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3029" w14:textId="13f3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мәслихаттың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2022 жылғы 20 сәуірдегі № 21-2 шешімі. Қазақстан Республикасының Әділет министрлігінде 2022 жылғы 28 сәуірде № 27799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Теректі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мәслихаттың "Пайдаланылмайтын ауыл шаруашылығы мақсатындағы жерлерге жер салығының базалық мөлшерлемелерін арттыру туралы" 2020 жылғы 10 қаңтардағы № 38-1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5955 болып тіркелген)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