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eccb" w14:textId="f1aec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м.а. 2023 жылғы 4 қаңтардағы № 11-1-4/1 бұйрығы. Қазақстан Республикасының Әділет министрлігінде 2023 жылғы 9 қаңтарда № 31645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20857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Шетелде азаматтық хал актілерін мемлекеттік тіркеу саласында мемлекеттік қызметтерді көрсету, сондай-ақ азаматтық хал актілерін тіркеу туралы қайталама куәліктер мен анықтамалар беру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w:t>
      </w:r>
      <w:r>
        <w:rPr>
          <w:rFonts w:ascii="Times New Roman"/>
          <w:b w:val="false"/>
          <w:i w:val="false"/>
          <w:color w:val="000000"/>
          <w:sz w:val="28"/>
        </w:rPr>
        <w:t>179-бабының</w:t>
      </w:r>
      <w:r>
        <w:rPr>
          <w:rFonts w:ascii="Times New Roman"/>
          <w:b w:val="false"/>
          <w:i w:val="false"/>
          <w:color w:val="000000"/>
          <w:sz w:val="28"/>
        </w:rPr>
        <w:t xml:space="preserve"> 1)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"Қоса беріліп отырған Шетелде азаматтық хал актілерін мемлекеттік тіркеу саласында мемлекеттік қызметтер көрсету, сондай-ақ азаматтық хал актілерін тіркеу туралы қайталама куәліктер мен анықтамалар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4"/>
    <w:bookmarkStart w:name="z9" w:id="5"/>
    <w:p>
      <w:pPr>
        <w:spacing w:after="0"/>
        <w:ind w:left="0"/>
        <w:jc w:val="both"/>
      </w:pPr>
      <w:r>
        <w:rPr>
          <w:rFonts w:ascii="Times New Roman"/>
          <w:b w:val="false"/>
          <w:i w:val="false"/>
          <w:color w:val="000000"/>
          <w:sz w:val="28"/>
        </w:rPr>
        <w:t xml:space="preserve">
      Шетелде азаматтық хал актілерін мемлекеттік тіркеу саласында мемлекеттік қызметтерді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Қазақстан Республикасы Сыртқы істер министрлігінің Цифрландыру департаменті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2"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Сыртқы істер министрлігінің интернет-ресурсында орналастырылуын;</w:t>
      </w:r>
    </w:p>
    <w:bookmarkEnd w:id="8"/>
    <w:bookmarkStart w:name="z13" w:id="9"/>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End w:id="9"/>
    <w:bookmarkStart w:name="z14" w:id="10"/>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Сыртқы істер министрінің бірінші орынбасарына жүктелсін. </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Сыртқы істер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4 қаңтардағы </w:t>
            </w:r>
            <w:r>
              <w:br/>
            </w:r>
            <w:r>
              <w:rPr>
                <w:rFonts w:ascii="Times New Roman"/>
                <w:b w:val="false"/>
                <w:i w:val="false"/>
                <w:color w:val="000000"/>
                <w:sz w:val="20"/>
              </w:rPr>
              <w:t xml:space="preserve">№ 11-1-4/1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Сыртқы істер министрінің </w:t>
            </w:r>
            <w:r>
              <w:br/>
            </w:r>
            <w:r>
              <w:rPr>
                <w:rFonts w:ascii="Times New Roman"/>
                <w:b w:val="false"/>
                <w:i w:val="false"/>
                <w:color w:val="000000"/>
                <w:sz w:val="20"/>
              </w:rPr>
              <w:t>2020 жылғы 12 маусымдағы</w:t>
            </w:r>
            <w:r>
              <w:br/>
            </w:r>
            <w:r>
              <w:rPr>
                <w:rFonts w:ascii="Times New Roman"/>
                <w:b w:val="false"/>
                <w:i w:val="false"/>
                <w:color w:val="000000"/>
                <w:sz w:val="20"/>
              </w:rPr>
              <w:t xml:space="preserve">№11-1-4/192 бұйрығымен </w:t>
            </w:r>
            <w:r>
              <w:br/>
            </w:r>
            <w:r>
              <w:rPr>
                <w:rFonts w:ascii="Times New Roman"/>
                <w:b w:val="false"/>
                <w:i w:val="false"/>
                <w:color w:val="000000"/>
                <w:sz w:val="20"/>
              </w:rPr>
              <w:t xml:space="preserve">бекітілген бұйрыққа </w:t>
            </w:r>
            <w:r>
              <w:br/>
            </w:r>
            <w:r>
              <w:rPr>
                <w:rFonts w:ascii="Times New Roman"/>
                <w:b w:val="false"/>
                <w:i w:val="false"/>
                <w:color w:val="000000"/>
                <w:sz w:val="20"/>
              </w:rPr>
              <w:t>қосымша</w:t>
            </w:r>
          </w:p>
        </w:tc>
      </w:tr>
    </w:tbl>
    <w:bookmarkStart w:name="z17" w:id="12"/>
    <w:p>
      <w:pPr>
        <w:spacing w:after="0"/>
        <w:ind w:left="0"/>
        <w:jc w:val="left"/>
      </w:pPr>
      <w:r>
        <w:rPr>
          <w:rFonts w:ascii="Times New Roman"/>
          <w:b/>
          <w:i w:val="false"/>
          <w:color w:val="000000"/>
        </w:rPr>
        <w:t xml:space="preserve"> Шетелде азаматтық хал актілерін мемлекеттік тіркеу саласында мемлекеттік қызметтерді көрсету, сондай-ақ азаматтық хал актілерін тіркеу туралы қайталама куәліктер мен анықтамалар беру қағидалары</w:t>
      </w:r>
    </w:p>
    <w:bookmarkEnd w:id="12"/>
    <w:bookmarkStart w:name="z18" w:id="13"/>
    <w:p>
      <w:pPr>
        <w:spacing w:after="0"/>
        <w:ind w:left="0"/>
        <w:jc w:val="left"/>
      </w:pPr>
      <w:r>
        <w:rPr>
          <w:rFonts w:ascii="Times New Roman"/>
          <w:b/>
          <w:i w:val="false"/>
          <w:color w:val="000000"/>
        </w:rPr>
        <w:t xml:space="preserve"> 1. Жалпы ережелер</w:t>
      </w:r>
    </w:p>
    <w:bookmarkEnd w:id="13"/>
    <w:bookmarkStart w:name="z19" w:id="14"/>
    <w:p>
      <w:pPr>
        <w:spacing w:after="0"/>
        <w:ind w:left="0"/>
        <w:jc w:val="both"/>
      </w:pPr>
      <w:r>
        <w:rPr>
          <w:rFonts w:ascii="Times New Roman"/>
          <w:b w:val="false"/>
          <w:i w:val="false"/>
          <w:color w:val="000000"/>
          <w:sz w:val="28"/>
        </w:rPr>
        <w:t xml:space="preserve">
      1. Осы Шетелде азаматтық хал актілерін мемлекеттік тіркеу саласында мемлекеттік қызметтер көрсету, сондай-ақ азаматтық хал актілерін тіркеу туралы қайталама куәліктер мен анықтамалар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"Неке (ерлі - 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шет елдерде мекемелерінің: "Шетелде баланың тууын мемлекеттік тіркеу", "Шетелде неке қиюды (ерлі-зайыпты болуды) мемлекеттік тіркеу", "Шетелде некені (ерлі-зайыптылықты) бұзуды мемлекеттік тіркеу", "Шетелде қайтыс болуды мемлекеттік тіркеу", "Шетелде азаматтық хал актілерін тіркеу туралы қайталама куәліктер мен анықтамалар беру" мемлекеттік қызметтер көрсету тәртібін айқындайды.</w:t>
      </w:r>
    </w:p>
    <w:bookmarkEnd w:id="14"/>
    <w:bookmarkStart w:name="z20" w:id="15"/>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мемлекеттік қызметтер Қазақстан Республикасының шет елдердегі мекемелерімен (бұдан әрі – көрсетілетін мемлекеттік қызметті беруші) көрсетіледі.</w:t>
      </w:r>
    </w:p>
    <w:bookmarkEnd w:id="15"/>
    <w:bookmarkStart w:name="z21" w:id="16"/>
    <w:p>
      <w:pPr>
        <w:spacing w:after="0"/>
        <w:ind w:left="0"/>
        <w:jc w:val="both"/>
      </w:pPr>
      <w:r>
        <w:rPr>
          <w:rFonts w:ascii="Times New Roman"/>
          <w:b w:val="false"/>
          <w:i w:val="false"/>
          <w:color w:val="000000"/>
          <w:sz w:val="28"/>
        </w:rPr>
        <w:t xml:space="preserve">
      3. "Шетелде баланың тууын мемлекеттік тіркеу" мемлекеттік қызмет (бұдан әрі – тууды тіркеу бойынша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6"/>
    <w:bookmarkStart w:name="z22" w:id="17"/>
    <w:p>
      <w:pPr>
        <w:spacing w:after="0"/>
        <w:ind w:left="0"/>
        <w:jc w:val="both"/>
      </w:pPr>
      <w:r>
        <w:rPr>
          <w:rFonts w:ascii="Times New Roman"/>
          <w:b w:val="false"/>
          <w:i w:val="false"/>
          <w:color w:val="000000"/>
          <w:sz w:val="28"/>
        </w:rPr>
        <w:t xml:space="preserve">
      4. "Шетелде неке қиюды (ерлі-зайыпты болуды) мемлекеттік тіркеу" мемлекеттік қызмет (бұдан әрі – неке қиюды тіркеу бойынша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7"/>
    <w:bookmarkStart w:name="z23" w:id="18"/>
    <w:p>
      <w:pPr>
        <w:spacing w:after="0"/>
        <w:ind w:left="0"/>
        <w:jc w:val="both"/>
      </w:pPr>
      <w:r>
        <w:rPr>
          <w:rFonts w:ascii="Times New Roman"/>
          <w:b w:val="false"/>
          <w:i w:val="false"/>
          <w:color w:val="000000"/>
          <w:sz w:val="28"/>
        </w:rPr>
        <w:t xml:space="preserve">
      5. "Шетелде некені бұзуды (ерлі-зайыпты болуды) мемлекеттік тіркеу" мемлекеттік қызмет (бұдан әрі – некені бұзуды тіркеу бойынша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8"/>
    <w:bookmarkStart w:name="z24" w:id="19"/>
    <w:p>
      <w:pPr>
        <w:spacing w:after="0"/>
        <w:ind w:left="0"/>
        <w:jc w:val="both"/>
      </w:pPr>
      <w:r>
        <w:rPr>
          <w:rFonts w:ascii="Times New Roman"/>
          <w:b w:val="false"/>
          <w:i w:val="false"/>
          <w:color w:val="000000"/>
          <w:sz w:val="28"/>
        </w:rPr>
        <w:t xml:space="preserve">
      6. "Шетелде қайтыс болуды мемлекеттік тіркеу" мемлекеттік қызмет (бұдан әрі – қайтыс болуды тіркеу бойынша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19"/>
    <w:bookmarkStart w:name="z25" w:id="20"/>
    <w:p>
      <w:pPr>
        <w:spacing w:after="0"/>
        <w:ind w:left="0"/>
        <w:jc w:val="both"/>
      </w:pPr>
      <w:r>
        <w:rPr>
          <w:rFonts w:ascii="Times New Roman"/>
          <w:b w:val="false"/>
          <w:i w:val="false"/>
          <w:color w:val="000000"/>
          <w:sz w:val="28"/>
        </w:rPr>
        <w:t xml:space="preserve">
      7. "Шетелде азаматтық хал актілерін тіркеу туралы қайталама куәліктер мен анықтамалар беру" мемлекеттік қызмет (бұдан әрі – қайталама куәліктер беру бойынша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20"/>
    <w:bookmarkStart w:name="z26" w:id="21"/>
    <w:p>
      <w:pPr>
        <w:spacing w:after="0"/>
        <w:ind w:left="0"/>
        <w:jc w:val="both"/>
      </w:pPr>
      <w:r>
        <w:rPr>
          <w:rFonts w:ascii="Times New Roman"/>
          <w:b w:val="false"/>
          <w:i w:val="false"/>
          <w:color w:val="000000"/>
          <w:sz w:val="28"/>
        </w:rPr>
        <w:t>
      8. Қазақстан Республикасының Сыртқы істер министрлігі осы Қағидаларға өзгерістер енгізілген және (немесе) толықтырылған күннен бастап үш жұмыс күні ішінде оларды жаңартып, Қазақстан Республикасының шет елдердегі мекемелеріне, "электрондық үкіметтің" ақпараттық-коммуникациялық инфрақұрылымы операторына және Бірыңғай байланыс-орталығына жолдайды.</w:t>
      </w:r>
    </w:p>
    <w:bookmarkEnd w:id="21"/>
    <w:bookmarkStart w:name="z27" w:id="22"/>
    <w:p>
      <w:pPr>
        <w:spacing w:after="0"/>
        <w:ind w:left="0"/>
        <w:jc w:val="left"/>
      </w:pPr>
      <w:r>
        <w:rPr>
          <w:rFonts w:ascii="Times New Roman"/>
          <w:b/>
          <w:i w:val="false"/>
          <w:color w:val="000000"/>
        </w:rPr>
        <w:t xml:space="preserve"> 2-тарау. "Шетелде баланың тууын мемлекеттік тіркеу" мемлекеттік қызмет көрсету тәртібі</w:t>
      </w:r>
    </w:p>
    <w:bookmarkEnd w:id="22"/>
    <w:bookmarkStart w:name="z28" w:id="23"/>
    <w:p>
      <w:pPr>
        <w:spacing w:after="0"/>
        <w:ind w:left="0"/>
        <w:jc w:val="both"/>
      </w:pPr>
      <w:r>
        <w:rPr>
          <w:rFonts w:ascii="Times New Roman"/>
          <w:b w:val="false"/>
          <w:i w:val="false"/>
          <w:color w:val="000000"/>
          <w:sz w:val="28"/>
        </w:rPr>
        <w:t xml:space="preserve">
      9. Баланың тууын мемлекеттік тіркеу туралы өтінішті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жазбаша нысанда көрсетілетін қызметті берушіге немесе "электрондық үкімет" веб-порталы (бұдан әрі – портал) арқылы электрондық түрде (қазақстандық үлгідегі неке қию туралы куәлігі бар, ата-анасы Қазақстан Республикасының азаматтары болып табылатын баланың тууын тіркеу үшін) тууды тіркеу бойынша мемлекеттік қызмет көрсетуге қойылатын негізгі талаптардың тізбесінде көзделген қажетті құжаттармен қоса көрсетілетін қызметті берушіге ата-аналары немесе басқа да мүдделі адамдар (бұдан әрі – көрсетілетін қызметті алушы) баланы туған күннен бастап екі айдан кешіктірмей, ал бала өлі туған жағдайда, туу сәтінен бастап бес тәуліктен кешіктірмей береді.</w:t>
      </w:r>
    </w:p>
    <w:bookmarkEnd w:id="23"/>
    <w:p>
      <w:pPr>
        <w:spacing w:after="0"/>
        <w:ind w:left="0"/>
        <w:jc w:val="both"/>
      </w:pPr>
      <w:r>
        <w:rPr>
          <w:rFonts w:ascii="Times New Roman"/>
          <w:b w:val="false"/>
          <w:i w:val="false"/>
          <w:color w:val="000000"/>
          <w:sz w:val="28"/>
        </w:rPr>
        <w:t xml:space="preserve">
      Өтініште баланың тегі, аты, әкесінің аты (бар болса) Кодекстің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194-баптарындағы</w:t>
      </w:r>
      <w:r>
        <w:rPr>
          <w:rFonts w:ascii="Times New Roman"/>
          <w:b w:val="false"/>
          <w:i w:val="false"/>
          <w:color w:val="000000"/>
          <w:sz w:val="28"/>
        </w:rPr>
        <w:t xml:space="preserve"> талаптарына сәйкес көрсетіледі.</w:t>
      </w:r>
    </w:p>
    <w:p>
      <w:pPr>
        <w:spacing w:after="0"/>
        <w:ind w:left="0"/>
        <w:jc w:val="both"/>
      </w:pPr>
      <w:r>
        <w:rPr>
          <w:rFonts w:ascii="Times New Roman"/>
          <w:b w:val="false"/>
          <w:i w:val="false"/>
          <w:color w:val="000000"/>
          <w:sz w:val="28"/>
        </w:rPr>
        <w:t xml:space="preserve">
      Баланың тууын тіркеу бойынша негіздеме Кодекстің </w:t>
      </w:r>
      <w:r>
        <w:rPr>
          <w:rFonts w:ascii="Times New Roman"/>
          <w:b w:val="false"/>
          <w:i w:val="false"/>
          <w:color w:val="000000"/>
          <w:sz w:val="28"/>
        </w:rPr>
        <w:t>187-бабының</w:t>
      </w:r>
      <w:r>
        <w:rPr>
          <w:rFonts w:ascii="Times New Roman"/>
          <w:b w:val="false"/>
          <w:i w:val="false"/>
          <w:color w:val="000000"/>
          <w:sz w:val="28"/>
        </w:rPr>
        <w:t xml:space="preserve"> талаптарына сәйкес қабылданады.</w:t>
      </w:r>
    </w:p>
    <w:p>
      <w:pPr>
        <w:spacing w:after="0"/>
        <w:ind w:left="0"/>
        <w:jc w:val="both"/>
      </w:pPr>
      <w:r>
        <w:rPr>
          <w:rFonts w:ascii="Times New Roman"/>
          <w:b w:val="false"/>
          <w:i w:val="false"/>
          <w:color w:val="000000"/>
          <w:sz w:val="28"/>
        </w:rPr>
        <w:t>
      Құжаттарды қабылдау кезінде көрсетілетін қызметті беруші "салыстыру үшін" белгісімен тууды тіркеу бойынша мемлекеттік қызмет көрсетуге қойылатын негізгі талаптар тізбесінде көрсетілген құжаттардың көшірмелерін жасайды, содан кейін құжаттардың түпнұсқаларын көрсетілетін қызметті алушыға қайтарады.</w:t>
      </w:r>
    </w:p>
    <w:p>
      <w:pPr>
        <w:spacing w:after="0"/>
        <w:ind w:left="0"/>
        <w:jc w:val="both"/>
      </w:pPr>
      <w:r>
        <w:rPr>
          <w:rFonts w:ascii="Times New Roman"/>
          <w:b w:val="false"/>
          <w:i w:val="false"/>
          <w:color w:val="000000"/>
          <w:sz w:val="28"/>
        </w:rPr>
        <w:t>
      Тууды тіркеу бойынша мемлекеттік қызмет көрсетудің жалпы мерзімі көрсетілетін қызметті берушіге өтініш берген кезде бес жұмыс күнін және портал арқылы өтініш берген кезде үш жұмыс күнін құрайды.</w:t>
      </w:r>
    </w:p>
    <w:p>
      <w:pPr>
        <w:spacing w:after="0"/>
        <w:ind w:left="0"/>
        <w:jc w:val="both"/>
      </w:pPr>
      <w:r>
        <w:rPr>
          <w:rFonts w:ascii="Times New Roman"/>
          <w:b w:val="false"/>
          <w:i w:val="false"/>
          <w:color w:val="000000"/>
          <w:sz w:val="28"/>
        </w:rPr>
        <w:t>
      Көрсетілетін қызметті алушы порталға жүгінген кезде тууды тіркеу бойынша мемлекеттік қызмет көрсетуге сұрау салудың қабылдану мәртебесі туралы ақпарат, сондай-ақ тууды тіркеу бойынша мемлекеттік қызмет көрсетудің нәтижесін алу күні мен уақытын көрсетумен хабарлама көрсетілетін қызметті алушының "жеке кабинетіне" жолданады.</w:t>
      </w:r>
    </w:p>
    <w:bookmarkStart w:name="z29" w:id="24"/>
    <w:p>
      <w:pPr>
        <w:spacing w:after="0"/>
        <w:ind w:left="0"/>
        <w:jc w:val="both"/>
      </w:pPr>
      <w:r>
        <w:rPr>
          <w:rFonts w:ascii="Times New Roman"/>
          <w:b w:val="false"/>
          <w:i w:val="false"/>
          <w:color w:val="000000"/>
          <w:sz w:val="28"/>
        </w:rPr>
        <w:t>
      10. Көрсетілетін қызметті алушымен құжаттар топтамасы толық ұсынылмаған және/немесе құжаттардың жарамдылық мерзімінің өткендігі анықталған жағдайда, көрсетілетін қызметті беруші құжаттарды қабылдаудан бас тартады.</w:t>
      </w:r>
    </w:p>
    <w:bookmarkEnd w:id="24"/>
    <w:p>
      <w:pPr>
        <w:spacing w:after="0"/>
        <w:ind w:left="0"/>
        <w:jc w:val="both"/>
      </w:pPr>
      <w:r>
        <w:rPr>
          <w:rFonts w:ascii="Times New Roman"/>
          <w:b w:val="false"/>
          <w:i w:val="false"/>
          <w:color w:val="000000"/>
          <w:sz w:val="28"/>
        </w:rPr>
        <w:t>
      Жіберілген кемшіліктер жойылғаннан кейін құжаттар жалпы негіздерде қайта беріледі.</w:t>
      </w:r>
    </w:p>
    <w:bookmarkStart w:name="z30" w:id="25"/>
    <w:p>
      <w:pPr>
        <w:spacing w:after="0"/>
        <w:ind w:left="0"/>
        <w:jc w:val="both"/>
      </w:pPr>
      <w:r>
        <w:rPr>
          <w:rFonts w:ascii="Times New Roman"/>
          <w:b w:val="false"/>
          <w:i w:val="false"/>
          <w:color w:val="000000"/>
          <w:sz w:val="28"/>
        </w:rPr>
        <w:t xml:space="preserve">
      11. Көрсетілетін қызметті алушы тізімде көзделген құжаттардың толық топтамасын ұсынған жағдайда, көрсетілетін қызметті беруші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қабылдауды және өтініштерді есепке алу журналында тіркеуді жүзеге асырады және өтініш берушіге оны алған күні, қабылдаған адамның тегі, аты және әкесінің аты (бар болса) және құжаттар топтамасын қабылдау уақыты көрсетілген тіркеу туралы белгісі бар өтініш бланкісінің жыртып алынатын талонын береді.</w:t>
      </w:r>
    </w:p>
    <w:bookmarkEnd w:id="25"/>
    <w:p>
      <w:pPr>
        <w:spacing w:after="0"/>
        <w:ind w:left="0"/>
        <w:jc w:val="both"/>
      </w:pPr>
      <w:r>
        <w:rPr>
          <w:rFonts w:ascii="Times New Roman"/>
          <w:b w:val="false"/>
          <w:i w:val="false"/>
          <w:color w:val="000000"/>
          <w:sz w:val="28"/>
        </w:rPr>
        <w:t>
      Көрсетілетін қызметті беруші құжаттарды ұсынған күннен бастап бір жұмыс күні ішінде алынған құжаттардың осы Қағидалардың талаптарына сәйкестігін тексереді және екі жұмыс күні ішінде деректерді азаматтық хал актілерінің ақпараттық жүйесіне (бұдан әрі – АХАЖ АЖ) енгізеді. АХАЖ АЖ-ға қолжетімділік болмаған жағдайда көрсетілетін қызметті алушыдан қабылданған құжаттардың электрондық көшірмелерін Қазақстан Республикасы Сыртқы істер министрлігінің Консулдық қызмет департаментінің (бұдан әрі – ҚР СІМ КҚД) жауапты қызметкеріне деректерді АХАЖ АЖ-ға енгізу үшін электрондық пошта арқылы жібереді.</w:t>
      </w:r>
    </w:p>
    <w:p>
      <w:pPr>
        <w:spacing w:after="0"/>
        <w:ind w:left="0"/>
        <w:jc w:val="both"/>
      </w:pPr>
      <w:r>
        <w:rPr>
          <w:rFonts w:ascii="Times New Roman"/>
          <w:b w:val="false"/>
          <w:i w:val="false"/>
          <w:color w:val="000000"/>
          <w:sz w:val="28"/>
        </w:rPr>
        <w:t>
      АХАЖ АЖ-да мемлекеттік тіркелгеннен кейін көрсетілетін қызметті беруші актілік жазбаны екі данада басып шығарады және туу туралы куәлікті қалыптастырады. Акт жазбасы мұрағатқа АЖ АХАЖ арқылы жіберіледі.</w:t>
      </w:r>
    </w:p>
    <w:p>
      <w:pPr>
        <w:spacing w:after="0"/>
        <w:ind w:left="0"/>
        <w:jc w:val="both"/>
      </w:pPr>
      <w:r>
        <w:rPr>
          <w:rFonts w:ascii="Times New Roman"/>
          <w:b w:val="false"/>
          <w:i w:val="false"/>
          <w:color w:val="000000"/>
          <w:sz w:val="28"/>
        </w:rPr>
        <w:t xml:space="preserve">
      Бір жасқа толған және одан үлкен баланың тууын мемлекеттік тіркеу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көрсетілетін қызметті беруші жасаған баланың тууын мемлекеттік тіркеу туралы қорытындының негізінде жүргізіледі.</w:t>
      </w:r>
    </w:p>
    <w:p>
      <w:pPr>
        <w:spacing w:after="0"/>
        <w:ind w:left="0"/>
        <w:jc w:val="both"/>
      </w:pPr>
      <w:r>
        <w:rPr>
          <w:rFonts w:ascii="Times New Roman"/>
          <w:b w:val="false"/>
          <w:i w:val="false"/>
          <w:color w:val="000000"/>
          <w:sz w:val="28"/>
        </w:rPr>
        <w:t>
      Шетелде баланың тууын мемлекеттік тіркеу туралы өтініш портал арқылы түскен кезде көрсетілетін қызметті беруші бір жұмыс күні ішінде алынған құжаттардың осы Қағидалардың талаптарына сәйкестігін тексереді және келесі жұмыс күні ішінде деректерді АХАЖ АЖ-ға енгізеді. АХАЖ АЖ мемлекеттік тіркелгеннен кейін көрсетілетін қызметті беруші бір жұмыс күні ішінде актілік жазбаны екі данада басып шығарады және туу туралы куәлікті қалыптастырады.</w:t>
      </w:r>
    </w:p>
    <w:p>
      <w:pPr>
        <w:spacing w:after="0"/>
        <w:ind w:left="0"/>
        <w:jc w:val="both"/>
      </w:pPr>
      <w:r>
        <w:rPr>
          <w:rFonts w:ascii="Times New Roman"/>
          <w:b w:val="false"/>
          <w:i w:val="false"/>
          <w:color w:val="000000"/>
          <w:sz w:val="28"/>
        </w:rPr>
        <w:t xml:space="preserve">
      Туу туралы куәлікте көрсетілген мәліметтер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"Елтаңбалық бланкілерді беру" журналына (бұдан әрі - шығыс журналы) енгізіліп, көрсетілетін қызметті беруші көрсетілетін қызметті алушыға туу туралы куәлікті немесе тууды тіркеу бойынша мемлекеттік қызмет көрсетуден бас тарту жөнінде дәлелді жауап береді.</w:t>
      </w:r>
    </w:p>
    <w:p>
      <w:pPr>
        <w:spacing w:after="0"/>
        <w:ind w:left="0"/>
        <w:jc w:val="both"/>
      </w:pPr>
      <w:r>
        <w:rPr>
          <w:rFonts w:ascii="Times New Roman"/>
          <w:b w:val="false"/>
          <w:i w:val="false"/>
          <w:color w:val="000000"/>
          <w:sz w:val="28"/>
        </w:rPr>
        <w:t>
      Тууды тіркеу бойынша мемлекеттік қызметті көрсетуден бас тарту негізі анықталған жағдайда көрсетілетін қызметті беруші көрсетілетін қызметті алушыға екі күнтізбелік күн ішінде тууды тіркеу бойынша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p>
      <w:pPr>
        <w:spacing w:after="0"/>
        <w:ind w:left="0"/>
        <w:jc w:val="both"/>
      </w:pPr>
      <w:r>
        <w:rPr>
          <w:rFonts w:ascii="Times New Roman"/>
          <w:b w:val="false"/>
          <w:i w:val="false"/>
          <w:color w:val="000000"/>
          <w:sz w:val="28"/>
        </w:rPr>
        <w:t>
      Тыңдау туралы хабарлама тууды тіркеу бойынша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туу туралы куәлік береді немесе тууды тіркеу бойынша мемлекеттік қызметті көрсетуден бас тартады.</w:t>
      </w:r>
    </w:p>
    <w:bookmarkStart w:name="z31" w:id="26"/>
    <w:p>
      <w:pPr>
        <w:spacing w:after="0"/>
        <w:ind w:left="0"/>
        <w:jc w:val="both"/>
      </w:pPr>
      <w:r>
        <w:rPr>
          <w:rFonts w:ascii="Times New Roman"/>
          <w:b w:val="false"/>
          <w:i w:val="false"/>
          <w:color w:val="000000"/>
          <w:sz w:val="28"/>
        </w:rPr>
        <w:t>
      12. Тууды тіркеу бойынша мемлекеттік қызмет көрсетуден бас тарту тууды тіркеу бойынша мемлекеттік қызмет көрсетуге қойылатын негізгі талаптар тізбесінің 9-тармағында көрсетілген негіздер бойынша жүзеге асырылады.</w:t>
      </w:r>
    </w:p>
    <w:bookmarkEnd w:id="26"/>
    <w:bookmarkStart w:name="z32" w:id="27"/>
    <w:p>
      <w:pPr>
        <w:spacing w:after="0"/>
        <w:ind w:left="0"/>
        <w:jc w:val="both"/>
      </w:pPr>
      <w:r>
        <w:rPr>
          <w:rFonts w:ascii="Times New Roman"/>
          <w:b w:val="false"/>
          <w:i w:val="false"/>
          <w:color w:val="000000"/>
          <w:sz w:val="28"/>
        </w:rPr>
        <w:t xml:space="preserve">
      13. Министрлік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27"/>
    <w:bookmarkStart w:name="z33" w:id="28"/>
    <w:p>
      <w:pPr>
        <w:spacing w:after="0"/>
        <w:ind w:left="0"/>
        <w:jc w:val="both"/>
      </w:pPr>
      <w:r>
        <w:rPr>
          <w:rFonts w:ascii="Times New Roman"/>
          <w:b w:val="false"/>
          <w:i w:val="false"/>
          <w:color w:val="000000"/>
          <w:sz w:val="28"/>
        </w:rPr>
        <w:t>
      14. Көрсетілетін қызметті алушыдан қабылданған құжаттар, сондай-ақ баланың тууын мемлекеттік тіркеу туралы акті жазбалары мен қорытындылардың екі данасы (бар болса) бір апталық мерзімде Қазақстан Республикасы Әділет министрлігінің Астана қаласы Әділет департаментіне мұрағатқа сақтауға жіберіледі.</w:t>
      </w:r>
    </w:p>
    <w:bookmarkEnd w:id="28"/>
    <w:bookmarkStart w:name="z34" w:id="29"/>
    <w:p>
      <w:pPr>
        <w:spacing w:after="0"/>
        <w:ind w:left="0"/>
        <w:jc w:val="both"/>
      </w:pPr>
      <w:r>
        <w:rPr>
          <w:rFonts w:ascii="Times New Roman"/>
          <w:b w:val="false"/>
          <w:i w:val="false"/>
          <w:color w:val="000000"/>
          <w:sz w:val="28"/>
        </w:rPr>
        <w:t xml:space="preserve">
      15. Егер бала туған кезде туған баланың ата-анасы бір-бірімен некеде тұрмаса (ерлі-зайыпты болмаса), көрсетілетін қызметті берушіге баланың тууын мемлекеттік тіркеу туралы өтінішпен бір мезгілде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ата-анасы әке болуды анықтауға байланысты тууды мемлекеттік тіркеу туралы актілік жазбаға өзгерістер, толықтырулар енгізу туралы бірлескен өтініш береді және оған қоса берілетін құжаттардың дұрыс толтырылуы тексеруге жатады.</w:t>
      </w:r>
    </w:p>
    <w:bookmarkEnd w:id="29"/>
    <w:p>
      <w:pPr>
        <w:spacing w:after="0"/>
        <w:ind w:left="0"/>
        <w:jc w:val="both"/>
      </w:pPr>
      <w:r>
        <w:rPr>
          <w:rFonts w:ascii="Times New Roman"/>
          <w:b w:val="false"/>
          <w:i w:val="false"/>
          <w:color w:val="000000"/>
          <w:sz w:val="28"/>
        </w:rPr>
        <w:t>
      Әке болуды анықтау фактісі тиісті өзгерістер, толықтырулар енгізу арқылы тууды мемлекеттік тіркеу туралы актілік жазбада көрсетіледі.</w:t>
      </w:r>
    </w:p>
    <w:bookmarkStart w:name="z35" w:id="30"/>
    <w:p>
      <w:pPr>
        <w:spacing w:after="0"/>
        <w:ind w:left="0"/>
        <w:jc w:val="both"/>
      </w:pPr>
      <w:r>
        <w:rPr>
          <w:rFonts w:ascii="Times New Roman"/>
          <w:b w:val="false"/>
          <w:i w:val="false"/>
          <w:color w:val="000000"/>
          <w:sz w:val="28"/>
        </w:rPr>
        <w:t>
      16. АХАЖ АЖ-да бір мезгілде тууды мемлекеттік тіркеу және әке болуды анықтауға байланысты өзгерістер мен толықтырулар енгізу кезінде туу туралы актілік жазбалар әке болуды анықтауға байланысты өзгерістер мен толықтырулар енгізуден кейін екі данада басып шығарылады және АХАЖ АЖ-да "белгілер үшін" деген бағанда тиісті ақпарат енгізіледі.</w:t>
      </w:r>
    </w:p>
    <w:bookmarkEnd w:id="30"/>
    <w:p>
      <w:pPr>
        <w:spacing w:after="0"/>
        <w:ind w:left="0"/>
        <w:jc w:val="both"/>
      </w:pPr>
      <w:r>
        <w:rPr>
          <w:rFonts w:ascii="Times New Roman"/>
          <w:b w:val="false"/>
          <w:i w:val="false"/>
          <w:color w:val="000000"/>
          <w:sz w:val="28"/>
        </w:rPr>
        <w:t>
      Мұндай жағдайда баланың туу туралы куәлігі әке болуды анықтауға байланысты енгізілген өзгерістер, толықтырулар ескеріле отырып беріледі.</w:t>
      </w:r>
    </w:p>
    <w:bookmarkStart w:name="z36" w:id="31"/>
    <w:p>
      <w:pPr>
        <w:spacing w:after="0"/>
        <w:ind w:left="0"/>
        <w:jc w:val="both"/>
      </w:pPr>
      <w:r>
        <w:rPr>
          <w:rFonts w:ascii="Times New Roman"/>
          <w:b w:val="false"/>
          <w:i w:val="false"/>
          <w:color w:val="000000"/>
          <w:sz w:val="28"/>
        </w:rPr>
        <w:t>
      17. Баланың ата-анасының бірлескен өтініші негізінде әке (ана) болуды анықтауға байланысты тууды мемлекеттік тіркеу туралы акт жазбасына өзгерістер мен толықтырулар енгізу туралы өтініштерді өкілдер арқылы қабылдауға жол берілмейді.</w:t>
      </w:r>
    </w:p>
    <w:bookmarkEnd w:id="31"/>
    <w:bookmarkStart w:name="z37" w:id="32"/>
    <w:p>
      <w:pPr>
        <w:spacing w:after="0"/>
        <w:ind w:left="0"/>
        <w:jc w:val="left"/>
      </w:pPr>
      <w:r>
        <w:rPr>
          <w:rFonts w:ascii="Times New Roman"/>
          <w:b/>
          <w:i w:val="false"/>
          <w:color w:val="000000"/>
        </w:rPr>
        <w:t xml:space="preserve"> 3-тарау. "Шетелде неке қиюды (ерлі-зайыпты болуды) мемлекеттік тіркеу" мемлекеттік қызмет көрсету тәртібі</w:t>
      </w:r>
    </w:p>
    <w:bookmarkEnd w:id="32"/>
    <w:bookmarkStart w:name="z38" w:id="33"/>
    <w:p>
      <w:pPr>
        <w:spacing w:after="0"/>
        <w:ind w:left="0"/>
        <w:jc w:val="both"/>
      </w:pPr>
      <w:r>
        <w:rPr>
          <w:rFonts w:ascii="Times New Roman"/>
          <w:b w:val="false"/>
          <w:i w:val="false"/>
          <w:color w:val="000000"/>
          <w:sz w:val="28"/>
        </w:rPr>
        <w:t xml:space="preserve">
      18. Некеге отыратын (ерлі-зайыпты болатын) адамдар (бұдан әрі – көрсетілетін қызметті алушы) көрсетілетін қызметті берушіге неке қиюды тіркеу бойынша мемлекеттік қызмет көрсетуге қойылатын негізгі талаптардың тізбесінде көрсетілген қажетті құжаттарды қоса бере отырып,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жазбаша нысанда немесе порталға электрондық нысанда (Қазақстан Республикасының азаматтары арасындағы некені алғашқы тіркеу үшін) некеге тұру (ерлі-зайыпты болу) туралы өтініш береді.</w:t>
      </w:r>
    </w:p>
    <w:bookmarkEnd w:id="33"/>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11- бабында</w:t>
      </w:r>
      <w:r>
        <w:rPr>
          <w:rFonts w:ascii="Times New Roman"/>
          <w:b w:val="false"/>
          <w:i w:val="false"/>
          <w:color w:val="000000"/>
          <w:sz w:val="28"/>
        </w:rPr>
        <w:t xml:space="preserve"> көрсетілген адамдар арасында неке қиюға (ерлі-зайыпты болуға) жол берілмейді.</w:t>
      </w:r>
    </w:p>
    <w:p>
      <w:pPr>
        <w:spacing w:after="0"/>
        <w:ind w:left="0"/>
        <w:jc w:val="both"/>
      </w:pPr>
      <w:r>
        <w:rPr>
          <w:rFonts w:ascii="Times New Roman"/>
          <w:b w:val="false"/>
          <w:i w:val="false"/>
          <w:color w:val="000000"/>
          <w:sz w:val="28"/>
        </w:rPr>
        <w:t>
      Құжаттарды қабылдау кезінде көрсетілетін қызметті беруші "салыстыру үшін" белгісімен неке қиюды бойынша мемлекеттік қызмет көрсетуге қойылатын негізгі талаптар тізбесінде көрсетілген құжаттардың көшірмелерін жасайды, содан кейін құжаттардың түпнұсқаларын көрсетілетін қызметті алушыға қайтарады.</w:t>
      </w:r>
    </w:p>
    <w:p>
      <w:pPr>
        <w:spacing w:after="0"/>
        <w:ind w:left="0"/>
        <w:jc w:val="both"/>
      </w:pPr>
      <w:r>
        <w:rPr>
          <w:rFonts w:ascii="Times New Roman"/>
          <w:b w:val="false"/>
          <w:i w:val="false"/>
          <w:color w:val="000000"/>
          <w:sz w:val="28"/>
        </w:rPr>
        <w:t>
      Некені (ерлі-зайыптылықты) мемлекеттік тіркеуді неке қию (ерлі-зайыпты болу) туралы бірлескен өтініш берілгеннен кейінгі келесі жұмыс күнінен бастап есептелетін күнтізбелік он бесінші күні жүргізеді.</w:t>
      </w:r>
    </w:p>
    <w:p>
      <w:pPr>
        <w:spacing w:after="0"/>
        <w:ind w:left="0"/>
        <w:jc w:val="both"/>
      </w:pPr>
      <w:r>
        <w:rPr>
          <w:rFonts w:ascii="Times New Roman"/>
          <w:b w:val="false"/>
          <w:i w:val="false"/>
          <w:color w:val="000000"/>
          <w:sz w:val="28"/>
        </w:rPr>
        <w:t>
      Егер мерзімнің аяқталуы жұмыс күніне тура келмесе, онда одан кейінгі жұмыс күні мерзімнің аяқталған күні болып есептеледі.</w:t>
      </w:r>
    </w:p>
    <w:p>
      <w:pPr>
        <w:spacing w:after="0"/>
        <w:ind w:left="0"/>
        <w:jc w:val="both"/>
      </w:pPr>
      <w:r>
        <w:rPr>
          <w:rFonts w:ascii="Times New Roman"/>
          <w:b w:val="false"/>
          <w:i w:val="false"/>
          <w:color w:val="000000"/>
          <w:sz w:val="28"/>
        </w:rPr>
        <w:t>
      Көрсетілетін қызметті алушы порталға жүгінген кезде неке қиюды тіркеу бойынша мемлекеттік қызмет көрсетуге сұрау салудың қабылдану мәртебесі туралы ақпарат, сондай-ақ неке қиюды тіркеу бойынша мемлекеттік қызмет көрсетудің нәтижесін алу күні мен уақытын көрсетумен хабарлама көрсетілетін қызметті алушының "жеке кабинетіне" жолданады.</w:t>
      </w:r>
    </w:p>
    <w:bookmarkStart w:name="z39" w:id="34"/>
    <w:p>
      <w:pPr>
        <w:spacing w:after="0"/>
        <w:ind w:left="0"/>
        <w:jc w:val="both"/>
      </w:pPr>
      <w:r>
        <w:rPr>
          <w:rFonts w:ascii="Times New Roman"/>
          <w:b w:val="false"/>
          <w:i w:val="false"/>
          <w:color w:val="000000"/>
          <w:sz w:val="28"/>
        </w:rPr>
        <w:t>
      19. Көрсетілетін қызметті алушы өтінішті толтыру кезінде мәліметтерді және/немесе құжаттардың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 және құжаттарды қабылдаудан бас тарту туралы қолхат береді.</w:t>
      </w:r>
    </w:p>
    <w:bookmarkEnd w:id="34"/>
    <w:p>
      <w:pPr>
        <w:spacing w:after="0"/>
        <w:ind w:left="0"/>
        <w:jc w:val="both"/>
      </w:pPr>
      <w:r>
        <w:rPr>
          <w:rFonts w:ascii="Times New Roman"/>
          <w:b w:val="false"/>
          <w:i w:val="false"/>
          <w:color w:val="000000"/>
          <w:sz w:val="28"/>
        </w:rPr>
        <w:t>
      Жіберілген кемшіліктер жойылғаннан кейін құжаттар жалпы негіздерде қайта беріледі.</w:t>
      </w:r>
    </w:p>
    <w:bookmarkStart w:name="z40" w:id="35"/>
    <w:p>
      <w:pPr>
        <w:spacing w:after="0"/>
        <w:ind w:left="0"/>
        <w:jc w:val="both"/>
      </w:pPr>
      <w:r>
        <w:rPr>
          <w:rFonts w:ascii="Times New Roman"/>
          <w:b w:val="false"/>
          <w:i w:val="false"/>
          <w:color w:val="000000"/>
          <w:sz w:val="28"/>
        </w:rPr>
        <w:t xml:space="preserve">
      20. Көрсетілетін қызметті алушы құжаттардың толық топтамасын ұсынған жағдайда, көрсетілетін қызметті беруші өтінішті қабылдайды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өтініштердің есебін жүргізу журналына тіркейді және көрсетілетін қызметті алушыға өтініш бланкісінің жыртып алынатын талонын береді.</w:t>
      </w:r>
    </w:p>
    <w:bookmarkEnd w:id="35"/>
    <w:p>
      <w:pPr>
        <w:spacing w:after="0"/>
        <w:ind w:left="0"/>
        <w:jc w:val="both"/>
      </w:pPr>
      <w:r>
        <w:rPr>
          <w:rFonts w:ascii="Times New Roman"/>
          <w:b w:val="false"/>
          <w:i w:val="false"/>
          <w:color w:val="000000"/>
          <w:sz w:val="28"/>
        </w:rPr>
        <w:t>
      Өтінішті қабылдау кезінде көрсетілетін қызметті беруші неке қиюға (ерлі-зайыпты болуға) ниет білдірген адамдарға оны тіркеу тәртібі мен шарттарын, олардың болашақ ерлі-зайыптылар мен ата-аналар ретіндегі құқықтары мен міндеттерін, өзара келісім бойынша медициналық тексеру жүргізу құқығы туралы, сондай-ақ ерлі-зайыптылардың некедегі (ерлі-зайыптылықта) және ол бұзылған жағдайда мүліктік құқықтары мен міндеттерін айқындайтын неке шартын жасасу құқығы туралы түсіндіреді.</w:t>
      </w:r>
    </w:p>
    <w:p>
      <w:pPr>
        <w:spacing w:after="0"/>
        <w:ind w:left="0"/>
        <w:jc w:val="both"/>
      </w:pPr>
      <w:r>
        <w:rPr>
          <w:rFonts w:ascii="Times New Roman"/>
          <w:b w:val="false"/>
          <w:i w:val="false"/>
          <w:color w:val="000000"/>
          <w:sz w:val="28"/>
        </w:rPr>
        <w:t>
      Некеге тұруға (ерлі-зайыпты болуға) ниет білдірген адамдардың келісімі бойынша көрсетілетін қызметті беруші күнтізбелік он бес күн өткеннен кейін некені (ерлі-зайыптылықты) тіркеу уақытын (күнін және уақытын) белгілейді, бұл туралы өтініште белгі қойылады.</w:t>
      </w:r>
    </w:p>
    <w:p>
      <w:pPr>
        <w:spacing w:after="0"/>
        <w:ind w:left="0"/>
        <w:jc w:val="both"/>
      </w:pPr>
      <w:r>
        <w:rPr>
          <w:rFonts w:ascii="Times New Roman"/>
          <w:b w:val="false"/>
          <w:i w:val="false"/>
          <w:color w:val="000000"/>
          <w:sz w:val="28"/>
        </w:rPr>
        <w:t xml:space="preserve">
      Неке жасына толмаған адамдардың некесін қиюды (ерлі-зайыпты болуды) мемлекеттік тіркеу кезінде некеге отыруға (ерлі-зайыпты болуға) тілек білдірушілер және олардың ата-аналары не қамқоршылары неке (ерлі-зайыптылық) жасын төмендету қажеттілігін туындататын себептерді көрсете отырып және неке қиюды тіркеу бойынша мемлекеттік қызмет көрсетуге қойылатын негізгі талаптардың тізбесінде көрсетілген қажетті құжаттармен қоса,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неке (ерлі-зайыптылық) жасын төмендету туралы өтініш береді.</w:t>
      </w:r>
    </w:p>
    <w:p>
      <w:pPr>
        <w:spacing w:after="0"/>
        <w:ind w:left="0"/>
        <w:jc w:val="both"/>
      </w:pPr>
      <w:r>
        <w:rPr>
          <w:rFonts w:ascii="Times New Roman"/>
          <w:b w:val="false"/>
          <w:i w:val="false"/>
          <w:color w:val="000000"/>
          <w:sz w:val="28"/>
        </w:rPr>
        <w:t xml:space="preserve">
      Осы құжаттарды қарау нәтижелері бойынша Кодекстің 10-бабының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дәлелді себептер бар болса, көрсетілетін қызметті беруші неке (ерлі-зайыптылық) жасын төмендету туралы шешім қабылдайды, бұл туралы көрсетілетін қызметті беруші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неке (ерлі-зайыптылық) жасын төмендету туралы қорытынды жасайды.</w:t>
      </w:r>
    </w:p>
    <w:p>
      <w:pPr>
        <w:spacing w:after="0"/>
        <w:ind w:left="0"/>
        <w:jc w:val="both"/>
      </w:pPr>
      <w:r>
        <w:rPr>
          <w:rFonts w:ascii="Times New Roman"/>
          <w:b w:val="false"/>
          <w:i w:val="false"/>
          <w:color w:val="000000"/>
          <w:sz w:val="28"/>
        </w:rPr>
        <w:t>
      Көрсетілетін қызметті беруші құжаттарды тапсырған күннен бастап күнтізбелік он бес күн ішінде алынған құжаттардың осы Қағидалардың талаптарына сәйкестігін тексереді және неке қиюды (ерлі-зайыпты болуды) мемлекеттік тіркеудің белгіленген күні АХАЖ АЖ-да мемлекеттік тіркеуді жүзеге асырады (АХАЖ АЖ-ға қолжетімділік болған кезде), екі данада актілік жазбаны басып шығарады және неке қию (ерлі-зайыпты болу) туралы куәлікті немесе бас тарту туралы дәлелді жауап береді. Тіркеу кезінде акт жазбасы АХАЖ АЖ арқылы мұрағатқа жіберіледі.</w:t>
      </w:r>
    </w:p>
    <w:p>
      <w:pPr>
        <w:spacing w:after="0"/>
        <w:ind w:left="0"/>
        <w:jc w:val="both"/>
      </w:pPr>
      <w:r>
        <w:rPr>
          <w:rFonts w:ascii="Times New Roman"/>
          <w:b w:val="false"/>
          <w:i w:val="false"/>
          <w:color w:val="000000"/>
          <w:sz w:val="28"/>
        </w:rPr>
        <w:t>
      Өтінішті портал арқылы берген кезде көрсетілетін қызметті беруші үш жұмыс күні ішінде алынған құжаттардың осы Қағидалардың талаптарына сәйкестігін тексереді және көрсетілетін қызметті алушыға некені тіркеу күні мен уақыты көрсетілген хабарламаны не неке қиюды тіркеу бойынша мемлекеттік қызметті көрсетуден бас тарту туралы дәлелді жауапты жолдайды. Некені тіркеудің белгіленген күні көрсетілетін қызметті беруші АХАЖ АЖ-ға деректерді енгізеді және актілік жазбаны екі данада басып шығарады және неке қию туралы куәлікті қалыптастырады.</w:t>
      </w:r>
    </w:p>
    <w:p>
      <w:pPr>
        <w:spacing w:after="0"/>
        <w:ind w:left="0"/>
        <w:jc w:val="both"/>
      </w:pPr>
      <w:r>
        <w:rPr>
          <w:rFonts w:ascii="Times New Roman"/>
          <w:b w:val="false"/>
          <w:i w:val="false"/>
          <w:color w:val="000000"/>
          <w:sz w:val="28"/>
        </w:rPr>
        <w:t>
      Неке қиюды тіркеу бойынша мемлекеттік қызметті көрсетуден бас тарту негізі анықталған жағдайда көрсетілетін қызметті беруші көрсетілетін қызметті алушыға екі күнтізбелік күн ішінде неке қиюды тіркеу бойынша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p>
      <w:pPr>
        <w:spacing w:after="0"/>
        <w:ind w:left="0"/>
        <w:jc w:val="both"/>
      </w:pPr>
      <w:r>
        <w:rPr>
          <w:rFonts w:ascii="Times New Roman"/>
          <w:b w:val="false"/>
          <w:i w:val="false"/>
          <w:color w:val="000000"/>
          <w:sz w:val="28"/>
        </w:rPr>
        <w:t>
      Тыңдау туралы хабарлама неке қию бойынша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неке қию (ерлі-зайыпты болу) туралы куәлік береді немесе неке қию бойынша мемлекеттік қызметті көрсетуден бас тартады.</w:t>
      </w:r>
    </w:p>
    <w:bookmarkStart w:name="z41" w:id="36"/>
    <w:p>
      <w:pPr>
        <w:spacing w:after="0"/>
        <w:ind w:left="0"/>
        <w:jc w:val="both"/>
      </w:pPr>
      <w:r>
        <w:rPr>
          <w:rFonts w:ascii="Times New Roman"/>
          <w:b w:val="false"/>
          <w:i w:val="false"/>
          <w:color w:val="000000"/>
          <w:sz w:val="28"/>
        </w:rPr>
        <w:t>
      21. Некені (ерлі-зайыптылықты) мемлекеттік тіркеу некеге отыратын адамдардың қатысуымен жүргізіледі.</w:t>
      </w:r>
    </w:p>
    <w:bookmarkEnd w:id="36"/>
    <w:p>
      <w:pPr>
        <w:spacing w:after="0"/>
        <w:ind w:left="0"/>
        <w:jc w:val="both"/>
      </w:pPr>
      <w:r>
        <w:rPr>
          <w:rFonts w:ascii="Times New Roman"/>
          <w:b w:val="false"/>
          <w:i w:val="false"/>
          <w:color w:val="000000"/>
          <w:sz w:val="28"/>
        </w:rPr>
        <w:t>
      Некеге тұратын адамдар көрсетілетін қызметті берушіге жеке басын куәландыратын құжаттармен немесе цифрлық құжаттар сервисінен электрондық құжатпен бірге белгіленген неке қиюды тіркеу күні келуге міндетті. Белгіленген күні некеге отыратын адамдар не олардың біреуі келмеген жағдайда, неке қию туралы акт жазбасы келесі күнтізбелік жұмыс күні күшін жоюға жатады.</w:t>
      </w:r>
    </w:p>
    <w:p>
      <w:pPr>
        <w:spacing w:after="0"/>
        <w:ind w:left="0"/>
        <w:jc w:val="both"/>
      </w:pPr>
      <w:r>
        <w:rPr>
          <w:rFonts w:ascii="Times New Roman"/>
          <w:b w:val="false"/>
          <w:i w:val="false"/>
          <w:color w:val="000000"/>
          <w:sz w:val="28"/>
        </w:rPr>
        <w:t>
      Неке қию (ерлі-зайыпты болу) туралы куәлік өтініш берушіге онда көрсетілген мәліметтер шығыс журналына енгізілгеннен кейін беріледі.</w:t>
      </w:r>
    </w:p>
    <w:bookmarkStart w:name="z42" w:id="37"/>
    <w:p>
      <w:pPr>
        <w:spacing w:after="0"/>
        <w:ind w:left="0"/>
        <w:jc w:val="both"/>
      </w:pPr>
      <w:r>
        <w:rPr>
          <w:rFonts w:ascii="Times New Roman"/>
          <w:b w:val="false"/>
          <w:i w:val="false"/>
          <w:color w:val="000000"/>
          <w:sz w:val="28"/>
        </w:rPr>
        <w:t>
      22. Некені (ерлі-зайыптылықты) мемлекеттік тіркеу кезінде, егер ерлі-зайыпты некеге дейінгі тегін басқа жұбайының тегіне ауыстыруға ниет білдірсе, неке (ерлі-зайыптылықты) қию туралы акті жазбасында таңдалған ортақ тегі көрсетіледі.</w:t>
      </w:r>
    </w:p>
    <w:bookmarkEnd w:id="37"/>
    <w:p>
      <w:pPr>
        <w:spacing w:after="0"/>
        <w:ind w:left="0"/>
        <w:jc w:val="both"/>
      </w:pPr>
      <w:r>
        <w:rPr>
          <w:rFonts w:ascii="Times New Roman"/>
          <w:b w:val="false"/>
          <w:i w:val="false"/>
          <w:color w:val="000000"/>
          <w:sz w:val="28"/>
        </w:rPr>
        <w:t>
      Тегін басқа жұбайының тегіне өзгерту кезінде жұбайының тегі ұлттық дәстүрлерге сай берілген болса, оның тегі оның жынысына сәйкес және жұбайының (зайыбының) тегінің түпкі негізін сақтай отырып, ұлты әр түрлі адамдардың тегінің дұрыс жазылуына сәйкес айқындалады.</w:t>
      </w:r>
    </w:p>
    <w:p>
      <w:pPr>
        <w:spacing w:after="0"/>
        <w:ind w:left="0"/>
        <w:jc w:val="both"/>
      </w:pPr>
      <w:r>
        <w:rPr>
          <w:rFonts w:ascii="Times New Roman"/>
          <w:b w:val="false"/>
          <w:i w:val="false"/>
          <w:color w:val="000000"/>
          <w:sz w:val="28"/>
        </w:rPr>
        <w:t>
      Неке қию (ерлі-зайыпты болу) туралы куәлік өтініш берушіге онда көрсетілген мәліметтер шығыс журналына енгізілгеннен кейін беріледі.</w:t>
      </w:r>
    </w:p>
    <w:bookmarkStart w:name="z43" w:id="38"/>
    <w:p>
      <w:pPr>
        <w:spacing w:after="0"/>
        <w:ind w:left="0"/>
        <w:jc w:val="both"/>
      </w:pPr>
      <w:r>
        <w:rPr>
          <w:rFonts w:ascii="Times New Roman"/>
          <w:b w:val="false"/>
          <w:i w:val="false"/>
          <w:color w:val="000000"/>
          <w:sz w:val="28"/>
        </w:rPr>
        <w:t>
      23. Неке қиюды тіркеу бойынша мемлекеттік қызмет көрсетуден бас тарту неке қиюды тіркеу бойынша мемлекеттік қызмет көрсетуге қойылатын негізгі талаптар тізбесінің 9-тармағында көрсетілген негіздер бойынша жүзеге асырылады.</w:t>
      </w:r>
    </w:p>
    <w:bookmarkEnd w:id="38"/>
    <w:bookmarkStart w:name="z44" w:id="39"/>
    <w:p>
      <w:pPr>
        <w:spacing w:after="0"/>
        <w:ind w:left="0"/>
        <w:jc w:val="both"/>
      </w:pPr>
      <w:r>
        <w:rPr>
          <w:rFonts w:ascii="Times New Roman"/>
          <w:b w:val="false"/>
          <w:i w:val="false"/>
          <w:color w:val="000000"/>
          <w:sz w:val="28"/>
        </w:rPr>
        <w:t xml:space="preserve">
      24. Министрлік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39"/>
    <w:bookmarkStart w:name="z45" w:id="40"/>
    <w:p>
      <w:pPr>
        <w:spacing w:after="0"/>
        <w:ind w:left="0"/>
        <w:jc w:val="both"/>
      </w:pPr>
      <w:r>
        <w:rPr>
          <w:rFonts w:ascii="Times New Roman"/>
          <w:b w:val="false"/>
          <w:i w:val="false"/>
          <w:color w:val="000000"/>
          <w:sz w:val="28"/>
        </w:rPr>
        <w:t>
      25. Көрсетілетін қызметті алушыдан қабылданған құжаттар, сондай-ақ акті жазбалардың екі данасы мен қорытынды (бар болса) бір апталық мерзімде Қазақстан Республикасы Әділет министрлігінің Астана қаласы Әділет департаментіне мұрағатқа сақтауға жіберіледі.</w:t>
      </w:r>
    </w:p>
    <w:bookmarkEnd w:id="40"/>
    <w:bookmarkStart w:name="z46" w:id="41"/>
    <w:p>
      <w:pPr>
        <w:spacing w:after="0"/>
        <w:ind w:left="0"/>
        <w:jc w:val="both"/>
      </w:pPr>
      <w:r>
        <w:rPr>
          <w:rFonts w:ascii="Times New Roman"/>
          <w:b w:val="false"/>
          <w:i w:val="false"/>
          <w:color w:val="000000"/>
          <w:sz w:val="28"/>
        </w:rPr>
        <w:t>
      26. Өкілдер арқылы неке қиюды (ерлі-зайыпты болуды) мемлекеттік тіркеуге жол берілмейді. Неке қию туралы куәлік үшінші тұлғалардың қолына берілмейді.</w:t>
      </w:r>
    </w:p>
    <w:bookmarkEnd w:id="41"/>
    <w:bookmarkStart w:name="z47" w:id="42"/>
    <w:p>
      <w:pPr>
        <w:spacing w:after="0"/>
        <w:ind w:left="0"/>
        <w:jc w:val="left"/>
      </w:pPr>
      <w:r>
        <w:rPr>
          <w:rFonts w:ascii="Times New Roman"/>
          <w:b/>
          <w:i w:val="false"/>
          <w:color w:val="000000"/>
        </w:rPr>
        <w:t xml:space="preserve"> 4-тарау. "Шетелде некені (ерлі-зайыптылықты) бұзуды мемлекеттік тіркеу" мемлекеттік қызмет көрсету тәртібі</w:t>
      </w:r>
    </w:p>
    <w:bookmarkEnd w:id="42"/>
    <w:bookmarkStart w:name="z48" w:id="43"/>
    <w:p>
      <w:pPr>
        <w:spacing w:after="0"/>
        <w:ind w:left="0"/>
        <w:jc w:val="both"/>
      </w:pPr>
      <w:r>
        <w:rPr>
          <w:rFonts w:ascii="Times New Roman"/>
          <w:b w:val="false"/>
          <w:i w:val="false"/>
          <w:color w:val="000000"/>
          <w:sz w:val="28"/>
        </w:rPr>
        <w:t xml:space="preserve">
      27. Кәмелетке толмаған ортақ балалары жоқ ерлі-зайыптылардың (бұдан әрі – көрсетілетін қызметті алушы) өзара келісімі бойынша некені (ерлі-зайыптылықты) бұзуды мемлекеттік тіркеу туралы өтініші бір-біріне мүліктік даулар мен өзге де наразылықтар болмаған кезде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жазбаша нысанда немесе порталға электрондық нысанда (қазақстандық үлгідегі неке қию туралы куәлігі бар Қазақстан Республикасының азаматтары арасындағы некені бұзуды тіркеу үшін) беріледі. Ерлі-зайыптылардың біреуінің некені (ерлі-зайыптылықты) бұзуды мемлекеттік тіркеу туралы өтініші (бұдан әрі – көрсетілетін қызметті алушы) Қазақстан Республикасы сотының жұбайын хабар-ошарсыз кетті, әрекетке қабілетсіз немесе әрекет қабілеті шектеулі деп тану туралы заңды күшіне енген шешімі, сондай-ақ қылмыс жасағаны үшін жұбайын кемінде үш жыл мерзімге бас бостандығынан айыруға соттау туралы Қазақстан Республикасы сотының үкімі негізінде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көрсетілетін қызметті берушіге неке бұзуды тіркеу бойынша мемлекеттік қызмет көрсетуге қойылатын негізгі талаптардың тізбесінде көрсетілген қажетті құжаттарды қоса береді.</w:t>
      </w:r>
    </w:p>
    <w:bookmarkEnd w:id="43"/>
    <w:p>
      <w:pPr>
        <w:spacing w:after="0"/>
        <w:ind w:left="0"/>
        <w:jc w:val="both"/>
      </w:pPr>
      <w:r>
        <w:rPr>
          <w:rFonts w:ascii="Times New Roman"/>
          <w:b w:val="false"/>
          <w:i w:val="false"/>
          <w:color w:val="000000"/>
          <w:sz w:val="28"/>
        </w:rPr>
        <w:t>
      Құжаттарды қабылдау кезінде көрсетілетін қызметті беруші "салыстыру үшін" белгісімен неке бұзуды тіркеу бойынша мемлекеттік қызмет көрсетуге қойылатын негізгі талаптар тізбесінде көрсетілген құжаттардың көшірмелерін жасайды, содан кейін құжаттардың түпнұсқаларын көрсетілетін қызметті алушыға қайтарады.</w:t>
      </w:r>
    </w:p>
    <w:p>
      <w:pPr>
        <w:spacing w:after="0"/>
        <w:ind w:left="0"/>
        <w:jc w:val="both"/>
      </w:pPr>
      <w:r>
        <w:rPr>
          <w:rFonts w:ascii="Times New Roman"/>
          <w:b w:val="false"/>
          <w:i w:val="false"/>
          <w:color w:val="000000"/>
          <w:sz w:val="28"/>
        </w:rPr>
        <w:t>
      Некені бұзуды тіркеу бойынша мемлекеттік көрсетілетін қызмет некені (ерлі-зайыптылықты) бұзуды бірлескен өтініш берген күннен бастап бір ай мерзім өткеннен кейін көрсетіледі.</w:t>
      </w:r>
    </w:p>
    <w:p>
      <w:pPr>
        <w:spacing w:after="0"/>
        <w:ind w:left="0"/>
        <w:jc w:val="both"/>
      </w:pPr>
      <w:r>
        <w:rPr>
          <w:rFonts w:ascii="Times New Roman"/>
          <w:b w:val="false"/>
          <w:i w:val="false"/>
          <w:color w:val="000000"/>
          <w:sz w:val="28"/>
        </w:rPr>
        <w:t>
      Егер ерлі-зайыптылар некені (ерлі-зайыптылықты) бұзуды мемлекеттік тіркеу үшін өздеріне белгіленген күні Қазақстан Республикасының шет елдегі мекемесіне келе алмаса, олар Қазақстан Республикасының шет елдегі мекемесіне некені (ерлі-зайыптылықты) бұзу туралы өтінішпен қайтадан жүгіне алады, ол некені (ерлі-зайыптылықты) бұзуды мемлекеттік тіркеу үшін тағы бір айлық мерзім тағайындайды.</w:t>
      </w:r>
    </w:p>
    <w:p>
      <w:pPr>
        <w:spacing w:after="0"/>
        <w:ind w:left="0"/>
        <w:jc w:val="both"/>
      </w:pPr>
      <w:r>
        <w:rPr>
          <w:rFonts w:ascii="Times New Roman"/>
          <w:b w:val="false"/>
          <w:i w:val="false"/>
          <w:color w:val="000000"/>
          <w:sz w:val="28"/>
        </w:rPr>
        <w:t>
      Хабар-ошарсыз кеткен, әрекетке қабілетсіз деп танылған немесе қылмыс жасағаны үшін кемінде үш жыл мерзімге бас бостандығынан айыруға сотталған адаммен некені (ерлі-зайыптылықты) бұзуды мемлекеттік тіркеу екінші жұбайының көрсетілетін қызметті берушіден қамаудағы не әрекетке қабілетсіз жұбайының қорғаншысынан немесе хабар-ошарсыз кеткен деп танылған жұбайының мүлкіне қорғаншыдан хабарлама алған күннен бастап қырық бес күн мерзім өткен соң жүзеге асырылады.</w:t>
      </w:r>
    </w:p>
    <w:p>
      <w:pPr>
        <w:spacing w:after="0"/>
        <w:ind w:left="0"/>
        <w:jc w:val="both"/>
      </w:pPr>
      <w:r>
        <w:rPr>
          <w:rFonts w:ascii="Times New Roman"/>
          <w:b w:val="false"/>
          <w:i w:val="false"/>
          <w:color w:val="000000"/>
          <w:sz w:val="28"/>
        </w:rPr>
        <w:t>
      Көрсетілетін қызметті алушы порталға жүгінген кезде некені бұзуды тіркеу бойынша мемлекеттік қызмет көрсетуге сұрау салудың қабылдану мәртебесі туралы ақпарат, сондай-ақ некені бұзуды тіркеу бойынша мемлекеттік қызмет көрсетудің нәтижесін алу күні мен уақытын көрсетумен хабарлама көрсетілетін қызметті алушының "жеке кабинетіне" жолданады.</w:t>
      </w:r>
    </w:p>
    <w:bookmarkStart w:name="z49" w:id="44"/>
    <w:p>
      <w:pPr>
        <w:spacing w:after="0"/>
        <w:ind w:left="0"/>
        <w:jc w:val="both"/>
      </w:pPr>
      <w:r>
        <w:rPr>
          <w:rFonts w:ascii="Times New Roman"/>
          <w:b w:val="false"/>
          <w:i w:val="false"/>
          <w:color w:val="000000"/>
          <w:sz w:val="28"/>
        </w:rPr>
        <w:t>
      28. Көрсетілетін қызметті алушы өтінішті толтыру кезінде мәліметтерді және/немесе құжаттардың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 және құжаттарды қабылдаудан бас тарту туралы қолхат береді.</w:t>
      </w:r>
    </w:p>
    <w:bookmarkEnd w:id="44"/>
    <w:p>
      <w:pPr>
        <w:spacing w:after="0"/>
        <w:ind w:left="0"/>
        <w:jc w:val="both"/>
      </w:pPr>
      <w:r>
        <w:rPr>
          <w:rFonts w:ascii="Times New Roman"/>
          <w:b w:val="false"/>
          <w:i w:val="false"/>
          <w:color w:val="000000"/>
          <w:sz w:val="28"/>
        </w:rPr>
        <w:t>
      Кемшіліктер жойылғаннан кейін құжаттар жалпы негізде қайта тапсырылады.</w:t>
      </w:r>
    </w:p>
    <w:bookmarkStart w:name="z50" w:id="45"/>
    <w:p>
      <w:pPr>
        <w:spacing w:after="0"/>
        <w:ind w:left="0"/>
        <w:jc w:val="both"/>
      </w:pPr>
      <w:r>
        <w:rPr>
          <w:rFonts w:ascii="Times New Roman"/>
          <w:b w:val="false"/>
          <w:i w:val="false"/>
          <w:color w:val="000000"/>
          <w:sz w:val="28"/>
        </w:rPr>
        <w:t xml:space="preserve">
      29. Көрсетілетін қызметті алушы құжаттардың толық топтамасын ұсынған жағдайда, көрсетілетін қызметті беруші некені (ерлі-зайыптылықты) бұзу туралы өтінішті қабылдауды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өтініштерді есепке алу журналында тіркеуді жүзеге асырады, онда көрсетілетін қызметті алушының тегі, аты, әкесінің аты (бар болса), өтінішті қабылдау күні, некені (ерлі-зайыптылықты) бұзуды мемлекеттік тіркеу үшін тағайындалған күні, сондай-ақ кейіннен некені (ерлі-зайыптылықты) бұзу туралы актілік жазбаның нөмірі көрсетіледі.</w:t>
      </w:r>
    </w:p>
    <w:bookmarkEnd w:id="45"/>
    <w:p>
      <w:pPr>
        <w:spacing w:after="0"/>
        <w:ind w:left="0"/>
        <w:jc w:val="both"/>
      </w:pPr>
      <w:r>
        <w:rPr>
          <w:rFonts w:ascii="Times New Roman"/>
          <w:b w:val="false"/>
          <w:i w:val="false"/>
          <w:color w:val="000000"/>
          <w:sz w:val="28"/>
        </w:rPr>
        <w:t>
      Некені (ерлі-зайыптылықты) бұзу туралы өтініш тіркелгеннен кейін көрсетілетін қызметті беруші көрсетілетін қызметті алушыға өтініш бланкісінің жыртып алынатын талонын береді.</w:t>
      </w:r>
    </w:p>
    <w:p>
      <w:pPr>
        <w:spacing w:after="0"/>
        <w:ind w:left="0"/>
        <w:jc w:val="both"/>
      </w:pPr>
      <w:r>
        <w:rPr>
          <w:rFonts w:ascii="Times New Roman"/>
          <w:b w:val="false"/>
          <w:i w:val="false"/>
          <w:color w:val="000000"/>
          <w:sz w:val="28"/>
        </w:rPr>
        <w:t>
      Көрсетілетін қызметті беруші құжаттарды тапсырған күннен бастап күнтізбелік отыз күн ішінде алынған құжаттардың осы Қағидалардың талаптарына сәйкестігін тексереді және некені (ерлі-зайыптылықты) бұзуды мемлекеттік тіркеудің белгіленген күні АХАЖ АЖ-да мемлекеттік тіркеуді жүзеге асырады (АХАЖ АЖ-ға қолжетімділік болған кезде), екі данада актілік жазбаны басып шығарады және некені (ерлі-зайыптылықты) бұзу туралы куәлікті не бас тарту туралы дәлелді жауапты қалыптастырады. Тіркеу кезінде акт жазбасы АХАЖ АЖ арқылы мұрағатқа жіберіледі.</w:t>
      </w:r>
    </w:p>
    <w:p>
      <w:pPr>
        <w:spacing w:after="0"/>
        <w:ind w:left="0"/>
        <w:jc w:val="both"/>
      </w:pPr>
      <w:r>
        <w:rPr>
          <w:rFonts w:ascii="Times New Roman"/>
          <w:b w:val="false"/>
          <w:i w:val="false"/>
          <w:color w:val="000000"/>
          <w:sz w:val="28"/>
        </w:rPr>
        <w:t>
      Өтінішті портал арқылы берген кезде көрсетілетін қызметті беруші үш жұмыс күні ішінде алынған құжаттардың осы Қағидалардың талаптарына сәйкестігін тексереді және көрсетілетін қызметті алушыға некені бұзу күні мен уақыты көрсетілген хабарламаны не некені бұзуды тіркеу бойынша мемлекеттік қызметті көрсетуден бас тарту туралы дәлелді жауапты жолдайды. Некені бұзудың белгіленген күні көрсетілетін қызметті беруші ерлі-зайыптылардың екеуінің қатысуымен АХАЖ АЖ-ға деректерді енгізеді, актілік жазбаны екі данада басып шығарады және некені бұзу туралы куәлікті қалыптастырады.</w:t>
      </w:r>
    </w:p>
    <w:p>
      <w:pPr>
        <w:spacing w:after="0"/>
        <w:ind w:left="0"/>
        <w:jc w:val="both"/>
      </w:pPr>
      <w:r>
        <w:rPr>
          <w:rFonts w:ascii="Times New Roman"/>
          <w:b w:val="false"/>
          <w:i w:val="false"/>
          <w:color w:val="000000"/>
          <w:sz w:val="28"/>
        </w:rPr>
        <w:t>
      Некені бұзуды тіркеу бойынша мемлекеттік қызметті көрсетуден бас тарту негізі анықталған жағдайда көрсетілетін қызметті беруші көрсетілетін қызметті алушыға екі күнтізбелік күн ішінде некені бұзуды тіркеу бойынша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p>
      <w:pPr>
        <w:spacing w:after="0"/>
        <w:ind w:left="0"/>
        <w:jc w:val="both"/>
      </w:pPr>
      <w:r>
        <w:rPr>
          <w:rFonts w:ascii="Times New Roman"/>
          <w:b w:val="false"/>
          <w:i w:val="false"/>
          <w:color w:val="000000"/>
          <w:sz w:val="28"/>
        </w:rPr>
        <w:t>
      Тыңдау туралы хабарлама некені бұзуды тіркеу бойынша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некені (ерлі-зайыптылықты) бұзу туралы куәлік береді немесе некені бұзуды тіркеу бойынша мемлекеттік қызметті көрсетуден бас тартады.</w:t>
      </w:r>
    </w:p>
    <w:bookmarkStart w:name="z51" w:id="46"/>
    <w:p>
      <w:pPr>
        <w:spacing w:after="0"/>
        <w:ind w:left="0"/>
        <w:jc w:val="both"/>
      </w:pPr>
      <w:r>
        <w:rPr>
          <w:rFonts w:ascii="Times New Roman"/>
          <w:b w:val="false"/>
          <w:i w:val="false"/>
          <w:color w:val="000000"/>
          <w:sz w:val="28"/>
        </w:rPr>
        <w:t>
      30. Хабар-ошарсыз кеткен, әрекетке қабілетсіз деп танылған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көрсетілетін қызметті беруші өтініш түскен күннен бастап бір апта мерзімде ол туралы хабарламаны алған күннен бастап қырық бес күн мерзімді белгілей отырып, қамауда отырған жұбайын не әрекетке қабілетсіз жұбайының қорғаншысын немесе хабар-ошарсыз кеткен деп танылған жұбайының мүлкінің қорғаншысын хабардар етеді. Осы мерзім ішінде олар некені (ерлі-зайыптылықты) бұзу туралы өтініш бойынша өздерінде дау болғаны туралы жазбаша хабарлауға құқылы.</w:t>
      </w:r>
    </w:p>
    <w:bookmarkEnd w:id="46"/>
    <w:p>
      <w:pPr>
        <w:spacing w:after="0"/>
        <w:ind w:left="0"/>
        <w:jc w:val="both"/>
      </w:pPr>
      <w:r>
        <w:rPr>
          <w:rFonts w:ascii="Times New Roman"/>
          <w:b w:val="false"/>
          <w:i w:val="false"/>
          <w:color w:val="000000"/>
          <w:sz w:val="28"/>
        </w:rPr>
        <w:t>
      Белгіленген мерзімде жауаптың болмауы, некені (ерлі-зайыптылықты) бұзудан бас тарту некені (ерлі-зайыптылықты) бұзуға кедергі болып табылмайды.</w:t>
      </w:r>
    </w:p>
    <w:p>
      <w:pPr>
        <w:spacing w:after="0"/>
        <w:ind w:left="0"/>
        <w:jc w:val="both"/>
      </w:pPr>
      <w:r>
        <w:rPr>
          <w:rFonts w:ascii="Times New Roman"/>
          <w:b w:val="false"/>
          <w:i w:val="false"/>
          <w:color w:val="000000"/>
          <w:sz w:val="28"/>
        </w:rPr>
        <w:t>
      Некені (ерлі-зайыптылықты) бұзу туралы куәлік көрсетілетін мемлекеттік қызметті алушыға онда көрсетілген мәліметтер шығыстар журналына енгізілгеннен кейін беріледі.</w:t>
      </w:r>
    </w:p>
    <w:bookmarkStart w:name="z52" w:id="47"/>
    <w:p>
      <w:pPr>
        <w:spacing w:after="0"/>
        <w:ind w:left="0"/>
        <w:jc w:val="both"/>
      </w:pPr>
      <w:r>
        <w:rPr>
          <w:rFonts w:ascii="Times New Roman"/>
          <w:b w:val="false"/>
          <w:i w:val="false"/>
          <w:color w:val="000000"/>
          <w:sz w:val="28"/>
        </w:rPr>
        <w:t>
      31. Некені (ерлі-зайыптылықты) бұзуды мемлекеттік тіркегеннен кейін көрсетілетін қызметті беруші некені (ерлі-зайыптылықты) бұзу туралы хабарламаны неке қиюды тіркеу орны бойынша облыстың (республикалық маңызы бар қаланың) аумақтық әділет органына жібереді.</w:t>
      </w:r>
    </w:p>
    <w:bookmarkEnd w:id="47"/>
    <w:bookmarkStart w:name="z53" w:id="48"/>
    <w:p>
      <w:pPr>
        <w:spacing w:after="0"/>
        <w:ind w:left="0"/>
        <w:jc w:val="both"/>
      </w:pPr>
      <w:r>
        <w:rPr>
          <w:rFonts w:ascii="Times New Roman"/>
          <w:b w:val="false"/>
          <w:i w:val="false"/>
          <w:color w:val="000000"/>
          <w:sz w:val="28"/>
        </w:rPr>
        <w:t>
      32. Некені бұзуды тіркеу бойынша мемлекеттік қызмет көрсетуден бас тарту некені бұзуды тіркеу бойынша мемлекеттік қызмет көрсетуге қойылатын негізгі талаптар тізбесінің 9-тармағында көрсетілген негіздер бойынша жүзеге асырылады.</w:t>
      </w:r>
    </w:p>
    <w:bookmarkEnd w:id="48"/>
    <w:bookmarkStart w:name="z54" w:id="49"/>
    <w:p>
      <w:pPr>
        <w:spacing w:after="0"/>
        <w:ind w:left="0"/>
        <w:jc w:val="both"/>
      </w:pPr>
      <w:r>
        <w:rPr>
          <w:rFonts w:ascii="Times New Roman"/>
          <w:b w:val="false"/>
          <w:i w:val="false"/>
          <w:color w:val="000000"/>
          <w:sz w:val="28"/>
        </w:rPr>
        <w:t xml:space="preserve">
      33. Министрлік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49"/>
    <w:bookmarkStart w:name="z55" w:id="50"/>
    <w:p>
      <w:pPr>
        <w:spacing w:after="0"/>
        <w:ind w:left="0"/>
        <w:jc w:val="both"/>
      </w:pPr>
      <w:r>
        <w:rPr>
          <w:rFonts w:ascii="Times New Roman"/>
          <w:b w:val="false"/>
          <w:i w:val="false"/>
          <w:color w:val="000000"/>
          <w:sz w:val="28"/>
        </w:rPr>
        <w:t>
      34. Көрсетілетін қызметті алушыдан қабылданған құжаттар, сондай-ақ акті жазбаларының екі данасы бір апталық мерзімде Қазақстан Республикасы Әділет министрлігінің Астана қаласы Әділет департаментіне мұрағатқа сақтауға жіберіледі.</w:t>
      </w:r>
    </w:p>
    <w:bookmarkEnd w:id="50"/>
    <w:bookmarkStart w:name="z56" w:id="51"/>
    <w:p>
      <w:pPr>
        <w:spacing w:after="0"/>
        <w:ind w:left="0"/>
        <w:jc w:val="both"/>
      </w:pPr>
      <w:r>
        <w:rPr>
          <w:rFonts w:ascii="Times New Roman"/>
          <w:b w:val="false"/>
          <w:i w:val="false"/>
          <w:color w:val="000000"/>
          <w:sz w:val="28"/>
        </w:rPr>
        <w:t>
      35. Ерлі-зайыптылардың бірлескен өтініші негізінде некені (ерлі-зайыптылықты) бұзуды өкілдер арқылы мемлекеттік тіркеуге жол берілмейді.</w:t>
      </w:r>
    </w:p>
    <w:bookmarkEnd w:id="51"/>
    <w:bookmarkStart w:name="z57" w:id="52"/>
    <w:p>
      <w:pPr>
        <w:spacing w:after="0"/>
        <w:ind w:left="0"/>
        <w:jc w:val="both"/>
      </w:pPr>
      <w:r>
        <w:rPr>
          <w:rFonts w:ascii="Times New Roman"/>
          <w:b w:val="false"/>
          <w:i w:val="false"/>
          <w:color w:val="000000"/>
          <w:sz w:val="28"/>
        </w:rPr>
        <w:t xml:space="preserve">
      36. Қазақстан Республикасының азаматы Қазақстан Республикасының аумағынан тыс жерде шығарылған некені бұзу туралы заңды күшіне енген сот шешімімен жүгінген жағдайда, </w:t>
      </w:r>
      <w:r>
        <w:rPr>
          <w:rFonts w:ascii="Times New Roman"/>
          <w:b w:val="false"/>
          <w:i w:val="false"/>
          <w:color w:val="000000"/>
          <w:sz w:val="28"/>
        </w:rPr>
        <w:t>Кодекске</w:t>
      </w:r>
      <w:r>
        <w:rPr>
          <w:rFonts w:ascii="Times New Roman"/>
          <w:b w:val="false"/>
          <w:i w:val="false"/>
          <w:color w:val="000000"/>
          <w:sz w:val="28"/>
        </w:rPr>
        <w:t xml:space="preserve"> сәйкес қабылданған құжаттар неке қию туралы акт жазбасының берілген жері бойынша облыстың (республикалық маңызы бар қаланың) аумақтық әділет органына некені (ерлі-зайыптылықты) бұзу туралы белгі қою үшін жіберіледі.</w:t>
      </w:r>
    </w:p>
    <w:bookmarkEnd w:id="52"/>
    <w:bookmarkStart w:name="z58" w:id="53"/>
    <w:p>
      <w:pPr>
        <w:spacing w:after="0"/>
        <w:ind w:left="0"/>
        <w:jc w:val="left"/>
      </w:pPr>
      <w:r>
        <w:rPr>
          <w:rFonts w:ascii="Times New Roman"/>
          <w:b/>
          <w:i w:val="false"/>
          <w:color w:val="000000"/>
        </w:rPr>
        <w:t xml:space="preserve"> 5-тарау. "Шетелде қайтыс болуды мемлекеттік тіркеу" мемлекеттік қызмет көрсету тәртібі</w:t>
      </w:r>
    </w:p>
    <w:bookmarkEnd w:id="53"/>
    <w:bookmarkStart w:name="z59" w:id="54"/>
    <w:p>
      <w:pPr>
        <w:spacing w:after="0"/>
        <w:ind w:left="0"/>
        <w:jc w:val="both"/>
      </w:pPr>
      <w:r>
        <w:rPr>
          <w:rFonts w:ascii="Times New Roman"/>
          <w:b w:val="false"/>
          <w:i w:val="false"/>
          <w:color w:val="000000"/>
          <w:sz w:val="28"/>
        </w:rPr>
        <w:t xml:space="preserve">
      37. Қайтыс болу мемлекеттік тіркеу туралы өтінішті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Кодекстің </w:t>
      </w:r>
      <w:r>
        <w:rPr>
          <w:rFonts w:ascii="Times New Roman"/>
          <w:b w:val="false"/>
          <w:i w:val="false"/>
          <w:color w:val="000000"/>
          <w:sz w:val="28"/>
        </w:rPr>
        <w:t>273-бабында</w:t>
      </w:r>
      <w:r>
        <w:rPr>
          <w:rFonts w:ascii="Times New Roman"/>
          <w:b w:val="false"/>
          <w:i w:val="false"/>
          <w:color w:val="000000"/>
          <w:sz w:val="28"/>
        </w:rPr>
        <w:t xml:space="preserve"> көрсетілген адамдар (бұдан әрі – көрсетілетін қызметті алушы) қайтыс болуды тіркеу бойынша мемлекеттік қызмет көрсетуге қойылатын негізгі талаптардың тізбесінде көрсетілген қажетті құжаттармен қоса, жазбаша нысанда көрсетілетін қызметті берушіге немесе порталға электрондық нысанда береді.</w:t>
      </w:r>
    </w:p>
    <w:bookmarkEnd w:id="54"/>
    <w:p>
      <w:pPr>
        <w:spacing w:after="0"/>
        <w:ind w:left="0"/>
        <w:jc w:val="both"/>
      </w:pPr>
      <w:r>
        <w:rPr>
          <w:rFonts w:ascii="Times New Roman"/>
          <w:b w:val="false"/>
          <w:i w:val="false"/>
          <w:color w:val="000000"/>
          <w:sz w:val="28"/>
        </w:rPr>
        <w:t>
      Құжаттарды қабылдау кезінде көрсетілетін қызметті беруші "салыстыру үшін" белгісімен қайтыс болуды тіркеу бойынша мемлекеттік қызмет көрсетуге қойылатын негізгі талаптар тізбесінде көрсетілген құжаттардың көшірмелерін жасайды, содан кейін құжаттардың түпнұсқаларын көрсетілетін қызметті алушыға қайтарады.</w:t>
      </w:r>
    </w:p>
    <w:p>
      <w:pPr>
        <w:spacing w:after="0"/>
        <w:ind w:left="0"/>
        <w:jc w:val="both"/>
      </w:pPr>
      <w:r>
        <w:rPr>
          <w:rFonts w:ascii="Times New Roman"/>
          <w:b w:val="false"/>
          <w:i w:val="false"/>
          <w:color w:val="000000"/>
          <w:sz w:val="28"/>
        </w:rPr>
        <w:t>
      Қайтыс болуды тіркеу бойынша мемлекеттік қызмет көрсетудің жалпы мерзімі көрсетілетін қызметті берушіге өтініш берген кезде үш жұмыс күнін, портал арқылы өтініш берген кезде бір жұмыс күнін құрайды.</w:t>
      </w:r>
    </w:p>
    <w:p>
      <w:pPr>
        <w:spacing w:after="0"/>
        <w:ind w:left="0"/>
        <w:jc w:val="both"/>
      </w:pPr>
      <w:r>
        <w:rPr>
          <w:rFonts w:ascii="Times New Roman"/>
          <w:b w:val="false"/>
          <w:i w:val="false"/>
          <w:color w:val="000000"/>
          <w:sz w:val="28"/>
        </w:rPr>
        <w:t>
      Көрсетілетін қызметті алушы порталға жүгінген кезде қайтыс болуды тіркеу бойынша мемлекеттік қызмет көрсетуге сұрау салудың қабылдану мәртебесі туралы ақпарат, сондай-ақ қайтыс болуды тіркеу бойынша мемлекеттік қызмет көрсетудің нәтижесін алу күні мен уақытын көрсетумен хабарлама көрсетілетін қызметті алушының "жеке кабинетіне" жолданады.</w:t>
      </w:r>
    </w:p>
    <w:bookmarkStart w:name="z60" w:id="55"/>
    <w:p>
      <w:pPr>
        <w:spacing w:after="0"/>
        <w:ind w:left="0"/>
        <w:jc w:val="both"/>
      </w:pPr>
      <w:r>
        <w:rPr>
          <w:rFonts w:ascii="Times New Roman"/>
          <w:b w:val="false"/>
          <w:i w:val="false"/>
          <w:color w:val="000000"/>
          <w:sz w:val="28"/>
        </w:rPr>
        <w:t>
      38. Көрсетілетін қызметті алушы өтінішті толтыру кезінде мәліметтерді және/немесе құжаттардың топтамасын толық ұсынбаған және (немесе) қолданылу мерзімі өткен құжаттарды ұсынған жағдайда, көрсетілетін қызметті беруші өтінішті қабылдаудан бас тартады және құжаттарды қабылдаудан бас тарту туралы қолхат береді.</w:t>
      </w:r>
    </w:p>
    <w:bookmarkEnd w:id="55"/>
    <w:p>
      <w:pPr>
        <w:spacing w:after="0"/>
        <w:ind w:left="0"/>
        <w:jc w:val="both"/>
      </w:pPr>
      <w:r>
        <w:rPr>
          <w:rFonts w:ascii="Times New Roman"/>
          <w:b w:val="false"/>
          <w:i w:val="false"/>
          <w:color w:val="000000"/>
          <w:sz w:val="28"/>
        </w:rPr>
        <w:t>
      Жіберілген кемшіліктер жойылғаннан кейін құжаттар жалпы негіздерде қайта беріледі.</w:t>
      </w:r>
    </w:p>
    <w:bookmarkStart w:name="z61" w:id="56"/>
    <w:p>
      <w:pPr>
        <w:spacing w:after="0"/>
        <w:ind w:left="0"/>
        <w:jc w:val="both"/>
      </w:pPr>
      <w:r>
        <w:rPr>
          <w:rFonts w:ascii="Times New Roman"/>
          <w:b w:val="false"/>
          <w:i w:val="false"/>
          <w:color w:val="000000"/>
          <w:sz w:val="28"/>
        </w:rPr>
        <w:t xml:space="preserve">
      39. Көрсетілетін қызметті алушы құжаттардың толық топтамасын ұсынған жағдайда, көрсетілетін қызметті беруші өтінішті қабылдауды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өтініштерді есепке алу журналында тіркеуді жүзеге асырады және өтініш берушіге оны алған күні, қабылдаған адамның тегі, аты және әкесінің аты (бар болса) және құжаттар топтамасын қабылдау уақыты көрсетілген тіркеу туралы белгісі бар өтініш бланкісінің жыртып алынатын талонын береді.</w:t>
      </w:r>
    </w:p>
    <w:bookmarkEnd w:id="56"/>
    <w:p>
      <w:pPr>
        <w:spacing w:after="0"/>
        <w:ind w:left="0"/>
        <w:jc w:val="both"/>
      </w:pPr>
      <w:r>
        <w:rPr>
          <w:rFonts w:ascii="Times New Roman"/>
          <w:b w:val="false"/>
          <w:i w:val="false"/>
          <w:color w:val="000000"/>
          <w:sz w:val="28"/>
        </w:rPr>
        <w:t>
      Көрсетілетін қызметті беруші құжаттарды тапсырған күннен бастап екі жұмыс күні ішінде алынған құжаттардың осы Қағидалардың талаптарына сәйкестігін тексереді және деректерді АХАЖ АЖ-ға енгізеді. АХАЖ АЖ-ға қолжетімділік болмаған жағдайда көрсетілетін қызметті алушыдан қабылданған құжаттардың электрондық көшірмелерін ҚР СІМ КҚД жауапты қызметкеріне деректерді АХАЖ АЖ-ға енгізу үшін электрондық пошта арқылы жібереді.</w:t>
      </w:r>
    </w:p>
    <w:p>
      <w:pPr>
        <w:spacing w:after="0"/>
        <w:ind w:left="0"/>
        <w:jc w:val="both"/>
      </w:pPr>
      <w:r>
        <w:rPr>
          <w:rFonts w:ascii="Times New Roman"/>
          <w:b w:val="false"/>
          <w:i w:val="false"/>
          <w:color w:val="000000"/>
          <w:sz w:val="28"/>
        </w:rPr>
        <w:t xml:space="preserve">
      "Белгілер үшін" деген бағанда АХАЖ АЖ-да көрсетілетін қызметті алушының туыстық дәрежесі немесе Кодекстің </w:t>
      </w:r>
      <w:r>
        <w:rPr>
          <w:rFonts w:ascii="Times New Roman"/>
          <w:b w:val="false"/>
          <w:i w:val="false"/>
          <w:color w:val="000000"/>
          <w:sz w:val="28"/>
        </w:rPr>
        <w:t>273-бабында</w:t>
      </w:r>
      <w:r>
        <w:rPr>
          <w:rFonts w:ascii="Times New Roman"/>
          <w:b w:val="false"/>
          <w:i w:val="false"/>
          <w:color w:val="000000"/>
          <w:sz w:val="28"/>
        </w:rPr>
        <w:t xml:space="preserve"> көрсетілген адамдардың санаты көрсетіледі.</w:t>
      </w:r>
    </w:p>
    <w:p>
      <w:pPr>
        <w:spacing w:after="0"/>
        <w:ind w:left="0"/>
        <w:jc w:val="both"/>
      </w:pPr>
      <w:r>
        <w:rPr>
          <w:rFonts w:ascii="Times New Roman"/>
          <w:b w:val="false"/>
          <w:i w:val="false"/>
          <w:color w:val="000000"/>
          <w:sz w:val="28"/>
        </w:rPr>
        <w:t>
      Егер қайтыс болуды мемлекеттік тіркеу адамды қайтыс болды деп жариялау туралы сот шешімінің негізінде жүргізілген жағдайда, ол қайтыс болған күні қайтыс болу туралы актілік жазбада сот шешімінің заңды күшіне енген күні немесе сот шешімімен белгіленген күн көрсетіледі.</w:t>
      </w:r>
    </w:p>
    <w:p>
      <w:pPr>
        <w:spacing w:after="0"/>
        <w:ind w:left="0"/>
        <w:jc w:val="both"/>
      </w:pPr>
      <w:r>
        <w:rPr>
          <w:rFonts w:ascii="Times New Roman"/>
          <w:b w:val="false"/>
          <w:i w:val="false"/>
          <w:color w:val="000000"/>
          <w:sz w:val="28"/>
        </w:rPr>
        <w:t>
      АХАЖ АЖ-да мемлекеттік тіркеуден кейін көрсетілетін қызметті беруші бір жұмыс күні ішінде актілік жазбаны екі данада басып шығарады және қайтыс болу туралы куәлікті немесе бас тарту туралы дәлелді жауапты қалыптастырады. Тіркеу кезінде акт жазбасы АХАЖ АЖ арқылы мұрағатқа жіберіледі.</w:t>
      </w:r>
    </w:p>
    <w:p>
      <w:pPr>
        <w:spacing w:after="0"/>
        <w:ind w:left="0"/>
        <w:jc w:val="both"/>
      </w:pPr>
      <w:r>
        <w:rPr>
          <w:rFonts w:ascii="Times New Roman"/>
          <w:b w:val="false"/>
          <w:i w:val="false"/>
          <w:color w:val="000000"/>
          <w:sz w:val="28"/>
        </w:rPr>
        <w:t>
      Өтінішті портал арқылы берген кезде көрсетілетін қызметті беруші бір жұмыс күні ішінде алынған құжаттардың осы Қағидалардың талаптарына сәйкестігін тексереді, көрсетілетін қызметті алушыға қайтыс болуды тіркеу бойынша мемлекеттік қызмет көрсету нәтижесін алу күнін көрсете отырып хабарлама жібереді, деректерді АХАЖ АЖ-ға енгізеді, актілік жазбаны екі данада басып шығарады және қайтыс болу туралы куәлікті қалыптастырады.</w:t>
      </w:r>
    </w:p>
    <w:p>
      <w:pPr>
        <w:spacing w:after="0"/>
        <w:ind w:left="0"/>
        <w:jc w:val="both"/>
      </w:pPr>
      <w:r>
        <w:rPr>
          <w:rFonts w:ascii="Times New Roman"/>
          <w:b w:val="false"/>
          <w:i w:val="false"/>
          <w:color w:val="000000"/>
          <w:sz w:val="28"/>
        </w:rPr>
        <w:t xml:space="preserve">
      Қайтыс болу туралы куәлік Кодекстің </w:t>
      </w:r>
      <w:r>
        <w:rPr>
          <w:rFonts w:ascii="Times New Roman"/>
          <w:b w:val="false"/>
          <w:i w:val="false"/>
          <w:color w:val="000000"/>
          <w:sz w:val="28"/>
        </w:rPr>
        <w:t>273-бабында</w:t>
      </w:r>
      <w:r>
        <w:rPr>
          <w:rFonts w:ascii="Times New Roman"/>
          <w:b w:val="false"/>
          <w:i w:val="false"/>
          <w:color w:val="000000"/>
          <w:sz w:val="28"/>
        </w:rPr>
        <w:t xml:space="preserve"> көрсетілген адамдарға беріледі.</w:t>
      </w:r>
    </w:p>
    <w:p>
      <w:pPr>
        <w:spacing w:after="0"/>
        <w:ind w:left="0"/>
        <w:jc w:val="both"/>
      </w:pPr>
      <w:r>
        <w:rPr>
          <w:rFonts w:ascii="Times New Roman"/>
          <w:b w:val="false"/>
          <w:i w:val="false"/>
          <w:color w:val="000000"/>
          <w:sz w:val="28"/>
        </w:rPr>
        <w:t>
      Қайтыс болу туралы куәлікте көрсетілген мәліметтер шығыстар журналына енгізіледі, содан кейін өтініш берушіге куәлік беріледі.</w:t>
      </w:r>
    </w:p>
    <w:p>
      <w:pPr>
        <w:spacing w:after="0"/>
        <w:ind w:left="0"/>
        <w:jc w:val="both"/>
      </w:pPr>
      <w:r>
        <w:rPr>
          <w:rFonts w:ascii="Times New Roman"/>
          <w:b w:val="false"/>
          <w:i w:val="false"/>
          <w:color w:val="000000"/>
          <w:sz w:val="28"/>
        </w:rPr>
        <w:t>
      Қайтыс болуды тіркеу бойынша мемлекеттік қызметті көрсетуден бас тарту негізі анықталған жағдайда көрсетілетін қызметті беруші көрсетілетін қызметті алушыға екі күнтізбелік күн ішінде қайтыс болуды тіркеу бойынша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p>
      <w:pPr>
        <w:spacing w:after="0"/>
        <w:ind w:left="0"/>
        <w:jc w:val="both"/>
      </w:pPr>
      <w:r>
        <w:rPr>
          <w:rFonts w:ascii="Times New Roman"/>
          <w:b w:val="false"/>
          <w:i w:val="false"/>
          <w:color w:val="000000"/>
          <w:sz w:val="28"/>
        </w:rPr>
        <w:t>
      Тыңдау туралы хабарлама қайтыс болуды тіркеу бойынша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қайтыс болу туралы куәлік береді немесе қайтыс болуды тіркеу бойынша мемлекеттік қызметті көрсетуден бас тартады.</w:t>
      </w:r>
    </w:p>
    <w:bookmarkStart w:name="z62" w:id="57"/>
    <w:p>
      <w:pPr>
        <w:spacing w:after="0"/>
        <w:ind w:left="0"/>
        <w:jc w:val="both"/>
      </w:pPr>
      <w:r>
        <w:rPr>
          <w:rFonts w:ascii="Times New Roman"/>
          <w:b w:val="false"/>
          <w:i w:val="false"/>
          <w:color w:val="000000"/>
          <w:sz w:val="28"/>
        </w:rPr>
        <w:t>
      40. Қайтыс болуды тіркеу бойынша мемлекеттік қызмет көрсетуден бас тарту қайтыс болуды тіркеу бойынша мемлекеттік қызмет көрсетуге қойылатын негізгі талаптар тізбесінің 9-тармағында көрсетілген негіздер бойынша жүзеге асырылады.</w:t>
      </w:r>
    </w:p>
    <w:bookmarkEnd w:id="57"/>
    <w:bookmarkStart w:name="z63" w:id="58"/>
    <w:p>
      <w:pPr>
        <w:spacing w:after="0"/>
        <w:ind w:left="0"/>
        <w:jc w:val="both"/>
      </w:pPr>
      <w:r>
        <w:rPr>
          <w:rFonts w:ascii="Times New Roman"/>
          <w:b w:val="false"/>
          <w:i w:val="false"/>
          <w:color w:val="000000"/>
          <w:sz w:val="28"/>
        </w:rPr>
        <w:t xml:space="preserve">
      41. Министрлік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58"/>
    <w:bookmarkStart w:name="z64" w:id="59"/>
    <w:p>
      <w:pPr>
        <w:spacing w:after="0"/>
        <w:ind w:left="0"/>
        <w:jc w:val="both"/>
      </w:pPr>
      <w:r>
        <w:rPr>
          <w:rFonts w:ascii="Times New Roman"/>
          <w:b w:val="false"/>
          <w:i w:val="false"/>
          <w:color w:val="000000"/>
          <w:sz w:val="28"/>
        </w:rPr>
        <w:t>
      42. Көрсетілетін қызметті алушыдан қабылданған құжаттар, сондай-ақ акт жазбаларының екі данасы Қазақстан Республикасы Әділет министрлігінің Астана қаласы Әділет департаментіне бір апталық мерзімде мұрағатқа сақтауға жіберіледі.</w:t>
      </w:r>
    </w:p>
    <w:bookmarkEnd w:id="59"/>
    <w:bookmarkStart w:name="z65" w:id="60"/>
    <w:p>
      <w:pPr>
        <w:spacing w:after="0"/>
        <w:ind w:left="0"/>
        <w:jc w:val="left"/>
      </w:pPr>
      <w:r>
        <w:rPr>
          <w:rFonts w:ascii="Times New Roman"/>
          <w:b/>
          <w:i w:val="false"/>
          <w:color w:val="000000"/>
        </w:rPr>
        <w:t xml:space="preserve"> 6-тарау. "Шетелде азаматтық хал актілерін тіркеу туралы қайталама куәліктер мен анықтамалар беру" мемлекеттік қызмет көрсету тәртібі</w:t>
      </w:r>
    </w:p>
    <w:bookmarkEnd w:id="60"/>
    <w:bookmarkStart w:name="z66" w:id="61"/>
    <w:p>
      <w:pPr>
        <w:spacing w:after="0"/>
        <w:ind w:left="0"/>
        <w:jc w:val="both"/>
      </w:pPr>
      <w:r>
        <w:rPr>
          <w:rFonts w:ascii="Times New Roman"/>
          <w:b w:val="false"/>
          <w:i w:val="false"/>
          <w:color w:val="000000"/>
          <w:sz w:val="28"/>
        </w:rPr>
        <w:t xml:space="preserve">
      43. Өздеріне қатысты қайталама куәліктер, азаматтық хал актілерін тіркеу туралы анықтамалар (бұдан әрі – анықтамалар) берілген адамдар немесе олардың сенім білдірілген адамдары (бұдан әрі – көрсетілетін қызметті алушы) көрсетілетін қызметті берушіге қайталама куәліктер беру бойынша мемлекеттік қызмет көрсетуге қойылатын негізгі талаптардың тізбесінде көрсетілген қажетті құжаттарды қоса бере отырып,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жазбаша нысанда өтініш береді.</w:t>
      </w:r>
    </w:p>
    <w:bookmarkEnd w:id="61"/>
    <w:bookmarkStart w:name="z67" w:id="62"/>
    <w:p>
      <w:pPr>
        <w:spacing w:after="0"/>
        <w:ind w:left="0"/>
        <w:jc w:val="both"/>
      </w:pPr>
      <w:r>
        <w:rPr>
          <w:rFonts w:ascii="Times New Roman"/>
          <w:b w:val="false"/>
          <w:i w:val="false"/>
          <w:color w:val="000000"/>
          <w:sz w:val="28"/>
        </w:rPr>
        <w:t>
      44. Он алты жасқа дейінгі балаларға туу туралы куәлікті, анықтаманы қайта беруге өтінішті көрсетілетін қызметті берушіге ата-аналары, қорғаншылары, бала асырап алушылары, қамқоршылары және балалары тәрбиеленіп жатқан балалар мекемелерінің әкімшілігі береді. Он алты жастан асқан, бірақ он сегіз жасқа толмаған және жеке басын куәландыратын құжатты алмаған балаларға қайталама куәліктерді алуға өтініш ата-анасының біреуінің не қамқоршысының қатысуымен, олар жеке басын куәландыратын құжатты не цифрлық құжаттар сервисінен (сәйкестендіру үшін)электрондық құжатты ұсынған кезде беріледі.</w:t>
      </w:r>
    </w:p>
    <w:bookmarkEnd w:id="62"/>
    <w:p>
      <w:pPr>
        <w:spacing w:after="0"/>
        <w:ind w:left="0"/>
        <w:jc w:val="both"/>
      </w:pPr>
      <w:r>
        <w:rPr>
          <w:rFonts w:ascii="Times New Roman"/>
          <w:b w:val="false"/>
          <w:i w:val="false"/>
          <w:color w:val="000000"/>
          <w:sz w:val="28"/>
        </w:rPr>
        <w:t xml:space="preserve">
      Қайтыс болу туралы қайталама куәліктер беруге арналған өтініштер Кодекстің </w:t>
      </w:r>
      <w:r>
        <w:rPr>
          <w:rFonts w:ascii="Times New Roman"/>
          <w:b w:val="false"/>
          <w:i w:val="false"/>
          <w:color w:val="000000"/>
          <w:sz w:val="28"/>
        </w:rPr>
        <w:t>273-бабында</w:t>
      </w:r>
      <w:r>
        <w:rPr>
          <w:rFonts w:ascii="Times New Roman"/>
          <w:b w:val="false"/>
          <w:i w:val="false"/>
          <w:color w:val="000000"/>
          <w:sz w:val="28"/>
        </w:rPr>
        <w:t xml:space="preserve"> көрсетілген адамдарға беріледі.</w:t>
      </w:r>
    </w:p>
    <w:bookmarkStart w:name="z68" w:id="63"/>
    <w:p>
      <w:pPr>
        <w:spacing w:after="0"/>
        <w:ind w:left="0"/>
        <w:jc w:val="both"/>
      </w:pPr>
      <w:r>
        <w:rPr>
          <w:rFonts w:ascii="Times New Roman"/>
          <w:b w:val="false"/>
          <w:i w:val="false"/>
          <w:color w:val="000000"/>
          <w:sz w:val="28"/>
        </w:rPr>
        <w:t>
      45. Құжаттарды қабылдау кезінде көрсетілетін қызметті беруші "салыстыру үшін" белгісімен қайталама куәліктер беру бойынша мемлекеттік қызмет көрсетуге қойылатын негізгі талаптар тізбесінде көрсетілген құжаттардың көшірмелерін жасайды, содан кейін құжаттардың түпнұсқаларын көрсетілетін қызметті алушыға қайтарады.</w:t>
      </w:r>
    </w:p>
    <w:bookmarkEnd w:id="63"/>
    <w:p>
      <w:pPr>
        <w:spacing w:after="0"/>
        <w:ind w:left="0"/>
        <w:jc w:val="both"/>
      </w:pPr>
      <w:r>
        <w:rPr>
          <w:rFonts w:ascii="Times New Roman"/>
          <w:b w:val="false"/>
          <w:i w:val="false"/>
          <w:color w:val="000000"/>
          <w:sz w:val="28"/>
        </w:rPr>
        <w:t>
      Қайталама куәліктер беру бойынша мемлекеттік қызмет көрсетудің жалпы мерзімі үш жұмыс күнін құрайды.</w:t>
      </w:r>
    </w:p>
    <w:bookmarkStart w:name="z69" w:id="64"/>
    <w:p>
      <w:pPr>
        <w:spacing w:after="0"/>
        <w:ind w:left="0"/>
        <w:jc w:val="both"/>
      </w:pPr>
      <w:r>
        <w:rPr>
          <w:rFonts w:ascii="Times New Roman"/>
          <w:b w:val="false"/>
          <w:i w:val="false"/>
          <w:color w:val="000000"/>
          <w:sz w:val="28"/>
        </w:rPr>
        <w:t>
      46. Көрсетілетін қызметті алушы құжаттардың толық топтамасын ұсынған жағдайда, көрсетілетін қызметті беруші құжаттарды тапсырған күннен бастап бір жұмыс күні ішінде АХАЖ АЖ-да акт жазбасының болуын тексереді. АХАЖ АЖ-дағы акт жазбасының негізінде көрсетілетін қызметті беруші бастапқы куәлікті (ол болған кезде) ала отырып, азаматтық хал актісін мемлекеттік тіркеу туралы қайталама куәлікті береді.</w:t>
      </w:r>
    </w:p>
    <w:bookmarkEnd w:id="64"/>
    <w:p>
      <w:pPr>
        <w:spacing w:after="0"/>
        <w:ind w:left="0"/>
        <w:jc w:val="both"/>
      </w:pPr>
      <w:r>
        <w:rPr>
          <w:rFonts w:ascii="Times New Roman"/>
          <w:b w:val="false"/>
          <w:i w:val="false"/>
          <w:color w:val="000000"/>
          <w:sz w:val="28"/>
        </w:rPr>
        <w:t>
      Қайталама куәліктер акт жазбаларына дәл сәйкестікте жазылады. Жергілікті жерлердің атаулары қолданыстағы әкімшілік-аумақтық бөлініске дәл сәйкестікте, тіркеу орны – қазіргі әкімшілік-аумақтық бөлініс бойынша азаматтық хал актісін тіркеген орган, беру орны – көрсетілетін қызметті берушінің атауы көрсетіледі.</w:t>
      </w:r>
    </w:p>
    <w:p>
      <w:pPr>
        <w:spacing w:after="0"/>
        <w:ind w:left="0"/>
        <w:jc w:val="both"/>
      </w:pPr>
      <w:r>
        <w:rPr>
          <w:rFonts w:ascii="Times New Roman"/>
          <w:b w:val="false"/>
          <w:i w:val="false"/>
          <w:color w:val="000000"/>
          <w:sz w:val="28"/>
        </w:rPr>
        <w:t>
      Егер акт жазбасында ұлты, азаматтығы туралы мәліметтер болмаса, онда берілетін қайталама куәліктердің тиісті бағандары толтырылмайды.</w:t>
      </w:r>
    </w:p>
    <w:p>
      <w:pPr>
        <w:spacing w:after="0"/>
        <w:ind w:left="0"/>
        <w:jc w:val="both"/>
      </w:pPr>
      <w:r>
        <w:rPr>
          <w:rFonts w:ascii="Times New Roman"/>
          <w:b w:val="false"/>
          <w:i w:val="false"/>
          <w:color w:val="000000"/>
          <w:sz w:val="28"/>
        </w:rPr>
        <w:t xml:space="preserve">
      Қайталама куәліктер немесе анықтамалар азаматтық хал актісін мемлекеттік тіркеу орнына қарамастан қағаз түрінде беріледі, оған консулдық лауазымды адам қол қояды және елтаңбалы мөрмен бекітіледі. Анықтамалар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беріледі.</w:t>
      </w:r>
    </w:p>
    <w:bookmarkStart w:name="z70" w:id="65"/>
    <w:p>
      <w:pPr>
        <w:spacing w:after="0"/>
        <w:ind w:left="0"/>
        <w:jc w:val="both"/>
      </w:pPr>
      <w:r>
        <w:rPr>
          <w:rFonts w:ascii="Times New Roman"/>
          <w:b w:val="false"/>
          <w:i w:val="false"/>
          <w:color w:val="000000"/>
          <w:sz w:val="28"/>
        </w:rPr>
        <w:t>
      47. Егер АХАЖ АЖ-да акт жазбасы болмаған не Қазақстан Республикасының шетелдегі мекемесінде АХАЖ АЖ-ға қолжетімділік болмаған жағдайда көрсетілетін қызметті беруші тікелей немесе ҚР СІМ КҚД арқылы азаматтық хал актісін мемлекеттік тіркеу орны бойынша тіркеуші органына (бұдан әрі – тіркеуші орган) құжаттарды қабылдаған күннен бастап екі жұмыс күні ішінде сұраныс жолдайды. ҚР СІМ КҚД құжаттар келіп түскен күннен бастап бір жұмыс күні ішінде тіркеуші органына жолдайды.</w:t>
      </w:r>
    </w:p>
    <w:bookmarkEnd w:id="65"/>
    <w:p>
      <w:pPr>
        <w:spacing w:after="0"/>
        <w:ind w:left="0"/>
        <w:jc w:val="both"/>
      </w:pPr>
      <w:r>
        <w:rPr>
          <w:rFonts w:ascii="Times New Roman"/>
          <w:b w:val="false"/>
          <w:i w:val="false"/>
          <w:color w:val="000000"/>
          <w:sz w:val="28"/>
        </w:rPr>
        <w:t>
      Тіркеуші орган тексеруді үш жұмыс күні ішінде жүргізеді. Тіркеуші органының мұрағатында жазба болған жағдайда он күнтізбелік күн ішінде АХАЖ АЖ-не азаматтық хал актілері жазбасын енгізу бойынша шаралар қабылдайды.</w:t>
      </w:r>
    </w:p>
    <w:p>
      <w:pPr>
        <w:spacing w:after="0"/>
        <w:ind w:left="0"/>
        <w:jc w:val="both"/>
      </w:pPr>
      <w:r>
        <w:rPr>
          <w:rFonts w:ascii="Times New Roman"/>
          <w:b w:val="false"/>
          <w:i w:val="false"/>
          <w:color w:val="000000"/>
          <w:sz w:val="28"/>
        </w:rPr>
        <w:t>
      Содан кейін, көрсетілетін қызметті беруші екі жұмыс күні ішінде қайталама куәлік немесе хал актілерін тіркеу туралы анықтама жазады.</w:t>
      </w:r>
    </w:p>
    <w:p>
      <w:pPr>
        <w:spacing w:after="0"/>
        <w:ind w:left="0"/>
        <w:jc w:val="both"/>
      </w:pPr>
      <w:r>
        <w:rPr>
          <w:rFonts w:ascii="Times New Roman"/>
          <w:b w:val="false"/>
          <w:i w:val="false"/>
          <w:color w:val="000000"/>
          <w:sz w:val="28"/>
        </w:rPr>
        <w:t>
      Аумақтық әділет органының мұрағатында жазба болмаған жағдайда көрсетілетін қызметті беруші екі жұмыс күні ішінде көрсетілетін қызметті алушыға азаматтық хал актісінің жазбасын қалпына келтіру туралы өтініш беру туралы ұсынымдармен бірге азаматтық хал актісі жазбасының жоқтығы туралы хабарлайды.</w:t>
      </w:r>
    </w:p>
    <w:bookmarkStart w:name="z71" w:id="66"/>
    <w:p>
      <w:pPr>
        <w:spacing w:after="0"/>
        <w:ind w:left="0"/>
        <w:jc w:val="both"/>
      </w:pPr>
      <w:r>
        <w:rPr>
          <w:rFonts w:ascii="Times New Roman"/>
          <w:b w:val="false"/>
          <w:i w:val="false"/>
          <w:color w:val="000000"/>
          <w:sz w:val="28"/>
        </w:rPr>
        <w:t xml:space="preserve">
      48. Қайталама куәліктер азаматтық хал актісін тіркеу туралы жазба жасалған адамдарға қатысты беріледі. </w:t>
      </w:r>
    </w:p>
    <w:bookmarkEnd w:id="66"/>
    <w:p>
      <w:pPr>
        <w:spacing w:after="0"/>
        <w:ind w:left="0"/>
        <w:jc w:val="both"/>
      </w:pPr>
      <w:r>
        <w:rPr>
          <w:rFonts w:ascii="Times New Roman"/>
          <w:b w:val="false"/>
          <w:i w:val="false"/>
          <w:color w:val="000000"/>
          <w:sz w:val="28"/>
        </w:rPr>
        <w:t xml:space="preserve">
      Берілетін қайталама куәліктердің бірінші бетінің жоғарғы жағында "Қайталама" деп көрсетіледі. </w:t>
      </w:r>
    </w:p>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берілген сенімхаты болған кезде қайталама куәлік заңды өкіліне беріледі.</w:t>
      </w:r>
    </w:p>
    <w:bookmarkStart w:name="z72" w:id="67"/>
    <w:p>
      <w:pPr>
        <w:spacing w:after="0"/>
        <w:ind w:left="0"/>
        <w:jc w:val="both"/>
      </w:pPr>
      <w:r>
        <w:rPr>
          <w:rFonts w:ascii="Times New Roman"/>
          <w:b w:val="false"/>
          <w:i w:val="false"/>
          <w:color w:val="000000"/>
          <w:sz w:val="28"/>
        </w:rPr>
        <w:t>
      49. Қайталама куәліктер беру бойынша мемлекеттік қызметті көрсетуден бас тарту негізі анықталған жағдайда көрсетілетін қызметті беруші көрсетілетін қызметті алушыға екі күнтізбелік күн ішінде қайталама куәліктер беру бойынша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bookmarkEnd w:id="67"/>
    <w:p>
      <w:pPr>
        <w:spacing w:after="0"/>
        <w:ind w:left="0"/>
        <w:jc w:val="both"/>
      </w:pPr>
      <w:r>
        <w:rPr>
          <w:rFonts w:ascii="Times New Roman"/>
          <w:b w:val="false"/>
          <w:i w:val="false"/>
          <w:color w:val="000000"/>
          <w:sz w:val="28"/>
        </w:rPr>
        <w:t>
      Тыңдау туралы хабарлама қайталама куәліктер беру бойынша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азаматтық хал актілерін тіркеу туралы қайталама куәлікті немесе анықтаманы береді не қайталама куәліктер беру бойынша мемлекеттік қызметті көрсетуден бас тартады.</w:t>
      </w:r>
    </w:p>
    <w:bookmarkStart w:name="z73" w:id="68"/>
    <w:p>
      <w:pPr>
        <w:spacing w:after="0"/>
        <w:ind w:left="0"/>
        <w:jc w:val="both"/>
      </w:pPr>
      <w:r>
        <w:rPr>
          <w:rFonts w:ascii="Times New Roman"/>
          <w:b w:val="false"/>
          <w:i w:val="false"/>
          <w:color w:val="000000"/>
          <w:sz w:val="28"/>
        </w:rPr>
        <w:t>
      50. Қайталама куәліктер беру бойынша мемлекеттік қызмет көрсетуден бас тарту қайталама куәліктер беру бойынша мемлекеттік қызмет көрсетуге қойылатын негізгі талаптар тізбесінің 9-тармағында көрсетілген негіздер бойынша жүзеге асырылады.</w:t>
      </w:r>
    </w:p>
    <w:bookmarkEnd w:id="68"/>
    <w:bookmarkStart w:name="z74" w:id="69"/>
    <w:p>
      <w:pPr>
        <w:spacing w:after="0"/>
        <w:ind w:left="0"/>
        <w:jc w:val="both"/>
      </w:pPr>
      <w:r>
        <w:rPr>
          <w:rFonts w:ascii="Times New Roman"/>
          <w:b w:val="false"/>
          <w:i w:val="false"/>
          <w:color w:val="000000"/>
          <w:sz w:val="28"/>
        </w:rPr>
        <w:t xml:space="preserve">
      51. Министрлік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69"/>
    <w:bookmarkStart w:name="z75" w:id="70"/>
    <w:p>
      <w:pPr>
        <w:spacing w:after="0"/>
        <w:ind w:left="0"/>
        <w:jc w:val="left"/>
      </w:pPr>
      <w:r>
        <w:rPr>
          <w:rFonts w:ascii="Times New Roman"/>
          <w:b/>
          <w:i w:val="false"/>
          <w:color w:val="000000"/>
        </w:rPr>
        <w:t xml:space="preserve"> 7-тарау. Мемлекеттік қызмет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70"/>
    <w:bookmarkStart w:name="z76" w:id="71"/>
    <w:p>
      <w:pPr>
        <w:spacing w:after="0"/>
        <w:ind w:left="0"/>
        <w:jc w:val="both"/>
      </w:pPr>
      <w:r>
        <w:rPr>
          <w:rFonts w:ascii="Times New Roman"/>
          <w:b w:val="false"/>
          <w:i w:val="false"/>
          <w:color w:val="000000"/>
          <w:sz w:val="28"/>
        </w:rPr>
        <w:t>
      52.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шағым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алушыдан көрсетілетін қызметті берушінің атына келіп түскен шағым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Көрсетілетін қызметті алушыдан шағымды қарайтын органның атына келіп түскен шағым тіркелген күнінен бастап он бес жұмыс күні ішінде қарауға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азаматтық хал</w:t>
            </w:r>
            <w:r>
              <w:br/>
            </w:r>
            <w:r>
              <w:rPr>
                <w:rFonts w:ascii="Times New Roman"/>
                <w:b w:val="false"/>
                <w:i w:val="false"/>
                <w:color w:val="000000"/>
                <w:sz w:val="20"/>
              </w:rPr>
              <w:t>актілерін тіркеу саласында</w:t>
            </w:r>
            <w:r>
              <w:br/>
            </w:r>
            <w:r>
              <w:rPr>
                <w:rFonts w:ascii="Times New Roman"/>
                <w:b w:val="false"/>
                <w:i w:val="false"/>
                <w:color w:val="000000"/>
                <w:sz w:val="20"/>
              </w:rPr>
              <w:t>мемлекеттік қызметтерді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78" w:id="72"/>
    <w:p>
      <w:pPr>
        <w:spacing w:after="0"/>
        <w:ind w:left="0"/>
        <w:jc w:val="left"/>
      </w:pPr>
      <w:r>
        <w:rPr>
          <w:rFonts w:ascii="Times New Roman"/>
          <w:b/>
          <w:i w:val="false"/>
          <w:color w:val="000000"/>
        </w:rPr>
        <w:t xml:space="preserve"> "Шетелде баланың тууын мемлекеттік тіркеу" мемлекеттік қызмет көрсетуге қойылатын негізгі талаптар тізбесі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p>
            <w:pPr>
              <w:spacing w:after="20"/>
              <w:ind w:left="20"/>
              <w:jc w:val="both"/>
            </w:pPr>
            <w:r>
              <w:rPr>
                <w:rFonts w:ascii="Times New Roman"/>
                <w:b w:val="false"/>
                <w:i w:val="false"/>
                <w:color w:val="000000"/>
                <w:sz w:val="20"/>
              </w:rPr>
              <w:t>
"Шетелде баланың тууын мемлекеттік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қазақстандық үлгідегі неке қию туралы куәлігі бар, ата-анасы Қазақстан Республикасының азаматтары болып табылатын баланың тууын тіркеу кезінде –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(бұдан әрі – көрсетілетін қызметті алушы) көрсетілетін қызметті берушіге құжаттар топтамасын тапсырған күннен бастап – 5 (бес) жұмыс күні.</w:t>
            </w:r>
          </w:p>
          <w:p>
            <w:pPr>
              <w:spacing w:after="20"/>
              <w:ind w:left="20"/>
              <w:jc w:val="both"/>
            </w:pPr>
            <w:r>
              <w:rPr>
                <w:rFonts w:ascii="Times New Roman"/>
                <w:b w:val="false"/>
                <w:i w:val="false"/>
                <w:color w:val="000000"/>
                <w:sz w:val="20"/>
              </w:rPr>
              <w:t>
Порталға жүгінген кезде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куәлік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алушыдан алынатын төлем мөлшері және Қазақстан Республикасының заңнамасында көзделген жағдайларда оны алу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тұлғаларға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және "Шет мемлекеттің аумағында консулдық іс-әрекеттер жасағаны үшін консулдық алым ставкаларын бекіту туралы" Қазақстан Республикасы Сыртқы істер министрінің 2019 жылғы 20 мамырдағы № 11-1-4/227 </w:t>
            </w:r>
            <w:r>
              <w:rPr>
                <w:rFonts w:ascii="Times New Roman"/>
                <w:b w:val="false"/>
                <w:i w:val="false"/>
                <w:color w:val="000000"/>
                <w:sz w:val="20"/>
              </w:rPr>
              <w:t>бұйрығына</w:t>
            </w:r>
            <w:r>
              <w:rPr>
                <w:rFonts w:ascii="Times New Roman"/>
                <w:b w:val="false"/>
                <w:i w:val="false"/>
                <w:color w:val="000000"/>
                <w:sz w:val="20"/>
              </w:rPr>
              <w:t xml:space="preserve"> сәйкес консулдық алым мөлшерлемелері бойынша ақылы негізде көрсетіледі (Нормативтік құқықтық актілерді мемлекеттік тіркеу тізілімінде № 18702 тіркелген).</w:t>
            </w:r>
          </w:p>
          <w:p>
            <w:pPr>
              <w:spacing w:after="20"/>
              <w:ind w:left="20"/>
              <w:jc w:val="both"/>
            </w:pPr>
            <w:r>
              <w:rPr>
                <w:rFonts w:ascii="Times New Roman"/>
                <w:b w:val="false"/>
                <w:i w:val="false"/>
                <w:color w:val="000000"/>
                <w:sz w:val="20"/>
              </w:rPr>
              <w:t>
Консулдық алымды төлеу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xml:space="preserve">
Консулдық алымды төлеуден босату шарты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реттеледі.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мемлекеттік қызметті берушінің жұмыс кестесі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 сағат 09:30-дан 12:30-ға дейін, ал мемлекеттік қызмет көрсету нәтижелерін беруді сағат 16:00-ден 17:00-ге дейін жүзеге асырады. Сәрсенбі –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 күту тәртібімен жүзеге асырылады, көрсетілетін қызметті берушінің интернет-ресурсы арқылы кезекті броньдауға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Сыртқы істер министрлігінің www.gov.kz интернет-ресурсында орналастырылған.</w:t>
            </w:r>
          </w:p>
          <w:p>
            <w:pPr>
              <w:spacing w:after="20"/>
              <w:ind w:left="20"/>
              <w:jc w:val="both"/>
            </w:pPr>
            <w:r>
              <w:rPr>
                <w:rFonts w:ascii="Times New Roman"/>
                <w:b w:val="false"/>
                <w:i w:val="false"/>
                <w:color w:val="000000"/>
                <w:sz w:val="20"/>
              </w:rPr>
              <w:t>
2) порталдың жұмыс кестесі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тууын тіркеу үшін екі ай ішінде, ал бала өлі туылған жағдайда – туған сәттен бастап бес тәуліктен кешіктірмей, көрсетілетін қызметті берушіге мыналарды беру қажет:</w:t>
            </w:r>
          </w:p>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Шетелде азаматтық хал актілерін мемлекеттік тіркеу саласында мемлекеттік қызметтерді көрсету, сондай-ақ азаматтық хал актілерін тіркеу туралы қайталама куәліктер мен анықтамалар беру қағидаларының (бұдан әрі – Қағидалар) 5-қосымшасына сәйкес баланың тууын мемлекеттік тіркеу туралы өтініш;</w:t>
            </w:r>
          </w:p>
          <w:p>
            <w:pPr>
              <w:spacing w:after="20"/>
              <w:ind w:left="20"/>
              <w:jc w:val="both"/>
            </w:pPr>
            <w:r>
              <w:rPr>
                <w:rFonts w:ascii="Times New Roman"/>
                <w:b w:val="false"/>
                <w:i w:val="false"/>
                <w:color w:val="000000"/>
                <w:sz w:val="20"/>
              </w:rPr>
              <w:t>
2) ата-анасының жеке басын куәландыратын құжаттар немесе цифрлық құжаттар сервисінен электрондық құжат (салыстыру үшін);</w:t>
            </w:r>
          </w:p>
          <w:p>
            <w:pPr>
              <w:spacing w:after="20"/>
              <w:ind w:left="20"/>
              <w:jc w:val="both"/>
            </w:pPr>
            <w:r>
              <w:rPr>
                <w:rFonts w:ascii="Times New Roman"/>
                <w:b w:val="false"/>
                <w:i w:val="false"/>
                <w:color w:val="000000"/>
                <w:sz w:val="20"/>
              </w:rPr>
              <w:t>
3)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4) егер баланың ата-анасының бірі шет мемлекеттің азаматы болып табылса, қазақстандық үлгідегі куәлік алуға нотариалды расталған келісім;</w:t>
            </w:r>
          </w:p>
          <w:p>
            <w:pPr>
              <w:spacing w:after="20"/>
              <w:ind w:left="20"/>
              <w:jc w:val="both"/>
            </w:pPr>
            <w:r>
              <w:rPr>
                <w:rFonts w:ascii="Times New Roman"/>
                <w:b w:val="false"/>
                <w:i w:val="false"/>
                <w:color w:val="000000"/>
                <w:sz w:val="20"/>
              </w:rPr>
              <w:t>
5) егер ата-анасының біреуі шет мемлекеттің азаматы болып табылса, құжаттың мемлекеттік немесе орыс тіліне нотариалды расталған аудармасы;</w:t>
            </w:r>
          </w:p>
          <w:p>
            <w:pPr>
              <w:spacing w:after="20"/>
              <w:ind w:left="20"/>
              <w:jc w:val="both"/>
            </w:pPr>
            <w:r>
              <w:rPr>
                <w:rFonts w:ascii="Times New Roman"/>
                <w:b w:val="false"/>
                <w:i w:val="false"/>
                <w:color w:val="000000"/>
                <w:sz w:val="20"/>
              </w:rPr>
              <w:t>
6) ата-анасының неке қию (ерлі-зайыпты болу) туралы куәлігінің көшірмесі (салыстыру үшін);</w:t>
            </w:r>
          </w:p>
          <w:p>
            <w:pPr>
              <w:spacing w:after="20"/>
              <w:ind w:left="20"/>
              <w:jc w:val="both"/>
            </w:pPr>
            <w:r>
              <w:rPr>
                <w:rFonts w:ascii="Times New Roman"/>
                <w:b w:val="false"/>
                <w:i w:val="false"/>
                <w:color w:val="000000"/>
                <w:sz w:val="20"/>
              </w:rPr>
              <w:t>
7) баланың туу туралы медициналық куәлігі немесе баланың туу фактісін анықтау туралы сот шешімінің көшірмесі не туу туралы куәліктің түпнұсқасы (салыстыру үшін) не баланың туу туралы актілік жазбаның көшірмесі;</w:t>
            </w:r>
          </w:p>
          <w:p>
            <w:pPr>
              <w:spacing w:after="20"/>
              <w:ind w:left="20"/>
              <w:jc w:val="both"/>
            </w:pPr>
            <w:r>
              <w:rPr>
                <w:rFonts w:ascii="Times New Roman"/>
                <w:b w:val="false"/>
                <w:i w:val="false"/>
                <w:color w:val="000000"/>
                <w:sz w:val="20"/>
              </w:rPr>
              <w:t>
8) консулдық алымның төленгенін растайтын құжаттың түпнұсқасы.</w:t>
            </w:r>
          </w:p>
          <w:p>
            <w:pPr>
              <w:spacing w:after="20"/>
              <w:ind w:left="20"/>
              <w:jc w:val="both"/>
            </w:pPr>
            <w:r>
              <w:rPr>
                <w:rFonts w:ascii="Times New Roman"/>
                <w:b w:val="false"/>
                <w:i w:val="false"/>
                <w:color w:val="000000"/>
                <w:sz w:val="20"/>
              </w:rPr>
              <w:t>
Баланың тууын тіркеу мерзімі бұзылған жағдайда ата-аналардың еркін түрде жазылған жазбаша түсініктемесі қосымша ұсынылады.</w:t>
            </w:r>
          </w:p>
          <w:p>
            <w:pPr>
              <w:spacing w:after="20"/>
              <w:ind w:left="20"/>
              <w:jc w:val="both"/>
            </w:pPr>
            <w:r>
              <w:rPr>
                <w:rFonts w:ascii="Times New Roman"/>
                <w:b w:val="false"/>
                <w:i w:val="false"/>
                <w:color w:val="000000"/>
                <w:sz w:val="20"/>
              </w:rPr>
              <w:t>
2. Әке болуды анықтаумен байланысты туу туралы акт жазбасына өзгерістер, толықтырулар енгізу қажет болған жағдайда:</w:t>
            </w:r>
          </w:p>
          <w:p>
            <w:pPr>
              <w:spacing w:after="20"/>
              <w:ind w:left="20"/>
              <w:jc w:val="both"/>
            </w:pPr>
            <w:r>
              <w:rPr>
                <w:rFonts w:ascii="Times New Roman"/>
                <w:b w:val="false"/>
                <w:i w:val="false"/>
                <w:color w:val="000000"/>
                <w:sz w:val="20"/>
              </w:rPr>
              <w:t>
1) осы Қағидаларға 9-қосымшаға сәйкес әкелікті анықтауға байланысты тууды мемлекеттік тіркеу туралы актілік жазбаға өзгерістер, толықтырулар енгізу туралы өтініш;</w:t>
            </w:r>
          </w:p>
          <w:p>
            <w:pPr>
              <w:spacing w:after="20"/>
              <w:ind w:left="20"/>
              <w:jc w:val="both"/>
            </w:pPr>
            <w:r>
              <w:rPr>
                <w:rFonts w:ascii="Times New Roman"/>
                <w:b w:val="false"/>
                <w:i w:val="false"/>
                <w:color w:val="000000"/>
                <w:sz w:val="20"/>
              </w:rPr>
              <w:t>
2) консулдық алымның төленгенін растайтын құжаттың түпнұсқасы.</w:t>
            </w:r>
          </w:p>
          <w:p>
            <w:pPr>
              <w:spacing w:after="20"/>
              <w:ind w:left="20"/>
              <w:jc w:val="both"/>
            </w:pPr>
            <w:r>
              <w:rPr>
                <w:rFonts w:ascii="Times New Roman"/>
                <w:b w:val="false"/>
                <w:i w:val="false"/>
                <w:color w:val="000000"/>
                <w:sz w:val="20"/>
              </w:rPr>
              <w:t>
3. Порталға (қазақстандық үлгідегі неке қию туралы куәлігі бар, ата-анасы Қазақстан Республикасының азаматтары болып табылатын баланың тууын тіркеу кезінде):</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Қазақстан Республикасында тіркелген азаматтық хал актілерін мемлекеттік тіркеу туралы мәліметтерді көрсете отырып, баланың тууын шетелде мемлекеттік тіркеу туралы электрондық өтініш;</w:t>
            </w:r>
          </w:p>
          <w:p>
            <w:pPr>
              <w:spacing w:after="20"/>
              <w:ind w:left="20"/>
              <w:jc w:val="both"/>
            </w:pPr>
            <w:r>
              <w:rPr>
                <w:rFonts w:ascii="Times New Roman"/>
                <w:b w:val="false"/>
                <w:i w:val="false"/>
                <w:color w:val="000000"/>
                <w:sz w:val="20"/>
              </w:rPr>
              <w:t>
2) туу туралы медициналық куәліктің не шетелдік үлгідегі туу туралы куәліктің электрондық көшірмесі не туу туралы актілік жазбаның немесе баланың туу фактісін анықтау туралы сот шешімінің көшірмесі;</w:t>
            </w:r>
          </w:p>
          <w:p>
            <w:pPr>
              <w:spacing w:after="20"/>
              <w:ind w:left="20"/>
              <w:jc w:val="both"/>
            </w:pPr>
            <w:r>
              <w:rPr>
                <w:rFonts w:ascii="Times New Roman"/>
                <w:b w:val="false"/>
                <w:i w:val="false"/>
                <w:color w:val="000000"/>
                <w:sz w:val="20"/>
              </w:rPr>
              <w:t>
3) консулдық алым төленгенін растайтын құжаттың электрондық көшірмесі.</w:t>
            </w:r>
          </w:p>
          <w:p>
            <w:pPr>
              <w:spacing w:after="20"/>
              <w:ind w:left="20"/>
              <w:jc w:val="both"/>
            </w:pPr>
            <w:r>
              <w:rPr>
                <w:rFonts w:ascii="Times New Roman"/>
                <w:b w:val="false"/>
                <w:i w:val="false"/>
                <w:color w:val="000000"/>
                <w:sz w:val="20"/>
              </w:rPr>
              <w:t>
Шет мемлекеттің құзыретті мекемесі не оған арнайы уәкілетті тұлға өз құзыреті шегінде және белгіленген нысан бойынша берген немесе куәландырған шет мемлекеттің елтаңбалы мөрімен бекітілген құжаттар арнайы куәлік (заңдастыру немесе апостильдеу) рәсімінен өткеннен кейін ғана қабылданады (Қазақстан Республикасы Жоғарғы Кеңесінің 1993 жылғы 31 наурыздағы қаулысымен ратификацияланған, 1993 жылғы 22 қаңтарда Минск қаласында жасалған Азаматтық, отбасылық және қылмыстық істер бойынша құқықтық көмек пен құқықтық қатынастар туралы конвенцияға және Қазақстан Республикасының Заңымен ратификацияланған, 2002 жылғы 7 қазанда Кишинев қаласында жасалған Азаматтық, отбасылық және қылмыстық істер бойынша құқықтық көмек пен құқықтық қатынастар туралы конвенцияға қатысушы елдер үшін талап етілмейді).</w:t>
            </w:r>
          </w:p>
          <w:p>
            <w:pPr>
              <w:spacing w:after="20"/>
              <w:ind w:left="20"/>
              <w:jc w:val="both"/>
            </w:pPr>
            <w:r>
              <w:rPr>
                <w:rFonts w:ascii="Times New Roman"/>
                <w:b w:val="false"/>
                <w:i w:val="false"/>
                <w:color w:val="000000"/>
                <w:sz w:val="20"/>
              </w:rPr>
              <w:t>
Қазақстан Республикасынан тыс тиісті шет мемлекеттің тілінде берілген құжаттар мемлекеттік немесе орыс тіліне аударылуға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еместігінің белгілі болуы;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2-тарауындағы талаптарына сәйкес келмеуі;</w:t>
            </w:r>
          </w:p>
          <w:p>
            <w:pPr>
              <w:spacing w:after="20"/>
              <w:ind w:left="20"/>
              <w:jc w:val="both"/>
            </w:pPr>
            <w:r>
              <w:rPr>
                <w:rFonts w:ascii="Times New Roman"/>
                <w:b w:val="false"/>
                <w:i w:val="false"/>
                <w:color w:val="000000"/>
                <w:sz w:val="20"/>
              </w:rPr>
              <w:t>
3) көрсетілетін қызметті алушыға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мәселелері бойынша анықтама қызметтерінің байланыс телефондары www.gov.kz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азаматтық хал</w:t>
            </w:r>
            <w:r>
              <w:br/>
            </w:r>
            <w:r>
              <w:rPr>
                <w:rFonts w:ascii="Times New Roman"/>
                <w:b w:val="false"/>
                <w:i w:val="false"/>
                <w:color w:val="000000"/>
                <w:sz w:val="20"/>
              </w:rPr>
              <w:t>актілерін мемлекеттік тіркеу</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0" w:id="73"/>
    <w:p>
      <w:pPr>
        <w:spacing w:after="0"/>
        <w:ind w:left="0"/>
        <w:jc w:val="left"/>
      </w:pPr>
      <w:r>
        <w:rPr>
          <w:rFonts w:ascii="Times New Roman"/>
          <w:b/>
          <w:i w:val="false"/>
          <w:color w:val="000000"/>
        </w:rPr>
        <w:t xml:space="preserve"> "Шетелде неке қиюды (ерлі-зайыпты болуды) мемлекеттік тіркеу" мемлекеттік қызмет көрсетуге қойылатын негізгі талаптар тізбесі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p>
            <w:pPr>
              <w:spacing w:after="20"/>
              <w:ind w:left="20"/>
              <w:jc w:val="both"/>
            </w:pPr>
            <w:r>
              <w:rPr>
                <w:rFonts w:ascii="Times New Roman"/>
                <w:b w:val="false"/>
                <w:i w:val="false"/>
                <w:color w:val="000000"/>
                <w:sz w:val="20"/>
              </w:rPr>
              <w:t>
"Шетелде неке қиюды (ерлі-зайыпты болуды) мемлекеттік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2) Қазақстан Республикасының азаматтары арасындағы некені алғашқы тіркеу кезінде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тұлғаларға (бұдан әрі – көрсетілетін қызметті алушы) көрсетілетін қызметті берушіге құжаттар топтамасын тапсырған сәттен бастап қызмет көрсету мерзімі – күнтізбелік он бес күн өткен соң;</w:t>
            </w:r>
          </w:p>
          <w:p>
            <w:pPr>
              <w:spacing w:after="20"/>
              <w:ind w:left="20"/>
              <w:jc w:val="both"/>
            </w:pPr>
            <w:r>
              <w:rPr>
                <w:rFonts w:ascii="Times New Roman"/>
                <w:b w:val="false"/>
                <w:i w:val="false"/>
                <w:color w:val="000000"/>
                <w:sz w:val="20"/>
              </w:rPr>
              <w:t>
2) некеге отыратын (ерлі-зайыпты болатын) адамдардың бірлескен өтініші бойынша тиісті құжаттармен расталған ерекше мән-жайлар (жүктілік, бала туу, тараптардың бірінің өміріне тікелей қатер төнген және басқа да ерекше мән-жайлар) болған кезде көрсетілетін қызметті беруші неке қиюды (ерлі-зайыпты болуды) мемлекеттік тіркеу орны бойынша күнтізбелік он бес күн өткенге дейін неке қиюды (ерлі-зайыпты болуды) тағайындайды не көрсетілетін қызметті алушылардың жазбаша өтініші негізінде бұл мерзімді күнтізбелік он бес күннен асырмай ұзартады;</w:t>
            </w:r>
          </w:p>
          <w:p>
            <w:pPr>
              <w:spacing w:after="20"/>
              <w:ind w:left="20"/>
              <w:jc w:val="both"/>
            </w:pPr>
            <w:r>
              <w:rPr>
                <w:rFonts w:ascii="Times New Roman"/>
                <w:b w:val="false"/>
                <w:i w:val="false"/>
                <w:color w:val="000000"/>
                <w:sz w:val="20"/>
              </w:rPr>
              <w:t>
3) ерекше мән-жайлар (жүктілік, бала туу, тараптардың бірінің өміріне тікелей қауіп төнген және басқа да ерекше мән-жайлар) болған кезде некеге отыратын (ерлі-зайыпты болатын) адамдардың қалауы бойынша неке қиюды (ерлі-зайыпты болуды) мемлекеттік тіркеудің себептері және растайтын құжаттарын міндетті түрде көрсете отырып, өтініш берілген күні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куәлік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алушыдан алынатын төлем мөлшері және Қазақстан Республикасының заңнамасында көзделген жағдайларда оны алу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тұлғаларға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және "Шет мемлекеттің аумағында консулдық іс-әрекеттер жасағаны үшін консулдық алым ставкаларын бекіту туралы" Қазақстан Республикасы Сыртқы істер министрінің 2019 жылғы 20 мамырдағы № 11-1-4/227 </w:t>
            </w:r>
            <w:r>
              <w:rPr>
                <w:rFonts w:ascii="Times New Roman"/>
                <w:b w:val="false"/>
                <w:i w:val="false"/>
                <w:color w:val="000000"/>
                <w:sz w:val="20"/>
              </w:rPr>
              <w:t>бұйрығына</w:t>
            </w:r>
            <w:r>
              <w:rPr>
                <w:rFonts w:ascii="Times New Roman"/>
                <w:b w:val="false"/>
                <w:i w:val="false"/>
                <w:color w:val="000000"/>
                <w:sz w:val="20"/>
              </w:rPr>
              <w:t xml:space="preserve"> сәйкес консулдық алым мөлшерлемелері бойынша ақылы негізде көрсетіледі (Нормативтік құқықтық актілерді мемлекеттік тіркеу тізілімінде № 18702 тіркелген).</w:t>
            </w:r>
          </w:p>
          <w:p>
            <w:pPr>
              <w:spacing w:after="20"/>
              <w:ind w:left="20"/>
              <w:jc w:val="both"/>
            </w:pPr>
            <w:r>
              <w:rPr>
                <w:rFonts w:ascii="Times New Roman"/>
                <w:b w:val="false"/>
                <w:i w:val="false"/>
                <w:color w:val="000000"/>
                <w:sz w:val="20"/>
              </w:rPr>
              <w:t>
Консулдық алымды төлеу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xml:space="preserve">
Консулдық алымды төлеуден босату шарты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реттеледі.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мемлекеттік қызметті берушінің жұмыс кестесі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 сағат 09:30-дан 12:30-ға дейін, ал мемлекеттік қызмет көрсету нәтижелерін беруді сағат 16:00-ден 17:00-ге дейін жүзеге асырады. Сәрсенбі –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 күту тәртібімен жүзеге асырылады, көрсетілетін қызметті берушінің интернет-ресурсы арқылы кезекті броньдауға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Сыртқы істер министрлігінің www.gov.kz интернет-ресурсында орналастырылған.</w:t>
            </w:r>
          </w:p>
          <w:p>
            <w:pPr>
              <w:spacing w:after="20"/>
              <w:ind w:left="20"/>
              <w:jc w:val="both"/>
            </w:pPr>
            <w:r>
              <w:rPr>
                <w:rFonts w:ascii="Times New Roman"/>
                <w:b w:val="false"/>
                <w:i w:val="false"/>
                <w:color w:val="000000"/>
                <w:sz w:val="20"/>
              </w:rPr>
              <w:t>
2) порталдың жұмыс кестесі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 жасына жеткен адамдар көрсетілетін қызметті берушіге жүгінген кезде:</w:t>
            </w:r>
          </w:p>
          <w:p>
            <w:pPr>
              <w:spacing w:after="20"/>
              <w:ind w:left="20"/>
              <w:jc w:val="both"/>
            </w:pPr>
            <w:r>
              <w:rPr>
                <w:rFonts w:ascii="Times New Roman"/>
                <w:b w:val="false"/>
                <w:i w:val="false"/>
                <w:color w:val="000000"/>
                <w:sz w:val="20"/>
              </w:rPr>
              <w:t>
1) Шетелде азаматтық хал актілерін мемлекеттік тіркеу саласында мемлекеттік қызмет көрсету, сондай-ақ азаматтық хал актілерін тіркеу туралы қайталама куәліктер мен анықтамалар беру қағидаларына (бұдан әрі – Қағида) 10-қосымшаға сәйкес некеге тұру (ерлі-зайыпты болу) туралы өтініш;</w:t>
            </w:r>
          </w:p>
          <w:p>
            <w:pPr>
              <w:spacing w:after="20"/>
              <w:ind w:left="20"/>
              <w:jc w:val="both"/>
            </w:pPr>
            <w:r>
              <w:rPr>
                <w:rFonts w:ascii="Times New Roman"/>
                <w:b w:val="false"/>
                <w:i w:val="false"/>
                <w:color w:val="000000"/>
                <w:sz w:val="20"/>
              </w:rPr>
              <w:t>
2) некеге отыратын (ерлі-зайыпты болатын) адамдардың жеке басын куәландыратын құжаттар немесе цифрлық құжаттар сервисінен электрондық құжат (салыстыру үшін);</w:t>
            </w:r>
          </w:p>
          <w:p>
            <w:pPr>
              <w:spacing w:after="20"/>
              <w:ind w:left="20"/>
              <w:jc w:val="both"/>
            </w:pPr>
            <w:r>
              <w:rPr>
                <w:rFonts w:ascii="Times New Roman"/>
                <w:b w:val="false"/>
                <w:i w:val="false"/>
                <w:color w:val="000000"/>
                <w:sz w:val="20"/>
              </w:rPr>
              <w:t>
3) Қазақстан Республикасының азаматы мен шетелдіктің некесін тіркеу кезінде, жеке басын куәландыратын құжаттарды ұсынумен қатар, құжат мәтінінің қазақ немесе орыс тілдеріндегі нотариалды куәландырылған аудармасы ұсынылады;</w:t>
            </w:r>
          </w:p>
          <w:p>
            <w:pPr>
              <w:spacing w:after="20"/>
              <w:ind w:left="20"/>
              <w:jc w:val="both"/>
            </w:pPr>
            <w:r>
              <w:rPr>
                <w:rFonts w:ascii="Times New Roman"/>
                <w:b w:val="false"/>
                <w:i w:val="false"/>
                <w:color w:val="000000"/>
                <w:sz w:val="20"/>
              </w:rPr>
              <w:t>
4) некеге тұрушылардың (ерлі-зайыпты болушылардың) некеге құқықтық қабілеттілігі туралы анықтамалар (АХАЖ АЖ да өтініш берушілер туралы мәліметтер болған кезде талап етілмейді);</w:t>
            </w:r>
          </w:p>
          <w:p>
            <w:pPr>
              <w:spacing w:after="20"/>
              <w:ind w:left="20"/>
              <w:jc w:val="both"/>
            </w:pPr>
            <w:r>
              <w:rPr>
                <w:rFonts w:ascii="Times New Roman"/>
                <w:b w:val="false"/>
                <w:i w:val="false"/>
                <w:color w:val="000000"/>
                <w:sz w:val="20"/>
              </w:rPr>
              <w:t>
5) бұрынғы некенің тоқтатылғанын растайтын құжат (бар болса): некені (ерлі-зайыптылықты) бұзу туралы куәлік немесе заңды күшіне енгені туралы белгісі бар некені (ерлі-зайыптылықты) бұзу туралы сот шешімі, жұбайының қайтыс болуы туралы куәлік не некені жарамсыз деп тану туралы сот шешімі, ерлі-зайыптылардың бірін қайтыс болды деп жариялау немесе хабар-ошарсыз кетті деп тану (салыстыру үшін);</w:t>
            </w:r>
          </w:p>
          <w:p>
            <w:pPr>
              <w:spacing w:after="20"/>
              <w:ind w:left="20"/>
              <w:jc w:val="both"/>
            </w:pPr>
            <w:r>
              <w:rPr>
                <w:rFonts w:ascii="Times New Roman"/>
                <w:b w:val="false"/>
                <w:i w:val="false"/>
                <w:color w:val="000000"/>
                <w:sz w:val="20"/>
              </w:rPr>
              <w:t>
6) консулдық алымның төленгенін растайтын құжаттың түпнұсқасы;</w:t>
            </w:r>
          </w:p>
          <w:p>
            <w:pPr>
              <w:spacing w:after="20"/>
              <w:ind w:left="20"/>
              <w:jc w:val="both"/>
            </w:pPr>
            <w:r>
              <w:rPr>
                <w:rFonts w:ascii="Times New Roman"/>
                <w:b w:val="false"/>
                <w:i w:val="false"/>
                <w:color w:val="000000"/>
                <w:sz w:val="20"/>
              </w:rPr>
              <w:t>
7) Қазақстан Республикасының заңнамасында белгіленген некені (ерлі-зайыптылықты) тіркеу мерзімін қысқарту немесе ұзарту қажет болған кезде мерзімді қысқарту немесе ұзарту негіздерін растайтын құжат: жүктілік туралы дәрігерлік-біліктілік комиссияның анықтамасы, денсаулық жағдайы туралы анықтама, баланың туу туралы куәлігінің көшірмесі, басқа да ерекше жағдайларды растайтын қосымша құжаттар ұсынылады.</w:t>
            </w:r>
          </w:p>
          <w:p>
            <w:pPr>
              <w:spacing w:after="20"/>
              <w:ind w:left="20"/>
              <w:jc w:val="both"/>
            </w:pPr>
            <w:r>
              <w:rPr>
                <w:rFonts w:ascii="Times New Roman"/>
                <w:b w:val="false"/>
                <w:i w:val="false"/>
                <w:color w:val="000000"/>
                <w:sz w:val="20"/>
              </w:rPr>
              <w:t>
2. Егер некеге (ерлі-зайыптылыққа) жасы толмаған адамдар тұрса, қосымша:</w:t>
            </w:r>
          </w:p>
          <w:p>
            <w:pPr>
              <w:spacing w:after="20"/>
              <w:ind w:left="20"/>
              <w:jc w:val="both"/>
            </w:pPr>
            <w:r>
              <w:rPr>
                <w:rFonts w:ascii="Times New Roman"/>
                <w:b w:val="false"/>
                <w:i w:val="false"/>
                <w:color w:val="000000"/>
                <w:sz w:val="20"/>
              </w:rPr>
              <w:t>
1) неке (ерлі-зайыптылық) жасын төмендету туралы өтінішті Қағидалардың 11-қосымшасына сәйкес нысан бойынша ата-аналар не қорғаншылар (қамқоршылар) неке (ерлі-зайыптылық) жасын төмендету қажеттілігін туындататын себептерді көрсете отырып және осы мемлекеттік қызмет көрсетуге қойылатын негізгі талаптардың тізбесінде көрсетілген қажетті құжаттармен қоса береді;</w:t>
            </w:r>
          </w:p>
          <w:p>
            <w:pPr>
              <w:spacing w:after="20"/>
              <w:ind w:left="20"/>
              <w:jc w:val="both"/>
            </w:pPr>
            <w:r>
              <w:rPr>
                <w:rFonts w:ascii="Times New Roman"/>
                <w:b w:val="false"/>
                <w:i w:val="false"/>
                <w:color w:val="000000"/>
                <w:sz w:val="20"/>
              </w:rPr>
              <w:t>
2) неке (ерлі-зайыптылық) жасын төмендету себептерін растайтын құжаттар (жүктілік туралы дәрігерлік-біліктілік комиссиясының анықтамасы, баланың туу туралы куәлігінің көшірмесі, кәмелетке толмаған ата-анасының туу туралы куәлігінің көшірмесі, кәмелетке толмағандардың ата-анасының неке қию/некені бұзу туралы куәлігінің көшірмесі, кәмелетке толмағандардың ата-анасының және кәмелетке толмаған азаматтардың өздерінің жеке басын куәландыратын құжаттар);</w:t>
            </w:r>
          </w:p>
          <w:p>
            <w:pPr>
              <w:spacing w:after="20"/>
              <w:ind w:left="20"/>
              <w:jc w:val="both"/>
            </w:pPr>
            <w:r>
              <w:rPr>
                <w:rFonts w:ascii="Times New Roman"/>
                <w:b w:val="false"/>
                <w:i w:val="false"/>
                <w:color w:val="000000"/>
                <w:sz w:val="20"/>
              </w:rPr>
              <w:t>
3) некеге отыратын (ерлі-зайыпты болатын) адамдардың заңды өкілдерінің келісімі);</w:t>
            </w:r>
          </w:p>
          <w:p>
            <w:pPr>
              <w:spacing w:after="20"/>
              <w:ind w:left="20"/>
              <w:jc w:val="both"/>
            </w:pPr>
            <w:r>
              <w:rPr>
                <w:rFonts w:ascii="Times New Roman"/>
                <w:b w:val="false"/>
                <w:i w:val="false"/>
                <w:color w:val="000000"/>
                <w:sz w:val="20"/>
              </w:rPr>
              <w:t>
4) кәмелетке толмаған ата-анасының туу туралы куәлігі, кәмелетке толмағандардың ата-анасының неке қию/ некені бұзу туралы куәлігі, кәмелетке толмағандардың ата-анасының және кәмелетке толмаған азаматтардың өздерінің жеке басын куәландыратын құжаттары) (салыстыру үшін).</w:t>
            </w:r>
          </w:p>
          <w:p>
            <w:pPr>
              <w:spacing w:after="20"/>
              <w:ind w:left="20"/>
              <w:jc w:val="both"/>
            </w:pPr>
            <w:r>
              <w:rPr>
                <w:rFonts w:ascii="Times New Roman"/>
                <w:b w:val="false"/>
                <w:i w:val="false"/>
                <w:color w:val="000000"/>
                <w:sz w:val="20"/>
              </w:rPr>
              <w:t>
3. Порталға (Қазақстан Республикасының азаматтары арасындағы некені алғашқы тіркеу кезінде):</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некеге отыру (ерлі-зайыпты болуы) туралы электрондық өтініш;</w:t>
            </w:r>
          </w:p>
          <w:p>
            <w:pPr>
              <w:spacing w:after="20"/>
              <w:ind w:left="20"/>
              <w:jc w:val="both"/>
            </w:pPr>
            <w:r>
              <w:rPr>
                <w:rFonts w:ascii="Times New Roman"/>
                <w:b w:val="false"/>
                <w:i w:val="false"/>
                <w:color w:val="000000"/>
                <w:sz w:val="20"/>
              </w:rPr>
              <w:t>
2) консулдық алым төленгенін растайтын құжаттың электрондық көшірмесі.</w:t>
            </w:r>
          </w:p>
          <w:p>
            <w:pPr>
              <w:spacing w:after="20"/>
              <w:ind w:left="20"/>
              <w:jc w:val="both"/>
            </w:pPr>
            <w:r>
              <w:rPr>
                <w:rFonts w:ascii="Times New Roman"/>
                <w:b w:val="false"/>
                <w:i w:val="false"/>
                <w:color w:val="000000"/>
                <w:sz w:val="20"/>
              </w:rPr>
              <w:t>
Шет мемлекеттің құзыретті мекемесі не оған арнайы уәкілетті тұлға өз құзыреті шегінде және белгіленген нысан бойынша берген немесе куәландырған шет мемлекеттің елтаңбалы мөрімен бекітілген құжаттар арнайы куәлік (заңдастыру немесе апостильдеу) рәсімінен өткеннен кейін ғана қабылданады (Қазақстан Республикасы Жоғарғы Кеңесінің 1993 жылғы 31 наурыздағы қаулысымен ратификацияланған, 1993 жылғы 22 қаңтарда Минск қаласында жасалған Азаматтық, отбасылық және қылмыстық істер бойынша құқықтық көмек пен құқықтық қатынастар туралы конвенцияға және Қазақстан Республикасының Заңымен ратификацияланған, 2002 жылғы 7 қазанда Кишинев қаласында жасалған Азаматтық, отбасылық және қылмыстық істер бойынша құқықтық көмек пен құқықтық қатынастар туралы конвенцияға қатысушы елдер үшін талап етілмейді).</w:t>
            </w:r>
          </w:p>
          <w:p>
            <w:pPr>
              <w:spacing w:after="20"/>
              <w:ind w:left="20"/>
              <w:jc w:val="both"/>
            </w:pPr>
            <w:r>
              <w:rPr>
                <w:rFonts w:ascii="Times New Roman"/>
                <w:b w:val="false"/>
                <w:i w:val="false"/>
                <w:color w:val="000000"/>
                <w:sz w:val="20"/>
              </w:rPr>
              <w:t>
Қазақстан Республикасынан тыс тиісті шет мемлекеттің тілінде берілген құжаттар мемлекеттік немесе орыс тіліне аударылуға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айқындаған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еместігінің белгілі болуы;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3-тарауындағы талаптарға сәйкес келмеуі;</w:t>
            </w:r>
          </w:p>
          <w:p>
            <w:pPr>
              <w:spacing w:after="20"/>
              <w:ind w:left="20"/>
              <w:jc w:val="both"/>
            </w:pPr>
            <w:r>
              <w:rPr>
                <w:rFonts w:ascii="Times New Roman"/>
                <w:b w:val="false"/>
                <w:i w:val="false"/>
                <w:color w:val="000000"/>
                <w:sz w:val="20"/>
              </w:rPr>
              <w:t xml:space="preserve">
3) көрсетілетін қызметті берушіде "Неке (ерлі-зайыптылық) және отбасы туралы" Қазақстан Республикасы Кодексінің 226-бабының </w:t>
            </w:r>
            <w:r>
              <w:rPr>
                <w:rFonts w:ascii="Times New Roman"/>
                <w:b w:val="false"/>
                <w:i w:val="false"/>
                <w:color w:val="000000"/>
                <w:sz w:val="20"/>
              </w:rPr>
              <w:t>5-тармағына</w:t>
            </w:r>
            <w:r>
              <w:rPr>
                <w:rFonts w:ascii="Times New Roman"/>
                <w:b w:val="false"/>
                <w:i w:val="false"/>
                <w:color w:val="000000"/>
                <w:sz w:val="20"/>
              </w:rPr>
              <w:t xml:space="preserve"> сәйкес неке қиюға (ерлі-зайыпты болуға) кедергі келтіретін мән-жайлардың болуын растайтын дәлелдемелердің болуы;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мәселелері бойынша анықтама қызметтерінің байланыс телефондары www.gov.kz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азаматтық хал</w:t>
            </w:r>
            <w:r>
              <w:br/>
            </w:r>
            <w:r>
              <w:rPr>
                <w:rFonts w:ascii="Times New Roman"/>
                <w:b w:val="false"/>
                <w:i w:val="false"/>
                <w:color w:val="000000"/>
                <w:sz w:val="20"/>
              </w:rPr>
              <w:t>актілерін мемлекеттік тіркеу</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82" w:id="74"/>
    <w:p>
      <w:pPr>
        <w:spacing w:after="0"/>
        <w:ind w:left="0"/>
        <w:jc w:val="left"/>
      </w:pPr>
      <w:r>
        <w:rPr>
          <w:rFonts w:ascii="Times New Roman"/>
          <w:b/>
          <w:i w:val="false"/>
          <w:color w:val="000000"/>
        </w:rPr>
        <w:t xml:space="preserve"> "Шетелде некені (ерлі-зайыптылықты) бұзуды мемлекеттік тіркеу" мемлекеттік қызмет көрсетуге қойылатын негізгі талаптар тізбесі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p>
            <w:pPr>
              <w:spacing w:after="20"/>
              <w:ind w:left="20"/>
              <w:jc w:val="both"/>
            </w:pPr>
            <w:r>
              <w:rPr>
                <w:rFonts w:ascii="Times New Roman"/>
                <w:b w:val="false"/>
                <w:i w:val="false"/>
                <w:color w:val="000000"/>
                <w:sz w:val="20"/>
              </w:rPr>
              <w:t>
"Шетелде некені (ерлі-зайыптылықты) бұзуды мемлекеттік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кәмелетке толмаған балалары жоқ ерлі - зайыптылардың өзара келісімі бойынша некені (ерлі-зайыптылықты) бұзуды мемлекеттік тіркеу кезінде –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тұлғаларға (бұдан әрі – көрсетілетін қызметті алушы) көрсету мерзімі бірлескен өтініш берген күннен бастап бір ай мерзім өткен соң;</w:t>
            </w:r>
          </w:p>
          <w:p>
            <w:pPr>
              <w:spacing w:after="20"/>
              <w:ind w:left="20"/>
              <w:jc w:val="both"/>
            </w:pPr>
            <w:r>
              <w:rPr>
                <w:rFonts w:ascii="Times New Roman"/>
                <w:b w:val="false"/>
                <w:i w:val="false"/>
                <w:color w:val="000000"/>
                <w:sz w:val="20"/>
              </w:rPr>
              <w:t>
2) хабар-ошарсыз кеткен, әрекетке қабілетсіз деп танылған немесе қылмыс жасағаны үшін кемінде үш жыл мерзімге бас бостандығынан айыруға сотталған адаммен некені (ерлі-зайыптылықты) бұзуды мемлекеттік тіркеу екінші жұбайының көрсетілетін қызметті берушіден қамаудағы не әрекетке қабілетсіз жұбайының қорғаншысынан немесе хабар-ошарсыз кеткен деп танылған жұбайының мүлкіне қорғаншыдан хабарлама алған күннен бастап қырық бес күн мерзім өткен соң жүзеге асырылады.</w:t>
            </w:r>
          </w:p>
          <w:p>
            <w:pPr>
              <w:spacing w:after="20"/>
              <w:ind w:left="20"/>
              <w:jc w:val="both"/>
            </w:pPr>
            <w:r>
              <w:rPr>
                <w:rFonts w:ascii="Times New Roman"/>
                <w:b w:val="false"/>
                <w:i w:val="false"/>
                <w:color w:val="000000"/>
                <w:sz w:val="20"/>
              </w:rPr>
              <w:t>
3) осы мемлекеттік қызмет көрсетуге қойылатын негізгі талаптар тізбесінің 8-тармағында белгіленген құжаттарды қосымша тексеру қажет болған кезде көрсетілетін қызметті алушыны қарау мерзімі ұзартылған сәттен бастап күнтізбелік 3 (үш) күн ішінде хабардар ете отырып, қызмет көрсету мерзімі күнтізбелік 30 (отыз) күннен аспайтын мерзімге ұзартылады.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туралы куәлік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алушыдан алынатын төлем мөлшері және Қазақстан Республикасының заңнамасында көзделген жағдайларда оны алу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тұлғаларға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және "Шет мемлекеттің аумағында консулдық іс-әрекеттер жасағаны үшін консулдық алым ставкаларын бекіту туралы" Қазақстан Республикасы Сыртқы істер министрінің 2019 жылғы 20 мамырдағы № 11-1-4/227 </w:t>
            </w:r>
            <w:r>
              <w:rPr>
                <w:rFonts w:ascii="Times New Roman"/>
                <w:b w:val="false"/>
                <w:i w:val="false"/>
                <w:color w:val="000000"/>
                <w:sz w:val="20"/>
              </w:rPr>
              <w:t>бұйрығына</w:t>
            </w:r>
            <w:r>
              <w:rPr>
                <w:rFonts w:ascii="Times New Roman"/>
                <w:b w:val="false"/>
                <w:i w:val="false"/>
                <w:color w:val="000000"/>
                <w:sz w:val="20"/>
              </w:rPr>
              <w:t xml:space="preserve"> сәйкес консулдық алым мөлшерлемелері бойынша ақылы негізде көрсетіледі (Нормативтік құқықтық актілерді мемлекеттік тіркеу тізілімінде № 18702 тіркелген).</w:t>
            </w:r>
          </w:p>
          <w:p>
            <w:pPr>
              <w:spacing w:after="20"/>
              <w:ind w:left="20"/>
              <w:jc w:val="both"/>
            </w:pPr>
            <w:r>
              <w:rPr>
                <w:rFonts w:ascii="Times New Roman"/>
                <w:b w:val="false"/>
                <w:i w:val="false"/>
                <w:color w:val="000000"/>
                <w:sz w:val="20"/>
              </w:rPr>
              <w:t>
Консулдық алымды төлеу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xml:space="preserve">
Консулдық алымды төлеуден босату шарты "Салық және бюджетке төленетін басқа да міндетті төлемдер туралы" (Салық кодексі) Қазақстан Республикасы </w:t>
            </w:r>
            <w:r>
              <w:rPr>
                <w:rFonts w:ascii="Times New Roman"/>
                <w:b w:val="false"/>
                <w:i w:val="false"/>
                <w:color w:val="000000"/>
                <w:sz w:val="20"/>
              </w:rPr>
              <w:t>Кодексіне</w:t>
            </w:r>
            <w:r>
              <w:rPr>
                <w:rFonts w:ascii="Times New Roman"/>
                <w:b w:val="false"/>
                <w:i w:val="false"/>
                <w:color w:val="000000"/>
                <w:sz w:val="20"/>
              </w:rPr>
              <w:t xml:space="preserve"> сәйкес реттеледі.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мемлекеттік қызметті берушінің жұмыс кестесі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 сағат 09:30-дан 12:30-ға дейін, ал мемлекеттік қызмет көрсету нәтижелерін беруді сағат 16:00-ден 17:00-ге дейін жүзеге асырады. Сәрсенбі –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 күту тәртібімен жүзеге асырылады, көрсетілетін қызметті берушінің интернет-ресурсы арқылы кезекті броньдауға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Сыртқы істер министрлігінің www.gov.kz интернет-ресурсында орналастырылған.</w:t>
            </w:r>
          </w:p>
          <w:p>
            <w:pPr>
              <w:spacing w:after="20"/>
              <w:ind w:left="20"/>
              <w:jc w:val="both"/>
            </w:pPr>
            <w:r>
              <w:rPr>
                <w:rFonts w:ascii="Times New Roman"/>
                <w:b w:val="false"/>
                <w:i w:val="false"/>
                <w:color w:val="000000"/>
                <w:sz w:val="20"/>
              </w:rPr>
              <w:t>
2) порталдың жұмыс кестесі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Кәмелетке толмаған балалары жоқ ерлі-зайыптылардың өзара келісімі бойынша некені (ерлі-зайыптылықты) бұзуды тіркеу үшін:</w:t>
            </w:r>
          </w:p>
          <w:p>
            <w:pPr>
              <w:spacing w:after="20"/>
              <w:ind w:left="20"/>
              <w:jc w:val="both"/>
            </w:pPr>
            <w:r>
              <w:rPr>
                <w:rFonts w:ascii="Times New Roman"/>
                <w:b w:val="false"/>
                <w:i w:val="false"/>
                <w:color w:val="000000"/>
                <w:sz w:val="20"/>
              </w:rPr>
              <w:t>
1) Шетелде азаматтық хал актілерін мемлекеттік тіркеу саласында мемлекеттік қызмет көрсету, сондай-ақ азаматтық хал актілерін тіркеу туралы қайталама куәліктер мен анықтамалар беру қағидаларының (бұдан әрі – Қағидалар) 13-қосымшасына сәйкес некені (ерлі-зайыптылықты) бұзуды мемлекеттік тіркеу туралы өтініш;</w:t>
            </w:r>
          </w:p>
          <w:p>
            <w:pPr>
              <w:spacing w:after="20"/>
              <w:ind w:left="20"/>
              <w:jc w:val="both"/>
            </w:pPr>
            <w:r>
              <w:rPr>
                <w:rFonts w:ascii="Times New Roman"/>
                <w:b w:val="false"/>
                <w:i w:val="false"/>
                <w:color w:val="000000"/>
                <w:sz w:val="20"/>
              </w:rPr>
              <w:t>
2) некені (ерлі-зайыптылықты) бұзған адамдардың жеке басын куәландыратын құжаттар немесе цифрлық құжаттар сервисінен электрондық құжаттар (салыстыру үшін);</w:t>
            </w:r>
          </w:p>
          <w:p>
            <w:pPr>
              <w:spacing w:after="20"/>
              <w:ind w:left="20"/>
              <w:jc w:val="both"/>
            </w:pPr>
            <w:r>
              <w:rPr>
                <w:rFonts w:ascii="Times New Roman"/>
                <w:b w:val="false"/>
                <w:i w:val="false"/>
                <w:color w:val="000000"/>
                <w:sz w:val="20"/>
              </w:rPr>
              <w:t>
3) неке қию (ерлі-зайыпты болу) туралы куәлік;</w:t>
            </w:r>
          </w:p>
          <w:p>
            <w:pPr>
              <w:spacing w:after="20"/>
              <w:ind w:left="20"/>
              <w:jc w:val="both"/>
            </w:pPr>
            <w:r>
              <w:rPr>
                <w:rFonts w:ascii="Times New Roman"/>
                <w:b w:val="false"/>
                <w:i w:val="false"/>
                <w:color w:val="000000"/>
                <w:sz w:val="20"/>
              </w:rPr>
              <w:t>
4) консулдық алымның төленгенін растайтын құжаттың түпнұсқасы.</w:t>
            </w:r>
          </w:p>
          <w:p>
            <w:pPr>
              <w:spacing w:after="20"/>
              <w:ind w:left="20"/>
              <w:jc w:val="both"/>
            </w:pPr>
            <w:r>
              <w:rPr>
                <w:rFonts w:ascii="Times New Roman"/>
                <w:b w:val="false"/>
                <w:i w:val="false"/>
                <w:color w:val="000000"/>
                <w:sz w:val="20"/>
              </w:rPr>
              <w:t>
2. Хабар-ошарсыз кеткен немесе әрекетке қабілетсіз деп танылған адамдармен не қылмыс жасағаны үшін кемінде үш жыл мерзімге бас бостандығынан айыруға сотталған адамдармен сот шешімі негізінде некені (ерлі-зайыптылықты) бұзуды тіркеу үшін:</w:t>
            </w:r>
          </w:p>
          <w:p>
            <w:pPr>
              <w:spacing w:after="20"/>
              <w:ind w:left="20"/>
              <w:jc w:val="both"/>
            </w:pPr>
            <w:r>
              <w:rPr>
                <w:rFonts w:ascii="Times New Roman"/>
                <w:b w:val="false"/>
                <w:i w:val="false"/>
                <w:color w:val="000000"/>
                <w:sz w:val="20"/>
              </w:rPr>
              <w:t>
1) осы Қағидаларға 14-қосымшаға сәйкес жұбайын хабар-ошарсыз кеткен, әрекетке қабілетсіз немесе әрекет қабілеттілігі шектеулі деп тану туралы заңды күшіне енген сот шешімінің, сондай-ақ қылмыс жасағаны үшiн кемiнде үш жыл мерзiмге бас бостандығынан айыруға сотталғаны туралы сот үкімінің негізінде жұбайлардың бірінің некені (ерлі-зайыптылықты) бұзуды мемлекеттік тіркеу туралы өтініші;</w:t>
            </w:r>
          </w:p>
          <w:p>
            <w:pPr>
              <w:spacing w:after="20"/>
              <w:ind w:left="20"/>
              <w:jc w:val="both"/>
            </w:pPr>
            <w:r>
              <w:rPr>
                <w:rFonts w:ascii="Times New Roman"/>
                <w:b w:val="false"/>
                <w:i w:val="false"/>
                <w:color w:val="000000"/>
                <w:sz w:val="20"/>
              </w:rPr>
              <w:t>
2) көрсетілетін қызметті алушының жеке басын куәландыратын құжат (салыстыру үшін);</w:t>
            </w:r>
          </w:p>
          <w:p>
            <w:pPr>
              <w:spacing w:after="20"/>
              <w:ind w:left="20"/>
              <w:jc w:val="both"/>
            </w:pPr>
            <w:r>
              <w:rPr>
                <w:rFonts w:ascii="Times New Roman"/>
                <w:b w:val="false"/>
                <w:i w:val="false"/>
                <w:color w:val="000000"/>
                <w:sz w:val="20"/>
              </w:rPr>
              <w:t>
3) жұбайын хабар-ошарсыз кеткен немесе әрекетке қабілетсіз деп тану не қылмыс жасағаны үшін кемінде үш жыл мерзімге бас бостандығынан айыру туралы соттың заңды күшіне енген сот шешімі немесе сот үкімі (салыстыру үшін);</w:t>
            </w:r>
          </w:p>
          <w:p>
            <w:pPr>
              <w:spacing w:after="20"/>
              <w:ind w:left="20"/>
              <w:jc w:val="both"/>
            </w:pPr>
            <w:r>
              <w:rPr>
                <w:rFonts w:ascii="Times New Roman"/>
                <w:b w:val="false"/>
                <w:i w:val="false"/>
                <w:color w:val="000000"/>
                <w:sz w:val="20"/>
              </w:rPr>
              <w:t>
4) неке қию (ерлі-зайыпты болу) туралы куәлік;</w:t>
            </w:r>
          </w:p>
          <w:p>
            <w:pPr>
              <w:spacing w:after="20"/>
              <w:ind w:left="20"/>
              <w:jc w:val="both"/>
            </w:pPr>
            <w:r>
              <w:rPr>
                <w:rFonts w:ascii="Times New Roman"/>
                <w:b w:val="false"/>
                <w:i w:val="false"/>
                <w:color w:val="000000"/>
                <w:sz w:val="20"/>
              </w:rPr>
              <w:t>
5) консулдық алымның төленгенін растайтын құжаттың түпнұсқасы.</w:t>
            </w:r>
          </w:p>
          <w:p>
            <w:pPr>
              <w:spacing w:after="20"/>
              <w:ind w:left="20"/>
              <w:jc w:val="both"/>
            </w:pPr>
            <w:r>
              <w:rPr>
                <w:rFonts w:ascii="Times New Roman"/>
                <w:b w:val="false"/>
                <w:i w:val="false"/>
                <w:color w:val="000000"/>
                <w:sz w:val="20"/>
              </w:rPr>
              <w:t>
3. Порталға (кәмелетке толмаған балалары жоқ ҚР азаматтарының, ерлі-зайыптылардың өзара келісімі бойынша некені (ерлі-зайыптылықты) бұзуды тіркеу кезінде):</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Қазақстан Республикасында тіркелген азаматтық хал актілерін тіркеу туралы мәліметтерді көрсете отырып, некені (ерлі-зайыптылықты) бұзуды мемлекеттік тіркеу туралы электрондық өтініш;</w:t>
            </w:r>
          </w:p>
          <w:p>
            <w:pPr>
              <w:spacing w:after="20"/>
              <w:ind w:left="20"/>
              <w:jc w:val="both"/>
            </w:pPr>
            <w:r>
              <w:rPr>
                <w:rFonts w:ascii="Times New Roman"/>
                <w:b w:val="false"/>
                <w:i w:val="false"/>
                <w:color w:val="000000"/>
                <w:sz w:val="20"/>
              </w:rPr>
              <w:t xml:space="preserve">
2) консулдық алым төленгенін растайтын құжаттың электрондық көшірмесі. </w:t>
            </w:r>
          </w:p>
          <w:p>
            <w:pPr>
              <w:spacing w:after="20"/>
              <w:ind w:left="20"/>
              <w:jc w:val="both"/>
            </w:pPr>
            <w:r>
              <w:rPr>
                <w:rFonts w:ascii="Times New Roman"/>
                <w:b w:val="false"/>
                <w:i w:val="false"/>
                <w:color w:val="000000"/>
                <w:sz w:val="20"/>
              </w:rPr>
              <w:t>
Шет мемлекеттің құзыретті мекемесі не оған арнайы уәкілетті тұлға өз құзыреті шегінде және белгіленген нысан бойынша берген немесе куәландырған шет мемлекеттің елтаңбалы мөрімен бекітілген құжаттар арнайы куәлік (заңдастыру немесе апостильдеу) рәсімінен өткеннен кейін ғана қабылданады (Қазақстан Республикасы Жоғарғы Кеңесінің 1993 жылғы 31 наурыздағы қаулысымен ратификацияланған, 1993 жылғы 22 қаңтарда Минск қаласында жасалған Азаматтық, отбасылық және қылмыстық істер бойынша құқықтық көмек пен құқықтық қатынастар туралы конвенцияға және Қазақстан Республикасының Заңымен ратификацияланған, 2002 жылғы 7 қазанда Кишинев қаласында жасалған Азаматтық, отбасылық және қылмыстық істер бойынша құқықтық көмек пен құқықтық қатынастар туралы конвенцияға қатысушы елдер үшін талап етілмейді).</w:t>
            </w:r>
          </w:p>
          <w:p>
            <w:pPr>
              <w:spacing w:after="20"/>
              <w:ind w:left="20"/>
              <w:jc w:val="both"/>
            </w:pPr>
            <w:r>
              <w:rPr>
                <w:rFonts w:ascii="Times New Roman"/>
                <w:b w:val="false"/>
                <w:i w:val="false"/>
                <w:color w:val="000000"/>
                <w:sz w:val="20"/>
              </w:rPr>
              <w:t>
Қазақстан Республикасынан тыс тиісті шет мемлекеттің тілінде берілген құжаттар мемлекеттік немесе орыс тіліне аударылуға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еместігінің белгілі болуы;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4-тарауындағы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мәселелері бойынша анықтама қызметтерінің байланыс телефондары www.gov.kz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азаматтық хал</w:t>
            </w:r>
            <w:r>
              <w:br/>
            </w:r>
            <w:r>
              <w:rPr>
                <w:rFonts w:ascii="Times New Roman"/>
                <w:b w:val="false"/>
                <w:i w:val="false"/>
                <w:color w:val="000000"/>
                <w:sz w:val="20"/>
              </w:rPr>
              <w:t>актілерін мемлекеттік тіркеу</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84" w:id="75"/>
    <w:p>
      <w:pPr>
        <w:spacing w:after="0"/>
        <w:ind w:left="0"/>
        <w:jc w:val="left"/>
      </w:pPr>
      <w:r>
        <w:rPr>
          <w:rFonts w:ascii="Times New Roman"/>
          <w:b/>
          <w:i w:val="false"/>
          <w:color w:val="000000"/>
        </w:rPr>
        <w:t xml:space="preserve"> "Шетелде қайтыс болуды мемлекеттік тіркеу" мемлекеттік қызмет көрсетуге қойылатын негізгі талаптар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p>
            <w:pPr>
              <w:spacing w:after="20"/>
              <w:ind w:left="20"/>
              <w:jc w:val="both"/>
            </w:pPr>
            <w:r>
              <w:rPr>
                <w:rFonts w:ascii="Times New Roman"/>
                <w:b w:val="false"/>
                <w:i w:val="false"/>
                <w:color w:val="000000"/>
                <w:sz w:val="20"/>
              </w:rPr>
              <w:t>
"Шетелде қайтыс болуды мемлекеттік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(бұдан әрі – көрсетілетін қызметті алушы) құжаттар топтамасын тапсырған күнінен бастап көрсетілетін қызметті берушіге көрсету мерзімі – 3 (үш) жұмыс күні, портал арқылы өтініш берген кезде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куәлік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алушыдан алынатын төлем мөлшері және Қазақстан Республикасының заңнамасында көзделген жағдайларда оны алу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мемлекеттік қызметті берушінің жұмыс кестесі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 сағат 09:30-дан 12:30-ға дейін, ал мемлекеттік қызмет көрсету нәтижелерін беруді сағат 16:00-ден 17:00-ге дейін жүзеге асырады. Сәрсенбі –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 күту тәртібімен жүзеге асырылады, көрсетілетін қызметті берушінің интернет-ресурсы арқылы кезекті броньдауға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Сыртқы істер министрлігінің www.gov.kz интернет-ресурсында орналастырылған.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1) Шетелде азаматтық хал актілерін мемлекеттік тіркеу саласында мемлекеттік қызмет көрсету, сондай-ақ азаматтық хал актілерін тіркеу туралы қайталама куәліктер мен анықтамалар беру қағидаларының (бұдан әрі – Қағидалар) 15-қосымшасына сәйкес қайтыс болуды мемлекеттік тіркеу туралы өтініш;</w:t>
            </w:r>
          </w:p>
          <w:p>
            <w:pPr>
              <w:spacing w:after="20"/>
              <w:ind w:left="20"/>
              <w:jc w:val="both"/>
            </w:pPr>
            <w:r>
              <w:rPr>
                <w:rFonts w:ascii="Times New Roman"/>
                <w:b w:val="false"/>
                <w:i w:val="false"/>
                <w:color w:val="000000"/>
                <w:sz w:val="20"/>
              </w:rPr>
              <w:t>
2) медициналық ұйым берген қайтыс болуы туралы белгіленген нысандағы құжат немесе қайтыс болу фактісін анықтау туралы немесе адамды қайтыс болды деп жариялау туралы сот шешімі (салыстыру үшін);</w:t>
            </w:r>
          </w:p>
          <w:p>
            <w:pPr>
              <w:spacing w:after="20"/>
              <w:ind w:left="20"/>
              <w:jc w:val="both"/>
            </w:pPr>
            <w:r>
              <w:rPr>
                <w:rFonts w:ascii="Times New Roman"/>
                <w:b w:val="false"/>
                <w:i w:val="false"/>
                <w:color w:val="000000"/>
                <w:sz w:val="20"/>
              </w:rPr>
              <w:t>
3) Қазақстан Республикасы азаматының паспорты;</w:t>
            </w:r>
          </w:p>
          <w:p>
            <w:pPr>
              <w:spacing w:after="20"/>
              <w:ind w:left="20"/>
              <w:jc w:val="both"/>
            </w:pPr>
            <w:r>
              <w:rPr>
                <w:rFonts w:ascii="Times New Roman"/>
                <w:b w:val="false"/>
                <w:i w:val="false"/>
                <w:color w:val="000000"/>
                <w:sz w:val="20"/>
              </w:rPr>
              <w:t>
4) көрсетілетін қызметті алушының өкілі өтініш білдірген жағдайда нотариалды куәландырылған сенімхат;</w:t>
            </w:r>
          </w:p>
          <w:p>
            <w:pPr>
              <w:spacing w:after="20"/>
              <w:ind w:left="20"/>
              <w:jc w:val="both"/>
            </w:pPr>
            <w:r>
              <w:rPr>
                <w:rFonts w:ascii="Times New Roman"/>
                <w:b w:val="false"/>
                <w:i w:val="false"/>
                <w:color w:val="000000"/>
                <w:sz w:val="20"/>
              </w:rPr>
              <w:t>
5) қажет болған жағдайда жақын туыстығын растайтын құжат (салыстыру үшін).</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1) қайтыс болуды мемлекеттік тіркеу туралы электрондық өтініш;</w:t>
            </w:r>
          </w:p>
          <w:p>
            <w:pPr>
              <w:spacing w:after="20"/>
              <w:ind w:left="20"/>
              <w:jc w:val="both"/>
            </w:pPr>
            <w:r>
              <w:rPr>
                <w:rFonts w:ascii="Times New Roman"/>
                <w:b w:val="false"/>
                <w:i w:val="false"/>
                <w:color w:val="000000"/>
                <w:sz w:val="20"/>
              </w:rPr>
              <w:t>
2) медициналық ұйым берген қайтыс болу туралы белгіленген нысандағы құжаттың электрондық көшірмесі не қайтыс болу фактісін анықтау туралы немесе адамды қайтыс болды деп жариялау туралы сот шешімі;</w:t>
            </w:r>
          </w:p>
          <w:p>
            <w:pPr>
              <w:spacing w:after="20"/>
              <w:ind w:left="20"/>
              <w:jc w:val="both"/>
            </w:pPr>
            <w:r>
              <w:rPr>
                <w:rFonts w:ascii="Times New Roman"/>
                <w:b w:val="false"/>
                <w:i w:val="false"/>
                <w:color w:val="000000"/>
                <w:sz w:val="20"/>
              </w:rPr>
              <w:t>
3) қажет болған жағдайда жақын туыстықты растайтын құжаттың электрондық көшірмесі.</w:t>
            </w:r>
          </w:p>
          <w:p>
            <w:pPr>
              <w:spacing w:after="20"/>
              <w:ind w:left="20"/>
              <w:jc w:val="both"/>
            </w:pPr>
            <w:r>
              <w:rPr>
                <w:rFonts w:ascii="Times New Roman"/>
                <w:b w:val="false"/>
                <w:i w:val="false"/>
                <w:color w:val="000000"/>
                <w:sz w:val="20"/>
              </w:rPr>
              <w:t>
Шет мемлекеттің құзыретті мекемесі не оған арнайы уәкілетті тұлға өз құзыреті шегінде және белгіленген нысан бойынша берген немесе куәландырған шет мемлекеттің елтаңбалы мөрімен бекітілген құжаттар арнайы куәлік (заңдастыру немесе апостильдеу) рәсімінен өткеннен кейін ғана қабылданады (Қазақстан Республикасы Жоғарғы Кеңесінің 1993 жылғы 31 наурыздағы қаулысымен ратификацияланған, 1993 жылғы 22 қаңтарда Минск қаласында жасалған Азаматтық, отбасылық және қылмыстық істер бойынша құқықтық көмек пен құқықтық қатынастар туралы конвенцияға және Қазақстан Республикасының Заңымен ратификацияланған, 2002 жылғы 7 қазанда Кишинев қаласында жасалған Азаматтық, отбасылық және қылмыстық істер бойынша құқықтық көмек пен құқықтық қатынастар туралы конвенцияға қатысушы елдер үшін талап етілмейді).</w:t>
            </w:r>
          </w:p>
          <w:p>
            <w:pPr>
              <w:spacing w:after="20"/>
              <w:ind w:left="20"/>
              <w:jc w:val="both"/>
            </w:pPr>
            <w:r>
              <w:rPr>
                <w:rFonts w:ascii="Times New Roman"/>
                <w:b w:val="false"/>
                <w:i w:val="false"/>
                <w:color w:val="000000"/>
                <w:sz w:val="20"/>
              </w:rPr>
              <w:t>
Қазақстан Республикасынан тыс тиісті шет мемлекеттің тілінде берілген құжаттар мемлекеттік немесе орыс тіліне аударылуға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айқындаған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еместігінің белгілі болуы;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6-тарауындағы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мәселелері бойынша анықтама қызметтерінің байланыс телефондары www.gov.kz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азаматтық хал</w:t>
            </w:r>
            <w:r>
              <w:br/>
            </w:r>
            <w:r>
              <w:rPr>
                <w:rFonts w:ascii="Times New Roman"/>
                <w:b w:val="false"/>
                <w:i w:val="false"/>
                <w:color w:val="000000"/>
                <w:sz w:val="20"/>
              </w:rPr>
              <w:t>актілерін мемлекеттік тіркеу</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қызметтерді көрсету қағидаларға</w:t>
            </w:r>
            <w:r>
              <w:br/>
            </w:r>
            <w:r>
              <w:rPr>
                <w:rFonts w:ascii="Times New Roman"/>
                <w:b w:val="false"/>
                <w:i w:val="false"/>
                <w:color w:val="000000"/>
                <w:sz w:val="20"/>
              </w:rPr>
              <w:t>5-қосымша</w:t>
            </w:r>
          </w:p>
        </w:tc>
      </w:tr>
    </w:tbl>
    <w:bookmarkStart w:name="z86" w:id="76"/>
    <w:p>
      <w:pPr>
        <w:spacing w:after="0"/>
        <w:ind w:left="0"/>
        <w:jc w:val="left"/>
      </w:pPr>
      <w:r>
        <w:rPr>
          <w:rFonts w:ascii="Times New Roman"/>
          <w:b/>
          <w:i w:val="false"/>
          <w:color w:val="000000"/>
        </w:rPr>
        <w:t xml:space="preserve"> "Шетелде азаматтық хал актілерін тіркеу туралы қайталама куәліктер мен анықтамалар беру" мемлекеттік қызмет көрсетуге қойылатын негізгі талаптар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 "Шетелде азаматтық хал актілерін тіркеу туралы қайталама куәліктер мен анықтамалар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Туу туралы қайталама куәлік беру;</w:t>
            </w:r>
          </w:p>
          <w:p>
            <w:pPr>
              <w:spacing w:after="20"/>
              <w:ind w:left="20"/>
              <w:jc w:val="both"/>
            </w:pPr>
            <w:r>
              <w:rPr>
                <w:rFonts w:ascii="Times New Roman"/>
                <w:b w:val="false"/>
                <w:i w:val="false"/>
                <w:color w:val="000000"/>
                <w:sz w:val="20"/>
              </w:rPr>
              <w:t>
2. Неке қию (ерлі-зайыпты болу) туралы қайталама куәлік беру;</w:t>
            </w:r>
          </w:p>
          <w:p>
            <w:pPr>
              <w:spacing w:after="20"/>
              <w:ind w:left="20"/>
              <w:jc w:val="both"/>
            </w:pPr>
            <w:r>
              <w:rPr>
                <w:rFonts w:ascii="Times New Roman"/>
                <w:b w:val="false"/>
                <w:i w:val="false"/>
                <w:color w:val="000000"/>
                <w:sz w:val="20"/>
              </w:rPr>
              <w:t>
3. Некені (ерлі-зайыптылықты) бұзу туралы қайталама куәлік беру;</w:t>
            </w:r>
          </w:p>
          <w:p>
            <w:pPr>
              <w:spacing w:after="20"/>
              <w:ind w:left="20"/>
              <w:jc w:val="both"/>
            </w:pPr>
            <w:r>
              <w:rPr>
                <w:rFonts w:ascii="Times New Roman"/>
                <w:b w:val="false"/>
                <w:i w:val="false"/>
                <w:color w:val="000000"/>
                <w:sz w:val="20"/>
              </w:rPr>
              <w:t>
4. Қайтыс болу туралы қайталама куәлік беру;</w:t>
            </w:r>
          </w:p>
          <w:p>
            <w:pPr>
              <w:spacing w:after="20"/>
              <w:ind w:left="20"/>
              <w:jc w:val="both"/>
            </w:pPr>
            <w:r>
              <w:rPr>
                <w:rFonts w:ascii="Times New Roman"/>
                <w:b w:val="false"/>
                <w:i w:val="false"/>
                <w:color w:val="000000"/>
                <w:sz w:val="20"/>
              </w:rPr>
              <w:t>
5. Туу туралы анықтама беру;</w:t>
            </w:r>
          </w:p>
          <w:p>
            <w:pPr>
              <w:spacing w:after="20"/>
              <w:ind w:left="20"/>
              <w:jc w:val="both"/>
            </w:pPr>
            <w:r>
              <w:rPr>
                <w:rFonts w:ascii="Times New Roman"/>
                <w:b w:val="false"/>
                <w:i w:val="false"/>
                <w:color w:val="000000"/>
                <w:sz w:val="20"/>
              </w:rPr>
              <w:t>
6. Неке қию (ерлі-зайыпты болу) туралы анықтама беру;</w:t>
            </w:r>
          </w:p>
          <w:p>
            <w:pPr>
              <w:spacing w:after="20"/>
              <w:ind w:left="20"/>
              <w:jc w:val="both"/>
            </w:pPr>
            <w:r>
              <w:rPr>
                <w:rFonts w:ascii="Times New Roman"/>
                <w:b w:val="false"/>
                <w:i w:val="false"/>
                <w:color w:val="000000"/>
                <w:sz w:val="20"/>
              </w:rPr>
              <w:t>
7. Некені (ерлі-зайыптылықты) бұзу туралы анықтама беру;</w:t>
            </w:r>
          </w:p>
          <w:p>
            <w:pPr>
              <w:spacing w:after="20"/>
              <w:ind w:left="20"/>
              <w:jc w:val="both"/>
            </w:pPr>
            <w:r>
              <w:rPr>
                <w:rFonts w:ascii="Times New Roman"/>
                <w:b w:val="false"/>
                <w:i w:val="false"/>
                <w:color w:val="000000"/>
                <w:sz w:val="20"/>
              </w:rPr>
              <w:t xml:space="preserve">
8. Қайтыс болуы туралы анықтама беру; </w:t>
            </w:r>
          </w:p>
          <w:p>
            <w:pPr>
              <w:spacing w:after="20"/>
              <w:ind w:left="20"/>
              <w:jc w:val="both"/>
            </w:pPr>
            <w:r>
              <w:rPr>
                <w:rFonts w:ascii="Times New Roman"/>
                <w:b w:val="false"/>
                <w:i w:val="false"/>
                <w:color w:val="000000"/>
                <w:sz w:val="20"/>
              </w:rPr>
              <w:t>
9. Некеге құқық қабілеттілігі туралы анықтама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 – көрсетілетін қызметті беруші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(бұдан әрі – көрсетілетін қызметті алушы) көрсетілетін қызметті берушіге құжаттар топтамасын тапсырған күнінен бастап көрсету мерзімі – 3 (үш) жұмыс күні ішінде.</w:t>
            </w:r>
          </w:p>
          <w:p>
            <w:pPr>
              <w:spacing w:after="20"/>
              <w:ind w:left="20"/>
              <w:jc w:val="both"/>
            </w:pPr>
            <w:r>
              <w:rPr>
                <w:rFonts w:ascii="Times New Roman"/>
                <w:b w:val="false"/>
                <w:i w:val="false"/>
                <w:color w:val="000000"/>
                <w:sz w:val="20"/>
              </w:rPr>
              <w:t>
АХАЖ АЖ-да акт жазбасы болмаған кезде қызмет көрсету мерзімі көрсетілетін қызметті алушыны 3 (үш) күнтізбелік күн ішінде (өтінішті қарау мерзімі ұзартылған кезде) хабардар ете отырып, күнтізбелік 20 (жиырма) күннен аспайтын мерзімге ұзартылады.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мемлекеттік тіркеу туралы қайталама куәлік немесе анықтама не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алушыдан алынатын төлем мөлшері және Қазақстан Республикасының заңнамасында көзделген жағдайларда оны алу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тұлғаларға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және "Шет мемлекеттің аумағында консулдық іс-әрекеттер жасағаны үшін консулдық алым ставкаларын бекіту туралы" Қазақстан Республикасы Сыртқы істер министрінің 2019 жылғы 20 мамырдағы № 11-1-4/227 </w:t>
            </w:r>
            <w:r>
              <w:rPr>
                <w:rFonts w:ascii="Times New Roman"/>
                <w:b w:val="false"/>
                <w:i w:val="false"/>
                <w:color w:val="000000"/>
                <w:sz w:val="20"/>
              </w:rPr>
              <w:t>бұйрығына</w:t>
            </w:r>
            <w:r>
              <w:rPr>
                <w:rFonts w:ascii="Times New Roman"/>
                <w:b w:val="false"/>
                <w:i w:val="false"/>
                <w:color w:val="000000"/>
                <w:sz w:val="20"/>
              </w:rPr>
              <w:t xml:space="preserve"> сәйкес консулдық алым мөлшерлемелері бойынша ақылы негізде көрсетіледі (Нормативтік құқықтық актілерді мемлекеттік тіркеу тізілімінде № 18702 тіркелген).</w:t>
            </w:r>
          </w:p>
          <w:p>
            <w:pPr>
              <w:spacing w:after="20"/>
              <w:ind w:left="20"/>
              <w:jc w:val="both"/>
            </w:pPr>
            <w:r>
              <w:rPr>
                <w:rFonts w:ascii="Times New Roman"/>
                <w:b w:val="false"/>
                <w:i w:val="false"/>
                <w:color w:val="000000"/>
                <w:sz w:val="20"/>
              </w:rPr>
              <w:t>
Консулдық алымды төлеу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xml:space="preserve">
Консулдық алымды төлеуден босату шарты "Салық және бюджетке төленетін басқа да міндетті төлемдер туралы" (Салық кодексі) Қазақстан Республикасы </w:t>
            </w:r>
            <w:r>
              <w:rPr>
                <w:rFonts w:ascii="Times New Roman"/>
                <w:b w:val="false"/>
                <w:i w:val="false"/>
                <w:color w:val="000000"/>
                <w:sz w:val="20"/>
              </w:rPr>
              <w:t>Кодексіне</w:t>
            </w:r>
            <w:r>
              <w:rPr>
                <w:rFonts w:ascii="Times New Roman"/>
                <w:b w:val="false"/>
                <w:i w:val="false"/>
                <w:color w:val="000000"/>
                <w:sz w:val="20"/>
              </w:rPr>
              <w:t xml:space="preserve"> сәйкес реттеледі.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мемлекеттік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 сағат 09:30-дан 12:30-ға дейін, ал мемлекеттік қызмет көрсету нәтижелерін беруді сағат 16:00-ден 17:00-ге дейін жүзеге асырады. Сәрсенбі –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Сыртқы істер министрлігінің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Шетелде азаматтық хал актілерін мемлекеттік тіркеу саласында мемлекеттік қызмет көрсету, сондай-ақ азаматтық хал актілерін тіркеу туралы қайталама куәліктер мен анықтамалар беру қағидаларына (бұдан әрі - Қағидалар) 17-қосымшаға сәйкес туу, неке қию (ерлі-зайыпты болу), некені (ерлі-зайыптылықты) бұзу, қайтыс болу туралы және некеге құқық қабілеттілігі туралы қайталама куәлік (анықтама) беру туралы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(салыстыру үшін);</w:t>
            </w:r>
          </w:p>
          <w:p>
            <w:pPr>
              <w:spacing w:after="20"/>
              <w:ind w:left="20"/>
              <w:jc w:val="both"/>
            </w:pPr>
            <w:r>
              <w:rPr>
                <w:rFonts w:ascii="Times New Roman"/>
                <w:b w:val="false"/>
                <w:i w:val="false"/>
                <w:color w:val="000000"/>
                <w:sz w:val="20"/>
              </w:rPr>
              <w:t>
3) туу/некеге тұру/некені бұзу/қайтыс болу туралы алғашқы куәлік (бар болса);</w:t>
            </w:r>
          </w:p>
          <w:p>
            <w:pPr>
              <w:spacing w:after="20"/>
              <w:ind w:left="20"/>
              <w:jc w:val="both"/>
            </w:pPr>
            <w:r>
              <w:rPr>
                <w:rFonts w:ascii="Times New Roman"/>
                <w:b w:val="false"/>
                <w:i w:val="false"/>
                <w:color w:val="000000"/>
                <w:sz w:val="20"/>
              </w:rPr>
              <w:t xml:space="preserve">
4) көрсетілетін қызметті алушының өкілі жүгінген жағдайда нотариалды куәландырылған сенімхат; </w:t>
            </w:r>
          </w:p>
          <w:p>
            <w:pPr>
              <w:spacing w:after="20"/>
              <w:ind w:left="20"/>
              <w:jc w:val="both"/>
            </w:pPr>
            <w:r>
              <w:rPr>
                <w:rFonts w:ascii="Times New Roman"/>
                <w:b w:val="false"/>
                <w:i w:val="false"/>
                <w:color w:val="000000"/>
                <w:sz w:val="20"/>
              </w:rPr>
              <w:t>
5) консулдық алымның төленгенін растайтын құжаттың түпнұсқасы.</w:t>
            </w:r>
          </w:p>
          <w:p>
            <w:pPr>
              <w:spacing w:after="20"/>
              <w:ind w:left="20"/>
              <w:jc w:val="both"/>
            </w:pPr>
            <w:r>
              <w:rPr>
                <w:rFonts w:ascii="Times New Roman"/>
                <w:b w:val="false"/>
                <w:i w:val="false"/>
                <w:color w:val="000000"/>
                <w:sz w:val="20"/>
              </w:rPr>
              <w:t xml:space="preserve">
Қайтыс болу туралы қайталама куәлік (анықтама) алу туралы өтініш берілген жағдайда қосымша қайтыс болған адаммен туыстығын растайтын құжаттардың көшірмелері беріледі. </w:t>
            </w:r>
          </w:p>
          <w:p>
            <w:pPr>
              <w:spacing w:after="20"/>
              <w:ind w:left="20"/>
              <w:jc w:val="both"/>
            </w:pPr>
            <w:r>
              <w:rPr>
                <w:rFonts w:ascii="Times New Roman"/>
                <w:b w:val="false"/>
                <w:i w:val="false"/>
                <w:color w:val="000000"/>
                <w:sz w:val="20"/>
              </w:rPr>
              <w:t>
Некеге құқық қабілеттілігі туралы анықтаманы алу үшін, егер көрсетілетін қызметті алушы Қазақстан Республикасынан тыс жерде некеде тұрса (ерлі-зайыпты болса), некені (ерлі-зайыптылықты) бұзу туралы куәліктің немесе жұбайының (зайыбының) қайтыс болуы туралы куәліктің көшірмелері қосымша қоса беріледі.</w:t>
            </w:r>
          </w:p>
          <w:p>
            <w:pPr>
              <w:spacing w:after="20"/>
              <w:ind w:left="20"/>
              <w:jc w:val="both"/>
            </w:pPr>
            <w:r>
              <w:rPr>
                <w:rFonts w:ascii="Times New Roman"/>
                <w:b w:val="false"/>
                <w:i w:val="false"/>
                <w:color w:val="000000"/>
                <w:sz w:val="20"/>
              </w:rPr>
              <w:t>
Шет мемлекеттің құзыретті мекемесі не оған арнайы уәкілетті тұлға өз құзыреті шегінде және белгіленген нысан бойынша берген немесе куәландырған шет мемлекеттің елтаңбалы мөрімен бекітілген құжаттар арнайы куәлік (заңдастыру немесе апостильдеу) рәсімінен өткеннен кейін ғана қабылданады (Қазақстан Республикасы Жоғарғы Кеңесінің 1993 жылғы 31 наурыздағы қаулысымен ратификацияланған, 1993 жылғы 22 қаңтарда Минск қаласында жасалған Азаматтық, отбасылық және қылмыстық істер бойынша құқықтық көмек пен құқықтық қатынастар туралы конвенцияға және Қазақстан Республикасының Заңымен ратификацияланған, 2002 жылғы 7 қазанда Кишинев қаласында жасалған Азаматтық, отбасылық және қылмыстық істер бойынша құқықтық көмек пен құқықтық қатынастар туралы конвенцияға қатысушы елдер үшін талап етілмейді).</w:t>
            </w:r>
          </w:p>
          <w:p>
            <w:pPr>
              <w:spacing w:after="20"/>
              <w:ind w:left="20"/>
              <w:jc w:val="both"/>
            </w:pPr>
            <w:r>
              <w:rPr>
                <w:rFonts w:ascii="Times New Roman"/>
                <w:b w:val="false"/>
                <w:i w:val="false"/>
                <w:color w:val="000000"/>
                <w:sz w:val="20"/>
              </w:rPr>
              <w:t>
Қазақстан Республикасынан тыс тиісті шет мемлекеттің тілінде берілген құжаттар мемлекеттік немесе орыс тіліне аударылуға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еместігінің белгілі болуы;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6-тарауындағы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 көрсету мәселелері жөніндегі бірыңғай байланыс орталығы арқылы алуға мүмкіндігі бар. Мемлекеттік қызметті көрсету мәселелері бойынша анықтама қызметтерінің байланыс телефондары www.​gov.​kz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шет елдердегі</w:t>
            </w:r>
            <w:r>
              <w:br/>
            </w:r>
            <w:r>
              <w:rPr>
                <w:rFonts w:ascii="Times New Roman"/>
                <w:b w:val="false"/>
                <w:i w:val="false"/>
                <w:color w:val="000000"/>
                <w:sz w:val="20"/>
              </w:rPr>
              <w:t xml:space="preserve">мекемесінің атауы)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аты, әкесінің </w:t>
            </w:r>
            <w:r>
              <w:br/>
            </w:r>
            <w:r>
              <w:rPr>
                <w:rFonts w:ascii="Times New Roman"/>
                <w:b w:val="false"/>
                <w:i w:val="false"/>
                <w:color w:val="000000"/>
                <w:sz w:val="20"/>
              </w:rPr>
              <w:t>аты (бар болса), тегі)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Мекен жайы:</w:t>
            </w:r>
            <w:r>
              <w:br/>
            </w:r>
            <w:r>
              <w:rPr>
                <w:rFonts w:ascii="Times New Roman"/>
                <w:b w:val="false"/>
                <w:i w:val="false"/>
                <w:color w:val="000000"/>
                <w:sz w:val="20"/>
              </w:rPr>
              <w:t>телефон нөмірі</w:t>
            </w:r>
            <w:r>
              <w:br/>
            </w:r>
            <w:r>
              <w:rPr>
                <w:rFonts w:ascii="Times New Roman"/>
                <w:b w:val="false"/>
                <w:i w:val="false"/>
                <w:color w:val="000000"/>
                <w:sz w:val="20"/>
              </w:rPr>
              <w:t>_______________</w:t>
            </w:r>
          </w:p>
        </w:tc>
      </w:tr>
    </w:tbl>
    <w:bookmarkStart w:name="z88" w:id="77"/>
    <w:p>
      <w:pPr>
        <w:spacing w:after="0"/>
        <w:ind w:left="0"/>
        <w:jc w:val="left"/>
      </w:pPr>
      <w:r>
        <w:rPr>
          <w:rFonts w:ascii="Times New Roman"/>
          <w:b/>
          <w:i w:val="false"/>
          <w:color w:val="000000"/>
        </w:rPr>
        <w:t xml:space="preserve"> Баланың тууын мемлекеттік тіркеу туралы өтініш</w:t>
      </w:r>
    </w:p>
    <w:bookmarkEnd w:id="77"/>
    <w:p>
      <w:pPr>
        <w:spacing w:after="0"/>
        <w:ind w:left="0"/>
        <w:jc w:val="both"/>
      </w:pPr>
      <w:r>
        <w:rPr>
          <w:rFonts w:ascii="Times New Roman"/>
          <w:b w:val="false"/>
          <w:i w:val="false"/>
          <w:color w:val="000000"/>
          <w:sz w:val="28"/>
        </w:rPr>
        <w:t xml:space="preserve">
      Бала туралы мәлімет: </w:t>
      </w:r>
    </w:p>
    <w:p>
      <w:pPr>
        <w:spacing w:after="0"/>
        <w:ind w:left="0"/>
        <w:jc w:val="both"/>
      </w:pPr>
      <w:r>
        <w:rPr>
          <w:rFonts w:ascii="Times New Roman"/>
          <w:b w:val="false"/>
          <w:i w:val="false"/>
          <w:color w:val="000000"/>
          <w:sz w:val="28"/>
        </w:rPr>
        <w:t xml:space="preserve">
      Аты _____________________ Әкесінің аты (бар болса) ________________ </w:t>
      </w:r>
    </w:p>
    <w:p>
      <w:pPr>
        <w:spacing w:after="0"/>
        <w:ind w:left="0"/>
        <w:jc w:val="both"/>
      </w:pPr>
      <w:r>
        <w:rPr>
          <w:rFonts w:ascii="Times New Roman"/>
          <w:b w:val="false"/>
          <w:i w:val="false"/>
          <w:color w:val="000000"/>
          <w:sz w:val="28"/>
        </w:rPr>
        <w:t xml:space="preserve">
      Тегі ___________________________________________________________ </w:t>
      </w:r>
    </w:p>
    <w:p>
      <w:pPr>
        <w:spacing w:after="0"/>
        <w:ind w:left="0"/>
        <w:jc w:val="both"/>
      </w:pPr>
      <w:r>
        <w:rPr>
          <w:rFonts w:ascii="Times New Roman"/>
          <w:b w:val="false"/>
          <w:i w:val="false"/>
          <w:color w:val="000000"/>
          <w:sz w:val="28"/>
        </w:rPr>
        <w:t xml:space="preserve">
      Туған күні 20 ____ жылғы "____" __________________________________ </w:t>
      </w:r>
    </w:p>
    <w:p>
      <w:pPr>
        <w:spacing w:after="0"/>
        <w:ind w:left="0"/>
        <w:jc w:val="both"/>
      </w:pPr>
      <w:r>
        <w:rPr>
          <w:rFonts w:ascii="Times New Roman"/>
          <w:b w:val="false"/>
          <w:i w:val="false"/>
          <w:color w:val="000000"/>
          <w:sz w:val="28"/>
        </w:rPr>
        <w:t xml:space="preserve">
      Жынысы _______________________________________________________ </w:t>
      </w:r>
    </w:p>
    <w:p>
      <w:pPr>
        <w:spacing w:after="0"/>
        <w:ind w:left="0"/>
        <w:jc w:val="both"/>
      </w:pPr>
      <w:r>
        <w:rPr>
          <w:rFonts w:ascii="Times New Roman"/>
          <w:b w:val="false"/>
          <w:i w:val="false"/>
          <w:color w:val="000000"/>
          <w:sz w:val="28"/>
        </w:rPr>
        <w:t xml:space="preserve">
      Баланың туған жері ______________________________________________ </w:t>
      </w:r>
    </w:p>
    <w:p>
      <w:pPr>
        <w:spacing w:after="0"/>
        <w:ind w:left="0"/>
        <w:jc w:val="both"/>
      </w:pPr>
      <w:r>
        <w:rPr>
          <w:rFonts w:ascii="Times New Roman"/>
          <w:b w:val="false"/>
          <w:i w:val="false"/>
          <w:color w:val="000000"/>
          <w:sz w:val="28"/>
        </w:rPr>
        <w:t xml:space="preserve">
      Саны бойынша анасының нешінші баласы __________________________ </w:t>
      </w:r>
    </w:p>
    <w:p>
      <w:pPr>
        <w:spacing w:after="0"/>
        <w:ind w:left="0"/>
        <w:jc w:val="both"/>
      </w:pPr>
      <w:r>
        <w:rPr>
          <w:rFonts w:ascii="Times New Roman"/>
          <w:b w:val="false"/>
          <w:i w:val="false"/>
          <w:color w:val="000000"/>
          <w:sz w:val="28"/>
        </w:rPr>
        <w:t xml:space="preserve">
      Баланың туу фактін растайтын құжат туралы мәлімет _________________ </w:t>
      </w:r>
    </w:p>
    <w:p>
      <w:pPr>
        <w:spacing w:after="0"/>
        <w:ind w:left="0"/>
        <w:jc w:val="both"/>
      </w:pPr>
      <w:r>
        <w:rPr>
          <w:rFonts w:ascii="Times New Roman"/>
          <w:b w:val="false"/>
          <w:i w:val="false"/>
          <w:color w:val="000000"/>
          <w:sz w:val="28"/>
        </w:rPr>
        <w:t xml:space="preserve">
      Баланың заңды мекенжайы _______________________________________ </w:t>
      </w:r>
    </w:p>
    <w:p>
      <w:pPr>
        <w:spacing w:after="0"/>
        <w:ind w:left="0"/>
        <w:jc w:val="both"/>
      </w:pPr>
      <w:r>
        <w:rPr>
          <w:rFonts w:ascii="Times New Roman"/>
          <w:b w:val="false"/>
          <w:i w:val="false"/>
          <w:color w:val="000000"/>
          <w:sz w:val="28"/>
        </w:rPr>
        <w:t xml:space="preserve">
      Баланың жеке сәйкестендіру нөмірі бар болса _______________________ </w:t>
      </w:r>
    </w:p>
    <w:p>
      <w:pPr>
        <w:spacing w:after="0"/>
        <w:ind w:left="0"/>
        <w:jc w:val="both"/>
      </w:pPr>
      <w:r>
        <w:rPr>
          <w:rFonts w:ascii="Times New Roman"/>
          <w:b w:val="false"/>
          <w:i w:val="false"/>
          <w:color w:val="000000"/>
          <w:sz w:val="28"/>
        </w:rPr>
        <w:t xml:space="preserve">
      Анасы туралы мәлімет: </w:t>
      </w:r>
    </w:p>
    <w:p>
      <w:pPr>
        <w:spacing w:after="0"/>
        <w:ind w:left="0"/>
        <w:jc w:val="both"/>
      </w:pPr>
      <w:r>
        <w:rPr>
          <w:rFonts w:ascii="Times New Roman"/>
          <w:b w:val="false"/>
          <w:i w:val="false"/>
          <w:color w:val="000000"/>
          <w:sz w:val="28"/>
        </w:rPr>
        <w:t xml:space="preserve">
      Аты ______________________ Әкесінің аты (бар болса) _______________ </w:t>
      </w:r>
    </w:p>
    <w:p>
      <w:pPr>
        <w:spacing w:after="0"/>
        <w:ind w:left="0"/>
        <w:jc w:val="both"/>
      </w:pPr>
      <w:r>
        <w:rPr>
          <w:rFonts w:ascii="Times New Roman"/>
          <w:b w:val="false"/>
          <w:i w:val="false"/>
          <w:color w:val="000000"/>
          <w:sz w:val="28"/>
        </w:rPr>
        <w:t xml:space="preserve">
      Тегі ___________________________________________________________ </w:t>
      </w:r>
    </w:p>
    <w:p>
      <w:pPr>
        <w:spacing w:after="0"/>
        <w:ind w:left="0"/>
        <w:jc w:val="both"/>
      </w:pPr>
      <w:r>
        <w:rPr>
          <w:rFonts w:ascii="Times New Roman"/>
          <w:b w:val="false"/>
          <w:i w:val="false"/>
          <w:color w:val="000000"/>
          <w:sz w:val="28"/>
        </w:rPr>
        <w:t xml:space="preserve">
      Туған күні 20____жылғы "____" __________, ұлты____________________ </w:t>
      </w:r>
    </w:p>
    <w:p>
      <w:pPr>
        <w:spacing w:after="0"/>
        <w:ind w:left="0"/>
        <w:jc w:val="both"/>
      </w:pPr>
      <w:r>
        <w:rPr>
          <w:rFonts w:ascii="Times New Roman"/>
          <w:b w:val="false"/>
          <w:i w:val="false"/>
          <w:color w:val="000000"/>
          <w:sz w:val="28"/>
        </w:rPr>
        <w:t xml:space="preserve">
      Жасы _______________________________________________________ </w:t>
      </w:r>
    </w:p>
    <w:p>
      <w:pPr>
        <w:spacing w:after="0"/>
        <w:ind w:left="0"/>
        <w:jc w:val="both"/>
      </w:pPr>
      <w:r>
        <w:rPr>
          <w:rFonts w:ascii="Times New Roman"/>
          <w:b w:val="false"/>
          <w:i w:val="false"/>
          <w:color w:val="000000"/>
          <w:sz w:val="28"/>
        </w:rPr>
        <w:t xml:space="preserve">
      Азаматтығы ____________________________________________________ </w:t>
      </w:r>
    </w:p>
    <w:p>
      <w:pPr>
        <w:spacing w:after="0"/>
        <w:ind w:left="0"/>
        <w:jc w:val="both"/>
      </w:pPr>
      <w:r>
        <w:rPr>
          <w:rFonts w:ascii="Times New Roman"/>
          <w:b w:val="false"/>
          <w:i w:val="false"/>
          <w:color w:val="000000"/>
          <w:sz w:val="28"/>
        </w:rPr>
        <w:t xml:space="preserve">
      Білімі __________________________________________________________ </w:t>
      </w:r>
    </w:p>
    <w:p>
      <w:pPr>
        <w:spacing w:after="0"/>
        <w:ind w:left="0"/>
        <w:jc w:val="both"/>
      </w:pPr>
      <w:r>
        <w:rPr>
          <w:rFonts w:ascii="Times New Roman"/>
          <w:b w:val="false"/>
          <w:i w:val="false"/>
          <w:color w:val="000000"/>
          <w:sz w:val="28"/>
        </w:rPr>
        <w:t xml:space="preserve">
      Жұмыс орны және лауазымы ______________________________________ </w:t>
      </w:r>
    </w:p>
    <w:p>
      <w:pPr>
        <w:spacing w:after="0"/>
        <w:ind w:left="0"/>
        <w:jc w:val="both"/>
      </w:pPr>
      <w:r>
        <w:rPr>
          <w:rFonts w:ascii="Times New Roman"/>
          <w:b w:val="false"/>
          <w:i w:val="false"/>
          <w:color w:val="000000"/>
          <w:sz w:val="28"/>
        </w:rPr>
        <w:t xml:space="preserve">
      Отбасылық жағдайы _________________________________________ </w:t>
      </w:r>
    </w:p>
    <w:p>
      <w:pPr>
        <w:spacing w:after="0"/>
        <w:ind w:left="0"/>
        <w:jc w:val="both"/>
      </w:pPr>
      <w:r>
        <w:rPr>
          <w:rFonts w:ascii="Times New Roman"/>
          <w:b w:val="false"/>
          <w:i w:val="false"/>
          <w:color w:val="000000"/>
          <w:sz w:val="28"/>
        </w:rPr>
        <w:t xml:space="preserve">
      Некені (ерлі-зайыптылықты) тіркеу күні мен орны ____________________ </w:t>
      </w:r>
    </w:p>
    <w:p>
      <w:pPr>
        <w:spacing w:after="0"/>
        <w:ind w:left="0"/>
        <w:jc w:val="both"/>
      </w:pPr>
      <w:r>
        <w:rPr>
          <w:rFonts w:ascii="Times New Roman"/>
          <w:b w:val="false"/>
          <w:i w:val="false"/>
          <w:color w:val="000000"/>
          <w:sz w:val="28"/>
        </w:rPr>
        <w:t xml:space="preserve">
      Неке (ерлі-зайыптылық) туралы актілік жазбаның нөмірі ______________ </w:t>
      </w:r>
    </w:p>
    <w:p>
      <w:pPr>
        <w:spacing w:after="0"/>
        <w:ind w:left="0"/>
        <w:jc w:val="both"/>
      </w:pPr>
      <w:r>
        <w:rPr>
          <w:rFonts w:ascii="Times New Roman"/>
          <w:b w:val="false"/>
          <w:i w:val="false"/>
          <w:color w:val="000000"/>
          <w:sz w:val="28"/>
        </w:rPr>
        <w:t>
      Заңды мекенжайы ______________________________________________</w:t>
      </w:r>
    </w:p>
    <w:p>
      <w:pPr>
        <w:spacing w:after="0"/>
        <w:ind w:left="0"/>
        <w:jc w:val="both"/>
      </w:pPr>
      <w:r>
        <w:rPr>
          <w:rFonts w:ascii="Times New Roman"/>
          <w:b w:val="false"/>
          <w:i w:val="false"/>
          <w:color w:val="000000"/>
          <w:sz w:val="28"/>
        </w:rPr>
        <w:t xml:space="preserve">
      Әкесі туралы мәлімет: </w:t>
      </w:r>
    </w:p>
    <w:p>
      <w:pPr>
        <w:spacing w:after="0"/>
        <w:ind w:left="0"/>
        <w:jc w:val="both"/>
      </w:pPr>
      <w:r>
        <w:rPr>
          <w:rFonts w:ascii="Times New Roman"/>
          <w:b w:val="false"/>
          <w:i w:val="false"/>
          <w:color w:val="000000"/>
          <w:sz w:val="28"/>
        </w:rPr>
        <w:t xml:space="preserve">
      Аты ________________ Әкесінің аты (бар болса) _____________________ </w:t>
      </w:r>
    </w:p>
    <w:p>
      <w:pPr>
        <w:spacing w:after="0"/>
        <w:ind w:left="0"/>
        <w:jc w:val="both"/>
      </w:pPr>
      <w:r>
        <w:rPr>
          <w:rFonts w:ascii="Times New Roman"/>
          <w:b w:val="false"/>
          <w:i w:val="false"/>
          <w:color w:val="000000"/>
          <w:sz w:val="28"/>
        </w:rPr>
        <w:t xml:space="preserve">
      Тегі ___________________________________________________________ </w:t>
      </w:r>
    </w:p>
    <w:p>
      <w:pPr>
        <w:spacing w:after="0"/>
        <w:ind w:left="0"/>
        <w:jc w:val="both"/>
      </w:pPr>
      <w:r>
        <w:rPr>
          <w:rFonts w:ascii="Times New Roman"/>
          <w:b w:val="false"/>
          <w:i w:val="false"/>
          <w:color w:val="000000"/>
          <w:sz w:val="28"/>
        </w:rPr>
        <w:t xml:space="preserve">
      Туған күні 20____жылғы "____" ____________ ұлты __________________ </w:t>
      </w:r>
    </w:p>
    <w:p>
      <w:pPr>
        <w:spacing w:after="0"/>
        <w:ind w:left="0"/>
        <w:jc w:val="both"/>
      </w:pPr>
      <w:r>
        <w:rPr>
          <w:rFonts w:ascii="Times New Roman"/>
          <w:b w:val="false"/>
          <w:i w:val="false"/>
          <w:color w:val="000000"/>
          <w:sz w:val="28"/>
        </w:rPr>
        <w:t xml:space="preserve">
      Жасы __________________________________________________________ </w:t>
      </w:r>
    </w:p>
    <w:p>
      <w:pPr>
        <w:spacing w:after="0"/>
        <w:ind w:left="0"/>
        <w:jc w:val="both"/>
      </w:pPr>
      <w:r>
        <w:rPr>
          <w:rFonts w:ascii="Times New Roman"/>
          <w:b w:val="false"/>
          <w:i w:val="false"/>
          <w:color w:val="000000"/>
          <w:sz w:val="28"/>
        </w:rPr>
        <w:t xml:space="preserve">
      Азаматтығы ____________________________________________________ </w:t>
      </w:r>
    </w:p>
    <w:p>
      <w:pPr>
        <w:spacing w:after="0"/>
        <w:ind w:left="0"/>
        <w:jc w:val="both"/>
      </w:pPr>
      <w:r>
        <w:rPr>
          <w:rFonts w:ascii="Times New Roman"/>
          <w:b w:val="false"/>
          <w:i w:val="false"/>
          <w:color w:val="000000"/>
          <w:sz w:val="28"/>
        </w:rPr>
        <w:t xml:space="preserve">
      Білімі ________________________________________________________ </w:t>
      </w:r>
    </w:p>
    <w:p>
      <w:pPr>
        <w:spacing w:after="0"/>
        <w:ind w:left="0"/>
        <w:jc w:val="both"/>
      </w:pPr>
      <w:r>
        <w:rPr>
          <w:rFonts w:ascii="Times New Roman"/>
          <w:b w:val="false"/>
          <w:i w:val="false"/>
          <w:color w:val="000000"/>
          <w:sz w:val="28"/>
        </w:rPr>
        <w:t xml:space="preserve">
      Жұмыс орны және лауазымы ______________________________________ </w:t>
      </w:r>
    </w:p>
    <w:p>
      <w:pPr>
        <w:spacing w:after="0"/>
        <w:ind w:left="0"/>
        <w:jc w:val="both"/>
      </w:pPr>
      <w:r>
        <w:rPr>
          <w:rFonts w:ascii="Times New Roman"/>
          <w:b w:val="false"/>
          <w:i w:val="false"/>
          <w:color w:val="000000"/>
          <w:sz w:val="28"/>
        </w:rPr>
        <w:t xml:space="preserve">
      Отбасылық жағдайы ___________________________________________ </w:t>
      </w:r>
    </w:p>
    <w:p>
      <w:pPr>
        <w:spacing w:after="0"/>
        <w:ind w:left="0"/>
        <w:jc w:val="both"/>
      </w:pPr>
      <w:r>
        <w:rPr>
          <w:rFonts w:ascii="Times New Roman"/>
          <w:b w:val="false"/>
          <w:i w:val="false"/>
          <w:color w:val="000000"/>
          <w:sz w:val="28"/>
        </w:rPr>
        <w:t xml:space="preserve">
      Некені (ерлі-зайыптылықты) тіркеу күні мен орны ____________________ </w:t>
      </w:r>
    </w:p>
    <w:p>
      <w:pPr>
        <w:spacing w:after="0"/>
        <w:ind w:left="0"/>
        <w:jc w:val="both"/>
      </w:pPr>
      <w:r>
        <w:rPr>
          <w:rFonts w:ascii="Times New Roman"/>
          <w:b w:val="false"/>
          <w:i w:val="false"/>
          <w:color w:val="000000"/>
          <w:sz w:val="28"/>
        </w:rPr>
        <w:t xml:space="preserve">
      Неке (ерлі-зайыптылық) туралы актілік жазбаның нөмірі ______________ </w:t>
      </w:r>
    </w:p>
    <w:p>
      <w:pPr>
        <w:spacing w:after="0"/>
        <w:ind w:left="0"/>
        <w:jc w:val="both"/>
      </w:pPr>
      <w:r>
        <w:rPr>
          <w:rFonts w:ascii="Times New Roman"/>
          <w:b w:val="false"/>
          <w:i w:val="false"/>
          <w:color w:val="000000"/>
          <w:sz w:val="28"/>
        </w:rPr>
        <w:t xml:space="preserve">
      Заңды мекенжайы ___________________________________________ </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мағлұмат берген үшін әкімшілік жаза тағайындалатыны туралы ескертілдім.</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қолжетімділігі шектеулі дербес деректеріме қол жеткізуге келісімімді беремін.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20____жылғы "____" 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_________________________________________________________________  (өтініш қабылдаушы лауазымды тұлғаның аты, әкесінің аты (бар болса), тегі)  Журнал бойынша нөмірі ____  ------------------------------------------------------------------------------------------------  (жыртып алу сызығы)</w:t>
      </w:r>
    </w:p>
    <w:p>
      <w:pPr>
        <w:spacing w:after="0"/>
        <w:ind w:left="0"/>
        <w:jc w:val="both"/>
      </w:pPr>
      <w:r>
        <w:rPr>
          <w:rFonts w:ascii="Times New Roman"/>
          <w:b w:val="false"/>
          <w:i w:val="false"/>
          <w:color w:val="000000"/>
          <w:sz w:val="28"/>
        </w:rPr>
        <w:t xml:space="preserve">
      20 __ жылы "___" _________ қарауға қабылданған туу тіркеу туралы өтініш </w:t>
      </w:r>
    </w:p>
    <w:p>
      <w:pPr>
        <w:spacing w:after="0"/>
        <w:ind w:left="0"/>
        <w:jc w:val="both"/>
      </w:pPr>
      <w:r>
        <w:rPr>
          <w:rFonts w:ascii="Times New Roman"/>
          <w:b w:val="false"/>
          <w:i w:val="false"/>
          <w:color w:val="000000"/>
          <w:sz w:val="28"/>
        </w:rPr>
        <w:t xml:space="preserve">
      Қарау нәтижелері 20___ жылы "____" ___________ хабарланатын болады </w:t>
      </w:r>
    </w:p>
    <w:p>
      <w:pPr>
        <w:spacing w:after="0"/>
        <w:ind w:left="0"/>
        <w:jc w:val="both"/>
      </w:pPr>
      <w:r>
        <w:rPr>
          <w:rFonts w:ascii="Times New Roman"/>
          <w:b w:val="false"/>
          <w:i w:val="false"/>
          <w:color w:val="000000"/>
          <w:sz w:val="28"/>
        </w:rPr>
        <w:t xml:space="preserve">
      Маман 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78"/>
    <w:p>
      <w:pPr>
        <w:spacing w:after="0"/>
        <w:ind w:left="0"/>
        <w:jc w:val="left"/>
      </w:pPr>
      <w:r>
        <w:rPr>
          <w:rFonts w:ascii="Times New Roman"/>
          <w:b/>
          <w:i w:val="false"/>
          <w:color w:val="000000"/>
        </w:rPr>
        <w:t xml:space="preserve"> Өтініштердің есебін жүргізу журналы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 әкесінің аты (бар болғанда), тегі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түрі және кіріс құжаттың қысқаша мазмұны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Қарар немесе құжатты кімге орындауға жолданды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алғаны туралы қолхат,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орындағаны туралы белгі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 xml:space="preserve">Лауазымды тұлғасы </w:t>
            </w:r>
            <w:r>
              <w:br/>
            </w:r>
            <w:r>
              <w:rPr>
                <w:rFonts w:ascii="Times New Roman"/>
                <w:b w:val="false"/>
                <w:i w:val="false"/>
                <w:color w:val="000000"/>
                <w:sz w:val="20"/>
              </w:rPr>
              <w:t>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 елдердегі мекемесінің</w:t>
            </w:r>
            <w:r>
              <w:br/>
            </w:r>
            <w:r>
              <w:rPr>
                <w:rFonts w:ascii="Times New Roman"/>
                <w:b w:val="false"/>
                <w:i w:val="false"/>
                <w:color w:val="000000"/>
                <w:sz w:val="20"/>
              </w:rPr>
              <w:t>атауы)</w:t>
            </w:r>
            <w:r>
              <w:br/>
            </w:r>
            <w:r>
              <w:rPr>
                <w:rFonts w:ascii="Times New Roman"/>
                <w:b w:val="false"/>
                <w:i w:val="false"/>
                <w:color w:val="000000"/>
                <w:sz w:val="20"/>
              </w:rPr>
              <w:t>20 __ жылғы "___"__________.</w:t>
            </w:r>
          </w:p>
        </w:tc>
      </w:tr>
    </w:tbl>
    <w:bookmarkStart w:name="z92" w:id="79"/>
    <w:p>
      <w:pPr>
        <w:spacing w:after="0"/>
        <w:ind w:left="0"/>
        <w:jc w:val="left"/>
      </w:pPr>
      <w:r>
        <w:rPr>
          <w:rFonts w:ascii="Times New Roman"/>
          <w:b/>
          <w:i w:val="false"/>
          <w:color w:val="000000"/>
        </w:rPr>
        <w:t xml:space="preserve"> Бір жасқа толған немесе одан асқан баланың тууын мемлекеттік тіркеу туралы қорытынды</w:t>
      </w:r>
    </w:p>
    <w:bookmarkEnd w:id="79"/>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шет елдердегі мекемесінің атауы) </w:t>
      </w:r>
    </w:p>
    <w:p>
      <w:pPr>
        <w:spacing w:after="0"/>
        <w:ind w:left="0"/>
        <w:jc w:val="both"/>
      </w:pPr>
      <w:r>
        <w:rPr>
          <w:rFonts w:ascii="Times New Roman"/>
          <w:b w:val="false"/>
          <w:i w:val="false"/>
          <w:color w:val="000000"/>
          <w:sz w:val="28"/>
        </w:rPr>
        <w:t xml:space="preserve">
      белгіленген мерзімін бұзып баланың тууын тіркеу туралы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аты, әкесінің аты (бар болса), тегі) </w:t>
      </w:r>
    </w:p>
    <w:p>
      <w:pPr>
        <w:spacing w:after="0"/>
        <w:ind w:left="0"/>
        <w:jc w:val="both"/>
      </w:pPr>
      <w:r>
        <w:rPr>
          <w:rFonts w:ascii="Times New Roman"/>
          <w:b w:val="false"/>
          <w:i w:val="false"/>
          <w:color w:val="000000"/>
          <w:sz w:val="28"/>
        </w:rPr>
        <w:t xml:space="preserve">
      ___________________________________________ азаматтың өтінішін қарап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 туылған </w:t>
      </w:r>
    </w:p>
    <w:p>
      <w:pPr>
        <w:spacing w:after="0"/>
        <w:ind w:left="0"/>
        <w:jc w:val="both"/>
      </w:pPr>
      <w:r>
        <w:rPr>
          <w:rFonts w:ascii="Times New Roman"/>
          <w:b w:val="false"/>
          <w:i w:val="false"/>
          <w:color w:val="000000"/>
          <w:sz w:val="28"/>
        </w:rPr>
        <w:t xml:space="preserve">
      (туған күні)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(туылған жері: ауыл, аудан, қала, облыс) </w:t>
      </w:r>
    </w:p>
    <w:p>
      <w:pPr>
        <w:spacing w:after="0"/>
        <w:ind w:left="0"/>
        <w:jc w:val="both"/>
      </w:pPr>
      <w:r>
        <w:rPr>
          <w:rFonts w:ascii="Times New Roman"/>
          <w:b w:val="false"/>
          <w:i w:val="false"/>
          <w:color w:val="000000"/>
          <w:sz w:val="28"/>
        </w:rPr>
        <w:t xml:space="preserve">
      Белгіленген мерзімін бұзу себебі ________________________________ </w:t>
      </w:r>
    </w:p>
    <w:p>
      <w:pPr>
        <w:spacing w:after="0"/>
        <w:ind w:left="0"/>
        <w:jc w:val="both"/>
      </w:pPr>
      <w:r>
        <w:rPr>
          <w:rFonts w:ascii="Times New Roman"/>
          <w:b w:val="false"/>
          <w:i w:val="false"/>
          <w:color w:val="000000"/>
          <w:sz w:val="28"/>
        </w:rPr>
        <w:t xml:space="preserve">
      Өтініш беруші туу туралы медициналық куәлікті берумен туу туралы </w:t>
      </w:r>
    </w:p>
    <w:p>
      <w:pPr>
        <w:spacing w:after="0"/>
        <w:ind w:left="0"/>
        <w:jc w:val="both"/>
      </w:pPr>
      <w:r>
        <w:rPr>
          <w:rFonts w:ascii="Times New Roman"/>
          <w:b w:val="false"/>
          <w:i w:val="false"/>
          <w:color w:val="000000"/>
          <w:sz w:val="28"/>
        </w:rPr>
        <w:t xml:space="preserve">
      фактіні растады ____________________________________________________ </w:t>
      </w:r>
    </w:p>
    <w:p>
      <w:pPr>
        <w:spacing w:after="0"/>
        <w:ind w:left="0"/>
        <w:jc w:val="both"/>
      </w:pPr>
      <w:r>
        <w:rPr>
          <w:rFonts w:ascii="Times New Roman"/>
          <w:b w:val="false"/>
          <w:i w:val="false"/>
          <w:color w:val="000000"/>
          <w:sz w:val="28"/>
        </w:rPr>
        <w:t xml:space="preserve">
      Өтінішке қоса берілген келесідей құжаттар: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Өтініш беруші тапсырған құжаттардың негізінде: </w:t>
      </w:r>
    </w:p>
    <w:p>
      <w:pPr>
        <w:spacing w:after="0"/>
        <w:ind w:left="0"/>
        <w:jc w:val="both"/>
      </w:pPr>
      <w:r>
        <w:rPr>
          <w:rFonts w:ascii="Times New Roman"/>
          <w:b w:val="false"/>
          <w:i w:val="false"/>
          <w:color w:val="000000"/>
          <w:sz w:val="28"/>
        </w:rPr>
        <w:t xml:space="preserve">
      Анықталды: </w:t>
      </w:r>
    </w:p>
    <w:p>
      <w:pPr>
        <w:spacing w:after="0"/>
        <w:ind w:left="0"/>
        <w:jc w:val="both"/>
      </w:pPr>
      <w:r>
        <w:rPr>
          <w:rFonts w:ascii="Times New Roman"/>
          <w:b w:val="false"/>
          <w:i w:val="false"/>
          <w:color w:val="000000"/>
          <w:sz w:val="28"/>
        </w:rPr>
        <w:t xml:space="preserve">
      Азамат(ша) 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______________________________________________________ туылған </w:t>
      </w:r>
    </w:p>
    <w:p>
      <w:pPr>
        <w:spacing w:after="0"/>
        <w:ind w:left="0"/>
        <w:jc w:val="both"/>
      </w:pPr>
      <w:r>
        <w:rPr>
          <w:rFonts w:ascii="Times New Roman"/>
          <w:b w:val="false"/>
          <w:i w:val="false"/>
          <w:color w:val="000000"/>
          <w:sz w:val="28"/>
        </w:rPr>
        <w:t xml:space="preserve">
      (туған күні)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(туған жері, қала, ауыл, аудан, облыс, өңір, республика) </w:t>
      </w:r>
    </w:p>
    <w:p>
      <w:pPr>
        <w:spacing w:after="0"/>
        <w:ind w:left="0"/>
        <w:jc w:val="both"/>
      </w:pPr>
      <w:r>
        <w:rPr>
          <w:rFonts w:ascii="Times New Roman"/>
          <w:b w:val="false"/>
          <w:i w:val="false"/>
          <w:color w:val="000000"/>
          <w:sz w:val="28"/>
        </w:rPr>
        <w:t xml:space="preserve">
      ____________________________________________________ тұрады </w:t>
      </w:r>
    </w:p>
    <w:p>
      <w:pPr>
        <w:spacing w:after="0"/>
        <w:ind w:left="0"/>
        <w:jc w:val="both"/>
      </w:pPr>
      <w:r>
        <w:rPr>
          <w:rFonts w:ascii="Times New Roman"/>
          <w:b w:val="false"/>
          <w:i w:val="false"/>
          <w:color w:val="000000"/>
          <w:sz w:val="28"/>
        </w:rPr>
        <w:t xml:space="preserve">
      (тұрақты мекен жайы) </w:t>
      </w:r>
    </w:p>
    <w:p>
      <w:pPr>
        <w:spacing w:after="0"/>
        <w:ind w:left="0"/>
        <w:jc w:val="both"/>
      </w:pPr>
      <w:r>
        <w:rPr>
          <w:rFonts w:ascii="Times New Roman"/>
          <w:b w:val="false"/>
          <w:i w:val="false"/>
          <w:color w:val="000000"/>
          <w:sz w:val="28"/>
        </w:rPr>
        <w:t xml:space="preserve">
      Баланың ата-анасы: </w:t>
      </w:r>
    </w:p>
    <w:p>
      <w:pPr>
        <w:spacing w:after="0"/>
        <w:ind w:left="0"/>
        <w:jc w:val="both"/>
      </w:pPr>
      <w:r>
        <w:rPr>
          <w:rFonts w:ascii="Times New Roman"/>
          <w:b w:val="false"/>
          <w:i w:val="false"/>
          <w:color w:val="000000"/>
          <w:sz w:val="28"/>
        </w:rPr>
        <w:t xml:space="preserve">
      Әкесі 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Анасы 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198-бабына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Ұйғардым: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қатысты тууын белгіленген мерзімді бұзумен тууын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(Қазақстан Республикасының шет елдердегі мекемесінің) </w:t>
      </w:r>
    </w:p>
    <w:p>
      <w:pPr>
        <w:spacing w:after="0"/>
        <w:ind w:left="0"/>
        <w:jc w:val="both"/>
      </w:pPr>
      <w:r>
        <w:rPr>
          <w:rFonts w:ascii="Times New Roman"/>
          <w:b w:val="false"/>
          <w:i w:val="false"/>
          <w:color w:val="000000"/>
          <w:sz w:val="28"/>
        </w:rPr>
        <w:t xml:space="preserve">
      ______________________________________ тіркеуші органында тіркеу мүмкін. </w:t>
      </w:r>
    </w:p>
    <w:p>
      <w:pPr>
        <w:spacing w:after="0"/>
        <w:ind w:left="0"/>
        <w:jc w:val="both"/>
      </w:pPr>
      <w:r>
        <w:rPr>
          <w:rFonts w:ascii="Times New Roman"/>
          <w:b w:val="false"/>
          <w:i w:val="false"/>
          <w:color w:val="000000"/>
          <w:sz w:val="28"/>
        </w:rPr>
        <w:t xml:space="preserve">
      Тіркеуші органның лауазымды тұлғасы </w:t>
      </w:r>
    </w:p>
    <w:p>
      <w:pPr>
        <w:spacing w:after="0"/>
        <w:ind w:left="0"/>
        <w:jc w:val="both"/>
      </w:pPr>
      <w:r>
        <w:rPr>
          <w:rFonts w:ascii="Times New Roman"/>
          <w:b w:val="false"/>
          <w:i w:val="false"/>
          <w:color w:val="000000"/>
          <w:sz w:val="28"/>
        </w:rPr>
        <w:t xml:space="preserve">
      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0"/>
    <w:p>
      <w:pPr>
        <w:spacing w:after="0"/>
        <w:ind w:left="0"/>
        <w:jc w:val="left"/>
      </w:pPr>
      <w:r>
        <w:rPr>
          <w:rFonts w:ascii="Times New Roman"/>
          <w:b/>
          <w:i w:val="false"/>
          <w:color w:val="000000"/>
        </w:rPr>
        <w:t xml:space="preserve"> Елтаңбалы бланкілерінің берілу есебін жүргізу журналы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берілетін адамның аты, әкесінің аты (бар болғанда), тегі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Бланкінің сериясы және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Актілік жазба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Актілік жазба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немесе қайталама жазба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 әкесінің аты (бар болғанда), тегі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алған кездегі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қағидаларға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 елдердегі мекемесінің </w:t>
            </w:r>
            <w:r>
              <w:br/>
            </w:r>
            <w:r>
              <w:rPr>
                <w:rFonts w:ascii="Times New Roman"/>
                <w:b w:val="false"/>
                <w:i w:val="false"/>
                <w:color w:val="000000"/>
                <w:sz w:val="20"/>
              </w:rPr>
              <w:t xml:space="preserve">атауы) </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аты,</w:t>
            </w:r>
            <w:r>
              <w:br/>
            </w:r>
            <w:r>
              <w:rPr>
                <w:rFonts w:ascii="Times New Roman"/>
                <w:b w:val="false"/>
                <w:i w:val="false"/>
                <w:color w:val="000000"/>
                <w:sz w:val="20"/>
              </w:rPr>
              <w:t>әкесінің аты (бар болса), тегі)</w:t>
            </w:r>
            <w:r>
              <w:br/>
            </w:r>
            <w:r>
              <w:rPr>
                <w:rFonts w:ascii="Times New Roman"/>
                <w:b w:val="false"/>
                <w:i w:val="false"/>
                <w:color w:val="000000"/>
                <w:sz w:val="20"/>
              </w:rPr>
              <w:t>мекенжайы: ________________</w:t>
            </w:r>
            <w:r>
              <w:br/>
            </w:r>
            <w:r>
              <w:rPr>
                <w:rFonts w:ascii="Times New Roman"/>
                <w:b w:val="false"/>
                <w:i w:val="false"/>
                <w:color w:val="000000"/>
                <w:sz w:val="20"/>
              </w:rPr>
              <w:t>телефон нөмірі 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(бар болса), тегі)</w:t>
            </w:r>
            <w:r>
              <w:br/>
            </w:r>
            <w:r>
              <w:rPr>
                <w:rFonts w:ascii="Times New Roman"/>
                <w:b w:val="false"/>
                <w:i w:val="false"/>
                <w:color w:val="000000"/>
                <w:sz w:val="20"/>
              </w:rPr>
              <w:t>мекенжайы: _________________</w:t>
            </w:r>
            <w:r>
              <w:br/>
            </w:r>
            <w:r>
              <w:rPr>
                <w:rFonts w:ascii="Times New Roman"/>
                <w:b w:val="false"/>
                <w:i w:val="false"/>
                <w:color w:val="000000"/>
                <w:sz w:val="20"/>
              </w:rPr>
              <w:t>телефон нөмірі ______________</w:t>
            </w:r>
          </w:p>
        </w:tc>
      </w:tr>
    </w:tbl>
    <w:bookmarkStart w:name="z96" w:id="81"/>
    <w:p>
      <w:pPr>
        <w:spacing w:after="0"/>
        <w:ind w:left="0"/>
        <w:jc w:val="left"/>
      </w:pPr>
      <w:r>
        <w:rPr>
          <w:rFonts w:ascii="Times New Roman"/>
          <w:b/>
          <w:i w:val="false"/>
          <w:color w:val="000000"/>
        </w:rPr>
        <w:t xml:space="preserve"> Әке болуды анықтаумен байланысты туу туралы мемлекетті тіркеу туралы акт жазбасына өзгерістер, толықтырулар енгізу туралы өтініш</w:t>
      </w:r>
    </w:p>
    <w:bookmarkEnd w:id="81"/>
    <w:p>
      <w:pPr>
        <w:spacing w:after="0"/>
        <w:ind w:left="0"/>
        <w:jc w:val="both"/>
      </w:pPr>
      <w:r>
        <w:rPr>
          <w:rFonts w:ascii="Times New Roman"/>
          <w:b w:val="false"/>
          <w:i w:val="false"/>
          <w:color w:val="000000"/>
          <w:sz w:val="28"/>
        </w:rPr>
        <w:t xml:space="preserve">
      Мен ____________________________________ өзімді,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деп растаймын.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азаматшадан </w:t>
      </w:r>
    </w:p>
    <w:p>
      <w:pPr>
        <w:spacing w:after="0"/>
        <w:ind w:left="0"/>
        <w:jc w:val="both"/>
      </w:pPr>
      <w:r>
        <w:rPr>
          <w:rFonts w:ascii="Times New Roman"/>
          <w:b w:val="false"/>
          <w:i w:val="false"/>
          <w:color w:val="000000"/>
          <w:sz w:val="28"/>
        </w:rPr>
        <w:t xml:space="preserve">
      20____жылғы "____" _______________ туылған баланың әкесімін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(анасының аты, әкесінің аты (бар болса), тегі) </w:t>
      </w:r>
    </w:p>
    <w:p>
      <w:pPr>
        <w:spacing w:after="0"/>
        <w:ind w:left="0"/>
        <w:jc w:val="both"/>
      </w:pPr>
      <w:r>
        <w:rPr>
          <w:rFonts w:ascii="Times New Roman"/>
          <w:b w:val="false"/>
          <w:i w:val="false"/>
          <w:color w:val="000000"/>
          <w:sz w:val="28"/>
        </w:rPr>
        <w:t xml:space="preserve">
      Мен ________________________________________________ баланың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анасы 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азамат 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 менің баламның әкесі екенін растаймын. </w:t>
      </w:r>
    </w:p>
    <w:p>
      <w:pPr>
        <w:spacing w:after="0"/>
        <w:ind w:left="0"/>
        <w:jc w:val="both"/>
      </w:pPr>
      <w:r>
        <w:rPr>
          <w:rFonts w:ascii="Times New Roman"/>
          <w:b w:val="false"/>
          <w:i w:val="false"/>
          <w:color w:val="000000"/>
          <w:sz w:val="28"/>
        </w:rPr>
        <w:t xml:space="preserve">
      Жоғарыда айтылғандар негізінде, әке болуды белгілеуді баланың әкесінің атын әкесінің </w:t>
      </w:r>
    </w:p>
    <w:p>
      <w:pPr>
        <w:spacing w:after="0"/>
        <w:ind w:left="0"/>
        <w:jc w:val="both"/>
      </w:pPr>
      <w:r>
        <w:rPr>
          <w:rFonts w:ascii="Times New Roman"/>
          <w:b w:val="false"/>
          <w:i w:val="false"/>
          <w:color w:val="000000"/>
          <w:sz w:val="28"/>
        </w:rPr>
        <w:t xml:space="preserve">
      аты бойынша жазып тіркеуді сұраймыз ________________________________________ </w:t>
      </w:r>
    </w:p>
    <w:p>
      <w:pPr>
        <w:spacing w:after="0"/>
        <w:ind w:left="0"/>
        <w:jc w:val="both"/>
      </w:pPr>
      <w:r>
        <w:rPr>
          <w:rFonts w:ascii="Times New Roman"/>
          <w:b w:val="false"/>
          <w:i w:val="false"/>
          <w:color w:val="000000"/>
          <w:sz w:val="28"/>
        </w:rPr>
        <w:t xml:space="preserve">
      тегін беруді __________________________________________________ </w:t>
      </w:r>
    </w:p>
    <w:p>
      <w:pPr>
        <w:spacing w:after="0"/>
        <w:ind w:left="0"/>
        <w:jc w:val="both"/>
      </w:pPr>
      <w:r>
        <w:rPr>
          <w:rFonts w:ascii="Times New Roman"/>
          <w:b w:val="false"/>
          <w:i w:val="false"/>
          <w:color w:val="000000"/>
          <w:sz w:val="28"/>
        </w:rPr>
        <w:t xml:space="preserve">
      сонымен бірге баланың тууы туралы актілік жазбаға әке туралы мәліметті </w:t>
      </w:r>
    </w:p>
    <w:p>
      <w:pPr>
        <w:spacing w:after="0"/>
        <w:ind w:left="0"/>
        <w:jc w:val="both"/>
      </w:pPr>
      <w:r>
        <w:rPr>
          <w:rFonts w:ascii="Times New Roman"/>
          <w:b w:val="false"/>
          <w:i w:val="false"/>
          <w:color w:val="000000"/>
          <w:sz w:val="28"/>
        </w:rPr>
        <w:t xml:space="preserve">
      енгізуді және ананың некеге дейінгі тегін түзетуді сұраймыз.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Туу 20____жылғы "____" _______________ </w:t>
      </w:r>
    </w:p>
    <w:p>
      <w:pPr>
        <w:spacing w:after="0"/>
        <w:ind w:left="0"/>
        <w:jc w:val="both"/>
      </w:pPr>
      <w:r>
        <w:rPr>
          <w:rFonts w:ascii="Times New Roman"/>
          <w:b w:val="false"/>
          <w:i w:val="false"/>
          <w:color w:val="000000"/>
          <w:sz w:val="28"/>
        </w:rPr>
        <w:t xml:space="preserve">
      _________________________________________ тіркелген </w:t>
      </w:r>
    </w:p>
    <w:p>
      <w:pPr>
        <w:spacing w:after="0"/>
        <w:ind w:left="0"/>
        <w:jc w:val="both"/>
      </w:pPr>
      <w:r>
        <w:rPr>
          <w:rFonts w:ascii="Times New Roman"/>
          <w:b w:val="false"/>
          <w:i w:val="false"/>
          <w:color w:val="000000"/>
          <w:sz w:val="28"/>
        </w:rPr>
        <w:t xml:space="preserve">
      (Қазақстан Республикасының шет елдегі мекеменің атауы) </w:t>
      </w:r>
    </w:p>
    <w:p>
      <w:pPr>
        <w:spacing w:after="0"/>
        <w:ind w:left="0"/>
        <w:jc w:val="both"/>
      </w:pPr>
      <w:r>
        <w:rPr>
          <w:rFonts w:ascii="Times New Roman"/>
          <w:b w:val="false"/>
          <w:i w:val="false"/>
          <w:color w:val="000000"/>
          <w:sz w:val="28"/>
        </w:rPr>
        <w:t xml:space="preserve">
      Акт жазбасының нөмірі _________________________________________ </w:t>
      </w:r>
    </w:p>
    <w:p>
      <w:pPr>
        <w:spacing w:after="0"/>
        <w:ind w:left="0"/>
        <w:jc w:val="both"/>
      </w:pPr>
      <w:r>
        <w:rPr>
          <w:rFonts w:ascii="Times New Roman"/>
          <w:b w:val="false"/>
          <w:i w:val="false"/>
          <w:color w:val="000000"/>
          <w:sz w:val="28"/>
        </w:rPr>
        <w:t xml:space="preserve">
      Анасы туралы мәлімет: </w:t>
      </w:r>
    </w:p>
    <w:p>
      <w:pPr>
        <w:spacing w:after="0"/>
        <w:ind w:left="0"/>
        <w:jc w:val="both"/>
      </w:pPr>
      <w:r>
        <w:rPr>
          <w:rFonts w:ascii="Times New Roman"/>
          <w:b w:val="false"/>
          <w:i w:val="false"/>
          <w:color w:val="000000"/>
          <w:sz w:val="28"/>
        </w:rPr>
        <w:t xml:space="preserve">
      Аты __________________ Әкесінің аты (бар болса) __________________ </w:t>
      </w:r>
    </w:p>
    <w:p>
      <w:pPr>
        <w:spacing w:after="0"/>
        <w:ind w:left="0"/>
        <w:jc w:val="both"/>
      </w:pPr>
      <w:r>
        <w:rPr>
          <w:rFonts w:ascii="Times New Roman"/>
          <w:b w:val="false"/>
          <w:i w:val="false"/>
          <w:color w:val="000000"/>
          <w:sz w:val="28"/>
        </w:rPr>
        <w:t xml:space="preserve">
      Тегі __________________________________________________________ </w:t>
      </w:r>
    </w:p>
    <w:p>
      <w:pPr>
        <w:spacing w:after="0"/>
        <w:ind w:left="0"/>
        <w:jc w:val="both"/>
      </w:pPr>
      <w:r>
        <w:rPr>
          <w:rFonts w:ascii="Times New Roman"/>
          <w:b w:val="false"/>
          <w:i w:val="false"/>
          <w:color w:val="000000"/>
          <w:sz w:val="28"/>
        </w:rPr>
        <w:t xml:space="preserve">
      Туған күні 20 ____ жылғы "____" _______________ </w:t>
      </w:r>
    </w:p>
    <w:p>
      <w:pPr>
        <w:spacing w:after="0"/>
        <w:ind w:left="0"/>
        <w:jc w:val="both"/>
      </w:pPr>
      <w:r>
        <w:rPr>
          <w:rFonts w:ascii="Times New Roman"/>
          <w:b w:val="false"/>
          <w:i w:val="false"/>
          <w:color w:val="000000"/>
          <w:sz w:val="28"/>
        </w:rPr>
        <w:t xml:space="preserve">
      Ұлты ________________________________________________________ </w:t>
      </w:r>
    </w:p>
    <w:p>
      <w:pPr>
        <w:spacing w:after="0"/>
        <w:ind w:left="0"/>
        <w:jc w:val="both"/>
      </w:pPr>
      <w:r>
        <w:rPr>
          <w:rFonts w:ascii="Times New Roman"/>
          <w:b w:val="false"/>
          <w:i w:val="false"/>
          <w:color w:val="000000"/>
          <w:sz w:val="28"/>
        </w:rPr>
        <w:t xml:space="preserve">
      Жасы _____________________________________________ </w:t>
      </w:r>
    </w:p>
    <w:p>
      <w:pPr>
        <w:spacing w:after="0"/>
        <w:ind w:left="0"/>
        <w:jc w:val="both"/>
      </w:pPr>
      <w:r>
        <w:rPr>
          <w:rFonts w:ascii="Times New Roman"/>
          <w:b w:val="false"/>
          <w:i w:val="false"/>
          <w:color w:val="000000"/>
          <w:sz w:val="28"/>
        </w:rPr>
        <w:t xml:space="preserve">
      Азаматтығы ____________________________________________ </w:t>
      </w:r>
    </w:p>
    <w:p>
      <w:pPr>
        <w:spacing w:after="0"/>
        <w:ind w:left="0"/>
        <w:jc w:val="both"/>
      </w:pPr>
      <w:r>
        <w:rPr>
          <w:rFonts w:ascii="Times New Roman"/>
          <w:b w:val="false"/>
          <w:i w:val="false"/>
          <w:color w:val="000000"/>
          <w:sz w:val="28"/>
        </w:rPr>
        <w:t xml:space="preserve">
      Білімі ______________________________________________________ </w:t>
      </w:r>
    </w:p>
    <w:p>
      <w:pPr>
        <w:spacing w:after="0"/>
        <w:ind w:left="0"/>
        <w:jc w:val="both"/>
      </w:pPr>
      <w:r>
        <w:rPr>
          <w:rFonts w:ascii="Times New Roman"/>
          <w:b w:val="false"/>
          <w:i w:val="false"/>
          <w:color w:val="000000"/>
          <w:sz w:val="28"/>
        </w:rPr>
        <w:t xml:space="preserve">
      Жұмыс орны және лауазымы __________________________________ </w:t>
      </w:r>
    </w:p>
    <w:p>
      <w:pPr>
        <w:spacing w:after="0"/>
        <w:ind w:left="0"/>
        <w:jc w:val="both"/>
      </w:pPr>
      <w:r>
        <w:rPr>
          <w:rFonts w:ascii="Times New Roman"/>
          <w:b w:val="false"/>
          <w:i w:val="false"/>
          <w:color w:val="000000"/>
          <w:sz w:val="28"/>
        </w:rPr>
        <w:t xml:space="preserve">
      Отбасылық жағдайы _____________________________________ </w:t>
      </w:r>
    </w:p>
    <w:p>
      <w:pPr>
        <w:spacing w:after="0"/>
        <w:ind w:left="0"/>
        <w:jc w:val="both"/>
      </w:pPr>
      <w:r>
        <w:rPr>
          <w:rFonts w:ascii="Times New Roman"/>
          <w:b w:val="false"/>
          <w:i w:val="false"/>
          <w:color w:val="000000"/>
          <w:sz w:val="28"/>
        </w:rPr>
        <w:t xml:space="preserve">
      Неке (ерлі-зайыптылық) туралы актілік жазбаның нөмірі ___________ </w:t>
      </w:r>
    </w:p>
    <w:p>
      <w:pPr>
        <w:spacing w:after="0"/>
        <w:ind w:left="0"/>
        <w:jc w:val="both"/>
      </w:pPr>
      <w:r>
        <w:rPr>
          <w:rFonts w:ascii="Times New Roman"/>
          <w:b w:val="false"/>
          <w:i w:val="false"/>
          <w:color w:val="000000"/>
          <w:sz w:val="28"/>
        </w:rPr>
        <w:t xml:space="preserve">
      Заңды мекенжайы ________________________________________ </w:t>
      </w:r>
    </w:p>
    <w:p>
      <w:pPr>
        <w:spacing w:after="0"/>
        <w:ind w:left="0"/>
        <w:jc w:val="both"/>
      </w:pPr>
      <w:r>
        <w:rPr>
          <w:rFonts w:ascii="Times New Roman"/>
          <w:b w:val="false"/>
          <w:i w:val="false"/>
          <w:color w:val="000000"/>
          <w:sz w:val="28"/>
        </w:rPr>
        <w:t xml:space="preserve">
      Әкесі туралы мәлімет: </w:t>
      </w:r>
    </w:p>
    <w:p>
      <w:pPr>
        <w:spacing w:after="0"/>
        <w:ind w:left="0"/>
        <w:jc w:val="both"/>
      </w:pPr>
      <w:r>
        <w:rPr>
          <w:rFonts w:ascii="Times New Roman"/>
          <w:b w:val="false"/>
          <w:i w:val="false"/>
          <w:color w:val="000000"/>
          <w:sz w:val="28"/>
        </w:rPr>
        <w:t xml:space="preserve">
      Аты _________________ Әкесінің аты (бар болса) _________________ </w:t>
      </w:r>
    </w:p>
    <w:p>
      <w:pPr>
        <w:spacing w:after="0"/>
        <w:ind w:left="0"/>
        <w:jc w:val="both"/>
      </w:pPr>
      <w:r>
        <w:rPr>
          <w:rFonts w:ascii="Times New Roman"/>
          <w:b w:val="false"/>
          <w:i w:val="false"/>
          <w:color w:val="000000"/>
          <w:sz w:val="28"/>
        </w:rPr>
        <w:t xml:space="preserve">
      Тегі ___________________________________________________ </w:t>
      </w:r>
    </w:p>
    <w:p>
      <w:pPr>
        <w:spacing w:after="0"/>
        <w:ind w:left="0"/>
        <w:jc w:val="both"/>
      </w:pPr>
      <w:r>
        <w:rPr>
          <w:rFonts w:ascii="Times New Roman"/>
          <w:b w:val="false"/>
          <w:i w:val="false"/>
          <w:color w:val="000000"/>
          <w:sz w:val="28"/>
        </w:rPr>
        <w:t xml:space="preserve">
      Туған күні 20____жылғы "____" _______________ </w:t>
      </w:r>
    </w:p>
    <w:p>
      <w:pPr>
        <w:spacing w:after="0"/>
        <w:ind w:left="0"/>
        <w:jc w:val="both"/>
      </w:pPr>
      <w:r>
        <w:rPr>
          <w:rFonts w:ascii="Times New Roman"/>
          <w:b w:val="false"/>
          <w:i w:val="false"/>
          <w:color w:val="000000"/>
          <w:sz w:val="28"/>
        </w:rPr>
        <w:t xml:space="preserve">
      Ұлты ____________________________________________________ </w:t>
      </w:r>
    </w:p>
    <w:p>
      <w:pPr>
        <w:spacing w:after="0"/>
        <w:ind w:left="0"/>
        <w:jc w:val="both"/>
      </w:pPr>
      <w:r>
        <w:rPr>
          <w:rFonts w:ascii="Times New Roman"/>
          <w:b w:val="false"/>
          <w:i w:val="false"/>
          <w:color w:val="000000"/>
          <w:sz w:val="28"/>
        </w:rPr>
        <w:t xml:space="preserve">
      Жасы ___________________________________________________ </w:t>
      </w:r>
    </w:p>
    <w:p>
      <w:pPr>
        <w:spacing w:after="0"/>
        <w:ind w:left="0"/>
        <w:jc w:val="both"/>
      </w:pPr>
      <w:r>
        <w:rPr>
          <w:rFonts w:ascii="Times New Roman"/>
          <w:b w:val="false"/>
          <w:i w:val="false"/>
          <w:color w:val="000000"/>
          <w:sz w:val="28"/>
        </w:rPr>
        <w:t xml:space="preserve">
      Азаматтығы ______________________________________________ </w:t>
      </w:r>
    </w:p>
    <w:p>
      <w:pPr>
        <w:spacing w:after="0"/>
        <w:ind w:left="0"/>
        <w:jc w:val="both"/>
      </w:pPr>
      <w:r>
        <w:rPr>
          <w:rFonts w:ascii="Times New Roman"/>
          <w:b w:val="false"/>
          <w:i w:val="false"/>
          <w:color w:val="000000"/>
          <w:sz w:val="28"/>
        </w:rPr>
        <w:t xml:space="preserve">
      Білімі ____________________________________________________ </w:t>
      </w:r>
    </w:p>
    <w:p>
      <w:pPr>
        <w:spacing w:after="0"/>
        <w:ind w:left="0"/>
        <w:jc w:val="both"/>
      </w:pPr>
      <w:r>
        <w:rPr>
          <w:rFonts w:ascii="Times New Roman"/>
          <w:b w:val="false"/>
          <w:i w:val="false"/>
          <w:color w:val="000000"/>
          <w:sz w:val="28"/>
        </w:rPr>
        <w:t xml:space="preserve">
      Жұмыс орны және лауазымы ________________________________ </w:t>
      </w:r>
    </w:p>
    <w:p>
      <w:pPr>
        <w:spacing w:after="0"/>
        <w:ind w:left="0"/>
        <w:jc w:val="both"/>
      </w:pPr>
      <w:r>
        <w:rPr>
          <w:rFonts w:ascii="Times New Roman"/>
          <w:b w:val="false"/>
          <w:i w:val="false"/>
          <w:color w:val="000000"/>
          <w:sz w:val="28"/>
        </w:rPr>
        <w:t xml:space="preserve">
      Отбасылық жағдайы _______________________________________ </w:t>
      </w:r>
    </w:p>
    <w:p>
      <w:pPr>
        <w:spacing w:after="0"/>
        <w:ind w:left="0"/>
        <w:jc w:val="both"/>
      </w:pPr>
      <w:r>
        <w:rPr>
          <w:rFonts w:ascii="Times New Roman"/>
          <w:b w:val="false"/>
          <w:i w:val="false"/>
          <w:color w:val="000000"/>
          <w:sz w:val="28"/>
        </w:rPr>
        <w:t xml:space="preserve">
      Неке (ерлі-зайыптылық) туралы актілік жазбаның нөмірі ___________________ </w:t>
      </w:r>
    </w:p>
    <w:p>
      <w:pPr>
        <w:spacing w:after="0"/>
        <w:ind w:left="0"/>
        <w:jc w:val="both"/>
      </w:pPr>
      <w:r>
        <w:rPr>
          <w:rFonts w:ascii="Times New Roman"/>
          <w:b w:val="false"/>
          <w:i w:val="false"/>
          <w:color w:val="000000"/>
          <w:sz w:val="28"/>
        </w:rPr>
        <w:t xml:space="preserve">
      Заңды мекен жайы _____________________________________________ </w:t>
      </w:r>
    </w:p>
    <w:p>
      <w:pPr>
        <w:spacing w:after="0"/>
        <w:ind w:left="0"/>
        <w:jc w:val="both"/>
      </w:pPr>
      <w:r>
        <w:rPr>
          <w:rFonts w:ascii="Times New Roman"/>
          <w:b w:val="false"/>
          <w:i w:val="false"/>
          <w:color w:val="000000"/>
          <w:sz w:val="28"/>
        </w:rPr>
        <w:t xml:space="preserve">
      Өтінішке қоса беріледі: </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w:t>
      </w:r>
    </w:p>
    <w:p>
      <w:pPr>
        <w:spacing w:after="0"/>
        <w:ind w:left="0"/>
        <w:jc w:val="both"/>
      </w:pPr>
      <w:r>
        <w:rPr>
          <w:rFonts w:ascii="Times New Roman"/>
          <w:b w:val="false"/>
          <w:i w:val="false"/>
          <w:color w:val="000000"/>
          <w:sz w:val="28"/>
        </w:rPr>
        <w:t>
      қолжетімділігі шектеулі дербес деректеріме қол жеткізуге келісімімді беремін.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әкесі _________ (қолы)</w:t>
            </w:r>
            <w:r>
              <w:br/>
            </w:r>
            <w:r>
              <w:rPr>
                <w:rFonts w:ascii="Times New Roman"/>
                <w:b w:val="false"/>
                <w:i w:val="false"/>
                <w:color w:val="000000"/>
                <w:sz w:val="20"/>
              </w:rPr>
              <w:t>Баланың анасы ________ (қолы)</w:t>
            </w:r>
            <w:r>
              <w:br/>
            </w:r>
            <w:r>
              <w:rPr>
                <w:rFonts w:ascii="Times New Roman"/>
                <w:b w:val="false"/>
                <w:i w:val="false"/>
                <w:color w:val="000000"/>
                <w:sz w:val="20"/>
              </w:rPr>
              <w:t>20____жылғы "____" 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20____жылғы "____"</w:t>
            </w:r>
            <w:r>
              <w:br/>
            </w:r>
            <w:r>
              <w:rPr>
                <w:rFonts w:ascii="Times New Roman"/>
                <w:b w:val="false"/>
                <w:i w:val="false"/>
                <w:color w:val="000000"/>
                <w:sz w:val="20"/>
              </w:rPr>
              <w:t>________ қабылданды</w:t>
            </w:r>
            <w:r>
              <w:br/>
            </w:r>
            <w:r>
              <w:rPr>
                <w:rFonts w:ascii="Times New Roman"/>
                <w:b w:val="false"/>
                <w:i w:val="false"/>
                <w:color w:val="000000"/>
                <w:sz w:val="20"/>
              </w:rPr>
              <w:t>және</w:t>
            </w:r>
            <w:r>
              <w:br/>
            </w:r>
            <w:r>
              <w:rPr>
                <w:rFonts w:ascii="Times New Roman"/>
                <w:b w:val="false"/>
                <w:i w:val="false"/>
                <w:color w:val="000000"/>
                <w:sz w:val="20"/>
              </w:rPr>
              <w:t>журналда _____ нөмірімен</w:t>
            </w:r>
            <w:r>
              <w:br/>
            </w:r>
            <w:r>
              <w:rPr>
                <w:rFonts w:ascii="Times New Roman"/>
                <w:b w:val="false"/>
                <w:i w:val="false"/>
                <w:color w:val="000000"/>
                <w:sz w:val="20"/>
              </w:rPr>
              <w:t>тіркелді.</w:t>
            </w:r>
            <w:r>
              <w:br/>
            </w:r>
            <w:r>
              <w:rPr>
                <w:rFonts w:ascii="Times New Roman"/>
                <w:b w:val="false"/>
                <w:i w:val="false"/>
                <w:color w:val="000000"/>
                <w:sz w:val="20"/>
              </w:rPr>
              <w:t xml:space="preserve">Некеге отыруды </w:t>
            </w:r>
            <w:r>
              <w:br/>
            </w:r>
            <w:r>
              <w:rPr>
                <w:rFonts w:ascii="Times New Roman"/>
                <w:b w:val="false"/>
                <w:i w:val="false"/>
                <w:color w:val="000000"/>
                <w:sz w:val="20"/>
              </w:rPr>
              <w:t>(ерлі-зайыпты болуды) тіркеу</w:t>
            </w:r>
            <w:r>
              <w:br/>
            </w:r>
            <w:r>
              <w:rPr>
                <w:rFonts w:ascii="Times New Roman"/>
                <w:b w:val="false"/>
                <w:i w:val="false"/>
                <w:color w:val="000000"/>
                <w:sz w:val="20"/>
              </w:rPr>
              <w:t>20___ жылғы "____"</w:t>
            </w:r>
            <w:r>
              <w:br/>
            </w:r>
            <w:r>
              <w:rPr>
                <w:rFonts w:ascii="Times New Roman"/>
                <w:b w:val="false"/>
                <w:i w:val="false"/>
                <w:color w:val="000000"/>
                <w:sz w:val="20"/>
              </w:rPr>
              <w:t>____________ тағайындалды.</w:t>
            </w:r>
            <w:r>
              <w:br/>
            </w:r>
            <w:r>
              <w:rPr>
                <w:rFonts w:ascii="Times New Roman"/>
                <w:b w:val="false"/>
                <w:i w:val="false"/>
                <w:color w:val="000000"/>
                <w:sz w:val="20"/>
              </w:rPr>
              <w:t>Қолы _____________________</w:t>
            </w:r>
          </w:p>
        </w:tc>
      </w:tr>
    </w:tbl>
    <w:bookmarkStart w:name="z98" w:id="82"/>
    <w:p>
      <w:pPr>
        <w:spacing w:after="0"/>
        <w:ind w:left="0"/>
        <w:jc w:val="left"/>
      </w:pPr>
      <w:r>
        <w:rPr>
          <w:rFonts w:ascii="Times New Roman"/>
          <w:b/>
          <w:i w:val="false"/>
          <w:color w:val="000000"/>
        </w:rPr>
        <w:t xml:space="preserve"> Некеге отыру (ерлі-зайыпты болу) туралы өтініш</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 жылы ___ жасқа толды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 жылы ___ жасқа толды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(қала, ауыл, аудан, облыс, өңір,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кім болып жұмыс істейді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 некеде тұрған, жесір, ажырасқан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балалар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жылдан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рет некеге отыруы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растайтын құжат (нөмірі, қашан және кіммен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Некеге отыруға (ерлі-зайыпты болуға) кедергілер жоқ.</w:t>
      </w:r>
    </w:p>
    <w:p>
      <w:pPr>
        <w:spacing w:after="0"/>
        <w:ind w:left="0"/>
        <w:jc w:val="both"/>
      </w:pPr>
      <w:r>
        <w:rPr>
          <w:rFonts w:ascii="Times New Roman"/>
          <w:b w:val="false"/>
          <w:i w:val="false"/>
          <w:color w:val="000000"/>
          <w:sz w:val="28"/>
        </w:rPr>
        <w:t xml:space="preserve">
      Некеге отыру (ерлі-зайыпты болуды) тіркелгеннен кейін келесі текті алуды қалаймыз ері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зайыбы _______________________________________________</w:t>
      </w:r>
    </w:p>
    <w:p>
      <w:pPr>
        <w:spacing w:after="0"/>
        <w:ind w:left="0"/>
        <w:jc w:val="both"/>
      </w:pPr>
      <w:r>
        <w:rPr>
          <w:rFonts w:ascii="Times New Roman"/>
          <w:b w:val="false"/>
          <w:i w:val="false"/>
          <w:color w:val="000000"/>
          <w:sz w:val="28"/>
        </w:rPr>
        <w:t>
      Жеке басын куәлендыратын құжаттарды бір айдың ішінде ауыстыру кажеттілігі туралы (тегін ауыстырғысы келетіндер үшін) хабардар етілді. Неке қиюдың (ерлі-зайыпты болу) шарттарымен және тәртібімен таныстық. Болашақ ерлі-зайыптылардың және ата-ананың құқықтары мен міндеттері түсіндірілді.</w:t>
      </w:r>
    </w:p>
    <w:p>
      <w:pPr>
        <w:spacing w:after="0"/>
        <w:ind w:left="0"/>
        <w:jc w:val="both"/>
      </w:pPr>
      <w:r>
        <w:rPr>
          <w:rFonts w:ascii="Times New Roman"/>
          <w:b w:val="false"/>
          <w:i w:val="false"/>
          <w:color w:val="000000"/>
          <w:sz w:val="28"/>
        </w:rPr>
        <w:t>
      Некеге тұратын адамдардың немесе олардың біреуі белгіленген күні келмеген жағдайда, неке қию туралы акті жазбасының келесі күнтізбелік жұмыс күні күші жойылуға жатады.</w:t>
      </w:r>
    </w:p>
    <w:p>
      <w:pPr>
        <w:spacing w:after="0"/>
        <w:ind w:left="0"/>
        <w:jc w:val="both"/>
      </w:pPr>
      <w:r>
        <w:rPr>
          <w:rFonts w:ascii="Times New Roman"/>
          <w:b w:val="false"/>
          <w:i w:val="false"/>
          <w:color w:val="000000"/>
          <w:sz w:val="28"/>
        </w:rPr>
        <w:t xml:space="preserve">
      Біз,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мағлұмат берген үшін әкімшілік жаза тағайындалаты туралы ескертілдік.</w:t>
      </w:r>
    </w:p>
    <w:p>
      <w:pPr>
        <w:spacing w:after="0"/>
        <w:ind w:left="0"/>
        <w:jc w:val="both"/>
      </w:pPr>
      <w:r>
        <w:rPr>
          <w:rFonts w:ascii="Times New Roman"/>
          <w:b w:val="false"/>
          <w:i w:val="false"/>
          <w:color w:val="000000"/>
          <w:sz w:val="28"/>
        </w:rPr>
        <w:t>
      Некені (ерлі-зайыптылықты) тіркеуді cалтанатты/салтанатты емес (керек емесін сызып тастау) жағдайда өткізуді сұраймыз.</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қолжетімділігі шектеулі дербес деректеріме қол жеткізуге келісімімді беремін.</w:t>
      </w:r>
    </w:p>
    <w:p>
      <w:pPr>
        <w:spacing w:after="0"/>
        <w:ind w:left="0"/>
        <w:jc w:val="both"/>
      </w:pPr>
      <w:r>
        <w:rPr>
          <w:rFonts w:ascii="Times New Roman"/>
          <w:b w:val="false"/>
          <w:i w:val="false"/>
          <w:color w:val="000000"/>
          <w:sz w:val="28"/>
        </w:rPr>
        <w:t>
      Некеге отырушылардың (ерлі-зайыпты болатындардың)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 _____________________</w:t>
            </w:r>
            <w:r>
              <w:br/>
            </w:r>
            <w:r>
              <w:rPr>
                <w:rFonts w:ascii="Times New Roman"/>
                <w:b w:val="false"/>
                <w:i w:val="false"/>
                <w:color w:val="000000"/>
                <w:sz w:val="20"/>
              </w:rPr>
              <w:t>(некеге дейінгі тегі)</w:t>
            </w:r>
            <w:r>
              <w:br/>
            </w:r>
            <w:r>
              <w:rPr>
                <w:rFonts w:ascii="Times New Roman"/>
                <w:b w:val="false"/>
                <w:i w:val="false"/>
                <w:color w:val="000000"/>
                <w:sz w:val="20"/>
              </w:rPr>
              <w:t>Азаматша __________________</w:t>
            </w:r>
            <w:r>
              <w:br/>
            </w:r>
            <w:r>
              <w:rPr>
                <w:rFonts w:ascii="Times New Roman"/>
                <w:b w:val="false"/>
                <w:i w:val="false"/>
                <w:color w:val="000000"/>
                <w:sz w:val="20"/>
              </w:rPr>
              <w:t>(некеге дейінгі тегі)</w:t>
            </w:r>
            <w:r>
              <w:br/>
            </w:r>
            <w:r>
              <w:rPr>
                <w:rFonts w:ascii="Times New Roman"/>
                <w:b w:val="false"/>
                <w:i w:val="false"/>
                <w:color w:val="000000"/>
                <w:sz w:val="20"/>
              </w:rPr>
              <w:t>20____жылғы "____" _________</w:t>
            </w:r>
          </w:p>
        </w:tc>
      </w:tr>
    </w:tbl>
    <w:p>
      <w:pPr>
        <w:spacing w:after="0"/>
        <w:ind w:left="0"/>
        <w:jc w:val="left"/>
      </w:pPr>
      <w:r>
        <w:rPr>
          <w:rFonts w:ascii="Times New Roman"/>
          <w:b/>
          <w:i w:val="false"/>
          <w:color w:val="000000"/>
        </w:rPr>
        <w:t xml:space="preserve"> ---------------------------------------------------------------------------------------  (қиып алу сызығы)</w:t>
      </w:r>
    </w:p>
    <w:p>
      <w:pPr>
        <w:spacing w:after="0"/>
        <w:ind w:left="0"/>
        <w:jc w:val="both"/>
      </w:pPr>
      <w:r>
        <w:rPr>
          <w:rFonts w:ascii="Times New Roman"/>
          <w:b w:val="false"/>
          <w:i w:val="false"/>
          <w:color w:val="000000"/>
          <w:sz w:val="28"/>
        </w:rPr>
        <w:t>
      20____жылғы "___" ________ некеге отыру (ерлі-зайыпты болу) туралы мемлекеттік тіркеу туралы өтініш қабылданды.</w:t>
      </w:r>
    </w:p>
    <w:p>
      <w:pPr>
        <w:spacing w:after="0"/>
        <w:ind w:left="0"/>
        <w:jc w:val="both"/>
      </w:pPr>
      <w:r>
        <w:rPr>
          <w:rFonts w:ascii="Times New Roman"/>
          <w:b w:val="false"/>
          <w:i w:val="false"/>
          <w:color w:val="000000"/>
          <w:sz w:val="28"/>
        </w:rPr>
        <w:t>
      Қарау нәтижелері 20____жылғы "___" __________________ хабарланатын болады.</w:t>
      </w:r>
    </w:p>
    <w:p>
      <w:pPr>
        <w:spacing w:after="0"/>
        <w:ind w:left="0"/>
        <w:jc w:val="both"/>
      </w:pPr>
      <w:r>
        <w:rPr>
          <w:rFonts w:ascii="Times New Roman"/>
          <w:b w:val="false"/>
          <w:i w:val="false"/>
          <w:color w:val="000000"/>
          <w:sz w:val="28"/>
        </w:rPr>
        <w:t xml:space="preserve">
      Маман 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 елдердегі мекемесінің </w:t>
            </w:r>
            <w:r>
              <w:br/>
            </w:r>
            <w:r>
              <w:rPr>
                <w:rFonts w:ascii="Times New Roman"/>
                <w:b w:val="false"/>
                <w:i w:val="false"/>
                <w:color w:val="000000"/>
                <w:sz w:val="20"/>
              </w:rPr>
              <w:t>атауы) 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(бар болса), тегі)</w:t>
            </w:r>
            <w:r>
              <w:br/>
            </w:r>
            <w:r>
              <w:rPr>
                <w:rFonts w:ascii="Times New Roman"/>
                <w:b w:val="false"/>
                <w:i w:val="false"/>
                <w:color w:val="000000"/>
                <w:sz w:val="20"/>
              </w:rPr>
              <w:t>мекенжайы: _________________</w:t>
            </w:r>
            <w:r>
              <w:br/>
            </w:r>
            <w:r>
              <w:rPr>
                <w:rFonts w:ascii="Times New Roman"/>
                <w:b w:val="false"/>
                <w:i w:val="false"/>
                <w:color w:val="000000"/>
                <w:sz w:val="20"/>
              </w:rPr>
              <w:t>телефон нөмірі ______________</w:t>
            </w:r>
            <w:r>
              <w:br/>
            </w:r>
            <w:r>
              <w:rPr>
                <w:rFonts w:ascii="Times New Roman"/>
                <w:b w:val="false"/>
                <w:i w:val="false"/>
                <w:color w:val="000000"/>
                <w:sz w:val="20"/>
              </w:rPr>
              <w:t xml:space="preserve">(өтініш берушінің аты, әкесінің </w:t>
            </w:r>
            <w:r>
              <w:br/>
            </w:r>
            <w:r>
              <w:rPr>
                <w:rFonts w:ascii="Times New Roman"/>
                <w:b w:val="false"/>
                <w:i w:val="false"/>
                <w:color w:val="000000"/>
                <w:sz w:val="20"/>
              </w:rPr>
              <w:t>аты (бар болса), тегі)</w:t>
            </w:r>
            <w:r>
              <w:br/>
            </w:r>
            <w:r>
              <w:rPr>
                <w:rFonts w:ascii="Times New Roman"/>
                <w:b w:val="false"/>
                <w:i w:val="false"/>
                <w:color w:val="000000"/>
                <w:sz w:val="20"/>
              </w:rPr>
              <w:t>мекенжайы: ________________</w:t>
            </w:r>
            <w:r>
              <w:br/>
            </w:r>
            <w:r>
              <w:rPr>
                <w:rFonts w:ascii="Times New Roman"/>
                <w:b w:val="false"/>
                <w:i w:val="false"/>
                <w:color w:val="000000"/>
                <w:sz w:val="20"/>
              </w:rPr>
              <w:t>телефон нөмірі _____________</w:t>
            </w:r>
          </w:p>
        </w:tc>
      </w:tr>
    </w:tbl>
    <w:bookmarkStart w:name="z100" w:id="83"/>
    <w:p>
      <w:pPr>
        <w:spacing w:after="0"/>
        <w:ind w:left="0"/>
        <w:jc w:val="left"/>
      </w:pPr>
      <w:r>
        <w:rPr>
          <w:rFonts w:ascii="Times New Roman"/>
          <w:b/>
          <w:i w:val="false"/>
          <w:color w:val="000000"/>
        </w:rPr>
        <w:t xml:space="preserve"> Неке (ерлі-зайыптылық) жасын төмендету туралы өтініш</w:t>
      </w:r>
    </w:p>
    <w:bookmarkEnd w:id="83"/>
    <w:p>
      <w:pPr>
        <w:spacing w:after="0"/>
        <w:ind w:left="0"/>
        <w:jc w:val="both"/>
      </w:pPr>
      <w:r>
        <w:rPr>
          <w:rFonts w:ascii="Times New Roman"/>
          <w:b w:val="false"/>
          <w:i w:val="false"/>
          <w:color w:val="000000"/>
          <w:sz w:val="28"/>
        </w:rPr>
        <w:t xml:space="preserve">
      Қызымның/ұлымның неке (ерлі-зайыптылық) жасын төмендетуіңізді сұраймыз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(туған күні) </w:t>
      </w:r>
    </w:p>
    <w:p>
      <w:pPr>
        <w:spacing w:after="0"/>
        <w:ind w:left="0"/>
        <w:jc w:val="both"/>
      </w:pPr>
      <w:r>
        <w:rPr>
          <w:rFonts w:ascii="Times New Roman"/>
          <w:b w:val="false"/>
          <w:i w:val="false"/>
          <w:color w:val="000000"/>
          <w:sz w:val="28"/>
        </w:rPr>
        <w:t xml:space="preserve">
      белгіленген неке (ерлі-зайыптылық) жасын төмендетуді қажет еткізетін себеп </w:t>
      </w:r>
    </w:p>
    <w:p>
      <w:pPr>
        <w:spacing w:after="0"/>
        <w:ind w:left="0"/>
        <w:jc w:val="both"/>
      </w:pPr>
      <w:r>
        <w:rPr>
          <w:rFonts w:ascii="Times New Roman"/>
          <w:b w:val="false"/>
          <w:i w:val="false"/>
          <w:color w:val="000000"/>
          <w:sz w:val="28"/>
        </w:rPr>
        <w:t xml:space="preserve">
      бойынша: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__________________________________ азаматпен некеге отыру үшін. </w:t>
      </w:r>
    </w:p>
    <w:p>
      <w:pPr>
        <w:spacing w:after="0"/>
        <w:ind w:left="0"/>
        <w:jc w:val="both"/>
      </w:pPr>
      <w:r>
        <w:rPr>
          <w:rFonts w:ascii="Times New Roman"/>
          <w:b w:val="false"/>
          <w:i w:val="false"/>
          <w:color w:val="000000"/>
          <w:sz w:val="28"/>
        </w:rPr>
        <w:t xml:space="preserve">
      (туған күні) </w:t>
      </w:r>
    </w:p>
    <w:p>
      <w:pPr>
        <w:spacing w:after="0"/>
        <w:ind w:left="0"/>
        <w:jc w:val="both"/>
      </w:pPr>
      <w:r>
        <w:rPr>
          <w:rFonts w:ascii="Times New Roman"/>
          <w:b w:val="false"/>
          <w:i w:val="false"/>
          <w:color w:val="000000"/>
          <w:sz w:val="28"/>
        </w:rPr>
        <w:t xml:space="preserve">
      Келесі құжаттар қоса беріледі: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w:t>
      </w:r>
    </w:p>
    <w:p>
      <w:pPr>
        <w:spacing w:after="0"/>
        <w:ind w:left="0"/>
        <w:jc w:val="both"/>
      </w:pPr>
      <w:r>
        <w:rPr>
          <w:rFonts w:ascii="Times New Roman"/>
          <w:b w:val="false"/>
          <w:i w:val="false"/>
          <w:color w:val="000000"/>
          <w:sz w:val="28"/>
        </w:rPr>
        <w:t>
      қолжетімділігі шектеулі дербес деректеріме қол жеткізуге келісімімді беремін.</w:t>
      </w:r>
    </w:p>
    <w:p>
      <w:pPr>
        <w:spacing w:after="0"/>
        <w:ind w:left="0"/>
        <w:jc w:val="both"/>
      </w:pPr>
      <w:r>
        <w:rPr>
          <w:rFonts w:ascii="Times New Roman"/>
          <w:b w:val="false"/>
          <w:i w:val="false"/>
          <w:color w:val="000000"/>
          <w:sz w:val="28"/>
        </w:rPr>
        <w:t xml:space="preserve">
      Некеге (ерлі-зайыптылық) тұрушылардың келісімі: </w:t>
      </w:r>
    </w:p>
    <w:p>
      <w:pPr>
        <w:spacing w:after="0"/>
        <w:ind w:left="0"/>
        <w:jc w:val="both"/>
      </w:pPr>
      <w:r>
        <w:rPr>
          <w:rFonts w:ascii="Times New Roman"/>
          <w:b w:val="false"/>
          <w:i w:val="false"/>
          <w:color w:val="000000"/>
          <w:sz w:val="28"/>
        </w:rPr>
        <w:t xml:space="preserve">
      _____________________ _____________________ </w:t>
      </w:r>
    </w:p>
    <w:p>
      <w:pPr>
        <w:spacing w:after="0"/>
        <w:ind w:left="0"/>
        <w:jc w:val="both"/>
      </w:pPr>
      <w:r>
        <w:rPr>
          <w:rFonts w:ascii="Times New Roman"/>
          <w:b w:val="false"/>
          <w:i w:val="false"/>
          <w:color w:val="000000"/>
          <w:sz w:val="28"/>
        </w:rPr>
        <w:t xml:space="preserve">
      Ата-ананың (қамқоршылардың) қолы: </w:t>
      </w:r>
    </w:p>
    <w:p>
      <w:pPr>
        <w:spacing w:after="0"/>
        <w:ind w:left="0"/>
        <w:jc w:val="both"/>
      </w:pPr>
      <w:r>
        <w:rPr>
          <w:rFonts w:ascii="Times New Roman"/>
          <w:b w:val="false"/>
          <w:i w:val="false"/>
          <w:color w:val="000000"/>
          <w:sz w:val="28"/>
        </w:rPr>
        <w:t>
      _____________________ _____________________</w:t>
      </w:r>
    </w:p>
    <w:p>
      <w:pPr>
        <w:spacing w:after="0"/>
        <w:ind w:left="0"/>
        <w:jc w:val="both"/>
      </w:pPr>
      <w:r>
        <w:rPr>
          <w:rFonts w:ascii="Times New Roman"/>
          <w:b w:val="false"/>
          <w:i w:val="false"/>
          <w:color w:val="000000"/>
          <w:sz w:val="28"/>
        </w:rPr>
        <w:t>
      20____жылғы "____" ________ 20____жылғы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 Тіркеуші</w:t>
            </w:r>
            <w:r>
              <w:br/>
            </w:r>
            <w:r>
              <w:rPr>
                <w:rFonts w:ascii="Times New Roman"/>
                <w:b w:val="false"/>
                <w:i w:val="false"/>
                <w:color w:val="000000"/>
                <w:sz w:val="20"/>
              </w:rPr>
              <w:t>органның лауазымды</w:t>
            </w:r>
            <w:r>
              <w:br/>
            </w:r>
            <w:r>
              <w:rPr>
                <w:rFonts w:ascii="Times New Roman"/>
                <w:b w:val="false"/>
                <w:i w:val="false"/>
                <w:color w:val="000000"/>
                <w:sz w:val="20"/>
              </w:rPr>
              <w:t>тұлғасы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 xml:space="preserve">шет елдердегі мекемесінің </w:t>
            </w:r>
            <w:r>
              <w:br/>
            </w:r>
            <w:r>
              <w:rPr>
                <w:rFonts w:ascii="Times New Roman"/>
                <w:b w:val="false"/>
                <w:i w:val="false"/>
                <w:color w:val="000000"/>
                <w:sz w:val="20"/>
              </w:rPr>
              <w:t>атауы)</w:t>
            </w:r>
            <w:r>
              <w:br/>
            </w:r>
            <w:r>
              <w:rPr>
                <w:rFonts w:ascii="Times New Roman"/>
                <w:b w:val="false"/>
                <w:i w:val="false"/>
                <w:color w:val="000000"/>
                <w:sz w:val="20"/>
              </w:rPr>
              <w:t>20 ___ жылғы "____" _________</w:t>
            </w:r>
          </w:p>
        </w:tc>
      </w:tr>
    </w:tbl>
    <w:bookmarkStart w:name="z102" w:id="84"/>
    <w:p>
      <w:pPr>
        <w:spacing w:after="0"/>
        <w:ind w:left="0"/>
        <w:jc w:val="left"/>
      </w:pPr>
      <w:r>
        <w:rPr>
          <w:rFonts w:ascii="Times New Roman"/>
          <w:b/>
          <w:i w:val="false"/>
          <w:color w:val="000000"/>
        </w:rPr>
        <w:t xml:space="preserve"> Неке (ерлі-зайыптылық) жасын төмендету не бас тарту туралы қорытынды</w:t>
      </w:r>
    </w:p>
    <w:bookmarkEnd w:id="84"/>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шет елдердегі мекемесінің атауы) </w:t>
      </w:r>
    </w:p>
    <w:p>
      <w:pPr>
        <w:spacing w:after="0"/>
        <w:ind w:left="0"/>
        <w:jc w:val="both"/>
      </w:pPr>
      <w:r>
        <w:rPr>
          <w:rFonts w:ascii="Times New Roman"/>
          <w:b w:val="false"/>
          <w:i w:val="false"/>
          <w:color w:val="000000"/>
          <w:sz w:val="28"/>
        </w:rPr>
        <w:t xml:space="preserve">
      азамат (ша) 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(туған күні) </w:t>
      </w:r>
    </w:p>
    <w:p>
      <w:pPr>
        <w:spacing w:after="0"/>
        <w:ind w:left="0"/>
        <w:jc w:val="both"/>
      </w:pPr>
      <w:r>
        <w:rPr>
          <w:rFonts w:ascii="Times New Roman"/>
          <w:b w:val="false"/>
          <w:i w:val="false"/>
          <w:color w:val="000000"/>
          <w:sz w:val="28"/>
        </w:rPr>
        <w:t xml:space="preserve">
      неке (ерлі-зайыптылық) жасын төмендету туралы өтінішін қарастырып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(туған күні) </w:t>
      </w:r>
    </w:p>
    <w:p>
      <w:pPr>
        <w:spacing w:after="0"/>
        <w:ind w:left="0"/>
        <w:jc w:val="both"/>
      </w:pPr>
      <w:r>
        <w:rPr>
          <w:rFonts w:ascii="Times New Roman"/>
          <w:b w:val="false"/>
          <w:i w:val="false"/>
          <w:color w:val="000000"/>
          <w:sz w:val="28"/>
        </w:rPr>
        <w:t xml:space="preserve">
      Неке жасын __________________________________ төмендету туралы </w:t>
      </w:r>
    </w:p>
    <w:p>
      <w:pPr>
        <w:spacing w:after="0"/>
        <w:ind w:left="0"/>
        <w:jc w:val="both"/>
      </w:pPr>
      <w:r>
        <w:rPr>
          <w:rFonts w:ascii="Times New Roman"/>
          <w:b w:val="false"/>
          <w:i w:val="false"/>
          <w:color w:val="000000"/>
          <w:sz w:val="28"/>
        </w:rPr>
        <w:t xml:space="preserve">
      (төмендету жасы) </w:t>
      </w:r>
    </w:p>
    <w:p>
      <w:pPr>
        <w:spacing w:after="0"/>
        <w:ind w:left="0"/>
        <w:jc w:val="both"/>
      </w:pPr>
      <w:r>
        <w:rPr>
          <w:rFonts w:ascii="Times New Roman"/>
          <w:b w:val="false"/>
          <w:i w:val="false"/>
          <w:color w:val="000000"/>
          <w:sz w:val="28"/>
        </w:rPr>
        <w:t xml:space="preserve">
      белгіленген неке жасын төмендетудің қажеттілігін туығызған себеп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және некеге отырушылардың (ерлі-зайыпты болушылардың) келісімін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және өтінішке қоса берілген құжаттарды ескере отырып: </w:t>
      </w:r>
    </w:p>
    <w:p>
      <w:pPr>
        <w:spacing w:after="0"/>
        <w:ind w:left="0"/>
        <w:jc w:val="both"/>
      </w:pPr>
      <w:r>
        <w:rPr>
          <w:rFonts w:ascii="Times New Roman"/>
          <w:b w:val="false"/>
          <w:i w:val="false"/>
          <w:color w:val="000000"/>
          <w:sz w:val="28"/>
        </w:rPr>
        <w:t xml:space="preserve">
      ___________ ____________________________________________________________ </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10-бабына</w:t>
      </w:r>
      <w:r>
        <w:rPr>
          <w:rFonts w:ascii="Times New Roman"/>
          <w:b w:val="false"/>
          <w:i w:val="false"/>
          <w:color w:val="000000"/>
          <w:sz w:val="28"/>
        </w:rPr>
        <w:t xml:space="preserve"> сәйкес ұйғардым: </w:t>
      </w:r>
    </w:p>
    <w:p>
      <w:pPr>
        <w:spacing w:after="0"/>
        <w:ind w:left="0"/>
        <w:jc w:val="both"/>
      </w:pPr>
      <w:r>
        <w:rPr>
          <w:rFonts w:ascii="Times New Roman"/>
          <w:b w:val="false"/>
          <w:i w:val="false"/>
          <w:color w:val="000000"/>
          <w:sz w:val="28"/>
        </w:rPr>
        <w:t xml:space="preserve">
      Өтініш берушінің өтінішін қанағаттандыру және неке (ерлі-зайыптылық) </w:t>
      </w:r>
    </w:p>
    <w:p>
      <w:pPr>
        <w:spacing w:after="0"/>
        <w:ind w:left="0"/>
        <w:jc w:val="both"/>
      </w:pPr>
      <w:r>
        <w:rPr>
          <w:rFonts w:ascii="Times New Roman"/>
          <w:b w:val="false"/>
          <w:i w:val="false"/>
          <w:color w:val="000000"/>
          <w:sz w:val="28"/>
        </w:rPr>
        <w:t xml:space="preserve">
      жасын төмендету не бас тарту мүмкін (керегінің астын сызу):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Тіркеуші орган лауазымды тұлғасы </w:t>
      </w:r>
    </w:p>
    <w:p>
      <w:pPr>
        <w:spacing w:after="0"/>
        <w:ind w:left="0"/>
        <w:jc w:val="both"/>
      </w:pPr>
      <w:r>
        <w:rPr>
          <w:rFonts w:ascii="Times New Roman"/>
          <w:b w:val="false"/>
          <w:i w:val="false"/>
          <w:color w:val="000000"/>
          <w:sz w:val="28"/>
        </w:rPr>
        <w:t xml:space="preserve">
      __________________________________ _____________ </w:t>
      </w:r>
    </w:p>
    <w:p>
      <w:pPr>
        <w:spacing w:after="0"/>
        <w:ind w:left="0"/>
        <w:jc w:val="both"/>
      </w:pPr>
      <w:r>
        <w:rPr>
          <w:rFonts w:ascii="Times New Roman"/>
          <w:b w:val="false"/>
          <w:i w:val="false"/>
          <w:color w:val="000000"/>
          <w:sz w:val="28"/>
        </w:rPr>
        <w:t xml:space="preserve">
      (аты, әкесінің аты (бар болса), тегі)       (қолы) </w:t>
      </w:r>
    </w:p>
    <w:p>
      <w:pPr>
        <w:spacing w:after="0"/>
        <w:ind w:left="0"/>
        <w:jc w:val="both"/>
      </w:pPr>
      <w:r>
        <w:rPr>
          <w:rFonts w:ascii="Times New Roman"/>
          <w:b w:val="false"/>
          <w:i w:val="false"/>
          <w:color w:val="000000"/>
          <w:sz w:val="28"/>
        </w:rPr>
        <w:t>
      20____жылғы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 20____жылғы "____" ___________ қабылданды және _________ нөмірімен журналда тіркелді.  Некені (ерлі-зайыптылықты) бұзу 20____жылғы "____" ___________  жылға тағайындалды.  Қолы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(Қазақстан Республикасының шет елдердегі мекемесінің </w:t>
            </w:r>
            <w:r>
              <w:br/>
            </w:r>
            <w:r>
              <w:rPr>
                <w:rFonts w:ascii="Times New Roman"/>
                <w:b w:val="false"/>
                <w:i w:val="false"/>
                <w:color w:val="000000"/>
                <w:sz w:val="20"/>
              </w:rPr>
              <w:t>атауы)</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аты,</w:t>
            </w:r>
            <w:r>
              <w:br/>
            </w:r>
            <w:r>
              <w:rPr>
                <w:rFonts w:ascii="Times New Roman"/>
                <w:b w:val="false"/>
                <w:i w:val="false"/>
                <w:color w:val="000000"/>
                <w:sz w:val="20"/>
              </w:rPr>
              <w:t>әкесінің аты (бар болса), тегі)</w:t>
            </w:r>
            <w:r>
              <w:br/>
            </w:r>
            <w:r>
              <w:rPr>
                <w:rFonts w:ascii="Times New Roman"/>
                <w:b w:val="false"/>
                <w:i w:val="false"/>
                <w:color w:val="000000"/>
                <w:sz w:val="20"/>
              </w:rPr>
              <w:t>мекенжайы:</w:t>
            </w:r>
            <w:r>
              <w:br/>
            </w:r>
            <w:r>
              <w:rPr>
                <w:rFonts w:ascii="Times New Roman"/>
                <w:b w:val="false"/>
                <w:i w:val="false"/>
                <w:color w:val="000000"/>
                <w:sz w:val="20"/>
              </w:rPr>
              <w:t>__________________</w:t>
            </w:r>
            <w:r>
              <w:br/>
            </w:r>
            <w:r>
              <w:rPr>
                <w:rFonts w:ascii="Times New Roman"/>
                <w:b w:val="false"/>
                <w:i w:val="false"/>
                <w:color w:val="000000"/>
                <w:sz w:val="20"/>
              </w:rPr>
              <w:t>телефон нөмірі</w:t>
            </w:r>
            <w:r>
              <w:br/>
            </w:r>
            <w:r>
              <w:rPr>
                <w:rFonts w:ascii="Times New Roman"/>
                <w:b w:val="false"/>
                <w:i w:val="false"/>
                <w:color w:val="000000"/>
                <w:sz w:val="20"/>
              </w:rPr>
              <w:t>_________________</w:t>
            </w:r>
            <w:r>
              <w:br/>
            </w:r>
            <w:r>
              <w:rPr>
                <w:rFonts w:ascii="Times New Roman"/>
                <w:b w:val="false"/>
                <w:i w:val="false"/>
                <w:color w:val="000000"/>
                <w:sz w:val="20"/>
              </w:rPr>
              <w:t>(өтініш берушінің аты,</w:t>
            </w:r>
            <w:r>
              <w:br/>
            </w:r>
            <w:r>
              <w:rPr>
                <w:rFonts w:ascii="Times New Roman"/>
                <w:b w:val="false"/>
                <w:i w:val="false"/>
                <w:color w:val="000000"/>
                <w:sz w:val="20"/>
              </w:rPr>
              <w:t>әкесінің аты (бар болса), тегі)</w:t>
            </w:r>
            <w:r>
              <w:br/>
            </w:r>
            <w:r>
              <w:rPr>
                <w:rFonts w:ascii="Times New Roman"/>
                <w:b w:val="false"/>
                <w:i w:val="false"/>
                <w:color w:val="000000"/>
                <w:sz w:val="20"/>
              </w:rPr>
              <w:t>мекенжайы:</w:t>
            </w:r>
            <w:r>
              <w:br/>
            </w:r>
            <w:r>
              <w:rPr>
                <w:rFonts w:ascii="Times New Roman"/>
                <w:b w:val="false"/>
                <w:i w:val="false"/>
                <w:color w:val="000000"/>
                <w:sz w:val="20"/>
              </w:rPr>
              <w:t>__________________</w:t>
            </w:r>
            <w:r>
              <w:br/>
            </w:r>
            <w:r>
              <w:rPr>
                <w:rFonts w:ascii="Times New Roman"/>
                <w:b w:val="false"/>
                <w:i w:val="false"/>
                <w:color w:val="000000"/>
                <w:sz w:val="20"/>
              </w:rPr>
              <w:t>телефон нөмірі</w:t>
            </w:r>
            <w:r>
              <w:br/>
            </w:r>
            <w:r>
              <w:rPr>
                <w:rFonts w:ascii="Times New Roman"/>
                <w:b w:val="false"/>
                <w:i w:val="false"/>
                <w:color w:val="000000"/>
                <w:sz w:val="20"/>
              </w:rPr>
              <w:t>________________</w:t>
            </w:r>
          </w:p>
        </w:tc>
      </w:tr>
    </w:tbl>
    <w:bookmarkStart w:name="z104" w:id="85"/>
    <w:p>
      <w:pPr>
        <w:spacing w:after="0"/>
        <w:ind w:left="0"/>
        <w:jc w:val="left"/>
      </w:pPr>
      <w:r>
        <w:rPr>
          <w:rFonts w:ascii="Times New Roman"/>
          <w:b/>
          <w:i w:val="false"/>
          <w:color w:val="000000"/>
        </w:rPr>
        <w:t xml:space="preserve"> Некені (ерлі-зайыптылықты) бұзуды мемлекеттік тіркеу туралы өтініш</w:t>
      </w:r>
    </w:p>
    <w:bookmarkEnd w:id="85"/>
    <w:p>
      <w:pPr>
        <w:spacing w:after="0"/>
        <w:ind w:left="0"/>
        <w:jc w:val="both"/>
      </w:pPr>
      <w:r>
        <w:rPr>
          <w:rFonts w:ascii="Times New Roman"/>
          <w:b w:val="false"/>
          <w:i w:val="false"/>
          <w:color w:val="000000"/>
          <w:sz w:val="28"/>
        </w:rPr>
        <w:t>
      Біз, төменде қол қоюшылар, өзара келісім бойынша некені бұзуды сұраймыз. Кәмелетке толмаған балаларымыз және мүлікті бөлумен байланысты дауларымыз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 "_____" _________ _____ жасқа толды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 "_____" _________ _____ жасқа толды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(қала, ауыл, аудан, облысы, өңір, республика)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кім болып жұмыс істейді (егер жұмыс істемесе, өмір сүру көздерін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некеде (ерлі-зайыптылық) отырды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Бұзылатын неке (ерлі-зайыптылық) қайда қиылды, неке қию туралы актінің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бұзылғаннан кейін қандай тегін алуды қалайды (некеге дейінгі немесе некені тіркеу барысында қабылдаған)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құжатының деректері (нөмірі, қашан және кіммен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Некені (ерлі-зайыптылықты) бұзудың шарттарымен және тәртібімен таныстық.</w:t>
      </w:r>
    </w:p>
    <w:p>
      <w:pPr>
        <w:spacing w:after="0"/>
        <w:ind w:left="0"/>
        <w:jc w:val="both"/>
      </w:pPr>
      <w:r>
        <w:rPr>
          <w:rFonts w:ascii="Times New Roman"/>
          <w:b w:val="false"/>
          <w:i w:val="false"/>
          <w:color w:val="000000"/>
          <w:sz w:val="28"/>
        </w:rPr>
        <w:t>
      Некені (ерлі-зайыптылықты) бұзуды тіркеуінен кейін бір айдың ішінде жеке басын куәландыратын құжаттарды ауыстыру кажеттілігі туралы (тегін ауыстырғысы келетіндер үшін) хабардар етілді.</w:t>
      </w:r>
    </w:p>
    <w:p>
      <w:pPr>
        <w:spacing w:after="0"/>
        <w:ind w:left="0"/>
        <w:jc w:val="both"/>
      </w:pPr>
      <w:r>
        <w:rPr>
          <w:rFonts w:ascii="Times New Roman"/>
          <w:b w:val="false"/>
          <w:i w:val="false"/>
          <w:color w:val="000000"/>
          <w:sz w:val="28"/>
        </w:rPr>
        <w:t xml:space="preserve">
      Азаматтық хал актілері жазбасы ережесін бұзғаны үшін "Әкімшілік құқықбұзушылық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әкімшілік жаза тағайындалаты туралы ескертілдік</w:t>
      </w:r>
    </w:p>
    <w:p>
      <w:pPr>
        <w:spacing w:after="0"/>
        <w:ind w:left="0"/>
        <w:jc w:val="both"/>
      </w:pPr>
      <w:r>
        <w:rPr>
          <w:rFonts w:ascii="Times New Roman"/>
          <w:b w:val="false"/>
          <w:i w:val="false"/>
          <w:color w:val="000000"/>
          <w:sz w:val="28"/>
        </w:rPr>
        <w:t xml:space="preserve">
      Біз,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қолжетімділігі шектеулі дербес деректеріме қол жеткізуге келісімімді беремін.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Неке бұзушылардың қолдары:</w:t>
            </w:r>
            <w:r>
              <w:br/>
            </w:r>
            <w:r>
              <w:rPr>
                <w:rFonts w:ascii="Times New Roman"/>
                <w:b w:val="false"/>
                <w:i w:val="false"/>
                <w:color w:val="000000"/>
                <w:sz w:val="20"/>
              </w:rPr>
              <w:t>Азамат ____________________</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(бар болса), тегі)</w:t>
            </w:r>
            <w:r>
              <w:br/>
            </w:r>
            <w:r>
              <w:rPr>
                <w:rFonts w:ascii="Times New Roman"/>
                <w:b w:val="false"/>
                <w:i w:val="false"/>
                <w:color w:val="000000"/>
                <w:sz w:val="20"/>
              </w:rPr>
              <w:t>Азаматша ___________________</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(бар болса), тегі)</w:t>
            </w:r>
            <w:r>
              <w:br/>
            </w:r>
            <w:r>
              <w:rPr>
                <w:rFonts w:ascii="Times New Roman"/>
                <w:b w:val="false"/>
                <w:i w:val="false"/>
                <w:color w:val="000000"/>
                <w:sz w:val="20"/>
              </w:rPr>
              <w:t>20___жылғы "_____" _________</w:t>
            </w:r>
          </w:p>
        </w:tc>
      </w:tr>
    </w:tbl>
    <w:p>
      <w:pPr>
        <w:spacing w:after="0"/>
        <w:ind w:left="0"/>
        <w:jc w:val="left"/>
      </w:pPr>
      <w:r>
        <w:rPr>
          <w:rFonts w:ascii="Times New Roman"/>
          <w:b/>
          <w:i w:val="false"/>
          <w:color w:val="000000"/>
        </w:rPr>
        <w:t xml:space="preserve"> --------------------------------------------------------------------------------------  (қиып алу сызығы)</w:t>
      </w:r>
    </w:p>
    <w:p>
      <w:pPr>
        <w:spacing w:after="0"/>
        <w:ind w:left="0"/>
        <w:jc w:val="both"/>
      </w:pPr>
      <w:r>
        <w:rPr>
          <w:rFonts w:ascii="Times New Roman"/>
          <w:b w:val="false"/>
          <w:i w:val="false"/>
          <w:color w:val="000000"/>
          <w:sz w:val="28"/>
        </w:rPr>
        <w:t>
      20 ___ жылғы "___" ______________ некені (ерлі-зайыптылықты) бұзу мемлекеттік тіркеу туралы өтініш қабылданды.</w:t>
      </w:r>
    </w:p>
    <w:p>
      <w:pPr>
        <w:spacing w:after="0"/>
        <w:ind w:left="0"/>
        <w:jc w:val="both"/>
      </w:pPr>
      <w:r>
        <w:rPr>
          <w:rFonts w:ascii="Times New Roman"/>
          <w:b w:val="false"/>
          <w:i w:val="false"/>
          <w:color w:val="000000"/>
          <w:sz w:val="28"/>
        </w:rPr>
        <w:t>
      Некені (ерлі-зайыптылықты) бұзуды мемлекеттік тіркеу туралы куәлікті алу үшін 20 ___ жылғы "___" __________________ келу.</w:t>
      </w:r>
    </w:p>
    <w:p>
      <w:pPr>
        <w:spacing w:after="0"/>
        <w:ind w:left="0"/>
        <w:jc w:val="both"/>
      </w:pPr>
      <w:r>
        <w:rPr>
          <w:rFonts w:ascii="Times New Roman"/>
          <w:b w:val="false"/>
          <w:i w:val="false"/>
          <w:color w:val="000000"/>
          <w:sz w:val="28"/>
        </w:rPr>
        <w:t xml:space="preserve">
      Маман 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Жолданады __________________________  жауап күтілуде 20___жылғы "_____" __________________  20___жылғы "_____" __________________  даудың жоқтығы туралы жауап алынды, даудың бары туралы жауап алынған жоқ (керектігінің астын сызу)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 елдердегі мекемесі) </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аты, әкесінің </w:t>
            </w:r>
            <w:r>
              <w:br/>
            </w:r>
            <w:r>
              <w:rPr>
                <w:rFonts w:ascii="Times New Roman"/>
                <w:b w:val="false"/>
                <w:i w:val="false"/>
                <w:color w:val="000000"/>
                <w:sz w:val="20"/>
              </w:rPr>
              <w:t xml:space="preserve">аты (бар болғанда), тегі) </w:t>
            </w:r>
            <w:r>
              <w:br/>
            </w:r>
            <w:r>
              <w:rPr>
                <w:rFonts w:ascii="Times New Roman"/>
                <w:b w:val="false"/>
                <w:i w:val="false"/>
                <w:color w:val="000000"/>
                <w:sz w:val="20"/>
              </w:rPr>
              <w:t xml:space="preserve">мекенжайы: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телефон нөмірі ______________ </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аты, әкесінің </w:t>
            </w:r>
            <w:r>
              <w:br/>
            </w:r>
            <w:r>
              <w:rPr>
                <w:rFonts w:ascii="Times New Roman"/>
                <w:b w:val="false"/>
                <w:i w:val="false"/>
                <w:color w:val="000000"/>
                <w:sz w:val="20"/>
              </w:rPr>
              <w:t xml:space="preserve">аты (бар болғанда), тегі) </w:t>
            </w:r>
            <w:r>
              <w:br/>
            </w:r>
            <w:r>
              <w:rPr>
                <w:rFonts w:ascii="Times New Roman"/>
                <w:b w:val="false"/>
                <w:i w:val="false"/>
                <w:color w:val="000000"/>
                <w:sz w:val="20"/>
              </w:rPr>
              <w:t xml:space="preserve">мекенжайы: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телефон нөмірі ______________</w:t>
            </w:r>
          </w:p>
        </w:tc>
      </w:tr>
    </w:tbl>
    <w:bookmarkStart w:name="z106" w:id="86"/>
    <w:p>
      <w:pPr>
        <w:spacing w:after="0"/>
        <w:ind w:left="0"/>
        <w:jc w:val="left"/>
      </w:pPr>
      <w:r>
        <w:rPr>
          <w:rFonts w:ascii="Times New Roman"/>
          <w:b/>
          <w:i w:val="false"/>
          <w:color w:val="000000"/>
        </w:rPr>
        <w:t xml:space="preserve"> </w:t>
      </w:r>
      <w:r>
        <w:rPr>
          <w:rFonts w:ascii="Times New Roman"/>
          <w:b/>
          <w:i w:val="false"/>
          <w:color w:val="000000"/>
        </w:rPr>
        <w:t>Жұбайын хабар-ошарсыз кеткен не әрекетке қабілетсіз деп тану туралы заңды күшіне енген сот шешімінің негізінде, сондай-ақ қылмыс жасағаны үшін сот үкімімен кемінде үш жыл мерзімге бас бостандығынан айыруға сотталған адамдармен некені (ерлі-зайыптылықты) бұзуды мемлекеттік тіркеу туралы өтініш</w:t>
      </w:r>
    </w:p>
    <w:bookmarkEnd w:id="86"/>
    <w:p>
      <w:pPr>
        <w:spacing w:after="0"/>
        <w:ind w:left="0"/>
        <w:jc w:val="both"/>
      </w:pPr>
      <w:r>
        <w:rPr>
          <w:rFonts w:ascii="Times New Roman"/>
          <w:b w:val="false"/>
          <w:i w:val="false"/>
          <w:color w:val="000000"/>
          <w:sz w:val="28"/>
        </w:rPr>
        <w:t xml:space="preserve">
      ______________________________ некені (ерлі- зайыптылықты) </w:t>
      </w:r>
    </w:p>
    <w:p>
      <w:pPr>
        <w:spacing w:after="0"/>
        <w:ind w:left="0"/>
        <w:jc w:val="both"/>
      </w:pPr>
      <w:r>
        <w:rPr>
          <w:rFonts w:ascii="Times New Roman"/>
          <w:b w:val="false"/>
          <w:i w:val="false"/>
          <w:color w:val="000000"/>
          <w:sz w:val="28"/>
        </w:rPr>
        <w:t>
      (аты, әкесінің аты (бар болса), тегі) бұзуды сұраймын ___________________________________ сотының шешімі/үкімі (сот атауы)</w:t>
      </w:r>
    </w:p>
    <w:p>
      <w:pPr>
        <w:spacing w:after="0"/>
        <w:ind w:left="0"/>
        <w:jc w:val="both"/>
      </w:pPr>
      <w:r>
        <w:rPr>
          <w:rFonts w:ascii="Times New Roman"/>
          <w:b w:val="false"/>
          <w:i w:val="false"/>
          <w:color w:val="000000"/>
          <w:sz w:val="28"/>
        </w:rPr>
        <w:t>
      негізінде</w:t>
      </w:r>
    </w:p>
    <w:p>
      <w:pPr>
        <w:spacing w:after="0"/>
        <w:ind w:left="0"/>
        <w:jc w:val="both"/>
      </w:pPr>
      <w:r>
        <w:rPr>
          <w:rFonts w:ascii="Times New Roman"/>
          <w:b w:val="false"/>
          <w:i w:val="false"/>
          <w:color w:val="000000"/>
          <w:sz w:val="28"/>
        </w:rPr>
        <w:t>
      ___________________ туралы 20__ жылғы "___" ____________ № _____</w:t>
      </w:r>
    </w:p>
    <w:p>
      <w:pPr>
        <w:spacing w:after="0"/>
        <w:ind w:left="0"/>
        <w:jc w:val="both"/>
      </w:pPr>
      <w:r>
        <w:rPr>
          <w:rFonts w:ascii="Times New Roman"/>
          <w:b w:val="false"/>
          <w:i w:val="false"/>
          <w:color w:val="000000"/>
          <w:sz w:val="28"/>
        </w:rPr>
        <w:t>
      Неке (ерлі-зайыптылықты) бұзушылар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бұзуға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бұзудан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 "_____" _________ _____ жасқа толды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 "_____" _________ _____ жасқа толды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Қай жылдан бастап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кім болып жұмыс істейді (егер жұмыс істемесе, өмір сүру көздерін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некеде (ерлі-зайыптылық) отырды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Бұзылатын неке (ерлі-зайыптылық) қай жерде қиылған (некеге отыру (ерлі-зайыпты болу) туралы актілік жазбаның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алынатын мемлекеттік баж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 (аты, әкесінің аты (бар болса),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құжатының деректері (нөмірі, қашан және кіммен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Пошталық мекенжай ________________________________________</w:t>
      </w:r>
    </w:p>
    <w:p>
      <w:pPr>
        <w:spacing w:after="0"/>
        <w:ind w:left="0"/>
        <w:jc w:val="both"/>
      </w:pPr>
      <w:r>
        <w:rPr>
          <w:rFonts w:ascii="Times New Roman"/>
          <w:b w:val="false"/>
          <w:i w:val="false"/>
          <w:color w:val="000000"/>
          <w:sz w:val="28"/>
        </w:rPr>
        <w:t>
      (сотталған жұбайының, әрекетке қабілетсіз жұбайының,</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хабар-ошарсыз кеткен мүлкінің қорғаншысының</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нақты мекенжайды көрсету)</w:t>
      </w:r>
    </w:p>
    <w:p>
      <w:pPr>
        <w:spacing w:after="0"/>
        <w:ind w:left="0"/>
        <w:jc w:val="both"/>
      </w:pPr>
      <w:r>
        <w:rPr>
          <w:rFonts w:ascii="Times New Roman"/>
          <w:b w:val="false"/>
          <w:i w:val="false"/>
          <w:color w:val="000000"/>
          <w:sz w:val="28"/>
        </w:rPr>
        <w:t>
      Өтінішке қосып беремін (-міз): __________________________________</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мағлұмат берген үшін әкімшілік жаза тағайындалаты туралы ескертілдім.</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қолжетімділігі шектеулі дербес деректеріме қол жеткізуге келісімімді беремін.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қолдары:</w:t>
            </w:r>
            <w:r>
              <w:br/>
            </w:r>
            <w:r>
              <w:rPr>
                <w:rFonts w:ascii="Times New Roman"/>
                <w:b w:val="false"/>
                <w:i w:val="false"/>
                <w:color w:val="000000"/>
                <w:sz w:val="20"/>
              </w:rPr>
              <w:t>Азамат ____________________</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(бар болса), тегі)</w:t>
            </w:r>
            <w:r>
              <w:br/>
            </w:r>
            <w:r>
              <w:rPr>
                <w:rFonts w:ascii="Times New Roman"/>
                <w:b w:val="false"/>
                <w:i w:val="false"/>
                <w:color w:val="000000"/>
                <w:sz w:val="20"/>
              </w:rPr>
              <w:t>Азаматша ___________________</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(бар болса), тегі)</w:t>
            </w:r>
            <w:r>
              <w:br/>
            </w:r>
            <w:r>
              <w:rPr>
                <w:rFonts w:ascii="Times New Roman"/>
                <w:b w:val="false"/>
                <w:i w:val="false"/>
                <w:color w:val="000000"/>
                <w:sz w:val="20"/>
              </w:rPr>
              <w:t>20___жылғы "_____" _________</w:t>
            </w:r>
          </w:p>
        </w:tc>
      </w:tr>
    </w:tbl>
    <w:p>
      <w:pPr>
        <w:spacing w:after="0"/>
        <w:ind w:left="0"/>
        <w:jc w:val="left"/>
      </w:pPr>
      <w:r>
        <w:rPr>
          <w:rFonts w:ascii="Times New Roman"/>
          <w:b/>
          <w:i w:val="false"/>
          <w:color w:val="000000"/>
        </w:rPr>
        <w:t xml:space="preserve"> ------------------------------------------------------------------------------------------  (қиып алу сызығы)</w:t>
      </w:r>
    </w:p>
    <w:p>
      <w:pPr>
        <w:spacing w:after="0"/>
        <w:ind w:left="0"/>
        <w:jc w:val="both"/>
      </w:pPr>
      <w:r>
        <w:rPr>
          <w:rFonts w:ascii="Times New Roman"/>
          <w:b w:val="false"/>
          <w:i w:val="false"/>
          <w:color w:val="000000"/>
          <w:sz w:val="28"/>
        </w:rPr>
        <w:t>
      20 __ жылғы "___" ________ некені (ерлі-зайыптылықты) бұзу мемлекеттік тіркеу туралы өтініш қабылданды.</w:t>
      </w:r>
    </w:p>
    <w:p>
      <w:pPr>
        <w:spacing w:after="0"/>
        <w:ind w:left="0"/>
        <w:jc w:val="both"/>
      </w:pPr>
      <w:r>
        <w:rPr>
          <w:rFonts w:ascii="Times New Roman"/>
          <w:b w:val="false"/>
          <w:i w:val="false"/>
          <w:color w:val="000000"/>
          <w:sz w:val="28"/>
        </w:rPr>
        <w:t>
      Некені (ерлі-зайыптылықты) бұзу мемлекеттік тіркеу туралы куәлікті алу үшін 20____жылғы "___" __________________ келу.</w:t>
      </w:r>
    </w:p>
    <w:p>
      <w:pPr>
        <w:spacing w:after="0"/>
        <w:ind w:left="0"/>
        <w:jc w:val="both"/>
      </w:pPr>
      <w:r>
        <w:rPr>
          <w:rFonts w:ascii="Times New Roman"/>
          <w:b w:val="false"/>
          <w:i w:val="false"/>
          <w:color w:val="000000"/>
          <w:sz w:val="28"/>
        </w:rPr>
        <w:t xml:space="preserve">
      Маман 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 елдердегі мекемесі) </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(бар болғанда), тегі)</w:t>
            </w:r>
            <w:r>
              <w:br/>
            </w:r>
            <w:r>
              <w:rPr>
                <w:rFonts w:ascii="Times New Roman"/>
                <w:b w:val="false"/>
                <w:i w:val="false"/>
                <w:color w:val="000000"/>
                <w:sz w:val="20"/>
              </w:rPr>
              <w:t>мекенжайы:</w:t>
            </w:r>
            <w:r>
              <w:br/>
            </w: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телефон нөмірі______________</w:t>
            </w:r>
          </w:p>
        </w:tc>
      </w:tr>
    </w:tbl>
    <w:bookmarkStart w:name="z109" w:id="87"/>
    <w:p>
      <w:pPr>
        <w:spacing w:after="0"/>
        <w:ind w:left="0"/>
        <w:jc w:val="left"/>
      </w:pPr>
      <w:r>
        <w:rPr>
          <w:rFonts w:ascii="Times New Roman"/>
          <w:b/>
          <w:i w:val="false"/>
          <w:color w:val="000000"/>
        </w:rPr>
        <w:t xml:space="preserve"> Қайтыс болуды мемлекеттік тіркеу туралы өтініш</w:t>
      </w:r>
    </w:p>
    <w:bookmarkEnd w:id="87"/>
    <w:p>
      <w:pPr>
        <w:spacing w:after="0"/>
        <w:ind w:left="0"/>
        <w:jc w:val="both"/>
      </w:pPr>
      <w:r>
        <w:rPr>
          <w:rFonts w:ascii="Times New Roman"/>
          <w:b w:val="false"/>
          <w:i w:val="false"/>
          <w:color w:val="000000"/>
          <w:sz w:val="28"/>
        </w:rPr>
        <w:t>
      Қайтыс болуды мемлекеттік тіркеуіңізді сұраймын 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(қайтыс болған адамның аты, әкесінің аты (бар болғанда) тегі,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қайтыс болған адамның туған күні, ЖСН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қайтыс болған адамның соңғы орны,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қайтыс болған адамның отбасылық жағдайы,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қайтыс болған адамның қайтыс болу күні,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қайтыс болған адамның өлімінің себебі</w:t>
      </w:r>
    </w:p>
    <w:p>
      <w:pPr>
        <w:spacing w:after="0"/>
        <w:ind w:left="0"/>
        <w:jc w:val="both"/>
      </w:pPr>
      <w:r>
        <w:rPr>
          <w:rFonts w:ascii="Times New Roman"/>
          <w:b w:val="false"/>
          <w:i w:val="false"/>
          <w:color w:val="000000"/>
          <w:sz w:val="28"/>
        </w:rPr>
        <w:t>
      Өтінішке қоса беріледі _________________________________________</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қолжетімділігі шектеулі дербес деректеріме қол жеткізуге келісімімді беремін.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20___ жылғы "__" ______ Қолы </w:t>
            </w: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(өтініш қабылдаушы лауазымды тұлғаның аты, әкесінің аты (бар болса), тегі)</w:t>
      </w:r>
    </w:p>
    <w:p>
      <w:pPr>
        <w:spacing w:after="0"/>
        <w:ind w:left="0"/>
        <w:jc w:val="both"/>
      </w:pPr>
      <w:r>
        <w:rPr>
          <w:rFonts w:ascii="Times New Roman"/>
          <w:b w:val="false"/>
          <w:i w:val="false"/>
          <w:color w:val="000000"/>
          <w:sz w:val="28"/>
        </w:rPr>
        <w:t>
      журнал бойынша нөмірі ____</w:t>
      </w:r>
    </w:p>
    <w:p>
      <w:pPr>
        <w:spacing w:after="0"/>
        <w:ind w:left="0"/>
        <w:jc w:val="left"/>
      </w:pPr>
      <w:r>
        <w:rPr>
          <w:rFonts w:ascii="Times New Roman"/>
          <w:b/>
          <w:i w:val="false"/>
          <w:color w:val="000000"/>
        </w:rPr>
        <w:t xml:space="preserve"> --------------------------------------------------------------------------------------------  (қиып алу сызығы)</w:t>
      </w:r>
    </w:p>
    <w:p>
      <w:pPr>
        <w:spacing w:after="0"/>
        <w:ind w:left="0"/>
        <w:jc w:val="both"/>
      </w:pPr>
      <w:r>
        <w:rPr>
          <w:rFonts w:ascii="Times New Roman"/>
          <w:b w:val="false"/>
          <w:i w:val="false"/>
          <w:color w:val="000000"/>
          <w:sz w:val="28"/>
        </w:rPr>
        <w:t>
      20 __ жылғы "___" __________ қайтыс болуды мемлекеттік тіркеу туралы өтініш қабылданды.</w:t>
      </w:r>
    </w:p>
    <w:p>
      <w:pPr>
        <w:spacing w:after="0"/>
        <w:ind w:left="0"/>
        <w:jc w:val="both"/>
      </w:pPr>
      <w:r>
        <w:rPr>
          <w:rFonts w:ascii="Times New Roman"/>
          <w:b w:val="false"/>
          <w:i w:val="false"/>
          <w:color w:val="000000"/>
          <w:sz w:val="28"/>
        </w:rPr>
        <w:t>
      Қарау нәтижелері 20 __ жылғы "__" ____________ хабарланатын болады.</w:t>
      </w:r>
    </w:p>
    <w:p>
      <w:pPr>
        <w:spacing w:after="0"/>
        <w:ind w:left="0"/>
        <w:jc w:val="both"/>
      </w:pPr>
      <w:r>
        <w:rPr>
          <w:rFonts w:ascii="Times New Roman"/>
          <w:b w:val="false"/>
          <w:i w:val="false"/>
          <w:color w:val="000000"/>
          <w:sz w:val="28"/>
        </w:rPr>
        <w:t xml:space="preserve">
      Маман 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қағидаларға </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 елдердегі мекемесі) </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аты, әкесінің</w:t>
            </w:r>
            <w:r>
              <w:br/>
            </w:r>
            <w:r>
              <w:rPr>
                <w:rFonts w:ascii="Times New Roman"/>
                <w:b w:val="false"/>
                <w:i w:val="false"/>
                <w:color w:val="000000"/>
                <w:sz w:val="20"/>
              </w:rPr>
              <w:t>аты (бар болғанда), тегі)</w:t>
            </w:r>
            <w:r>
              <w:br/>
            </w:r>
            <w:r>
              <w:rPr>
                <w:rFonts w:ascii="Times New Roman"/>
                <w:b w:val="false"/>
                <w:i w:val="false"/>
                <w:color w:val="000000"/>
                <w:sz w:val="20"/>
              </w:rPr>
              <w:t>мекенжайы:</w:t>
            </w:r>
            <w:r>
              <w:br/>
            </w: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телефон нөмірі _____________</w:t>
            </w:r>
          </w:p>
        </w:tc>
      </w:tr>
    </w:tbl>
    <w:bookmarkStart w:name="z111" w:id="88"/>
    <w:p>
      <w:pPr>
        <w:spacing w:after="0"/>
        <w:ind w:left="0"/>
        <w:jc w:val="left"/>
      </w:pPr>
      <w:r>
        <w:rPr>
          <w:rFonts w:ascii="Times New Roman"/>
          <w:b/>
          <w:i w:val="false"/>
          <w:color w:val="000000"/>
        </w:rPr>
        <w:t xml:space="preserve"> Туу туралы қайталама куәлік (анықтама) беру туралы өтініш</w:t>
      </w:r>
    </w:p>
    <w:bookmarkEnd w:id="88"/>
    <w:p>
      <w:pPr>
        <w:spacing w:after="0"/>
        <w:ind w:left="0"/>
        <w:jc w:val="both"/>
      </w:pPr>
      <w:r>
        <w:rPr>
          <w:rFonts w:ascii="Times New Roman"/>
          <w:b w:val="false"/>
          <w:i w:val="false"/>
          <w:color w:val="000000"/>
          <w:sz w:val="28"/>
        </w:rPr>
        <w:t xml:space="preserve">
      Туу туралы қайталама куәлік (анықтама) беруді (салып жіберуді) сұраймын. </w:t>
      </w:r>
    </w:p>
    <w:p>
      <w:pPr>
        <w:spacing w:after="0"/>
        <w:ind w:left="0"/>
        <w:jc w:val="both"/>
      </w:pPr>
      <w:r>
        <w:rPr>
          <w:rFonts w:ascii="Times New Roman"/>
          <w:b w:val="false"/>
          <w:i w:val="false"/>
          <w:color w:val="000000"/>
          <w:sz w:val="28"/>
        </w:rPr>
        <w:t xml:space="preserve">
      Өзім туралы мынадай мәліметтерді хабарлаймын: </w:t>
      </w:r>
    </w:p>
    <w:p>
      <w:pPr>
        <w:spacing w:after="0"/>
        <w:ind w:left="0"/>
        <w:jc w:val="both"/>
      </w:pPr>
      <w:r>
        <w:rPr>
          <w:rFonts w:ascii="Times New Roman"/>
          <w:b w:val="false"/>
          <w:i w:val="false"/>
          <w:color w:val="000000"/>
          <w:sz w:val="28"/>
        </w:rPr>
        <w:t xml:space="preserve">
      Тегі _____________ Аты _____________ Әкесінің аты (бар болса) ______________ </w:t>
      </w:r>
    </w:p>
    <w:p>
      <w:pPr>
        <w:spacing w:after="0"/>
        <w:ind w:left="0"/>
        <w:jc w:val="both"/>
      </w:pPr>
      <w:r>
        <w:rPr>
          <w:rFonts w:ascii="Times New Roman"/>
          <w:b w:val="false"/>
          <w:i w:val="false"/>
          <w:color w:val="000000"/>
          <w:sz w:val="28"/>
        </w:rPr>
        <w:t xml:space="preserve">
      Туған жері ____________________________________________________________ </w:t>
      </w:r>
    </w:p>
    <w:p>
      <w:pPr>
        <w:spacing w:after="0"/>
        <w:ind w:left="0"/>
        <w:jc w:val="both"/>
      </w:pPr>
      <w:r>
        <w:rPr>
          <w:rFonts w:ascii="Times New Roman"/>
          <w:b w:val="false"/>
          <w:i w:val="false"/>
          <w:color w:val="000000"/>
          <w:sz w:val="28"/>
        </w:rPr>
        <w:t xml:space="preserve">
      (облыс, аудан, қала/село, туған жылы, айы, күні) </w:t>
      </w:r>
    </w:p>
    <w:p>
      <w:pPr>
        <w:spacing w:after="0"/>
        <w:ind w:left="0"/>
        <w:jc w:val="both"/>
      </w:pPr>
      <w:r>
        <w:rPr>
          <w:rFonts w:ascii="Times New Roman"/>
          <w:b w:val="false"/>
          <w:i w:val="false"/>
          <w:color w:val="000000"/>
          <w:sz w:val="28"/>
        </w:rPr>
        <w:t xml:space="preserve">
      Ата-анасы: </w:t>
      </w:r>
    </w:p>
    <w:p>
      <w:pPr>
        <w:spacing w:after="0"/>
        <w:ind w:left="0"/>
        <w:jc w:val="both"/>
      </w:pPr>
      <w:r>
        <w:rPr>
          <w:rFonts w:ascii="Times New Roman"/>
          <w:b w:val="false"/>
          <w:i w:val="false"/>
          <w:color w:val="000000"/>
          <w:sz w:val="28"/>
        </w:rPr>
        <w:t xml:space="preserve">
      Әкесі ________________________________________________________________ </w:t>
      </w:r>
    </w:p>
    <w:p>
      <w:pPr>
        <w:spacing w:after="0"/>
        <w:ind w:left="0"/>
        <w:jc w:val="both"/>
      </w:pPr>
      <w:r>
        <w:rPr>
          <w:rFonts w:ascii="Times New Roman"/>
          <w:b w:val="false"/>
          <w:i w:val="false"/>
          <w:color w:val="000000"/>
          <w:sz w:val="28"/>
        </w:rPr>
        <w:t xml:space="preserve">
      Анасы _________________________________________________________________ </w:t>
      </w:r>
    </w:p>
    <w:p>
      <w:pPr>
        <w:spacing w:after="0"/>
        <w:ind w:left="0"/>
        <w:jc w:val="both"/>
      </w:pPr>
      <w:r>
        <w:rPr>
          <w:rFonts w:ascii="Times New Roman"/>
          <w:b w:val="false"/>
          <w:i w:val="false"/>
          <w:color w:val="000000"/>
          <w:sz w:val="28"/>
        </w:rPr>
        <w:t xml:space="preserve">
      Әкелің анықталды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(егер өзгерістер, толықтырулар енгізілсе толтырылады)) </w:t>
      </w:r>
    </w:p>
    <w:p>
      <w:pPr>
        <w:spacing w:after="0"/>
        <w:ind w:left="0"/>
        <w:jc w:val="both"/>
      </w:pPr>
      <w:r>
        <w:rPr>
          <w:rFonts w:ascii="Times New Roman"/>
          <w:b w:val="false"/>
          <w:i w:val="false"/>
          <w:color w:val="000000"/>
          <w:sz w:val="28"/>
        </w:rPr>
        <w:t xml:space="preserve">
      Бала асырап алынса ___________________________________________________ </w:t>
      </w:r>
    </w:p>
    <w:p>
      <w:pPr>
        <w:spacing w:after="0"/>
        <w:ind w:left="0"/>
        <w:jc w:val="both"/>
      </w:pPr>
      <w:r>
        <w:rPr>
          <w:rFonts w:ascii="Times New Roman"/>
          <w:b w:val="false"/>
          <w:i w:val="false"/>
          <w:color w:val="000000"/>
          <w:sz w:val="28"/>
        </w:rPr>
        <w:t xml:space="preserve">
      (егер өзгерістер, толықтырулар енгізілсе және бала асырап </w:t>
      </w:r>
    </w:p>
    <w:p>
      <w:pPr>
        <w:spacing w:after="0"/>
        <w:ind w:left="0"/>
        <w:jc w:val="both"/>
      </w:pPr>
      <w:r>
        <w:rPr>
          <w:rFonts w:ascii="Times New Roman"/>
          <w:b w:val="false"/>
          <w:i w:val="false"/>
          <w:color w:val="000000"/>
          <w:sz w:val="28"/>
        </w:rPr>
        <w:t xml:space="preserve">
      алушылардың келісімі болса толтырылады) </w:t>
      </w:r>
    </w:p>
    <w:p>
      <w:pPr>
        <w:spacing w:after="0"/>
        <w:ind w:left="0"/>
        <w:jc w:val="both"/>
      </w:pPr>
      <w:r>
        <w:rPr>
          <w:rFonts w:ascii="Times New Roman"/>
          <w:b w:val="false"/>
          <w:i w:val="false"/>
          <w:color w:val="000000"/>
          <w:sz w:val="28"/>
        </w:rPr>
        <w:t xml:space="preserve">
      Бала асырап алушының келісімі </w:t>
      </w:r>
    </w:p>
    <w:p>
      <w:pPr>
        <w:spacing w:after="0"/>
        <w:ind w:left="0"/>
        <w:jc w:val="both"/>
      </w:pPr>
      <w:r>
        <w:rPr>
          <w:rFonts w:ascii="Times New Roman"/>
          <w:b w:val="false"/>
          <w:i w:val="false"/>
          <w:color w:val="000000"/>
          <w:sz w:val="28"/>
        </w:rPr>
        <w:t xml:space="preserve">
      ________________________________________________ ____________ </w:t>
      </w:r>
    </w:p>
    <w:p>
      <w:pPr>
        <w:spacing w:after="0"/>
        <w:ind w:left="0"/>
        <w:jc w:val="both"/>
      </w:pPr>
      <w:r>
        <w:rPr>
          <w:rFonts w:ascii="Times New Roman"/>
          <w:b w:val="false"/>
          <w:i w:val="false"/>
          <w:color w:val="000000"/>
          <w:sz w:val="28"/>
        </w:rPr>
        <w:t xml:space="preserve">
      Т. А. Ә. (егер жеке басын куәландыратын құжаттарда көрсетілсе) (қолы) </w:t>
      </w:r>
    </w:p>
    <w:p>
      <w:pPr>
        <w:spacing w:after="0"/>
        <w:ind w:left="0"/>
        <w:jc w:val="both"/>
      </w:pPr>
      <w:r>
        <w:rPr>
          <w:rFonts w:ascii="Times New Roman"/>
          <w:b w:val="false"/>
          <w:i w:val="false"/>
          <w:color w:val="000000"/>
          <w:sz w:val="28"/>
        </w:rPr>
        <w:t xml:space="preserve">
      ________________________________________________ ____________ </w:t>
      </w:r>
    </w:p>
    <w:p>
      <w:pPr>
        <w:spacing w:after="0"/>
        <w:ind w:left="0"/>
        <w:jc w:val="both"/>
      </w:pPr>
      <w:r>
        <w:rPr>
          <w:rFonts w:ascii="Times New Roman"/>
          <w:b w:val="false"/>
          <w:i w:val="false"/>
          <w:color w:val="000000"/>
          <w:sz w:val="28"/>
        </w:rPr>
        <w:t>
      Т. А. Ә. (егер жеке басын куәландыратын құжаттарда көрсетілсе) (қолы)</w:t>
      </w:r>
    </w:p>
    <w:p>
      <w:pPr>
        <w:spacing w:after="0"/>
        <w:ind w:left="0"/>
        <w:jc w:val="both"/>
      </w:pPr>
      <w:r>
        <w:rPr>
          <w:rFonts w:ascii="Times New Roman"/>
          <w:b w:val="false"/>
          <w:i w:val="false"/>
          <w:color w:val="000000"/>
          <w:sz w:val="28"/>
        </w:rPr>
        <w:t>
      Осыған байланысты құжат қажет ______________________(себебін көрсету)</w:t>
      </w:r>
    </w:p>
    <w:p>
      <w:pPr>
        <w:spacing w:after="0"/>
        <w:ind w:left="0"/>
        <w:jc w:val="both"/>
      </w:pPr>
      <w:r>
        <w:rPr>
          <w:rFonts w:ascii="Times New Roman"/>
          <w:b w:val="false"/>
          <w:i w:val="false"/>
          <w:color w:val="000000"/>
          <w:sz w:val="28"/>
        </w:rPr>
        <w:t>
      Сондай-ақ анықтамада енгізілген өзгерістер, түзетулер немесе толықтырулар</w:t>
      </w:r>
    </w:p>
    <w:p>
      <w:pPr>
        <w:spacing w:after="0"/>
        <w:ind w:left="0"/>
        <w:jc w:val="both"/>
      </w:pPr>
      <w:r>
        <w:rPr>
          <w:rFonts w:ascii="Times New Roman"/>
          <w:b w:val="false"/>
          <w:i w:val="false"/>
          <w:color w:val="000000"/>
          <w:sz w:val="28"/>
        </w:rPr>
        <w:t xml:space="preserve">
      туралы, қайталама куәлік берілгені туралы көрсетуді сұраймын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(қажеттінің астын сызу және себебін немесе негіздемесін, акт жазбасының түрін көрсету)</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берушінің қолы_________________________ "___" ________ 20__ жауап:</w:t>
      </w:r>
    </w:p>
    <w:p>
      <w:pPr>
        <w:spacing w:after="0"/>
        <w:ind w:left="0"/>
        <w:jc w:val="both"/>
      </w:pPr>
      <w:r>
        <w:rPr>
          <w:rFonts w:ascii="Times New Roman"/>
          <w:b w:val="false"/>
          <w:i w:val="false"/>
          <w:color w:val="000000"/>
          <w:sz w:val="28"/>
        </w:rPr>
        <w:t>
      Құжат _______________________________________________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20__ж. "___"____________ Өтініш берушінің қолы ______________________</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 елдердегі мекемесі) </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аты,</w:t>
            </w:r>
            <w:r>
              <w:br/>
            </w:r>
            <w:r>
              <w:rPr>
                <w:rFonts w:ascii="Times New Roman"/>
                <w:b w:val="false"/>
                <w:i w:val="false"/>
                <w:color w:val="000000"/>
                <w:sz w:val="20"/>
              </w:rPr>
              <w:t>әкесінің аты (бар болғанда), тегі)</w:t>
            </w:r>
            <w:r>
              <w:br/>
            </w:r>
            <w:r>
              <w:rPr>
                <w:rFonts w:ascii="Times New Roman"/>
                <w:b w:val="false"/>
                <w:i w:val="false"/>
                <w:color w:val="000000"/>
                <w:sz w:val="20"/>
              </w:rPr>
              <w:t>мекенжайы:</w:t>
            </w:r>
            <w:r>
              <w:br/>
            </w: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телефон нөмірі______________</w:t>
            </w:r>
          </w:p>
        </w:tc>
      </w:tr>
    </w:tbl>
    <w:bookmarkStart w:name="z112" w:id="89"/>
    <w:p>
      <w:pPr>
        <w:spacing w:after="0"/>
        <w:ind w:left="0"/>
        <w:jc w:val="left"/>
      </w:pPr>
      <w:r>
        <w:rPr>
          <w:rFonts w:ascii="Times New Roman"/>
          <w:b/>
          <w:i w:val="false"/>
          <w:color w:val="000000"/>
        </w:rPr>
        <w:t xml:space="preserve"> Неке қию (ерлі-зайыпты болу) туралы қайталама куәлік (анықтама) беру туралы өтініш</w:t>
      </w:r>
    </w:p>
    <w:bookmarkEnd w:id="89"/>
    <w:p>
      <w:pPr>
        <w:spacing w:after="0"/>
        <w:ind w:left="0"/>
        <w:jc w:val="both"/>
      </w:pPr>
      <w:r>
        <w:rPr>
          <w:rFonts w:ascii="Times New Roman"/>
          <w:b w:val="false"/>
          <w:i w:val="false"/>
          <w:color w:val="000000"/>
          <w:sz w:val="28"/>
        </w:rPr>
        <w:t xml:space="preserve">
      Неке қию туралы қайталама куәлік (анықтама) беруді (салып жіберуді) сұраймын. </w:t>
      </w:r>
    </w:p>
    <w:p>
      <w:pPr>
        <w:spacing w:after="0"/>
        <w:ind w:left="0"/>
        <w:jc w:val="both"/>
      </w:pPr>
      <w:r>
        <w:rPr>
          <w:rFonts w:ascii="Times New Roman"/>
          <w:b w:val="false"/>
          <w:i w:val="false"/>
          <w:color w:val="000000"/>
          <w:sz w:val="28"/>
        </w:rPr>
        <w:t xml:space="preserve">
      Өзім туралы мынадай мәліметтерді хабарлаймын: </w:t>
      </w:r>
    </w:p>
    <w:p>
      <w:pPr>
        <w:spacing w:after="0"/>
        <w:ind w:left="0"/>
        <w:jc w:val="both"/>
      </w:pPr>
      <w:r>
        <w:rPr>
          <w:rFonts w:ascii="Times New Roman"/>
          <w:b w:val="false"/>
          <w:i w:val="false"/>
          <w:color w:val="000000"/>
          <w:sz w:val="28"/>
        </w:rPr>
        <w:t xml:space="preserve">
      Тегі ____________ Аты ____________ Әкесінің аты (бар болса) ________________ </w:t>
      </w:r>
    </w:p>
    <w:p>
      <w:pPr>
        <w:spacing w:after="0"/>
        <w:ind w:left="0"/>
        <w:jc w:val="both"/>
      </w:pPr>
      <w:r>
        <w:rPr>
          <w:rFonts w:ascii="Times New Roman"/>
          <w:b w:val="false"/>
          <w:i w:val="false"/>
          <w:color w:val="000000"/>
          <w:sz w:val="28"/>
        </w:rPr>
        <w:t xml:space="preserve">
      Неке _________________________________________________________ қиылды </w:t>
      </w:r>
    </w:p>
    <w:p>
      <w:pPr>
        <w:spacing w:after="0"/>
        <w:ind w:left="0"/>
        <w:jc w:val="both"/>
      </w:pPr>
      <w:r>
        <w:rPr>
          <w:rFonts w:ascii="Times New Roman"/>
          <w:b w:val="false"/>
          <w:i w:val="false"/>
          <w:color w:val="000000"/>
          <w:sz w:val="28"/>
        </w:rPr>
        <w:t xml:space="preserve">
      (жұбайының/зайыбының Т.А.Ә (бар болса)) </w:t>
      </w:r>
    </w:p>
    <w:p>
      <w:pPr>
        <w:spacing w:after="0"/>
        <w:ind w:left="0"/>
        <w:jc w:val="both"/>
      </w:pPr>
      <w:r>
        <w:rPr>
          <w:rFonts w:ascii="Times New Roman"/>
          <w:b w:val="false"/>
          <w:i w:val="false"/>
          <w:color w:val="000000"/>
          <w:sz w:val="28"/>
        </w:rPr>
        <w:t xml:space="preserve">
      Неке қиюды тіркеу орны ________________________________________________ </w:t>
      </w:r>
    </w:p>
    <w:p>
      <w:pPr>
        <w:spacing w:after="0"/>
        <w:ind w:left="0"/>
        <w:jc w:val="both"/>
      </w:pPr>
      <w:r>
        <w:rPr>
          <w:rFonts w:ascii="Times New Roman"/>
          <w:b w:val="false"/>
          <w:i w:val="false"/>
          <w:color w:val="000000"/>
          <w:sz w:val="28"/>
        </w:rPr>
        <w:t xml:space="preserve">
      (қала, аудан, тіркеу органы) </w:t>
      </w:r>
    </w:p>
    <w:p>
      <w:pPr>
        <w:spacing w:after="0"/>
        <w:ind w:left="0"/>
        <w:jc w:val="both"/>
      </w:pPr>
      <w:r>
        <w:rPr>
          <w:rFonts w:ascii="Times New Roman"/>
          <w:b w:val="false"/>
          <w:i w:val="false"/>
          <w:color w:val="000000"/>
          <w:sz w:val="28"/>
        </w:rPr>
        <w:t xml:space="preserve">
      Неке қиюдың тіркелген уақыты __________________________________________ </w:t>
      </w:r>
    </w:p>
    <w:p>
      <w:pPr>
        <w:spacing w:after="0"/>
        <w:ind w:left="0"/>
        <w:jc w:val="both"/>
      </w:pPr>
      <w:r>
        <w:rPr>
          <w:rFonts w:ascii="Times New Roman"/>
          <w:b w:val="false"/>
          <w:i w:val="false"/>
          <w:color w:val="000000"/>
          <w:sz w:val="28"/>
        </w:rPr>
        <w:t xml:space="preserve">
      (жылы, айы, күні) </w:t>
      </w:r>
    </w:p>
    <w:p>
      <w:pPr>
        <w:spacing w:after="0"/>
        <w:ind w:left="0"/>
        <w:jc w:val="both"/>
      </w:pPr>
      <w:r>
        <w:rPr>
          <w:rFonts w:ascii="Times New Roman"/>
          <w:b w:val="false"/>
          <w:i w:val="false"/>
          <w:color w:val="000000"/>
          <w:sz w:val="28"/>
        </w:rPr>
        <w:t xml:space="preserve">
      Құжат _______________________________________________ байланысты қажет </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 xml:space="preserve">
      Сондай-ақ анықтамада енгізілген өзгерістер, түзетулер немесе толықтырулар туралы, </w:t>
      </w:r>
    </w:p>
    <w:p>
      <w:pPr>
        <w:spacing w:after="0"/>
        <w:ind w:left="0"/>
        <w:jc w:val="both"/>
      </w:pPr>
      <w:r>
        <w:rPr>
          <w:rFonts w:ascii="Times New Roman"/>
          <w:b w:val="false"/>
          <w:i w:val="false"/>
          <w:color w:val="000000"/>
          <w:sz w:val="28"/>
        </w:rPr>
        <w:t xml:space="preserve">
      қайталама куәлік берілгені туралы көрсетуді сұраймын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_________________________________________________________________ ____ , </w:t>
      </w:r>
    </w:p>
    <w:p>
      <w:pPr>
        <w:spacing w:after="0"/>
        <w:ind w:left="0"/>
        <w:jc w:val="both"/>
      </w:pPr>
      <w:r>
        <w:rPr>
          <w:rFonts w:ascii="Times New Roman"/>
          <w:b w:val="false"/>
          <w:i w:val="false"/>
          <w:color w:val="000000"/>
          <w:sz w:val="28"/>
        </w:rPr>
        <w:t>
      (қажеттінің астын сызу және себебін немесе негіздемесін, акт жазбасының түрін көрсету)</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Өтініш берушінің қолы_________________________ "___" ________ </w:t>
      </w:r>
    </w:p>
    <w:p>
      <w:pPr>
        <w:spacing w:after="0"/>
        <w:ind w:left="0"/>
        <w:jc w:val="both"/>
      </w:pPr>
      <w:r>
        <w:rPr>
          <w:rFonts w:ascii="Times New Roman"/>
          <w:b w:val="false"/>
          <w:i w:val="false"/>
          <w:color w:val="000000"/>
          <w:sz w:val="28"/>
        </w:rPr>
        <w:t xml:space="preserve">
      20__ жауап: </w:t>
      </w:r>
    </w:p>
    <w:p>
      <w:pPr>
        <w:spacing w:after="0"/>
        <w:ind w:left="0"/>
        <w:jc w:val="both"/>
      </w:pPr>
      <w:r>
        <w:rPr>
          <w:rFonts w:ascii="Times New Roman"/>
          <w:b w:val="false"/>
          <w:i w:val="false"/>
          <w:color w:val="000000"/>
          <w:sz w:val="28"/>
        </w:rPr>
        <w:t xml:space="preserve">
      Құжат _______________________________________________ байланысты қажет </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
      20__ж. "___"____________ Өтініш берушінің қолы _________________</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 елдердегі мекемесі)</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аты,</w:t>
            </w:r>
            <w:r>
              <w:br/>
            </w:r>
            <w:r>
              <w:rPr>
                <w:rFonts w:ascii="Times New Roman"/>
                <w:b w:val="false"/>
                <w:i w:val="false"/>
                <w:color w:val="000000"/>
                <w:sz w:val="20"/>
              </w:rPr>
              <w:t>әкесінің аты (бар болғанда), тегі)</w:t>
            </w:r>
            <w:r>
              <w:br/>
            </w:r>
            <w:r>
              <w:rPr>
                <w:rFonts w:ascii="Times New Roman"/>
                <w:b w:val="false"/>
                <w:i w:val="false"/>
                <w:color w:val="000000"/>
                <w:sz w:val="20"/>
              </w:rPr>
              <w:t>мекенжайы:</w:t>
            </w:r>
            <w:r>
              <w:br/>
            </w: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телефон нөмірі______________</w:t>
            </w:r>
          </w:p>
        </w:tc>
      </w:tr>
    </w:tbl>
    <w:bookmarkStart w:name="z113" w:id="90"/>
    <w:p>
      <w:pPr>
        <w:spacing w:after="0"/>
        <w:ind w:left="0"/>
        <w:jc w:val="left"/>
      </w:pPr>
      <w:r>
        <w:rPr>
          <w:rFonts w:ascii="Times New Roman"/>
          <w:b/>
          <w:i w:val="false"/>
          <w:color w:val="000000"/>
        </w:rPr>
        <w:t xml:space="preserve"> Некені (ерлі-зайыптылықты) бұзу туралы қайталама куәлік (анықтама) беру туралы өтініш</w:t>
      </w:r>
    </w:p>
    <w:bookmarkEnd w:id="90"/>
    <w:p>
      <w:pPr>
        <w:spacing w:after="0"/>
        <w:ind w:left="0"/>
        <w:jc w:val="both"/>
      </w:pPr>
      <w:r>
        <w:rPr>
          <w:rFonts w:ascii="Times New Roman"/>
          <w:b w:val="false"/>
          <w:i w:val="false"/>
          <w:color w:val="000000"/>
          <w:sz w:val="28"/>
        </w:rPr>
        <w:t>
      Неке бұзу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____________ Аты _____________ Әкесінің аты (жеке басын куәландыратын</w:t>
      </w:r>
    </w:p>
    <w:p>
      <w:pPr>
        <w:spacing w:after="0"/>
        <w:ind w:left="0"/>
        <w:jc w:val="both"/>
      </w:pPr>
      <w:r>
        <w:rPr>
          <w:rFonts w:ascii="Times New Roman"/>
          <w:b w:val="false"/>
          <w:i w:val="false"/>
          <w:color w:val="000000"/>
          <w:sz w:val="28"/>
        </w:rPr>
        <w:t>
      құжаттарда көрсетілсе)</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Неке ________________________________________________________</w:t>
      </w:r>
    </w:p>
    <w:p>
      <w:pPr>
        <w:spacing w:after="0"/>
        <w:ind w:left="0"/>
        <w:jc w:val="both"/>
      </w:pPr>
      <w:r>
        <w:rPr>
          <w:rFonts w:ascii="Times New Roman"/>
          <w:b w:val="false"/>
          <w:i w:val="false"/>
          <w:color w:val="000000"/>
          <w:sz w:val="28"/>
        </w:rPr>
        <w:t>
      бұзылды</w:t>
      </w:r>
    </w:p>
    <w:p>
      <w:pPr>
        <w:spacing w:after="0"/>
        <w:ind w:left="0"/>
        <w:jc w:val="both"/>
      </w:pPr>
      <w:r>
        <w:rPr>
          <w:rFonts w:ascii="Times New Roman"/>
          <w:b w:val="false"/>
          <w:i w:val="false"/>
          <w:color w:val="000000"/>
          <w:sz w:val="28"/>
        </w:rPr>
        <w:t>
      (жұбайының/зайыбының Т.А.Ә (жеке басын куәландыратын</w:t>
      </w:r>
    </w:p>
    <w:p>
      <w:pPr>
        <w:spacing w:after="0"/>
        <w:ind w:left="0"/>
        <w:jc w:val="both"/>
      </w:pPr>
      <w:r>
        <w:rPr>
          <w:rFonts w:ascii="Times New Roman"/>
          <w:b w:val="false"/>
          <w:i w:val="false"/>
          <w:color w:val="000000"/>
          <w:sz w:val="28"/>
        </w:rPr>
        <w:t>
      құжаттарда көрсетілсе))</w:t>
      </w:r>
    </w:p>
    <w:p>
      <w:pPr>
        <w:spacing w:after="0"/>
        <w:ind w:left="0"/>
        <w:jc w:val="both"/>
      </w:pPr>
      <w:r>
        <w:rPr>
          <w:rFonts w:ascii="Times New Roman"/>
          <w:b w:val="false"/>
          <w:i w:val="false"/>
          <w:color w:val="000000"/>
          <w:sz w:val="28"/>
        </w:rPr>
        <w:t>
      Неке бұзуды тіркеу орны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(қала, аудан, тіркеу органы)</w:t>
      </w:r>
    </w:p>
    <w:p>
      <w:pPr>
        <w:spacing w:after="0"/>
        <w:ind w:left="0"/>
        <w:jc w:val="both"/>
      </w:pPr>
      <w:r>
        <w:rPr>
          <w:rFonts w:ascii="Times New Roman"/>
          <w:b w:val="false"/>
          <w:i w:val="false"/>
          <w:color w:val="000000"/>
          <w:sz w:val="28"/>
        </w:rPr>
        <w:t>
      Неке бұзу уақыты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Құжат _______________________________________________</w:t>
      </w:r>
    </w:p>
    <w:p>
      <w:pPr>
        <w:spacing w:after="0"/>
        <w:ind w:left="0"/>
        <w:jc w:val="both"/>
      </w:pPr>
      <w:r>
        <w:rPr>
          <w:rFonts w:ascii="Times New Roman"/>
          <w:b w:val="false"/>
          <w:i w:val="false"/>
          <w:color w:val="000000"/>
          <w:sz w:val="28"/>
        </w:rPr>
        <w:t>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Сондай-ақ анықтамада енгізілген өзгерістер, түзетулер немесе толықтырулар</w:t>
      </w:r>
    </w:p>
    <w:p>
      <w:pPr>
        <w:spacing w:after="0"/>
        <w:ind w:left="0"/>
        <w:jc w:val="both"/>
      </w:pPr>
      <w:r>
        <w:rPr>
          <w:rFonts w:ascii="Times New Roman"/>
          <w:b w:val="false"/>
          <w:i w:val="false"/>
          <w:color w:val="000000"/>
          <w:sz w:val="28"/>
        </w:rPr>
        <w:t>
      туралы, қайталама куәлік берілгені туралы көрсетуді сұраймын</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(қажеттінің астын сызу және себебін немесе негіздемесін, акт жазбасының түрін көрсету)</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берушінің қолы_________________________ "___" ________ 20__ жауап:</w:t>
      </w:r>
    </w:p>
    <w:p>
      <w:pPr>
        <w:spacing w:after="0"/>
        <w:ind w:left="0"/>
        <w:jc w:val="both"/>
      </w:pPr>
      <w:r>
        <w:rPr>
          <w:rFonts w:ascii="Times New Roman"/>
          <w:b w:val="false"/>
          <w:i w:val="false"/>
          <w:color w:val="000000"/>
          <w:sz w:val="28"/>
        </w:rPr>
        <w:t>
      Құжат _______________________________________________</w:t>
      </w:r>
    </w:p>
    <w:p>
      <w:pPr>
        <w:spacing w:after="0"/>
        <w:ind w:left="0"/>
        <w:jc w:val="both"/>
      </w:pPr>
      <w:r>
        <w:rPr>
          <w:rFonts w:ascii="Times New Roman"/>
          <w:b w:val="false"/>
          <w:i w:val="false"/>
          <w:color w:val="000000"/>
          <w:sz w:val="28"/>
        </w:rPr>
        <w:t>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20__ж. "___"____________ Өтініш берушінің қолы ________________</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 елдердегі мекемесі) </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аты,</w:t>
            </w:r>
            <w:r>
              <w:br/>
            </w:r>
            <w:r>
              <w:rPr>
                <w:rFonts w:ascii="Times New Roman"/>
                <w:b w:val="false"/>
                <w:i w:val="false"/>
                <w:color w:val="000000"/>
                <w:sz w:val="20"/>
              </w:rPr>
              <w:t>әкесінің аты (бар болғанда), тегі)</w:t>
            </w:r>
            <w:r>
              <w:br/>
            </w:r>
            <w:r>
              <w:rPr>
                <w:rFonts w:ascii="Times New Roman"/>
                <w:b w:val="false"/>
                <w:i w:val="false"/>
                <w:color w:val="000000"/>
                <w:sz w:val="20"/>
              </w:rPr>
              <w:t>мекенжайы:</w:t>
            </w:r>
            <w:r>
              <w:br/>
            </w: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w:t>
            </w:r>
            <w:r>
              <w:br/>
            </w:r>
            <w:r>
              <w:rPr>
                <w:rFonts w:ascii="Times New Roman"/>
                <w:b w:val="false"/>
                <w:i w:val="false"/>
                <w:color w:val="000000"/>
                <w:sz w:val="20"/>
              </w:rPr>
              <w:t>телефон нөмірі______________</w:t>
            </w:r>
          </w:p>
        </w:tc>
      </w:tr>
    </w:tbl>
    <w:bookmarkStart w:name="z114" w:id="91"/>
    <w:p>
      <w:pPr>
        <w:spacing w:after="0"/>
        <w:ind w:left="0"/>
        <w:jc w:val="left"/>
      </w:pPr>
      <w:r>
        <w:rPr>
          <w:rFonts w:ascii="Times New Roman"/>
          <w:b/>
          <w:i w:val="false"/>
          <w:color w:val="000000"/>
        </w:rPr>
        <w:t xml:space="preserve"> Қайтыс болу туралы қайталама куәлік (анықтама) беру туралы өтініш</w:t>
      </w:r>
    </w:p>
    <w:bookmarkEnd w:id="91"/>
    <w:p>
      <w:pPr>
        <w:spacing w:after="0"/>
        <w:ind w:left="0"/>
        <w:jc w:val="both"/>
      </w:pPr>
      <w:r>
        <w:rPr>
          <w:rFonts w:ascii="Times New Roman"/>
          <w:b w:val="false"/>
          <w:i w:val="false"/>
          <w:color w:val="000000"/>
          <w:sz w:val="28"/>
        </w:rPr>
        <w:t>
      Қайтыс болу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Тегі ____________ Аты ___________ Әкесінің аты (бар болса) _________________</w:t>
      </w:r>
    </w:p>
    <w:p>
      <w:pPr>
        <w:spacing w:after="0"/>
        <w:ind w:left="0"/>
        <w:jc w:val="both"/>
      </w:pPr>
      <w:r>
        <w:rPr>
          <w:rFonts w:ascii="Times New Roman"/>
          <w:b w:val="false"/>
          <w:i w:val="false"/>
          <w:color w:val="000000"/>
          <w:sz w:val="28"/>
        </w:rPr>
        <w:t>
      Қайтыс болуды тіркеу орны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(аудан, қала, тіркеу органы)</w:t>
      </w:r>
    </w:p>
    <w:p>
      <w:pPr>
        <w:spacing w:after="0"/>
        <w:ind w:left="0"/>
        <w:jc w:val="both"/>
      </w:pPr>
      <w:r>
        <w:rPr>
          <w:rFonts w:ascii="Times New Roman"/>
          <w:b w:val="false"/>
          <w:i w:val="false"/>
          <w:color w:val="000000"/>
          <w:sz w:val="28"/>
        </w:rPr>
        <w:t>
      Қайтыс болуды тіркеу уақыты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Құжат _______________________________________________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Сондай-ақ анықтамада енгізілген өзгерістер, түзетулер немесе толықтырулар туралы,</w:t>
      </w:r>
    </w:p>
    <w:p>
      <w:pPr>
        <w:spacing w:after="0"/>
        <w:ind w:left="0"/>
        <w:jc w:val="both"/>
      </w:pPr>
      <w:r>
        <w:rPr>
          <w:rFonts w:ascii="Times New Roman"/>
          <w:b w:val="false"/>
          <w:i w:val="false"/>
          <w:color w:val="000000"/>
          <w:sz w:val="28"/>
        </w:rPr>
        <w:t>
      қайталама куәлік берілгені туралы көрсетуді сұраймын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(қажеттінің астын сызу және себебін немесе негіздемесін, акт жазбасының түрін көрсету)</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берушінің қолы_______________ "___" ________ 20__ жыл</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шет елдердегі мекемесі) </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аты,</w:t>
            </w:r>
            <w:r>
              <w:br/>
            </w:r>
            <w:r>
              <w:rPr>
                <w:rFonts w:ascii="Times New Roman"/>
                <w:b w:val="false"/>
                <w:i w:val="false"/>
                <w:color w:val="000000"/>
                <w:sz w:val="20"/>
              </w:rPr>
              <w:t>әкесінің аты (бар болғанда),</w:t>
            </w:r>
            <w:r>
              <w:br/>
            </w:r>
            <w:r>
              <w:rPr>
                <w:rFonts w:ascii="Times New Roman"/>
                <w:b w:val="false"/>
                <w:i w:val="false"/>
                <w:color w:val="000000"/>
                <w:sz w:val="20"/>
              </w:rPr>
              <w:t xml:space="preserve">тегі) мекенжайы: </w:t>
            </w:r>
            <w:r>
              <w:br/>
            </w:r>
            <w:r>
              <w:rPr>
                <w:rFonts w:ascii="Times New Roman"/>
                <w:b w:val="false"/>
                <w:i w:val="false"/>
                <w:color w:val="000000"/>
                <w:sz w:val="20"/>
              </w:rPr>
              <w:t xml:space="preserve">___________________________ </w:t>
            </w:r>
            <w:r>
              <w:br/>
            </w:r>
            <w:r>
              <w:rPr>
                <w:rFonts w:ascii="Times New Roman"/>
                <w:b w:val="false"/>
                <w:i w:val="false"/>
                <w:color w:val="000000"/>
                <w:sz w:val="20"/>
              </w:rPr>
              <w:t>___________________________</w:t>
            </w:r>
            <w:r>
              <w:br/>
            </w:r>
            <w:r>
              <w:rPr>
                <w:rFonts w:ascii="Times New Roman"/>
                <w:b w:val="false"/>
                <w:i w:val="false"/>
                <w:color w:val="000000"/>
                <w:sz w:val="20"/>
              </w:rPr>
              <w:t>телефон нөмірі______________</w:t>
            </w:r>
          </w:p>
        </w:tc>
      </w:tr>
    </w:tbl>
    <w:bookmarkStart w:name="z115" w:id="92"/>
    <w:p>
      <w:pPr>
        <w:spacing w:after="0"/>
        <w:ind w:left="0"/>
        <w:jc w:val="left"/>
      </w:pPr>
      <w:r>
        <w:rPr>
          <w:rFonts w:ascii="Times New Roman"/>
          <w:b/>
          <w:i w:val="false"/>
          <w:color w:val="000000"/>
        </w:rPr>
        <w:t xml:space="preserve"> Некеге құқық қабілеттілігі туралы анықтама беру туралы өтініш</w:t>
      </w:r>
    </w:p>
    <w:bookmarkEnd w:id="92"/>
    <w:p>
      <w:pPr>
        <w:spacing w:after="0"/>
        <w:ind w:left="0"/>
        <w:jc w:val="both"/>
      </w:pPr>
      <w:r>
        <w:rPr>
          <w:rFonts w:ascii="Times New Roman"/>
          <w:b w:val="false"/>
          <w:i w:val="false"/>
          <w:color w:val="000000"/>
          <w:sz w:val="28"/>
        </w:rPr>
        <w:t>
      Некеге құқық қабілеттілігі туралы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____________ Аты _____________ Әкесінің аты (жеке басын куәландыратын</w:t>
      </w:r>
    </w:p>
    <w:p>
      <w:pPr>
        <w:spacing w:after="0"/>
        <w:ind w:left="0"/>
        <w:jc w:val="both"/>
      </w:pPr>
      <w:r>
        <w:rPr>
          <w:rFonts w:ascii="Times New Roman"/>
          <w:b w:val="false"/>
          <w:i w:val="false"/>
          <w:color w:val="000000"/>
          <w:sz w:val="28"/>
        </w:rPr>
        <w:t>
      құжаттарда көрсетілсе)</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Некеде тұрмаған.</w:t>
      </w:r>
    </w:p>
    <w:p>
      <w:pPr>
        <w:spacing w:after="0"/>
        <w:ind w:left="0"/>
        <w:jc w:val="both"/>
      </w:pPr>
      <w:r>
        <w:rPr>
          <w:rFonts w:ascii="Times New Roman"/>
          <w:b w:val="false"/>
          <w:i w:val="false"/>
          <w:color w:val="000000"/>
          <w:sz w:val="28"/>
        </w:rPr>
        <w:t>
      Некеде аз. ______________________________________________________ тұрған</w:t>
      </w:r>
    </w:p>
    <w:p>
      <w:pPr>
        <w:spacing w:after="0"/>
        <w:ind w:left="0"/>
        <w:jc w:val="both"/>
      </w:pPr>
      <w:r>
        <w:rPr>
          <w:rFonts w:ascii="Times New Roman"/>
          <w:b w:val="false"/>
          <w:i w:val="false"/>
          <w:color w:val="000000"/>
          <w:sz w:val="28"/>
        </w:rPr>
        <w:t>
      (керегінің астын сызу) (жұбайының/зайыбының тегі, аты, әкесінің аты (жеке басын</w:t>
      </w:r>
    </w:p>
    <w:p>
      <w:pPr>
        <w:spacing w:after="0"/>
        <w:ind w:left="0"/>
        <w:jc w:val="both"/>
      </w:pPr>
      <w:r>
        <w:rPr>
          <w:rFonts w:ascii="Times New Roman"/>
          <w:b w:val="false"/>
          <w:i w:val="false"/>
          <w:color w:val="000000"/>
          <w:sz w:val="28"/>
        </w:rPr>
        <w:t>
      куәландыратын құжаттарда көрсетілсе))</w:t>
      </w:r>
    </w:p>
    <w:p>
      <w:pPr>
        <w:spacing w:after="0"/>
        <w:ind w:left="0"/>
        <w:jc w:val="both"/>
      </w:pPr>
      <w:r>
        <w:rPr>
          <w:rFonts w:ascii="Times New Roman"/>
          <w:b w:val="false"/>
          <w:i w:val="false"/>
          <w:color w:val="000000"/>
          <w:sz w:val="28"/>
        </w:rPr>
        <w:t>
      Неке ________________________ негізінде _____________________ тоқтатылған</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(тіркелу орны - аудан, қала, облыс, елі, тіркеуші органы немесе сот)</w:t>
      </w:r>
    </w:p>
    <w:p>
      <w:pPr>
        <w:spacing w:after="0"/>
        <w:ind w:left="0"/>
        <w:jc w:val="both"/>
      </w:pPr>
      <w:r>
        <w:rPr>
          <w:rFonts w:ascii="Times New Roman"/>
          <w:b w:val="false"/>
          <w:i w:val="false"/>
          <w:color w:val="000000"/>
          <w:sz w:val="28"/>
        </w:rPr>
        <w:t>
      Құжат _______________________________________________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 елге</w:t>
      </w:r>
    </w:p>
    <w:p>
      <w:pPr>
        <w:spacing w:after="0"/>
        <w:ind w:left="0"/>
        <w:jc w:val="both"/>
      </w:pPr>
      <w:r>
        <w:rPr>
          <w:rFonts w:ascii="Times New Roman"/>
          <w:b w:val="false"/>
          <w:i w:val="false"/>
          <w:color w:val="000000"/>
          <w:sz w:val="28"/>
        </w:rPr>
        <w:t>
      Тексеруді Қазақстан Республикасы бойынша "АХАЖ тіркеу пункті" ақпараттық жүйесінде он алты жастан бастап жүргізу қажет.</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 үшін әкімшілік жаза қолданылатыны туралы ескертілді.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берушінің қолы_________________________ "___" 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Шетелде азаматтық хал </w:t>
            </w:r>
            <w:r>
              <w:br/>
            </w:r>
            <w:r>
              <w:rPr>
                <w:rFonts w:ascii="Times New Roman"/>
                <w:b w:val="false"/>
                <w:i w:val="false"/>
                <w:color w:val="000000"/>
                <w:sz w:val="20"/>
              </w:rPr>
              <w:t xml:space="preserve">актілерін мемлекеттік тіркеу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қызметтерді көрсету қағидаларға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93"/>
    <w:p>
      <w:pPr>
        <w:spacing w:after="0"/>
        <w:ind w:left="0"/>
        <w:jc w:val="left"/>
      </w:pPr>
      <w:r>
        <w:rPr>
          <w:rFonts w:ascii="Times New Roman"/>
          <w:b/>
          <w:i w:val="false"/>
          <w:color w:val="000000"/>
        </w:rPr>
        <w:t xml:space="preserve"> Туу туралы анықтама</w:t>
      </w:r>
    </w:p>
    <w:bookmarkEnd w:id="93"/>
    <w:p>
      <w:pPr>
        <w:spacing w:after="0"/>
        <w:ind w:left="0"/>
        <w:jc w:val="both"/>
      </w:pPr>
      <w:r>
        <w:rPr>
          <w:rFonts w:ascii="Times New Roman"/>
          <w:b w:val="false"/>
          <w:i w:val="false"/>
          <w:color w:val="000000"/>
          <w:sz w:val="28"/>
        </w:rPr>
        <w:t xml:space="preserve">
      Азамат(ша) ________________________________________________ </w:t>
      </w:r>
    </w:p>
    <w:p>
      <w:pPr>
        <w:spacing w:after="0"/>
        <w:ind w:left="0"/>
        <w:jc w:val="both"/>
      </w:pPr>
      <w:r>
        <w:rPr>
          <w:rFonts w:ascii="Times New Roman"/>
          <w:b w:val="false"/>
          <w:i w:val="false"/>
          <w:color w:val="000000"/>
          <w:sz w:val="28"/>
        </w:rPr>
        <w:t xml:space="preserve">
      (тегі, аты, әкесінің аты (жеке басын куәландыратын құжаттарда көрсетілсе) </w:t>
      </w:r>
    </w:p>
    <w:p>
      <w:pPr>
        <w:spacing w:after="0"/>
        <w:ind w:left="0"/>
        <w:jc w:val="both"/>
      </w:pPr>
      <w:r>
        <w:rPr>
          <w:rFonts w:ascii="Times New Roman"/>
          <w:b w:val="false"/>
          <w:i w:val="false"/>
          <w:color w:val="000000"/>
          <w:sz w:val="28"/>
        </w:rPr>
        <w:t xml:space="preserve">
      __________________________________________ туған </w:t>
      </w:r>
    </w:p>
    <w:p>
      <w:pPr>
        <w:spacing w:after="0"/>
        <w:ind w:left="0"/>
        <w:jc w:val="both"/>
      </w:pPr>
      <w:r>
        <w:rPr>
          <w:rFonts w:ascii="Times New Roman"/>
          <w:b w:val="false"/>
          <w:i w:val="false"/>
          <w:color w:val="000000"/>
          <w:sz w:val="28"/>
        </w:rPr>
        <w:t xml:space="preserve">
      (туған күні: жылы, айы, күні) </w:t>
      </w:r>
    </w:p>
    <w:p>
      <w:pPr>
        <w:spacing w:after="0"/>
        <w:ind w:left="0"/>
        <w:jc w:val="both"/>
      </w:pPr>
      <w:r>
        <w:rPr>
          <w:rFonts w:ascii="Times New Roman"/>
          <w:b w:val="false"/>
          <w:i w:val="false"/>
          <w:color w:val="000000"/>
          <w:sz w:val="28"/>
        </w:rPr>
        <w:t xml:space="preserve">
      Туған жері: ___________________________________________________ </w:t>
      </w:r>
    </w:p>
    <w:p>
      <w:pPr>
        <w:spacing w:after="0"/>
        <w:ind w:left="0"/>
        <w:jc w:val="both"/>
      </w:pP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 xml:space="preserve">
      _____________________________________ облысы </w:t>
      </w:r>
    </w:p>
    <w:p>
      <w:pPr>
        <w:spacing w:after="0"/>
        <w:ind w:left="0"/>
        <w:jc w:val="both"/>
      </w:pPr>
      <w:r>
        <w:rPr>
          <w:rFonts w:ascii="Times New Roman"/>
          <w:b w:val="false"/>
          <w:i w:val="false"/>
          <w:color w:val="000000"/>
          <w:sz w:val="28"/>
        </w:rPr>
        <w:t xml:space="preserve">
      _____________________________________ қаласы (елді мекені) </w:t>
      </w:r>
    </w:p>
    <w:p>
      <w:pPr>
        <w:spacing w:after="0"/>
        <w:ind w:left="0"/>
        <w:jc w:val="both"/>
      </w:pPr>
      <w:r>
        <w:rPr>
          <w:rFonts w:ascii="Times New Roman"/>
          <w:b w:val="false"/>
          <w:i w:val="false"/>
          <w:color w:val="000000"/>
          <w:sz w:val="28"/>
        </w:rPr>
        <w:t xml:space="preserve">
      _____________________________________________ ауданы </w:t>
      </w:r>
    </w:p>
    <w:p>
      <w:pPr>
        <w:spacing w:after="0"/>
        <w:ind w:left="0"/>
        <w:jc w:val="both"/>
      </w:pPr>
      <w:r>
        <w:rPr>
          <w:rFonts w:ascii="Times New Roman"/>
          <w:b w:val="false"/>
          <w:i w:val="false"/>
          <w:color w:val="000000"/>
          <w:sz w:val="28"/>
        </w:rPr>
        <w:t xml:space="preserve">
      бұл жөнінде туу туралы актілерді тіркеу кітабында </w:t>
      </w:r>
    </w:p>
    <w:p>
      <w:pPr>
        <w:spacing w:after="0"/>
        <w:ind w:left="0"/>
        <w:jc w:val="both"/>
      </w:pPr>
      <w:r>
        <w:rPr>
          <w:rFonts w:ascii="Times New Roman"/>
          <w:b w:val="false"/>
          <w:i w:val="false"/>
          <w:color w:val="000000"/>
          <w:sz w:val="28"/>
        </w:rPr>
        <w:t xml:space="preserve">
      20 ____ жылғы _______ күні _____ айы № ____________________ </w:t>
      </w:r>
    </w:p>
    <w:p>
      <w:pPr>
        <w:spacing w:after="0"/>
        <w:ind w:left="0"/>
        <w:jc w:val="both"/>
      </w:pPr>
      <w:r>
        <w:rPr>
          <w:rFonts w:ascii="Times New Roman"/>
          <w:b w:val="false"/>
          <w:i w:val="false"/>
          <w:color w:val="000000"/>
          <w:sz w:val="28"/>
        </w:rPr>
        <w:t xml:space="preserve">
      жазу жазылды </w:t>
      </w:r>
    </w:p>
    <w:p>
      <w:pPr>
        <w:spacing w:after="0"/>
        <w:ind w:left="0"/>
        <w:jc w:val="both"/>
      </w:pPr>
      <w:r>
        <w:rPr>
          <w:rFonts w:ascii="Times New Roman"/>
          <w:b w:val="false"/>
          <w:i w:val="false"/>
          <w:color w:val="000000"/>
          <w:sz w:val="28"/>
        </w:rPr>
        <w:t xml:space="preserve">
      ЖСН ____________________________________________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Ата-анасы: </w:t>
      </w:r>
    </w:p>
    <w:p>
      <w:pPr>
        <w:spacing w:after="0"/>
        <w:ind w:left="0"/>
        <w:jc w:val="both"/>
      </w:pPr>
      <w:r>
        <w:rPr>
          <w:rFonts w:ascii="Times New Roman"/>
          <w:b w:val="false"/>
          <w:i w:val="false"/>
          <w:color w:val="000000"/>
          <w:sz w:val="28"/>
        </w:rPr>
        <w:t xml:space="preserve">
      Әкесі: ________________________________________________ </w:t>
      </w:r>
    </w:p>
    <w:p>
      <w:pPr>
        <w:spacing w:after="0"/>
        <w:ind w:left="0"/>
        <w:jc w:val="both"/>
      </w:pPr>
      <w:r>
        <w:rPr>
          <w:rFonts w:ascii="Times New Roman"/>
          <w:b w:val="false"/>
          <w:i w:val="false"/>
          <w:color w:val="000000"/>
          <w:sz w:val="28"/>
        </w:rPr>
        <w:t xml:space="preserve">
      (тегі, аты, әкесінің аты (жеке басын куәландыратын құжаттарда көрсетілсе) </w:t>
      </w:r>
    </w:p>
    <w:p>
      <w:pPr>
        <w:spacing w:after="0"/>
        <w:ind w:left="0"/>
        <w:jc w:val="both"/>
      </w:pPr>
      <w:r>
        <w:rPr>
          <w:rFonts w:ascii="Times New Roman"/>
          <w:b w:val="false"/>
          <w:i w:val="false"/>
          <w:color w:val="000000"/>
          <w:sz w:val="28"/>
        </w:rPr>
        <w:t xml:space="preserve">
      Ұлты _________________________________________ </w:t>
      </w:r>
    </w:p>
    <w:p>
      <w:pPr>
        <w:spacing w:after="0"/>
        <w:ind w:left="0"/>
        <w:jc w:val="both"/>
      </w:pPr>
      <w:r>
        <w:rPr>
          <w:rFonts w:ascii="Times New Roman"/>
          <w:b w:val="false"/>
          <w:i w:val="false"/>
          <w:color w:val="000000"/>
          <w:sz w:val="28"/>
        </w:rPr>
        <w:t xml:space="preserve">
      Азаматтығы _____________________________________ </w:t>
      </w:r>
    </w:p>
    <w:p>
      <w:pPr>
        <w:spacing w:after="0"/>
        <w:ind w:left="0"/>
        <w:jc w:val="both"/>
      </w:pPr>
      <w:r>
        <w:rPr>
          <w:rFonts w:ascii="Times New Roman"/>
          <w:b w:val="false"/>
          <w:i w:val="false"/>
          <w:color w:val="000000"/>
          <w:sz w:val="28"/>
        </w:rPr>
        <w:t xml:space="preserve">
      Анасы: _________________________________________ </w:t>
      </w:r>
    </w:p>
    <w:p>
      <w:pPr>
        <w:spacing w:after="0"/>
        <w:ind w:left="0"/>
        <w:jc w:val="both"/>
      </w:pPr>
      <w:r>
        <w:rPr>
          <w:rFonts w:ascii="Times New Roman"/>
          <w:b w:val="false"/>
          <w:i w:val="false"/>
          <w:color w:val="000000"/>
          <w:sz w:val="28"/>
        </w:rPr>
        <w:t xml:space="preserve">
      (тегі, аты, әкесінің аты (жеке басын куәландыратын құжаттарда көрсетілсе) </w:t>
      </w:r>
    </w:p>
    <w:p>
      <w:pPr>
        <w:spacing w:after="0"/>
        <w:ind w:left="0"/>
        <w:jc w:val="both"/>
      </w:pPr>
      <w:r>
        <w:rPr>
          <w:rFonts w:ascii="Times New Roman"/>
          <w:b w:val="false"/>
          <w:i w:val="false"/>
          <w:color w:val="000000"/>
          <w:sz w:val="28"/>
        </w:rPr>
        <w:t xml:space="preserve">
      Ұлты ___________________________________ </w:t>
      </w:r>
    </w:p>
    <w:p>
      <w:pPr>
        <w:spacing w:after="0"/>
        <w:ind w:left="0"/>
        <w:jc w:val="both"/>
      </w:pPr>
      <w:r>
        <w:rPr>
          <w:rFonts w:ascii="Times New Roman"/>
          <w:b w:val="false"/>
          <w:i w:val="false"/>
          <w:color w:val="000000"/>
          <w:sz w:val="28"/>
        </w:rPr>
        <w:t xml:space="preserve">
      Азаматтығы _____________________________________ </w:t>
      </w:r>
    </w:p>
    <w:p>
      <w:pPr>
        <w:spacing w:after="0"/>
        <w:ind w:left="0"/>
        <w:jc w:val="both"/>
      </w:pPr>
      <w:r>
        <w:rPr>
          <w:rFonts w:ascii="Times New Roman"/>
          <w:b w:val="false"/>
          <w:i w:val="false"/>
          <w:color w:val="000000"/>
          <w:sz w:val="28"/>
        </w:rPr>
        <w:t xml:space="preserve">
      Туу туралы куәлік № ______ берілді "_____" __________ _________ </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xml:space="preserve">
      туу туралы қайталама куәлік № ___ "_____" __________ ________ </w:t>
      </w:r>
    </w:p>
    <w:p>
      <w:pPr>
        <w:spacing w:after="0"/>
        <w:ind w:left="0"/>
        <w:jc w:val="both"/>
      </w:pPr>
      <w:r>
        <w:rPr>
          <w:rFonts w:ascii="Times New Roman"/>
          <w:b w:val="false"/>
          <w:i w:val="false"/>
          <w:color w:val="000000"/>
          <w:sz w:val="28"/>
        </w:rPr>
        <w:t xml:space="preserve">
      (берілсе) (күні) (айы) (жылы) </w:t>
      </w:r>
    </w:p>
    <w:p>
      <w:pPr>
        <w:spacing w:after="0"/>
        <w:ind w:left="0"/>
        <w:jc w:val="both"/>
      </w:pPr>
      <w:r>
        <w:rPr>
          <w:rFonts w:ascii="Times New Roman"/>
          <w:b w:val="false"/>
          <w:i w:val="false"/>
          <w:color w:val="000000"/>
          <w:sz w:val="28"/>
        </w:rPr>
        <w:t xml:space="preserve">
      Ескерту* акт жазбасына өзгерістер, толықтырулар, түзетулер енгізу, </w:t>
      </w:r>
    </w:p>
    <w:p>
      <w:pPr>
        <w:spacing w:after="0"/>
        <w:ind w:left="0"/>
        <w:jc w:val="both"/>
      </w:pPr>
      <w:r>
        <w:rPr>
          <w:rFonts w:ascii="Times New Roman"/>
          <w:b w:val="false"/>
          <w:i w:val="false"/>
          <w:color w:val="000000"/>
          <w:sz w:val="28"/>
        </w:rPr>
        <w:t xml:space="preserve">
      туу туралы </w:t>
      </w:r>
    </w:p>
    <w:p>
      <w:pPr>
        <w:spacing w:after="0"/>
        <w:ind w:left="0"/>
        <w:jc w:val="both"/>
      </w:pPr>
      <w:r>
        <w:rPr>
          <w:rFonts w:ascii="Times New Roman"/>
          <w:b w:val="false"/>
          <w:i w:val="false"/>
          <w:color w:val="000000"/>
          <w:sz w:val="28"/>
        </w:rPr>
        <w:t xml:space="preserve">
      куәлікті қайта беру негізі ______________________________________________ </w:t>
      </w:r>
    </w:p>
    <w:p>
      <w:pPr>
        <w:spacing w:after="0"/>
        <w:ind w:left="0"/>
        <w:jc w:val="both"/>
      </w:pPr>
      <w:r>
        <w:rPr>
          <w:rFonts w:ascii="Times New Roman"/>
          <w:b w:val="false"/>
          <w:i w:val="false"/>
          <w:color w:val="000000"/>
          <w:sz w:val="28"/>
        </w:rPr>
        <w:t>
      (олар болған жағдайда себебін немесе негіздемесін көрсету)</w:t>
      </w:r>
    </w:p>
    <w:p>
      <w:pPr>
        <w:spacing w:after="0"/>
        <w:ind w:left="0"/>
        <w:jc w:val="both"/>
      </w:pPr>
      <w:r>
        <w:rPr>
          <w:rFonts w:ascii="Times New Roman"/>
          <w:b w:val="false"/>
          <w:i w:val="false"/>
          <w:color w:val="000000"/>
          <w:sz w:val="28"/>
        </w:rPr>
        <w:t>
      Ескерту егер мәліметтер жеке және отбасылық құпияға жатпайтын, сондай-ақ бұл туралы өтініште көрсетілген жағдайларда толтырылады. Бала асырап алушылар асырап алынған баланың ата-анасы болып табылмайтындығы туралы ақпаратты қамтитын мәліметтер тек бала асырап алушының (балалардың) келісімімен ғана көрсетіледі.</w:t>
      </w:r>
    </w:p>
    <w:p>
      <w:pPr>
        <w:spacing w:after="0"/>
        <w:ind w:left="0"/>
        <w:jc w:val="both"/>
      </w:pPr>
      <w:r>
        <w:rPr>
          <w:rFonts w:ascii="Times New Roman"/>
          <w:b w:val="false"/>
          <w:i w:val="false"/>
          <w:color w:val="000000"/>
          <w:sz w:val="28"/>
        </w:rPr>
        <w:t xml:space="preserve">
      Мемлекеттік тіркеу орны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xml:space="preserve">
      Берілген орны _______________________________________________________ </w:t>
      </w:r>
    </w:p>
    <w:p>
      <w:pPr>
        <w:spacing w:after="0"/>
        <w:ind w:left="0"/>
        <w:jc w:val="both"/>
      </w:pPr>
      <w:r>
        <w:rPr>
          <w:rFonts w:ascii="Times New Roman"/>
          <w:b w:val="false"/>
          <w:i w:val="false"/>
          <w:color w:val="000000"/>
          <w:sz w:val="28"/>
        </w:rPr>
        <w:t xml:space="preserve">
      (тіркеуші органның атауы) </w:t>
      </w:r>
    </w:p>
    <w:p>
      <w:pPr>
        <w:spacing w:after="0"/>
        <w:ind w:left="0"/>
        <w:jc w:val="both"/>
      </w:pPr>
      <w:r>
        <w:rPr>
          <w:rFonts w:ascii="Times New Roman"/>
          <w:b w:val="false"/>
          <w:i w:val="false"/>
          <w:color w:val="000000"/>
          <w:sz w:val="28"/>
        </w:rPr>
        <w:t>
      М.О.                   Тіркеуші органның лауазымды тұлғасы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18" w:id="94"/>
    <w:p>
      <w:pPr>
        <w:spacing w:after="0"/>
        <w:ind w:left="0"/>
        <w:jc w:val="left"/>
      </w:pPr>
      <w:r>
        <w:rPr>
          <w:rFonts w:ascii="Times New Roman"/>
          <w:b/>
          <w:i w:val="false"/>
          <w:color w:val="000000"/>
        </w:rPr>
        <w:t xml:space="preserve"> Неке қию (ерлі-зайыпты болу) туралы анықтама</w:t>
      </w:r>
    </w:p>
    <w:bookmarkEnd w:id="94"/>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xml:space="preserve">
      (неке қиылғанға (ерлі-зайыпты болғанға) дейінгі тегі, аты, әкесінің аты </w:t>
      </w:r>
    </w:p>
    <w:p>
      <w:pPr>
        <w:spacing w:after="0"/>
        <w:ind w:left="0"/>
        <w:jc w:val="both"/>
      </w:pPr>
      <w:r>
        <w:rPr>
          <w:rFonts w:ascii="Times New Roman"/>
          <w:b w:val="false"/>
          <w:i w:val="false"/>
          <w:color w:val="000000"/>
          <w:sz w:val="28"/>
        </w:rPr>
        <w:t xml:space="preserve">
      (бар болса)_____________________________________________ туған </w:t>
      </w:r>
    </w:p>
    <w:p>
      <w:pPr>
        <w:spacing w:after="0"/>
        <w:ind w:left="0"/>
        <w:jc w:val="both"/>
      </w:pPr>
      <w:r>
        <w:rPr>
          <w:rFonts w:ascii="Times New Roman"/>
          <w:b w:val="false"/>
          <w:i w:val="false"/>
          <w:color w:val="000000"/>
          <w:sz w:val="28"/>
        </w:rPr>
        <w:t xml:space="preserve">
      (туған күні: жылы, айы, күні) </w:t>
      </w:r>
    </w:p>
    <w:p>
      <w:pPr>
        <w:spacing w:after="0"/>
        <w:ind w:left="0"/>
        <w:jc w:val="both"/>
      </w:pPr>
      <w:r>
        <w:rPr>
          <w:rFonts w:ascii="Times New Roman"/>
          <w:b w:val="false"/>
          <w:i w:val="false"/>
          <w:color w:val="000000"/>
          <w:sz w:val="28"/>
        </w:rPr>
        <w:t xml:space="preserve">
      Туған жері: __________________________________________________ </w:t>
      </w:r>
    </w:p>
    <w:p>
      <w:pPr>
        <w:spacing w:after="0"/>
        <w:ind w:left="0"/>
        <w:jc w:val="both"/>
      </w:pPr>
      <w:r>
        <w:rPr>
          <w:rFonts w:ascii="Times New Roman"/>
          <w:b w:val="false"/>
          <w:i w:val="false"/>
          <w:color w:val="000000"/>
          <w:sz w:val="28"/>
        </w:rPr>
        <w:t xml:space="preserve">
      Республикасы __________________________________________ облысы </w:t>
      </w:r>
    </w:p>
    <w:p>
      <w:pPr>
        <w:spacing w:after="0"/>
        <w:ind w:left="0"/>
        <w:jc w:val="both"/>
      </w:pPr>
      <w:r>
        <w:rPr>
          <w:rFonts w:ascii="Times New Roman"/>
          <w:b w:val="false"/>
          <w:i w:val="false"/>
          <w:color w:val="000000"/>
          <w:sz w:val="28"/>
        </w:rPr>
        <w:t xml:space="preserve">
      ___________________________________ ________ қаласы (елді мекені) </w:t>
      </w:r>
    </w:p>
    <w:p>
      <w:pPr>
        <w:spacing w:after="0"/>
        <w:ind w:left="0"/>
        <w:jc w:val="both"/>
      </w:pPr>
      <w:r>
        <w:rPr>
          <w:rFonts w:ascii="Times New Roman"/>
          <w:b w:val="false"/>
          <w:i w:val="false"/>
          <w:color w:val="000000"/>
          <w:sz w:val="28"/>
        </w:rPr>
        <w:t xml:space="preserve">
      ______________________________________________________ ауданы </w:t>
      </w:r>
    </w:p>
    <w:p>
      <w:pPr>
        <w:spacing w:after="0"/>
        <w:ind w:left="0"/>
        <w:jc w:val="both"/>
      </w:pPr>
      <w:r>
        <w:rPr>
          <w:rFonts w:ascii="Times New Roman"/>
          <w:b w:val="false"/>
          <w:i w:val="false"/>
          <w:color w:val="000000"/>
          <w:sz w:val="28"/>
        </w:rPr>
        <w:t xml:space="preserve">
      Азаматтығы _________________________________________________ </w:t>
      </w:r>
    </w:p>
    <w:p>
      <w:pPr>
        <w:spacing w:after="0"/>
        <w:ind w:left="0"/>
        <w:jc w:val="both"/>
      </w:pPr>
      <w:r>
        <w:rPr>
          <w:rFonts w:ascii="Times New Roman"/>
          <w:b w:val="false"/>
          <w:i w:val="false"/>
          <w:color w:val="000000"/>
          <w:sz w:val="28"/>
        </w:rPr>
        <w:t xml:space="preserve">
      Ұлты ________________________________________________________ </w:t>
      </w:r>
    </w:p>
    <w:p>
      <w:pPr>
        <w:spacing w:after="0"/>
        <w:ind w:left="0"/>
        <w:jc w:val="both"/>
      </w:pPr>
      <w:r>
        <w:rPr>
          <w:rFonts w:ascii="Times New Roman"/>
          <w:b w:val="false"/>
          <w:i w:val="false"/>
          <w:color w:val="000000"/>
          <w:sz w:val="28"/>
        </w:rPr>
        <w:t xml:space="preserve">
      және азаматша _____________________________________________________ </w:t>
      </w:r>
    </w:p>
    <w:p>
      <w:pPr>
        <w:spacing w:after="0"/>
        <w:ind w:left="0"/>
        <w:jc w:val="both"/>
      </w:pPr>
      <w:r>
        <w:rPr>
          <w:rFonts w:ascii="Times New Roman"/>
          <w:b w:val="false"/>
          <w:i w:val="false"/>
          <w:color w:val="000000"/>
          <w:sz w:val="28"/>
        </w:rPr>
        <w:t xml:space="preserve">
      (неке қиылғанға (ерлі-зайыпты болғанға) дейінгі тегі,аты, әкесінің аты </w:t>
      </w:r>
    </w:p>
    <w:p>
      <w:pPr>
        <w:spacing w:after="0"/>
        <w:ind w:left="0"/>
        <w:jc w:val="both"/>
      </w:pPr>
      <w:r>
        <w:rPr>
          <w:rFonts w:ascii="Times New Roman"/>
          <w:b w:val="false"/>
          <w:i w:val="false"/>
          <w:color w:val="000000"/>
          <w:sz w:val="28"/>
        </w:rPr>
        <w:t xml:space="preserve">
      (бар болса) ______________________________________________ туған </w:t>
      </w:r>
    </w:p>
    <w:p>
      <w:pPr>
        <w:spacing w:after="0"/>
        <w:ind w:left="0"/>
        <w:jc w:val="both"/>
      </w:pPr>
      <w:r>
        <w:rPr>
          <w:rFonts w:ascii="Times New Roman"/>
          <w:b w:val="false"/>
          <w:i w:val="false"/>
          <w:color w:val="000000"/>
          <w:sz w:val="28"/>
        </w:rPr>
        <w:t xml:space="preserve">
      (туған күні: жылы, айы, күні) </w:t>
      </w:r>
    </w:p>
    <w:p>
      <w:pPr>
        <w:spacing w:after="0"/>
        <w:ind w:left="0"/>
        <w:jc w:val="both"/>
      </w:pPr>
      <w:r>
        <w:rPr>
          <w:rFonts w:ascii="Times New Roman"/>
          <w:b w:val="false"/>
          <w:i w:val="false"/>
          <w:color w:val="000000"/>
          <w:sz w:val="28"/>
        </w:rPr>
        <w:t xml:space="preserve">
      Туған жері: ____________________________________ </w:t>
      </w:r>
    </w:p>
    <w:p>
      <w:pPr>
        <w:spacing w:after="0"/>
        <w:ind w:left="0"/>
        <w:jc w:val="both"/>
      </w:pPr>
      <w:r>
        <w:rPr>
          <w:rFonts w:ascii="Times New Roman"/>
          <w:b w:val="false"/>
          <w:i w:val="false"/>
          <w:color w:val="000000"/>
          <w:sz w:val="28"/>
        </w:rPr>
        <w:t xml:space="preserve">
      Республикасы _________________________________________________________ </w:t>
      </w:r>
    </w:p>
    <w:p>
      <w:pPr>
        <w:spacing w:after="0"/>
        <w:ind w:left="0"/>
        <w:jc w:val="both"/>
      </w:pPr>
      <w:r>
        <w:rPr>
          <w:rFonts w:ascii="Times New Roman"/>
          <w:b w:val="false"/>
          <w:i w:val="false"/>
          <w:color w:val="000000"/>
          <w:sz w:val="28"/>
        </w:rPr>
        <w:t xml:space="preserve">
      облысы _____________________________________ қаласы </w:t>
      </w:r>
    </w:p>
    <w:p>
      <w:pPr>
        <w:spacing w:after="0"/>
        <w:ind w:left="0"/>
        <w:jc w:val="both"/>
      </w:pPr>
      <w:r>
        <w:rPr>
          <w:rFonts w:ascii="Times New Roman"/>
          <w:b w:val="false"/>
          <w:i w:val="false"/>
          <w:color w:val="000000"/>
          <w:sz w:val="28"/>
        </w:rPr>
        <w:t xml:space="preserve">
      (елді мекені) </w:t>
      </w:r>
    </w:p>
    <w:p>
      <w:pPr>
        <w:spacing w:after="0"/>
        <w:ind w:left="0"/>
        <w:jc w:val="both"/>
      </w:pPr>
      <w:r>
        <w:rPr>
          <w:rFonts w:ascii="Times New Roman"/>
          <w:b w:val="false"/>
          <w:i w:val="false"/>
          <w:color w:val="000000"/>
          <w:sz w:val="28"/>
        </w:rPr>
        <w:t xml:space="preserve">
      ___________________________________________________________ ауданы. </w:t>
      </w:r>
    </w:p>
    <w:p>
      <w:pPr>
        <w:spacing w:after="0"/>
        <w:ind w:left="0"/>
        <w:jc w:val="both"/>
      </w:pPr>
      <w:r>
        <w:rPr>
          <w:rFonts w:ascii="Times New Roman"/>
          <w:b w:val="false"/>
          <w:i w:val="false"/>
          <w:color w:val="000000"/>
          <w:sz w:val="28"/>
        </w:rPr>
        <w:t xml:space="preserve">
      Азаматтығы _________________________________________________ </w:t>
      </w:r>
    </w:p>
    <w:p>
      <w:pPr>
        <w:spacing w:after="0"/>
        <w:ind w:left="0"/>
        <w:jc w:val="both"/>
      </w:pPr>
      <w:r>
        <w:rPr>
          <w:rFonts w:ascii="Times New Roman"/>
          <w:b w:val="false"/>
          <w:i w:val="false"/>
          <w:color w:val="000000"/>
          <w:sz w:val="28"/>
        </w:rPr>
        <w:t xml:space="preserve">
      Ұлты _______________________________________________________ </w:t>
      </w:r>
    </w:p>
    <w:p>
      <w:pPr>
        <w:spacing w:after="0"/>
        <w:ind w:left="0"/>
        <w:jc w:val="both"/>
      </w:pPr>
      <w:r>
        <w:rPr>
          <w:rFonts w:ascii="Times New Roman"/>
          <w:b w:val="false"/>
          <w:i w:val="false"/>
          <w:color w:val="000000"/>
          <w:sz w:val="28"/>
        </w:rPr>
        <w:t xml:space="preserve">
      _______ жылғы ______________ айының ______________ күні некесін қидырды </w:t>
      </w:r>
    </w:p>
    <w:p>
      <w:pPr>
        <w:spacing w:after="0"/>
        <w:ind w:left="0"/>
        <w:jc w:val="both"/>
      </w:pPr>
      <w:r>
        <w:rPr>
          <w:rFonts w:ascii="Times New Roman"/>
          <w:b w:val="false"/>
          <w:i w:val="false"/>
          <w:color w:val="000000"/>
          <w:sz w:val="28"/>
        </w:rPr>
        <w:t xml:space="preserve">
      (ерлі-зайыпты болды), бұл жөнінде неке қию (ерлі-зайыпты болу) туралы актілерді </w:t>
      </w:r>
    </w:p>
    <w:p>
      <w:pPr>
        <w:spacing w:after="0"/>
        <w:ind w:left="0"/>
        <w:jc w:val="both"/>
      </w:pPr>
      <w:r>
        <w:rPr>
          <w:rFonts w:ascii="Times New Roman"/>
          <w:b w:val="false"/>
          <w:i w:val="false"/>
          <w:color w:val="000000"/>
          <w:sz w:val="28"/>
        </w:rPr>
        <w:t xml:space="preserve">
      тіркеу кітабында _____ жылғы ______________ айының ____________ </w:t>
      </w:r>
    </w:p>
    <w:p>
      <w:pPr>
        <w:spacing w:after="0"/>
        <w:ind w:left="0"/>
        <w:jc w:val="both"/>
      </w:pPr>
      <w:r>
        <w:rPr>
          <w:rFonts w:ascii="Times New Roman"/>
          <w:b w:val="false"/>
          <w:i w:val="false"/>
          <w:color w:val="000000"/>
          <w:sz w:val="28"/>
        </w:rPr>
        <w:t xml:space="preserve">
      күні №___________ жазу жазылды. </w:t>
      </w:r>
    </w:p>
    <w:p>
      <w:pPr>
        <w:spacing w:after="0"/>
        <w:ind w:left="0"/>
        <w:jc w:val="both"/>
      </w:pPr>
      <w:r>
        <w:rPr>
          <w:rFonts w:ascii="Times New Roman"/>
          <w:b w:val="false"/>
          <w:i w:val="false"/>
          <w:color w:val="000000"/>
          <w:sz w:val="28"/>
        </w:rPr>
        <w:t xml:space="preserve">
      Неке қиылғаннан (ерлі-зайыпты болғаннан) кейін мына тектер берілді: </w:t>
      </w:r>
    </w:p>
    <w:p>
      <w:pPr>
        <w:spacing w:after="0"/>
        <w:ind w:left="0"/>
        <w:jc w:val="both"/>
      </w:pPr>
      <w:r>
        <w:rPr>
          <w:rFonts w:ascii="Times New Roman"/>
          <w:b w:val="false"/>
          <w:i w:val="false"/>
          <w:color w:val="000000"/>
          <w:sz w:val="28"/>
        </w:rPr>
        <w:t xml:space="preserve">
      еріне ______________________________________________________ </w:t>
      </w:r>
    </w:p>
    <w:p>
      <w:pPr>
        <w:spacing w:after="0"/>
        <w:ind w:left="0"/>
        <w:jc w:val="both"/>
      </w:pPr>
      <w:r>
        <w:rPr>
          <w:rFonts w:ascii="Times New Roman"/>
          <w:b w:val="false"/>
          <w:i w:val="false"/>
          <w:color w:val="000000"/>
          <w:sz w:val="28"/>
        </w:rPr>
        <w:t xml:space="preserve">
      зайыбына _______________________________________________________ </w:t>
      </w:r>
    </w:p>
    <w:p>
      <w:pPr>
        <w:spacing w:after="0"/>
        <w:ind w:left="0"/>
        <w:jc w:val="both"/>
      </w:pPr>
      <w:r>
        <w:rPr>
          <w:rFonts w:ascii="Times New Roman"/>
          <w:b w:val="false"/>
          <w:i w:val="false"/>
          <w:color w:val="000000"/>
          <w:sz w:val="28"/>
        </w:rPr>
        <w:t xml:space="preserve">
      Неке қию (ерлі-зайыпты болу) туралы куәліктің берілген күні: </w:t>
      </w:r>
    </w:p>
    <w:p>
      <w:pPr>
        <w:spacing w:after="0"/>
        <w:ind w:left="0"/>
        <w:jc w:val="both"/>
      </w:pPr>
      <w:r>
        <w:rPr>
          <w:rFonts w:ascii="Times New Roman"/>
          <w:b w:val="false"/>
          <w:i w:val="false"/>
          <w:color w:val="000000"/>
          <w:sz w:val="28"/>
        </w:rPr>
        <w:t xml:space="preserve">
      20 ___ жылғы ____________ айының ____________ күні </w:t>
      </w:r>
    </w:p>
    <w:p>
      <w:pPr>
        <w:spacing w:after="0"/>
        <w:ind w:left="0"/>
        <w:jc w:val="both"/>
      </w:pPr>
      <w:r>
        <w:rPr>
          <w:rFonts w:ascii="Times New Roman"/>
          <w:b w:val="false"/>
          <w:i w:val="false"/>
          <w:color w:val="000000"/>
          <w:sz w:val="28"/>
        </w:rPr>
        <w:t xml:space="preserve">
      Неке қию (ерлі-зайыпты болу) туралы берілген куәліктің нөмірі </w:t>
      </w:r>
    </w:p>
    <w:p>
      <w:pPr>
        <w:spacing w:after="0"/>
        <w:ind w:left="0"/>
        <w:jc w:val="both"/>
      </w:pPr>
      <w:r>
        <w:rPr>
          <w:rFonts w:ascii="Times New Roman"/>
          <w:b w:val="false"/>
          <w:i w:val="false"/>
          <w:color w:val="000000"/>
          <w:sz w:val="28"/>
        </w:rPr>
        <w:t xml:space="preserve">
      Ескерту* акт жазбасына өзгерістер, толықтырулар, түзетулер енгізу, неке қию </w:t>
      </w:r>
    </w:p>
    <w:p>
      <w:pPr>
        <w:spacing w:after="0"/>
        <w:ind w:left="0"/>
        <w:jc w:val="both"/>
      </w:pPr>
      <w:r>
        <w:rPr>
          <w:rFonts w:ascii="Times New Roman"/>
          <w:b w:val="false"/>
          <w:i w:val="false"/>
          <w:color w:val="000000"/>
          <w:sz w:val="28"/>
        </w:rPr>
        <w:t xml:space="preserve">
      (ерлі-зайыпты болу) туралы қайталама куәлік беру негіздемесі)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(олар болған жағдайда себебін немесе негіздемесін көрсету) </w:t>
      </w:r>
    </w:p>
    <w:p>
      <w:pPr>
        <w:spacing w:after="0"/>
        <w:ind w:left="0"/>
        <w:jc w:val="both"/>
      </w:pPr>
      <w:r>
        <w:rPr>
          <w:rFonts w:ascii="Times New Roman"/>
          <w:b w:val="false"/>
          <w:i w:val="false"/>
          <w:color w:val="000000"/>
          <w:sz w:val="28"/>
        </w:rPr>
        <w:t xml:space="preserve">
      Неке қиюды (ерлі-зайыпты болу) мемлекеттік тіркеу орны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(тіркеуші органның атауы): </w:t>
      </w:r>
    </w:p>
    <w:p>
      <w:pPr>
        <w:spacing w:after="0"/>
        <w:ind w:left="0"/>
        <w:jc w:val="both"/>
      </w:pPr>
      <w:r>
        <w:rPr>
          <w:rFonts w:ascii="Times New Roman"/>
          <w:b w:val="false"/>
          <w:i w:val="false"/>
          <w:color w:val="000000"/>
          <w:sz w:val="28"/>
        </w:rPr>
        <w:t xml:space="preserve">
      * Ескерту: некені (ерлі-зайыптылықты) бұзу туралы белгі болған жағдайда толтырылады: </w:t>
      </w:r>
    </w:p>
    <w:p>
      <w:pPr>
        <w:spacing w:after="0"/>
        <w:ind w:left="0"/>
        <w:jc w:val="both"/>
      </w:pPr>
      <w:r>
        <w:rPr>
          <w:rFonts w:ascii="Times New Roman"/>
          <w:b w:val="false"/>
          <w:i w:val="false"/>
          <w:color w:val="000000"/>
          <w:sz w:val="28"/>
        </w:rPr>
        <w:t xml:space="preserve">
      Жоғарыда көрсетілген неке № __________________ _____ жылғы </w:t>
      </w:r>
    </w:p>
    <w:p>
      <w:pPr>
        <w:spacing w:after="0"/>
        <w:ind w:left="0"/>
        <w:jc w:val="both"/>
      </w:pPr>
      <w:r>
        <w:rPr>
          <w:rFonts w:ascii="Times New Roman"/>
          <w:b w:val="false"/>
          <w:i w:val="false"/>
          <w:color w:val="000000"/>
          <w:sz w:val="28"/>
        </w:rPr>
        <w:t xml:space="preserve">
      ____________ айының ______________________ күнгі акт жазбасына немесе </w:t>
      </w:r>
    </w:p>
    <w:p>
      <w:pPr>
        <w:spacing w:after="0"/>
        <w:ind w:left="0"/>
        <w:jc w:val="both"/>
      </w:pPr>
      <w:r>
        <w:rPr>
          <w:rFonts w:ascii="Times New Roman"/>
          <w:b w:val="false"/>
          <w:i w:val="false"/>
          <w:color w:val="000000"/>
          <w:sz w:val="28"/>
        </w:rPr>
        <w:t xml:space="preserve">
      соттың шешіміне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(некені (ерлі-зайыптылықты) бұзу туралы сот шешімін шығарған сот немесе тіркеуші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сәйкес бұзылған. </w:t>
      </w:r>
    </w:p>
    <w:p>
      <w:pPr>
        <w:spacing w:after="0"/>
        <w:ind w:left="0"/>
        <w:jc w:val="both"/>
      </w:pPr>
      <w:r>
        <w:rPr>
          <w:rFonts w:ascii="Times New Roman"/>
          <w:b w:val="false"/>
          <w:i w:val="false"/>
          <w:color w:val="000000"/>
          <w:sz w:val="28"/>
        </w:rPr>
        <w:t>
      М. О.                         Тіркеуші органның лауазымды тұлғасы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19" w:id="95"/>
    <w:p>
      <w:pPr>
        <w:spacing w:after="0"/>
        <w:ind w:left="0"/>
        <w:jc w:val="left"/>
      </w:pPr>
      <w:r>
        <w:rPr>
          <w:rFonts w:ascii="Times New Roman"/>
          <w:b/>
          <w:i w:val="false"/>
          <w:color w:val="000000"/>
        </w:rPr>
        <w:t xml:space="preserve"> Некені (ерлі-зайыптылықты) бұзғаны туралы анықтама</w:t>
      </w:r>
    </w:p>
    <w:bookmarkEnd w:id="95"/>
    <w:p>
      <w:pPr>
        <w:spacing w:after="0"/>
        <w:ind w:left="0"/>
        <w:jc w:val="both"/>
      </w:pPr>
      <w:r>
        <w:rPr>
          <w:rFonts w:ascii="Times New Roman"/>
          <w:b w:val="false"/>
          <w:i w:val="false"/>
          <w:color w:val="000000"/>
          <w:sz w:val="28"/>
        </w:rPr>
        <w:t>
      Азамат ________________________________________ туған</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 Республикасы</w:t>
      </w:r>
    </w:p>
    <w:p>
      <w:pPr>
        <w:spacing w:after="0"/>
        <w:ind w:left="0"/>
        <w:jc w:val="both"/>
      </w:pPr>
      <w:r>
        <w:rPr>
          <w:rFonts w:ascii="Times New Roman"/>
          <w:b w:val="false"/>
          <w:i w:val="false"/>
          <w:color w:val="000000"/>
          <w:sz w:val="28"/>
        </w:rPr>
        <w:t>
      _______________________________________ облысы</w:t>
      </w:r>
    </w:p>
    <w:p>
      <w:pPr>
        <w:spacing w:after="0"/>
        <w:ind w:left="0"/>
        <w:jc w:val="both"/>
      </w:pPr>
      <w:r>
        <w:rPr>
          <w:rFonts w:ascii="Times New Roman"/>
          <w:b w:val="false"/>
          <w:i w:val="false"/>
          <w:color w:val="000000"/>
          <w:sz w:val="28"/>
        </w:rPr>
        <w:t>
      __________________________________ қаласы (елді мекені)</w:t>
      </w:r>
    </w:p>
    <w:p>
      <w:pPr>
        <w:spacing w:after="0"/>
        <w:ind w:left="0"/>
        <w:jc w:val="both"/>
      </w:pPr>
      <w:r>
        <w:rPr>
          <w:rFonts w:ascii="Times New Roman"/>
          <w:b w:val="false"/>
          <w:i w:val="false"/>
          <w:color w:val="000000"/>
          <w:sz w:val="28"/>
        </w:rPr>
        <w:t>
      ___________________________________________ ауданы</w:t>
      </w:r>
    </w:p>
    <w:p>
      <w:pPr>
        <w:spacing w:after="0"/>
        <w:ind w:left="0"/>
        <w:jc w:val="both"/>
      </w:pPr>
      <w:r>
        <w:rPr>
          <w:rFonts w:ascii="Times New Roman"/>
          <w:b w:val="false"/>
          <w:i w:val="false"/>
          <w:color w:val="000000"/>
          <w:sz w:val="28"/>
        </w:rPr>
        <w:t>
      Азаматтығы ______________________________________</w:t>
      </w:r>
    </w:p>
    <w:p>
      <w:pPr>
        <w:spacing w:after="0"/>
        <w:ind w:left="0"/>
        <w:jc w:val="both"/>
      </w:pPr>
      <w:r>
        <w:rPr>
          <w:rFonts w:ascii="Times New Roman"/>
          <w:b w:val="false"/>
          <w:i w:val="false"/>
          <w:color w:val="000000"/>
          <w:sz w:val="28"/>
        </w:rPr>
        <w:t>
      Ұлты _____________________________________________</w:t>
      </w:r>
    </w:p>
    <w:p>
      <w:pPr>
        <w:spacing w:after="0"/>
        <w:ind w:left="0"/>
        <w:jc w:val="both"/>
      </w:pPr>
      <w:r>
        <w:rPr>
          <w:rFonts w:ascii="Times New Roman"/>
          <w:b w:val="false"/>
          <w:i w:val="false"/>
          <w:color w:val="000000"/>
          <w:sz w:val="28"/>
        </w:rPr>
        <w:t>
      және азаматша ___________________________________ туған</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 Республикасы</w:t>
      </w:r>
    </w:p>
    <w:p>
      <w:pPr>
        <w:spacing w:after="0"/>
        <w:ind w:left="0"/>
        <w:jc w:val="both"/>
      </w:pPr>
      <w:r>
        <w:rPr>
          <w:rFonts w:ascii="Times New Roman"/>
          <w:b w:val="false"/>
          <w:i w:val="false"/>
          <w:color w:val="000000"/>
          <w:sz w:val="28"/>
        </w:rPr>
        <w:t>
      __________________________________________ облысы</w:t>
      </w:r>
    </w:p>
    <w:p>
      <w:pPr>
        <w:spacing w:after="0"/>
        <w:ind w:left="0"/>
        <w:jc w:val="both"/>
      </w:pPr>
      <w:r>
        <w:rPr>
          <w:rFonts w:ascii="Times New Roman"/>
          <w:b w:val="false"/>
          <w:i w:val="false"/>
          <w:color w:val="000000"/>
          <w:sz w:val="28"/>
        </w:rPr>
        <w:t>
      _____________________________________ қаласы (елді мекені)</w:t>
      </w:r>
    </w:p>
    <w:p>
      <w:pPr>
        <w:spacing w:after="0"/>
        <w:ind w:left="0"/>
        <w:jc w:val="both"/>
      </w:pPr>
      <w:r>
        <w:rPr>
          <w:rFonts w:ascii="Times New Roman"/>
          <w:b w:val="false"/>
          <w:i w:val="false"/>
          <w:color w:val="000000"/>
          <w:sz w:val="28"/>
        </w:rPr>
        <w:t>
      _______________________________________________ ауданы</w:t>
      </w:r>
    </w:p>
    <w:p>
      <w:pPr>
        <w:spacing w:after="0"/>
        <w:ind w:left="0"/>
        <w:jc w:val="both"/>
      </w:pPr>
      <w:r>
        <w:rPr>
          <w:rFonts w:ascii="Times New Roman"/>
          <w:b w:val="false"/>
          <w:i w:val="false"/>
          <w:color w:val="000000"/>
          <w:sz w:val="28"/>
        </w:rPr>
        <w:t>
      Азаматтығы ____________________________________</w:t>
      </w:r>
    </w:p>
    <w:p>
      <w:pPr>
        <w:spacing w:after="0"/>
        <w:ind w:left="0"/>
        <w:jc w:val="both"/>
      </w:pPr>
      <w:r>
        <w:rPr>
          <w:rFonts w:ascii="Times New Roman"/>
          <w:b w:val="false"/>
          <w:i w:val="false"/>
          <w:color w:val="000000"/>
          <w:sz w:val="28"/>
        </w:rPr>
        <w:t>
      Ұлты ________________________________________________</w:t>
      </w:r>
    </w:p>
    <w:p>
      <w:pPr>
        <w:spacing w:after="0"/>
        <w:ind w:left="0"/>
        <w:jc w:val="both"/>
      </w:pPr>
      <w:r>
        <w:rPr>
          <w:rFonts w:ascii="Times New Roman"/>
          <w:b w:val="false"/>
          <w:i w:val="false"/>
          <w:color w:val="000000"/>
          <w:sz w:val="28"/>
        </w:rPr>
        <w:t>
      арасындағы неке бұзылды, бұл жөнінде некені (ерлі-зайыптылықты)</w:t>
      </w:r>
    </w:p>
    <w:p>
      <w:pPr>
        <w:spacing w:after="0"/>
        <w:ind w:left="0"/>
        <w:jc w:val="both"/>
      </w:pPr>
      <w:r>
        <w:rPr>
          <w:rFonts w:ascii="Times New Roman"/>
          <w:b w:val="false"/>
          <w:i w:val="false"/>
          <w:color w:val="000000"/>
          <w:sz w:val="28"/>
        </w:rPr>
        <w:t>
      бұзғаны туралы актілерді тіркеу кітабында___ жылғы _______айының _____күні</w:t>
      </w:r>
    </w:p>
    <w:p>
      <w:pPr>
        <w:spacing w:after="0"/>
        <w:ind w:left="0"/>
        <w:jc w:val="both"/>
      </w:pPr>
      <w:r>
        <w:rPr>
          <w:rFonts w:ascii="Times New Roman"/>
          <w:b w:val="false"/>
          <w:i w:val="false"/>
          <w:color w:val="000000"/>
          <w:sz w:val="28"/>
        </w:rPr>
        <w:t>
      № ___________________________ жазу жазылды.</w:t>
      </w:r>
    </w:p>
    <w:p>
      <w:pPr>
        <w:spacing w:after="0"/>
        <w:ind w:left="0"/>
        <w:jc w:val="both"/>
      </w:pPr>
      <w:r>
        <w:rPr>
          <w:rFonts w:ascii="Times New Roman"/>
          <w:b w:val="false"/>
          <w:i w:val="false"/>
          <w:color w:val="000000"/>
          <w:sz w:val="28"/>
        </w:rPr>
        <w:t>
      Некені (ерлі-зайыптылықты) бұзуды мемлекеттік тіркеуге негіз болып табылады: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Некенің (ерлі-зайыптылықтың) тоқтатылған күні: _____ ж. "___" _____________</w:t>
      </w:r>
    </w:p>
    <w:p>
      <w:pPr>
        <w:spacing w:after="0"/>
        <w:ind w:left="0"/>
        <w:jc w:val="both"/>
      </w:pPr>
      <w:r>
        <w:rPr>
          <w:rFonts w:ascii="Times New Roman"/>
          <w:b w:val="false"/>
          <w:i w:val="false"/>
          <w:color w:val="000000"/>
          <w:sz w:val="28"/>
        </w:rPr>
        <w:t>
      Некені (ерлі-зайыптылықты) бұзғаны туралы сот шешімінің заңды күшіне енген</w:t>
      </w:r>
    </w:p>
    <w:p>
      <w:pPr>
        <w:spacing w:after="0"/>
        <w:ind w:left="0"/>
        <w:jc w:val="both"/>
      </w:pPr>
      <w:r>
        <w:rPr>
          <w:rFonts w:ascii="Times New Roman"/>
          <w:b w:val="false"/>
          <w:i w:val="false"/>
          <w:color w:val="000000"/>
          <w:sz w:val="28"/>
        </w:rPr>
        <w:t>
      күні: ___ ж. "___" _________</w:t>
      </w:r>
    </w:p>
    <w:p>
      <w:pPr>
        <w:spacing w:after="0"/>
        <w:ind w:left="0"/>
        <w:jc w:val="both"/>
      </w:pPr>
      <w:r>
        <w:rPr>
          <w:rFonts w:ascii="Times New Roman"/>
          <w:b w:val="false"/>
          <w:i w:val="false"/>
          <w:color w:val="000000"/>
          <w:sz w:val="28"/>
        </w:rPr>
        <w:t>
      Некені (ерлі-зайыптылықты) бұзу 10.12.2019 жылға дейін шығарылған некені бұзу туралы сот шешімінің негізінде мемлекеттік тіркеу жүргізілген кезде толтырылады.</w:t>
      </w:r>
    </w:p>
    <w:p>
      <w:pPr>
        <w:spacing w:after="0"/>
        <w:ind w:left="0"/>
        <w:jc w:val="both"/>
      </w:pPr>
      <w:r>
        <w:rPr>
          <w:rFonts w:ascii="Times New Roman"/>
          <w:b w:val="false"/>
          <w:i w:val="false"/>
          <w:color w:val="000000"/>
          <w:sz w:val="28"/>
        </w:rPr>
        <w:t>
      Некені (ерлі-зайыптылықты) бұзғаннан кейін мына тектер берілді:</w:t>
      </w:r>
    </w:p>
    <w:p>
      <w:pPr>
        <w:spacing w:after="0"/>
        <w:ind w:left="0"/>
        <w:jc w:val="both"/>
      </w:pPr>
      <w:r>
        <w:rPr>
          <w:rFonts w:ascii="Times New Roman"/>
          <w:b w:val="false"/>
          <w:i w:val="false"/>
          <w:color w:val="000000"/>
          <w:sz w:val="28"/>
        </w:rPr>
        <w:t>
      еріне ______________________________________________</w:t>
      </w:r>
    </w:p>
    <w:p>
      <w:pPr>
        <w:spacing w:after="0"/>
        <w:ind w:left="0"/>
        <w:jc w:val="both"/>
      </w:pPr>
      <w:r>
        <w:rPr>
          <w:rFonts w:ascii="Times New Roman"/>
          <w:b w:val="false"/>
          <w:i w:val="false"/>
          <w:color w:val="000000"/>
          <w:sz w:val="28"/>
        </w:rPr>
        <w:t>
      зайыбына _____________________________________________</w:t>
      </w:r>
    </w:p>
    <w:p>
      <w:pPr>
        <w:spacing w:after="0"/>
        <w:ind w:left="0"/>
        <w:jc w:val="both"/>
      </w:pPr>
      <w:r>
        <w:rPr>
          <w:rFonts w:ascii="Times New Roman"/>
          <w:b w:val="false"/>
          <w:i w:val="false"/>
          <w:color w:val="000000"/>
          <w:sz w:val="28"/>
        </w:rPr>
        <w:t>
      Куәлік азамат (азаматша) ____________________________ берілді.</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Ескерту* акт жазбасына өзгерістер, толықтырулар, түзетулер енгізу, некені</w:t>
      </w:r>
    </w:p>
    <w:p>
      <w:pPr>
        <w:spacing w:after="0"/>
        <w:ind w:left="0"/>
        <w:jc w:val="both"/>
      </w:pPr>
      <w:r>
        <w:rPr>
          <w:rFonts w:ascii="Times New Roman"/>
          <w:b w:val="false"/>
          <w:i w:val="false"/>
          <w:color w:val="000000"/>
          <w:sz w:val="28"/>
        </w:rPr>
        <w:t xml:space="preserve">
      (ерлі- зайыптылықты) бұзу туралы қайталама куәлік беру негіздемесі)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(олар болған жағдайда себебін немесе негіздемесін көрсету)</w:t>
      </w:r>
    </w:p>
    <w:p>
      <w:pPr>
        <w:spacing w:after="0"/>
        <w:ind w:left="0"/>
        <w:jc w:val="both"/>
      </w:pPr>
      <w:r>
        <w:rPr>
          <w:rFonts w:ascii="Times New Roman"/>
          <w:b w:val="false"/>
          <w:i w:val="false"/>
          <w:color w:val="000000"/>
          <w:sz w:val="28"/>
        </w:rPr>
        <w:t>
      Құжатты берген мемлекеттік тіркеуші органның атауы: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Некені (ерлі-зайыптылықты) бұзғаны туралы куәліктің берілген күні:</w:t>
      </w:r>
    </w:p>
    <w:p>
      <w:pPr>
        <w:spacing w:after="0"/>
        <w:ind w:left="0"/>
        <w:jc w:val="both"/>
      </w:pPr>
      <w:r>
        <w:rPr>
          <w:rFonts w:ascii="Times New Roman"/>
          <w:b w:val="false"/>
          <w:i w:val="false"/>
          <w:color w:val="000000"/>
          <w:sz w:val="28"/>
        </w:rPr>
        <w:t>
      _____________ жылғы ______________ айының _______________________ күні</w:t>
      </w:r>
    </w:p>
    <w:p>
      <w:pPr>
        <w:spacing w:after="0"/>
        <w:ind w:left="0"/>
        <w:jc w:val="both"/>
      </w:pPr>
      <w:r>
        <w:rPr>
          <w:rFonts w:ascii="Times New Roman"/>
          <w:b w:val="false"/>
          <w:i w:val="false"/>
          <w:color w:val="000000"/>
          <w:sz w:val="28"/>
        </w:rPr>
        <w:t>
      Некені (ерлі-зайыптылықты) бұзғаны туралы куәліктің нөмірі</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М.О. Тіркеуші органның лауазымды тұлғасы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20" w:id="96"/>
    <w:p>
      <w:pPr>
        <w:spacing w:after="0"/>
        <w:ind w:left="0"/>
        <w:jc w:val="left"/>
      </w:pPr>
      <w:r>
        <w:rPr>
          <w:rFonts w:ascii="Times New Roman"/>
          <w:b/>
          <w:i w:val="false"/>
          <w:color w:val="000000"/>
        </w:rPr>
        <w:t xml:space="preserve"> Қайтыс болу туралы анықтама</w:t>
      </w:r>
    </w:p>
    <w:bookmarkEnd w:id="96"/>
    <w:p>
      <w:pPr>
        <w:spacing w:after="0"/>
        <w:ind w:left="0"/>
        <w:jc w:val="both"/>
      </w:pPr>
      <w:r>
        <w:rPr>
          <w:rFonts w:ascii="Times New Roman"/>
          <w:b w:val="false"/>
          <w:i w:val="false"/>
          <w:color w:val="000000"/>
          <w:sz w:val="28"/>
        </w:rPr>
        <w:t>
      Азамат (ша) 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____________________________________________ туған</w:t>
      </w:r>
    </w:p>
    <w:p>
      <w:pPr>
        <w:spacing w:after="0"/>
        <w:ind w:left="0"/>
        <w:jc w:val="both"/>
      </w:pPr>
      <w:r>
        <w:rPr>
          <w:rFonts w:ascii="Times New Roman"/>
          <w:b w:val="false"/>
          <w:i w:val="false"/>
          <w:color w:val="000000"/>
          <w:sz w:val="28"/>
        </w:rPr>
        <w:t>
      (туған күні: жылы, айы, күні)</w:t>
      </w:r>
    </w:p>
    <w:p>
      <w:pPr>
        <w:spacing w:after="0"/>
        <w:ind w:left="0"/>
        <w:jc w:val="both"/>
      </w:pPr>
      <w:r>
        <w:rPr>
          <w:rFonts w:ascii="Times New Roman"/>
          <w:b w:val="false"/>
          <w:i w:val="false"/>
          <w:color w:val="000000"/>
          <w:sz w:val="28"/>
        </w:rPr>
        <w:t>
      Туған жері: _____________________________________ Республикасы</w:t>
      </w:r>
    </w:p>
    <w:p>
      <w:pPr>
        <w:spacing w:after="0"/>
        <w:ind w:left="0"/>
        <w:jc w:val="both"/>
      </w:pPr>
      <w:r>
        <w:rPr>
          <w:rFonts w:ascii="Times New Roman"/>
          <w:b w:val="false"/>
          <w:i w:val="false"/>
          <w:color w:val="000000"/>
          <w:sz w:val="28"/>
        </w:rPr>
        <w:t>
      _________________________________________ облысы</w:t>
      </w:r>
    </w:p>
    <w:p>
      <w:pPr>
        <w:spacing w:after="0"/>
        <w:ind w:left="0"/>
        <w:jc w:val="both"/>
      </w:pPr>
      <w:r>
        <w:rPr>
          <w:rFonts w:ascii="Times New Roman"/>
          <w:b w:val="false"/>
          <w:i w:val="false"/>
          <w:color w:val="000000"/>
          <w:sz w:val="28"/>
        </w:rPr>
        <w:t>
      ___________________________________ қаласы (елді мекені)</w:t>
      </w:r>
    </w:p>
    <w:p>
      <w:pPr>
        <w:spacing w:after="0"/>
        <w:ind w:left="0"/>
        <w:jc w:val="both"/>
      </w:pPr>
      <w:r>
        <w:rPr>
          <w:rFonts w:ascii="Times New Roman"/>
          <w:b w:val="false"/>
          <w:i w:val="false"/>
          <w:color w:val="000000"/>
          <w:sz w:val="28"/>
        </w:rPr>
        <w:t>
      _______________________________________________ ауданы</w:t>
      </w:r>
    </w:p>
    <w:p>
      <w:pPr>
        <w:spacing w:after="0"/>
        <w:ind w:left="0"/>
        <w:jc w:val="both"/>
      </w:pPr>
      <w:r>
        <w:rPr>
          <w:rFonts w:ascii="Times New Roman"/>
          <w:b w:val="false"/>
          <w:i w:val="false"/>
          <w:color w:val="000000"/>
          <w:sz w:val="28"/>
        </w:rPr>
        <w:t>
      Қайтыс болған адамның жасы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Қайтыс болған күні: ___________ жылғы __________ айының ____________ күні</w:t>
      </w:r>
    </w:p>
    <w:p>
      <w:pPr>
        <w:spacing w:after="0"/>
        <w:ind w:left="0"/>
        <w:jc w:val="both"/>
      </w:pPr>
      <w:r>
        <w:rPr>
          <w:rFonts w:ascii="Times New Roman"/>
          <w:b w:val="false"/>
          <w:i w:val="false"/>
          <w:color w:val="000000"/>
          <w:sz w:val="28"/>
        </w:rPr>
        <w:t>
      Қайтыс болған жері: Республикасы ____________________________</w:t>
      </w:r>
    </w:p>
    <w:p>
      <w:pPr>
        <w:spacing w:after="0"/>
        <w:ind w:left="0"/>
        <w:jc w:val="both"/>
      </w:pPr>
      <w:r>
        <w:rPr>
          <w:rFonts w:ascii="Times New Roman"/>
          <w:b w:val="false"/>
          <w:i w:val="false"/>
          <w:color w:val="000000"/>
          <w:sz w:val="28"/>
        </w:rPr>
        <w:t>
      облысы __________________________________________</w:t>
      </w:r>
    </w:p>
    <w:p>
      <w:pPr>
        <w:spacing w:after="0"/>
        <w:ind w:left="0"/>
        <w:jc w:val="both"/>
      </w:pPr>
      <w:r>
        <w:rPr>
          <w:rFonts w:ascii="Times New Roman"/>
          <w:b w:val="false"/>
          <w:i w:val="false"/>
          <w:color w:val="000000"/>
          <w:sz w:val="28"/>
        </w:rPr>
        <w:t>
      қаласы (елді мекені) ____________________________</w:t>
      </w:r>
    </w:p>
    <w:p>
      <w:pPr>
        <w:spacing w:after="0"/>
        <w:ind w:left="0"/>
        <w:jc w:val="both"/>
      </w:pPr>
      <w:r>
        <w:rPr>
          <w:rFonts w:ascii="Times New Roman"/>
          <w:b w:val="false"/>
          <w:i w:val="false"/>
          <w:color w:val="000000"/>
          <w:sz w:val="28"/>
        </w:rPr>
        <w:t>
      ауданы __________________________________________</w:t>
      </w:r>
    </w:p>
    <w:p>
      <w:pPr>
        <w:spacing w:after="0"/>
        <w:ind w:left="0"/>
        <w:jc w:val="both"/>
      </w:pPr>
      <w:r>
        <w:rPr>
          <w:rFonts w:ascii="Times New Roman"/>
          <w:b w:val="false"/>
          <w:i w:val="false"/>
          <w:color w:val="000000"/>
          <w:sz w:val="28"/>
        </w:rPr>
        <w:t>
      бұл жөнінде қайтыс болу туралы актілерді тіркеу кітабында</w:t>
      </w:r>
    </w:p>
    <w:p>
      <w:pPr>
        <w:spacing w:after="0"/>
        <w:ind w:left="0"/>
        <w:jc w:val="both"/>
      </w:pPr>
      <w:r>
        <w:rPr>
          <w:rFonts w:ascii="Times New Roman"/>
          <w:b w:val="false"/>
          <w:i w:val="false"/>
          <w:color w:val="000000"/>
          <w:sz w:val="28"/>
        </w:rPr>
        <w:t>
      ____________ жылғы ____________ айының ____________ күні</w:t>
      </w:r>
    </w:p>
    <w:p>
      <w:pPr>
        <w:spacing w:after="0"/>
        <w:ind w:left="0"/>
        <w:jc w:val="both"/>
      </w:pPr>
      <w:r>
        <w:rPr>
          <w:rFonts w:ascii="Times New Roman"/>
          <w:b w:val="false"/>
          <w:i w:val="false"/>
          <w:color w:val="000000"/>
          <w:sz w:val="28"/>
        </w:rPr>
        <w:t>
      № _________ жазу жазылды</w:t>
      </w:r>
    </w:p>
    <w:p>
      <w:pPr>
        <w:spacing w:after="0"/>
        <w:ind w:left="0"/>
        <w:jc w:val="both"/>
      </w:pPr>
      <w:r>
        <w:rPr>
          <w:rFonts w:ascii="Times New Roman"/>
          <w:b w:val="false"/>
          <w:i w:val="false"/>
          <w:color w:val="000000"/>
          <w:sz w:val="28"/>
        </w:rPr>
        <w:t>
      Ескерту* акт жазбасына өзгерістер, толықтырулар, түзетулер енгізу, қайтыс болу</w:t>
      </w:r>
    </w:p>
    <w:p>
      <w:pPr>
        <w:spacing w:after="0"/>
        <w:ind w:left="0"/>
        <w:jc w:val="both"/>
      </w:pPr>
      <w:r>
        <w:rPr>
          <w:rFonts w:ascii="Times New Roman"/>
          <w:b w:val="false"/>
          <w:i w:val="false"/>
          <w:color w:val="000000"/>
          <w:sz w:val="28"/>
        </w:rPr>
        <w:t>
      туралы қайталама куәлік беру негізі ______________________________________</w:t>
      </w:r>
    </w:p>
    <w:p>
      <w:pPr>
        <w:spacing w:after="0"/>
        <w:ind w:left="0"/>
        <w:jc w:val="both"/>
      </w:pPr>
      <w:r>
        <w:rPr>
          <w:rFonts w:ascii="Times New Roman"/>
          <w:b w:val="false"/>
          <w:i w:val="false"/>
          <w:color w:val="000000"/>
          <w:sz w:val="28"/>
        </w:rPr>
        <w:t>
      (олар болған жағдайда себебін немесе негіздемесін көрсету)</w:t>
      </w:r>
    </w:p>
    <w:p>
      <w:pPr>
        <w:spacing w:after="0"/>
        <w:ind w:left="0"/>
        <w:jc w:val="both"/>
      </w:pPr>
      <w:r>
        <w:rPr>
          <w:rFonts w:ascii="Times New Roman"/>
          <w:b w:val="false"/>
          <w:i w:val="false"/>
          <w:color w:val="000000"/>
          <w:sz w:val="28"/>
        </w:rPr>
        <w:t>
      Құжатты берген мемлекеттік тіркеуші органның атауы: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Қайтыс болу туралы куәліктің берілген күні:</w:t>
      </w:r>
    </w:p>
    <w:p>
      <w:pPr>
        <w:spacing w:after="0"/>
        <w:ind w:left="0"/>
        <w:jc w:val="both"/>
      </w:pPr>
      <w:r>
        <w:rPr>
          <w:rFonts w:ascii="Times New Roman"/>
          <w:b w:val="false"/>
          <w:i w:val="false"/>
          <w:color w:val="000000"/>
          <w:sz w:val="28"/>
        </w:rPr>
        <w:t>
      __________ жылы ____________ күні ____________ айы</w:t>
      </w:r>
    </w:p>
    <w:p>
      <w:pPr>
        <w:spacing w:after="0"/>
        <w:ind w:left="0"/>
        <w:jc w:val="both"/>
      </w:pPr>
      <w:r>
        <w:rPr>
          <w:rFonts w:ascii="Times New Roman"/>
          <w:b w:val="false"/>
          <w:i w:val="false"/>
          <w:color w:val="000000"/>
          <w:sz w:val="28"/>
        </w:rPr>
        <w:t>
      Қайтыс болу туралы куәліктің нөмірі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М.О. Тіркеуші органның лауазымды тұлғасы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мемлекеттің құзыретті </w:t>
            </w:r>
            <w:r>
              <w:br/>
            </w:r>
            <w:r>
              <w:rPr>
                <w:rFonts w:ascii="Times New Roman"/>
                <w:b w:val="false"/>
                <w:i w:val="false"/>
                <w:color w:val="000000"/>
                <w:sz w:val="20"/>
              </w:rPr>
              <w:t>органдарына ұсыну үшін</w:t>
            </w:r>
          </w:p>
        </w:tc>
      </w:tr>
    </w:tbl>
    <w:bookmarkStart w:name="z121" w:id="97"/>
    <w:p>
      <w:pPr>
        <w:spacing w:after="0"/>
        <w:ind w:left="0"/>
        <w:jc w:val="left"/>
      </w:pPr>
      <w:r>
        <w:rPr>
          <w:rFonts w:ascii="Times New Roman"/>
          <w:b/>
          <w:i w:val="false"/>
          <w:color w:val="000000"/>
        </w:rPr>
        <w:t xml:space="preserve"> Некеге құқық қабілеттілігі туралы анықтама</w:t>
      </w:r>
    </w:p>
    <w:bookmarkEnd w:id="97"/>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_____________ 20 ___ жыл.</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bl>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(күні, айы, туған жылы)</w:t>
      </w:r>
    </w:p>
    <w:p>
      <w:pPr>
        <w:spacing w:after="0"/>
        <w:ind w:left="0"/>
        <w:jc w:val="both"/>
      </w:pPr>
      <w:r>
        <w:rPr>
          <w:rFonts w:ascii="Times New Roman"/>
          <w:b w:val="false"/>
          <w:i w:val="false"/>
          <w:color w:val="000000"/>
          <w:sz w:val="28"/>
        </w:rPr>
        <w:t>
      берілген</w:t>
      </w:r>
    </w:p>
    <w:p>
      <w:pPr>
        <w:spacing w:after="0"/>
        <w:ind w:left="0"/>
        <w:jc w:val="both"/>
      </w:pPr>
      <w:r>
        <w:rPr>
          <w:rFonts w:ascii="Times New Roman"/>
          <w:b w:val="false"/>
          <w:i w:val="false"/>
          <w:color w:val="000000"/>
          <w:sz w:val="28"/>
        </w:rPr>
        <w:t>
      Оған қатысты неке қию (ерлі-зайыптылық) туралы акт жазбасын тіркеу</w:t>
      </w:r>
    </w:p>
    <w:p>
      <w:pPr>
        <w:spacing w:after="0"/>
        <w:ind w:left="0"/>
        <w:jc w:val="both"/>
      </w:pPr>
      <w:r>
        <w:rPr>
          <w:rFonts w:ascii="Times New Roman"/>
          <w:b w:val="false"/>
          <w:i w:val="false"/>
          <w:color w:val="000000"/>
          <w:sz w:val="28"/>
        </w:rPr>
        <w:t>
      жүргізілмеген________________________________________</w:t>
      </w:r>
    </w:p>
    <w:p>
      <w:pPr>
        <w:spacing w:after="0"/>
        <w:ind w:left="0"/>
        <w:jc w:val="both"/>
      </w:pPr>
      <w:r>
        <w:rPr>
          <w:rFonts w:ascii="Times New Roman"/>
          <w:b w:val="false"/>
          <w:i w:val="false"/>
          <w:color w:val="000000"/>
          <w:sz w:val="28"/>
        </w:rPr>
        <w:t>
      Тексеру Қазақстан Республикасы бойынша "АХАЖ тіркеу пункті" ақпараттық жүйесінде он алты жастан бастап</w:t>
      </w:r>
    </w:p>
    <w:p>
      <w:pPr>
        <w:spacing w:after="0"/>
        <w:ind w:left="0"/>
        <w:jc w:val="both"/>
      </w:pPr>
      <w:r>
        <w:rPr>
          <w:rFonts w:ascii="Times New Roman"/>
          <w:b w:val="false"/>
          <w:i w:val="false"/>
          <w:color w:val="000000"/>
          <w:sz w:val="28"/>
        </w:rPr>
        <w:t>
      _____________________ жылдан ____________________ жылға дейін</w:t>
      </w:r>
    </w:p>
    <w:p>
      <w:pPr>
        <w:spacing w:after="0"/>
        <w:ind w:left="0"/>
        <w:jc w:val="both"/>
      </w:pPr>
      <w:r>
        <w:rPr>
          <w:rFonts w:ascii="Times New Roman"/>
          <w:b w:val="false"/>
          <w:i w:val="false"/>
          <w:color w:val="000000"/>
          <w:sz w:val="28"/>
        </w:rPr>
        <w:t>
      (кезеңді көрсету) (кезеңді көрсету)</w:t>
      </w:r>
    </w:p>
    <w:p>
      <w:pPr>
        <w:spacing w:after="0"/>
        <w:ind w:left="0"/>
        <w:jc w:val="both"/>
      </w:pPr>
      <w:r>
        <w:rPr>
          <w:rFonts w:ascii="Times New Roman"/>
          <w:b w:val="false"/>
          <w:i w:val="false"/>
          <w:color w:val="000000"/>
          <w:sz w:val="28"/>
        </w:rPr>
        <w:t>
      жүргізілді.</w:t>
      </w:r>
    </w:p>
    <w:p>
      <w:pPr>
        <w:spacing w:after="0"/>
        <w:ind w:left="0"/>
        <w:jc w:val="both"/>
      </w:pPr>
      <w:r>
        <w:rPr>
          <w:rFonts w:ascii="Times New Roman"/>
          <w:b w:val="false"/>
          <w:i w:val="false"/>
          <w:color w:val="000000"/>
          <w:sz w:val="28"/>
        </w:rPr>
        <w:t xml:space="preserve">
      Егер неке қию (ерлі-зайыпты болу) туралы акт жазбасы бұрын тіркелген болса, </w:t>
      </w:r>
    </w:p>
    <w:p>
      <w:pPr>
        <w:spacing w:after="0"/>
        <w:ind w:left="0"/>
        <w:jc w:val="both"/>
      </w:pPr>
      <w:r>
        <w:rPr>
          <w:rFonts w:ascii="Times New Roman"/>
          <w:b w:val="false"/>
          <w:i w:val="false"/>
          <w:color w:val="000000"/>
          <w:sz w:val="28"/>
        </w:rPr>
        <w:t>
      неке (ерлі-зайыптылық) тоқтатылған сәттен бастап тексеру күнін көрсету қажет.</w:t>
      </w:r>
    </w:p>
    <w:p>
      <w:pPr>
        <w:spacing w:after="0"/>
        <w:ind w:left="0"/>
        <w:jc w:val="both"/>
      </w:pPr>
      <w:r>
        <w:rPr>
          <w:rFonts w:ascii="Times New Roman"/>
          <w:b w:val="false"/>
          <w:i w:val="false"/>
          <w:color w:val="000000"/>
          <w:sz w:val="28"/>
        </w:rPr>
        <w:t>
      Тексеріс өтініш берушінің тұрғылықты жері бойынша жүргізілген.</w:t>
      </w:r>
    </w:p>
    <w:p>
      <w:pPr>
        <w:spacing w:after="0"/>
        <w:ind w:left="0"/>
        <w:jc w:val="both"/>
      </w:pPr>
      <w:r>
        <w:rPr>
          <w:rFonts w:ascii="Times New Roman"/>
          <w:b w:val="false"/>
          <w:i w:val="false"/>
          <w:color w:val="000000"/>
          <w:sz w:val="28"/>
        </w:rPr>
        <w:t>
      Анықтама берілген күнінен бастап алты ай бойы жарамды .</w:t>
      </w:r>
    </w:p>
    <w:p>
      <w:pPr>
        <w:spacing w:after="0"/>
        <w:ind w:left="0"/>
        <w:jc w:val="both"/>
      </w:pPr>
      <w:r>
        <w:rPr>
          <w:rFonts w:ascii="Times New Roman"/>
          <w:b w:val="false"/>
          <w:i w:val="false"/>
          <w:color w:val="000000"/>
          <w:sz w:val="28"/>
        </w:rPr>
        <w:t>
      Тіркеу органының лауазымды тұлғасы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куәландыратын құжаттарда көрсетілсе)</w:t>
      </w:r>
    </w:p>
    <w:p>
      <w:pPr>
        <w:spacing w:after="0"/>
        <w:ind w:left="0"/>
        <w:jc w:val="both"/>
      </w:pPr>
      <w:r>
        <w:rPr>
          <w:rFonts w:ascii="Times New Roman"/>
          <w:b w:val="false"/>
          <w:i w:val="false"/>
          <w:color w:val="000000"/>
          <w:sz w:val="28"/>
        </w:rPr>
        <w:t>
      Мөр орны             ____________________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