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e68b8" w14:textId="b2e68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 қорғау, арнаулы мемлекеттік және өзге де органдардың ақпарат алмасу жүйесінен мәліметтерді қалыптастыру, оларға қол жеткізу, пайдалану, сақтау, қорғау және жою қағидаларын бекіту туралы</w:t>
      </w:r>
    </w:p>
    <w:p>
      <w:pPr>
        <w:spacing w:after="0"/>
        <w:ind w:left="0"/>
        <w:jc w:val="both"/>
      </w:pPr>
      <w:r>
        <w:rPr>
          <w:rFonts w:ascii="Times New Roman"/>
          <w:b w:val="false"/>
          <w:i w:val="false"/>
          <w:color w:val="000000"/>
          <w:sz w:val="28"/>
        </w:rPr>
        <w:t>Қазақстан Республикасы Бас Прокурорының 2023 жылғы 13 қаңтардағы № 21 бұйрығы. Қазақстан Республикасының Әділет министрлігінде 2023 жылғы 17 қаңтарда № 31702 болып тіркелді</w:t>
      </w:r>
    </w:p>
    <w:p>
      <w:pPr>
        <w:spacing w:after="0"/>
        <w:ind w:left="0"/>
        <w:jc w:val="both"/>
      </w:pPr>
      <w:bookmarkStart w:name="z1" w:id="0"/>
      <w:r>
        <w:rPr>
          <w:rFonts w:ascii="Times New Roman"/>
          <w:b w:val="false"/>
          <w:i w:val="false"/>
          <w:color w:val="000000"/>
          <w:sz w:val="28"/>
        </w:rPr>
        <w:t xml:space="preserve">
      "Прокуратура туралы" Қазақстан Республикасы Конституциялық заңының заңының 9-бабы </w:t>
      </w:r>
      <w:r>
        <w:rPr>
          <w:rFonts w:ascii="Times New Roman"/>
          <w:b w:val="false"/>
          <w:i w:val="false"/>
          <w:color w:val="000000"/>
          <w:sz w:val="28"/>
        </w:rPr>
        <w:t>22)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Құқық қорғау, арнаулы мемлекеттік және өзге де органдардың ақпарат алмасу жүйесінен мәліметтерді қалыптастыру, оларға қол жеткізу, пайдалану, сақтау, қорғау және жою қағидалары бекітілсін.</w:t>
      </w:r>
    </w:p>
    <w:bookmarkEnd w:id="1"/>
    <w:bookmarkStart w:name="z3" w:id="2"/>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 Бас Прокурорының бұйрығының және кейбір бұйрықтарының құрылымдық элементтерінің күші жойылды деп танылсын.</w:t>
      </w:r>
    </w:p>
    <w:bookmarkEnd w:id="2"/>
    <w:bookmarkStart w:name="z4"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Құқықтық статистика және арнайы есепке алу жөніндегі комитеті (бұдан әрі – Комитет):</w:t>
      </w:r>
    </w:p>
    <w:bookmarkEnd w:id="3"/>
    <w:bookmarkStart w:name="z6" w:id="4"/>
    <w:p>
      <w:pPr>
        <w:spacing w:after="0"/>
        <w:ind w:left="0"/>
        <w:jc w:val="both"/>
      </w:pPr>
      <w:r>
        <w:rPr>
          <w:rFonts w:ascii="Times New Roman"/>
          <w:b w:val="false"/>
          <w:i w:val="false"/>
          <w:color w:val="000000"/>
          <w:sz w:val="28"/>
        </w:rPr>
        <w:t>
      1) осы бұйрықты Қазақстан Республикасының Әдiлет министрлiгiнде мемлекеттік тіркеуді;</w:t>
      </w:r>
    </w:p>
    <w:bookmarkEnd w:id="4"/>
    <w:bookmarkStart w:name="z7"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бұйрықты Қазақстан Республикасы Бас прокуратурасының ресми интернет-ресурсына орналастыруды;</w:t>
      </w:r>
    </w:p>
    <w:bookmarkEnd w:id="5"/>
    <w:bookmarkStart w:name="z9" w:id="6"/>
    <w:p>
      <w:pPr>
        <w:spacing w:after="0"/>
        <w:ind w:left="0"/>
        <w:jc w:val="both"/>
      </w:pPr>
      <w:r>
        <w:rPr>
          <w:rFonts w:ascii="Times New Roman"/>
          <w:b w:val="false"/>
          <w:i w:val="false"/>
          <w:color w:val="000000"/>
          <w:sz w:val="28"/>
        </w:rPr>
        <w:t xml:space="preserve">
      3) осы бұйрықты құқықтық статистика және арнайы есепке алудың мүдделі субъектiлерiне мәлімет үшін, сондай-ақ Комитеттiң аумақтық органдарына орындау үшін жіберуді қамтамасыз етсін. </w:t>
      </w:r>
    </w:p>
    <w:bookmarkEnd w:id="6"/>
    <w:bookmarkStart w:name="z10" w:id="7"/>
    <w:p>
      <w:pPr>
        <w:spacing w:after="0"/>
        <w:ind w:left="0"/>
        <w:jc w:val="both"/>
      </w:pPr>
      <w:r>
        <w:rPr>
          <w:rFonts w:ascii="Times New Roman"/>
          <w:b w:val="false"/>
          <w:i w:val="false"/>
          <w:color w:val="000000"/>
          <w:sz w:val="28"/>
        </w:rPr>
        <w:t>
      4. Осы бұйрықтың орындалуын бақылау Комитет төрағасына жүктелсін.</w:t>
      </w:r>
    </w:p>
    <w:bookmarkEnd w:id="7"/>
    <w:bookmarkStart w:name="z11" w:id="8"/>
    <w:p>
      <w:pPr>
        <w:spacing w:after="0"/>
        <w:ind w:left="0"/>
        <w:jc w:val="both"/>
      </w:pPr>
      <w:r>
        <w:rPr>
          <w:rFonts w:ascii="Times New Roman"/>
          <w:b w:val="false"/>
          <w:i w:val="false"/>
          <w:color w:val="000000"/>
          <w:sz w:val="28"/>
        </w:rPr>
        <w:t>
      5. Осы бұйрық алғашқы ресми жарияланған күнінен кейін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Бас Прокуроры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Қаржы мониторинг </w:t>
      </w:r>
    </w:p>
    <w:p>
      <w:pPr>
        <w:spacing w:after="0"/>
        <w:ind w:left="0"/>
        <w:jc w:val="both"/>
      </w:pPr>
      <w:r>
        <w:rPr>
          <w:rFonts w:ascii="Times New Roman"/>
          <w:b w:val="false"/>
          <w:i w:val="false"/>
          <w:color w:val="000000"/>
          <w:sz w:val="28"/>
        </w:rPr>
        <w:t>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Мемлекеттік күзет қызметі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Сот әкімшілігі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Сыбайлас жемқорлыққа қарсы </w:t>
      </w:r>
    </w:p>
    <w:p>
      <w:pPr>
        <w:spacing w:after="0"/>
        <w:ind w:left="0"/>
        <w:jc w:val="both"/>
      </w:pPr>
      <w:r>
        <w:rPr>
          <w:rFonts w:ascii="Times New Roman"/>
          <w:b w:val="false"/>
          <w:i w:val="false"/>
          <w:color w:val="000000"/>
          <w:sz w:val="28"/>
        </w:rPr>
        <w:t>
      іс-қимыл агенттігі</w:t>
      </w:r>
    </w:p>
    <w:p>
      <w:pPr>
        <w:spacing w:after="0"/>
        <w:ind w:left="0"/>
        <w:jc w:val="both"/>
      </w:pPr>
      <w:r>
        <w:rPr>
          <w:rFonts w:ascii="Times New Roman"/>
          <w:b w:val="false"/>
          <w:i w:val="false"/>
          <w:color w:val="000000"/>
          <w:sz w:val="28"/>
        </w:rPr>
        <w:t xml:space="preserve">
      (Сыбайлас жемқорлыққа </w:t>
      </w:r>
    </w:p>
    <w:p>
      <w:pPr>
        <w:spacing w:after="0"/>
        <w:ind w:left="0"/>
        <w:jc w:val="both"/>
      </w:pPr>
      <w:r>
        <w:rPr>
          <w:rFonts w:ascii="Times New Roman"/>
          <w:b w:val="false"/>
          <w:i w:val="false"/>
          <w:color w:val="000000"/>
          <w:sz w:val="28"/>
        </w:rPr>
        <w:t>
      қарсы қызмет)</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w:t>
      </w:r>
    </w:p>
    <w:p>
      <w:pPr>
        <w:spacing w:after="0"/>
        <w:ind w:left="0"/>
        <w:jc w:val="both"/>
      </w:pPr>
      <w:r>
        <w:rPr>
          <w:rFonts w:ascii="Times New Roman"/>
          <w:b w:val="false"/>
          <w:i w:val="false"/>
          <w:color w:val="000000"/>
          <w:sz w:val="28"/>
        </w:rPr>
        <w:t xml:space="preserve">
      комитеті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xml:space="preserve">
      жəне аэроғарыш өнеркəсібі </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2023 жылғы 13 қаңтардағы</w:t>
            </w:r>
            <w:r>
              <w:br/>
            </w:r>
            <w:r>
              <w:rPr>
                <w:rFonts w:ascii="Times New Roman"/>
                <w:b w:val="false"/>
                <w:i w:val="false"/>
                <w:color w:val="000000"/>
                <w:sz w:val="20"/>
              </w:rPr>
              <w:t xml:space="preserve">№ 21 бұйрығына </w:t>
            </w:r>
            <w:r>
              <w:br/>
            </w:r>
            <w:r>
              <w:rPr>
                <w:rFonts w:ascii="Times New Roman"/>
                <w:b w:val="false"/>
                <w:i w:val="false"/>
                <w:color w:val="000000"/>
                <w:sz w:val="20"/>
              </w:rPr>
              <w:t>1-қосымша</w:t>
            </w:r>
          </w:p>
        </w:tc>
      </w:tr>
    </w:tbl>
    <w:bookmarkStart w:name="z13" w:id="9"/>
    <w:p>
      <w:pPr>
        <w:spacing w:after="0"/>
        <w:ind w:left="0"/>
        <w:jc w:val="left"/>
      </w:pPr>
      <w:r>
        <w:rPr>
          <w:rFonts w:ascii="Times New Roman"/>
          <w:b/>
          <w:i w:val="false"/>
          <w:color w:val="000000"/>
        </w:rPr>
        <w:t xml:space="preserve"> Құқық қорғау, арнаулы мемлекеттік және өзге де органдардың ақпарат алмасу жүйесінен мәліметтерді қалыптастыру, оларға қолжетімділік, оларды пайдалану, сақтау, қорғау және жою қағидалары</w:t>
      </w:r>
    </w:p>
    <w:bookmarkEnd w:id="9"/>
    <w:bookmarkStart w:name="z14" w:id="10"/>
    <w:p>
      <w:pPr>
        <w:spacing w:after="0"/>
        <w:ind w:left="0"/>
        <w:jc w:val="left"/>
      </w:pPr>
      <w:r>
        <w:rPr>
          <w:rFonts w:ascii="Times New Roman"/>
          <w:b/>
          <w:i w:val="false"/>
          <w:color w:val="000000"/>
        </w:rPr>
        <w:t xml:space="preserve"> 1-тарау. Жалпы ережелер</w:t>
      </w:r>
    </w:p>
    <w:bookmarkEnd w:id="10"/>
    <w:bookmarkStart w:name="z15" w:id="11"/>
    <w:p>
      <w:pPr>
        <w:spacing w:after="0"/>
        <w:ind w:left="0"/>
        <w:jc w:val="both"/>
      </w:pPr>
      <w:r>
        <w:rPr>
          <w:rFonts w:ascii="Times New Roman"/>
          <w:b w:val="false"/>
          <w:i w:val="false"/>
          <w:color w:val="000000"/>
          <w:sz w:val="28"/>
        </w:rPr>
        <w:t xml:space="preserve">
      1. Осы Құқық қорғау, арнаулы мемлекеттік және өзге де органдардың ақпарат алмасу жүйесінен мәліметтерді қалыптастыру, оларға қолжетімділік, оларды пайдалану, сақтау, қорғау және жою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мыналарды:</w:t>
      </w:r>
    </w:p>
    <w:bookmarkEnd w:id="11"/>
    <w:bookmarkStart w:name="z16" w:id="12"/>
    <w:p>
      <w:pPr>
        <w:spacing w:after="0"/>
        <w:ind w:left="0"/>
        <w:jc w:val="both"/>
      </w:pPr>
      <w:r>
        <w:rPr>
          <w:rFonts w:ascii="Times New Roman"/>
          <w:b w:val="false"/>
          <w:i w:val="false"/>
          <w:color w:val="000000"/>
          <w:sz w:val="28"/>
        </w:rPr>
        <w:t>
      1) қылмыстық, азаматтық, әкімшілік, іздестіру істері және атқарушылық іс жүргізу, сондай-ақ әкімшілік құқық бұзушылық туралы істер бойынша іс жүргізу шеңберінде ақпарат алу үшін құқық қорғау, арнаулы мемлекеттік және өзге де органдары қызметкерлерінің (бұдан әрі – пайдаланушылар) құқық қорғау, арнаулы мемлекеттік және өзге де органдардың ақпарат алмасу жүйесінен (бұдан әрі – ҚАО ААЖ) мәліметтерді қалыптастыру тәртібін;</w:t>
      </w:r>
    </w:p>
    <w:bookmarkEnd w:id="12"/>
    <w:bookmarkStart w:name="z17" w:id="13"/>
    <w:p>
      <w:pPr>
        <w:spacing w:after="0"/>
        <w:ind w:left="0"/>
        <w:jc w:val="both"/>
      </w:pPr>
      <w:r>
        <w:rPr>
          <w:rFonts w:ascii="Times New Roman"/>
          <w:b w:val="false"/>
          <w:i w:val="false"/>
          <w:color w:val="000000"/>
          <w:sz w:val="28"/>
        </w:rPr>
        <w:t>
      2) пайдаланушылардың ҚАО ААЖ-ға қолжетімділігін ұйымдастыру тәртібі;</w:t>
      </w:r>
    </w:p>
    <w:bookmarkEnd w:id="13"/>
    <w:bookmarkStart w:name="z18" w:id="14"/>
    <w:p>
      <w:pPr>
        <w:spacing w:after="0"/>
        <w:ind w:left="0"/>
        <w:jc w:val="both"/>
      </w:pPr>
      <w:r>
        <w:rPr>
          <w:rFonts w:ascii="Times New Roman"/>
          <w:b w:val="false"/>
          <w:i w:val="false"/>
          <w:color w:val="000000"/>
          <w:sz w:val="28"/>
        </w:rPr>
        <w:t>
      3) ҚАО ААЖ арқылы алынған мәліметтерді пайдалану, сақтау, қорғау және жою тәртібін анықтайды.</w:t>
      </w:r>
    </w:p>
    <w:bookmarkEnd w:id="14"/>
    <w:bookmarkStart w:name="z19" w:id="15"/>
    <w:p>
      <w:pPr>
        <w:spacing w:after="0"/>
        <w:ind w:left="0"/>
        <w:jc w:val="left"/>
      </w:pPr>
      <w:r>
        <w:rPr>
          <w:rFonts w:ascii="Times New Roman"/>
          <w:b/>
          <w:i w:val="false"/>
          <w:color w:val="000000"/>
        </w:rPr>
        <w:t xml:space="preserve"> 2-тарау. ҚАО ААЖ-дан мәліметтерді қалыптастыру тәртібі</w:t>
      </w:r>
    </w:p>
    <w:bookmarkEnd w:id="15"/>
    <w:bookmarkStart w:name="z20" w:id="16"/>
    <w:p>
      <w:pPr>
        <w:spacing w:after="0"/>
        <w:ind w:left="0"/>
        <w:jc w:val="both"/>
      </w:pPr>
      <w:r>
        <w:rPr>
          <w:rFonts w:ascii="Times New Roman"/>
          <w:b w:val="false"/>
          <w:i w:val="false"/>
          <w:color w:val="000000"/>
          <w:sz w:val="28"/>
        </w:rPr>
        <w:t xml:space="preserve">
      2. ҚАО ААЖ-дан мәліметтерді қалыптастыруды ҚАО ААЖ тіркелген пайдаланушылар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ҚАО ААЖ-дың рөлдерін негіздер бойынша бөлу тізбесіне (бұдан әрі – Тізбе) және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сервистерге сәйкес қолжетімділік құқықтарына және осы Қағидалардың </w:t>
      </w:r>
      <w:r>
        <w:rPr>
          <w:rFonts w:ascii="Times New Roman"/>
          <w:b w:val="false"/>
          <w:i w:val="false"/>
          <w:color w:val="000000"/>
          <w:sz w:val="28"/>
        </w:rPr>
        <w:t>3-қосымшасында</w:t>
      </w:r>
      <w:r>
        <w:rPr>
          <w:rFonts w:ascii="Times New Roman"/>
          <w:b w:val="false"/>
          <w:i w:val="false"/>
          <w:color w:val="000000"/>
          <w:sz w:val="28"/>
        </w:rPr>
        <w:t xml:space="preserve"> санамаланған Қазақстан Республикасы Қылмыстық </w:t>
      </w:r>
      <w:r>
        <w:rPr>
          <w:rFonts w:ascii="Times New Roman"/>
          <w:b w:val="false"/>
          <w:i w:val="false"/>
          <w:color w:val="000000"/>
          <w:sz w:val="28"/>
        </w:rPr>
        <w:t>кодексінің</w:t>
      </w:r>
      <w:r>
        <w:rPr>
          <w:rFonts w:ascii="Times New Roman"/>
          <w:b w:val="false"/>
          <w:i w:val="false"/>
          <w:color w:val="000000"/>
          <w:sz w:val="28"/>
        </w:rPr>
        <w:t xml:space="preserve"> экономикалық құқық бұзушылықтар бойынша баптарының тізбесіне сәйкес Қазақстан Республикасы Ұлттық куәландырушы орталығының электрондық цифрлық қолтаңбасының (бұдан әрі – ЭЦҚ) құралдарын қолдана отырып, Мемлекеттік органдардың бірыңғай көлік ортасы арқылы жүзеге асырады.</w:t>
      </w:r>
    </w:p>
    <w:bookmarkEnd w:id="16"/>
    <w:bookmarkStart w:name="z21" w:id="17"/>
    <w:p>
      <w:pPr>
        <w:spacing w:after="0"/>
        <w:ind w:left="0"/>
        <w:jc w:val="both"/>
      </w:pPr>
      <w:r>
        <w:rPr>
          <w:rFonts w:ascii="Times New Roman"/>
          <w:b w:val="false"/>
          <w:i w:val="false"/>
          <w:color w:val="000000"/>
          <w:sz w:val="28"/>
        </w:rPr>
        <w:t xml:space="preserve">
      3. ҚАО ААЖ-дан мәліметтерді қалыптастыру үшін негіз қылмыстық, әкімшілік, азаматтық, іздестіру істерінің, әкімшілік құқық бұзушылық туралы істің немесе атқарушылық іс жүргізудің нөмірлері көрсетілген сұрау салу болып табылады. </w:t>
      </w:r>
    </w:p>
    <w:bookmarkEnd w:id="17"/>
    <w:bookmarkStart w:name="z22" w:id="18"/>
    <w:p>
      <w:pPr>
        <w:spacing w:after="0"/>
        <w:ind w:left="0"/>
        <w:jc w:val="both"/>
      </w:pPr>
      <w:r>
        <w:rPr>
          <w:rFonts w:ascii="Times New Roman"/>
          <w:b w:val="false"/>
          <w:i w:val="false"/>
          <w:color w:val="000000"/>
          <w:sz w:val="28"/>
        </w:rPr>
        <w:t xml:space="preserve">
      4. ҚАО ААЖ-дан мәліметтерді электрондық құжат нысанында қалыптастыруға сұрау салу қағаз тасымалдағыштағы құжатқа тең. </w:t>
      </w:r>
    </w:p>
    <w:bookmarkEnd w:id="18"/>
    <w:bookmarkStart w:name="z23" w:id="19"/>
    <w:p>
      <w:pPr>
        <w:spacing w:after="0"/>
        <w:ind w:left="0"/>
        <w:jc w:val="both"/>
      </w:pPr>
      <w:r>
        <w:rPr>
          <w:rFonts w:ascii="Times New Roman"/>
          <w:b w:val="false"/>
          <w:i w:val="false"/>
          <w:color w:val="000000"/>
          <w:sz w:val="28"/>
        </w:rPr>
        <w:t xml:space="preserve">
      5. Сұрау салудың негізділігі оператор – Қазақстан Республикасы Бас прокуратурасының Құқықтық статистика және арнайы есепке алу жөніндегі комитетімен (бұдан әрі – ҚСжАЕК) ҚСжАЕК-нің автоматтандырылған ақпараттық жүйелерінде, атқарушылық іс жүргізу органдарының автоматтандырылған ақпараттық жүйесінде (бұдан әрі – АІО ААЖ) пайдаланушының іс жүргізуінде осы Қағидалардың </w:t>
      </w:r>
      <w:r>
        <w:rPr>
          <w:rFonts w:ascii="Times New Roman"/>
          <w:b w:val="false"/>
          <w:i w:val="false"/>
          <w:color w:val="000000"/>
          <w:sz w:val="28"/>
        </w:rPr>
        <w:t>23-тармағының</w:t>
      </w:r>
      <w:r>
        <w:rPr>
          <w:rFonts w:ascii="Times New Roman"/>
          <w:b w:val="false"/>
          <w:i w:val="false"/>
          <w:color w:val="000000"/>
          <w:sz w:val="28"/>
        </w:rPr>
        <w:t xml:space="preserve"> 2-бөлігін қоспағанда, сұрау салуға бастама жасауға негіз болған материалдардың болуын салыстыру арқылы тексеруге жатады. </w:t>
      </w:r>
    </w:p>
    <w:bookmarkEnd w:id="19"/>
    <w:bookmarkStart w:name="z24" w:id="20"/>
    <w:p>
      <w:pPr>
        <w:spacing w:after="0"/>
        <w:ind w:left="0"/>
        <w:jc w:val="both"/>
      </w:pPr>
      <w:r>
        <w:rPr>
          <w:rFonts w:ascii="Times New Roman"/>
          <w:b w:val="false"/>
          <w:i w:val="false"/>
          <w:color w:val="000000"/>
          <w:sz w:val="28"/>
        </w:rPr>
        <w:t xml:space="preserve">
      6. Мемлекеттік органдардың ақпараттық жүйелері (бұдан әрі – МО АЖ) арқылы электрондық ақпараттық ресурстардан мәліметтерді алу МО АЖ және ҚАО ААЖ-ны ықпалдастыру арқылы жүзеге асырылады. </w:t>
      </w:r>
    </w:p>
    <w:bookmarkEnd w:id="20"/>
    <w:p>
      <w:pPr>
        <w:spacing w:after="0"/>
        <w:ind w:left="0"/>
        <w:jc w:val="both"/>
      </w:pPr>
      <w:r>
        <w:rPr>
          <w:rFonts w:ascii="Times New Roman"/>
          <w:b w:val="false"/>
          <w:i w:val="false"/>
          <w:color w:val="000000"/>
          <w:sz w:val="28"/>
        </w:rPr>
        <w:t xml:space="preserve">
      Интеграция кезінде Қазақстан Республикасы Ақпарат және коммуникациялар министрінің міндетін атқарушының 2018 жылғы 29 наурыздағы № 123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16777 болып тіркелген) бекітілген "электрондық үкіметтің" ақпараттандыру объектілерін интеграциялау қағидаларының талаптары сақталады.</w:t>
      </w:r>
    </w:p>
    <w:bookmarkStart w:name="z25" w:id="21"/>
    <w:p>
      <w:pPr>
        <w:spacing w:after="0"/>
        <w:ind w:left="0"/>
        <w:jc w:val="left"/>
      </w:pPr>
      <w:r>
        <w:rPr>
          <w:rFonts w:ascii="Times New Roman"/>
          <w:b/>
          <w:i w:val="false"/>
          <w:color w:val="000000"/>
        </w:rPr>
        <w:t xml:space="preserve"> 3-тарау. Пайдаланушылардың ҚАО ААЖ-ға қолжетімділігін ұйымдастыру тәртібі</w:t>
      </w:r>
    </w:p>
    <w:bookmarkEnd w:id="21"/>
    <w:bookmarkStart w:name="z26" w:id="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Пайдаланушыларға ҚАО ААЖ-ға қолжетімділік осы Қағидалардың </w:t>
      </w:r>
      <w:r>
        <w:rPr>
          <w:rFonts w:ascii="Times New Roman"/>
          <w:b w:val="false"/>
          <w:i w:val="false"/>
          <w:color w:val="000000"/>
          <w:sz w:val="28"/>
        </w:rPr>
        <w:t>4-қосымшасында</w:t>
      </w:r>
      <w:r>
        <w:rPr>
          <w:rFonts w:ascii="Times New Roman"/>
          <w:b w:val="false"/>
          <w:i w:val="false"/>
          <w:color w:val="000000"/>
          <w:sz w:val="28"/>
        </w:rPr>
        <w:t xml:space="preserve"> баяндалған ҚАО ААЖ-мен жұмыс істеу үшін жағдайлар сақтаған жағдайда беріледі.</w:t>
      </w:r>
    </w:p>
    <w:bookmarkEnd w:id="22"/>
    <w:bookmarkStart w:name="z28" w:id="23"/>
    <w:p>
      <w:pPr>
        <w:spacing w:after="0"/>
        <w:ind w:left="0"/>
        <w:jc w:val="both"/>
      </w:pPr>
      <w:r>
        <w:rPr>
          <w:rFonts w:ascii="Times New Roman"/>
          <w:b w:val="false"/>
          <w:i w:val="false"/>
          <w:color w:val="000000"/>
          <w:sz w:val="28"/>
        </w:rPr>
        <w:t>
      8. Сұрау салулардың негізділігін қамтамасыз етуге, ҚАО ААЖ-дан алынған электрондық ақпараттық ресурстармен жұмыс жасауды және оларды қолдануды ұйымдастыруға жауапты лауазымды адамдарды (бұдан әрі – лауазымды адамдар) пайдаланушылар органдардың басшылары айқындайды.</w:t>
      </w:r>
    </w:p>
    <w:bookmarkEnd w:id="23"/>
    <w:bookmarkStart w:name="z29" w:id="24"/>
    <w:p>
      <w:pPr>
        <w:spacing w:after="0"/>
        <w:ind w:left="0"/>
        <w:jc w:val="both"/>
      </w:pPr>
      <w:r>
        <w:rPr>
          <w:rFonts w:ascii="Times New Roman"/>
          <w:b w:val="false"/>
          <w:i w:val="false"/>
          <w:color w:val="000000"/>
          <w:sz w:val="28"/>
        </w:rPr>
        <w:t>
      9. Лауазымды адамдар ҚАО ААЖ-дағы сұрау салулардың негізділігіне ведомстволық бақылауды қамтамасыз етеді.</w:t>
      </w:r>
    </w:p>
    <w:bookmarkEnd w:id="24"/>
    <w:bookmarkStart w:name="z30" w:id="25"/>
    <w:p>
      <w:pPr>
        <w:spacing w:after="0"/>
        <w:ind w:left="0"/>
        <w:jc w:val="both"/>
      </w:pPr>
      <w:r>
        <w:rPr>
          <w:rFonts w:ascii="Times New Roman"/>
          <w:b w:val="false"/>
          <w:i w:val="false"/>
          <w:color w:val="000000"/>
          <w:sz w:val="28"/>
        </w:rPr>
        <w:t>
      10. Ведомстволық бақылау ведомстволық бағыныстағы қызметкерлердің барлық сұрау салулары көрсетілетін "Есептер" функционалы арқылы сұрау салулардың кезеңдік мониторингісінде, бірақ айына кемінде бір рет жасалады.</w:t>
      </w:r>
    </w:p>
    <w:bookmarkEnd w:id="25"/>
    <w:bookmarkStart w:name="z31" w:id="26"/>
    <w:p>
      <w:pPr>
        <w:spacing w:after="0"/>
        <w:ind w:left="0"/>
        <w:jc w:val="both"/>
      </w:pPr>
      <w:r>
        <w:rPr>
          <w:rFonts w:ascii="Times New Roman"/>
          <w:b w:val="false"/>
          <w:i w:val="false"/>
          <w:color w:val="000000"/>
          <w:sz w:val="28"/>
        </w:rPr>
        <w:t xml:space="preserve">
      11. Қазақстан Республикасы Үкіметінің 2016 жылғы 20 желтоқсандағы № 832 </w:t>
      </w:r>
      <w:r>
        <w:rPr>
          <w:rFonts w:ascii="Times New Roman"/>
          <w:b w:val="false"/>
          <w:i w:val="false"/>
          <w:color w:val="000000"/>
          <w:sz w:val="28"/>
        </w:rPr>
        <w:t>қаулысымен</w:t>
      </w:r>
      <w:r>
        <w:rPr>
          <w:rFonts w:ascii="Times New Roman"/>
          <w:b w:val="false"/>
          <w:i w:val="false"/>
          <w:color w:val="000000"/>
          <w:sz w:val="28"/>
        </w:rPr>
        <w:t xml:space="preserve"> бекітілген Ақпараттық-коммуникациялық технологиялар және ақпараттық қауіпсіздікті қамтамасыз ету саласындағы бірыңғай талаптарын (бұдан әрі – Бірыңғай талаптар), сондай-ақ пайдаланушымен бұзған жағдайда көрсетілген осы Қағидаларда көрсетілген талаптар лауазымды адамдар қолжетімділікті бұғаттау, Қазақстан Республикасының заңнамаларында белгіленген жауаптылық туралы мәселені қарау бойынша шараларды қабылдайды.</w:t>
      </w:r>
    </w:p>
    <w:bookmarkEnd w:id="26"/>
    <w:bookmarkStart w:name="z32" w:id="27"/>
    <w:p>
      <w:pPr>
        <w:spacing w:after="0"/>
        <w:ind w:left="0"/>
        <w:jc w:val="both"/>
      </w:pPr>
      <w:r>
        <w:rPr>
          <w:rFonts w:ascii="Times New Roman"/>
          <w:b w:val="false"/>
          <w:i w:val="false"/>
          <w:color w:val="000000"/>
          <w:sz w:val="28"/>
        </w:rPr>
        <w:t xml:space="preserve">
      12. Пайдаланушы ҚАО ААЖ порталы арқылы операторға,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ҚАО қолжетімділікті ұйымдастыруға электрондық өтінімді жібереді (бұдан әрі – Өтінім).</w:t>
      </w:r>
    </w:p>
    <w:bookmarkEnd w:id="27"/>
    <w:bookmarkStart w:name="z33" w:id="28"/>
    <w:p>
      <w:pPr>
        <w:spacing w:after="0"/>
        <w:ind w:left="0"/>
        <w:jc w:val="both"/>
      </w:pPr>
      <w:r>
        <w:rPr>
          <w:rFonts w:ascii="Times New Roman"/>
          <w:b w:val="false"/>
          <w:i w:val="false"/>
          <w:color w:val="000000"/>
          <w:sz w:val="28"/>
        </w:rPr>
        <w:t>
      13. Оператор өтінім келіп түскен сәттен бастап бір тәулік ішінде өтінімге сәйкес пайдаланушының ҚАО ААЖ-дағы рөлін, пайдаланушының ҚАО ААЖ-да тіркеуінің болуын анықтайды немесе ҚАО ААЖ-ның порталы арқылы ҚСжАЕК-де тіркелген ЭЦҚ құралдарымен қол қойылған тіркеуден дәлелді бас тартуды жібереді. Пайдаланушы бұғаттауға Өтінімді алған кезде оператор осы пайдаланушының қолжетімділігін дереу бұғаттайды.</w:t>
      </w:r>
    </w:p>
    <w:bookmarkEnd w:id="28"/>
    <w:bookmarkStart w:name="z34" w:id="29"/>
    <w:p>
      <w:pPr>
        <w:spacing w:after="0"/>
        <w:ind w:left="0"/>
        <w:jc w:val="both"/>
      </w:pPr>
      <w:r>
        <w:rPr>
          <w:rFonts w:ascii="Times New Roman"/>
          <w:b w:val="false"/>
          <w:i w:val="false"/>
          <w:color w:val="000000"/>
          <w:sz w:val="28"/>
        </w:rPr>
        <w:t>
      14. Пайдаланушының басқа лауазымға немесе бөлімшеге ауысу себебімен құқықтары өзгерген жағдайда, пайдаланушы бұйрыққа қол қойылған күннен бір тәулік ішінде ҚАО ААЖ порталы арқылы электрондық Өтінімді жібереді.</w:t>
      </w:r>
    </w:p>
    <w:bookmarkEnd w:id="29"/>
    <w:bookmarkStart w:name="z35" w:id="30"/>
    <w:p>
      <w:pPr>
        <w:spacing w:after="0"/>
        <w:ind w:left="0"/>
        <w:jc w:val="both"/>
      </w:pPr>
      <w:r>
        <w:rPr>
          <w:rFonts w:ascii="Times New Roman"/>
          <w:b w:val="false"/>
          <w:i w:val="false"/>
          <w:color w:val="000000"/>
          <w:sz w:val="28"/>
        </w:rPr>
        <w:t>
      15. Қызметкерді жұмыстан босатқан, лауазымынан шеттеткен жағдайда, лауазымды адам ҚАО ААЖ порталы арқылы пайдаланушыны бұғаттауға дереу Өтінім жібереді.</w:t>
      </w:r>
    </w:p>
    <w:bookmarkEnd w:id="30"/>
    <w:bookmarkStart w:name="z36" w:id="31"/>
    <w:p>
      <w:pPr>
        <w:spacing w:after="0"/>
        <w:ind w:left="0"/>
        <w:jc w:val="both"/>
      </w:pPr>
      <w:r>
        <w:rPr>
          <w:rFonts w:ascii="Times New Roman"/>
          <w:b w:val="false"/>
          <w:i w:val="false"/>
          <w:color w:val="000000"/>
          <w:sz w:val="28"/>
        </w:rPr>
        <w:t>
      16. Егер пайдаланушы 60 күннен артық ҚАО ААЖ-да сұрау салуларды жүргізбесе, есептік жазба автоматты түрде бұғаттауға жатады.</w:t>
      </w:r>
    </w:p>
    <w:bookmarkEnd w:id="31"/>
    <w:bookmarkStart w:name="z37" w:id="32"/>
    <w:p>
      <w:pPr>
        <w:spacing w:after="0"/>
        <w:ind w:left="0"/>
        <w:jc w:val="both"/>
      </w:pPr>
      <w:r>
        <w:rPr>
          <w:rFonts w:ascii="Times New Roman"/>
          <w:b w:val="false"/>
          <w:i w:val="false"/>
          <w:color w:val="000000"/>
          <w:sz w:val="28"/>
        </w:rPr>
        <w:t xml:space="preserve">
      17. Бірінші кірісте,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пайдаланушы ЭЦҚ құралдарымен ҚАО ААЖ-ны пайдалану шарттарына келісімге (бұдан әрі – Келісім) қол қояды. Электронды қол қойылған Келісім және оған қол қойылған күні ҚАО ААЖ-да тіркеледі.</w:t>
      </w:r>
    </w:p>
    <w:bookmarkEnd w:id="32"/>
    <w:bookmarkStart w:name="z38" w:id="33"/>
    <w:p>
      <w:pPr>
        <w:spacing w:after="0"/>
        <w:ind w:left="0"/>
        <w:jc w:val="left"/>
      </w:pPr>
      <w:r>
        <w:rPr>
          <w:rFonts w:ascii="Times New Roman"/>
          <w:b/>
          <w:i w:val="false"/>
          <w:color w:val="000000"/>
        </w:rPr>
        <w:t xml:space="preserve"> </w:t>
      </w:r>
      <w:r>
        <w:rPr>
          <w:rFonts w:ascii="Times New Roman"/>
          <w:b/>
          <w:i w:val="false"/>
          <w:color w:val="000000"/>
        </w:rPr>
        <w:t>4-тарау. ҚАО ААЖ арқылы алынған мәліметтерді пайдалану, сақтау, қорғау және жою тәртібі</w:t>
      </w:r>
    </w:p>
    <w:bookmarkEnd w:id="33"/>
    <w:bookmarkStart w:name="z40" w:id="34"/>
    <w:p>
      <w:pPr>
        <w:spacing w:after="0"/>
        <w:ind w:left="0"/>
        <w:jc w:val="both"/>
      </w:pPr>
      <w:r>
        <w:rPr>
          <w:rFonts w:ascii="Times New Roman"/>
          <w:b w:val="false"/>
          <w:i w:val="false"/>
          <w:color w:val="000000"/>
          <w:sz w:val="28"/>
        </w:rPr>
        <w:t xml:space="preserve">
      18. ҚАО ААЖ-ға кіру пайдаланушының ЭЦҚ құралдарымен жүзеге асырылатын аутентификация рәсімі пайдаланушының өтуінен басталады. </w:t>
      </w:r>
    </w:p>
    <w:bookmarkEnd w:id="34"/>
    <w:bookmarkStart w:name="z41" w:id="35"/>
    <w:p>
      <w:pPr>
        <w:spacing w:after="0"/>
        <w:ind w:left="0"/>
        <w:jc w:val="both"/>
      </w:pPr>
      <w:r>
        <w:rPr>
          <w:rFonts w:ascii="Times New Roman"/>
          <w:b w:val="false"/>
          <w:i w:val="false"/>
          <w:color w:val="000000"/>
          <w:sz w:val="28"/>
        </w:rPr>
        <w:t>
      19. Аутентификацияны сәтті өткен және электрондық нысанда қол қойылған Келісім болған жағдайда пайдаланушы ҚАО ААЖ-ға қолжетімділікті, сондай-ақ ҚАО ААЖ-да жүзеге асырылған сервистер бойынша сұрау салуды жіберу мүмкіндігін алады.</w:t>
      </w:r>
    </w:p>
    <w:bookmarkEnd w:id="35"/>
    <w:bookmarkStart w:name="z42" w:id="36"/>
    <w:p>
      <w:pPr>
        <w:spacing w:after="0"/>
        <w:ind w:left="0"/>
        <w:jc w:val="both"/>
      </w:pPr>
      <w:r>
        <w:rPr>
          <w:rFonts w:ascii="Times New Roman"/>
          <w:b w:val="false"/>
          <w:i w:val="false"/>
          <w:color w:val="000000"/>
          <w:sz w:val="28"/>
        </w:rPr>
        <w:t>
      20. Жеке және заңды тұлға туралы бастапқы мәліметтерді алу үшін пайдаланушы сервистерге қолжетімділік тізбесі және құқықтарына сәйкес "бастапқы тексеріс" негіздемесі шегінде сұрау салу жібереді.</w:t>
      </w:r>
    </w:p>
    <w:bookmarkEnd w:id="36"/>
    <w:bookmarkStart w:name="z43" w:id="37"/>
    <w:p>
      <w:pPr>
        <w:spacing w:after="0"/>
        <w:ind w:left="0"/>
        <w:jc w:val="both"/>
      </w:pPr>
      <w:r>
        <w:rPr>
          <w:rFonts w:ascii="Times New Roman"/>
          <w:b w:val="false"/>
          <w:i w:val="false"/>
          <w:color w:val="000000"/>
          <w:sz w:val="28"/>
        </w:rPr>
        <w:t xml:space="preserve">
      21. Қылмыстық іс шеңберінде сұрау салу жіберген кезде пайдаланушы, оның ішінде тергеу-жедел топтарының мүшелері ҚСжАЕК-нің ақпараттық жүйесі берілген қылмыстық істің нөмірін көрсетеді. </w:t>
      </w:r>
    </w:p>
    <w:bookmarkEnd w:id="37"/>
    <w:bookmarkStart w:name="z44" w:id="38"/>
    <w:p>
      <w:pPr>
        <w:spacing w:after="0"/>
        <w:ind w:left="0"/>
        <w:jc w:val="both"/>
      </w:pPr>
      <w:r>
        <w:rPr>
          <w:rFonts w:ascii="Times New Roman"/>
          <w:b w:val="false"/>
          <w:i w:val="false"/>
          <w:color w:val="000000"/>
          <w:sz w:val="28"/>
        </w:rPr>
        <w:t>
      22. Тергеу тапсырмаларын басқа қылмыстық қудалау органдарына орындау үшін жіберген және сот қарап жатқан қылмыстық іс бойынша қосымша мәліметтерді жинау туралы прокурордың тапсырмаларын орындаған жағдайда, қылмыстық іс нөмірінің және тиісті тапсырманың шығыс нөмірінің толтырылуы міндетті.</w:t>
      </w:r>
    </w:p>
    <w:bookmarkEnd w:id="38"/>
    <w:p>
      <w:pPr>
        <w:spacing w:after="0"/>
        <w:ind w:left="0"/>
        <w:jc w:val="both"/>
      </w:pPr>
      <w:r>
        <w:rPr>
          <w:rFonts w:ascii="Times New Roman"/>
          <w:b w:val="false"/>
          <w:i w:val="false"/>
          <w:color w:val="000000"/>
          <w:sz w:val="28"/>
        </w:rPr>
        <w:t>
      Қылмыстық істер бойынша құқықтық көмек көрсету туралы халықаралық тапсырмаларды орындаған кезде пайдаланушысы тапсырманың шығыс нөмірін, тапсырманы жіберген органды, сондай-ақ тапсырманы орындау туралы шешімді қабылдаған Қазақстан Республикасы уәкілетті органының ілеспе хатының шығыс нөмірін көрсетеді.</w:t>
      </w:r>
    </w:p>
    <w:p>
      <w:pPr>
        <w:spacing w:after="0"/>
        <w:ind w:left="0"/>
        <w:jc w:val="both"/>
      </w:pPr>
      <w:r>
        <w:rPr>
          <w:rFonts w:ascii="Times New Roman"/>
          <w:b w:val="false"/>
          <w:i w:val="false"/>
          <w:color w:val="000000"/>
          <w:sz w:val="28"/>
        </w:rPr>
        <w:t xml:space="preserve">
      Бұл жағдайларда, қылмыстық іс шеңберінде көзделген көлемде мәліметтерге қолжетімділік ұсынылады. </w:t>
      </w:r>
    </w:p>
    <w:bookmarkStart w:name="z45" w:id="39"/>
    <w:p>
      <w:pPr>
        <w:spacing w:after="0"/>
        <w:ind w:left="0"/>
        <w:jc w:val="both"/>
      </w:pPr>
      <w:r>
        <w:rPr>
          <w:rFonts w:ascii="Times New Roman"/>
          <w:b w:val="false"/>
          <w:i w:val="false"/>
          <w:color w:val="000000"/>
          <w:sz w:val="28"/>
        </w:rPr>
        <w:t>
      23. Пайдаланушы сұрау салу жіберген кезінде, ҚСжАЕК-нің ақпараттық жүйесімен берілген әкімшілік құқық бұзушылық туралы істің нөмірін көрсетеді.</w:t>
      </w:r>
    </w:p>
    <w:bookmarkEnd w:id="39"/>
    <w:bookmarkStart w:name="z46" w:id="40"/>
    <w:p>
      <w:pPr>
        <w:spacing w:after="0"/>
        <w:ind w:left="0"/>
        <w:jc w:val="both"/>
      </w:pPr>
      <w:r>
        <w:rPr>
          <w:rFonts w:ascii="Times New Roman"/>
          <w:b w:val="false"/>
          <w:i w:val="false"/>
          <w:color w:val="000000"/>
          <w:sz w:val="28"/>
        </w:rPr>
        <w:t xml:space="preserve">
      24. Сот органдары қаралып отырған қылмыстық, әкімшілік, азаматтық істердің және әкімшілік құқық бұзушылық туралы істердің, сондай-ақ қолданыстағы заңнамада көзделген басқа да ерекше жағдайлардың шеңберінде "Төрелік" автоматтандырылған ақпараттық-талдау жүйесінің (бұдан әрі – "Төрелік" ААТЖ) ҚАО ААЖ-мен өзара іс-қимылы арқылы ҚАО ААЖ-ның электрондық ақпараттық жүйелеріне қолжетімділікті алады. </w:t>
      </w:r>
    </w:p>
    <w:bookmarkEnd w:id="40"/>
    <w:bookmarkStart w:name="z47" w:id="41"/>
    <w:p>
      <w:pPr>
        <w:spacing w:after="0"/>
        <w:ind w:left="0"/>
        <w:jc w:val="both"/>
      </w:pPr>
      <w:r>
        <w:rPr>
          <w:rFonts w:ascii="Times New Roman"/>
          <w:b w:val="false"/>
          <w:i w:val="false"/>
          <w:color w:val="000000"/>
          <w:sz w:val="28"/>
        </w:rPr>
        <w:t>
      25. Сот органдары Азаматтық, әкімшілік істердің немесе әкімшілік құқық бұзушылық туралы істің шеңберінде сұрау салу жіберген кезде, пайдаланушы "Төрелік" ААТЖ-да тіркелген азаматтық, әкімшілік істердің немесе әкімшілік құқық бұзушылық туралы істің нөмірін, есепке алу жылын, шешім қабылдаған сот органын көрсетеді.</w:t>
      </w:r>
    </w:p>
    <w:bookmarkEnd w:id="41"/>
    <w:bookmarkStart w:name="z48" w:id="42"/>
    <w:p>
      <w:pPr>
        <w:spacing w:after="0"/>
        <w:ind w:left="0"/>
        <w:jc w:val="both"/>
      </w:pPr>
      <w:r>
        <w:rPr>
          <w:rFonts w:ascii="Times New Roman"/>
          <w:b w:val="false"/>
          <w:i w:val="false"/>
          <w:color w:val="000000"/>
          <w:sz w:val="28"/>
        </w:rPr>
        <w:t>
      26. Іздестіру ісі шеңберінде сұрау салу жіберген кезінде пайдаланушы ҚСжАЕК-нің ақпараттық жүйесімен берілген іздестіру ісінің нөмірін көрсетеді.</w:t>
      </w:r>
    </w:p>
    <w:bookmarkEnd w:id="42"/>
    <w:bookmarkStart w:name="z49" w:id="43"/>
    <w:p>
      <w:pPr>
        <w:spacing w:after="0"/>
        <w:ind w:left="0"/>
        <w:jc w:val="both"/>
      </w:pPr>
      <w:r>
        <w:rPr>
          <w:rFonts w:ascii="Times New Roman"/>
          <w:b w:val="false"/>
          <w:i w:val="false"/>
          <w:color w:val="000000"/>
          <w:sz w:val="28"/>
        </w:rPr>
        <w:t xml:space="preserve">
      27. Атқарушылық іс жүргізу шеңберінде сұрау салу жіберген кезінде пайдаланушы АІО ААЖ-нің жүйесімен берілген атқарушылық іс жүргізудің толассыз нөмірін көрсетеді. </w:t>
      </w:r>
    </w:p>
    <w:bookmarkEnd w:id="43"/>
    <w:bookmarkStart w:name="z50" w:id="44"/>
    <w:p>
      <w:pPr>
        <w:spacing w:after="0"/>
        <w:ind w:left="0"/>
        <w:jc w:val="both"/>
      </w:pPr>
      <w:r>
        <w:rPr>
          <w:rFonts w:ascii="Times New Roman"/>
          <w:b w:val="false"/>
          <w:i w:val="false"/>
          <w:color w:val="000000"/>
          <w:sz w:val="28"/>
        </w:rPr>
        <w:t>
      28. ҚАО ААЖ-ны пайдалану процесінде барлық параметрлерді тіркеу Астана қаласының уақыты бойынша жүргізіледі.</w:t>
      </w:r>
    </w:p>
    <w:bookmarkEnd w:id="44"/>
    <w:bookmarkStart w:name="z51" w:id="45"/>
    <w:p>
      <w:pPr>
        <w:spacing w:after="0"/>
        <w:ind w:left="0"/>
        <w:jc w:val="both"/>
      </w:pPr>
      <w:r>
        <w:rPr>
          <w:rFonts w:ascii="Times New Roman"/>
          <w:b w:val="false"/>
          <w:i w:val="false"/>
          <w:color w:val="000000"/>
          <w:sz w:val="28"/>
        </w:rPr>
        <w:t>
      29. Пайдаланушылар сұрау салудың негізділігін, дербес деректер мен оларды қорғау туралы заңнаманың, заңмен қорғалатын өзге де құпиялардың сақталуын, сондай-ақ олардың тек сұрау салуда мәлімделген мақсаттарда ғана қолданылуын қамтамасыз етеді.</w:t>
      </w:r>
    </w:p>
    <w:bookmarkEnd w:id="45"/>
    <w:bookmarkStart w:name="z52" w:id="46"/>
    <w:p>
      <w:pPr>
        <w:spacing w:after="0"/>
        <w:ind w:left="0"/>
        <w:jc w:val="both"/>
      </w:pPr>
      <w:r>
        <w:rPr>
          <w:rFonts w:ascii="Times New Roman"/>
          <w:b w:val="false"/>
          <w:i w:val="false"/>
          <w:color w:val="000000"/>
          <w:sz w:val="28"/>
        </w:rPr>
        <w:t>
      30. ЭЦҚ-ның құралдарын басқа адамдарға беруге жол берілмейді.</w:t>
      </w:r>
    </w:p>
    <w:bookmarkEnd w:id="46"/>
    <w:bookmarkStart w:name="z53" w:id="47"/>
    <w:p>
      <w:pPr>
        <w:spacing w:after="0"/>
        <w:ind w:left="0"/>
        <w:jc w:val="both"/>
      </w:pPr>
      <w:r>
        <w:rPr>
          <w:rFonts w:ascii="Times New Roman"/>
          <w:b w:val="false"/>
          <w:i w:val="false"/>
          <w:color w:val="000000"/>
          <w:sz w:val="28"/>
        </w:rPr>
        <w:t>
      31. ҚАО ААЖ-дан мәліметтер алғаннан кейін пайдаланушылар олардың құпиялылығын қамтамасыз етеді.</w:t>
      </w:r>
    </w:p>
    <w:bookmarkEnd w:id="47"/>
    <w:bookmarkStart w:name="z54" w:id="48"/>
    <w:p>
      <w:pPr>
        <w:spacing w:after="0"/>
        <w:ind w:left="0"/>
        <w:jc w:val="both"/>
      </w:pPr>
      <w:r>
        <w:rPr>
          <w:rFonts w:ascii="Times New Roman"/>
          <w:b w:val="false"/>
          <w:i w:val="false"/>
          <w:color w:val="000000"/>
          <w:sz w:val="28"/>
        </w:rPr>
        <w:t>
      32. ҚАО ААЖ-мен жұмыс жасаған кезінде пайдаланушы осы Қағидаларда көрсетілген Бірыңғай талаптар мен талаптарды сақтайды.</w:t>
      </w:r>
    </w:p>
    <w:bookmarkEnd w:id="48"/>
    <w:bookmarkStart w:name="z55" w:id="49"/>
    <w:p>
      <w:pPr>
        <w:spacing w:after="0"/>
        <w:ind w:left="0"/>
        <w:jc w:val="both"/>
      </w:pPr>
      <w:r>
        <w:rPr>
          <w:rFonts w:ascii="Times New Roman"/>
          <w:b w:val="false"/>
          <w:i w:val="false"/>
          <w:color w:val="000000"/>
          <w:sz w:val="28"/>
        </w:rPr>
        <w:t>
      33. ҚАО ААЖ-дан алынған, дербес деректерге жататын деректерді заңсыз жинағаны және өңдегені, сондай-ақ мәліметтерді жария еткені үшін пайдаланушыға Қазақстан Республикасының заңнамаларында белгіленген жауаптылық жүктеледі.</w:t>
      </w:r>
    </w:p>
    <w:bookmarkEnd w:id="49"/>
    <w:bookmarkStart w:name="z56" w:id="50"/>
    <w:p>
      <w:pPr>
        <w:spacing w:after="0"/>
        <w:ind w:left="0"/>
        <w:jc w:val="both"/>
      </w:pPr>
      <w:r>
        <w:rPr>
          <w:rFonts w:ascii="Times New Roman"/>
          <w:b w:val="false"/>
          <w:i w:val="false"/>
          <w:color w:val="000000"/>
          <w:sz w:val="28"/>
        </w:rPr>
        <w:t xml:space="preserve">
      34. Оператор ҚАО ААЖ әкімшілендіруді жүзеге асырады, оның шеңберінде мынадаларды: </w:t>
      </w:r>
    </w:p>
    <w:bookmarkEnd w:id="50"/>
    <w:bookmarkStart w:name="z57" w:id="51"/>
    <w:p>
      <w:pPr>
        <w:spacing w:after="0"/>
        <w:ind w:left="0"/>
        <w:jc w:val="both"/>
      </w:pPr>
      <w:r>
        <w:rPr>
          <w:rFonts w:ascii="Times New Roman"/>
          <w:b w:val="false"/>
          <w:i w:val="false"/>
          <w:color w:val="000000"/>
          <w:sz w:val="28"/>
        </w:rPr>
        <w:t>
      1) бірыңғай талаптардың сақталуын;</w:t>
      </w:r>
    </w:p>
    <w:bookmarkEnd w:id="51"/>
    <w:bookmarkStart w:name="z58" w:id="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ҚАО ААЖ пайдалануды, сүйемелдеуді, дамуын, мониторингісін жүзеге асыруды;</w:t>
      </w:r>
    </w:p>
    <w:bookmarkEnd w:id="52"/>
    <w:bookmarkStart w:name="z60" w:id="53"/>
    <w:p>
      <w:pPr>
        <w:spacing w:after="0"/>
        <w:ind w:left="0"/>
        <w:jc w:val="both"/>
      </w:pPr>
      <w:r>
        <w:rPr>
          <w:rFonts w:ascii="Times New Roman"/>
          <w:b w:val="false"/>
          <w:i w:val="false"/>
          <w:color w:val="000000"/>
          <w:sz w:val="28"/>
        </w:rPr>
        <w:t>
      3) ҚАО ААЖ-нің үздіксіз және тиісінше жұмыс істеуін, сондай-ақ қорғалуын;</w:t>
      </w:r>
    </w:p>
    <w:bookmarkEnd w:id="53"/>
    <w:bookmarkStart w:name="z61" w:id="54"/>
    <w:p>
      <w:pPr>
        <w:spacing w:after="0"/>
        <w:ind w:left="0"/>
        <w:jc w:val="both"/>
      </w:pPr>
      <w:r>
        <w:rPr>
          <w:rFonts w:ascii="Times New Roman"/>
          <w:b w:val="false"/>
          <w:i w:val="false"/>
          <w:color w:val="000000"/>
          <w:sz w:val="28"/>
        </w:rPr>
        <w:t>
      4) ҚАО ААЖ-де электрондық ақпараттық ресурстарды сақтау қауіпсіздігін;</w:t>
      </w:r>
    </w:p>
    <w:bookmarkEnd w:id="54"/>
    <w:bookmarkStart w:name="z62" w:id="55"/>
    <w:p>
      <w:pPr>
        <w:spacing w:after="0"/>
        <w:ind w:left="0"/>
        <w:jc w:val="both"/>
      </w:pPr>
      <w:r>
        <w:rPr>
          <w:rFonts w:ascii="Times New Roman"/>
          <w:b w:val="false"/>
          <w:i w:val="false"/>
          <w:color w:val="000000"/>
          <w:sz w:val="28"/>
        </w:rPr>
        <w:t>
      5) ҚАО ААЖ-нің анықталған кемшіліктеріне жедел ықпал етуді және оларды жою бойынша шаралар қабылдауды қамтамасыз етеді.</w:t>
      </w:r>
    </w:p>
    <w:bookmarkEnd w:id="55"/>
    <w:bookmarkStart w:name="z63" w:id="56"/>
    <w:p>
      <w:pPr>
        <w:spacing w:after="0"/>
        <w:ind w:left="0"/>
        <w:jc w:val="both"/>
      </w:pPr>
      <w:r>
        <w:rPr>
          <w:rFonts w:ascii="Times New Roman"/>
          <w:b w:val="false"/>
          <w:i w:val="false"/>
          <w:color w:val="000000"/>
          <w:sz w:val="28"/>
        </w:rPr>
        <w:t>
      35. Пайдаланушылардың тиісінше жұмыс істеуіне, олардың тіркелуіне, сұрау салулардың негізділігін қамтамасыз етуге, ҚАО ААЖ-дан алынған электрондық ақпараттық ресурстармен, жұмысты ұйымдастыруға, оларды пайдалануға, ақпараттыө қауіпсіздік талаптарын сақтауға жауапты ҚСжАЕК-ның Төрағасы айқындайды.</w:t>
      </w:r>
    </w:p>
    <w:bookmarkEnd w:id="56"/>
    <w:bookmarkStart w:name="z64" w:id="57"/>
    <w:p>
      <w:pPr>
        <w:spacing w:after="0"/>
        <w:ind w:left="0"/>
        <w:jc w:val="both"/>
      </w:pPr>
      <w:r>
        <w:rPr>
          <w:rFonts w:ascii="Times New Roman"/>
          <w:b w:val="false"/>
          <w:i w:val="false"/>
          <w:color w:val="000000"/>
          <w:sz w:val="28"/>
        </w:rPr>
        <w:t>
      36. Пайдаланушыларға қолжетімділік апаттық жағдайлар кезіндегі тоқтап тұру уақытынан немесе ҚАО ААЖ-ның порталында жарияланған жоспарлы техникалық жұмыстарды жүргізуден басқа, тәулік бойы ұсынылады.</w:t>
      </w:r>
    </w:p>
    <w:bookmarkEnd w:id="57"/>
    <w:bookmarkStart w:name="z65" w:id="58"/>
    <w:p>
      <w:pPr>
        <w:spacing w:after="0"/>
        <w:ind w:left="0"/>
        <w:jc w:val="both"/>
      </w:pPr>
      <w:r>
        <w:rPr>
          <w:rFonts w:ascii="Times New Roman"/>
          <w:b w:val="false"/>
          <w:i w:val="false"/>
          <w:color w:val="000000"/>
          <w:sz w:val="28"/>
        </w:rPr>
        <w:t>
      37. Пайдаланушылардың барлық сұрау салулары оқиғаларды тіркеу журналында (бұдан әрі – ҚАО ААЖ-ның Log-журналы) тіркеледі.</w:t>
      </w:r>
    </w:p>
    <w:bookmarkEnd w:id="58"/>
    <w:bookmarkStart w:name="z66" w:id="59"/>
    <w:p>
      <w:pPr>
        <w:spacing w:after="0"/>
        <w:ind w:left="0"/>
        <w:jc w:val="both"/>
      </w:pPr>
      <w:r>
        <w:rPr>
          <w:rFonts w:ascii="Times New Roman"/>
          <w:b w:val="false"/>
          <w:i w:val="false"/>
          <w:color w:val="000000"/>
          <w:sz w:val="28"/>
        </w:rPr>
        <w:t xml:space="preserve">
      38. ҚАО ААЖ-ның Log-журналын толтыру кезінде деректер толтырылуына қарай архивтелінеді. Архив ҚАО ААЖ-ның бүкіл жұмысы кезіндегі сұрау салулар және оларды өңдеу нәтижелері туралы деректерді қамтиды. </w:t>
      </w:r>
    </w:p>
    <w:bookmarkEnd w:id="59"/>
    <w:bookmarkStart w:name="z67" w:id="60"/>
    <w:p>
      <w:pPr>
        <w:spacing w:after="0"/>
        <w:ind w:left="0"/>
        <w:jc w:val="both"/>
      </w:pPr>
      <w:r>
        <w:rPr>
          <w:rFonts w:ascii="Times New Roman"/>
          <w:b w:val="false"/>
          <w:i w:val="false"/>
          <w:color w:val="000000"/>
          <w:sz w:val="28"/>
        </w:rPr>
        <w:t xml:space="preserve">
      39. Хабарламаларды жіберудің бір сағаттан астам кідіруіне әкеп соғатын апаттық жағдайдың барлық оқиғалары ҚАО ААЖ-ның Log-журналында тіркеледі. </w:t>
      </w:r>
    </w:p>
    <w:bookmarkEnd w:id="60"/>
    <w:bookmarkStart w:name="z68" w:id="61"/>
    <w:p>
      <w:pPr>
        <w:spacing w:after="0"/>
        <w:ind w:left="0"/>
        <w:jc w:val="both"/>
      </w:pPr>
      <w:r>
        <w:rPr>
          <w:rFonts w:ascii="Times New Roman"/>
          <w:b w:val="false"/>
          <w:i w:val="false"/>
          <w:color w:val="000000"/>
          <w:sz w:val="28"/>
        </w:rPr>
        <w:t xml:space="preserve">
      40. Көзделмеген және апаттық жағдайлар туындаған кезде оператор оларды анықтау және жою үшін тиісті шараларды қабылдайды. ҚАО ААЖ-ға қолжетімділіктің бір сағаттан астам кідіртілуіне әкеп соғатын барлық көзделмеген және апаттық жағдайлар туралы пайдаланушы операторға ҚАО ААЖ-ның порталында көрсетілген байланыс телефондары мен электрондық пошта арқылы хабарлайды. </w:t>
      </w:r>
    </w:p>
    <w:bookmarkEnd w:id="61"/>
    <w:bookmarkStart w:name="z69" w:id="62"/>
    <w:p>
      <w:pPr>
        <w:spacing w:after="0"/>
        <w:ind w:left="0"/>
        <w:jc w:val="both"/>
      </w:pPr>
      <w:r>
        <w:rPr>
          <w:rFonts w:ascii="Times New Roman"/>
          <w:b w:val="false"/>
          <w:i w:val="false"/>
          <w:color w:val="000000"/>
          <w:sz w:val="28"/>
        </w:rPr>
        <w:t xml:space="preserve">
      41. Оператор өз кезегінде көзделмеген немесе апаттық жағдайлардың туындау фактісін басталу күнін, уақытын, себептерін және кешіктіруді жою бойынша қабылданған шараларды көрсете отырып,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Төтенше жағдайлар журналында тіркейді.</w:t>
      </w:r>
    </w:p>
    <w:bookmarkEnd w:id="62"/>
    <w:bookmarkStart w:name="z70" w:id="63"/>
    <w:p>
      <w:pPr>
        <w:spacing w:after="0"/>
        <w:ind w:left="0"/>
        <w:jc w:val="both"/>
      </w:pPr>
      <w:r>
        <w:rPr>
          <w:rFonts w:ascii="Times New Roman"/>
          <w:b w:val="false"/>
          <w:i w:val="false"/>
          <w:color w:val="000000"/>
          <w:sz w:val="28"/>
        </w:rPr>
        <w:t>
      42. ҚАО ААЖ-дағы жоспарланған техникалық жұмыстардың уақыты туралы хабарландыру (оның ішінде сөндіру, өзгерту, жаңарту және басқа әрекеттер) ҚАО ААЖ-ның порталында жарияланады.</w:t>
      </w:r>
    </w:p>
    <w:bookmarkEnd w:id="63"/>
    <w:bookmarkStart w:name="z71" w:id="64"/>
    <w:p>
      <w:pPr>
        <w:spacing w:after="0"/>
        <w:ind w:left="0"/>
        <w:jc w:val="both"/>
      </w:pPr>
      <w:r>
        <w:rPr>
          <w:rFonts w:ascii="Times New Roman"/>
          <w:b w:val="false"/>
          <w:i w:val="false"/>
          <w:color w:val="000000"/>
          <w:sz w:val="28"/>
        </w:rPr>
        <w:t>
      43. Егер ҚАО ААЖ-ға қолжетімділікті алуға Өтінімде көрсетілген мәліметтер дұрыс емес, толық емес немесе өзекті емес болса, ҚАО ААЖ-ның операторы пайдаланушыға ҚАО ААЖ-ға қолжетімділікті тіркемейді және ұсынбайды.</w:t>
      </w:r>
    </w:p>
    <w:bookmarkEnd w:id="64"/>
    <w:bookmarkStart w:name="z72" w:id="65"/>
    <w:p>
      <w:pPr>
        <w:spacing w:after="0"/>
        <w:ind w:left="0"/>
        <w:jc w:val="both"/>
      </w:pPr>
      <w:r>
        <w:rPr>
          <w:rFonts w:ascii="Times New Roman"/>
          <w:b w:val="false"/>
          <w:i w:val="false"/>
          <w:color w:val="000000"/>
          <w:sz w:val="28"/>
        </w:rPr>
        <w:t xml:space="preserve">
      44. Оператор Қазақстан Республикасының қылмыстық-процестік кодексінің </w:t>
      </w:r>
      <w:r>
        <w:rPr>
          <w:rFonts w:ascii="Times New Roman"/>
          <w:b w:val="false"/>
          <w:i w:val="false"/>
          <w:color w:val="000000"/>
          <w:sz w:val="28"/>
        </w:rPr>
        <w:t>34-бабының</w:t>
      </w:r>
      <w:r>
        <w:rPr>
          <w:rFonts w:ascii="Times New Roman"/>
          <w:b w:val="false"/>
          <w:i w:val="false"/>
          <w:color w:val="000000"/>
          <w:sz w:val="28"/>
        </w:rPr>
        <w:t xml:space="preserve"> 5-бөлігінде көзделген жағдайлардан басқа, пайдаланушылар туралы жеке ақпаратты таратуға жол бермейді.</w:t>
      </w:r>
    </w:p>
    <w:bookmarkEnd w:id="65"/>
    <w:bookmarkStart w:name="z73" w:id="66"/>
    <w:p>
      <w:pPr>
        <w:spacing w:after="0"/>
        <w:ind w:left="0"/>
        <w:jc w:val="both"/>
      </w:pPr>
      <w:r>
        <w:rPr>
          <w:rFonts w:ascii="Times New Roman"/>
          <w:b w:val="false"/>
          <w:i w:val="false"/>
          <w:color w:val="000000"/>
          <w:sz w:val="28"/>
        </w:rPr>
        <w:t>
      45. ҚАО ААЖ-ның әкімшілендіру шеңберінде пайдаланушы осы Қағидаларда көрсетілген Бірыңғай талаптар мен талаптарды бұзушылықтары анықталған кезде оператор анықталған бұзушылық туралы кейін прокурорды және тиісті органның пайдаланушысының басшылығын хабардар ете отырып, қолжетімділікті дереу бұғаттайды.</w:t>
      </w:r>
    </w:p>
    <w:bookmarkEnd w:id="66"/>
    <w:bookmarkStart w:name="z74" w:id="67"/>
    <w:p>
      <w:pPr>
        <w:spacing w:after="0"/>
        <w:ind w:left="0"/>
        <w:jc w:val="both"/>
      </w:pPr>
      <w:r>
        <w:rPr>
          <w:rFonts w:ascii="Times New Roman"/>
          <w:b w:val="false"/>
          <w:i w:val="false"/>
          <w:color w:val="000000"/>
          <w:sz w:val="28"/>
        </w:rPr>
        <w:t>
      46. Операторға ҚАО ААЖ-дан алынған ақпаратты заңсыз жинауға және өңдеуге, сондай-ақ мәліметтерді жария етуге жол берілмейді.</w:t>
      </w:r>
    </w:p>
    <w:bookmarkEnd w:id="67"/>
    <w:bookmarkStart w:name="z75" w:id="68"/>
    <w:p>
      <w:pPr>
        <w:spacing w:after="0"/>
        <w:ind w:left="0"/>
        <w:jc w:val="both"/>
      </w:pPr>
      <w:r>
        <w:rPr>
          <w:rFonts w:ascii="Times New Roman"/>
          <w:b w:val="false"/>
          <w:i w:val="false"/>
          <w:color w:val="000000"/>
          <w:sz w:val="28"/>
        </w:rPr>
        <w:t>
      47. ҚАО ААЖ-дан алынған мәліметтер, олардың негізінде сұратылған материалдарда сақталады. Осындай мәліметті көшіруге, алуға, кейіннен беруге, таратуға тыйым салынады.</w:t>
      </w:r>
    </w:p>
    <w:bookmarkEnd w:id="68"/>
    <w:bookmarkStart w:name="z76" w:id="69"/>
    <w:p>
      <w:pPr>
        <w:spacing w:after="0"/>
        <w:ind w:left="0"/>
        <w:jc w:val="both"/>
      </w:pPr>
      <w:r>
        <w:rPr>
          <w:rFonts w:ascii="Times New Roman"/>
          <w:b w:val="false"/>
          <w:i w:val="false"/>
          <w:color w:val="000000"/>
          <w:sz w:val="28"/>
        </w:rPr>
        <w:t>
      48. Ақпаратты сақтау мерзімдері, шарттары негізгі материалдың мазмұнына қарай анықталады. Ақпарат тиісті материалдармен бірге жойылуға жатады.</w:t>
      </w:r>
    </w:p>
    <w:bookmarkEnd w:id="69"/>
    <w:bookmarkStart w:name="z77" w:id="70"/>
    <w:p>
      <w:pPr>
        <w:spacing w:after="0"/>
        <w:ind w:left="0"/>
        <w:jc w:val="both"/>
      </w:pPr>
      <w:r>
        <w:rPr>
          <w:rFonts w:ascii="Times New Roman"/>
          <w:b w:val="false"/>
          <w:i w:val="false"/>
          <w:color w:val="000000"/>
          <w:sz w:val="28"/>
        </w:rPr>
        <w:t>
      49. ҚАО ААЖ-дан алынған, жергілікті құрылғыға жүктелген мәліметтердің электронды көшірмелері дереу жойылуға жатады.</w:t>
      </w:r>
    </w:p>
    <w:bookmarkEnd w:id="70"/>
    <w:bookmarkStart w:name="z78" w:id="71"/>
    <w:p>
      <w:pPr>
        <w:spacing w:after="0"/>
        <w:ind w:left="0"/>
        <w:jc w:val="both"/>
      </w:pPr>
      <w:r>
        <w:rPr>
          <w:rFonts w:ascii="Times New Roman"/>
          <w:b w:val="false"/>
          <w:i w:val="false"/>
          <w:color w:val="000000"/>
          <w:sz w:val="28"/>
        </w:rPr>
        <w:t>
      50. Электронды сұрау салулар және оларды өңдеу нәтижелері үнемі ҚАО ААЖ-да сақталады.</w:t>
      </w:r>
    </w:p>
    <w:bookmarkEnd w:id="71"/>
    <w:bookmarkStart w:name="z79" w:id="72"/>
    <w:p>
      <w:pPr>
        <w:spacing w:after="0"/>
        <w:ind w:left="0"/>
        <w:jc w:val="both"/>
      </w:pPr>
      <w:r>
        <w:rPr>
          <w:rFonts w:ascii="Times New Roman"/>
          <w:b w:val="false"/>
          <w:i w:val="false"/>
          <w:color w:val="000000"/>
          <w:sz w:val="28"/>
        </w:rPr>
        <w:t xml:space="preserve">
      51. Прокурор "Прокуратура туралы" Қазақстан Республикасы Конституциялық заңының (бұдан әрі – "Прокуратура туралы" Конституциялық заң) </w:t>
      </w:r>
      <w:r>
        <w:rPr>
          <w:rFonts w:ascii="Times New Roman"/>
          <w:b w:val="false"/>
          <w:i w:val="false"/>
          <w:color w:val="000000"/>
          <w:sz w:val="28"/>
        </w:rPr>
        <w:t>17-бабымен</w:t>
      </w:r>
      <w:r>
        <w:rPr>
          <w:rFonts w:ascii="Times New Roman"/>
          <w:b w:val="false"/>
          <w:i w:val="false"/>
          <w:color w:val="000000"/>
          <w:sz w:val="28"/>
        </w:rPr>
        <w:t xml:space="preserve"> белгіленген шекте және нысандарда пайдаланушылардың ҚАО ААЖ-дан мәліметтер алуының заңдылығын қадағалауды жүзеге асырады.</w:t>
      </w:r>
    </w:p>
    <w:bookmarkEnd w:id="72"/>
    <w:p>
      <w:pPr>
        <w:spacing w:after="0"/>
        <w:ind w:left="0"/>
        <w:jc w:val="both"/>
      </w:pPr>
      <w:r>
        <w:rPr>
          <w:rFonts w:ascii="Times New Roman"/>
          <w:b w:val="false"/>
          <w:i w:val="false"/>
          <w:color w:val="000000"/>
          <w:sz w:val="28"/>
        </w:rPr>
        <w:t>
      Пайдаланушылардың ҚАО ААЖ-дан мәліметтер алуының заңдылығын сақтау мәселесі бойынша тексеру жүргізу үшін прокурор тиісті қаулы шығарады.</w:t>
      </w:r>
    </w:p>
    <w:bookmarkStart w:name="z80" w:id="73"/>
    <w:p>
      <w:pPr>
        <w:spacing w:after="0"/>
        <w:ind w:left="0"/>
        <w:jc w:val="both"/>
      </w:pPr>
      <w:r>
        <w:rPr>
          <w:rFonts w:ascii="Times New Roman"/>
          <w:b w:val="false"/>
          <w:i w:val="false"/>
          <w:color w:val="000000"/>
          <w:sz w:val="28"/>
        </w:rPr>
        <w:t xml:space="preserve">
      52. Прокурор ҚАО ААЖ-дан алынған мәліметтердің заңдылығын қадағалауды жүргізген кезде, оператордан көрсетілген органдардың пайдаланушылары жіберген, ҚАО ААЖ-дан алынған ақпарат туралы мәліметтерді сұратуға құқылы. </w:t>
      </w:r>
    </w:p>
    <w:bookmarkEnd w:id="73"/>
    <w:p>
      <w:pPr>
        <w:spacing w:after="0"/>
        <w:ind w:left="0"/>
        <w:jc w:val="both"/>
      </w:pPr>
      <w:r>
        <w:rPr>
          <w:rFonts w:ascii="Times New Roman"/>
          <w:b w:val="false"/>
          <w:i w:val="false"/>
          <w:color w:val="000000"/>
          <w:sz w:val="28"/>
        </w:rPr>
        <w:t xml:space="preserve">
      Оператор тексеру жүргізу туралы қаулыны не сұрау салу үшін негіз болған өзге құжатты қоса бере отырып, сұрау салу негізінде прокурорға ақпарат береді </w:t>
      </w:r>
    </w:p>
    <w:bookmarkStart w:name="z81" w:id="74"/>
    <w:p>
      <w:pPr>
        <w:spacing w:after="0"/>
        <w:ind w:left="0"/>
        <w:jc w:val="both"/>
      </w:pPr>
      <w:r>
        <w:rPr>
          <w:rFonts w:ascii="Times New Roman"/>
          <w:b w:val="false"/>
          <w:i w:val="false"/>
          <w:color w:val="000000"/>
          <w:sz w:val="28"/>
        </w:rPr>
        <w:t xml:space="preserve">
      53. Тексеруді жүргізу барысында пайдаланушылардың мәліметтерді заңсыз алу фактілері анықталған кезде, сондай-ақ анықталған оператордан осы Қағидалардың Біріңғай талаптар мен талаптарының бұзушылықтары туралы пайдаланушылардан ақпарат келіп түскенде, прокурор "Прокуратура туралы" Конституциялық заңының 32-бабы </w:t>
      </w:r>
      <w:r>
        <w:rPr>
          <w:rFonts w:ascii="Times New Roman"/>
          <w:b w:val="false"/>
          <w:i w:val="false"/>
          <w:color w:val="000000"/>
          <w:sz w:val="28"/>
        </w:rPr>
        <w:t>2-тармағына</w:t>
      </w:r>
      <w:r>
        <w:rPr>
          <w:rFonts w:ascii="Times New Roman"/>
          <w:b w:val="false"/>
          <w:i w:val="false"/>
          <w:color w:val="000000"/>
          <w:sz w:val="28"/>
        </w:rPr>
        <w:t xml:space="preserve"> сәйкес прокурорлық қадағалау шараларын және Қазақстан Республикасының қылмыстық және әкімшілік заңнамасында көзделген басқа да шараларды қабылдайды.</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Құқық қорғау, арнаулы </w:t>
            </w:r>
            <w:r>
              <w:br/>
            </w:r>
            <w:r>
              <w:rPr>
                <w:rFonts w:ascii="Times New Roman"/>
                <w:b w:val="false"/>
                <w:i w:val="false"/>
                <w:color w:val="000000"/>
                <w:sz w:val="20"/>
              </w:rPr>
              <w:t xml:space="preserve">мемлекеттік және өзге де </w:t>
            </w:r>
            <w:r>
              <w:br/>
            </w:r>
            <w:r>
              <w:rPr>
                <w:rFonts w:ascii="Times New Roman"/>
                <w:b w:val="false"/>
                <w:i w:val="false"/>
                <w:color w:val="000000"/>
                <w:sz w:val="20"/>
              </w:rPr>
              <w:t>органдардың ақпарат</w:t>
            </w:r>
            <w:r>
              <w:br/>
            </w:r>
            <w:r>
              <w:rPr>
                <w:rFonts w:ascii="Times New Roman"/>
                <w:b w:val="false"/>
                <w:i w:val="false"/>
                <w:color w:val="000000"/>
                <w:sz w:val="20"/>
              </w:rPr>
              <w:t>алмасу жүйесінен мәліметтерді</w:t>
            </w:r>
            <w:r>
              <w:br/>
            </w:r>
            <w:r>
              <w:rPr>
                <w:rFonts w:ascii="Times New Roman"/>
                <w:b w:val="false"/>
                <w:i w:val="false"/>
                <w:color w:val="000000"/>
                <w:sz w:val="20"/>
              </w:rPr>
              <w:t xml:space="preserve">қалыптастыру, оларға </w:t>
            </w:r>
            <w:r>
              <w:br/>
            </w:r>
            <w:r>
              <w:rPr>
                <w:rFonts w:ascii="Times New Roman"/>
                <w:b w:val="false"/>
                <w:i w:val="false"/>
                <w:color w:val="000000"/>
                <w:sz w:val="20"/>
              </w:rPr>
              <w:t xml:space="preserve">қолжетімділік, оларды </w:t>
            </w:r>
            <w:r>
              <w:br/>
            </w:r>
            <w:r>
              <w:rPr>
                <w:rFonts w:ascii="Times New Roman"/>
                <w:b w:val="false"/>
                <w:i w:val="false"/>
                <w:color w:val="000000"/>
                <w:sz w:val="20"/>
              </w:rPr>
              <w:t>пайдалану, сақтау, қорғау және</w:t>
            </w:r>
            <w:r>
              <w:br/>
            </w:r>
            <w:r>
              <w:rPr>
                <w:rFonts w:ascii="Times New Roman"/>
                <w:b w:val="false"/>
                <w:i w:val="false"/>
                <w:color w:val="000000"/>
                <w:sz w:val="20"/>
              </w:rPr>
              <w:t>жою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83" w:id="75"/>
    <w:p>
      <w:pPr>
        <w:spacing w:after="0"/>
        <w:ind w:left="0"/>
        <w:jc w:val="left"/>
      </w:pPr>
      <w:r>
        <w:rPr>
          <w:rFonts w:ascii="Times New Roman"/>
          <w:b/>
          <w:i w:val="false"/>
          <w:color w:val="000000"/>
        </w:rPr>
        <w:t xml:space="preserve"> ҚАО ААЖ-дың рөлдерін негіздер бойынша бөлу тізбесі</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Қылмыстық іс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 іс/</w:t>
            </w:r>
          </w:p>
          <w:p>
            <w:pPr>
              <w:spacing w:after="20"/>
              <w:ind w:left="20"/>
              <w:jc w:val="both"/>
            </w:pPr>
            <w:r>
              <w:rPr>
                <w:rFonts w:ascii="Times New Roman"/>
                <w:b w:val="false"/>
                <w:i w:val="false"/>
                <w:color w:val="000000"/>
                <w:sz w:val="20"/>
              </w:rPr>
              <w:t>
</w:t>
            </w:r>
            <w:r>
              <w:rPr>
                <w:rFonts w:ascii="Times New Roman"/>
                <w:b/>
                <w:i w:val="false"/>
                <w:color w:val="000000"/>
                <w:sz w:val="20"/>
              </w:rPr>
              <w:t>әкімшілік құқық бұзушылық туралы іс (Сот);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 құқық бұзушылық туралы іс (ҚСжАЕК)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Азаматтық іс (сот)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Бастапқы тексеру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Атқарушылық іс жүргізу (4-нысан)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Іздестіру ісі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әкімшісі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тергеушісі (бұдан әрі – ІІМ)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комитетінің тергеушісі (бұдан әрі – ҰҚК)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Сыбайлас жемқорлыққа қарсы іс-қимыл агенттігінің (Сыбайлас жемқорлыққа қарсы қызмет) тергеушісі (бұдан әрі – Сыбайлас жемқорлыққа қарсы қызмет)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Қаржылық мониторинг агенттігінің тергеушісі (бұдан әрі – ҚМА)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ІІМ-нің анықтаушысы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ҰҚК-нің анықтаушысы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қызметінің офицері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(есепке алу-тіркеу тәртібі)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ҚМА-ның офицері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(есепке алу-тіркеу тәртібі)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министрлігінің (Қарулы Күштердің әскери полициясы Бас басқармасы) қызметкері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комитетінің қызметкері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министрлігінің қызметкері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күзет қызметінің анықтаушысы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полиция қызметкері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Криминалдық полиция қызметкері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ІІМ-нің жергілікті полиция қызметінің учаскелік инспекторы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ІІМ-нің жергілікті полиция қызметінің ювенальдық полиция қызметкері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ІІМ-нің Есірткі қылмысына қарсы іс-қимыл бөлінісінің қызметкері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жедел қызметкері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ІІМ-нің Ұйымдасқан қылмысқа қарсы күрес бөлінісінің қызметкері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қызметінің қызметкері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ІІМ-нің Экстремизмге қарсы іс-қимыл жөніндегі жедел қызметкерлері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Құқық қорғау, арнаулы </w:t>
            </w:r>
            <w:r>
              <w:br/>
            </w:r>
            <w:r>
              <w:rPr>
                <w:rFonts w:ascii="Times New Roman"/>
                <w:b w:val="false"/>
                <w:i w:val="false"/>
                <w:color w:val="000000"/>
                <w:sz w:val="20"/>
              </w:rPr>
              <w:t xml:space="preserve">мемлекеттік және өзге де </w:t>
            </w:r>
            <w:r>
              <w:br/>
            </w:r>
            <w:r>
              <w:rPr>
                <w:rFonts w:ascii="Times New Roman"/>
                <w:b w:val="false"/>
                <w:i w:val="false"/>
                <w:color w:val="000000"/>
                <w:sz w:val="20"/>
              </w:rPr>
              <w:t>органдардың ақпарат</w:t>
            </w:r>
            <w:r>
              <w:br/>
            </w:r>
            <w:r>
              <w:rPr>
                <w:rFonts w:ascii="Times New Roman"/>
                <w:b w:val="false"/>
                <w:i w:val="false"/>
                <w:color w:val="000000"/>
                <w:sz w:val="20"/>
              </w:rPr>
              <w:t>алмасу жүйесінен мәліметтерді</w:t>
            </w:r>
            <w:r>
              <w:br/>
            </w:r>
            <w:r>
              <w:rPr>
                <w:rFonts w:ascii="Times New Roman"/>
                <w:b w:val="false"/>
                <w:i w:val="false"/>
                <w:color w:val="000000"/>
                <w:sz w:val="20"/>
              </w:rPr>
              <w:t xml:space="preserve">қалыптастыру, оларға </w:t>
            </w:r>
            <w:r>
              <w:br/>
            </w:r>
            <w:r>
              <w:rPr>
                <w:rFonts w:ascii="Times New Roman"/>
                <w:b w:val="false"/>
                <w:i w:val="false"/>
                <w:color w:val="000000"/>
                <w:sz w:val="20"/>
              </w:rPr>
              <w:t xml:space="preserve">қолжетімділік, оларды </w:t>
            </w:r>
            <w:r>
              <w:br/>
            </w:r>
            <w:r>
              <w:rPr>
                <w:rFonts w:ascii="Times New Roman"/>
                <w:b w:val="false"/>
                <w:i w:val="false"/>
                <w:color w:val="000000"/>
                <w:sz w:val="20"/>
              </w:rPr>
              <w:t>пайдалану, сақтау, қорғау және</w:t>
            </w:r>
            <w:r>
              <w:br/>
            </w:r>
            <w:r>
              <w:rPr>
                <w:rFonts w:ascii="Times New Roman"/>
                <w:b w:val="false"/>
                <w:i w:val="false"/>
                <w:color w:val="000000"/>
                <w:sz w:val="20"/>
              </w:rPr>
              <w:t xml:space="preserve">жою қағидаларына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85" w:id="76"/>
    <w:p>
      <w:pPr>
        <w:spacing w:after="0"/>
        <w:ind w:left="0"/>
        <w:jc w:val="left"/>
      </w:pPr>
      <w:r>
        <w:rPr>
          <w:rFonts w:ascii="Times New Roman"/>
          <w:b/>
          <w:i w:val="false"/>
          <w:color w:val="000000"/>
        </w:rPr>
        <w:t xml:space="preserve"> Сервистерге қолжетімділік құқықтары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Қылмыстық іс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 іс/</w:t>
            </w:r>
          </w:p>
          <w:p>
            <w:pPr>
              <w:spacing w:after="20"/>
              <w:ind w:left="20"/>
              <w:jc w:val="both"/>
            </w:pPr>
            <w:r>
              <w:rPr>
                <w:rFonts w:ascii="Times New Roman"/>
                <w:b w:val="false"/>
                <w:i w:val="false"/>
                <w:color w:val="000000"/>
                <w:sz w:val="20"/>
              </w:rPr>
              <w:t>
</w:t>
            </w:r>
            <w:r>
              <w:rPr>
                <w:rFonts w:ascii="Times New Roman"/>
                <w:b/>
                <w:i w:val="false"/>
                <w:color w:val="000000"/>
                <w:sz w:val="20"/>
              </w:rPr>
              <w:t>әкімшілік құқық бұзушылық туралы іс (Сот);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 құқық бұзушылық туралы іс (ҚСжАЕК)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Азаматтық іс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Бастапқы тексеру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Атқарушылық іс жүргізу (4 нысан)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Іздестіру ісі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мемлекеттік деректер базасы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мемлекеттік деректер базасы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регистрі" деректер базасы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деректер базасы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деректер базасы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қару" деректер базасы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ІІМ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деректер базасы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өлшемді және өзен кемелері" деректер базасы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кемелері" деректер базасы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техникасы" деректер базасы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аударымдары" деректер базасы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қиылған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қиылған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қиылған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қиылған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деректер базасы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деректер базасы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 деректер базасы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ХҚКО-дан алған қызметтері туралы мәліметтер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есепке алу" деректер базасы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біріздендірілген статистикалық жүйе" деректер базасы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 деректер базасы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органдарының" деректер базасы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карточкалары" деректер базасы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ережелерін бұзу" деректер базасы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"Криминалдық автокөлік" деректер базасы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"Криминалдық қару" деректер базасы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оқиғаларының есебі" деректер базасы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қызметкерге сұрау салу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құжаттау жүйесінен сурет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құжаттау жүйесінің 1-нысаны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куәлігі" деректер базасы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"Е-Нотариат" деректер базасы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 өтініштерінің бірыңғай есебі" деректер базасы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деректер базасы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азаматтарының мемлекеттік шекарадан өтуі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елі азаматтарының мемлекеттік шекарадан өтуі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төлеушілердің" деректер базасы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берешегі туралы мәліметтер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тексерулер туралы мәліметтер</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белгілі баптар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төлеушілер туралы мәліметтер</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белгілі баптар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есептілігі туралы мәліметтер (СЕТМ) </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белгілі баптар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Контрагенттер бойынша мәліметтер</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белгілі баптар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"Е-лицензиялау" деректер базасы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мемлекеттік сатып алулар" деректер базасы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 қызметіне қатысушылар" деректер базасы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кедендік декларациялары бойынша мәліметтер" деректер базасы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декларациялар бойынша мәліметтер" деректер базасы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 деректер базасы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"Монополистер туралы мәліметтер" деректер базасы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(көмірсутегі шикізаты) пайдалануға келісімшарттар туралы мәліметтер" деректер базасы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(қатты пайдалы қазбалар және жерасты сулары) пайдалануға келісімшарттар туралы мәліметтер" деректер базасы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тексерулерін есепке алу" деректер базасы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түсімдер туралы мәліметтер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деректер базасы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"Қазақтелеком" деректер базасы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"Тергеуден/анықтаудан жасырынғандар" деректер базасы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"Хабар-ошарсыз жоғалғандар" деректер базасы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"Борышкерлер және жауапкерлер" деректер қоры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жұмысшылардың бұзулары" деректер қоры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тыйым салу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тұлғаға (филиал, өкілдік) тыйым салу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қатысуына тыйым салу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тыйым салу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 елден шығару рәсімін бақылау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алулардың жауапсыз қатысушыларын тексеру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Мекенжайлар мен байланыс телефондарын іздеу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 туралы мәліметтер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байқаудан өту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ауыртпалық салу/алу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жіберілімдері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ЖОО-лардың студенттері мен түлектері туралы мәліметтер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спиртінің және/немесе шарап материалының өндірісі және айналымы жөніндегі декларация туралы мәліметтер</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белгілі баптар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өнімінің өндірісі және айналымы жөніндегі декларация туралы мәліметтер</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белгілі баптар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өнімінің айналымы жөніндегі декларация туралы мәліметтер</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белгілі баптар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жөніндегі декларация туралы мәліметтер (2-нұсқа) </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белгілі баптар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жөніндегі декларация туралы мәліметтер (3-нұсқа) </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белгілі баптар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диспансерлік есепке алу туралы мәліметтер (Д-есепке алу туралы)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уақытша келетін шетел азаматтарын тіркеу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азаматтарына және азаматтығы жоқ тұлғаларға Қазақстан Республикасында тұрақты мекендеуге рұқсаттарды тіркеу және беру;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азаматтарына жеке тұлғаларда еңбек қызметін жүзеге асыруға рұқсат беру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Республкасының аумағынан тұрақты мекендеуге шығуға құжаттарды рәсімдеу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Республкасынан жеке істері бойынша шығуға шақыруды рәсімдеу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Шетелдіктерге және азаматтығы жоқ тұлғаларға шекара маңы аймақтарына шығуға өткізу қағазын беру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1-деңгейдегі өзара байланыстар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2-деңгейдегі өзара байланыстар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 автоматтандырылған ақпараттық жүйесі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 туралы мәліметтер (ҚАЖК)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Интерпол –"Криминалдық автомотокөлік құралдары" деректер қоры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Интерпол – "Іздестіріліп жатқан қылмыскерлер, оның ішінде террористер, хабар-ошарсыз жоғалғандар және жедел есепте тұрған адамдар" деректер қоры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Интерпол – "жымқырылған/жоғалған құжаттары" деректер қоры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міндеттілер мен әскерге шақырылушылар туралы мәліметтер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шоттардың және олардағы ақша қаражатының болуы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кредиттік бюроның кредиттік тарихы туралы мәліметтер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азаматтар базасы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Ресімделген және (немесе) броньға қойылған авиабилеттер туралы мәліметтер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86" w:id="77"/>
    <w:p>
      <w:pPr>
        <w:spacing w:after="0"/>
        <w:ind w:left="0"/>
        <w:jc w:val="both"/>
      </w:pPr>
      <w:r>
        <w:rPr>
          <w:rFonts w:ascii="Times New Roman"/>
          <w:b w:val="false"/>
          <w:i w:val="false"/>
          <w:color w:val="000000"/>
          <w:sz w:val="28"/>
        </w:rPr>
        <w:t>
      Ескертпе:</w:t>
      </w:r>
    </w:p>
    <w:bookmarkEnd w:id="77"/>
    <w:bookmarkStart w:name="z87" w:id="7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Зейнетақы төлеу жөнiндегi Мемлекеттiк орталық (бұдан әрі – ЗТМО) қиылған сервисі – ЗТМО түсімдерінің мөлшерін көрсетпей</w:t>
      </w:r>
    </w:p>
    <w:bookmarkEnd w:id="78"/>
    <w:bookmarkStart w:name="z88" w:id="7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МКК сервистері қолжетімді болатын баптар осы Қағидалардың 3-қосымшасында сипатталған</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Құқық қорғау, арнаулы </w:t>
            </w:r>
            <w:r>
              <w:br/>
            </w:r>
            <w:r>
              <w:rPr>
                <w:rFonts w:ascii="Times New Roman"/>
                <w:b w:val="false"/>
                <w:i w:val="false"/>
                <w:color w:val="000000"/>
                <w:sz w:val="20"/>
              </w:rPr>
              <w:t xml:space="preserve">мемлекеттік және өзге де </w:t>
            </w:r>
            <w:r>
              <w:br/>
            </w:r>
            <w:r>
              <w:rPr>
                <w:rFonts w:ascii="Times New Roman"/>
                <w:b w:val="false"/>
                <w:i w:val="false"/>
                <w:color w:val="000000"/>
                <w:sz w:val="20"/>
              </w:rPr>
              <w:t>органдардың ақпарат</w:t>
            </w:r>
            <w:r>
              <w:br/>
            </w:r>
            <w:r>
              <w:rPr>
                <w:rFonts w:ascii="Times New Roman"/>
                <w:b w:val="false"/>
                <w:i w:val="false"/>
                <w:color w:val="000000"/>
                <w:sz w:val="20"/>
              </w:rPr>
              <w:t>алмасу жүйесінен мәліметтерді</w:t>
            </w:r>
            <w:r>
              <w:br/>
            </w:r>
            <w:r>
              <w:rPr>
                <w:rFonts w:ascii="Times New Roman"/>
                <w:b w:val="false"/>
                <w:i w:val="false"/>
                <w:color w:val="000000"/>
                <w:sz w:val="20"/>
              </w:rPr>
              <w:t xml:space="preserve">қалыптастыру, оларға </w:t>
            </w:r>
            <w:r>
              <w:br/>
            </w:r>
            <w:r>
              <w:rPr>
                <w:rFonts w:ascii="Times New Roman"/>
                <w:b w:val="false"/>
                <w:i w:val="false"/>
                <w:color w:val="000000"/>
                <w:sz w:val="20"/>
              </w:rPr>
              <w:t xml:space="preserve">қолжетімділік, оларды </w:t>
            </w:r>
            <w:r>
              <w:br/>
            </w:r>
            <w:r>
              <w:rPr>
                <w:rFonts w:ascii="Times New Roman"/>
                <w:b w:val="false"/>
                <w:i w:val="false"/>
                <w:color w:val="000000"/>
                <w:sz w:val="20"/>
              </w:rPr>
              <w:t>пайдалану, сақтау, қорғау және</w:t>
            </w:r>
            <w:r>
              <w:br/>
            </w:r>
            <w:r>
              <w:rPr>
                <w:rFonts w:ascii="Times New Roman"/>
                <w:b w:val="false"/>
                <w:i w:val="false"/>
                <w:color w:val="000000"/>
                <w:sz w:val="20"/>
              </w:rPr>
              <w:t xml:space="preserve">жою қағидаларына </w:t>
            </w:r>
            <w:r>
              <w:br/>
            </w:r>
            <w:r>
              <w:rPr>
                <w:rFonts w:ascii="Times New Roman"/>
                <w:b w:val="false"/>
                <w:i w:val="false"/>
                <w:color w:val="000000"/>
                <w:sz w:val="20"/>
              </w:rPr>
              <w:t>3-қосымша</w:t>
            </w:r>
          </w:p>
        </w:tc>
      </w:tr>
    </w:tbl>
    <w:bookmarkStart w:name="z90" w:id="80"/>
    <w:p>
      <w:pPr>
        <w:spacing w:after="0"/>
        <w:ind w:left="0"/>
        <w:jc w:val="left"/>
      </w:pPr>
      <w:r>
        <w:rPr>
          <w:rFonts w:ascii="Times New Roman"/>
          <w:b/>
          <w:i w:val="false"/>
          <w:color w:val="000000"/>
        </w:rPr>
        <w:t xml:space="preserve"> Қазақстан Республикасы Қылмыстық кодексінің экономикалық құқық бұзушылықтар бойынша баптарының тізбесі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214-баптың 1-бөлігі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Заңсыз кәсiпкерлiк, заңсыз банктік, микроқаржылық немесе коллекторлық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214-баптың 2-бөлігі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кәсiпкерлiк, заңсыз банктік, микроқаржылық немесе коллекторлық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216-баптың 1-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жұмыстар орындалмай, қызметтер көрсетілмей, тауарлар тиеп-жөнелтілмей шот-фактура жазу бойынша әрекеттер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216-баптың 2-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жұмыстар орындалмай, қызметтер көрсетілмей, тауарлар тиеп-жөнелтілмей шот-фактура жазу бойынша әрекеттер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216-баптың 3-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жұмыстар орындалмай, қызметтер көрсетілмей, тауарлар тиеп-жөнелтілмей шот-фактура жазу бойынша әрекеттер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217-баптың 1-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(инвестициялық) пирамиданы құру және оған басшылық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217-баптың 2-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(инвестициялық) пирамиданы құру және оған басшылық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217-баптың 3-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(инвестициялық) пирамиданы құру және оған басшылық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217-1-баптың 1-бөлігі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(инвестициялық) пирамиданы жарнамалау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217-1-баптың 2-бөлігі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(инвестициялық) пирамиданы жарнамалау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218-баптың 1-бөлігі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ақшаны және (немесе)өзге мүлікті заңдастыру (жылыстату)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218-баптың 2-бөлігі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ақшаны және (немесе)өзге мүлікті заңдастыру (жылыстату)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218-баптың 3-бөлігі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ақшаны және (немесе)өзге мүлікті заңдастыру (жылыстату)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219-баптың 1-бөлігі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Кредиттi заңсыз алу немесе бюджеттік кредитті мақсатсыз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219-баптың 2-бөлігі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Кредиттi заңсыз алу немесе бюджеттік кредитті мақсатсыз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220-бап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Облигацияларды орналастырудан алынған ақшаны мақсатсыз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221-баптың 1-бөлігі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Монополистiк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221-баптың 2-бөлігі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Монополистiк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221-баптың 3-бөлігі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Монополистiк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222-баптың 1-бөлігі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белгісін, қызмет көрсету белгісін, фирмалық атауды, географиялық нұсқаманы және тауар шығарылған жердің атауын заңсыз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222-баптың 2-бөлігі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белгісін, қызмет көрсету белгісін, фирмалық атауды, географиялық нұсқаманы және тауар шығарылған жердің атауын заңсыз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223-баптың 1-бөлігі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не банктiк құпияны, деңгейлес мониторинг барысында алынған салықтық құпияны, микрокредит беру құпиясын, коллекторлық қызмет құпиясын құрайтын мәлiметтердi, сондай-ақ мүлiктi жария етумен байланысты ақпаратты заңсыз алу, жария ету немесе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223-баптың 2-бөлігі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не банктiк құпияны, деңгейлес мониторинг барысында алынған салықтық құпияны, микрокредит беру құпиясын, коллекторлық қызмет құпиясын құрайтын мәлiметтердi, сондай-ақ мүлiктi жария етумен байланысты ақпаратты заңсыз алу, жария ету немесе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223-баптың 3-бөлігі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не банктiк құпияны, деңгейлес мониторинг барысында алынған салықтық құпияны, микрокредит беру құпиясын, коллекторлық қызмет құпиясын құрайтын мәлiметтердi, сондай-ақ мүлiктi жария етумен байланысты ақпаратты заңсыз алу, жария ету немесе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223-баптың 4-бөлігі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не банктiк құпияны, деңгейлес мониторинг барысында алынған салықтық құпияны, микрокредит беру құпиясын, коллекторлық қызмет құпиясын құрайтын мәлiметтердi, сондай-ақ мүлiктi жария етумен байланысты ақпаратты заңсыз алу, жария ету немесе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224-бап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эмиссиялық бағалы қағаздар шығару тәртiбiн бұзуы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225-бап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эмитентi лауазымды адамының ақпарат бермеуi не көрiнеу жалған мәлiметтер беруi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226-баптың 1-бөлігі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 тiзiлiмiне көрiнеу жалған мәлiметтер енгiзу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226-баптың 2-бөлігі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 тiзiлiмiне көрiнеу жалған мәлiметтер енгiзу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227-бап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 кәсiби қатысушыларының көрiнеу жалған мәлiметтер беруi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228-баптың 1-бөлігі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операциялар жүргiзу қағидаларын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228-баптың 2-бөлігі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операциялар жүргiзу қағидаларын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228-баптың 3-бөлігі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операциялар жүргiзу қағидаларын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229-баптың 1-бөлігі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айла-шарғы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229-баптың 2-бөлігі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айла-шарғы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229-баптың 3-бөлігі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айла-шарғы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230-баптың 1-бөлігі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Инсайдерлік ақпаратқа қатысты заңсыз әрекеттер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230-баптың 2-бөлігі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Инсайдерлік ақпаратқа қатысты заңсыз әрекеттер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230-баптың 3-бөлігі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Инсайдерлік ақпаратқа қатысты заңсыз әрекеттер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231-баптың 1-бөлігі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ақша немесе бағалы қағаздар жасау, сақтау, алып өту немесе өткізу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231-баптың 2-бөлігі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ақша немесе бағалы қағаздар жасау, сақтау, алып өту немесе өткізу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231-баптың 3-бөлігі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ақша немесе бағалы қағаздар жасау, сақтау, алып өту немесе өткізу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232-баптың 1-бөлігі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төлем карточкалары мен өзге де төлем және есеп айырысу құжаттарын жасау немесе өткізу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232-баптың 2-бөлігі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төлем карточкалары мен өзге де төлем және есеп айырысу құжаттарын жасау немесе өткізу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233-баптың 1-бөлігі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Акцизделетiн тауарларды сәйкестендіру құралдарымен және (немесе) есепке алу-бақылау маркаларымен таңбалаудың тәртiбi мен қағидаларын бұзу, сәйкестендіру құралдарын және (немесе) есепке алу-бақылау маркаларын қолдан жасау және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233-баптың 2-бөлігі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Акцизделетiн тауарларды сәйкестендіру құралдарымен және (немесе) есепке алу-бақылау маркаларымен таңбалаудың тәртiбi мен қағидаларын бұзу, сәйкестендіру құралдарын және (немесе) есепке алу-бақылау маркаларын қолдан жасау және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234-баптың 1-бөлігі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контрабанда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234-баптың 2-бөлігі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контрабанда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234-баптың 3-бөлігі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контрабанда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235-бап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валютаны және (немесе) шетел валютасын репатриациялау талабын орындамау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236-баптың 1-бөлігі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кедендік алымдарды, салықтарды, арнайы, демпингке қарсы, өтемақы баждарын төлеуден жалтару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236-баптың 2-бөлігі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кедендік алымдарды, салықтарды, арнайы, демпингке қарсы, өтемақы баждарын төлеуден жалтару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236-баптың 3-бөлігі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кедендік алымдарды, салықтарды, арнайы, демпингке қарсы, өтемақы баждарын төлеуден жалтару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237-баптың 1-бөлігі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және банкроттық кезіндегі құқыққа сыйымсыз әрекеттер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237-баптың 2-бөлігі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және банкроттық кезіндегі құқыққа сыйымсыз әрекеттер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238-баптың 1-бөлігі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Әдейi банкроттық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238-баптың 2-бөлігі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Әдейi банкроттық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239-баптың 1-бөлігі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қабiлетсiздiгiне дейiн жеткiзу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239-баптың 2-бөлігі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қабiлетсiздiгiне дейiн жеткiзу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241-бап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бухгалтерлiк есеп пен қаржылық есептiлiк туралы заңнамасын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242-бап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 туралы көрiнеу жалған мәлiметтер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243-баптың 1-бөлігі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Банктiң, Қазақстан Республикасы бейрезидент банкі филиалының ақшасын заңсыз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243-баптың 2-бөлігі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Банктiң, Қазақстан Республикасы бейрезидент банкі филиалының ақшасын заңсыз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244-бап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салық және (немесе) бюджетке төленетiн басқа да мiндеттi төлемдердi төлеуден жалтаруы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245-баптың 1-бөлігі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Ұйымдарға салынатын салықты және (немесе) бюджетке төленетiн басқа да мiндеттi төлемдердiтөлеуден жалтару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245-баптың 2-бөлігі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Ұйымдарға салынатын салықты және (немесе) бюджетке төленетiн басқа да мiндеттi төлемдердiтөлеуден жалтару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245-баптың 3-бөлігі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Ұйымдарға салынатын салықты және (немесе) бюджетке төленетiн басқа да мiндеттi төлемдердiтөлеуден жалтару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246-бап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төлеушiнiң салықтық берешегi, төлеушінің кедендік төлемдер, салықтар, арнайы, демпингке қарсы, өтемақы баждары бойынша берешегі, өсімпұлдар, есепке жазылған жағдайда пайыздар есебіне билiк етуі шектелген мүлiкке қатысты заңсыз әрекеттер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247-баптың 1-бөлігі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сыйақы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247-баптың 2-бөлігі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сыйақы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247-баптың 3-бөлігі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сыйақы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248-баптың 1-бөлігі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Мәмiле жасауға немесе оны жасаудан бас тартуға мәжбүрлеу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248-баптың 2-бөлігі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Мәмiле жасауға немесе оны жасаудан бас тартуға мәжбүрлеу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248-баптың 3-бөлігі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Мәмiле жасауға немесе оны жасаудан бас тартуға мәжбүрлеу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249-баптың 1-бөлігі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Рейдерлік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249-баптың 1-1-бөлігі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Рейдерлік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249-баптың 2-бөлігі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Рейдерлік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249-баптың 3-бөлігі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Рейдерлік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Құқық қорғау, арнаулы </w:t>
            </w:r>
            <w:r>
              <w:br/>
            </w:r>
            <w:r>
              <w:rPr>
                <w:rFonts w:ascii="Times New Roman"/>
                <w:b w:val="false"/>
                <w:i w:val="false"/>
                <w:color w:val="000000"/>
                <w:sz w:val="20"/>
              </w:rPr>
              <w:t xml:space="preserve">мемлекеттік және өзге де </w:t>
            </w:r>
            <w:r>
              <w:br/>
            </w:r>
            <w:r>
              <w:rPr>
                <w:rFonts w:ascii="Times New Roman"/>
                <w:b w:val="false"/>
                <w:i w:val="false"/>
                <w:color w:val="000000"/>
                <w:sz w:val="20"/>
              </w:rPr>
              <w:t xml:space="preserve">органдардың ақпарат алмасу </w:t>
            </w:r>
            <w:r>
              <w:br/>
            </w:r>
            <w:r>
              <w:rPr>
                <w:rFonts w:ascii="Times New Roman"/>
                <w:b w:val="false"/>
                <w:i w:val="false"/>
                <w:color w:val="000000"/>
                <w:sz w:val="20"/>
              </w:rPr>
              <w:t>жүйесінен мәліметтерді</w:t>
            </w:r>
            <w:r>
              <w:br/>
            </w:r>
            <w:r>
              <w:rPr>
                <w:rFonts w:ascii="Times New Roman"/>
                <w:b w:val="false"/>
                <w:i w:val="false"/>
                <w:color w:val="000000"/>
                <w:sz w:val="20"/>
              </w:rPr>
              <w:t xml:space="preserve">қалыптастыру, оларға </w:t>
            </w:r>
            <w:r>
              <w:br/>
            </w:r>
            <w:r>
              <w:rPr>
                <w:rFonts w:ascii="Times New Roman"/>
                <w:b w:val="false"/>
                <w:i w:val="false"/>
                <w:color w:val="000000"/>
                <w:sz w:val="20"/>
              </w:rPr>
              <w:t xml:space="preserve">қолжетімділік, оларды </w:t>
            </w:r>
            <w:r>
              <w:br/>
            </w:r>
            <w:r>
              <w:rPr>
                <w:rFonts w:ascii="Times New Roman"/>
                <w:b w:val="false"/>
                <w:i w:val="false"/>
                <w:color w:val="000000"/>
                <w:sz w:val="20"/>
              </w:rPr>
              <w:t>пайдалану, сақтау, қорғау және</w:t>
            </w:r>
            <w:r>
              <w:br/>
            </w:r>
            <w:r>
              <w:rPr>
                <w:rFonts w:ascii="Times New Roman"/>
                <w:b w:val="false"/>
                <w:i w:val="false"/>
                <w:color w:val="000000"/>
                <w:sz w:val="20"/>
              </w:rPr>
              <w:t>жою қағидаларына</w:t>
            </w:r>
            <w:r>
              <w:br/>
            </w:r>
            <w:r>
              <w:rPr>
                <w:rFonts w:ascii="Times New Roman"/>
                <w:b w:val="false"/>
                <w:i w:val="false"/>
                <w:color w:val="000000"/>
                <w:sz w:val="20"/>
              </w:rPr>
              <w:t>4-қосымша</w:t>
            </w:r>
          </w:p>
        </w:tc>
      </w:tr>
    </w:tbl>
    <w:bookmarkStart w:name="z92" w:id="81"/>
    <w:p>
      <w:pPr>
        <w:spacing w:after="0"/>
        <w:ind w:left="0"/>
        <w:jc w:val="left"/>
      </w:pPr>
      <w:r>
        <w:rPr>
          <w:rFonts w:ascii="Times New Roman"/>
          <w:b/>
          <w:i w:val="false"/>
          <w:color w:val="000000"/>
        </w:rPr>
        <w:t xml:space="preserve"> Құқық қорғау, арнаулы мемлекеттік және өзге де органдардың ақпарат алмасу жүйесімен жұмыс істеу үшін жағдайлар</w:t>
      </w:r>
    </w:p>
    <w:bookmarkEnd w:id="81"/>
    <w:bookmarkStart w:name="z93" w:id="82"/>
    <w:p>
      <w:pPr>
        <w:spacing w:after="0"/>
        <w:ind w:left="0"/>
        <w:jc w:val="both"/>
      </w:pPr>
      <w:r>
        <w:rPr>
          <w:rFonts w:ascii="Times New Roman"/>
          <w:b w:val="false"/>
          <w:i w:val="false"/>
          <w:color w:val="000000"/>
          <w:sz w:val="28"/>
        </w:rPr>
        <w:t>
      Құқық қорғау, арнаулы мемлекеттік және өзге де органдардың ақпарат алмасу жүйесімен (бұдан әрі – ҚАО ААЖ) жұмыс жасау үшін жеке тұлғалардың қорғалған ақпарат жеткізгіште Қазақстан Республикасы Ұлттық куәландырушы орталығының электрондық цифрлық қолтаңбасының (бұдан әрі –ЭЦҚ) құралдарының болуы қажет.</w:t>
      </w:r>
    </w:p>
    <w:bookmarkEnd w:id="82"/>
    <w:bookmarkStart w:name="z94" w:id="83"/>
    <w:p>
      <w:pPr>
        <w:spacing w:after="0"/>
        <w:ind w:left="0"/>
        <w:jc w:val="both"/>
      </w:pPr>
      <w:r>
        <w:rPr>
          <w:rFonts w:ascii="Times New Roman"/>
          <w:b w:val="false"/>
          <w:i w:val="false"/>
          <w:color w:val="000000"/>
          <w:sz w:val="28"/>
        </w:rPr>
        <w:t>
      ҚАО ААЖ-мен жұмыс жасауға арналған дербес компьютерлерге қойылатын минималды талаптар:</w:t>
      </w:r>
    </w:p>
    <w:bookmarkEnd w:id="83"/>
    <w:bookmarkStart w:name="z95" w:id="84"/>
    <w:p>
      <w:pPr>
        <w:spacing w:after="0"/>
        <w:ind w:left="0"/>
        <w:jc w:val="both"/>
      </w:pPr>
      <w:r>
        <w:rPr>
          <w:rFonts w:ascii="Times New Roman"/>
          <w:b w:val="false"/>
          <w:i w:val="false"/>
          <w:color w:val="000000"/>
          <w:sz w:val="28"/>
        </w:rPr>
        <w:t>
      1) тактілі жиілігі кемінде 3.1 GHz процессор;</w:t>
      </w:r>
    </w:p>
    <w:bookmarkEnd w:id="84"/>
    <w:bookmarkStart w:name="z96" w:id="85"/>
    <w:p>
      <w:pPr>
        <w:spacing w:after="0"/>
        <w:ind w:left="0"/>
        <w:jc w:val="both"/>
      </w:pPr>
      <w:r>
        <w:rPr>
          <w:rFonts w:ascii="Times New Roman"/>
          <w:b w:val="false"/>
          <w:i w:val="false"/>
          <w:color w:val="000000"/>
          <w:sz w:val="28"/>
        </w:rPr>
        <w:t>
      2) қатты дисктің бос көлемі кемінде 80 Gb;</w:t>
      </w:r>
    </w:p>
    <w:bookmarkEnd w:id="85"/>
    <w:bookmarkStart w:name="z97" w:id="86"/>
    <w:p>
      <w:pPr>
        <w:spacing w:after="0"/>
        <w:ind w:left="0"/>
        <w:jc w:val="both"/>
      </w:pPr>
      <w:r>
        <w:rPr>
          <w:rFonts w:ascii="Times New Roman"/>
          <w:b w:val="false"/>
          <w:i w:val="false"/>
          <w:color w:val="000000"/>
          <w:sz w:val="28"/>
        </w:rPr>
        <w:t>
      3) жедел жады кемінде 4 Gb;</w:t>
      </w:r>
    </w:p>
    <w:bookmarkEnd w:id="86"/>
    <w:bookmarkStart w:name="z98" w:id="87"/>
    <w:p>
      <w:pPr>
        <w:spacing w:after="0"/>
        <w:ind w:left="0"/>
        <w:jc w:val="both"/>
      </w:pPr>
      <w:r>
        <w:rPr>
          <w:rFonts w:ascii="Times New Roman"/>
          <w:b w:val="false"/>
          <w:i w:val="false"/>
          <w:color w:val="000000"/>
          <w:sz w:val="28"/>
        </w:rPr>
        <w:t>
      4) желілік карта кемінде 100 Mbps;</w:t>
      </w:r>
    </w:p>
    <w:bookmarkEnd w:id="87"/>
    <w:bookmarkStart w:name="z99" w:id="88"/>
    <w:p>
      <w:pPr>
        <w:spacing w:after="0"/>
        <w:ind w:left="0"/>
        <w:jc w:val="both"/>
      </w:pPr>
      <w:r>
        <w:rPr>
          <w:rFonts w:ascii="Times New Roman"/>
          <w:b w:val="false"/>
          <w:i w:val="false"/>
          <w:color w:val="000000"/>
          <w:sz w:val="28"/>
        </w:rPr>
        <w:t>
      5) NCA Layer-мен жұмыс істеуді қолдайтын барлық заманауи браузерлер, pdf оқу;</w:t>
      </w:r>
    </w:p>
    <w:bookmarkEnd w:id="88"/>
    <w:bookmarkStart w:name="z100" w:id="89"/>
    <w:p>
      <w:pPr>
        <w:spacing w:after="0"/>
        <w:ind w:left="0"/>
        <w:jc w:val="both"/>
      </w:pPr>
      <w:r>
        <w:rPr>
          <w:rFonts w:ascii="Times New Roman"/>
          <w:b w:val="false"/>
          <w:i w:val="false"/>
          <w:color w:val="000000"/>
          <w:sz w:val="28"/>
        </w:rPr>
        <w:t>
      6) қорғалған арнаға қосылу;</w:t>
      </w:r>
    </w:p>
    <w:bookmarkEnd w:id="89"/>
    <w:bookmarkStart w:name="z101" w:id="90"/>
    <w:p>
      <w:pPr>
        <w:spacing w:after="0"/>
        <w:ind w:left="0"/>
        <w:jc w:val="both"/>
      </w:pPr>
      <w:r>
        <w:rPr>
          <w:rFonts w:ascii="Times New Roman"/>
          <w:b w:val="false"/>
          <w:i w:val="false"/>
          <w:color w:val="000000"/>
          <w:sz w:val="28"/>
        </w:rPr>
        <w:t>
      7) ЭЦҚ-ны сақтау үшін түрлі құрылғыларымен жұмыс жасауға арналған орнатылған драйверлер;</w:t>
      </w:r>
    </w:p>
    <w:bookmarkEnd w:id="90"/>
    <w:bookmarkStart w:name="z102" w:id="91"/>
    <w:p>
      <w:pPr>
        <w:spacing w:after="0"/>
        <w:ind w:left="0"/>
        <w:jc w:val="both"/>
      </w:pPr>
      <w:r>
        <w:rPr>
          <w:rFonts w:ascii="Times New Roman"/>
          <w:b w:val="false"/>
          <w:i w:val="false"/>
          <w:color w:val="000000"/>
          <w:sz w:val="28"/>
        </w:rPr>
        <w:t>
      8) техникалық құралдардағы ақпараттық қауіпсіздіктің талаптарын сақтау мақсатында Интернетке шығуға қолжетімділікті толық алып тастау.</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Құқық қорғау, арнаулы </w:t>
            </w:r>
            <w:r>
              <w:br/>
            </w:r>
            <w:r>
              <w:rPr>
                <w:rFonts w:ascii="Times New Roman"/>
                <w:b w:val="false"/>
                <w:i w:val="false"/>
                <w:color w:val="000000"/>
                <w:sz w:val="20"/>
              </w:rPr>
              <w:t xml:space="preserve">мемлекеттік және өзге де </w:t>
            </w:r>
            <w:r>
              <w:br/>
            </w:r>
            <w:r>
              <w:rPr>
                <w:rFonts w:ascii="Times New Roman"/>
                <w:b w:val="false"/>
                <w:i w:val="false"/>
                <w:color w:val="000000"/>
                <w:sz w:val="20"/>
              </w:rPr>
              <w:t xml:space="preserve">органдардың ақпарат алмасу </w:t>
            </w:r>
            <w:r>
              <w:br/>
            </w:r>
            <w:r>
              <w:rPr>
                <w:rFonts w:ascii="Times New Roman"/>
                <w:b w:val="false"/>
                <w:i w:val="false"/>
                <w:color w:val="000000"/>
                <w:sz w:val="20"/>
              </w:rPr>
              <w:t>жүйесінен мәліметтерді</w:t>
            </w:r>
            <w:r>
              <w:br/>
            </w:r>
            <w:r>
              <w:rPr>
                <w:rFonts w:ascii="Times New Roman"/>
                <w:b w:val="false"/>
                <w:i w:val="false"/>
                <w:color w:val="000000"/>
                <w:sz w:val="20"/>
              </w:rPr>
              <w:t xml:space="preserve">қалыптастыру, оларға </w:t>
            </w:r>
            <w:r>
              <w:br/>
            </w:r>
            <w:r>
              <w:rPr>
                <w:rFonts w:ascii="Times New Roman"/>
                <w:b w:val="false"/>
                <w:i w:val="false"/>
                <w:color w:val="000000"/>
                <w:sz w:val="20"/>
              </w:rPr>
              <w:t xml:space="preserve">қолжетімділік, оларды </w:t>
            </w:r>
            <w:r>
              <w:br/>
            </w:r>
            <w:r>
              <w:rPr>
                <w:rFonts w:ascii="Times New Roman"/>
                <w:b w:val="false"/>
                <w:i w:val="false"/>
                <w:color w:val="000000"/>
                <w:sz w:val="20"/>
              </w:rPr>
              <w:t>пайдалану, сақтау, қорғау және</w:t>
            </w:r>
            <w:r>
              <w:br/>
            </w:r>
            <w:r>
              <w:rPr>
                <w:rFonts w:ascii="Times New Roman"/>
                <w:b w:val="false"/>
                <w:i w:val="false"/>
                <w:color w:val="000000"/>
                <w:sz w:val="20"/>
              </w:rPr>
              <w:t>жою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104" w:id="92"/>
    <w:p>
      <w:pPr>
        <w:spacing w:after="0"/>
        <w:ind w:left="0"/>
        <w:jc w:val="left"/>
      </w:pPr>
      <w:r>
        <w:rPr>
          <w:rFonts w:ascii="Times New Roman"/>
          <w:b/>
          <w:i w:val="false"/>
          <w:color w:val="000000"/>
        </w:rPr>
        <w:t xml:space="preserve"> "Құқық қорғау, арнаулы мемлекеттік және өзге де органдардың ақпарат алмасу жүйесіне" (бұдан әрі – ҚАО ААЖ ) қолжетімділікті ұйымдастыруға электрондық өтінім №_____</w:t>
      </w:r>
    </w:p>
    <w:bookmarkEnd w:id="92"/>
    <w:p>
      <w:pPr>
        <w:spacing w:after="0"/>
        <w:ind w:left="0"/>
        <w:jc w:val="both"/>
      </w:pPr>
      <w:r>
        <w:rPr>
          <w:rFonts w:ascii="Times New Roman"/>
          <w:b w:val="false"/>
          <w:i w:val="false"/>
          <w:color w:val="000000"/>
          <w:sz w:val="28"/>
        </w:rPr>
        <w:t>
      Қызметтік міндеттерді орындау үшін ҚАО ААЖ төменде көрсетілген параметрлер бойынша қолжетімділікті ұйымдастыруды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Арыз иесінің деректері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кезде)(толық)</w:t>
            </w:r>
          </w:p>
          <w:p>
            <w:pPr>
              <w:spacing w:after="20"/>
              <w:ind w:left="20"/>
              <w:jc w:val="both"/>
            </w:pPr>
            <w:r>
              <w:rPr>
                <w:rFonts w:ascii="Times New Roman"/>
                <w:b w:val="false"/>
                <w:i w:val="false"/>
                <w:color w:val="000000"/>
                <w:sz w:val="20"/>
              </w:rPr>
              <w:t>
Жеке сәйкестендіру нөмірі (ЖСН)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Арыз иесінің жұмыс орнытуралы мәліметтер</w:t>
            </w:r>
          </w:p>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Сотқа дейінгі тергеудің</w:t>
            </w:r>
          </w:p>
          <w:p>
            <w:pPr>
              <w:spacing w:after="20"/>
              <w:ind w:left="20"/>
              <w:jc w:val="both"/>
            </w:pPr>
            <w:r>
              <w:rPr>
                <w:rFonts w:ascii="Times New Roman"/>
                <w:b w:val="false"/>
                <w:i w:val="false"/>
                <w:color w:val="000000"/>
                <w:sz w:val="20"/>
              </w:rPr>
              <w:t>
СДТБТ ұйымының коды:</w:t>
            </w:r>
          </w:p>
          <w:p>
            <w:pPr>
              <w:spacing w:after="20"/>
              <w:ind w:left="20"/>
              <w:jc w:val="both"/>
            </w:pPr>
            <w:r>
              <w:rPr>
                <w:rFonts w:ascii="Times New Roman"/>
                <w:b w:val="false"/>
                <w:i w:val="false"/>
                <w:color w:val="000000"/>
                <w:sz w:val="20"/>
              </w:rPr>
              <w:t>
Құрылымдық бөлімше:</w:t>
            </w:r>
          </w:p>
          <w:p>
            <w:pPr>
              <w:spacing w:after="20"/>
              <w:ind w:left="20"/>
              <w:jc w:val="both"/>
            </w:pPr>
            <w:r>
              <w:rPr>
                <w:rFonts w:ascii="Times New Roman"/>
                <w:b w:val="false"/>
                <w:i w:val="false"/>
                <w:color w:val="000000"/>
                <w:sz w:val="20"/>
              </w:rPr>
              <w:t>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Арыз иесінің байланыс деректері</w:t>
            </w:r>
          </w:p>
          <w:p>
            <w:pPr>
              <w:spacing w:after="20"/>
              <w:ind w:left="20"/>
              <w:jc w:val="both"/>
            </w:pPr>
            <w:r>
              <w:rPr>
                <w:rFonts w:ascii="Times New Roman"/>
                <w:b w:val="false"/>
                <w:i w:val="false"/>
                <w:color w:val="000000"/>
                <w:sz w:val="20"/>
              </w:rPr>
              <w:t>
Жұмыс телефоны:</w:t>
            </w:r>
          </w:p>
          <w:p>
            <w:pPr>
              <w:spacing w:after="20"/>
              <w:ind w:left="20"/>
              <w:jc w:val="both"/>
            </w:pPr>
            <w:r>
              <w:rPr>
                <w:rFonts w:ascii="Times New Roman"/>
                <w:b w:val="false"/>
                <w:i w:val="false"/>
                <w:color w:val="000000"/>
                <w:sz w:val="20"/>
              </w:rPr>
              <w:t>
Ұялы телефон:</w:t>
            </w:r>
          </w:p>
          <w:p>
            <w:pPr>
              <w:spacing w:after="20"/>
              <w:ind w:left="20"/>
              <w:jc w:val="both"/>
            </w:pPr>
            <w:r>
              <w:rPr>
                <w:rFonts w:ascii="Times New Roman"/>
                <w:b w:val="false"/>
                <w:i w:val="false"/>
                <w:color w:val="000000"/>
                <w:sz w:val="20"/>
              </w:rPr>
              <w:t>
E-mail:</w:t>
            </w:r>
          </w:p>
          <w:p>
            <w:pPr>
              <w:spacing w:after="20"/>
              <w:ind w:left="20"/>
              <w:jc w:val="both"/>
            </w:pPr>
            <w:r>
              <w:rPr>
                <w:rFonts w:ascii="Times New Roman"/>
                <w:b w:val="false"/>
                <w:i w:val="false"/>
                <w:color w:val="000000"/>
                <w:sz w:val="20"/>
              </w:rPr>
              <w:t>
Жұмыс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Есептер" немесе "Санкциялау" функционалына қол жеткізудің қажетсіздігі</w:t>
            </w:r>
            <w:r>
              <w:rPr>
                <w:rFonts w:ascii="Times New Roman"/>
                <w:b w:val="false"/>
                <w:i w:val="false"/>
                <w:color w:val="000000"/>
                <w:sz w:val="20"/>
              </w:rPr>
              <w:t xml:space="preserve"> (прокуратура органдарының қызметкерлері үшін)</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Есептер </w:t>
                  </w:r>
                </w:p>
                <w:p>
                  <w:pPr>
                    <w:spacing w:after="20"/>
                    <w:ind w:left="20"/>
                    <w:jc w:val="both"/>
                  </w:pPr>
                  <w:r>
                    <w:drawing>
                      <wp:inline distT="0" distB="0" distL="0" distR="0">
                        <wp:extent cx="800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00100" cy="3556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Санкциялау </w:t>
                  </w:r>
                </w:p>
                <w:p>
                  <w:pPr>
                    <w:spacing w:after="20"/>
                    <w:ind w:left="20"/>
                    <w:jc w:val="both"/>
                  </w:pPr>
                  <w:r>
                    <w:drawing>
                      <wp:inline distT="0" distB="0" distL="0" distR="0">
                        <wp:extent cx="800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00100" cy="3556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Әрекет түрі:</w:t>
            </w:r>
          </w:p>
          <w:p>
            <w:pPr>
              <w:spacing w:after="20"/>
              <w:ind w:left="20"/>
              <w:jc w:val="both"/>
            </w:pPr>
            <w:r>
              <w:rPr>
                <w:rFonts w:ascii="Times New Roman"/>
                <w:b w:val="false"/>
                <w:i w:val="false"/>
                <w:color w:val="000000"/>
                <w:sz w:val="20"/>
              </w:rPr>
              <w:t xml:space="preserve">
Тіркеу </w:t>
            </w:r>
          </w:p>
          <w:p>
            <w:pPr>
              <w:spacing w:after="20"/>
              <w:ind w:left="20"/>
              <w:jc w:val="both"/>
            </w:pPr>
            <w:r>
              <w:drawing>
                <wp:inline distT="0" distB="0" distL="0" distR="0">
                  <wp:extent cx="368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83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Орнын ауыстыру </w:t>
            </w:r>
          </w:p>
          <w:p>
            <w:pPr>
              <w:spacing w:after="20"/>
              <w:ind w:left="20"/>
              <w:jc w:val="both"/>
            </w:pPr>
            <w:r>
              <w:drawing>
                <wp:inline distT="0" distB="0" distL="0" distR="0">
                  <wp:extent cx="368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683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Бұғаттау </w:t>
            </w:r>
          </w:p>
          <w:p>
            <w:pPr>
              <w:spacing w:after="20"/>
              <w:ind w:left="20"/>
              <w:jc w:val="both"/>
            </w:pPr>
            <w:r>
              <w:drawing>
                <wp:inline distT="0" distB="0" distL="0" distR="0">
                  <wp:extent cx="368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68300" cy="254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xml:space="preserve">
      Бұғаттау немесе жою себебі _________________________________________________ </w:t>
      </w:r>
    </w:p>
    <w:p>
      <w:pPr>
        <w:spacing w:after="0"/>
        <w:ind w:left="0"/>
        <w:jc w:val="both"/>
      </w:pPr>
      <w:r>
        <w:rPr>
          <w:rFonts w:ascii="Times New Roman"/>
          <w:b w:val="false"/>
          <w:i w:val="false"/>
          <w:color w:val="000000"/>
          <w:sz w:val="28"/>
        </w:rPr>
        <w:t xml:space="preserve">
      ҚАО ААЖ-ны пайдалану құқықтары туралы келісумен таныстым және келісемін. </w:t>
      </w:r>
    </w:p>
    <w:p>
      <w:pPr>
        <w:spacing w:after="0"/>
        <w:ind w:left="0"/>
        <w:jc w:val="both"/>
      </w:pPr>
      <w:r>
        <w:rPr>
          <w:rFonts w:ascii="Times New Roman"/>
          <w:b w:val="false"/>
          <w:i w:val="false"/>
          <w:color w:val="000000"/>
          <w:sz w:val="28"/>
        </w:rPr>
        <w:t xml:space="preserve">
      Менің Қазақстан Республикасы Ұлттық куәландырушы орталығының электрондық </w:t>
      </w:r>
    </w:p>
    <w:p>
      <w:pPr>
        <w:spacing w:after="0"/>
        <w:ind w:left="0"/>
        <w:jc w:val="both"/>
      </w:pPr>
      <w:r>
        <w:rPr>
          <w:rFonts w:ascii="Times New Roman"/>
          <w:b w:val="false"/>
          <w:i w:val="false"/>
          <w:color w:val="000000"/>
          <w:sz w:val="28"/>
        </w:rPr>
        <w:t xml:space="preserve">
      цифрлық қолтаңбамның болуын растаймын. </w:t>
      </w:r>
    </w:p>
    <w:p>
      <w:pPr>
        <w:spacing w:after="0"/>
        <w:ind w:left="0"/>
        <w:jc w:val="both"/>
      </w:pPr>
      <w:r>
        <w:rPr>
          <w:rFonts w:ascii="Times New Roman"/>
          <w:b w:val="false"/>
          <w:i w:val="false"/>
          <w:color w:val="000000"/>
          <w:sz w:val="28"/>
        </w:rPr>
        <w:t xml:space="preserve">
      Менің дербес деректерімді ҚАО ААЖ-да тіркеу үшін беруге рұқсат беремін. </w:t>
      </w:r>
    </w:p>
    <w:p>
      <w:pPr>
        <w:spacing w:after="0"/>
        <w:ind w:left="0"/>
        <w:jc w:val="both"/>
      </w:pPr>
      <w:r>
        <w:rPr>
          <w:rFonts w:ascii="Times New Roman"/>
          <w:b w:val="false"/>
          <w:i w:val="false"/>
          <w:color w:val="000000"/>
          <w:sz w:val="28"/>
        </w:rPr>
        <w:t xml:space="preserve">
      20__ жыл "____"___________                         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Арыз иесінің басшысы: _____________________________________________________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_______________ / МП </w:t>
      </w:r>
    </w:p>
    <w:p>
      <w:pPr>
        <w:spacing w:after="0"/>
        <w:ind w:left="0"/>
        <w:jc w:val="both"/>
      </w:pPr>
      <w:r>
        <w:rPr>
          <w:rFonts w:ascii="Times New Roman"/>
          <w:b w:val="false"/>
          <w:i w:val="false"/>
          <w:color w:val="000000"/>
          <w:sz w:val="28"/>
        </w:rPr>
        <w:t>
      Т.А.Ә (ол болған кезде)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Құқық қорғау, арнаулы </w:t>
            </w:r>
            <w:r>
              <w:br/>
            </w:r>
            <w:r>
              <w:rPr>
                <w:rFonts w:ascii="Times New Roman"/>
                <w:b w:val="false"/>
                <w:i w:val="false"/>
                <w:color w:val="000000"/>
                <w:sz w:val="20"/>
              </w:rPr>
              <w:t xml:space="preserve">мемлекеттік және өзге де </w:t>
            </w:r>
            <w:r>
              <w:br/>
            </w:r>
            <w:r>
              <w:rPr>
                <w:rFonts w:ascii="Times New Roman"/>
                <w:b w:val="false"/>
                <w:i w:val="false"/>
                <w:color w:val="000000"/>
                <w:sz w:val="20"/>
              </w:rPr>
              <w:t xml:space="preserve">органдардың ақпарат алмасу </w:t>
            </w:r>
            <w:r>
              <w:br/>
            </w:r>
            <w:r>
              <w:rPr>
                <w:rFonts w:ascii="Times New Roman"/>
                <w:b w:val="false"/>
                <w:i w:val="false"/>
                <w:color w:val="000000"/>
                <w:sz w:val="20"/>
              </w:rPr>
              <w:t>жүйесінен мәліметтерді</w:t>
            </w:r>
            <w:r>
              <w:br/>
            </w:r>
            <w:r>
              <w:rPr>
                <w:rFonts w:ascii="Times New Roman"/>
                <w:b w:val="false"/>
                <w:i w:val="false"/>
                <w:color w:val="000000"/>
                <w:sz w:val="20"/>
              </w:rPr>
              <w:t xml:space="preserve">қалыптастыру, оларға </w:t>
            </w:r>
            <w:r>
              <w:br/>
            </w:r>
            <w:r>
              <w:rPr>
                <w:rFonts w:ascii="Times New Roman"/>
                <w:b w:val="false"/>
                <w:i w:val="false"/>
                <w:color w:val="000000"/>
                <w:sz w:val="20"/>
              </w:rPr>
              <w:t xml:space="preserve">қолжетімділік, оларды </w:t>
            </w:r>
            <w:r>
              <w:br/>
            </w:r>
            <w:r>
              <w:rPr>
                <w:rFonts w:ascii="Times New Roman"/>
                <w:b w:val="false"/>
                <w:i w:val="false"/>
                <w:color w:val="000000"/>
                <w:sz w:val="20"/>
              </w:rPr>
              <w:t>пайдалану, сақтау, қорғау және</w:t>
            </w:r>
            <w:r>
              <w:br/>
            </w:r>
            <w:r>
              <w:rPr>
                <w:rFonts w:ascii="Times New Roman"/>
                <w:b w:val="false"/>
                <w:i w:val="false"/>
                <w:color w:val="000000"/>
                <w:sz w:val="20"/>
              </w:rPr>
              <w:t>жою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106" w:id="93"/>
    <w:p>
      <w:pPr>
        <w:spacing w:after="0"/>
        <w:ind w:left="0"/>
        <w:jc w:val="left"/>
      </w:pPr>
      <w:r>
        <w:rPr>
          <w:rFonts w:ascii="Times New Roman"/>
          <w:b/>
          <w:i w:val="false"/>
          <w:color w:val="000000"/>
        </w:rPr>
        <w:t xml:space="preserve"> Құқық қорғау, арнаулы мемлекеттік және өзге де органдардың ақпарат алмасу жүйесін қолдану пайдалану шарттарына  Келісім</w:t>
      </w:r>
    </w:p>
    <w:bookmarkEnd w:id="93"/>
    <w:p>
      <w:pPr>
        <w:spacing w:after="0"/>
        <w:ind w:left="0"/>
        <w:jc w:val="both"/>
      </w:pPr>
      <w:r>
        <w:rPr>
          <w:rFonts w:ascii="Times New Roman"/>
          <w:b w:val="false"/>
          <w:i w:val="false"/>
          <w:color w:val="000000"/>
          <w:sz w:val="28"/>
        </w:rPr>
        <w:t>
      ___________ қаласы                               20___жыл "___" ____________</w:t>
      </w:r>
    </w:p>
    <w:bookmarkStart w:name="z107" w:id="94"/>
    <w:p>
      <w:pPr>
        <w:spacing w:after="0"/>
        <w:ind w:left="0"/>
        <w:jc w:val="both"/>
      </w:pPr>
      <w:r>
        <w:rPr>
          <w:rFonts w:ascii="Times New Roman"/>
          <w:b w:val="false"/>
          <w:i w:val="false"/>
          <w:color w:val="000000"/>
          <w:sz w:val="28"/>
        </w:rPr>
        <w:t>
      1. Пайдаланушы, тұлғада ________________________ қызметкері болып табылатын пайдаланушы (тегі, аты, әкесінің аты (ол болған кезде), лауазымы__________________________________ (мемлекеттік органның атауы), танысты және құқық қорғау органдардың ақпарат алмасу жүйесін пайдалану шарттарына келісімге (бұдан әрі – келісім) төмендегілер туралы өз келісімін береді:</w:t>
      </w:r>
    </w:p>
    <w:bookmarkEnd w:id="94"/>
    <w:bookmarkStart w:name="z108" w:id="95"/>
    <w:p>
      <w:pPr>
        <w:spacing w:after="0"/>
        <w:ind w:left="0"/>
        <w:jc w:val="left"/>
      </w:pPr>
      <w:r>
        <w:rPr>
          <w:rFonts w:ascii="Times New Roman"/>
          <w:b/>
          <w:i w:val="false"/>
          <w:color w:val="000000"/>
        </w:rPr>
        <w:t xml:space="preserve"> 1. Келісімнің мәні</w:t>
      </w:r>
    </w:p>
    <w:bookmarkEnd w:id="95"/>
    <w:bookmarkStart w:name="z109" w:id="96"/>
    <w:p>
      <w:pPr>
        <w:spacing w:after="0"/>
        <w:ind w:left="0"/>
        <w:jc w:val="both"/>
      </w:pPr>
      <w:r>
        <w:rPr>
          <w:rFonts w:ascii="Times New Roman"/>
          <w:b w:val="false"/>
          <w:i w:val="false"/>
          <w:color w:val="000000"/>
          <w:sz w:val="28"/>
        </w:rPr>
        <w:t>
      2. Осы Пайдаланушы келісім құқық қорғау, арнаулы мемлекеттік және өзге де органдардың ақпарат алмасу жүйесінің операторы және пайдаланушысы (бұдан әрі – ҚАО ААЖ) арасындағы өзара қатынастарды реттеуге арналған.</w:t>
      </w:r>
    </w:p>
    <w:bookmarkEnd w:id="96"/>
    <w:bookmarkStart w:name="z110" w:id="97"/>
    <w:p>
      <w:pPr>
        <w:spacing w:after="0"/>
        <w:ind w:left="0"/>
        <w:jc w:val="both"/>
      </w:pPr>
      <w:r>
        <w:rPr>
          <w:rFonts w:ascii="Times New Roman"/>
          <w:b w:val="false"/>
          <w:i w:val="false"/>
          <w:color w:val="000000"/>
          <w:sz w:val="28"/>
        </w:rPr>
        <w:t>
      3. Пайдаланушы ҚАО ААЖ-да тіркелген, ҚАО ААЖ-ға қолжетімділік құқығы берілген Қазақстан Республикасының құқық қорғау, арнаулы мемлекеттік және өзге де органдардың қызметкері болып табылады.</w:t>
      </w:r>
    </w:p>
    <w:bookmarkEnd w:id="97"/>
    <w:bookmarkStart w:name="z111" w:id="98"/>
    <w:p>
      <w:pPr>
        <w:spacing w:after="0"/>
        <w:ind w:left="0"/>
        <w:jc w:val="both"/>
      </w:pPr>
      <w:r>
        <w:rPr>
          <w:rFonts w:ascii="Times New Roman"/>
          <w:b w:val="false"/>
          <w:i w:val="false"/>
          <w:color w:val="000000"/>
          <w:sz w:val="28"/>
        </w:rPr>
        <w:t>
      4. Келісім пайдаланушының ҚАО ААЖ-да тіркелген күнінен бастап күшіне енеді.</w:t>
      </w:r>
    </w:p>
    <w:bookmarkEnd w:id="98"/>
    <w:bookmarkStart w:name="z112" w:id="99"/>
    <w:p>
      <w:pPr>
        <w:spacing w:after="0"/>
        <w:ind w:left="0"/>
        <w:jc w:val="both"/>
      </w:pPr>
      <w:r>
        <w:rPr>
          <w:rFonts w:ascii="Times New Roman"/>
          <w:b w:val="false"/>
          <w:i w:val="false"/>
          <w:color w:val="000000"/>
          <w:sz w:val="28"/>
        </w:rPr>
        <w:t>
      5. ҚАО ААЖ-ны пайдалана отырып, пайдаланушы осымен ҚАО ААЖ-ның есепке алу жазбасына қатысты құқықтарға ие болу фактісін растайды және осы пайдалану талаптары келісімнің төменде келтірілген ережелеріне сәйкес міндетті болып табылады.</w:t>
      </w:r>
    </w:p>
    <w:bookmarkEnd w:id="99"/>
    <w:bookmarkStart w:name="z113" w:id="100"/>
    <w:p>
      <w:pPr>
        <w:spacing w:after="0"/>
        <w:ind w:left="0"/>
        <w:jc w:val="left"/>
      </w:pPr>
      <w:r>
        <w:rPr>
          <w:rFonts w:ascii="Times New Roman"/>
          <w:b/>
          <w:i w:val="false"/>
          <w:color w:val="000000"/>
        </w:rPr>
        <w:t xml:space="preserve"> 2. Жалпы ережелер</w:t>
      </w:r>
    </w:p>
    <w:bookmarkEnd w:id="100"/>
    <w:bookmarkStart w:name="z114" w:id="101"/>
    <w:p>
      <w:pPr>
        <w:spacing w:after="0"/>
        <w:ind w:left="0"/>
        <w:jc w:val="both"/>
      </w:pPr>
      <w:r>
        <w:rPr>
          <w:rFonts w:ascii="Times New Roman"/>
          <w:b w:val="false"/>
          <w:i w:val="false"/>
          <w:color w:val="000000"/>
          <w:sz w:val="28"/>
        </w:rPr>
        <w:t>
      6. ҚАО ААЖ пайдаланушыларға олардың қолжетімділік құқықтарына сәйкес ақпаратты алуға сұрау салу жіберу мүмкіндігін ұсынады.</w:t>
      </w:r>
    </w:p>
    <w:bookmarkEnd w:id="101"/>
    <w:bookmarkStart w:name="z115" w:id="102"/>
    <w:p>
      <w:pPr>
        <w:spacing w:after="0"/>
        <w:ind w:left="0"/>
        <w:jc w:val="both"/>
      </w:pPr>
      <w:r>
        <w:rPr>
          <w:rFonts w:ascii="Times New Roman"/>
          <w:b w:val="false"/>
          <w:i w:val="false"/>
          <w:color w:val="000000"/>
          <w:sz w:val="28"/>
        </w:rPr>
        <w:t>
      7. Пайдаланушыға қолжетімділік құқығын ҚАО ААЖ-ның операторы (Қазақстан Республикасы Бас прокуратурасының Құқықтық статистика және арнайы есепке алу жөніндегі комитеті) ҚАО ААЖ-ға қолжетімділікті ұйымдастыруға арналған электрондық өтінімнің және пайдаланушының атынан пайдалану келісімі негізінде береді.</w:t>
      </w:r>
    </w:p>
    <w:bookmarkEnd w:id="102"/>
    <w:bookmarkStart w:name="z116" w:id="103"/>
    <w:p>
      <w:pPr>
        <w:spacing w:after="0"/>
        <w:ind w:left="0"/>
        <w:jc w:val="both"/>
      </w:pPr>
      <w:r>
        <w:rPr>
          <w:rFonts w:ascii="Times New Roman"/>
          <w:b w:val="false"/>
          <w:i w:val="false"/>
          <w:color w:val="000000"/>
          <w:sz w:val="28"/>
        </w:rPr>
        <w:t>
      8. ҚАО ААЖ-ға кіру Қазақстан Республикасының Ұлттық куәландырушы орталығының электрондық цифрлық қолтаңбасы (бұдан әрі – ЭЦҚ) арқылы мүмкін. ЭЦҚ-ны алуды пайдаланушы Қазақстан Республикасының халыққа қызмет көрсету орталықтарында дербес жүргізіледі. Файлдық жүйеде ЭЦҚ құралдары арқылы ҚАО ААЖ-ға кіруге жол берілмейді.</w:t>
      </w:r>
    </w:p>
    <w:bookmarkEnd w:id="103"/>
    <w:bookmarkStart w:name="z117" w:id="104"/>
    <w:p>
      <w:pPr>
        <w:spacing w:after="0"/>
        <w:ind w:left="0"/>
        <w:jc w:val="both"/>
      </w:pPr>
      <w:r>
        <w:rPr>
          <w:rFonts w:ascii="Times New Roman"/>
          <w:b w:val="false"/>
          <w:i w:val="false"/>
          <w:color w:val="000000"/>
          <w:sz w:val="28"/>
        </w:rPr>
        <w:t>
      9. Оператор ҚАО ААЖ-ны әкімшілендіруді жүзеге асырады.</w:t>
      </w:r>
    </w:p>
    <w:bookmarkEnd w:id="104"/>
    <w:bookmarkStart w:name="z118" w:id="105"/>
    <w:p>
      <w:pPr>
        <w:spacing w:after="0"/>
        <w:ind w:left="0"/>
        <w:jc w:val="left"/>
      </w:pPr>
      <w:r>
        <w:rPr>
          <w:rFonts w:ascii="Times New Roman"/>
          <w:b/>
          <w:i w:val="false"/>
          <w:color w:val="000000"/>
        </w:rPr>
        <w:t xml:space="preserve"> 3. Пайдаланушының құқықтары мен міндеттері</w:t>
      </w:r>
    </w:p>
    <w:bookmarkEnd w:id="105"/>
    <w:bookmarkStart w:name="z119" w:id="106"/>
    <w:p>
      <w:pPr>
        <w:spacing w:after="0"/>
        <w:ind w:left="0"/>
        <w:jc w:val="both"/>
      </w:pPr>
      <w:r>
        <w:rPr>
          <w:rFonts w:ascii="Times New Roman"/>
          <w:b w:val="false"/>
          <w:i w:val="false"/>
          <w:color w:val="000000"/>
          <w:sz w:val="28"/>
        </w:rPr>
        <w:t>
      10. Пайдаланушы:</w:t>
      </w:r>
    </w:p>
    <w:bookmarkEnd w:id="106"/>
    <w:bookmarkStart w:name="z120" w:id="107"/>
    <w:p>
      <w:pPr>
        <w:spacing w:after="0"/>
        <w:ind w:left="0"/>
        <w:jc w:val="both"/>
      </w:pPr>
      <w:r>
        <w:rPr>
          <w:rFonts w:ascii="Times New Roman"/>
          <w:b w:val="false"/>
          <w:i w:val="false"/>
          <w:color w:val="000000"/>
          <w:sz w:val="28"/>
        </w:rPr>
        <w:t>
      1) қолжетімділік құқықтарына сәйкес ақпаратты алуға;</w:t>
      </w:r>
    </w:p>
    <w:bookmarkEnd w:id="107"/>
    <w:bookmarkStart w:name="z121" w:id="108"/>
    <w:p>
      <w:pPr>
        <w:spacing w:after="0"/>
        <w:ind w:left="0"/>
        <w:jc w:val="both"/>
      </w:pPr>
      <w:r>
        <w:rPr>
          <w:rFonts w:ascii="Times New Roman"/>
          <w:b w:val="false"/>
          <w:i w:val="false"/>
          <w:color w:val="000000"/>
          <w:sz w:val="28"/>
        </w:rPr>
        <w:t>
      2) ҚАО ААЖ арқылы алынған ақпаратты тек қызметтік мақсатында және Қаақстан Республикасының заңнамасында және нормативтік құқықтық актілерінде көзделген шеңберінде ғана қолдануға құқылы.</w:t>
      </w:r>
    </w:p>
    <w:bookmarkEnd w:id="108"/>
    <w:bookmarkStart w:name="z122" w:id="109"/>
    <w:p>
      <w:pPr>
        <w:spacing w:after="0"/>
        <w:ind w:left="0"/>
        <w:jc w:val="both"/>
      </w:pPr>
      <w:r>
        <w:rPr>
          <w:rFonts w:ascii="Times New Roman"/>
          <w:b w:val="false"/>
          <w:i w:val="false"/>
          <w:color w:val="000000"/>
          <w:sz w:val="28"/>
        </w:rPr>
        <w:t>
      11. Пайдаланушының міндеттері:</w:t>
      </w:r>
    </w:p>
    <w:bookmarkEnd w:id="109"/>
    <w:bookmarkStart w:name="z123" w:id="110"/>
    <w:p>
      <w:pPr>
        <w:spacing w:after="0"/>
        <w:ind w:left="0"/>
        <w:jc w:val="both"/>
      </w:pPr>
      <w:r>
        <w:rPr>
          <w:rFonts w:ascii="Times New Roman"/>
          <w:b w:val="false"/>
          <w:i w:val="false"/>
          <w:color w:val="000000"/>
          <w:sz w:val="28"/>
        </w:rPr>
        <w:t>
      1) ҚАО ААЖ арқылы ақпарат туралы тек қызметтік мақсатта сұрау салу;</w:t>
      </w:r>
    </w:p>
    <w:bookmarkEnd w:id="110"/>
    <w:bookmarkStart w:name="z124" w:id="111"/>
    <w:p>
      <w:pPr>
        <w:spacing w:after="0"/>
        <w:ind w:left="0"/>
        <w:jc w:val="both"/>
      </w:pPr>
      <w:r>
        <w:rPr>
          <w:rFonts w:ascii="Times New Roman"/>
          <w:b w:val="false"/>
          <w:i w:val="false"/>
          <w:color w:val="000000"/>
          <w:sz w:val="28"/>
        </w:rPr>
        <w:t>
      2) жұмыс орнында ұзақ, екі айдан астам болмаған жағдайда өзінің есепке алу жазбасын бұғаттауға электрондық өтінім беру;</w:t>
      </w:r>
    </w:p>
    <w:bookmarkEnd w:id="111"/>
    <w:bookmarkStart w:name="z125" w:id="112"/>
    <w:p>
      <w:pPr>
        <w:spacing w:after="0"/>
        <w:ind w:left="0"/>
        <w:jc w:val="both"/>
      </w:pPr>
      <w:r>
        <w:rPr>
          <w:rFonts w:ascii="Times New Roman"/>
          <w:b w:val="false"/>
          <w:i w:val="false"/>
          <w:color w:val="000000"/>
          <w:sz w:val="28"/>
        </w:rPr>
        <w:t>
      3) ҚАО ААЖ арқылы алынған ақпараттың құпиялығын сақтау;</w:t>
      </w:r>
    </w:p>
    <w:bookmarkEnd w:id="112"/>
    <w:bookmarkStart w:name="z126" w:id="113"/>
    <w:p>
      <w:pPr>
        <w:spacing w:after="0"/>
        <w:ind w:left="0"/>
        <w:jc w:val="both"/>
      </w:pPr>
      <w:r>
        <w:rPr>
          <w:rFonts w:ascii="Times New Roman"/>
          <w:b w:val="false"/>
          <w:i w:val="false"/>
          <w:color w:val="000000"/>
          <w:sz w:val="28"/>
        </w:rPr>
        <w:t>
      4) ҚАО ААЖ-ны Қазақстан Республикасының заңнамаларын және халықаралық шарттарды қасақана бұзу мақсатында пайдаланбау;</w:t>
      </w:r>
    </w:p>
    <w:bookmarkEnd w:id="113"/>
    <w:bookmarkStart w:name="z127" w:id="114"/>
    <w:p>
      <w:pPr>
        <w:spacing w:after="0"/>
        <w:ind w:left="0"/>
        <w:jc w:val="both"/>
      </w:pPr>
      <w:r>
        <w:rPr>
          <w:rFonts w:ascii="Times New Roman"/>
          <w:b w:val="false"/>
          <w:i w:val="false"/>
          <w:color w:val="000000"/>
          <w:sz w:val="28"/>
        </w:rPr>
        <w:t>
      5) ҚАО ААЖ-ны интернетке шығатын дербес компьютер арқылы пайдаланбау;</w:t>
      </w:r>
    </w:p>
    <w:bookmarkEnd w:id="114"/>
    <w:bookmarkStart w:name="z128" w:id="115"/>
    <w:p>
      <w:pPr>
        <w:spacing w:after="0"/>
        <w:ind w:left="0"/>
        <w:jc w:val="both"/>
      </w:pPr>
      <w:r>
        <w:rPr>
          <w:rFonts w:ascii="Times New Roman"/>
          <w:b w:val="false"/>
          <w:i w:val="false"/>
          <w:color w:val="000000"/>
          <w:sz w:val="28"/>
        </w:rPr>
        <w:t>
      6) пайдаланушыға белгілі құпия ақпаратты жария етпеу және ЭЦҚ-ны басқа адамдарға бермеу.</w:t>
      </w:r>
    </w:p>
    <w:bookmarkEnd w:id="115"/>
    <w:bookmarkStart w:name="z129" w:id="116"/>
    <w:p>
      <w:pPr>
        <w:spacing w:after="0"/>
        <w:ind w:left="0"/>
        <w:jc w:val="left"/>
      </w:pPr>
      <w:r>
        <w:rPr>
          <w:rFonts w:ascii="Times New Roman"/>
          <w:b/>
          <w:i w:val="false"/>
          <w:color w:val="000000"/>
        </w:rPr>
        <w:t xml:space="preserve"> 4. Оператордың құқықтары мен міндеттері</w:t>
      </w:r>
    </w:p>
    <w:bookmarkEnd w:id="116"/>
    <w:bookmarkStart w:name="z130" w:id="117"/>
    <w:p>
      <w:pPr>
        <w:spacing w:after="0"/>
        <w:ind w:left="0"/>
        <w:jc w:val="both"/>
      </w:pPr>
      <w:r>
        <w:rPr>
          <w:rFonts w:ascii="Times New Roman"/>
          <w:b w:val="false"/>
          <w:i w:val="false"/>
          <w:color w:val="000000"/>
          <w:sz w:val="28"/>
        </w:rPr>
        <w:t>
      12. Оператор:</w:t>
      </w:r>
    </w:p>
    <w:bookmarkEnd w:id="117"/>
    <w:bookmarkStart w:name="z131" w:id="118"/>
    <w:p>
      <w:pPr>
        <w:spacing w:after="0"/>
        <w:ind w:left="0"/>
        <w:jc w:val="both"/>
      </w:pPr>
      <w:r>
        <w:rPr>
          <w:rFonts w:ascii="Times New Roman"/>
          <w:b w:val="false"/>
          <w:i w:val="false"/>
          <w:color w:val="000000"/>
          <w:sz w:val="28"/>
        </w:rPr>
        <w:t>
      1) егер ҚАО ААЖ-ға қолжетімділікті ұйымдастыруға берілген мәліметтер дұрыс емес, толық болмаса, пайдаланушының ҚАО ААЖ-ға қолжетімділігіне рұқсатты тіркемеу және бермеу;</w:t>
      </w:r>
    </w:p>
    <w:bookmarkEnd w:id="118"/>
    <w:bookmarkStart w:name="z132" w:id="119"/>
    <w:p>
      <w:pPr>
        <w:spacing w:after="0"/>
        <w:ind w:left="0"/>
        <w:jc w:val="both"/>
      </w:pPr>
      <w:r>
        <w:rPr>
          <w:rFonts w:ascii="Times New Roman"/>
          <w:b w:val="false"/>
          <w:i w:val="false"/>
          <w:color w:val="000000"/>
          <w:sz w:val="28"/>
        </w:rPr>
        <w:t>
      2) қызметтік мақсаттарға арналмаған ҚАО ААЖ арқылы ақпарат алған жағдайларда пайдаланушыға ҚАО ААЖ-ға қолжетімділікті жабу немесе уақытша бұғаттау.</w:t>
      </w:r>
    </w:p>
    <w:bookmarkEnd w:id="119"/>
    <w:bookmarkStart w:name="z133" w:id="120"/>
    <w:p>
      <w:pPr>
        <w:spacing w:after="0"/>
        <w:ind w:left="0"/>
        <w:jc w:val="both"/>
      </w:pPr>
      <w:r>
        <w:rPr>
          <w:rFonts w:ascii="Times New Roman"/>
          <w:b w:val="false"/>
          <w:i w:val="false"/>
          <w:color w:val="000000"/>
          <w:sz w:val="28"/>
        </w:rPr>
        <w:t>
      13. Оператордың міндеттері:</w:t>
      </w:r>
    </w:p>
    <w:bookmarkEnd w:id="120"/>
    <w:bookmarkStart w:name="z134" w:id="121"/>
    <w:p>
      <w:pPr>
        <w:spacing w:after="0"/>
        <w:ind w:left="0"/>
        <w:jc w:val="both"/>
      </w:pPr>
      <w:r>
        <w:rPr>
          <w:rFonts w:ascii="Times New Roman"/>
          <w:b w:val="false"/>
          <w:i w:val="false"/>
          <w:color w:val="000000"/>
          <w:sz w:val="28"/>
        </w:rPr>
        <w:t>
      1) сұратылған ақпаратты алудың заңдылығы бөлігінде бақылауды жүзеге асыру;</w:t>
      </w:r>
    </w:p>
    <w:bookmarkEnd w:id="121"/>
    <w:bookmarkStart w:name="z135" w:id="122"/>
    <w:p>
      <w:pPr>
        <w:spacing w:after="0"/>
        <w:ind w:left="0"/>
        <w:jc w:val="both"/>
      </w:pPr>
      <w:r>
        <w:rPr>
          <w:rFonts w:ascii="Times New Roman"/>
          <w:b w:val="false"/>
          <w:i w:val="false"/>
          <w:color w:val="000000"/>
          <w:sz w:val="28"/>
        </w:rPr>
        <w:t>
      2) Қазақстан Республикасының заңнамасында көзделген жағдайларды қоспағанда, пайдаланушылар туралы жеке ақпаратты таратпау.</w:t>
      </w:r>
    </w:p>
    <w:bookmarkEnd w:id="122"/>
    <w:bookmarkStart w:name="z136" w:id="123"/>
    <w:p>
      <w:pPr>
        <w:spacing w:after="0"/>
        <w:ind w:left="0"/>
        <w:jc w:val="left"/>
      </w:pPr>
      <w:r>
        <w:rPr>
          <w:rFonts w:ascii="Times New Roman"/>
          <w:b/>
          <w:i w:val="false"/>
          <w:color w:val="000000"/>
        </w:rPr>
        <w:t xml:space="preserve"> 5. Құпиялылық туралы ереже</w:t>
      </w:r>
    </w:p>
    <w:bookmarkEnd w:id="123"/>
    <w:bookmarkStart w:name="z137" w:id="124"/>
    <w:p>
      <w:pPr>
        <w:spacing w:after="0"/>
        <w:ind w:left="0"/>
        <w:jc w:val="both"/>
      </w:pPr>
      <w:r>
        <w:rPr>
          <w:rFonts w:ascii="Times New Roman"/>
          <w:b w:val="false"/>
          <w:i w:val="false"/>
          <w:color w:val="000000"/>
          <w:sz w:val="28"/>
        </w:rPr>
        <w:t>
      14. ҚАО ААЖ арқылы алынған барлық ақпарат құпия болып табылады және тек қызметтік мақсатта пайдаланылады.</w:t>
      </w:r>
    </w:p>
    <w:bookmarkEnd w:id="124"/>
    <w:bookmarkStart w:name="z138" w:id="125"/>
    <w:p>
      <w:pPr>
        <w:spacing w:after="0"/>
        <w:ind w:left="0"/>
        <w:jc w:val="both"/>
      </w:pPr>
      <w:r>
        <w:rPr>
          <w:rFonts w:ascii="Times New Roman"/>
          <w:b w:val="false"/>
          <w:i w:val="false"/>
          <w:color w:val="000000"/>
          <w:sz w:val="28"/>
        </w:rPr>
        <w:t xml:space="preserve">
      15. ҚАО ААЖ-ның пайдаланушылары мен операторлары болып табылатын адамдар құпиялылықты сақтауды қамтамасыз етеді және "Мемлекеттік құқықтық статистика және арнайы есепке алу туралы" Қазақстан Республикасы Заңының </w:t>
      </w:r>
      <w:r>
        <w:rPr>
          <w:rFonts w:ascii="Times New Roman"/>
          <w:b w:val="false"/>
          <w:i w:val="false"/>
          <w:color w:val="000000"/>
          <w:sz w:val="28"/>
        </w:rPr>
        <w:t>16-3-бабының</w:t>
      </w:r>
      <w:r>
        <w:rPr>
          <w:rFonts w:ascii="Times New Roman"/>
          <w:b w:val="false"/>
          <w:i w:val="false"/>
          <w:color w:val="000000"/>
          <w:sz w:val="28"/>
        </w:rPr>
        <w:t xml:space="preserve"> талаптарын бұзуға жол бермейді.</w:t>
      </w:r>
    </w:p>
    <w:bookmarkEnd w:id="125"/>
    <w:bookmarkStart w:name="z139" w:id="126"/>
    <w:p>
      <w:pPr>
        <w:spacing w:after="0"/>
        <w:ind w:left="0"/>
        <w:jc w:val="both"/>
      </w:pPr>
      <w:r>
        <w:rPr>
          <w:rFonts w:ascii="Times New Roman"/>
          <w:b w:val="false"/>
          <w:i w:val="false"/>
          <w:color w:val="000000"/>
          <w:sz w:val="28"/>
        </w:rPr>
        <w:t>
      16. Келісу туралы растауға ҚАО ААЖ-ның пайдаланушысы ЭЦҚ-мен қол қояды.</w:t>
      </w:r>
    </w:p>
    <w:bookmarkEnd w:id="126"/>
    <w:bookmarkStart w:name="z140" w:id="127"/>
    <w:p>
      <w:pPr>
        <w:spacing w:after="0"/>
        <w:ind w:left="0"/>
        <w:jc w:val="both"/>
      </w:pPr>
      <w:r>
        <w:rPr>
          <w:rFonts w:ascii="Times New Roman"/>
          <w:b w:val="false"/>
          <w:i w:val="false"/>
          <w:color w:val="000000"/>
          <w:sz w:val="28"/>
        </w:rPr>
        <w:t>
      17. Пайдаланушының осы Келісімнің ережелерін бұзуы ҚАО ААЖ-ға қолжетімділікті уақытша тоқтата тұруға немесе мүлдем жауып тастауға, пайдаланушының есепке алу жазбасын жоюға, сондай-ақ Қазақстан Республикасының заңнамасымен көзделген қылмыстық немесе әкімшілік жауаптылыққа тартуға әкеліп соқтыруы мүмкін.</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Құқық қорғау, арнаулы </w:t>
            </w:r>
            <w:r>
              <w:br/>
            </w:r>
            <w:r>
              <w:rPr>
                <w:rFonts w:ascii="Times New Roman"/>
                <w:b w:val="false"/>
                <w:i w:val="false"/>
                <w:color w:val="000000"/>
                <w:sz w:val="20"/>
              </w:rPr>
              <w:t xml:space="preserve">мемлекеттік және өзге де </w:t>
            </w:r>
            <w:r>
              <w:br/>
            </w:r>
            <w:r>
              <w:rPr>
                <w:rFonts w:ascii="Times New Roman"/>
                <w:b w:val="false"/>
                <w:i w:val="false"/>
                <w:color w:val="000000"/>
                <w:sz w:val="20"/>
              </w:rPr>
              <w:t xml:space="preserve">органдардың ақпарат алмасу </w:t>
            </w:r>
            <w:r>
              <w:br/>
            </w:r>
            <w:r>
              <w:rPr>
                <w:rFonts w:ascii="Times New Roman"/>
                <w:b w:val="false"/>
                <w:i w:val="false"/>
                <w:color w:val="000000"/>
                <w:sz w:val="20"/>
              </w:rPr>
              <w:t>жүйесінен мәліметтерді</w:t>
            </w:r>
            <w:r>
              <w:br/>
            </w:r>
            <w:r>
              <w:rPr>
                <w:rFonts w:ascii="Times New Roman"/>
                <w:b w:val="false"/>
                <w:i w:val="false"/>
                <w:color w:val="000000"/>
                <w:sz w:val="20"/>
              </w:rPr>
              <w:t xml:space="preserve">қалыптастыру, оларға </w:t>
            </w:r>
            <w:r>
              <w:br/>
            </w:r>
            <w:r>
              <w:rPr>
                <w:rFonts w:ascii="Times New Roman"/>
                <w:b w:val="false"/>
                <w:i w:val="false"/>
                <w:color w:val="000000"/>
                <w:sz w:val="20"/>
              </w:rPr>
              <w:t xml:space="preserve">қолжетімділік, оларды </w:t>
            </w:r>
            <w:r>
              <w:br/>
            </w:r>
            <w:r>
              <w:rPr>
                <w:rFonts w:ascii="Times New Roman"/>
                <w:b w:val="false"/>
                <w:i w:val="false"/>
                <w:color w:val="000000"/>
                <w:sz w:val="20"/>
              </w:rPr>
              <w:t>пайдалану, сақтау, қорғау және</w:t>
            </w:r>
            <w:r>
              <w:br/>
            </w:r>
            <w:r>
              <w:rPr>
                <w:rFonts w:ascii="Times New Roman"/>
                <w:b w:val="false"/>
                <w:i w:val="false"/>
                <w:color w:val="000000"/>
                <w:sz w:val="20"/>
              </w:rPr>
              <w:t>жою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142" w:id="128"/>
    <w:p>
      <w:pPr>
        <w:spacing w:after="0"/>
        <w:ind w:left="0"/>
        <w:jc w:val="left"/>
      </w:pPr>
      <w:r>
        <w:rPr>
          <w:rFonts w:ascii="Times New Roman"/>
          <w:b/>
          <w:i w:val="false"/>
          <w:color w:val="000000"/>
        </w:rPr>
        <w:t xml:space="preserve"> Төтенше жағдайлар журналы</w:t>
      </w:r>
    </w:p>
    <w:bookmarkEnd w:id="128"/>
    <w:bookmarkStart w:name="z143" w:id="129"/>
    <w:p>
      <w:pPr>
        <w:spacing w:after="0"/>
        <w:ind w:left="0"/>
        <w:jc w:val="left"/>
      </w:pPr>
      <w:r>
        <w:rPr>
          <w:rFonts w:ascii="Times New Roman"/>
          <w:b/>
          <w:i w:val="false"/>
          <w:color w:val="000000"/>
        </w:rPr>
        <w:t xml:space="preserve"> 1. Серверлікте орналасқан жабдық айтарлықтай зақымдалған жағдайдағы әрекеттер:</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Әрекеттер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Қажетті уақыт (max)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Жауапты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Басталу күні мен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Аяқталу күні мен уақыты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4" w:id="130"/>
    <w:p>
      <w:pPr>
        <w:spacing w:after="0"/>
        <w:ind w:left="0"/>
        <w:jc w:val="left"/>
      </w:pPr>
      <w:r>
        <w:rPr>
          <w:rFonts w:ascii="Times New Roman"/>
          <w:b/>
          <w:i w:val="false"/>
          <w:color w:val="000000"/>
        </w:rPr>
        <w:t xml:space="preserve"> 2. ОА орын-жайларының ішінара зақымданған жағдайдағы әрекеттер:</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Әрекеттер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Қажетті уақыт (max)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Жауапты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Басталу күні мен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Аяқталу күні мен уақыты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5" w:id="131"/>
    <w:p>
      <w:pPr>
        <w:spacing w:after="0"/>
        <w:ind w:left="0"/>
        <w:jc w:val="left"/>
      </w:pPr>
      <w:r>
        <w:rPr>
          <w:rFonts w:ascii="Times New Roman"/>
          <w:b/>
          <w:i w:val="false"/>
          <w:color w:val="000000"/>
        </w:rPr>
        <w:t xml:space="preserve"> 3. Өрт дабылы жағдайдағы әрекеттер:</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Әрекеттер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Қажетті уақыт (max)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Жауапты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Басталу күні мен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Аяқталу күні мен уақыты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6" w:id="132"/>
    <w:p>
      <w:pPr>
        <w:spacing w:after="0"/>
        <w:ind w:left="0"/>
        <w:jc w:val="left"/>
      </w:pPr>
      <w:r>
        <w:rPr>
          <w:rFonts w:ascii="Times New Roman"/>
          <w:b/>
          <w:i w:val="false"/>
          <w:color w:val="000000"/>
        </w:rPr>
        <w:t xml:space="preserve"> 4. Кондиционерлер істен шыққан жағдайдағы әрекеттер:</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Әрекеттер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Қажетті уақыт (max)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Жауапты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Басталу күні мен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Аяқталу күні мен уақыты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7" w:id="133"/>
    <w:p>
      <w:pPr>
        <w:spacing w:after="0"/>
        <w:ind w:left="0"/>
        <w:jc w:val="left"/>
      </w:pPr>
      <w:r>
        <w:rPr>
          <w:rFonts w:ascii="Times New Roman"/>
          <w:b/>
          <w:i w:val="false"/>
          <w:color w:val="000000"/>
        </w:rPr>
        <w:t xml:space="preserve"> 5. Электр қуатының істен шыққан кездегі әрекеттер:</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Әрекеттер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Қажетті уақыт (max)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Жауапты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Басталу күні мен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Аяқталу күні мен уақыты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8" w:id="134"/>
    <w:p>
      <w:pPr>
        <w:spacing w:after="0"/>
        <w:ind w:left="0"/>
        <w:jc w:val="left"/>
      </w:pPr>
      <w:r>
        <w:rPr>
          <w:rFonts w:ascii="Times New Roman"/>
          <w:b/>
          <w:i w:val="false"/>
          <w:color w:val="000000"/>
        </w:rPr>
        <w:t xml:space="preserve"> 6. Су басқан жағдайдағы әрекеттер:</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Әрекеттер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Қажетті уақыт (max)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Жауапты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Басталу күні мен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Аяқталу күні мен уақыты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2023 жылғы 13 қаңтардағы</w:t>
            </w:r>
            <w:r>
              <w:br/>
            </w:r>
            <w:r>
              <w:rPr>
                <w:rFonts w:ascii="Times New Roman"/>
                <w:b w:val="false"/>
                <w:i w:val="false"/>
                <w:color w:val="000000"/>
                <w:sz w:val="20"/>
              </w:rPr>
              <w:t xml:space="preserve">№ 21 Бұйрыққа </w:t>
            </w:r>
            <w:r>
              <w:br/>
            </w:r>
            <w:r>
              <w:rPr>
                <w:rFonts w:ascii="Times New Roman"/>
                <w:b w:val="false"/>
                <w:i w:val="false"/>
                <w:color w:val="000000"/>
                <w:sz w:val="20"/>
              </w:rPr>
              <w:t>2-қосымша/</w:t>
            </w:r>
          </w:p>
        </w:tc>
      </w:tr>
    </w:tbl>
    <w:bookmarkStart w:name="z150" w:id="135"/>
    <w:p>
      <w:pPr>
        <w:spacing w:after="0"/>
        <w:ind w:left="0"/>
        <w:jc w:val="left"/>
      </w:pPr>
      <w:r>
        <w:rPr>
          <w:rFonts w:ascii="Times New Roman"/>
          <w:b/>
          <w:i w:val="false"/>
          <w:color w:val="000000"/>
        </w:rPr>
        <w:t xml:space="preserve"> Қазақстан Республикасы Бас прокуратурасының күші жойылған кейбір бұйрықтарының тізбесі</w:t>
      </w:r>
    </w:p>
    <w:bookmarkEnd w:id="135"/>
    <w:bookmarkStart w:name="z151" w:id="136"/>
    <w:p>
      <w:pPr>
        <w:spacing w:after="0"/>
        <w:ind w:left="0"/>
        <w:jc w:val="both"/>
      </w:pPr>
      <w:r>
        <w:rPr>
          <w:rFonts w:ascii="Times New Roman"/>
          <w:b w:val="false"/>
          <w:i w:val="false"/>
          <w:color w:val="000000"/>
          <w:sz w:val="28"/>
        </w:rPr>
        <w:t xml:space="preserve">
      1) "Құқық қорғау, арнаулы мемлекеттік және өзге де органдардың ақпарат алмасу жүйесін пайдалану қағидаларын бекіту туралы" Қазақстан Республикасы Бас Прокурорының 2015 жылғы 22 желтоқсандағы № 151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12786 болып тіркелген);</w:t>
      </w:r>
    </w:p>
    <w:bookmarkEnd w:id="136"/>
    <w:bookmarkStart w:name="z152" w:id="137"/>
    <w:p>
      <w:pPr>
        <w:spacing w:after="0"/>
        <w:ind w:left="0"/>
        <w:jc w:val="both"/>
      </w:pPr>
      <w:r>
        <w:rPr>
          <w:rFonts w:ascii="Times New Roman"/>
          <w:b w:val="false"/>
          <w:i w:val="false"/>
          <w:color w:val="000000"/>
          <w:sz w:val="28"/>
        </w:rPr>
        <w:t xml:space="preserve">
      2) "Қазақстан Республикасы Бас Прокурорының құқықтық статистика және арнайы есепке алу саласындағы кейбір бұйрықтарына өзгерістер мен толықтыру енгізу туралы" Қазақстан Республикасы Бас Прокурорының міндетін атқарушының 2020 жылғы 2 шiлдедегi № 82 бұйрығымен бекітілген Қазақстан Республикасы Бас Прокурорының құқықтық статистика және арнайы есепке алу саласындағы өзгерістер мен толықтыру енгізілетін кейбір бұйрықтарының тізбесінің </w:t>
      </w:r>
      <w:r>
        <w:rPr>
          <w:rFonts w:ascii="Times New Roman"/>
          <w:b w:val="false"/>
          <w:i w:val="false"/>
          <w:color w:val="000000"/>
          <w:sz w:val="28"/>
        </w:rPr>
        <w:t>12-тармағы</w:t>
      </w:r>
      <w:r>
        <w:rPr>
          <w:rFonts w:ascii="Times New Roman"/>
          <w:b w:val="false"/>
          <w:i w:val="false"/>
          <w:color w:val="000000"/>
          <w:sz w:val="28"/>
        </w:rPr>
        <w:t xml:space="preserve"> (Нормативтік құқықтық актілерді мемлекеттік тіркеу тізілімінде № 20920 болып тіркелген);</w:t>
      </w:r>
    </w:p>
    <w:bookmarkEnd w:id="137"/>
    <w:bookmarkStart w:name="z153" w:id="138"/>
    <w:p>
      <w:pPr>
        <w:spacing w:after="0"/>
        <w:ind w:left="0"/>
        <w:jc w:val="both"/>
      </w:pPr>
      <w:r>
        <w:rPr>
          <w:rFonts w:ascii="Times New Roman"/>
          <w:b w:val="false"/>
          <w:i w:val="false"/>
          <w:color w:val="000000"/>
          <w:sz w:val="28"/>
        </w:rPr>
        <w:t xml:space="preserve">
      3) "Қазақстан Республикасы Бас Прокурорының құқықтық статистика және арнайы есепке алу саласындағы кейбір бұйрықтарына өзгерістер мен толықтырулар енгізу туралы" Қазақстан Республикасы Бас Прокурорының міндетін атқарушының 2021 жылғы 15 ақпандағы № 17 бұйрығымен бекітілген Қазақстан Республикасы Бас Прокурорының құқықтық статистика және арнайы есепке алу саласындағы өзгерістер мен толықтыру енгізілетін кейбір бұйрықтарының тізбесінің </w:t>
      </w:r>
      <w:r>
        <w:rPr>
          <w:rFonts w:ascii="Times New Roman"/>
          <w:b w:val="false"/>
          <w:i w:val="false"/>
          <w:color w:val="000000"/>
          <w:sz w:val="28"/>
        </w:rPr>
        <w:t>6-тармағы</w:t>
      </w:r>
      <w:r>
        <w:rPr>
          <w:rFonts w:ascii="Times New Roman"/>
          <w:b w:val="false"/>
          <w:i w:val="false"/>
          <w:color w:val="000000"/>
          <w:sz w:val="28"/>
        </w:rPr>
        <w:t xml:space="preserve"> (Нормативтік құқықтық актілерді мемлекеттік тіркеу тізілімінде № 22206 болып тіркелген) күші жойылды деп танылсын.</w:t>
      </w:r>
    </w:p>
    <w:bookmarkEnd w:id="1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