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cf4e" w14:textId="85ec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"Қауіпті өндірістік объектілердің қалдықты және шөгінді шаруашылықтары үшін өнеркәсіптік қауіпсіздікті қамтамасыз ету қағидаларын бекіту туралы" Қазақстан Республикасы Инвестициялар және даму министрінің 2014 жылғы 30 желтоқсандағы № 349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2023 жылғы 18 қаңтардағы № 27 бұйрығы. Қазақстан Республикасының Әділет министрлігінде 2023 жылғы 20 қаңтарда № 31732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"Қауіпті өндірістік объектілердің қалдықты және шөгінді шаруашылықтары үшін өнеркәсіптік қауіпсіздікті қамтамасыз ету қағидаларын бекіту туралы" Қазақстан Республикасы Инвестициялар және даму министрінің 2014 жылғы 30 желтоқсандағы № 349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мемлекеттік тіркеу тізілімінде № 10253 болып тіркелген)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Қазақстан Республикасы Заңының 12-2-бабының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Қауіпті өндірістік объектілердің қалдықты және шөгінді шаруашылықтары үшін өнеркәсіптік қауіпсіздікті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Негізгі ережелер";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Қауіпті өндірістік объектілердің қалдықты және шөгінді шаруашылықтары үшін өнеркәсіптік қауіпсіздікті қамтамасыз ету қағидалары (бұдан әрі - Қағида) "Азаматтық қорғау туралы" Қазақстан Республикасы Заңының 12-2-бабының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Қазақстан Республикасының аумағындағы қауіпті өндірістік объектілердің қалдықты және шөгінді шаруашылықтарын (бұдан әрі - қалдық қоймасы) жобалау, салу, пайдалану, кеңейту, қайта жаңарту, жаңғырту, консервациялау және жою кезіндегі ұйымдастыру және өнеркәсіптік қауіпсіздікті қамтамасыз ету тәртібін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Технологиялық процестерді қалдық қоймаларды пайдаланушы-ұйымның техникалық басшысы әзірлеген және бекіткен технологиялық регламентті сақтай отырып жүргізу қажет.";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Қойыртпақ жүргізгіштер төселетін туннельдер желдеткішпен, авариялық жарықпен жабдықталады және қызмет көрсетуші персонал құрамына арналған ені 0,8 м өту жолдары орнатылады.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Туннелдердің аэрациялық және желдету ойықтары үнемі жұмыс күйінде болады.";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Қалдық қоймаларды пайдалану кезінде өнеркәсіптік қауіпсіздікті қамтамасыз ету тәртібі";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Қалдық қоймалардың дамбалары мен бөгеттерін пайдалану кезінде өнеркәсіптік қауіпсіздікті қамтамасыз ету тәртібі";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Гидравликалық көлікті пайдалану кезінде өнеркәсіптік қауіпсіздікті қамтамасыз ету тәртібі";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"5-тарау. Қойыртпақты қойылту кезінде өнеркәсіптік қауіпсіздікті қамтамасыз ету тәртібі";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"6-тарау. Су жинау және су бұру құрылыстарын пайдалану кезінде өнеркәсіптік қауіпсіздікті қамтамасыз ету тәртібі";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"139. Коллекторларды тексеру мен жөндеуді саны кемінде үш адамнан тұратын топ орындайды. Коллектордағы немесе тереңдігі 5 м құдықтағы адамдар газталдауыштармен, шамдармен, коллекторға және құдыққа кіреберіс жолындағы адамдармен екіжақты сым байланысымен немесе радиобайланыспен жабдықталады.";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 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"7-тарау. Айналымдық сумен жабдықтау жүйесін пайдалану кезінде өнеркәсіптік қауіпсіздікті қамтамасыз ету тәртібі";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"8-тарау. Байланыс, дабыл және жарықтандыру жүйелеріне өнеркәсіптік қауіпсіздікті қамтамасыз ету тәртібі";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"9-тарау. Өндірістік бақылауды және өнеркәсіптік қауіпсіздік талаптарын сақталуын қадағалауды қамтамасыз ету тәртібі";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"189. Қоршау дамбалары мен бөгеттердің жай-күйін заттың өзіне қарап қадағалау оларға орнатылған бақылау-өлшеу аспаптарын пайдалана отырып, аспаппен бақылауды қамтиды.";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"10-тарау. Үстемелеп қазылатын және карстелген аумақтардағы қалдық қоймаларының өнеркәсіптік қауіпсіздігін қамтамасыз ету тәртібі";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"11-тарау. Шөгін қоймасында өнеркәсіптік қауіпсіздікті қамтамасыз ету тәртібі";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"12-тарау. Аршымалы жыныстардың гидроүйінділерінің өнеркәсіптік қауіпсіздігін қамтамасыз ету тәртібі";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"13-тарау. Шаңмен күресу және радиациялық қауіпсіздік бойынша өнеркәсіптік қауіпсіздікті қамтамасыз ету тәртібі";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"14-тарау. Персоналды қорғау бойынша өнеркәсіптік қауіпсіздікті қамтамасыз ету тәртібі";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"15-тарау. Қалдық қоймаларын консервациялау, жою кезінде өнеркәсіптік қауіпсіздікті қамтамасыз ету тәртібі";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"16-тарау. Жобалық құжаттамаға өнеркәсіптік қауіпсіздікті қамтамасыз ету тәртібі".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Өнеркәсіптік қауіпсіздік комитеті заңнамада белгіленген тәртіппен: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Қазақстан Республикасы Төтенше жағдайлар министрлігінің ресми интернет-ресурсында жариялануын;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 Заң департаментіне осы тармақтың 1) және 2) тармақшаларында көзделген іс-шараларды орындау туралы мәліметтерді ұсынуды қамтамасыз етсін.</w:t>
      </w:r>
    </w:p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орындалуына бақылау жетекшілік ететін Қазақстан Республикасы Төтенше жағдайлар вице-министріне жүктелсін.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