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39d7d" w14:textId="3139d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 Басқармасының кейбір қаулыларына сақтандыру нарығына қатысушылардың есептілікті ұсынуы мәселелері бойынша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2023 жылғы 23 қаңтардағы № 3 қаулысы. Қазақстан Республикасының Әділет министрлігінде 2023 жылғы 27 қаңтарда № 31798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01.01.2023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"Сақтандыру (қайта сақтандыру) ұйымының, сақтандыру тобының және исламдық сақтандыру (қайта сақтандыру) ұйымының пруденциялық нормативтерді орындауы туралы есептіліктің тізбесін, нысандарын, ұсыну мерзімдерін және оны ұсыну қағидаларын бекіту туралы" Қазақстан Республикасы Ұлттық Банкі Басқармасының 2019 жылғы 28 қарашадағы № 223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19701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Start w:name="z6" w:id="2"/>
    <w:p>
      <w:pPr>
        <w:spacing w:after="0"/>
        <w:ind w:left="0"/>
        <w:jc w:val="both"/>
      </w:pPr>
      <w:r>
        <w:rPr>
          <w:rFonts w:ascii="Times New Roman"/>
          <w:b w:val="false"/>
          <w:i w:val="false"/>
          <w:color w:val="000000"/>
          <w:sz w:val="28"/>
        </w:rPr>
        <w:t xml:space="preserve">
      5-қосымшадағы әкімшілік деректер нысанын толтыру бойынша түсіндірмелердің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"6. Нысан Нормативтік құқықтық актілерді мемлекеттік тіркеу тізілімінде № 14794 болып тіркелген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қаулысымен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және </w:t>
      </w:r>
      <w:r>
        <w:rPr>
          <w:rFonts w:ascii="Times New Roman"/>
          <w:b w:val="false"/>
          <w:i w:val="false"/>
          <w:color w:val="000000"/>
          <w:sz w:val="28"/>
        </w:rPr>
        <w:t>65-тармақтарының</w:t>
      </w:r>
      <w:r>
        <w:rPr>
          <w:rFonts w:ascii="Times New Roman"/>
          <w:b w:val="false"/>
          <w:i w:val="false"/>
          <w:color w:val="000000"/>
          <w:sz w:val="28"/>
        </w:rPr>
        <w:t xml:space="preserve"> талаптарына сәйкес толтырылады.";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w:t>
      </w:r>
      <w:r>
        <w:rPr>
          <w:rFonts w:ascii="Times New Roman"/>
          <w:b w:val="false"/>
          <w:i w:val="false"/>
          <w:color w:val="000000"/>
          <w:sz w:val="28"/>
        </w:rPr>
        <w:t xml:space="preserve">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w:t>
      </w:r>
      <w:r>
        <w:rPr>
          <w:rFonts w:ascii="Times New Roman"/>
          <w:b w:val="false"/>
          <w:i w:val="false"/>
          <w:color w:val="000000"/>
          <w:sz w:val="28"/>
        </w:rPr>
        <w:t xml:space="preserve">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редакцияда жазылсын.</w:t>
      </w:r>
    </w:p>
    <w:bookmarkStart w:name="z12" w:id="4"/>
    <w:p>
      <w:pPr>
        <w:spacing w:after="0"/>
        <w:ind w:left="0"/>
        <w:jc w:val="both"/>
      </w:pPr>
      <w:r>
        <w:rPr>
          <w:rFonts w:ascii="Times New Roman"/>
          <w:b w:val="false"/>
          <w:i w:val="false"/>
          <w:color w:val="000000"/>
          <w:sz w:val="28"/>
        </w:rPr>
        <w:t xml:space="preserve">
      2. "Сақтандыру (қайта сақтандыру) ұйымы мен сақтандыру брокері есептілігінің тізбесін, нысандарын, табыс ету мерзімдерін және оны ұсыну қағидаларын бекіту туралы" Қазақстан Республикасы Ұлттық Банкі Басқармасының 2019 жылғы 31 желтоқсандағы № 275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19927 болып тіркелген) мынадай өзгерістер енгізілсін: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15" w:id="5"/>
    <w:p>
      <w:pPr>
        <w:spacing w:after="0"/>
        <w:ind w:left="0"/>
        <w:jc w:val="both"/>
      </w:pPr>
      <w:r>
        <w:rPr>
          <w:rFonts w:ascii="Times New Roman"/>
          <w:b w:val="false"/>
          <w:i w:val="false"/>
          <w:color w:val="000000"/>
          <w:sz w:val="28"/>
        </w:rPr>
        <w:t xml:space="preserve">
      "9)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"кері репо", репо операциялары туралы есептің нысаны;";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w:t>
      </w:r>
      <w:r>
        <w:rPr>
          <w:rFonts w:ascii="Times New Roman"/>
          <w:b w:val="false"/>
          <w:i w:val="false"/>
          <w:color w:val="000000"/>
          <w:sz w:val="28"/>
        </w:rPr>
        <w:t xml:space="preserve"> мынадай редакцияда жазылсын:</w:t>
      </w:r>
    </w:p>
    <w:bookmarkStart w:name="z17" w:id="6"/>
    <w:p>
      <w:pPr>
        <w:spacing w:after="0"/>
        <w:ind w:left="0"/>
        <w:jc w:val="both"/>
      </w:pPr>
      <w:r>
        <w:rPr>
          <w:rFonts w:ascii="Times New Roman"/>
          <w:b w:val="false"/>
          <w:i w:val="false"/>
          <w:color w:val="000000"/>
          <w:sz w:val="28"/>
        </w:rPr>
        <w:t xml:space="preserve">
      "16) осы қаулыға </w:t>
      </w:r>
      <w:r>
        <w:rPr>
          <w:rFonts w:ascii="Times New Roman"/>
          <w:b w:val="false"/>
          <w:i w:val="false"/>
          <w:color w:val="000000"/>
          <w:sz w:val="28"/>
        </w:rPr>
        <w:t>16-қосымшаға</w:t>
      </w:r>
      <w:r>
        <w:rPr>
          <w:rFonts w:ascii="Times New Roman"/>
          <w:b w:val="false"/>
          <w:i w:val="false"/>
          <w:color w:val="000000"/>
          <w:sz w:val="28"/>
        </w:rPr>
        <w:t xml:space="preserve"> сәйкес сақтандыру сыйлықақылары және мемлекеттің сыйлықақылары туралы есептің нысаны;";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тармақша</w:t>
      </w:r>
      <w:r>
        <w:rPr>
          <w:rFonts w:ascii="Times New Roman"/>
          <w:b w:val="false"/>
          <w:i w:val="false"/>
          <w:color w:val="000000"/>
          <w:sz w:val="28"/>
        </w:rPr>
        <w:t xml:space="preserve"> мынадай редакцияда жазылсын:</w:t>
      </w:r>
    </w:p>
    <w:bookmarkStart w:name="z20" w:id="7"/>
    <w:p>
      <w:pPr>
        <w:spacing w:after="0"/>
        <w:ind w:left="0"/>
        <w:jc w:val="both"/>
      </w:pPr>
      <w:r>
        <w:rPr>
          <w:rFonts w:ascii="Times New Roman"/>
          <w:b w:val="false"/>
          <w:i w:val="false"/>
          <w:color w:val="000000"/>
          <w:sz w:val="28"/>
        </w:rPr>
        <w:t xml:space="preserve">
      "26) осы қаулыға </w:t>
      </w:r>
      <w:r>
        <w:rPr>
          <w:rFonts w:ascii="Times New Roman"/>
          <w:b w:val="false"/>
          <w:i w:val="false"/>
          <w:color w:val="000000"/>
          <w:sz w:val="28"/>
        </w:rPr>
        <w:t>26-қосымшаға</w:t>
      </w:r>
      <w:r>
        <w:rPr>
          <w:rFonts w:ascii="Times New Roman"/>
          <w:b w:val="false"/>
          <w:i w:val="false"/>
          <w:color w:val="000000"/>
          <w:sz w:val="28"/>
        </w:rPr>
        <w:t xml:space="preserve"> сәйкес баланстық және баланстан тыс шоттардағы қалдықтар туралы есептің нысаны;";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22" w:id="8"/>
    <w:p>
      <w:pPr>
        <w:spacing w:after="0"/>
        <w:ind w:left="0"/>
        <w:jc w:val="both"/>
      </w:pPr>
      <w:r>
        <w:rPr>
          <w:rFonts w:ascii="Times New Roman"/>
          <w:b w:val="false"/>
          <w:i w:val="false"/>
          <w:color w:val="000000"/>
          <w:sz w:val="28"/>
        </w:rPr>
        <w:t xml:space="preserve">
      "2. Сақтандыру (қайта сақтандыру) ұйымы Қазақстан Республикасының Ұлттық Банкіне электрондық форматта ай сайын осы қаулының 1-тармағының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 тармақшаларында</w:t>
      </w:r>
      <w:r>
        <w:rPr>
          <w:rFonts w:ascii="Times New Roman"/>
          <w:b w:val="false"/>
          <w:i w:val="false"/>
          <w:color w:val="000000"/>
          <w:sz w:val="28"/>
        </w:rPr>
        <w:t xml:space="preserve"> көзделген есептілікті есепті айдан кейінгі айдың 6 (алтыншы) жұмыс күнінен кешіктірмейтін мерзімде ұсынады.</w:t>
      </w:r>
    </w:p>
    <w:bookmarkEnd w:id="8"/>
    <w:bookmarkStart w:name="z23" w:id="9"/>
    <w:p>
      <w:pPr>
        <w:spacing w:after="0"/>
        <w:ind w:left="0"/>
        <w:jc w:val="both"/>
      </w:pPr>
      <w:r>
        <w:rPr>
          <w:rFonts w:ascii="Times New Roman"/>
          <w:b w:val="false"/>
          <w:i w:val="false"/>
          <w:color w:val="000000"/>
          <w:sz w:val="28"/>
        </w:rPr>
        <w:t>
      3. Сақтандыру (қайта сақтандыру) ұйымы, исламдық сақтандыру (қайта сақтандыру) ұйымы Қазақстан Республикасының Ұлттық Банкіне электрондық форматта:</w:t>
      </w:r>
    </w:p>
    <w:bookmarkEnd w:id="9"/>
    <w:p>
      <w:pPr>
        <w:spacing w:after="0"/>
        <w:ind w:left="0"/>
        <w:jc w:val="both"/>
      </w:pPr>
      <w:r>
        <w:rPr>
          <w:rFonts w:ascii="Times New Roman"/>
          <w:b w:val="false"/>
          <w:i w:val="false"/>
          <w:color w:val="000000"/>
          <w:sz w:val="28"/>
        </w:rPr>
        <w:t xml:space="preserve">
      1) ай сайын – осы қаулының 1-тармағының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25) тармақшаларында</w:t>
      </w:r>
      <w:r>
        <w:rPr>
          <w:rFonts w:ascii="Times New Roman"/>
          <w:b w:val="false"/>
          <w:i w:val="false"/>
          <w:color w:val="000000"/>
          <w:sz w:val="28"/>
        </w:rPr>
        <w:t xml:space="preserve"> көзделген есептілікті есепті айдан кейінгі айдың 6 (алтыншы) жұмыс күнінен кешіктірмейтін мерзімде;</w:t>
      </w:r>
    </w:p>
    <w:p>
      <w:pPr>
        <w:spacing w:after="0"/>
        <w:ind w:left="0"/>
        <w:jc w:val="both"/>
      </w:pPr>
      <w:r>
        <w:rPr>
          <w:rFonts w:ascii="Times New Roman"/>
          <w:b w:val="false"/>
          <w:i w:val="false"/>
          <w:color w:val="000000"/>
          <w:sz w:val="28"/>
        </w:rPr>
        <w:t xml:space="preserve">
      Исламдық сақтандыру (қайта сақтандыру) ұйымы осы тармақтың 1) тармақшасында көзделген есептілікке қосымша осы қаулының 1-тармағы </w:t>
      </w:r>
      <w:r>
        <w:rPr>
          <w:rFonts w:ascii="Times New Roman"/>
          <w:b w:val="false"/>
          <w:i w:val="false"/>
          <w:color w:val="000000"/>
          <w:sz w:val="28"/>
        </w:rPr>
        <w:t>8) тармақшасына</w:t>
      </w:r>
      <w:r>
        <w:rPr>
          <w:rFonts w:ascii="Times New Roman"/>
          <w:b w:val="false"/>
          <w:i w:val="false"/>
          <w:color w:val="000000"/>
          <w:sz w:val="28"/>
        </w:rPr>
        <w:t xml:space="preserve"> сәйкес есептілікті есепті айдан кейінгі айдың 6 (алтыншы) жұмыс күнінен кешіктірмейтін мерзімде;</w:t>
      </w:r>
    </w:p>
    <w:p>
      <w:pPr>
        <w:spacing w:after="0"/>
        <w:ind w:left="0"/>
        <w:jc w:val="both"/>
      </w:pPr>
      <w:r>
        <w:rPr>
          <w:rFonts w:ascii="Times New Roman"/>
          <w:b w:val="false"/>
          <w:i w:val="false"/>
          <w:color w:val="000000"/>
          <w:sz w:val="28"/>
        </w:rPr>
        <w:t xml:space="preserve">
      2) тоқсан сайын – осы қаулының 1-тармағы </w:t>
      </w:r>
      <w:r>
        <w:rPr>
          <w:rFonts w:ascii="Times New Roman"/>
          <w:b w:val="false"/>
          <w:i w:val="false"/>
          <w:color w:val="000000"/>
          <w:sz w:val="28"/>
        </w:rPr>
        <w:t>13) тармақшаcында</w:t>
      </w:r>
      <w:r>
        <w:rPr>
          <w:rFonts w:ascii="Times New Roman"/>
          <w:b w:val="false"/>
          <w:i w:val="false"/>
          <w:color w:val="000000"/>
          <w:sz w:val="28"/>
        </w:rPr>
        <w:t xml:space="preserve"> көзделген есептілікті есепті тоқсаннан кейінгі айдың 6 (алтыншы) жұмыс күнінен кешіктірмейтін мерзімде;</w:t>
      </w:r>
    </w:p>
    <w:p>
      <w:pPr>
        <w:spacing w:after="0"/>
        <w:ind w:left="0"/>
        <w:jc w:val="both"/>
      </w:pPr>
      <w:r>
        <w:rPr>
          <w:rFonts w:ascii="Times New Roman"/>
          <w:b w:val="false"/>
          <w:i w:val="false"/>
          <w:color w:val="000000"/>
          <w:sz w:val="28"/>
        </w:rPr>
        <w:t xml:space="preserve">
      3) тоқсан сайын – осы қаулының 1-тармағы </w:t>
      </w:r>
      <w:r>
        <w:rPr>
          <w:rFonts w:ascii="Times New Roman"/>
          <w:b w:val="false"/>
          <w:i w:val="false"/>
          <w:color w:val="000000"/>
          <w:sz w:val="28"/>
        </w:rPr>
        <w:t>26) тармақшаcында</w:t>
      </w:r>
      <w:r>
        <w:rPr>
          <w:rFonts w:ascii="Times New Roman"/>
          <w:b w:val="false"/>
          <w:i w:val="false"/>
          <w:color w:val="000000"/>
          <w:sz w:val="28"/>
        </w:rPr>
        <w:t xml:space="preserve"> көзделген есептілікті:</w:t>
      </w:r>
    </w:p>
    <w:p>
      <w:pPr>
        <w:spacing w:after="0"/>
        <w:ind w:left="0"/>
        <w:jc w:val="both"/>
      </w:pPr>
      <w:r>
        <w:rPr>
          <w:rFonts w:ascii="Times New Roman"/>
          <w:b w:val="false"/>
          <w:i w:val="false"/>
          <w:color w:val="000000"/>
          <w:sz w:val="28"/>
        </w:rPr>
        <w:t>
      1-кестенің бөлігінде – есепті тоқсаннан кейінгі айдың 15 (он бесінші) жұмыс күнінен кешіктірмей;</w:t>
      </w:r>
    </w:p>
    <w:p>
      <w:pPr>
        <w:spacing w:after="0"/>
        <w:ind w:left="0"/>
        <w:jc w:val="both"/>
      </w:pPr>
      <w:r>
        <w:rPr>
          <w:rFonts w:ascii="Times New Roman"/>
          <w:b w:val="false"/>
          <w:i w:val="false"/>
          <w:color w:val="000000"/>
          <w:sz w:val="28"/>
        </w:rPr>
        <w:t>
      2-кестенің бөлігінде – есепті тоқсаннан кейінгі айдың 6 (алтыншы) жұмыс күнінен кешіктірмей;</w:t>
      </w:r>
    </w:p>
    <w:p>
      <w:pPr>
        <w:spacing w:after="0"/>
        <w:ind w:left="0"/>
        <w:jc w:val="both"/>
      </w:pPr>
      <w:r>
        <w:rPr>
          <w:rFonts w:ascii="Times New Roman"/>
          <w:b w:val="false"/>
          <w:i w:val="false"/>
          <w:color w:val="000000"/>
          <w:sz w:val="28"/>
        </w:rPr>
        <w:t xml:space="preserve">
      4) тоқсан сайын – осы қаулының 1-тармағы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 тармақшаларында</w:t>
      </w:r>
      <w:r>
        <w:rPr>
          <w:rFonts w:ascii="Times New Roman"/>
          <w:b w:val="false"/>
          <w:i w:val="false"/>
          <w:color w:val="000000"/>
          <w:sz w:val="28"/>
        </w:rPr>
        <w:t xml:space="preserve"> көзделген есептілікті есепті тоқсаннан кейінгі айдың 10 (оныншы) жұмыс күнінен кешіктірмейтін мерзімде;</w:t>
      </w:r>
    </w:p>
    <w:p>
      <w:pPr>
        <w:spacing w:after="0"/>
        <w:ind w:left="0"/>
        <w:jc w:val="both"/>
      </w:pPr>
      <w:r>
        <w:rPr>
          <w:rFonts w:ascii="Times New Roman"/>
          <w:b w:val="false"/>
          <w:i w:val="false"/>
          <w:color w:val="000000"/>
          <w:sz w:val="28"/>
        </w:rPr>
        <w:t xml:space="preserve">
      5) жыл сайын – осы қаулының 1-тармағы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және </w:t>
      </w:r>
      <w:r>
        <w:rPr>
          <w:rFonts w:ascii="Times New Roman"/>
          <w:b w:val="false"/>
          <w:i w:val="false"/>
          <w:color w:val="000000"/>
          <w:sz w:val="28"/>
        </w:rPr>
        <w:t>40) тармақшаларында</w:t>
      </w:r>
      <w:r>
        <w:rPr>
          <w:rFonts w:ascii="Times New Roman"/>
          <w:b w:val="false"/>
          <w:i w:val="false"/>
          <w:color w:val="000000"/>
          <w:sz w:val="28"/>
        </w:rPr>
        <w:t xml:space="preserve"> көзделген есептілікті есепті жылдан кейінгі айдың 6 (алтыншы) жұмыс күнінен кешіктірмейтін мерзімде;</w:t>
      </w:r>
    </w:p>
    <w:p>
      <w:pPr>
        <w:spacing w:after="0"/>
        <w:ind w:left="0"/>
        <w:jc w:val="both"/>
      </w:pPr>
      <w:r>
        <w:rPr>
          <w:rFonts w:ascii="Times New Roman"/>
          <w:b w:val="false"/>
          <w:i w:val="false"/>
          <w:color w:val="000000"/>
          <w:sz w:val="28"/>
        </w:rPr>
        <w:t xml:space="preserve">
      6) жыл сайын – осы қаулының 1-тармағы </w:t>
      </w:r>
      <w:r>
        <w:rPr>
          <w:rFonts w:ascii="Times New Roman"/>
          <w:b w:val="false"/>
          <w:i w:val="false"/>
          <w:color w:val="000000"/>
          <w:sz w:val="28"/>
        </w:rPr>
        <w:t>41) тармақшасында</w:t>
      </w:r>
      <w:r>
        <w:rPr>
          <w:rFonts w:ascii="Times New Roman"/>
          <w:b w:val="false"/>
          <w:i w:val="false"/>
          <w:color w:val="000000"/>
          <w:sz w:val="28"/>
        </w:rPr>
        <w:t xml:space="preserve"> көзделген есептілікті қаржы жылы аяқталғаннан кейін күнтізбелік 120 (бір жүз жиырма) күн ішінде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6" w:id="10"/>
    <w:p>
      <w:pPr>
        <w:spacing w:after="0"/>
        <w:ind w:left="0"/>
        <w:jc w:val="both"/>
      </w:pPr>
      <w:r>
        <w:rPr>
          <w:rFonts w:ascii="Times New Roman"/>
          <w:b w:val="false"/>
          <w:i w:val="false"/>
          <w:color w:val="000000"/>
          <w:sz w:val="28"/>
        </w:rPr>
        <w:t>
      "8) "кері репо", репо операциялары туралы есеп;";</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w:t>
      </w:r>
      <w:r>
        <w:rPr>
          <w:rFonts w:ascii="Times New Roman"/>
          <w:b w:val="false"/>
          <w:i w:val="false"/>
          <w:color w:val="000000"/>
          <w:sz w:val="28"/>
        </w:rPr>
        <w:t xml:space="preserve"> мынадай редакцияда жазылсын:</w:t>
      </w:r>
    </w:p>
    <w:bookmarkStart w:name="z28" w:id="11"/>
    <w:p>
      <w:pPr>
        <w:spacing w:after="0"/>
        <w:ind w:left="0"/>
        <w:jc w:val="both"/>
      </w:pPr>
      <w:r>
        <w:rPr>
          <w:rFonts w:ascii="Times New Roman"/>
          <w:b w:val="false"/>
          <w:i w:val="false"/>
          <w:color w:val="000000"/>
          <w:sz w:val="28"/>
        </w:rPr>
        <w:t>
      "15) сақтандыру сыйлықақылары және мемлекеттің сыйлықақылары туралы есеп;";</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тармақша</w:t>
      </w:r>
      <w:r>
        <w:rPr>
          <w:rFonts w:ascii="Times New Roman"/>
          <w:b w:val="false"/>
          <w:i w:val="false"/>
          <w:color w:val="000000"/>
          <w:sz w:val="28"/>
        </w:rPr>
        <w:t xml:space="preserve"> мынадай редакцияда жазылсын:</w:t>
      </w:r>
    </w:p>
    <w:bookmarkStart w:name="z31" w:id="12"/>
    <w:p>
      <w:pPr>
        <w:spacing w:after="0"/>
        <w:ind w:left="0"/>
        <w:jc w:val="both"/>
      </w:pPr>
      <w:r>
        <w:rPr>
          <w:rFonts w:ascii="Times New Roman"/>
          <w:b w:val="false"/>
          <w:i w:val="false"/>
          <w:color w:val="000000"/>
          <w:sz w:val="28"/>
        </w:rPr>
        <w:t>
      "25) баланстық және баланстан тыс шоттардағы қалдықтар туралы есеп;";</w:t>
      </w:r>
    </w:p>
    <w:bookmarkEnd w:id="12"/>
    <w:bookmarkStart w:name="z32" w:id="13"/>
    <w:p>
      <w:pPr>
        <w:spacing w:after="0"/>
        <w:ind w:left="0"/>
        <w:jc w:val="both"/>
      </w:pPr>
      <w:r>
        <w:rPr>
          <w:rFonts w:ascii="Times New Roman"/>
          <w:b w:val="false"/>
          <w:i w:val="false"/>
          <w:color w:val="000000"/>
          <w:sz w:val="28"/>
        </w:rPr>
        <w:t xml:space="preserve">
      2-қосымшадағы әкімшілік деректер нысанын толтыру бойынша түсіндірмедегі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End w:id="13"/>
    <w:bookmarkStart w:name="z33" w:id="14"/>
    <w:p>
      <w:pPr>
        <w:spacing w:after="0"/>
        <w:ind w:left="0"/>
        <w:jc w:val="both"/>
      </w:pPr>
      <w:r>
        <w:rPr>
          <w:rFonts w:ascii="Times New Roman"/>
          <w:b w:val="false"/>
          <w:i w:val="false"/>
          <w:color w:val="000000"/>
          <w:sz w:val="28"/>
        </w:rPr>
        <w:t xml:space="preserve">
      "5. 5 және 6-бағандарда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w:t>
      </w:r>
      <w:r>
        <w:rPr>
          <w:rFonts w:ascii="Times New Roman"/>
          <w:b w:val="false"/>
          <w:i w:val="false"/>
          <w:color w:val="000000"/>
          <w:sz w:val="28"/>
        </w:rPr>
        <w:t>қаулысына</w:t>
      </w:r>
      <w:r>
        <w:rPr>
          <w:rFonts w:ascii="Times New Roman"/>
          <w:b w:val="false"/>
          <w:i w:val="false"/>
          <w:color w:val="000000"/>
          <w:sz w:val="28"/>
        </w:rPr>
        <w:t xml:space="preserve"> сәйкес рейтингтік агенттіктің рейтингі мен атауы көрсетіледі. Рейтингтік агенттік болмаған кезде 5 және 6-бағандарда "рейтингі жоқ" деп көрсетіледі.";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4-қосымшадағы</w:t>
      </w:r>
      <w:r>
        <w:rPr>
          <w:rFonts w:ascii="Times New Roman"/>
          <w:b w:val="false"/>
          <w:i w:val="false"/>
          <w:color w:val="000000"/>
          <w:sz w:val="28"/>
        </w:rPr>
        <w:t xml:space="preserve"> әкімшілік деректер нысанын толтыру бойынша түсіндірмеде: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38" w:id="15"/>
    <w:p>
      <w:pPr>
        <w:spacing w:after="0"/>
        <w:ind w:left="0"/>
        <w:jc w:val="both"/>
      </w:pPr>
      <w:r>
        <w:rPr>
          <w:rFonts w:ascii="Times New Roman"/>
          <w:b w:val="false"/>
          <w:i w:val="false"/>
          <w:color w:val="000000"/>
          <w:sz w:val="28"/>
        </w:rPr>
        <w:t>
      "5) 10 және 12-бағандарда валюталардың кодтары "Валюталар мен қорларды белгілеуге арналған кодтар" ҚР ҰС 07 ISO 4217 Қазақстан Республикасының ұлттық сыныптауышына сәйкес көрсетіледі;";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40" w:id="16"/>
    <w:p>
      <w:pPr>
        <w:spacing w:after="0"/>
        <w:ind w:left="0"/>
        <w:jc w:val="both"/>
      </w:pPr>
      <w:r>
        <w:rPr>
          <w:rFonts w:ascii="Times New Roman"/>
          <w:b w:val="false"/>
          <w:i w:val="false"/>
          <w:color w:val="000000"/>
          <w:sz w:val="28"/>
        </w:rPr>
        <w:t xml:space="preserve">
      "12) 22, 23, 24 және 25-бағандарды толтыру кезінде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w:t>
      </w:r>
      <w:r>
        <w:rPr>
          <w:rFonts w:ascii="Times New Roman"/>
          <w:b w:val="false"/>
          <w:i w:val="false"/>
          <w:color w:val="000000"/>
          <w:sz w:val="28"/>
        </w:rPr>
        <w:t>қаулысына</w:t>
      </w:r>
      <w:r>
        <w:rPr>
          <w:rFonts w:ascii="Times New Roman"/>
          <w:b w:val="false"/>
          <w:i w:val="false"/>
          <w:color w:val="000000"/>
          <w:sz w:val="28"/>
        </w:rPr>
        <w:t xml:space="preserve"> (бұдан әрі – № 385 қаулы) сәйкес облигациялар бойынша бағалы қағаздың рейтингі, акциялар бойынша эмитенттің рейтингі, рейтингтік агенттіктердің бірі берген мемлекеттік бағалы қағаздар бойынша елдің рейтингі көрсетіледі. Рейтингі болмаған кезде 22, 23, 24 және 25-бағандарда "рейтингі жоқ" деп көрсетіледі. Осы бағандар Қазақстан Республикасының мемлекеттік бағалы қағаздары бойынша толтырылмайды;";</w:t>
      </w:r>
    </w:p>
    <w:bookmarkEnd w:id="16"/>
    <w:bookmarkStart w:name="z41" w:id="17"/>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7"/>
    <w:bookmarkStart w:name="z42" w:id="18"/>
    <w:p>
      <w:pPr>
        <w:spacing w:after="0"/>
        <w:ind w:left="0"/>
        <w:jc w:val="both"/>
      </w:pPr>
      <w:r>
        <w:rPr>
          <w:rFonts w:ascii="Times New Roman"/>
          <w:b w:val="false"/>
          <w:i w:val="false"/>
          <w:color w:val="000000"/>
          <w:sz w:val="28"/>
        </w:rPr>
        <w:t>
      "4) 8 және 9-бағандарда валюталардың кодтары "Валюталар мен қорларды белгілеуге арналған кодтар" ҚР ҰС 07 ISO 4217 Қазақстан Республикасының ұлттық сыныптауышына сәйкес көрсетіледі;";</w:t>
      </w:r>
    </w:p>
    <w:bookmarkEnd w:id="18"/>
    <w:bookmarkStart w:name="z43" w:id="19"/>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9"/>
    <w:bookmarkStart w:name="z44" w:id="20"/>
    <w:p>
      <w:pPr>
        <w:spacing w:after="0"/>
        <w:ind w:left="0"/>
        <w:jc w:val="both"/>
      </w:pPr>
      <w:r>
        <w:rPr>
          <w:rFonts w:ascii="Times New Roman"/>
          <w:b w:val="false"/>
          <w:i w:val="false"/>
          <w:color w:val="000000"/>
          <w:sz w:val="28"/>
        </w:rPr>
        <w:t>
      "3) 6-бағанда валюталардың кодтары "Валюталар мен қорларды белгілеуге арналған кодтар" ҚР ҰС 07 ISO 4217 Қазақстан Республикасының ұлттық сыныптауышына сәйкес көрсетіледі;";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5-қосымшадағы</w:t>
      </w:r>
      <w:r>
        <w:rPr>
          <w:rFonts w:ascii="Times New Roman"/>
          <w:b w:val="false"/>
          <w:i w:val="false"/>
          <w:color w:val="000000"/>
          <w:sz w:val="28"/>
        </w:rPr>
        <w:t xml:space="preserve"> әкімшілік деректер нысанын толтыру бойынша түсіндірмеде:</w:t>
      </w:r>
    </w:p>
    <w:bookmarkStart w:name="z46" w:id="21"/>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21"/>
    <w:bookmarkStart w:name="z47" w:id="22"/>
    <w:p>
      <w:pPr>
        <w:spacing w:after="0"/>
        <w:ind w:left="0"/>
        <w:jc w:val="both"/>
      </w:pPr>
      <w:r>
        <w:rPr>
          <w:rFonts w:ascii="Times New Roman"/>
          <w:b w:val="false"/>
          <w:i w:val="false"/>
          <w:color w:val="000000"/>
          <w:sz w:val="28"/>
        </w:rPr>
        <w:t>
      "4) 11 және 14-бағандарда валюталардың кодтары "Валюталар мен қорларды белгілеуге арналған кодтар" ҚР ҰС 07 ISO 4217 Қазақстан Республикасының ұлттық сыныптауышына сәйкес көрсетіледі;";</w:t>
      </w:r>
    </w:p>
    <w:bookmarkEnd w:id="22"/>
    <w:bookmarkStart w:name="z48" w:id="23"/>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23"/>
    <w:bookmarkStart w:name="z49" w:id="24"/>
    <w:p>
      <w:pPr>
        <w:spacing w:after="0"/>
        <w:ind w:left="0"/>
        <w:jc w:val="both"/>
      </w:pPr>
      <w:r>
        <w:rPr>
          <w:rFonts w:ascii="Times New Roman"/>
          <w:b w:val="false"/>
          <w:i w:val="false"/>
          <w:color w:val="000000"/>
          <w:sz w:val="28"/>
        </w:rPr>
        <w:t>
      "4) 9-бағанда валюталардың кодтары "Валюталар мен қорларды белгілеуге арналған кодтар" ҚР ҰС 07 ISO 4217 Қазақстан Республикасының ұлттық сыныптауышына сәйкес көрсетіледі.";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8-қосымшадағы</w:t>
      </w:r>
      <w:r>
        <w:rPr>
          <w:rFonts w:ascii="Times New Roman"/>
          <w:b w:val="false"/>
          <w:i w:val="false"/>
          <w:color w:val="000000"/>
          <w:sz w:val="28"/>
        </w:rPr>
        <w:t xml:space="preserve"> әкімшілік деректер нысанын толтыру бойынша түсіндірмеде: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2" w:id="25"/>
    <w:p>
      <w:pPr>
        <w:spacing w:after="0"/>
        <w:ind w:left="0"/>
        <w:jc w:val="both"/>
      </w:pPr>
      <w:r>
        <w:rPr>
          <w:rFonts w:ascii="Times New Roman"/>
          <w:b w:val="false"/>
          <w:i w:val="false"/>
          <w:color w:val="000000"/>
          <w:sz w:val="28"/>
        </w:rPr>
        <w:t xml:space="preserve">
      "6. 8-бағанда валюталардың кодтары "Валюталар мен қорларды белгілеуге арналған кодтар" ҚР ҰС 07 ISO 4217 Қазақстан Республикасының ұлттық сыныптауышына сәйкес көрсетіледі. Облигациялар бойынша шығарылым валютасы, акциялар бойынша сатып алу валютасы көрсетіледі."; </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bookmarkStart w:name="z54" w:id="26"/>
    <w:p>
      <w:pPr>
        <w:spacing w:after="0"/>
        <w:ind w:left="0"/>
        <w:jc w:val="both"/>
      </w:pPr>
      <w:r>
        <w:rPr>
          <w:rFonts w:ascii="Times New Roman"/>
          <w:b w:val="false"/>
          <w:i w:val="false"/>
          <w:color w:val="000000"/>
          <w:sz w:val="28"/>
        </w:rPr>
        <w:t xml:space="preserve">
      "12. 26 және 27-бағандарда Қазақстан Республикасы қор биржасының ресми тізіміне сәйкес Қазақстан Республикасы резиденттерінің бағалы қағаздарының санаты көрсетіледі, оған қойылатын талаптар Нормативтік құқықтық актілерді мемлекеттік тіркеу тізілімінде № 15175 болып тіркелген, "Эмитенттерге және олардың қор биржасында айналысқа жіберілетін бағалы қағаздарына, сондай-ақ қор биржасы ресми тізімінің жекелеген санаттарына қойылатын талаптарды бекіту және Қазақстан Республикасының кейбір нормативтік құқықтық актілеріне бағалы қағаздар нарығын реттеу мәселелері бойынша өзгерістер енгізу туралы" Қазақстан Республикасы Ұлттық Банкі Басқармасының 2017 жылғы 27 наурыздағы № 54 </w:t>
      </w:r>
      <w:r>
        <w:rPr>
          <w:rFonts w:ascii="Times New Roman"/>
          <w:b w:val="false"/>
          <w:i w:val="false"/>
          <w:color w:val="000000"/>
          <w:sz w:val="28"/>
        </w:rPr>
        <w:t>қаулысымен</w:t>
      </w:r>
      <w:r>
        <w:rPr>
          <w:rFonts w:ascii="Times New Roman"/>
          <w:b w:val="false"/>
          <w:i w:val="false"/>
          <w:color w:val="000000"/>
          <w:sz w:val="28"/>
        </w:rPr>
        <w:t xml:space="preserve"> бекітілген Эмитенттерге және олардың қор биржасында айналысқа жіберілетін бағалы қағаздарына, сондай-ақ қор биржасы ресми тізімінің жекелеген санаттарына қойылатын талаптарда белгіленген. Қазақстан Республикасының қор биржасы тізімінің санаты болмаған кезде 26 және 27-бағандарда "листингі жоқ" деп көрсетіледі. Бұл бағандар Қазақстан Республикасы бейрезиденттерінің бағалы қағаздары мен Қазақстан Республикасының мемлекеттік бағалы қағаздары бойынша толтырылмайды.</w:t>
      </w:r>
    </w:p>
    <w:bookmarkEnd w:id="26"/>
    <w:bookmarkStart w:name="z545" w:id="27"/>
    <w:p>
      <w:pPr>
        <w:spacing w:after="0"/>
        <w:ind w:left="0"/>
        <w:jc w:val="both"/>
      </w:pPr>
      <w:r>
        <w:rPr>
          <w:rFonts w:ascii="Times New Roman"/>
          <w:b w:val="false"/>
          <w:i w:val="false"/>
          <w:color w:val="000000"/>
          <w:sz w:val="28"/>
        </w:rPr>
        <w:t xml:space="preserve">
      13. 28, 29, 30 және 31-бағандарды толтыру кезінде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w:t>
      </w:r>
      <w:r>
        <w:rPr>
          <w:rFonts w:ascii="Times New Roman"/>
          <w:b w:val="false"/>
          <w:i w:val="false"/>
          <w:color w:val="000000"/>
          <w:sz w:val="28"/>
        </w:rPr>
        <w:t>қаулысына</w:t>
      </w:r>
      <w:r>
        <w:rPr>
          <w:rFonts w:ascii="Times New Roman"/>
          <w:b w:val="false"/>
          <w:i w:val="false"/>
          <w:color w:val="000000"/>
          <w:sz w:val="28"/>
        </w:rPr>
        <w:t xml:space="preserve"> сәйкес рейтингтік агенттіктердің бірі берген рейтингі көрсетіледі. Рейтингі болмаған кезде 28, 29, 30 және 31-бағандарда "рейтингі жоқ" деп көрсетіледі. Бұл бағандар Қазақстан Республикасының мемлекеттік бағалы қағаздары бойынша толтырылмайды.";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w:t>
      </w:r>
      <w:r>
        <w:rPr>
          <w:rFonts w:ascii="Times New Roman"/>
          <w:b w:val="false"/>
          <w:i w:val="false"/>
          <w:color w:val="000000"/>
          <w:sz w:val="28"/>
        </w:rPr>
        <w:t xml:space="preserve">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14-қосымша</w:t>
      </w:r>
      <w:r>
        <w:rPr>
          <w:rFonts w:ascii="Times New Roman"/>
          <w:b w:val="false"/>
          <w:i w:val="false"/>
          <w:color w:val="000000"/>
          <w:sz w:val="28"/>
        </w:rPr>
        <w:t xml:space="preserve"> осы қаулыға </w:t>
      </w:r>
      <w:r>
        <w:rPr>
          <w:rFonts w:ascii="Times New Roman"/>
          <w:b w:val="false"/>
          <w:i w:val="false"/>
          <w:color w:val="000000"/>
          <w:sz w:val="28"/>
        </w:rPr>
        <w:t>10-қосымшаға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15-қосымша</w:t>
      </w:r>
      <w:r>
        <w:rPr>
          <w:rFonts w:ascii="Times New Roman"/>
          <w:b w:val="false"/>
          <w:i w:val="false"/>
          <w:color w:val="000000"/>
          <w:sz w:val="28"/>
        </w:rPr>
        <w:t xml:space="preserve"> осы қаулыға </w:t>
      </w:r>
      <w:r>
        <w:rPr>
          <w:rFonts w:ascii="Times New Roman"/>
          <w:b w:val="false"/>
          <w:i w:val="false"/>
          <w:color w:val="000000"/>
          <w:sz w:val="28"/>
        </w:rPr>
        <w:t>11-қосымшаға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16-қосымша</w:t>
      </w:r>
      <w:r>
        <w:rPr>
          <w:rFonts w:ascii="Times New Roman"/>
          <w:b w:val="false"/>
          <w:i w:val="false"/>
          <w:color w:val="000000"/>
          <w:sz w:val="28"/>
        </w:rPr>
        <w:t xml:space="preserve"> осы қаулыға </w:t>
      </w:r>
      <w:r>
        <w:rPr>
          <w:rFonts w:ascii="Times New Roman"/>
          <w:b w:val="false"/>
          <w:i w:val="false"/>
          <w:color w:val="000000"/>
          <w:sz w:val="28"/>
        </w:rPr>
        <w:t>12-қосымшаға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18-қосымша</w:t>
      </w:r>
      <w:r>
        <w:rPr>
          <w:rFonts w:ascii="Times New Roman"/>
          <w:b w:val="false"/>
          <w:i w:val="false"/>
          <w:color w:val="000000"/>
          <w:sz w:val="28"/>
        </w:rPr>
        <w:t xml:space="preserve"> осы қаулыға </w:t>
      </w:r>
      <w:r>
        <w:rPr>
          <w:rFonts w:ascii="Times New Roman"/>
          <w:b w:val="false"/>
          <w:i w:val="false"/>
          <w:color w:val="000000"/>
          <w:sz w:val="28"/>
        </w:rPr>
        <w:t>13-қосымшаға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19-қосымша</w:t>
      </w:r>
      <w:r>
        <w:rPr>
          <w:rFonts w:ascii="Times New Roman"/>
          <w:b w:val="false"/>
          <w:i w:val="false"/>
          <w:color w:val="000000"/>
          <w:sz w:val="28"/>
        </w:rPr>
        <w:t xml:space="preserve"> осы қаулыға </w:t>
      </w:r>
      <w:r>
        <w:rPr>
          <w:rFonts w:ascii="Times New Roman"/>
          <w:b w:val="false"/>
          <w:i w:val="false"/>
          <w:color w:val="000000"/>
          <w:sz w:val="28"/>
        </w:rPr>
        <w:t>14-қосымшаға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20-қосымша</w:t>
      </w:r>
      <w:r>
        <w:rPr>
          <w:rFonts w:ascii="Times New Roman"/>
          <w:b w:val="false"/>
          <w:i w:val="false"/>
          <w:color w:val="000000"/>
          <w:sz w:val="28"/>
        </w:rPr>
        <w:t xml:space="preserve"> осы қаулыға </w:t>
      </w:r>
      <w:r>
        <w:rPr>
          <w:rFonts w:ascii="Times New Roman"/>
          <w:b w:val="false"/>
          <w:i w:val="false"/>
          <w:color w:val="000000"/>
          <w:sz w:val="28"/>
        </w:rPr>
        <w:t>15-қосымшаға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21-қосымша</w:t>
      </w:r>
      <w:r>
        <w:rPr>
          <w:rFonts w:ascii="Times New Roman"/>
          <w:b w:val="false"/>
          <w:i w:val="false"/>
          <w:color w:val="000000"/>
          <w:sz w:val="28"/>
        </w:rPr>
        <w:t xml:space="preserve"> осы қаулыға </w:t>
      </w:r>
      <w:r>
        <w:rPr>
          <w:rFonts w:ascii="Times New Roman"/>
          <w:b w:val="false"/>
          <w:i w:val="false"/>
          <w:color w:val="000000"/>
          <w:sz w:val="28"/>
        </w:rPr>
        <w:t>16-қосымшаға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22-қосымшадағы</w:t>
      </w:r>
      <w:r>
        <w:rPr>
          <w:rFonts w:ascii="Times New Roman"/>
          <w:b w:val="false"/>
          <w:i w:val="false"/>
          <w:color w:val="000000"/>
          <w:sz w:val="28"/>
        </w:rPr>
        <w:t xml:space="preserve"> әкімшілік деректер нысанын толтыру бойынша түсіндірмеде: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65" w:id="28"/>
    <w:p>
      <w:pPr>
        <w:spacing w:after="0"/>
        <w:ind w:left="0"/>
        <w:jc w:val="both"/>
      </w:pPr>
      <w:r>
        <w:rPr>
          <w:rFonts w:ascii="Times New Roman"/>
          <w:b w:val="false"/>
          <w:i w:val="false"/>
          <w:color w:val="000000"/>
          <w:sz w:val="28"/>
        </w:rPr>
        <w:t xml:space="preserve">
      "7. 4-бағанда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w:t>
      </w:r>
      <w:r>
        <w:rPr>
          <w:rFonts w:ascii="Times New Roman"/>
          <w:b w:val="false"/>
          <w:i w:val="false"/>
          <w:color w:val="000000"/>
          <w:sz w:val="28"/>
        </w:rPr>
        <w:t>қаулысына</w:t>
      </w:r>
      <w:r>
        <w:rPr>
          <w:rFonts w:ascii="Times New Roman"/>
          <w:b w:val="false"/>
          <w:i w:val="false"/>
          <w:color w:val="000000"/>
          <w:sz w:val="28"/>
        </w:rPr>
        <w:t xml:space="preserve"> сәйкес рейтингтік агенттіктердің бірі берген рейтингі көрсетіледі. Рейтингі болмаған кезде 4-бағанда "рейтингі жоқ" деп көрсетіледі.</w:t>
      </w:r>
    </w:p>
    <w:bookmarkEnd w:id="28"/>
    <w:bookmarkStart w:name="z66" w:id="29"/>
    <w:p>
      <w:pPr>
        <w:spacing w:after="0"/>
        <w:ind w:left="0"/>
        <w:jc w:val="both"/>
      </w:pPr>
      <w:r>
        <w:rPr>
          <w:rFonts w:ascii="Times New Roman"/>
          <w:b w:val="false"/>
          <w:i w:val="false"/>
          <w:color w:val="000000"/>
          <w:sz w:val="28"/>
        </w:rPr>
        <w:t>
      8. 11-бағанда валюталардың кодтары "Валюталар мен қорларды белгілеуге арналған кодтар" ҚР ҰС 07 ISO 4217 Қазақстан Республикасының ұлттық сыныптауышына сәйкес көрсетіледі.";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w:t>
      </w:r>
      <w:r>
        <w:rPr>
          <w:rFonts w:ascii="Times New Roman"/>
          <w:b w:val="false"/>
          <w:i w:val="false"/>
          <w:color w:val="000000"/>
          <w:sz w:val="28"/>
        </w:rPr>
        <w:t xml:space="preserve"> мынадай редакцияда жазылсын:</w:t>
      </w:r>
    </w:p>
    <w:bookmarkStart w:name="z68" w:id="30"/>
    <w:p>
      <w:pPr>
        <w:spacing w:after="0"/>
        <w:ind w:left="0"/>
        <w:jc w:val="both"/>
      </w:pPr>
      <w:r>
        <w:rPr>
          <w:rFonts w:ascii="Times New Roman"/>
          <w:b w:val="false"/>
          <w:i w:val="false"/>
          <w:color w:val="000000"/>
          <w:sz w:val="28"/>
        </w:rPr>
        <w:t xml:space="preserve">
      "13. 14-бағанның "Резиденттердің сақтандыру (қайта сақтандыру) ұйымдары" жолы бойынша Қазақстан Республикасының резиденттеріне берілген сақтандыру сыйлықақыларының сомасы осы қаулының </w:t>
      </w:r>
      <w:r>
        <w:rPr>
          <w:rFonts w:ascii="Times New Roman"/>
          <w:b w:val="false"/>
          <w:i w:val="false"/>
          <w:color w:val="000000"/>
          <w:sz w:val="28"/>
        </w:rPr>
        <w:t>16-қосымшасындағы</w:t>
      </w:r>
      <w:r>
        <w:rPr>
          <w:rFonts w:ascii="Times New Roman"/>
          <w:b w:val="false"/>
          <w:i w:val="false"/>
          <w:color w:val="000000"/>
          <w:sz w:val="28"/>
        </w:rPr>
        <w:t xml:space="preserve"> Сақтандыру сыйлықақылары және мемлекеттің сыйлықақысы кестесінің 15-бағанындағы жиынтық сомаға сәйкес келеді.</w:t>
      </w:r>
    </w:p>
    <w:bookmarkEnd w:id="30"/>
    <w:bookmarkStart w:name="z69" w:id="31"/>
    <w:p>
      <w:pPr>
        <w:spacing w:after="0"/>
        <w:ind w:left="0"/>
        <w:jc w:val="both"/>
      </w:pPr>
      <w:r>
        <w:rPr>
          <w:rFonts w:ascii="Times New Roman"/>
          <w:b w:val="false"/>
          <w:i w:val="false"/>
          <w:color w:val="000000"/>
          <w:sz w:val="28"/>
        </w:rPr>
        <w:t xml:space="preserve">
      14. 14-бағанның "Бейрезидент сақтандыру (қайта сақтандыру) ұйымдары" жолы бойынша Қазақстан Республикасының бейрезиденттеріне берілген сақтандыру сыйлықақыларының сомасы осы қаулының </w:t>
      </w:r>
      <w:r>
        <w:rPr>
          <w:rFonts w:ascii="Times New Roman"/>
          <w:b w:val="false"/>
          <w:i w:val="false"/>
          <w:color w:val="000000"/>
          <w:sz w:val="28"/>
        </w:rPr>
        <w:t>16-қосымшасындағы</w:t>
      </w:r>
      <w:r>
        <w:rPr>
          <w:rFonts w:ascii="Times New Roman"/>
          <w:b w:val="false"/>
          <w:i w:val="false"/>
          <w:color w:val="000000"/>
          <w:sz w:val="28"/>
        </w:rPr>
        <w:t xml:space="preserve"> Сақтандыру сыйлықақылары және мемлекеттің сыйлықақысы кестесінің 16-бағанындағы жиынтық сомаға сәйкес келеді.</w:t>
      </w:r>
    </w:p>
    <w:bookmarkEnd w:id="31"/>
    <w:bookmarkStart w:name="z70" w:id="32"/>
    <w:p>
      <w:pPr>
        <w:spacing w:after="0"/>
        <w:ind w:left="0"/>
        <w:jc w:val="both"/>
      </w:pPr>
      <w:r>
        <w:rPr>
          <w:rFonts w:ascii="Times New Roman"/>
          <w:b w:val="false"/>
          <w:i w:val="false"/>
          <w:color w:val="000000"/>
          <w:sz w:val="28"/>
        </w:rPr>
        <w:t xml:space="preserve">
      15. 14-бағандағы қайта сақтандыру ұйымына берілген сақтандыру сыйлықақыларының жиынтық сомасы осы қаулының </w:t>
      </w:r>
      <w:r>
        <w:rPr>
          <w:rFonts w:ascii="Times New Roman"/>
          <w:b w:val="false"/>
          <w:i w:val="false"/>
          <w:color w:val="000000"/>
          <w:sz w:val="28"/>
        </w:rPr>
        <w:t>16-қосымшасындағы</w:t>
      </w:r>
      <w:r>
        <w:rPr>
          <w:rFonts w:ascii="Times New Roman"/>
          <w:b w:val="false"/>
          <w:i w:val="false"/>
          <w:color w:val="000000"/>
          <w:sz w:val="28"/>
        </w:rPr>
        <w:t xml:space="preserve"> Сақтандыру сыйлықақылары және мемлекеттің сыйлықақысы кестесінің 14-бағанындағы жиынтық сомаға сәйкес келеді.";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23-қосымша</w:t>
      </w:r>
      <w:r>
        <w:rPr>
          <w:rFonts w:ascii="Times New Roman"/>
          <w:b w:val="false"/>
          <w:i w:val="false"/>
          <w:color w:val="000000"/>
          <w:sz w:val="28"/>
        </w:rPr>
        <w:t xml:space="preserve"> осы қаулыға </w:t>
      </w:r>
      <w:r>
        <w:rPr>
          <w:rFonts w:ascii="Times New Roman"/>
          <w:b w:val="false"/>
          <w:i w:val="false"/>
          <w:color w:val="000000"/>
          <w:sz w:val="28"/>
        </w:rPr>
        <w:t>17-қосымшаға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26-қосымша</w:t>
      </w:r>
      <w:r>
        <w:rPr>
          <w:rFonts w:ascii="Times New Roman"/>
          <w:b w:val="false"/>
          <w:i w:val="false"/>
          <w:color w:val="000000"/>
          <w:sz w:val="28"/>
        </w:rPr>
        <w:t xml:space="preserve"> осы қаулыға </w:t>
      </w:r>
      <w:r>
        <w:rPr>
          <w:rFonts w:ascii="Times New Roman"/>
          <w:b w:val="false"/>
          <w:i w:val="false"/>
          <w:color w:val="000000"/>
          <w:sz w:val="28"/>
        </w:rPr>
        <w:t>18-қосымшаға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28-қосымша</w:t>
      </w:r>
      <w:r>
        <w:rPr>
          <w:rFonts w:ascii="Times New Roman"/>
          <w:b w:val="false"/>
          <w:i w:val="false"/>
          <w:color w:val="000000"/>
          <w:sz w:val="28"/>
        </w:rPr>
        <w:t xml:space="preserve"> осы қаулыға </w:t>
      </w:r>
      <w:r>
        <w:rPr>
          <w:rFonts w:ascii="Times New Roman"/>
          <w:b w:val="false"/>
          <w:i w:val="false"/>
          <w:color w:val="000000"/>
          <w:sz w:val="28"/>
        </w:rPr>
        <w:t>19-қосымшаға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29-қосымша</w:t>
      </w:r>
      <w:r>
        <w:rPr>
          <w:rFonts w:ascii="Times New Roman"/>
          <w:b w:val="false"/>
          <w:i w:val="false"/>
          <w:color w:val="000000"/>
          <w:sz w:val="28"/>
        </w:rPr>
        <w:t xml:space="preserve"> осы қаулыға </w:t>
      </w:r>
      <w:r>
        <w:rPr>
          <w:rFonts w:ascii="Times New Roman"/>
          <w:b w:val="false"/>
          <w:i w:val="false"/>
          <w:color w:val="000000"/>
          <w:sz w:val="28"/>
        </w:rPr>
        <w:t>20-қосымшаға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30-қосымша</w:t>
      </w:r>
      <w:r>
        <w:rPr>
          <w:rFonts w:ascii="Times New Roman"/>
          <w:b w:val="false"/>
          <w:i w:val="false"/>
          <w:color w:val="000000"/>
          <w:sz w:val="28"/>
        </w:rPr>
        <w:t xml:space="preserve"> осы қаулыға </w:t>
      </w:r>
      <w:r>
        <w:rPr>
          <w:rFonts w:ascii="Times New Roman"/>
          <w:b w:val="false"/>
          <w:i w:val="false"/>
          <w:color w:val="000000"/>
          <w:sz w:val="28"/>
        </w:rPr>
        <w:t>21-қосымшаға</w:t>
      </w:r>
      <w:r>
        <w:rPr>
          <w:rFonts w:ascii="Times New Roman"/>
          <w:b w:val="false"/>
          <w:i w:val="false"/>
          <w:color w:val="000000"/>
          <w:sz w:val="28"/>
        </w:rPr>
        <w:t xml:space="preserve"> сәйкес редакцияда жазылсын;</w:t>
      </w:r>
    </w:p>
    <w:bookmarkStart w:name="z76" w:id="33"/>
    <w:p>
      <w:pPr>
        <w:spacing w:after="0"/>
        <w:ind w:left="0"/>
        <w:jc w:val="both"/>
      </w:pPr>
      <w:r>
        <w:rPr>
          <w:rFonts w:ascii="Times New Roman"/>
          <w:b w:val="false"/>
          <w:i w:val="false"/>
          <w:color w:val="000000"/>
          <w:sz w:val="28"/>
        </w:rPr>
        <w:t xml:space="preserve">
      38-қосымшадағы әкімшілік деректер нысанын толтыру бойынша түсіндірмелердің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w:t>
      </w:r>
    </w:p>
    <w:bookmarkEnd w:id="33"/>
    <w:bookmarkStart w:name="z77" w:id="34"/>
    <w:p>
      <w:pPr>
        <w:spacing w:after="0"/>
        <w:ind w:left="0"/>
        <w:jc w:val="both"/>
      </w:pPr>
      <w:r>
        <w:rPr>
          <w:rFonts w:ascii="Times New Roman"/>
          <w:b w:val="false"/>
          <w:i w:val="false"/>
          <w:color w:val="000000"/>
          <w:sz w:val="28"/>
        </w:rPr>
        <w:t xml:space="preserve">
      "8. 3-бағандағы сақтандыру сыйлықақыларының жиынтық сомасы осы қаулының 16-қосымшасындағы Сақтандыру сыйлықақылары және мемлекеттің сыйлықақысы кестесінің 20-бағанында көрсетілген сақтандыру шарттарын бұзуға байланысты шығысты шегергенде, осы қаулының </w:t>
      </w:r>
      <w:r>
        <w:rPr>
          <w:rFonts w:ascii="Times New Roman"/>
          <w:b w:val="false"/>
          <w:i w:val="false"/>
          <w:color w:val="000000"/>
          <w:sz w:val="28"/>
        </w:rPr>
        <w:t>16-қосымшасындағы</w:t>
      </w:r>
      <w:r>
        <w:rPr>
          <w:rFonts w:ascii="Times New Roman"/>
          <w:b w:val="false"/>
          <w:i w:val="false"/>
          <w:color w:val="000000"/>
          <w:sz w:val="28"/>
        </w:rPr>
        <w:t xml:space="preserve"> Сақтандыру сыйлықақылары және мемлекеттің сыйлықақысы кестесінің 4-бағанында көрсетілген сақтандыру шарттары бойынша қабылданған сақтандыру сыйлықақыларының сомасына сәйкес келеді.";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39-қосымша</w:t>
      </w:r>
      <w:r>
        <w:rPr>
          <w:rFonts w:ascii="Times New Roman"/>
          <w:b w:val="false"/>
          <w:i w:val="false"/>
          <w:color w:val="000000"/>
          <w:sz w:val="28"/>
        </w:rPr>
        <w:t xml:space="preserve"> осы қаулыға </w:t>
      </w:r>
      <w:r>
        <w:rPr>
          <w:rFonts w:ascii="Times New Roman"/>
          <w:b w:val="false"/>
          <w:i w:val="false"/>
          <w:color w:val="000000"/>
          <w:sz w:val="28"/>
        </w:rPr>
        <w:t>22-қосымшаға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44-қосымша</w:t>
      </w:r>
      <w:r>
        <w:rPr>
          <w:rFonts w:ascii="Times New Roman"/>
          <w:b w:val="false"/>
          <w:i w:val="false"/>
          <w:color w:val="000000"/>
          <w:sz w:val="28"/>
        </w:rPr>
        <w:t xml:space="preserve"> осы қаулыға </w:t>
      </w:r>
      <w:r>
        <w:rPr>
          <w:rFonts w:ascii="Times New Roman"/>
          <w:b w:val="false"/>
          <w:i w:val="false"/>
          <w:color w:val="000000"/>
          <w:sz w:val="28"/>
        </w:rPr>
        <w:t>23-қосымшаға</w:t>
      </w:r>
      <w:r>
        <w:rPr>
          <w:rFonts w:ascii="Times New Roman"/>
          <w:b w:val="false"/>
          <w:i w:val="false"/>
          <w:color w:val="000000"/>
          <w:sz w:val="28"/>
        </w:rPr>
        <w:t xml:space="preserve"> сәйкес редакцияда жазылсын.</w:t>
      </w:r>
    </w:p>
    <w:bookmarkStart w:name="z80" w:id="35"/>
    <w:p>
      <w:pPr>
        <w:spacing w:after="0"/>
        <w:ind w:left="0"/>
        <w:jc w:val="both"/>
      </w:pPr>
      <w:r>
        <w:rPr>
          <w:rFonts w:ascii="Times New Roman"/>
          <w:b w:val="false"/>
          <w:i w:val="false"/>
          <w:color w:val="000000"/>
          <w:sz w:val="28"/>
        </w:rPr>
        <w:t>
      3. Қаржы нарығының статистикасы департаменті (А.М. Боранбаева) Қазақстан Республикасының заңнамасында белгіленген тәртіппен:</w:t>
      </w:r>
    </w:p>
    <w:bookmarkEnd w:id="35"/>
    <w:p>
      <w:pPr>
        <w:spacing w:after="0"/>
        <w:ind w:left="0"/>
        <w:jc w:val="both"/>
      </w:pPr>
      <w:r>
        <w:rPr>
          <w:rFonts w:ascii="Times New Roman"/>
          <w:b w:val="false"/>
          <w:i w:val="false"/>
          <w:color w:val="000000"/>
          <w:sz w:val="28"/>
        </w:rPr>
        <w:t>
      1) Заң департаментімен (А.С. Касенов)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bookmarkStart w:name="z81" w:id="36"/>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А.М. Баймағамбетовке жүктелсін.</w:t>
      </w:r>
    </w:p>
    <w:bookmarkEnd w:id="36"/>
    <w:bookmarkStart w:name="z82" w:id="37"/>
    <w:p>
      <w:pPr>
        <w:spacing w:after="0"/>
        <w:ind w:left="0"/>
        <w:jc w:val="both"/>
      </w:pPr>
      <w:r>
        <w:rPr>
          <w:rFonts w:ascii="Times New Roman"/>
          <w:b w:val="false"/>
          <w:i w:val="false"/>
          <w:color w:val="000000"/>
          <w:sz w:val="28"/>
        </w:rPr>
        <w:t>
      5. Осы қаулы 2023 жылғы 1 қаңтардан бастап қолданысқа енгізіледі және ресми жариялануға тиіс.</w:t>
      </w:r>
    </w:p>
    <w:bookmarkEnd w:id="3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Ұлттық</w:t>
            </w:r>
          </w:p>
          <w:p>
            <w:pPr>
              <w:spacing w:after="20"/>
              <w:ind w:left="20"/>
              <w:jc w:val="both"/>
            </w:pPr>
          </w:p>
          <w:p>
            <w:pPr>
              <w:spacing w:after="20"/>
              <w:ind w:left="20"/>
              <w:jc w:val="both"/>
            </w:pPr>
            <w:r>
              <w:rPr>
                <w:rFonts w:ascii="Times New Roman"/>
                <w:b w:val="false"/>
                <w:i/>
                <w:color w:val="000000"/>
                <w:sz w:val="20"/>
              </w:rPr>
              <w:t>Банкінің Төрғасы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Пирматов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Стратегиялық жоспарлау және</w:t>
      </w:r>
    </w:p>
    <w:p>
      <w:pPr>
        <w:spacing w:after="0"/>
        <w:ind w:left="0"/>
        <w:jc w:val="both"/>
      </w:pPr>
      <w:r>
        <w:rPr>
          <w:rFonts w:ascii="Times New Roman"/>
          <w:b w:val="false"/>
          <w:i w:val="false"/>
          <w:color w:val="000000"/>
          <w:sz w:val="28"/>
        </w:rPr>
        <w:t xml:space="preserve">
      реформалар агенттігі </w:t>
      </w:r>
    </w:p>
    <w:p>
      <w:pPr>
        <w:spacing w:after="0"/>
        <w:ind w:left="0"/>
        <w:jc w:val="both"/>
      </w:pPr>
      <w:r>
        <w:rPr>
          <w:rFonts w:ascii="Times New Roman"/>
          <w:b w:val="false"/>
          <w:i w:val="false"/>
          <w:color w:val="000000"/>
          <w:sz w:val="28"/>
        </w:rPr>
        <w:t>
      Ұлттық статистика бюросы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нарығын реттеу және</w:t>
      </w:r>
    </w:p>
    <w:p>
      <w:pPr>
        <w:spacing w:after="0"/>
        <w:ind w:left="0"/>
        <w:jc w:val="both"/>
      </w:pPr>
      <w:r>
        <w:rPr>
          <w:rFonts w:ascii="Times New Roman"/>
          <w:b w:val="false"/>
          <w:i w:val="false"/>
          <w:color w:val="000000"/>
          <w:sz w:val="28"/>
        </w:rPr>
        <w:t>
      дамыту агенттігі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Ұлттық Банкінің</w:t>
            </w:r>
            <w:r>
              <w:br/>
            </w:r>
            <w:r>
              <w:rPr>
                <w:rFonts w:ascii="Times New Roman"/>
                <w:b w:val="false"/>
                <w:i w:val="false"/>
                <w:color w:val="000000"/>
                <w:sz w:val="20"/>
              </w:rPr>
              <w:t>Төрағасы</w:t>
            </w:r>
            <w:r>
              <w:br/>
            </w:r>
            <w:r>
              <w:rPr>
                <w:rFonts w:ascii="Times New Roman"/>
                <w:b w:val="false"/>
                <w:i w:val="false"/>
                <w:color w:val="000000"/>
                <w:sz w:val="20"/>
              </w:rPr>
              <w:t>2023 жылғы 23 қаңтардағы</w:t>
            </w:r>
            <w:r>
              <w:br/>
            </w:r>
            <w:r>
              <w:rPr>
                <w:rFonts w:ascii="Times New Roman"/>
                <w:b w:val="false"/>
                <w:i w:val="false"/>
                <w:color w:val="000000"/>
                <w:sz w:val="20"/>
              </w:rPr>
              <w:t>№ 3</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223 қаулысына</w:t>
            </w:r>
            <w:r>
              <w:br/>
            </w:r>
            <w:r>
              <w:rPr>
                <w:rFonts w:ascii="Times New Roman"/>
                <w:b w:val="false"/>
                <w:i w:val="false"/>
                <w:color w:val="000000"/>
                <w:sz w:val="20"/>
              </w:rPr>
              <w:t>2-қосымша</w:t>
            </w:r>
          </w:p>
        </w:tc>
      </w:tr>
    </w:tbl>
    <w:bookmarkStart w:name="z83" w:id="38"/>
    <w:p>
      <w:pPr>
        <w:spacing w:after="0"/>
        <w:ind w:left="0"/>
        <w:jc w:val="left"/>
      </w:pPr>
      <w:r>
        <w:rPr>
          <w:rFonts w:ascii="Times New Roman"/>
          <w:b/>
          <w:i w:val="false"/>
          <w:color w:val="000000"/>
        </w:rPr>
        <w:t xml:space="preserve"> Әкімшілік деректерді жинауға арналған нысан</w:t>
      </w:r>
    </w:p>
    <w:bookmarkEnd w:id="38"/>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84" w:id="39"/>
    <w:p>
      <w:pPr>
        <w:spacing w:after="0"/>
        <w:ind w:left="0"/>
        <w:jc w:val="left"/>
      </w:pPr>
      <w:r>
        <w:rPr>
          <w:rFonts w:ascii="Times New Roman"/>
          <w:b/>
          <w:i w:val="false"/>
          <w:color w:val="000000"/>
        </w:rPr>
        <w:t xml:space="preserve"> Сақтандыру (қайта сақтандыру) ұйымының пруденциялық нормативтерді орындауы туралы есеп</w:t>
      </w:r>
    </w:p>
    <w:bookmarkEnd w:id="39"/>
    <w:p>
      <w:pPr>
        <w:spacing w:after="0"/>
        <w:ind w:left="0"/>
        <w:jc w:val="both"/>
      </w:pPr>
      <w:r>
        <w:rPr>
          <w:rFonts w:ascii="Times New Roman"/>
          <w:b w:val="false"/>
          <w:i w:val="false"/>
          <w:color w:val="000000"/>
          <w:sz w:val="28"/>
        </w:rPr>
        <w:t>
      Әкімшілік деректер нысанының индексі: 2-PN_M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кезеңі: 20___жылғы ____________ жағдай бойынша</w:t>
      </w:r>
    </w:p>
    <w:p>
      <w:pPr>
        <w:spacing w:after="0"/>
        <w:ind w:left="0"/>
        <w:jc w:val="both"/>
      </w:pPr>
      <w:r>
        <w:rPr>
          <w:rFonts w:ascii="Times New Roman"/>
          <w:b w:val="false"/>
          <w:i w:val="false"/>
          <w:color w:val="000000"/>
          <w:sz w:val="28"/>
        </w:rPr>
        <w:t>
      Ақпарат ұсынатын тұлғалар тобы: сақтандыру (қайта сақтандыру) ұйымы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6 (алтыншы) жұмыс күнінен кешіктірмей, ай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7" w:id="40"/>
    <w:p>
      <w:pPr>
        <w:spacing w:after="0"/>
        <w:ind w:left="0"/>
        <w:jc w:val="both"/>
      </w:pPr>
      <w:r>
        <w:rPr>
          <w:rFonts w:ascii="Times New Roman"/>
          <w:b w:val="false"/>
          <w:i w:val="false"/>
          <w:color w:val="000000"/>
          <w:sz w:val="28"/>
        </w:rPr>
        <w:t>
      1-кесте. Сақтандыру (қайта сақтандыру) ұйымының пруденциялық нормативтерді орындауы туралы мәліметтер</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жеткіліктілігі нормативі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қабілеттілігінің маржасы (1.3 + 1.4 немесе 1.8 ең төмен шама)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 мөлшері ("400")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маржасын есептеудің аралық қорытындысы ("100")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маржасын есептеуге енгізілетін сома ("200")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мен өтімділігі бойынша жіктелуін ескере отырып, активтердің жиынтығы ("12000")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үлесін шегергенде сақтандыру резервтері ("13000")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резервтерінің сомасын қоспағанда, міндеттемелер ("14000")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сапасы мен өтімділігі бойынша жіктелуін ескере отырып есептелген төлем қабілеттілігінің нақты маржасы (1.5 - 1.6 - 1.7)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құқықтық актілерді мемлекеттік тіркеу тізілімінде № 14794 болып тіркелген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w:t>
            </w:r>
            <w:r>
              <w:rPr>
                <w:rFonts w:ascii="Times New Roman"/>
                <w:b w:val="false"/>
                <w:i w:val="false"/>
                <w:color w:val="000000"/>
                <w:sz w:val="20"/>
              </w:rPr>
              <w:t>қаулысымен</w:t>
            </w:r>
            <w:r>
              <w:rPr>
                <w:rFonts w:ascii="Times New Roman"/>
                <w:b w:val="false"/>
                <w:i w:val="false"/>
                <w:color w:val="000000"/>
                <w:sz w:val="20"/>
              </w:rPr>
              <w:t xml:space="preserve"> (бұдан әрі – Нормативтер)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 және оларды есептеу әдістемелерінің 42-тармағы 1) тармақшасының талаптарына және сақталуға міндетті өзге де нормалар мен лимиттерге сәйкес келетін бағалы қағаздарға инвестициялардың ("кері репо" операцияларын ескере отырып), бір екінші деңгейдегі банктегі және осы банктің үлестес тұлғаларындағы, Қазақстанның Даму Банкіндегі салымдар мен ақшаның жиынтық баланстық құны:</w:t>
            </w:r>
          </w:p>
          <w:p>
            <w:pPr>
              <w:spacing w:after="20"/>
              <w:ind w:left="20"/>
              <w:jc w:val="both"/>
            </w:pPr>
            <w:r>
              <w:rPr>
                <w:rFonts w:ascii="Times New Roman"/>
                <w:b w:val="false"/>
                <w:i w:val="false"/>
                <w:color w:val="000000"/>
                <w:sz w:val="20"/>
              </w:rPr>
              <w:t xml:space="preserve">
2023 жылғы 1 қаңтардан бастап - Нормативтік құқықтық актілерді мемлекеттік тіркеу тізілімінде № 18290 болып тіркелген Қазақстан Республикасының Ұлттық Банкі Басқармасының 2019 жылғы 31 қаңтардағы № 13 </w:t>
            </w:r>
            <w:r>
              <w:rPr>
                <w:rFonts w:ascii="Times New Roman"/>
                <w:b w:val="false"/>
                <w:i w:val="false"/>
                <w:color w:val="000000"/>
                <w:sz w:val="20"/>
              </w:rPr>
              <w:t>қаулысымен</w:t>
            </w:r>
            <w:r>
              <w:rPr>
                <w:rFonts w:ascii="Times New Roman"/>
                <w:b w:val="false"/>
                <w:i w:val="false"/>
                <w:color w:val="000000"/>
                <w:sz w:val="20"/>
              </w:rPr>
              <w:t xml:space="preserve"> бекітілген Сақтандыру резервтерін қалыптастыруға, есептеу әдiстемесiне және олардың құрылымына қойылатын талаптарға (бұдан әрі – Сақтандыру резервтерін қалыптастыруға, есептеу әдiстемесiне және олардың құрылымына қойылатын талаптар) сәйкес есептелген жалпы сақтандыру резервтері сомасынан 30 (отыз) пайыздан аспайды;</w:t>
            </w:r>
          </w:p>
          <w:p>
            <w:pPr>
              <w:spacing w:after="20"/>
              <w:ind w:left="20"/>
              <w:jc w:val="both"/>
            </w:pPr>
            <w:r>
              <w:rPr>
                <w:rFonts w:ascii="Times New Roman"/>
                <w:b w:val="false"/>
                <w:i w:val="false"/>
                <w:color w:val="000000"/>
                <w:sz w:val="20"/>
              </w:rPr>
              <w:t>
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20 (жиырма) пайыздан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Нормативтердің </w:t>
            </w:r>
            <w:r>
              <w:rPr>
                <w:rFonts w:ascii="Times New Roman"/>
                <w:b w:val="false"/>
                <w:i w:val="false"/>
                <w:color w:val="000000"/>
                <w:sz w:val="20"/>
              </w:rPr>
              <w:t>42-тармағы</w:t>
            </w:r>
            <w:r>
              <w:rPr>
                <w:rFonts w:ascii="Times New Roman"/>
                <w:b w:val="false"/>
                <w:i w:val="false"/>
                <w:color w:val="000000"/>
                <w:sz w:val="20"/>
              </w:rPr>
              <w:t xml:space="preserve"> 2) тармақшасының талаптарына сәйкес келетін бағалы қағаздарға ("кері репо" операцияларын ескере отырып) инвестициялардың, бір екінші деңгейдегі банктегі және осы банктің үлестес тұлғаларындағы салымдар мен ақшаның жиынтық баланстық құны:</w:t>
            </w:r>
          </w:p>
          <w:p>
            <w:pPr>
              <w:spacing w:after="20"/>
              <w:ind w:left="20"/>
              <w:jc w:val="both"/>
            </w:pPr>
            <w:r>
              <w:rPr>
                <w:rFonts w:ascii="Times New Roman"/>
                <w:b w:val="false"/>
                <w:i w:val="false"/>
                <w:color w:val="000000"/>
                <w:sz w:val="20"/>
              </w:rPr>
              <w:t>
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20 (жиырма) пайыздан аспайды.</w:t>
            </w:r>
          </w:p>
          <w:p>
            <w:pPr>
              <w:spacing w:after="20"/>
              <w:ind w:left="20"/>
              <w:jc w:val="both"/>
            </w:pPr>
            <w:r>
              <w:rPr>
                <w:rFonts w:ascii="Times New Roman"/>
                <w:b w:val="false"/>
                <w:i w:val="false"/>
                <w:color w:val="000000"/>
                <w:sz w:val="20"/>
              </w:rPr>
              <w:t>
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15 (он бес) пайыздан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Нормативтердің 42-тармағы 3) тармақшасының талаптарына сәйкес келетін бағалы қағаздарға инвестициялардың ("кері репо" операцияларын ескере отырып), екінші деңгейдегі бір банктегі және осы банктің үлестес тұлғаларындағы салымдар мен ақшаның жиынтық баланстық құны:</w:t>
            </w:r>
          </w:p>
          <w:p>
            <w:pPr>
              <w:spacing w:after="20"/>
              <w:ind w:left="20"/>
              <w:jc w:val="both"/>
            </w:pPr>
            <w:r>
              <w:rPr>
                <w:rFonts w:ascii="Times New Roman"/>
                <w:b w:val="false"/>
                <w:i w:val="false"/>
                <w:color w:val="000000"/>
                <w:sz w:val="20"/>
              </w:rPr>
              <w:t>
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20 (жиырма) пайыздан аспайды;</w:t>
            </w:r>
          </w:p>
          <w:p>
            <w:pPr>
              <w:spacing w:after="20"/>
              <w:ind w:left="20"/>
              <w:jc w:val="both"/>
            </w:pPr>
            <w:r>
              <w:rPr>
                <w:rFonts w:ascii="Times New Roman"/>
                <w:b w:val="false"/>
                <w:i w:val="false"/>
                <w:color w:val="000000"/>
                <w:sz w:val="20"/>
              </w:rPr>
              <w:t>
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Даму Банкін қоспағанда, екінші деңгейдегі банк болып табылмайтын бір заңды тұлғада және осы заңды тұлғаның үлестес тұлғаларына бағалы қағаздарға инвестициялардың ("кері репо" операцияларын ескере отырып) жиынтық баланстық құны және ақша:</w:t>
            </w:r>
          </w:p>
          <w:p>
            <w:pPr>
              <w:spacing w:after="20"/>
              <w:ind w:left="20"/>
              <w:jc w:val="both"/>
            </w:pPr>
            <w:r>
              <w:rPr>
                <w:rFonts w:ascii="Times New Roman"/>
                <w:b w:val="false"/>
                <w:i w:val="false"/>
                <w:color w:val="000000"/>
                <w:sz w:val="20"/>
              </w:rPr>
              <w:t>
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20 (жиырма) пайыздан аспайды;</w:t>
            </w:r>
          </w:p>
          <w:p>
            <w:pPr>
              <w:spacing w:after="20"/>
              <w:ind w:left="20"/>
              <w:jc w:val="both"/>
            </w:pPr>
            <w:r>
              <w:rPr>
                <w:rFonts w:ascii="Times New Roman"/>
                <w:b w:val="false"/>
                <w:i w:val="false"/>
                <w:color w:val="000000"/>
                <w:sz w:val="20"/>
              </w:rPr>
              <w:t>
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 мен металл шоттарға жиынтық орналастыру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"өмірді сақтандыру" саласында жүзеге асыратын сақтандыру (қайта сақтандыру) ұйымының сақтанушыларына берілген қарыздардың жиынтық мөлшері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орталық үкіметі шығарған, мемлекеттік мәртебесі бар бағалы қағаздарға инвестициялардың жиынтық баланстық құны ("кері репо" операцияларды ескере отырып)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Нормативтердің </w:t>
            </w:r>
            <w:r>
              <w:rPr>
                <w:rFonts w:ascii="Times New Roman"/>
                <w:b w:val="false"/>
                <w:i w:val="false"/>
                <w:color w:val="000000"/>
                <w:sz w:val="20"/>
              </w:rPr>
              <w:t>39-тармағында</w:t>
            </w:r>
            <w:r>
              <w:rPr>
                <w:rFonts w:ascii="Times New Roman"/>
                <w:b w:val="false"/>
                <w:i w:val="false"/>
                <w:color w:val="000000"/>
                <w:sz w:val="20"/>
              </w:rPr>
              <w:t xml:space="preserve"> тізбесі айқындалған халықаралық қаржы ұйымының бағалы қағаздарына инвестициялардың ("кері репо" операцияларды ескере отырып) жиынтық баланстық құны:</w:t>
            </w:r>
          </w:p>
          <w:p>
            <w:pPr>
              <w:spacing w:after="20"/>
              <w:ind w:left="20"/>
              <w:jc w:val="both"/>
            </w:pPr>
            <w:r>
              <w:rPr>
                <w:rFonts w:ascii="Times New Roman"/>
                <w:b w:val="false"/>
                <w:i w:val="false"/>
                <w:color w:val="000000"/>
                <w:sz w:val="20"/>
              </w:rPr>
              <w:t>
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20 (жиырма) пайыздан аспайды;</w:t>
            </w:r>
          </w:p>
          <w:p>
            <w:pPr>
              <w:spacing w:after="20"/>
              <w:ind w:left="20"/>
              <w:jc w:val="both"/>
            </w:pPr>
            <w:r>
              <w:rPr>
                <w:rFonts w:ascii="Times New Roman"/>
                <w:b w:val="false"/>
                <w:i w:val="false"/>
                <w:color w:val="000000"/>
                <w:sz w:val="20"/>
              </w:rPr>
              <w:t>
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Нормативтердің 38-тармағы 23) және 24) тармақшаларының талаптарына сәйкес келетін пайларға инвестициялардың жиынтық баланстық құны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Құнсыздануға арналған резервті шегергенде, ашық және интервалды инвестициялық пай қорларының пайларына инвестициялардың жиынтық баланстық құны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Құнсыздануға арналған резервті шегергендегі негізгі борыш пен есептелген сыйақы сомасын ескере отырып Қазақстан Республикасының жергілікті атқарушы органдары шығарған борыштық бағалы қағаздарға инвестициялардың жиынтық баланстық құны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Нормативтердің </w:t>
            </w:r>
            <w:r>
              <w:rPr>
                <w:rFonts w:ascii="Times New Roman"/>
                <w:b w:val="false"/>
                <w:i w:val="false"/>
                <w:color w:val="000000"/>
                <w:sz w:val="20"/>
              </w:rPr>
              <w:t>38-тармағы</w:t>
            </w:r>
            <w:r>
              <w:rPr>
                <w:rFonts w:ascii="Times New Roman"/>
                <w:b w:val="false"/>
                <w:i w:val="false"/>
                <w:color w:val="000000"/>
                <w:sz w:val="20"/>
              </w:rPr>
              <w:t xml:space="preserve"> 25) және 26) тармақшаларының талаптарына сәйкес келетін исламдық қаржыландыру құралдарына инвестициялардың жиынтық баланстық құны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активтердің жеткіліктілігі нормативін орындау туралы ақпарат ("иә" немесе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8" w:id="41"/>
    <w:p>
      <w:pPr>
        <w:spacing w:after="0"/>
        <w:ind w:left="0"/>
        <w:jc w:val="both"/>
      </w:pPr>
      <w:r>
        <w:rPr>
          <w:rFonts w:ascii="Times New Roman"/>
          <w:b w:val="false"/>
          <w:i w:val="false"/>
          <w:color w:val="000000"/>
          <w:sz w:val="28"/>
        </w:rPr>
        <w:t>
      2-кесте. Сақтандыру (қайта сақтандыру) ұйымының төлем қабілеттілігі маржасының ең төменгі мөлшерін ұлғайту сомасы</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 ұйымының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немесе ұлттық шкаласы бойынша қайта сақтандырушының рейтингтiк бағасы (төлем қабілеттілігі маржасының жеткіліктілігі нормативі)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Қолданыстағы қайта сақтандыру шарттары бойынша қайта сақтандыруға берiлетін (берiлген) сақтандыру сыйлықақыларының сомасы, барлығы</w:t>
            </w:r>
          </w:p>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Қолданыстағы қайта сақтандыру шарттары бойынша қайта сақтандыруға берiлетін (берiлген) сақтандыру сыйлықақылары сомасынан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Төлем қабiлеттiлiгi маржасының ең төмен мөлшерiнiң ұлғаю сомасы</w:t>
            </w:r>
          </w:p>
          <w:p>
            <w:pPr>
              <w:spacing w:after="20"/>
              <w:ind w:left="20"/>
              <w:jc w:val="both"/>
            </w:pPr>
            <w:r>
              <w:rPr>
                <w:rFonts w:ascii="Times New Roman"/>
                <w:b w:val="false"/>
                <w:i w:val="false"/>
                <w:color w:val="000000"/>
                <w:sz w:val="20"/>
              </w:rPr>
              <w:t>
</w:t>
            </w:r>
            <w:r>
              <w:rPr>
                <w:rFonts w:ascii="Times New Roman"/>
                <w:b/>
                <w:i w:val="false"/>
                <w:color w:val="000000"/>
                <w:sz w:val="20"/>
              </w:rPr>
              <w:t>(3-баған x 4-баған)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туралы шартты ратификациялау туралы" Қазақстан Республикасының </w:t>
            </w:r>
            <w:r>
              <w:rPr>
                <w:rFonts w:ascii="Times New Roman"/>
                <w:b w:val="false"/>
                <w:i w:val="false"/>
                <w:color w:val="000000"/>
                <w:sz w:val="20"/>
              </w:rPr>
              <w:t>Заңымен</w:t>
            </w:r>
            <w:r>
              <w:rPr>
                <w:rFonts w:ascii="Times New Roman"/>
                <w:b w:val="false"/>
                <w:i w:val="false"/>
                <w:color w:val="000000"/>
                <w:sz w:val="20"/>
              </w:rPr>
              <w:t xml:space="preserve"> ратифицикацияланған Еуразиялық экономикалық одақ туралы шартқа (бұдан әрі – ЕАЭО туралы шарт) қатысушы елдердің қайта сақтандырушыларын қоспағанда, Қазақстан Республикасының бейрезидент-қайта сақтандырушылармен жасалған қайта сақтандыру шарттары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немесе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"А+"-пен "А-"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 пен "ВВВ-"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"ВВ+"-пен "ВВ-"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"В+"-пен "В-"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"В-"-тен төмен немесе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 - қайта сақтандырушылармен жасалған қайта сақтандыру шарттары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"В"-дан немесе "kzВВ"-дан төмен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"kzBB-", "kzB+"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қаржы орталығының қатысушылары резидент-қайта сақтандырушылармен жасалған қайта сақтандыру шарттары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туралы шартқа қатысушы елдердің қайта сақтандырушыларымен жасалған қайта сақтандыру шарттары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"ВВВ+"-пен "ВВВ-"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"ВВ+"-пен "ВВ-"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"В+"-пен "В-"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"В-"-тен төмен немесе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9" w:id="42"/>
    <w:p>
      <w:pPr>
        <w:spacing w:after="0"/>
        <w:ind w:left="0"/>
        <w:jc w:val="both"/>
      </w:pPr>
      <w:r>
        <w:rPr>
          <w:rFonts w:ascii="Times New Roman"/>
          <w:b w:val="false"/>
          <w:i w:val="false"/>
          <w:color w:val="000000"/>
          <w:sz w:val="28"/>
        </w:rPr>
        <w:t>
      3-кесте. "Жалпы сақтандыру" саласы бойынша сақтандыру қызметін жүзеге асыратын сақтандыру (қайта сақтандыру) ұйымы және қайта сақтандыруды қызметінің ерекше түрі ретінде жүзеге асыратын қайта сақтандыру ұйымы үшін төлем қабілеттілігі маржасының ең төмен мөлшерін есептеу</w:t>
      </w:r>
    </w:p>
    <w:bookmarkEnd w:id="42"/>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"Сыйлықақылар әдісін" пайдалана отырып төлем қабілеттілігі маржасының ең төмен мөлшерін есептеу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сақтандыру және қайта сақтандыру шарттары бойынша қабылданған сақтандыру сыйлықақылары, барлығы (Нормативтердің 12-тармағының 1), 2) және 3) тармақшыларына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сақтандыру қызметі бойынша комиссиялық сыйақы төлеу шығыстарының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корпоративтік табыс салығының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сақтандыру және қайта сақтандыру шарттары бойынша қабылданған түзетілген сақтандыру сыйлықақылары ("1110" – "1120" – "1130")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сақтандыру және қайта сақтандыру шарттары бойынша еңбек сіңірілген сақтандыру сыйлықақылары, барлығы (Нормативтердің 12- тармағының 1), 2), 3) тармақшаларына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түзетілген жиынтық еңбек сіңірілген сақтандыру сыйлықақылары ("1210" – "1120" – "1130")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қайта сақтандыру шарттары бойынша қабылданған жиынтық сақтандыру сыйлықақылары немесе одан әрі есептеуге арналған жиынтық еңбек сіңірілген сыйлықақылар (егер "1100" ≥ "1200" болса, онда "1100"; егер "1100" &lt; "1200" болса, онда "1200")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аралық қорытындысы:</w:t>
            </w:r>
          </w:p>
          <w:p>
            <w:pPr>
              <w:spacing w:after="20"/>
              <w:ind w:left="20"/>
              <w:jc w:val="both"/>
            </w:pPr>
            <w:r>
              <w:rPr>
                <w:rFonts w:ascii="Times New Roman"/>
                <w:b w:val="false"/>
                <w:i w:val="false"/>
                <w:color w:val="000000"/>
                <w:sz w:val="20"/>
              </w:rPr>
              <w:t>
(егер "1010" &gt; 3 500 000 болса, онда (3 500 000 х 0,18 + ("1010" – 3 500 000) х 0,16); "1010" &lt; 3 500 000 болса, онда "1010" х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3 (үш) қаржы жылына есептелген, сақтандыру төлемдеріндегі қайта сақтандырушының үлесі шегерілген жиынтық сақтандыру төлемдері ("1311" + "1312" + "1313")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соңына есептелген, сақтандыру төлемдеріндегі қайта сақтандырушының үлесі шегерілген жиынтық сақтандыру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1 (бір) жылдағы, қаржы жылының соңына есептелген, сақтандыру төлемдеріндегі қайта сақтандырушының үлесі шегерілген жиынтық сақтандыру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жылдағы, қаржы жылынының соңына есептелген сақтандыру төлемдеріндегі қайта сақтандырушының үлесі шегерілген жиынтық сақтандыру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3 (үш) қаржы жылына есептелген жиынтық сақтандыру төлемдері ("1321" + "1322" + "1323")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есептелген жиынтық сақтандыру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1 (бір) жылдағы, қаржы жылының соңына есептелген жиынтық сақтандыру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жылдағы, қаржы жылының соңына есептелген жиынтық сақтандыру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 (егер "1310" / "1320" &gt; 0,5 болса, онда "1310" / "1320"; егер "1310" / "1320" ≤ 0,5 болса, онда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 мөлшері ("сыйлықақылар әдісімен") ("1020" х "1300")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әдісін" пайдалана отырып төлем қабілеттілігі маржасының ең төмен мөлшерін есептеу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сақтандыру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3 (үш) қаржы жылына есептелген (Нормативтердің 13-тармағы 2) тармақшасының талаптарын ескере отырып) ("2111" + "2112" + "2113")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соңына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жылынының алдындағы 1 (бір) жылдағы, жылдың соңына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жылынының алдындағы 2 (екі) жылдағы, жылдың соңына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қызметі туралы" Қазақстан Республикасы Заңының (бұдан әрі – Заң) </w:t>
            </w:r>
            <w:r>
              <w:rPr>
                <w:rFonts w:ascii="Times New Roman"/>
                <w:b w:val="false"/>
                <w:i w:val="false"/>
                <w:color w:val="000000"/>
                <w:sz w:val="20"/>
              </w:rPr>
              <w:t>6-бабы</w:t>
            </w:r>
            <w:r>
              <w:rPr>
                <w:rFonts w:ascii="Times New Roman"/>
                <w:b w:val="false"/>
                <w:i w:val="false"/>
                <w:color w:val="000000"/>
                <w:sz w:val="20"/>
              </w:rPr>
              <w:t xml:space="preserve"> 3-тармағының 13) және 14) тармақшаларында көрсетілген тәуекелдерді сақтандыруды жүзеге асыратын сақтандыру (қайта) ұйымдары үшін алдыңғы 7 (жеті) қаржы жылына есептелген жиынтық сақтандыру төлемдері ("2121" +... + "2127"):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соңына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жылынының алдындағы 1 (бір) жылдағы, жылдың соңына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жылынының алдындағы 2 (екі) жылдағы, жылдың соңына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жылынының алдындағы 3 (үш) жылдағы, жылдың соңына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жылынының алдындағы 4 (төрт) жылдағы, жылдың соңына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жылынының алдындағы 5 (бес) жылдағы, жылдың соңына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жылынының алдындағы 6 (алты) жылдағы, жылдың соңына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соңындағы мәлімделген, бірақ реттелмеген шығындар резервінің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жылдағы, қаржы жылының соңындағы мәлімделген, бірақ реттелмеген шығындар резервінің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қаржы жылының алдындағы 6 (алты) жылдағы, қаржы жылының соңындағы мәлімделген, бірақ реттелмеген шығындар резервінің сомасы (Заңның </w:t>
            </w:r>
            <w:r>
              <w:rPr>
                <w:rFonts w:ascii="Times New Roman"/>
                <w:b w:val="false"/>
                <w:i w:val="false"/>
                <w:color w:val="000000"/>
                <w:sz w:val="20"/>
              </w:rPr>
              <w:t>6-бабы</w:t>
            </w:r>
            <w:r>
              <w:rPr>
                <w:rFonts w:ascii="Times New Roman"/>
                <w:b w:val="false"/>
                <w:i w:val="false"/>
                <w:color w:val="000000"/>
                <w:sz w:val="20"/>
              </w:rPr>
              <w:t xml:space="preserve"> 3-тармағының 13) және 14) тармақшаларында көрсетілген тәуекелдерді сақтандыруды жүзеге асыратын сақтандыру (қайта сақтандыру) ұйымдары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есептеуге арналған жиынтық сақтандыру төлемдері (1/3 х ("2110" + "2210" – "2310")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6-бабы 3-тармағының 13) және 14) тармақшаларында көрсетілген тәуекелдерді сақтандыруды жүзеге асыратын сақтандыру (қайта сақтандыру) ұйымдары үшін одан әрі есептеуге арналған жиынтық сақтандыру төлемдері (1/7 х ("2120" + "2210" – "2320")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 мөлшері ("төлемдер әдісімен"):</w:t>
            </w:r>
          </w:p>
          <w:p>
            <w:pPr>
              <w:spacing w:after="20"/>
              <w:ind w:left="20"/>
              <w:jc w:val="both"/>
            </w:pPr>
            <w:r>
              <w:rPr>
                <w:rFonts w:ascii="Times New Roman"/>
                <w:b w:val="false"/>
                <w:i w:val="false"/>
                <w:color w:val="000000"/>
                <w:sz w:val="20"/>
              </w:rPr>
              <w:t>
(егер "2030" &gt; 2 500 000, онда ((2 500 000 х 0,26 + ("2030" – 2 500 000) х 0,23) х "1300"); егер "2030" &lt; 2 500 000 болса, онда "2030" х 0,26 х "1300")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 мөлшері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 мөлшері ("1000" немесе "2000", ең жоғары шама)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Нормативтердің 14-тармағында көрсетілген сақтандыру (қайта сақтандыру) шарттары бойынша ең төменгі төлем қабілеттілігі маржасын ұлғайту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төлем қабілеттілігі маржасының түзетілген ең төмен мөлшері ("3000" + "3010")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төлем қабілеттілігі маржасының ең төмен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соңындағы мәлімделген, бірақ реттелмеген шығындар резерві қайта сақтандырушының үлесін шегергенде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басындағы мәлімделген, бірақ реттелмеген шығындар резерві қайта сақтандырушының үлесін шегергенде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резерв коэффициентіне түзетілген төлем қабілеттілігі маржасының ең төмен мөлшері (егер "4010" / "4020" ≥ 1, онда "4100", егер "4010" / "4020" &lt; 1, онда "4100" х ("4010" / "4020")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төлем қабілеттілігі маржасының ең төмен мөлшері (егер "4000" ≤ "3100", онда "3100", егер "4000" &gt; "3100", онда "4000")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беру қорының ең аз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төлем қабілеттілігі маржасының ең төмен мөлшері (5000 + осы Сақтандыру (қайта сақтандыру) ұйымының пруденциалдық нормативтерді орындауы туралы есептің 2-кестесіне сәйкес есептелген, қайта сақтандыруға берілетін (берілген) сақтандыру сыйлықақылары сомасының бір бөлігі)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беру қорының ең төмен мөлшері ("6000" + осы Сақтандыру (қайта сақтандыру) ұйымының пруденциалдық нормативтерді орындауы туралы есептің 2-кестесіне сәйкес есептелген, қайта сақтандыруға берілетін (берілген) сақтандыру сыйлықақылары сомасының бір бөлігі)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төлем қабілеттілігі маржасының ең төмен мөлшері ("7000" немесе "8000", ең жоғары шама)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сақтандыру (қайта сақтандыру) ұйымдары үшін нақты төлем қабілеттілігі маржасын есептеу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 үшін төленген жарғылық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және ағымдағы жылғы бөлінбеген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 Күтпеген тәуекелдер резерві және Тұрақтандыру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ұйымының негізгі қызметінің мақсаттары үшін сатып алынған бағдарламалық қамтамасыз етуді қоспағанда материалдық емес активтер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жылдардың жабылмаған шығыны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жабылмаған шығыны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заңды тұлғалардың жарғылық капиталына инвестициялар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32-бабына</w:t>
            </w:r>
            <w:r>
              <w:rPr>
                <w:rFonts w:ascii="Times New Roman"/>
                <w:b w:val="false"/>
                <w:i w:val="false"/>
                <w:color w:val="000000"/>
                <w:sz w:val="20"/>
              </w:rPr>
              <w:t xml:space="preserve"> сәйкес сақтандыру (қайта сақтандыру) ұйымының еншілес ұйымдары не сақтандыру (қайта сақтандыру) ұйымының қомақты қатысуы бар тұлға болып табылатын тұлғаларға берілген реттелген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аралық жиынтығы ("111" – "112" + "113" + "114" – "115" – "116" – "117" – "118" –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өтеу мерзімі бар реттелген борыш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өтеу мерзімі жоқ реттелген борыш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 берілген акциялар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аралық жиынтығы ("201" + "202" +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маржасының есебіне енгізілетін сома:</w:t>
            </w:r>
          </w:p>
          <w:p>
            <w:pPr>
              <w:spacing w:after="20"/>
              <w:ind w:left="20"/>
              <w:jc w:val="both"/>
            </w:pPr>
            <w:r>
              <w:rPr>
                <w:rFonts w:ascii="Times New Roman"/>
                <w:b w:val="false"/>
                <w:i w:val="false"/>
                <w:color w:val="000000"/>
                <w:sz w:val="20"/>
              </w:rPr>
              <w:t>
егер "211" &gt; 0,5 х ("100" немесе "400", ең төменгі шама), онда 0,5 х ("100" немесе "400", ең төменгі шама); егер "211" ≤ 0,5 х ("100" немесе "400", ең төменгі шама), онда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қабілеттілігінің нақты маржасы ("100" + "200" немесе "15000", ең төменгі шама)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қабілеттілігін маржасының ең төмен мөлшері ("9000")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маржасының жеткіліктілік нормативі ("300" /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0" w:id="43"/>
    <w:p>
      <w:pPr>
        <w:spacing w:after="0"/>
        <w:ind w:left="0"/>
        <w:jc w:val="both"/>
      </w:pPr>
      <w:r>
        <w:rPr>
          <w:rFonts w:ascii="Times New Roman"/>
          <w:b w:val="false"/>
          <w:i w:val="false"/>
          <w:color w:val="000000"/>
          <w:sz w:val="28"/>
        </w:rPr>
        <w:t>
      4-кесте. "Өмірді сақтандыру" саласы бойынша сақтандыру қызметін жүзеге асыратын сақтандыру (қайта сақтандыру) ұйымы үшін төлем қабілеттілігі маржасының ең төмен мөлшерін есептеу</w:t>
      </w:r>
    </w:p>
    <w:bookmarkEnd w:id="43"/>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және "аннуитеттік сақтандыру", "мемлекеттік білім беру жинақтау жүйесі шеңберінде өмірді сақтандыру", "зейнетақы аннуитетін сақтандыру" сыныптары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жағдайына өмірді сақтандыру шарттары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Тәуекелді капитал теріс мәнді болып табылмайтын қайтыс болу жағдайына өмірді сақтандыру шарттары (3 (үш) жылға дейінгі мерзіммен) бойынша жиынтық тәуекелді капитал ("1113" – "1111")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сақтандыру резервтерінің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резервтеріндегі қайта сақтандырушының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жағдайына өмірді сақтандыру шарттары бойынша жиынтық сақтандыру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сақтандыру сомасындағы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 капитал теріс мәнді болып табылмайтын қайтыс болу жағдайына өмірді сақтандыру шарттары (3 (үш) жылдан бастап 5 (бес) жылға дейінгі мерзіммен) бойынша жиынтық тәуекелді капитал ("1123" – "1121")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сақтандыру резервтерінің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резервтеріндегі қайта сақтандырушының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жағдайына өмірді сақтандыру шарттары бойынша жиынтық сақтандыру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сомасындағы қайта сақтандырушының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 капитал теріс мәнді болып табылмайтын қайтыс болу жағдайына өмірді сақтандырудың қалған шарттары бойынша жиынтық тәуекелді капитал ("1133" –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сақтандыру резервтерінің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резервтеріндегі қайта сақтандырушының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жағдайына өмірді сақтандыру шарттары бойынша жиынтық сақтандыру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сомасындағы қайта сақтандырушының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жасалған қайтыс болу жағдайына өмірді сақтандыру шарттары бойынша тәуекелді капитал ("1110" + "1120" +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жасалған қайтыс болу жағдайына өмірді сақтандыру шарттары бойынша қайта сақтандырушының үлесі шегерілген тәуекелді капитал ("1140" + "1112" – "1114" + "1122" – "1124" + "1132" – "1134")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 (егер "1150" / "1140" &gt; 0,5, онда "1150" / "1140"; егер "1150" / "1140" ≤ 0,5, онда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жағдайына өмірді сақтандыру шарттары бойынша төлем қабілеттілігі маржасының ең төмен мөлшері ("1110" х 0,001 + "1120" х 0,0015 + "1130" х 0,003) х "1160")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өмірді сақтандыру шарттары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аннуитетінің шарттары бойынша алдыңғы қаржы жылының соңына қалыптастырылған сақтандыру резервтерінің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сақтандыру шарттары бойынша алдыңғы қаржы жылының соңына қалыптастырылған сақтандыру резервтерінің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үшін қалыптастырылған сақтандыру резервтерінің сомасы: ("1210" х Нормативтердің 21-тармағында белгіленген пайыздың тиісті мөлшері + "1211" х 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соңындағы сақтандыру резервтеріндегі қайта сақтандырушының үлесі шегеріле отырып қалыптастырылған сақтандыру резервтерінің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 (егер "1230" / ("1210" + "1211") &gt; 0,85, онда "1230" / ("1210" + "1211"), егер "1230" / ("1210" + "1211") ≤ 0,85, онда 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өмірді сақтандыру шарттары бойынша төлем қабілеттілігі маржасының ең төмен мөлшері ("1220" х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 мөлшері ("1170" +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 "ауырған жағдайдан сақтандыру" және "қызметкер еңбек (қызметтік) міндеттерін атқарған кезде оны жазатайым оқиғалардан міндетті сақтандыру" сыныптары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қаржы жылында сақтандыру және қайта сақтандыру шарттары бойынша қабылданған сақтандыру сыйлықақылары, барлығы (Нормативтердің </w:t>
            </w:r>
            <w:r>
              <w:rPr>
                <w:rFonts w:ascii="Times New Roman"/>
                <w:b w:val="false"/>
                <w:i w:val="false"/>
                <w:color w:val="000000"/>
                <w:sz w:val="20"/>
              </w:rPr>
              <w:t>23-тармағы</w:t>
            </w:r>
            <w:r>
              <w:rPr>
                <w:rFonts w:ascii="Times New Roman"/>
                <w:b w:val="false"/>
                <w:i w:val="false"/>
                <w:color w:val="000000"/>
                <w:sz w:val="20"/>
              </w:rPr>
              <w:t xml:space="preserve"> екінші бөлігінің талаптарын ескере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сақтандыру қызметі бойынша комиссиялық сыйақы төлеу шығыстар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сақтандыру сыйлықақыларына салық салу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сақтандыру және қайта сақтандыру шарттары бойынша қабылданған, түзетілген сақтандыру сыйлықақылары ("3110" – "3120" – "3130")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сақтандыру және қайта сақтандыру шарттары бойынша еңбек сіңірілген сақтандыру сыйлықақылары,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түзетілген жиынтық еңбек сіңірілген сақтандыру сыйлықақылары ("3150" – "3120" – "3130")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қайта сақтандыру шарттары бойынша қабылданған жиынтық сақтандыру сыйлықақылары немесе одан әрі есептеуге арналған жиынтық еңбек сіңірілген сақтандыру сыйлықақылары (егер "3140" ≥ "3160", онда "3140"; егер "3140" &lt; "3160", онда "3160")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аралық жиынтығы:</w:t>
            </w:r>
          </w:p>
          <w:p>
            <w:pPr>
              <w:spacing w:after="20"/>
              <w:ind w:left="20"/>
              <w:jc w:val="both"/>
            </w:pPr>
            <w:r>
              <w:rPr>
                <w:rFonts w:ascii="Times New Roman"/>
                <w:b w:val="false"/>
                <w:i w:val="false"/>
                <w:color w:val="000000"/>
                <w:sz w:val="20"/>
              </w:rPr>
              <w:t>
(егер "3100" &gt; 3 500 000, онда (3 500 000 х 0,18 + ("3100" – 3 500 000) х 0,16); егер "3100" &lt; 3 500 000, онда "3100" х 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3 (үш) қаржы жылында есептелген сақтандыру төлемдеріндегі қайта сақтандырушының үлесі шегерілген жиынтық сақтандыру төлемдері ("3311" + "3312" + "3313")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соңына есептелген сақтандыру төлемдеріндегі қайта сақтандырушының үлесі шегерілген жиынтық сақтандыру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төлемдеріндегі қайта сақтандырушының үлесі шегеріле отырып, қаржы жылының соңына есептелген, алдыңғы қаржы жылының алдындағы 1 (бір) жыл үшін жиынтық сақтандыру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төлемдеріндегі қайта сақтандырушының үлесі шегеріле отырып, қаржы жылының соңына есептелген, алдыңғы қаржы жылының алдындағы 2 (екі) жыл үшін жиынтық сақтандыру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3 (үш) қаржы жылына есептелген жиынтық сақтандыру төлемдері ("3321" + "3322" + "3323")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 есептелген жиынтық сақтандыру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1 (бір) жылға, қаржы жылының соңына есептелген жиынтық сақтандыру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жылға, қаржы жылының соңына есептелген жиынтық сақтандыру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 (егер "3310" / "3320" &gt; 0,5 болса, онда "3310" / "3320"; егер "3310" / "3320" ≤ 0,5 болса, онда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аз мөлшері ("сыйлықақылар әдісімен") ("3200" х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3 (үш) қаржы жылына есептелген жиынтық сақтандыру төлемдері ("3511" + "3512" + "3513"):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соңына есептелген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1 (бір) жылға, жылдың соңына есептелген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жылға, жылдың соңына есептелген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соңына мәлімделген, бірақ реттелмеген резерв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жылға, жылдың соңына мәлімделген, бірақ реттелмеген шығындар резерві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есептеуге арналған жиынтық сақтандыру төлемдері (1/3 х ("3510" + "3520" – "3530")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 мөлшері ("төлемдер әдісімен"):</w:t>
            </w:r>
          </w:p>
          <w:p>
            <w:pPr>
              <w:spacing w:after="20"/>
              <w:ind w:left="20"/>
              <w:jc w:val="both"/>
            </w:pPr>
            <w:r>
              <w:rPr>
                <w:rFonts w:ascii="Times New Roman"/>
                <w:b w:val="false"/>
                <w:i w:val="false"/>
                <w:color w:val="000000"/>
                <w:sz w:val="20"/>
              </w:rPr>
              <w:t>
(егер "3500" &gt; 2 500 000, онда ((2 500 000 х 0,26 + ("3500" – 2 500 000) х 0,23) х "3300"); егер "3500" &lt; 2 500 000, онда "3500" х 0,26 х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төлем қабілеттілігі маржасының ең төмен мөлшері ("3400" немесе "3600", ең жоғары шама)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 мөлшері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төлем қабілеттілігі маржасының ең төмен мөлшері ("1000" + "2000" + "3000")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беру қорының ең төмен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Сақтанушылардан инвестициялау мақсаттары үшін алынған сақтандыру сыйлықақыларының (сақтандыру жарналарының) бөлігі есебінен құрылған (қалыптастырылған) активтердің және сақтанушының инвестицияларға қатысу талаптарын көздейтін сақтандыру шарттары бойынша оларды инвестициялаудан алынған кірістердің (залалдардың) ағымдағы құны х 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есептелген ең төмен мөлшері (4000 + осы Сақтандыру (қайта сақтандыру) ұйымының пруденциалдық нормативтерді орындауы туралы есептің 2-кестесіне сәйкес есептелген, қайта сақтандыруға берілетін (берілген) сақтандыру сыйлықақылары сомасының бір бөлігі + 4100)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 (екі жүз мың) айлық есептік көрсеткіш – "өмірді сақтандыру" саласы бойынша лицензиясы бар және инвестициялау мақсаттары үшін сақтанушылардан алынған сақтандыру сыйлықақыларының бөлігі есебінен қалыптастырылған активтерді және сақтанушының инвестицияларға қатысу шартын көздейтін сақтандыру шарттары бойынша оларды инвестициялаудан алынған кірістерді (залалдарды) дербес басқаруды жүзеге асыратын сақтандыру (қайта сақтандыру) ұйымы үшін;</w:t>
            </w:r>
          </w:p>
          <w:p>
            <w:pPr>
              <w:spacing w:after="20"/>
              <w:ind w:left="20"/>
              <w:jc w:val="both"/>
            </w:pPr>
            <w:r>
              <w:rPr>
                <w:rFonts w:ascii="Times New Roman"/>
                <w:b w:val="false"/>
                <w:i w:val="false"/>
                <w:color w:val="000000"/>
                <w:sz w:val="20"/>
              </w:rPr>
              <w:t>
100 000 (бір жүз мың) айлық есептік көрсеткіш – "өмірді сақтандыру" саласы бойынша лицензиясы бар және инвестициялау мақсаттары үшін сақтанушылардан алынған сақтандыру сыйлықақыларының бір бөлігі есебінен қалыптастырылған активтерді және сақтанушының инвестицияларға, сақтандыру ұйымы болып табылмайтын инвестициялық портфельді басқарушыға инвестициялық басқаруға қатысу шартын көздейтін сақтандыру шарттары бойынша оларды инвестициялаудан алынған кірістерді (залалдарды) беруді жүзеге асыратын сақтандыру (қайта сақтандыру) ұйымы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беру қорының ең төмен мөлшері (5000 + осы Сақтандыру (қайта сақтандыру) ұйымының пруденциалдық нормативтерді орындауы туралы есептің 2-кестесіне сәйкес есептелген, қайта сақтандыруға берілетін (берілген) сақтандыру сыйлықақылары сомасының бір бөлігі + "5100")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 мөлшері ("6000" немесе "7000", ең жоғары шама)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сақтандыру (қайта сақтандыру) ұйымдары үшін нақты төлем қабілеттілігі маржасын есептеу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 үшін төленген жарғылық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 берілген акциялар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жылдардағы және ағымдағы жылғы бөлінбеген кіріс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 Күтілмеген тәуекелдер резерві және Тұрақтандыру резерві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ұйымының негізгі қызметінің мақсаттары үшін сатып алынған бағдарламалық қамтамасыз етуді қоспағандағы материалдық емес активтер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жылдардағы орны толтырылмаған шығын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орны толтырылмаған шығын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жарғылық капиталына инвестициялар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32-бабына</w:t>
            </w:r>
            <w:r>
              <w:rPr>
                <w:rFonts w:ascii="Times New Roman"/>
                <w:b w:val="false"/>
                <w:i w:val="false"/>
                <w:color w:val="000000"/>
                <w:sz w:val="20"/>
              </w:rPr>
              <w:t xml:space="preserve"> сәйкес сақтандыру (қайта сақтандыру) ұйымының еншілес ұйымы не сақтандыру (қайта сақтандыру) ұйымының қомақты қатысуы бар тұлғалар болып табылатын тұлғаларға берілген реттелген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аралық жиынтығы ("111" – "112" + "113" + "114" – "115" – "116" – "117" – "118" –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белгіленген реттелген борыш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тіркелмеген реттелген борыш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 берілген акциялар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аралық жиынтығы ("201" + "202" +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маржасының есебіне енгізілетін сома:</w:t>
            </w:r>
          </w:p>
          <w:p>
            <w:pPr>
              <w:spacing w:after="20"/>
              <w:ind w:left="20"/>
              <w:jc w:val="both"/>
            </w:pPr>
            <w:r>
              <w:rPr>
                <w:rFonts w:ascii="Times New Roman"/>
                <w:b w:val="false"/>
                <w:i w:val="false"/>
                <w:color w:val="000000"/>
                <w:sz w:val="20"/>
              </w:rPr>
              <w:t>
Егер "211" &gt; 0,5 х ("100" немесе "400", ең аз шама) болса, онда 0,5 х ("100" немесе "400", ең аз шама); егер "211" ≤ 0,5 х ("100" немесе "400", ең аз шама) болса, онда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 ("100" + "200" немесе "15000", ең төменгі шама)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 мөлшері ("8000")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жеткіліктілігі нормативі ("300" /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1" w:id="44"/>
    <w:p>
      <w:pPr>
        <w:spacing w:after="0"/>
        <w:ind w:left="0"/>
        <w:jc w:val="both"/>
      </w:pPr>
      <w:r>
        <w:rPr>
          <w:rFonts w:ascii="Times New Roman"/>
          <w:b w:val="false"/>
          <w:i w:val="false"/>
          <w:color w:val="000000"/>
          <w:sz w:val="28"/>
        </w:rPr>
        <w:t>
      5-кесте. Сапасы мен өтімділігі бойынша сыныпталуын ескере отырып, сақтандыру (қайта сақтандыру) ұйымының активтерін есептеу</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Баланс бойынша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Ескерілетін көлем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Есептелетін сома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активтерін шегергенде сақтандыру (қайта сақтандыру) ұйымы активтерінің сомасынан 1 (бір) пайыздан аспайтын сомада кассадағы 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Қазақстан Республикасының екінші деңгейдегі банктеріндегі 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2.1 және 2.2-жолдарында көрсетілген Қазақстан Республикасының екінші деңгейдегі банктеріндегі ағымдағы шоттардағы 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2.3-жолында көрсетілген Қазақстан Республикасының екінші деңгейдегі банктеріндегі ағымдағы шоттардағы 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ұйымның шоттарындағы сақтандыру (қайта сақтандыру) ұйымының ақшасы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инвестициялық портфельді басқару қызметін жүзеге асыратын ұйымның шоттарындағы сақтандыру (қайта сақтандыру) ұйымының ақшасы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банктер акциялары қор биржасының ресми тізімінің "Негізгі" алаңының "акциялар" секторы "премиум" санатына енгізілген немесе қор биржасы индексінің өкілдік тізімінде тұрған эмитенттер болып табылады деген талаппен Қазақстан Республикасының екінші деңгейдегі банктеріндегі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талаптардың бiрiне сәйкес келетін Қазақстан Республикасының екiншi деңгейдегi банктеріндегі салымдар: Стандард энд Пурс (Standard &amp; Poor's) агенттiгiнiң "В" төмен емес ұзақ мерзiмдi кредиттiк рейтингi немесе басқа рейтингтiк агенттiктердiң бiрiнiң осыған ұқсас деңгейдегi рейтингi немесе Стандард энд Пурс (Standard &amp; Poor's) ұлттық шкаласы бойынша "kzBB+"-тен төмен емес рейтингтiк бағасы немесе басқа рейтингтік агенттіктердің бірінің ұлттық шкаласы бойынша осыған ұқсас деңгейдегі рейтингі бар; Қазақстан Республикасының бейрезидент бас банктерi Стандард энд Пурс (Standard &amp; Poor's) агенттiгiнiң халықаралық шкаласы бойынша "А-"-тен төмен емес шетел валютасындағы ұзақ мерзiмдi кредиттiк рейтингi немесе басқа рейтингтiк агенттiктердiң бiрiнiң осыған ұқсас деңгейдегi рейтингi бар Қазақстан Республикасының резидент еншiлес банктері болып табылады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 ұзақ мерзімді кредиттік рейтингі немесе басқа рейтингтік агенттіктердің бірінің осындай деңгейдегі рейтингі, немесе Стандард энд Пурс (Standard &amp; Poor's) агенттігінің ұлттық шкаласы бойынша "kzBB"-дан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"АА-"-тен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"ВВВ-"-тен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(орталық контрагенттің қатысуымен жасалған "кері репо" операциясының мәні болып табылатын борыштық бағалы қағаздарды қоспағанда)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заңнамасына сәйкес эмиссияланғандарды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Қазақстан Республикасының аумағында қызметін жүзеге асыратын қор биржасының ресми тізіміне енгізілген борыштық бағалы қағаздар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алатын заңды тұлға шығарған борыштық бағалы қағаздар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бағалы қағаздары немесе қор биржасының "Негізгі" алаңының "борыштық бағалы қағаздар" секторына енгізу үшін қор биржасының талаптарына сай келетін "Астана" халықаралық қаржы орталығының аумағында жұмыс істейтін қор биржасында жария сауда-саттыққа жіберілген Қазақстан Республикасы заңды тұлғаларының мемлекеттік емес борыштық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кәсіпкерлік кодесіне</w:t>
            </w:r>
            <w:r>
              <w:rPr>
                <w:rFonts w:ascii="Times New Roman"/>
                <w:b w:val="false"/>
                <w:i w:val="false"/>
                <w:color w:val="000000"/>
                <w:sz w:val="20"/>
              </w:rPr>
              <w:t xml:space="preserve"> сәйкес шағын немесе орта кәсіпкерлікке жатқызылған субъектілер шығарған, қор биржасының ресми тізімінің "Негізгі" немесе "Балама" алаңының "Борыштық бағалы қағаздар" секторына енгізілген және сомасы осы мемлекеттік емес борыштық бағалы қағаздардың номиналды құнының кемінде 50 (елу) пайызын өтейтін "Даму" кәсіпкерлікті дамыту қоры" акционерлік қоғамының және (немесе) "Қазақстан Даму Банкі" акционерлік қоғамының кепілдігі бар мемлекеттік емес борыштық бағалы қағаздар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қор биржасының ресми тізімінің "Балама" алаңының "борыштық бағалы қағаздар" секторына енгізу үшін қор биржасының талаптарына сай келетін "Астана" халықаралық қаржы орталығының аумағында жұмыс істейтін қор биржасында жария сауда-саттыққа жіберілген Қазақстан Республикасы заңды тұлғаларының мемлекеттік емес борыштық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және басқа мемлекеттердің заңнамасына сәйкес шығарылған, (эмитентте) Стандард энд Пурс (Standard &amp; Poor's) агенттігінің халықаралық шкаласы бойынша "ВВ-"-тен төмен емес рейтингтік бағасы немесе басқа рейтингтік агенттіктердің бірінің осындай деңгейдегі рейтингі бар немесе Стандард энд Пурс (Standard &amp; Poor's) агенттігінің ұлттық шкаласы бойынша "kzA-"-тен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Стандартард энд Пурс (Standard &amp; Poor's) агенттігінің халықаралық шкаласы бойынша "В +"-тен "В-"-ке дейін рейтингтік бағасы немесе басқа рейтингтік агенттіктердің бірінің осындай деңгейдегі рейтингі бар немесе Стандард энд Пурс (Standard &amp; Poor's) агенттігінің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w:t>
            </w:r>
          </w:p>
          <w:p>
            <w:pPr>
              <w:spacing w:after="20"/>
              <w:ind w:left="20"/>
              <w:jc w:val="both"/>
            </w:pPr>
            <w:r>
              <w:rPr>
                <w:rFonts w:ascii="Times New Roman"/>
                <w:b w:val="false"/>
                <w:i w:val="false"/>
                <w:color w:val="000000"/>
                <w:sz w:val="20"/>
              </w:rPr>
              <w:t>
Қазақстан Республикасы заңды тұлғаларының мемлекеттік емес борыштық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агенттігінің (Standard &amp; Poor's) "AA-"-тен төмен емес рейтингтік бағасы немесе басқа рейтингтік агенттіктердің бірінің осыған ұқсас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борыштық бағалы қағаздар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Стандартард энд Пурс (Standard &amp; Poor's) агенттігінің халықаралық шкаласы бойынша "ВВВ-"-тен төмен емес тәуелсіз рейтингі немесе басқа рейтингтік агенттіктердің бірінің осыған ұқсас деңгейдегі рейтингі бар шет мемлекеттердің борыштық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Стандартард энд Пурс (Standard &amp; Poor's) агенттігінің халықаралық шкаласы бойынша "ВВ+"-тен "ВВ-"-ке дейінгі тәуелсіз рейтингі немесе басқа рейтингтік агенттіктердің бірінің осыған ұқсас деңгейдегі рейтингі бар шет мемлекеттердің борыштық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Стандартард энд Пурс (Standard &amp; Poor's) агенттігінің халықаралық шкаласы бойынша "В+"-тен "В-"-ке дейінгі тәуелсіз рейтингі немесе басқа рейтингтік агенттіктердің бірінің осыған ұқсас деңгейдегі рейтингі бар шет мемлекеттердің борыштық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(эмитентте) Стандартард энд Пурс (Standard &amp; Poor's) агенттігінің халықаралық шкаласы бойынша "ВВВ-"-тен төмен емес рейтінгтік бағасы немесе басқа рейтингтік агенттіктердің бірінің рейтингі бар шетелдік эмитенттердің мемлекеттік емес борыштық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(эмитентте) Стандартард энд Пурс (Standard &amp; Poor's) агенттігінің халықаралық шкаласы бойынша "ВВ+"-тен "ВВ-"-ке дейінгі рейтінгтік бағасы немесе басқа рейтингтік агенттіктердің бірінің рейтингі бар шетелдік эмитенттердің мемлекеттік емес борыштық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(эмитентте) Стандартард энд Пурс (Standard &amp; Poor's) агенттігінің халықаралық шкаласы бойынша "В+"-тен "В-"-ке дейінгі рейтінгтік бағасы немесе басқа рейтингтік агенттіктердің бірінің рейтингі бар шетелдік эмитенттердің мемлекеттік емес борыштық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(орталық контрагенттің қатысуымен жасалған "кері репо" операциясының мәні болып табылатын борыштық бағалы қағаздарды қоспағанда) –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тұлғаларының және негізгі қор индекстерінің құрамына енгізілген шетелдік эмитенттердің акциялары және осы акциялар базалық активi болып табылатын депозитарлық қолхаттары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қор биржасының ресми тізімінің "Негізгі" алаңы "акциялар" секторының "премиум" санаты талаптарына сәйкес келетін заңды тұлғалардың акциялары және осы акциялар базалық активі болып табылатын депозитарлық қолхаттар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 биржасының ресми тізімінің "Негізгі" алаңы "акциялар" секторының "стандарт" санатына енгізілген Қазақстан Республикасының резидент-заңды тұлғаларының акциялары немесе осы кестенің 4.4-жолында көрсетілген акциялар және базалық активтері осы акциялар болып табылатын депозитарлық қолхаттарды қоспағанда, "Астана" халықаралық қаржы орталығының аумағында жұмыс істейтін қор биржасының ресми тізіміне енгізілген, жария сауда-саттыққа жіберілген Қазақстан Республикасының резидент-заңды тұлғаларының акциялары және базалық активтері осы акциялар болып табылатын депозитарлық қолхаттар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 алаңының "акциялар" секторына енгізілген Қазақстан Республикасы заңды тұлғаларының акциялары немесе "Астана" халықаралық қаржы орталығының аумағында жұмыс істейтін қор биржасының "аймақтық акциялар нарығының сегменті" ресми тізімінің шағын бөліміне енгізілген, жария сауда-саттыққа жіберілген Қазақстан Республикасының заңды тұлғаларының акциялары және базалық активі осы акциялар болып табылатын депозитарлық қолхаттар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"ВВВ-"-тан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"ВВ+"-тан "ВВ-"-қа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"В+"-тан "В-"-қа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Эксчейндж Трэйдэд Фандс (Exchange Traded Funds) пайлары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Морнинстар (Morningstar) рейтингтік агенттігінің "3 жұлдыздан" төмен емес рейтингтік бағасы бар Эксчейндж Трэйдэд Фандс (Exchange Traded Funds), Эксчейндж Трэйдэд Коммодитис (Exchange Traded Commodities), Эксчейндж Трэйдэд Ноутс (Exchange Traded Notes) пайлары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Стандард энд Пурс (Standard &amp; Poor's) агенттігінің халықаралық шкаласы бойынша "ВВВ-"-тан төмен емес рейтингтік бағасы немесе басқа рейтингтік агенттіктердің бірінің осыған ұқсас деңгейдегі рейтингі немесе Стандард энд Пурс (Standard &amp; Poor's) ұлттық шкаласы бойынша "kzAAA"-дан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исламдық қаржыландыру құралдары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Стандард энд Пурс (Standard &amp; Poor's) агенттігінің халықаралық шкаласы бойынша "ВВ+"-тен бастап "ВВ-"-ке дейін рейтингтік бағасы немесе басқа рейтингтік агенттіктердің бірінің осыған ұқсас деңгейдегі рейтингі немесе Стандард энд Пурс (Standard &amp; Poor's) ұлттық шкаласы бойынша "kzAA+"-тен бастап "kzA-"-ке дейін рейтингі немесе басқа рейтингтік агенттіктердің бірінің ұлттық шкаласы бойынша осыған ұқсас деңгейдегі рейтингі бар (эмитентінде бар) Қазақстан Республикасының заңды тұлғаларының исламдық қаржыландыру құралдары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Стандард энд Пурс (Standard &amp; Poor's) агенттігінің халықаралық шкаласы бойынша "В+"-тен бастап "В-"-ке дейін рейтингтік бағасы немесе басқа рейтингтік агенттіктердің бірінің осыған ұқсас деңгейдегі рейтингі немесе Стандард энд Пурс (Standard &amp; Poor's) ұлттық шкаласы бойынша "kzBBB+"-тен бастап "kzBB-"-ке дейін рейтингі немесе басқа рейтингтік агенттіктердің бірінің ұлттық шкаласы бойынша осыған ұқсас деңгейдегі рейтингі бар (эмитентінде бар) Қазақстан Республикасының заңды тұлғаларының исламдық қаржыландыру құралдары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бас ұйымдарының Стандард энд Пурс (Standard &amp; Poor's) агенттігінің халықаралық шкаласы бойынша "ВВВ-" төмен емес рейтингтік бағасы немесе басқа рейтингтік агенттіктердің бірінің осыған ұқсас деңгейдегі рейтингтік бағасы бар Қазақстан Республикасының заңды тұлғаларының исламдық қаржыландыру құралдары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контрагенттің қатысумен жасалған, "кері репо" операциясының мәні болып табылатын бағалы қағаздар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 және и металл шоттары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қызметін жүзеге асыратын сақтандыру (қайта сақтандыру) ұйымының сақтанушыларына негізгі борыш сомасынан 100% (жүз) пайыз көлемінде қарызы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өтімділігі жоғары активтері сомасынан 5 (бес) пайыз аспайтын сомада жылжымайтын мүлік түріндегі негізгі құрал-жабдықтар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Нормативтердің 34-тармағының 10) тармақшасында көрсетілген заңды тұлғалардан алынатын сақтандыру сыйлықақыларын қоспағанда, сақтандыру (қайта сақтандыру) ұйымының жоғары өтімді активтері сомасынан 10 (он) пайыз аспайтын сомада қайта сақтандырушылардан алынатын сома, сақтанушылардан </w:t>
            </w:r>
          </w:p>
          <w:p>
            <w:pPr>
              <w:spacing w:after="20"/>
              <w:ind w:left="20"/>
              <w:jc w:val="both"/>
            </w:pPr>
            <w:r>
              <w:rPr>
                <w:rFonts w:ascii="Times New Roman"/>
                <w:b w:val="false"/>
                <w:i w:val="false"/>
                <w:color w:val="000000"/>
                <w:sz w:val="20"/>
              </w:rPr>
              <w:t>
(қайта сақтандырушылардан ) және делдалдардан алынатын сақтандыру сыйлықақылары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шығарылымының проспектісінде көзделген</w:t>
            </w:r>
          </w:p>
          <w:p>
            <w:pPr>
              <w:spacing w:after="20"/>
              <w:ind w:left="20"/>
              <w:jc w:val="both"/>
            </w:pPr>
            <w:r>
              <w:rPr>
                <w:rFonts w:ascii="Times New Roman"/>
                <w:b w:val="false"/>
                <w:i w:val="false"/>
                <w:color w:val="000000"/>
                <w:sz w:val="20"/>
              </w:rPr>
              <w:t>
айналыс мерзімі аяқталуына байланысты туындайтын бағалы қағаздардың номиналды құнын төлеу бойынша қойылатын талаптар (бағалы қағаздар шығарылымы проспектісінің талаптары бойынша мерзімі өтпеген)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w:t>
            </w:r>
          </w:p>
          <w:p>
            <w:pPr>
              <w:spacing w:after="20"/>
              <w:ind w:left="20"/>
              <w:jc w:val="both"/>
            </w:pPr>
            <w:r>
              <w:rPr>
                <w:rFonts w:ascii="Times New Roman"/>
                <w:b w:val="false"/>
                <w:i w:val="false"/>
                <w:color w:val="000000"/>
                <w:sz w:val="20"/>
              </w:rPr>
              <w:t>
дауыс беруші акцияларының (жарғылық капиталға қатысу үлесінің) 50 (елу) пайызынан астамы ұлттық басқарушы холдингке тікелей немесе жанама тиесілі заңды тұлға, не;</w:t>
            </w:r>
          </w:p>
          <w:p>
            <w:pPr>
              <w:spacing w:after="20"/>
              <w:ind w:left="20"/>
              <w:jc w:val="both"/>
            </w:pPr>
            <w:r>
              <w:rPr>
                <w:rFonts w:ascii="Times New Roman"/>
                <w:b w:val="false"/>
                <w:i w:val="false"/>
                <w:color w:val="000000"/>
                <w:sz w:val="20"/>
              </w:rPr>
              <w:t xml:space="preserve">
Стандард энд Пурс (Standard &amp; Poor's) рейтингтік агенттіктің немесе басқа рейтингтік агенттіктердің "ВВ+" төмен емес рейтингі бар заңды тұлға, не; </w:t>
            </w:r>
          </w:p>
          <w:p>
            <w:pPr>
              <w:spacing w:after="20"/>
              <w:ind w:left="20"/>
              <w:jc w:val="both"/>
            </w:pPr>
            <w:r>
              <w:rPr>
                <w:rFonts w:ascii="Times New Roman"/>
                <w:b w:val="false"/>
                <w:i w:val="false"/>
                <w:color w:val="000000"/>
                <w:sz w:val="20"/>
              </w:rPr>
              <w:t>
мына өлшемшарттарға сәйкес келетін:</w:t>
            </w:r>
          </w:p>
          <w:p>
            <w:pPr>
              <w:spacing w:after="20"/>
              <w:ind w:left="20"/>
              <w:jc w:val="both"/>
            </w:pPr>
            <w:r>
              <w:rPr>
                <w:rFonts w:ascii="Times New Roman"/>
                <w:b w:val="false"/>
                <w:i w:val="false"/>
                <w:color w:val="000000"/>
                <w:sz w:val="20"/>
              </w:rPr>
              <w:t>
соңғы 2 (екі) жылда жыл сайын өнімді өткізуден (қызметті көрсетуден) түсім кемінде 50 (елу) миллиард теңгені құрайтын;</w:t>
            </w:r>
          </w:p>
          <w:p>
            <w:pPr>
              <w:spacing w:after="20"/>
              <w:ind w:left="20"/>
              <w:jc w:val="both"/>
            </w:pPr>
            <w:r>
              <w:rPr>
                <w:rFonts w:ascii="Times New Roman"/>
                <w:b w:val="false"/>
                <w:i w:val="false"/>
                <w:color w:val="000000"/>
                <w:sz w:val="20"/>
              </w:rPr>
              <w:t>
салық аударымдары соңғы 2 (екі) жылда жыл сайын кемінде 3 (үш) миллиард теңге болған ірі жүйе құраушы кәсіпорын сақтанушы болып табылғанда, сақтандыру (қайта сақтандыру) ұйымының жоғары өтімді активтері сомасынан 15 (он бес) пайыз аспайтын сомада алынатын сақтандыру сыйлықақылары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және өтімділігі бойынша сыныпталуын ескере отырып, активтер жиынтығы – А – ("11110" + "11120" + "11130" + "11150" + "11160" + "11170")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үлесін шегергенде сақтандыру резервтері – СР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 сомасын қоспағанда, міндеттемелер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сапасы және өтімділігі бойынша сыныптауды ескере отырып есептелген нақты төлем қабілеттілігі маржасы ("12000" – "13000" – "14000")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активтерін шегергенде, активтер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 қалыптастыруға, есептеу әдістемесіне және олардың құрылымына қойылатын талаптарға сәйкес жалпы сақтандыру резервтерінің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Активтерде әртараптандыру нормативтерін есептеу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Нормативтердің 42-тармағы 1) тармақшасының талаптарына сәйкес келетін бағалы қағаздарға ("кері репо" операцияларын есепке ала отырып) инвестициялардың жиынтық баланстық құны, екінші деңгейдегі бір банктегі және осы банктің үлестес тұлғаларындағы, Қазақстанның Даму Банкіндегі салымдар мен ақша:</w:t>
            </w:r>
          </w:p>
          <w:p>
            <w:pPr>
              <w:spacing w:after="20"/>
              <w:ind w:left="20"/>
              <w:jc w:val="both"/>
            </w:pPr>
            <w:r>
              <w:rPr>
                <w:rFonts w:ascii="Times New Roman"/>
                <w:b w:val="false"/>
                <w:i w:val="false"/>
                <w:color w:val="000000"/>
                <w:sz w:val="20"/>
              </w:rPr>
              <w:t>
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30 (отыз) пайыздан аспайды;</w:t>
            </w:r>
          </w:p>
          <w:p>
            <w:pPr>
              <w:spacing w:after="20"/>
              <w:ind w:left="20"/>
              <w:jc w:val="both"/>
            </w:pPr>
            <w:r>
              <w:rPr>
                <w:rFonts w:ascii="Times New Roman"/>
                <w:b w:val="false"/>
                <w:i w:val="false"/>
                <w:color w:val="000000"/>
                <w:sz w:val="20"/>
              </w:rPr>
              <w:t>
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20 (жиырма) пайыздан аспайды.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санаты рейтингі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резервтерінің сомасынан пайыз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банктегі салымдары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банктегі ақшасы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аффилирленген тұлғалары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аффилирленген тұлғасының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(жолдар қосындысы)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Нормативтердің 42-тармағы 2) тармақшасының талаптарына сәйкес келетін бағалы қағаздарға ("кері репо" операцияларын есепке ала отырып) инвестициялардың жиынтық баланстық құны, екінші деңгейдегі бір банктегі және осы банктің үлестес тұлғаларындағы салымдар мен ақша:</w:t>
            </w:r>
          </w:p>
          <w:p>
            <w:pPr>
              <w:spacing w:after="20"/>
              <w:ind w:left="20"/>
              <w:jc w:val="both"/>
            </w:pPr>
            <w:r>
              <w:rPr>
                <w:rFonts w:ascii="Times New Roman"/>
                <w:b w:val="false"/>
                <w:i w:val="false"/>
                <w:color w:val="000000"/>
                <w:sz w:val="20"/>
              </w:rPr>
              <w:t>
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20 (жиырма) пайыздан аспайды;</w:t>
            </w:r>
          </w:p>
          <w:p>
            <w:pPr>
              <w:spacing w:after="20"/>
              <w:ind w:left="20"/>
              <w:jc w:val="both"/>
            </w:pPr>
            <w:r>
              <w:rPr>
                <w:rFonts w:ascii="Times New Roman"/>
                <w:b w:val="false"/>
                <w:i w:val="false"/>
                <w:color w:val="000000"/>
                <w:sz w:val="20"/>
              </w:rPr>
              <w:t>
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15 (он бес) пайыздан аспайды.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санаты рейтингі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резервтер сомасының пайызы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банктегі салымдары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банктегі ақшасы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"керi репо" операциялары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үлестес тұлғалары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үлестес тұлғасының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"керi репо" операциялары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(жолдар қосындысы)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Нормативтердің 42-тармағы 3) тармақшасының талаптарына сәйкес келетін бағалы қағаздарға ("кері репо" операцияларын ескере отырып) инвестициялардың жиынтық баланстық құны, екінші деңгейдегі бір банктегі және осы банктің үлестес тұлғаларындағы салымдар мен ақша:</w:t>
            </w:r>
          </w:p>
          <w:p>
            <w:pPr>
              <w:spacing w:after="20"/>
              <w:ind w:left="20"/>
              <w:jc w:val="both"/>
            </w:pPr>
            <w:r>
              <w:rPr>
                <w:rFonts w:ascii="Times New Roman"/>
                <w:b w:val="false"/>
                <w:i w:val="false"/>
                <w:color w:val="000000"/>
                <w:sz w:val="20"/>
              </w:rPr>
              <w:t>
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20 (жиырма) пайыздан аспайды;</w:t>
            </w:r>
          </w:p>
          <w:p>
            <w:pPr>
              <w:spacing w:after="20"/>
              <w:ind w:left="20"/>
              <w:jc w:val="both"/>
            </w:pPr>
            <w:r>
              <w:rPr>
                <w:rFonts w:ascii="Times New Roman"/>
                <w:b w:val="false"/>
                <w:i w:val="false"/>
                <w:color w:val="000000"/>
                <w:sz w:val="20"/>
              </w:rPr>
              <w:t>
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санаты рейтингі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резервтер сомасының пайызы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банктегі салымдары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банктегі ақшасы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"керi репо" операциялары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үлестес тұлғалары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үлестес тұлғасының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"керi репо" операциялары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(жолдар қосындысы)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Даму Банкін қоспағанда, екінші деңгейдегі банк болып табылмайтын бір заңды тұлғадағы және осы заңды тұлғаның үлестес тұлғаларындағы бағалы қағаздарға ("кері репо" операцияларын ескере отырып) инвестициялардың жиынтық баланстық құны және ақша:</w:t>
            </w:r>
          </w:p>
          <w:p>
            <w:pPr>
              <w:spacing w:after="20"/>
              <w:ind w:left="20"/>
              <w:jc w:val="both"/>
            </w:pPr>
            <w:r>
              <w:rPr>
                <w:rFonts w:ascii="Times New Roman"/>
                <w:b w:val="false"/>
                <w:i w:val="false"/>
                <w:color w:val="000000"/>
                <w:sz w:val="20"/>
              </w:rPr>
              <w:t>
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20 (жиырма) пайыздан аспайды;</w:t>
            </w:r>
          </w:p>
          <w:p>
            <w:pPr>
              <w:spacing w:after="20"/>
              <w:ind w:left="20"/>
              <w:jc w:val="both"/>
            </w:pPr>
            <w:r>
              <w:rPr>
                <w:rFonts w:ascii="Times New Roman"/>
                <w:b w:val="false"/>
                <w:i w:val="false"/>
                <w:color w:val="000000"/>
                <w:sz w:val="20"/>
              </w:rPr>
              <w:t>
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санаты рейтингі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резервтер сомасының пайызы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"керi репо" операциялары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 тұлғаның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"керi репо" операциялары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(жолдар қосындысы)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резервтер сомасының пайызы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 мен металды депозиттерге жиынтық орналастыру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"өмірді сақтандыру" саласында жүзеге асыратын сақтандыру (қайта сақтандыру) ұйымының сақтанушыларына берілген қарыздардың жиынтық мөлшері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орталық үкіметі шығарған, мемлекеттік мәртебесі бар бағалы қағаздарға ("кері репо" операцияларды ескере отырып) инвестициялардың жиынтық баланстық құны</w:t>
            </w:r>
          </w:p>
          <w:p>
            <w:pPr>
              <w:spacing w:after="20"/>
              <w:ind w:left="20"/>
              <w:jc w:val="both"/>
            </w:pPr>
            <w:r>
              <w:rPr>
                <w:rFonts w:ascii="Times New Roman"/>
                <w:b w:val="false"/>
                <w:i w:val="false"/>
                <w:color w:val="000000"/>
                <w:sz w:val="20"/>
              </w:rPr>
              <w:t>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Нормативтердің 39-тармағында тізбесі айқындалған халықаралық қаржы ұйымының бағалы қағаздарына инвестициялардың ("кері репо" операцияларын ескере отырып) жиынтық баланстық құны:</w:t>
            </w:r>
          </w:p>
          <w:p>
            <w:pPr>
              <w:spacing w:after="20"/>
              <w:ind w:left="20"/>
              <w:jc w:val="both"/>
            </w:pPr>
            <w:r>
              <w:rPr>
                <w:rFonts w:ascii="Times New Roman"/>
                <w:b w:val="false"/>
                <w:i w:val="false"/>
                <w:color w:val="000000"/>
                <w:sz w:val="20"/>
              </w:rPr>
              <w:t>
 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20 (жиырма) пайыздан аспайды;</w:t>
            </w:r>
          </w:p>
          <w:p>
            <w:pPr>
              <w:spacing w:after="20"/>
              <w:ind w:left="20"/>
              <w:jc w:val="both"/>
            </w:pPr>
            <w:r>
              <w:rPr>
                <w:rFonts w:ascii="Times New Roman"/>
                <w:b w:val="false"/>
                <w:i w:val="false"/>
                <w:color w:val="000000"/>
                <w:sz w:val="20"/>
              </w:rPr>
              <w:t>
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Нормативтердің 38-тармағы 23) және 24) тармақшаларының талаптарына сәйкес келетін пайларға инвестициялардың жиынтық баланстық құны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Құнсыздануға арналған резервті шегергендегі ашық және интервалды инвестициялық пай қорларының пайларына инвестициялардың жиынтық баланстық құны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Құнсыздануға арналған резервті шегергендегі негізгі борыш пен есептелген сыйақы сомаларын ескере отырып, Қазақстан Республикасының жергілікті атқарушы органдары шығарған борыштық бағалы қағаздарға инвестициялардың жиынтық баланстық құны</w:t>
            </w:r>
          </w:p>
          <w:p>
            <w:pPr>
              <w:spacing w:after="20"/>
              <w:ind w:left="20"/>
              <w:jc w:val="both"/>
            </w:pPr>
            <w:r>
              <w:rPr>
                <w:rFonts w:ascii="Times New Roman"/>
                <w:b w:val="false"/>
                <w:i w:val="false"/>
                <w:color w:val="000000"/>
                <w:sz w:val="20"/>
              </w:rPr>
              <w:t>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Құнсыздануға арналған резервті шегергендегі Нормативтердің 38-тармағы 25) және 26) тармақшаларының талаптарына сәйкес келетін исламдық қаржыландыру құралдарына инвестициялардың жиынтық баланстық құны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2" w:id="45"/>
    <w:p>
      <w:pPr>
        <w:spacing w:after="0"/>
        <w:ind w:left="0"/>
        <w:jc w:val="both"/>
      </w:pPr>
      <w:r>
        <w:rPr>
          <w:rFonts w:ascii="Times New Roman"/>
          <w:b w:val="false"/>
          <w:i w:val="false"/>
          <w:color w:val="000000"/>
          <w:sz w:val="28"/>
        </w:rPr>
        <w:t>
      6-кесте. Сақтандыру (қайта сақтандыру) ұйымының өтімділігі жоғары активтерінің жеткіліктілік нормативін есептеу</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Баланс бойынша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Ескерілетін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Есептеу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 шегергендегі сақтандыру (қайта сақтандыру) ұйымы активтері сомасының 1 (бір) пайызынан аспайтын сомада кассадағы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 брокерлік және (немесе) дилерлік қызметті жүзеге асыратын ұйымның Қазақстан Республикасының екінші деңгейдегі банктеріндегі және орталық депозитарийдегі шоттарындағы сақтандыру (қайта сақтандыру) ұйымының 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2.1 және 2.2-жолдарында көрсетілген Қазақстан Республикасының екінші деңгейдегі банктеріндегі ағымдағы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2.3-жолында көрсетілген Қазақстан Республикасының екінші деңгейдегі банктеріндегі ағымдағы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 жөніндегі қызметті жүзеге асыратын ұйымның Қазақстан Республикасының екінші деңгейдегі банктеріндегі шоттарындағы сақтандыру (қайта сақтандыру) ұйымының 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банктер акциялары қор биржасының ресми тізімінің "Негізгі" алаңының "акциялар" секторының "сыйлықақы" санатына енгізілген немесе қор биржасы индексінің өкілдік тізімінде тұрған эмитенттер болып табылған жағдайда Қазақстан Республикасының екінші деңгейдегі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талаптардың біріне сәйкес келетін Қазақстан Республикасының екінші деңгейдегі банктеріндегі салымдар: Стандард энд Пурс (Standard &amp; Poor's) агенттігінің халықаралық шкаласы бойынша "В"-дан төмен емес ұзақ мерзімді кредиттік рейтингі немесе басқа рейтинг агенттіктерінің бірінің ұқсас деңгейінің рейтингі немесе Стандартард энд Пурс (Standard &amp; Poor's) ұлттық шкаласы бойынша "kzBB+" төмен емес рейтингтік бағасы немесе басқа рейтинг агенттіктерінің бірінің ұлттық шкаласы бойынша осыған ұқсас деңгейдегі рейтингі бар; Қазақстан Республикасының бейрезидент бас банктері Стандард энд Пурс (Standard &amp; Poor's) агенттігінің "А-"-тен төмен емес шетел валютасындағы ұзақ мерзімді кредиттік рейтингі немесе басқа рейтинг агенттіктерінің бірінің осыған ұқсас деңгейдегі рейтингі бар Қазақстан Республикасының резидент еншілес банктері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 ұзақ мерзімді кредиттік рейтингі немесе басқа рейтинг агенттіктерінің бірінің ұқсас деңгейінің рейтингі немесе Стандард энд Пурс (Standard &amp; Poor's) агенттігінің ұлттық шкаласы бойынша "kzBВ"-дан "kzBВ-"-ке дейін рейтингтік бағасы немесе басқа рейтинг агенттіктерінің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"АА-"-тен төмен емес ұзақ мерзімді рейтингі немесе басқа рейтинг агенттіктерінің бірінің осыған ұқсас деңгейдегі рейтингі бар халықаралық қаржы ұйымдарындағы салымдар, Еуразия даму банкіндегі Қазақстан Республикасының ұлттық валютасындағы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"ВВВ-"-тен төмен емес ұзақ мерзімді рейтингі немесе басқа рейтинг агенттіктерінің бірінің осыған ұқсас деңгейдегі рейтингі бар бейрезидент банктердегі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(орталық контрагенттің қатысуымен жасалған "кері репо" операциясының нысанасы болып табылатын борыштық бағалы қағаздарды қоспағанда)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 мен Қазақстан Республикасының Ұлттық Банкі шығарған, басқа мемлекеттердің заңнамасына сәйкес эмиссияланғанды қоса алғанда, Қазақстан Республикасының мемлекеттік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Қазақстан Республикасының аумағында жүзеге асыратын қор биржасының ресми тізіміне енгізілген Қазақстан Республикасының жергілікті атқарушы органдары шығарған борыштық бағалы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заңды тұлға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борыштық бағалы қағаздары немесе "Астана" халықаралық қаржы орталығының аумағында жұмыс істейтін қор биржасында жария сауда-саттыққа жіберілген, қор биржасының ресми тізімінің "Негізгі" алаңының "борыштық бағалы қағаздар" секторына енгізу үшін қор биржасының талаптарына сәйкес келетін Қазақстан Республикасы заңды тұлғаларының мемлекеттік емес борыштық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Кәсіпкерлік кодексіне</w:t>
            </w:r>
            <w:r>
              <w:rPr>
                <w:rFonts w:ascii="Times New Roman"/>
                <w:b w:val="false"/>
                <w:i w:val="false"/>
                <w:color w:val="000000"/>
                <w:sz w:val="20"/>
              </w:rPr>
              <w:t xml:space="preserve"> сәйкес шағын немесе орта кәсіпкерлікке жатқызылған субъектілер шығарған, қор биржасының ресми тізімінің "Негізгі" не "Баламалы" алаңдарының "Борыштық бағалы қағаздар" секторына енгізілген, сомасы мемлекеттік емес борыштық бағалы қағаздардың номиналдық құнының кемінде 50 (елу) пайызын жабатын "Даму" кәсіпкерлікті дамыту қоры" акционерлік қоғамының және (немесе) "Қазақстанның Даму Банкі" акционерлік қоғамының кепілдігі бар мемлекеттік емес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"Баламалы" алаңының "борыштық бағалы қағаздар" секторына енгізілген Қазақстан Республикасы заңды тұлғаларының мемлекеттік емес борыштық бағалы қағаздары немесе "Астана" халықаралық қаржы орталығының аумағында жұмыс істейтін қор биржасында жария сауда-саттыққа жіберілген, қор биржасының ресми тізімінің "Баламалы" алаңының "борыштық бағалы қағаздар" секторына енгізу үшін қор биржасының талаптарына сәйкес келетін Қазақстан Республикасы заңды тұлғаларының мемлекеттік емес борыштық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Стандард энд Пурс (Standard &amp; Poor's) агенттігінің халықаралық шкаласы бойынша бағалауы "ВВ-"-тен төмен емес рейтингі немесе басқа рейтинг агенттіктерінің бірінің осыған ұқсас деңгейдегі рейтингі немесе Стандард энд Пурс (Standard &amp; Poor's) ұлттық шкаласы бойынша "kzA-"-тен төмен емес рейтингтік бағасы немесе басқа рейтинг агенттіктерінің бірінің ұлттық шкаласы бойынша осыған ұқсас деңгейдегі рейтингі бар (эмитенттерінде бар) Қазақстан Республикасы заңды тұлғаларының мемлекеттік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Стандард энд Пурс (Standard &amp; Poor's) агенттігінің халықаралық шкаласы бойынша бағалауы "В+"-тен бастап "В-"-ке дейін рейтингі немесе басқа рейтинг агенттіктерінің бірінің осыған ұқсас деңгейдегі рейтингі немесе Стандард энд Пурс (Standard &amp; Poor's) ұлттық шкаласы бойынша "kzBBB+"-тен бастап "kzBB-"-ке дейін рейтингтік бағасы немесе басқа рейтинг агенттіктерінің бірінің ұлттық шкаласы бойынша осыған ұқсас деңгейдегі рейтингі бар (эмитенттерінде бар) Қазақстан Республикасының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халықаралық рейтингі немесе басқа рейтинг агенттіктерінің бірінің осыған ұқсас деңгейдегі рейтингі бар халықаралық қаржы ұйымдары шығарған мемлекеттік емес борыштық бағалы қағаздар, сондай-ақ Еуразия даму банкі шығарған және Қазақстан Республикасының ұлттық валютасында номиниирленген борыштық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 төмен емес тәуелсіз рейтингісі немесе басқа рейтинг агенттіктерінің бірінің осыған ұқсас деңгейдегі рейтингі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 бастап "ВВ-" дейін тәуелсіз рейтингісі немесе басқа рейтинг агенттіктерінің бірінің осыған ұқсас деңгейдегі рейтингі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 бастап "В-" дейін тәуелсіз рейтингісі немесе басқа рейтинг агенттіктерінің бірінің осыған ұқсас деңгейдегі рейтингі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"ВВВ-"-тен төмен емес рейтингтік бағасы немесе басқа рейтинг агенттіктерінің бірінің осыған ұқсас деңгейдегі рейтингі бар (эмитенттерінде бар) шет ел эмитеттерінің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эмитенттердің (эмитентінің) Стандард энд Пурс (Standard &amp; Poor's) агенттігінің халықаралық шкаласы бойынша "ВВ+"-тен "ВВ-"-ке дейінгі рейтингтік бағасы немесе басқа рейтингтік агенттіктердің бірінің рейтингі бар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эмитенттердің (эмитентінің) Стандард энд Пурс (Standard &amp; Poor's) агенттігінің халықаралық шкаласы бойынша "В+"-тен "В-"-ке дейінгі рейтингтік бағасы немесе басқа рейтингтік агенттіктердің бірінің рейтингі бар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мен депозитарлық қолхаттар (орталық контрагенттің қатысуымен жасалған "кері репо" операциясының нысанасы болып табылатын акциялар мен депозитарлық қолхаттарды қоспағанда)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қор биржасының ресми тізімі "Негізгі" алаңының "акциялар" секторы "премиум" санатының талаптарына сәйкес келетін заңды тұлғалардың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 "акциялар" секторының "стандарт" санатына енгізілген Қазақстан Республикасының резиденттері-заңды тұлғалардың акциялары немесе осы кестенің 4.4-жолында көрсетілген, базалық активі осы акциялар болып табылатын акциялар мен депозитарлық қолхаттарды қоспағанда, "Астана" халықаралық қаржы орталығының аумағында жұмыс істейтін қор биржасының ресми тізіміне енгізілген, жария сауда-саттыққа жіберілген Қазақстан Республикасының резиденттері-заңды тұлғалардың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 алаңының "акциялар" секторына енгізілген Қазақстан Республикасы заңды тұлғаларының акциялары немесе "Астана" халықаралық қаржы орталығының аумағында жұмыс істейтін қор биржасының "Өңірлік акциялар нарығының сегменті" ресми тізімінің шағын бөліміне енгізілген, жария сауда-саттыққа жіберілген Қазақстан Республикасы заңды тұлғаларының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"ВВВ-"-тан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"ВВ+"-тан "ВВ-"-қа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"В+"-тан "В-"-қа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 биржасының ресми тізіміне енгізілген инвестициялық қорлардың бағалы қағаздары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Эксчейндж Трэйдэд Фандс (Exchange Traded Funds) пайлары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Морнинстар (Morningstar) рейтингтік агенттігінің "3 жұлдыздан" төмен емес рейтингтік бағасы бар Эксчейндж Трэйдэд Фандс (Exchange Traded Funds), Эксчейндж Трэйдэд Коммодитис (Exchange Traded Commodities), Эксчейндж Трэйдэд Ноутс (Exchange Traded Notes) пайлары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Стандард энд Пурс (Standard &amp; Poor's) агенттігінің халықаралық шкаласы бойынша "ВВВ-"-тан төмен емес рейтингтік бағасы немесе басқа рейтингтік агенттіктердің бірінің осыған ұқсас деңгейдегі рейтингі немесе Стандард энд Пурс (Standard &amp; Poor's) ұлттық шкаласы бойынша "kzAAA"-дан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исламдық қаржыландыру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Стандард энд Пурс (Standard &amp; Poor's) агенттігінің халықаралық шкаласы бойынша "BB+"-тан "ВВ-"-қа дейін рейтингтік бағасы немесе басқа рейтингтік агенттіктердің бірінің осыған ұқсас деңгейдегі рейтингі немесе Стандард энд Пурс (Standard &amp; Poor's) ұлттық шкаласы бойынша "kzAA+"-тан "kzA-"-қа дейін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исламдық қаржыландыру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Стандард энд Пурс (Standard &amp; Poor's) агенттігінің халықаралық шкаласы бойынша "B+"-тан "В-"-қа дейін рейтингтік бағасы немесе басқа рейтингтік агенттіктердің бірінің осыған ұқсас деңгейдегі рейтингі немесе Стандард энд Пурс (Standard &amp; Poor's) ұлттық шкаласы бойынша "kzBBB+"-тан "kzВВ-"-қа дейін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исламдық қаржыландыру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бас ұйымдарының Стандард энд Пурс (Standard &amp; Poor's) агенттігінің халықаралық шкаласы бойынша "BВВ-"-тан төмен емес рейтингтік бағасы немесе басқа рейтингтік агенттіктердің бірінің осыған ұқсас деңгейдегі рейтингтік бағасы бар Қазақстан Республикасы заңды тұлғаларының исламдық қаржыландыру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контрагенттің қатысуымен жасалған "кері репо" операциясының нысанасы болып табылатын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аффинирленген бағалы металдар және металл шоттар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 проспектісінде көзделген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талаптары бойынша мерзімі өтпеген)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активтердің жиынтығы – ӨЖА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үлесін шегергенде сақтандыру резервтері – СР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 жеткіліктілігінің нормативі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 </w:t>
      </w:r>
    </w:p>
    <w:p>
      <w:pPr>
        <w:spacing w:after="0"/>
        <w:ind w:left="0"/>
        <w:jc w:val="both"/>
      </w:pPr>
      <w:r>
        <w:rPr>
          <w:rFonts w:ascii="Times New Roman"/>
          <w:b w:val="false"/>
          <w:i w:val="false"/>
          <w:color w:val="000000"/>
          <w:sz w:val="28"/>
        </w:rPr>
        <w:t>
      Мекенжайы __________________________________________________</w:t>
      </w:r>
    </w:p>
    <w:p>
      <w:pPr>
        <w:spacing w:after="0"/>
        <w:ind w:left="0"/>
        <w:jc w:val="both"/>
      </w:pPr>
      <w:r>
        <w:rPr>
          <w:rFonts w:ascii="Times New Roman"/>
          <w:b w:val="false"/>
          <w:i w:val="false"/>
          <w:color w:val="000000"/>
          <w:sz w:val="28"/>
        </w:rPr>
        <w:t xml:space="preserve">
      Телефоны 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 </w:t>
      </w:r>
    </w:p>
    <w:p>
      <w:pPr>
        <w:spacing w:after="0"/>
        <w:ind w:left="0"/>
        <w:jc w:val="both"/>
      </w:pPr>
      <w:r>
        <w:rPr>
          <w:rFonts w:ascii="Times New Roman"/>
          <w:b w:val="false"/>
          <w:i w:val="false"/>
          <w:color w:val="000000"/>
          <w:sz w:val="28"/>
        </w:rPr>
        <w:t xml:space="preserve">
      Орындаушы 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пруденциялық</w:t>
            </w:r>
            <w:r>
              <w:br/>
            </w:r>
            <w:r>
              <w:rPr>
                <w:rFonts w:ascii="Times New Roman"/>
                <w:b w:val="false"/>
                <w:i w:val="false"/>
                <w:color w:val="000000"/>
                <w:sz w:val="20"/>
              </w:rPr>
              <w:t>нормативтерді орындауы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94" w:id="46"/>
    <w:p>
      <w:pPr>
        <w:spacing w:after="0"/>
        <w:ind w:left="0"/>
        <w:jc w:val="left"/>
      </w:pPr>
      <w:r>
        <w:rPr>
          <w:rFonts w:ascii="Times New Roman"/>
          <w:b/>
          <w:i w:val="false"/>
          <w:color w:val="000000"/>
        </w:rPr>
        <w:t xml:space="preserve"> Сақтандыру (қайта сақтандыру) ұйымының пруденциялық нормативтерді орындауы туралы есеп  әкімшілік деректердің нысанын толтыру бойынша түсіндірме  (индексі – 2-PN_M, кезеңділігі – ай сайын)</w:t>
      </w:r>
    </w:p>
    <w:bookmarkEnd w:id="46"/>
    <w:bookmarkStart w:name="z95" w:id="47"/>
    <w:p>
      <w:pPr>
        <w:spacing w:after="0"/>
        <w:ind w:left="0"/>
        <w:jc w:val="left"/>
      </w:pPr>
      <w:r>
        <w:rPr>
          <w:rFonts w:ascii="Times New Roman"/>
          <w:b/>
          <w:i w:val="false"/>
          <w:color w:val="000000"/>
        </w:rPr>
        <w:t xml:space="preserve"> 1-тарау. Жалпы ережелер</w:t>
      </w:r>
    </w:p>
    <w:bookmarkEnd w:id="47"/>
    <w:bookmarkStart w:name="z96" w:id="48"/>
    <w:p>
      <w:pPr>
        <w:spacing w:after="0"/>
        <w:ind w:left="0"/>
        <w:jc w:val="both"/>
      </w:pPr>
      <w:r>
        <w:rPr>
          <w:rFonts w:ascii="Times New Roman"/>
          <w:b w:val="false"/>
          <w:i w:val="false"/>
          <w:color w:val="000000"/>
          <w:sz w:val="28"/>
        </w:rPr>
        <w:t>
      1. Осы түсіндірмеде әкімшілік деректер жинауға арналған "Сақтандыру (қайта сақтандыру) ұйымының пруденциялық нормативтерді орындауы туралы есеп" нысанын (бұдан әрі – Нысан) толтыру бойынша бірыңғай талаптар айқындалады.</w:t>
      </w:r>
    </w:p>
    <w:bookmarkEnd w:id="48"/>
    <w:bookmarkStart w:name="z97" w:id="49"/>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"Сақтандыру қызметі туралы" Қазақстан Республикасы Заңының 46-бабы </w:t>
      </w:r>
      <w:r>
        <w:rPr>
          <w:rFonts w:ascii="Times New Roman"/>
          <w:b w:val="false"/>
          <w:i w:val="false"/>
          <w:color w:val="000000"/>
          <w:sz w:val="28"/>
        </w:rPr>
        <w:t>10-тармағына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w:t>
      </w:r>
    </w:p>
    <w:bookmarkEnd w:id="49"/>
    <w:bookmarkStart w:name="z98" w:id="50"/>
    <w:p>
      <w:pPr>
        <w:spacing w:after="0"/>
        <w:ind w:left="0"/>
        <w:jc w:val="both"/>
      </w:pPr>
      <w:r>
        <w:rPr>
          <w:rFonts w:ascii="Times New Roman"/>
          <w:b w:val="false"/>
          <w:i w:val="false"/>
          <w:color w:val="000000"/>
          <w:sz w:val="28"/>
        </w:rPr>
        <w:t>
      3. Нысанды сақтандыру (қайта сақтандыру) ұйымы ай сайын жасайды және есепті кезеңнің соңындағы жағдай бойынша толтырады.</w:t>
      </w:r>
    </w:p>
    <w:bookmarkEnd w:id="50"/>
    <w:bookmarkStart w:name="z99" w:id="51"/>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және пайызбен (үтірден кейін екі белгіге дейін) белгіленеді. 500 (бес жүз) теңгеден аз сома 0 (нөлге) дейін дөңгелектенеді, ал 500 (бес жүз) теңгеге тең және одан көп сома 1 000 (бір мың) теңгеге дейін дөңгелектенеді.</w:t>
      </w:r>
    </w:p>
    <w:bookmarkEnd w:id="51"/>
    <w:bookmarkStart w:name="z100" w:id="52"/>
    <w:p>
      <w:pPr>
        <w:spacing w:after="0"/>
        <w:ind w:left="0"/>
        <w:jc w:val="both"/>
      </w:pPr>
      <w:r>
        <w:rPr>
          <w:rFonts w:ascii="Times New Roman"/>
          <w:b w:val="false"/>
          <w:i w:val="false"/>
          <w:color w:val="000000"/>
          <w:sz w:val="28"/>
        </w:rPr>
        <w:t>
      5. Нысанға басшы немесе есепке қол қою функциясы жүктелген адам және орындаушы қол қояды.</w:t>
      </w:r>
    </w:p>
    <w:bookmarkEnd w:id="52"/>
    <w:bookmarkStart w:name="z101" w:id="53"/>
    <w:p>
      <w:pPr>
        <w:spacing w:after="0"/>
        <w:ind w:left="0"/>
        <w:jc w:val="left"/>
      </w:pPr>
      <w:r>
        <w:rPr>
          <w:rFonts w:ascii="Times New Roman"/>
          <w:b/>
          <w:i w:val="false"/>
          <w:color w:val="000000"/>
        </w:rPr>
        <w:t xml:space="preserve"> 2-тарау. Нысанды толтыру бойынша түсіндірме</w:t>
      </w:r>
    </w:p>
    <w:bookmarkEnd w:id="53"/>
    <w:bookmarkStart w:name="z102" w:id="54"/>
    <w:p>
      <w:pPr>
        <w:spacing w:after="0"/>
        <w:ind w:left="0"/>
        <w:jc w:val="both"/>
      </w:pPr>
      <w:r>
        <w:rPr>
          <w:rFonts w:ascii="Times New Roman"/>
          <w:b w:val="false"/>
          <w:i w:val="false"/>
          <w:color w:val="000000"/>
          <w:sz w:val="28"/>
        </w:rPr>
        <w:t xml:space="preserve">
      6. Нысанды толтыру мақсатында Нормативтік құқықтық актілерді мемлекеттік тіркеу тізілімінде № 14794 болып тіркелген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w:t>
      </w:r>
      <w:r>
        <w:rPr>
          <w:rFonts w:ascii="Times New Roman"/>
          <w:b w:val="false"/>
          <w:i w:val="false"/>
          <w:color w:val="000000"/>
          <w:sz w:val="28"/>
        </w:rPr>
        <w:t>қаулысына</w:t>
      </w:r>
      <w:r>
        <w:rPr>
          <w:rFonts w:ascii="Times New Roman"/>
          <w:b w:val="false"/>
          <w:i w:val="false"/>
          <w:color w:val="000000"/>
          <w:sz w:val="28"/>
        </w:rPr>
        <w:t xml:space="preserve"> (бұдан әрі – № 304 қаулы) сәйкес Стандард энд Пурс (Standard &amp; Poor's) рейтингтік агенттігінің рейтингтік бағаларынан басқа, басқа рейтингтік агенттіктердің рейтингтік бағалары ретінде Мудис Инвесторс Сервис (Moody's Investors Service), Фитч (Fitch), Эй. Эм. Бэст (A.M. Best) және Морнинстар (Morningstar) агенттіктерінің, сондай-ақ олардың еншілес рейтингтік ұйымдарының бағалары танылады.</w:t>
      </w:r>
    </w:p>
    <w:bookmarkEnd w:id="54"/>
    <w:bookmarkStart w:name="z103" w:id="55"/>
    <w:p>
      <w:pPr>
        <w:spacing w:after="0"/>
        <w:ind w:left="0"/>
        <w:jc w:val="both"/>
      </w:pPr>
      <w:r>
        <w:rPr>
          <w:rFonts w:ascii="Times New Roman"/>
          <w:b w:val="false"/>
          <w:i w:val="false"/>
          <w:color w:val="000000"/>
          <w:sz w:val="28"/>
        </w:rPr>
        <w:t>
      7. 1-кесте бойынша:</w:t>
      </w:r>
    </w:p>
    <w:bookmarkEnd w:id="55"/>
    <w:p>
      <w:pPr>
        <w:spacing w:after="0"/>
        <w:ind w:left="0"/>
        <w:jc w:val="both"/>
      </w:pPr>
      <w:r>
        <w:rPr>
          <w:rFonts w:ascii="Times New Roman"/>
          <w:b w:val="false"/>
          <w:i w:val="false"/>
          <w:color w:val="000000"/>
          <w:sz w:val="28"/>
        </w:rPr>
        <w:t>
      1) 1-жолда төлем қабілеттілігі маржасының жеткіліктілігі нормативінің мәні көрсетіледі.</w:t>
      </w:r>
    </w:p>
    <w:p>
      <w:pPr>
        <w:spacing w:after="0"/>
        <w:ind w:left="0"/>
        <w:jc w:val="both"/>
      </w:pPr>
      <w:r>
        <w:rPr>
          <w:rFonts w:ascii="Times New Roman"/>
          <w:b w:val="false"/>
          <w:i w:val="false"/>
          <w:color w:val="000000"/>
          <w:sz w:val="28"/>
        </w:rPr>
        <w:t>
      2) 1.1, 1.2, 1.3, 1.4, 1.5, 1.6, 1.7 және 1.8-жолдарда төлем қабілеттілігі маржасының жеткіліктілігі нормативін есептеу мәндері көрсетіледі.</w:t>
      </w:r>
    </w:p>
    <w:p>
      <w:pPr>
        <w:spacing w:after="0"/>
        <w:ind w:left="0"/>
        <w:jc w:val="both"/>
      </w:pPr>
      <w:r>
        <w:rPr>
          <w:rFonts w:ascii="Times New Roman"/>
          <w:b w:val="false"/>
          <w:i w:val="false"/>
          <w:color w:val="000000"/>
          <w:sz w:val="28"/>
        </w:rPr>
        <w:t>
      3) 14-жолда өтімділігі жоғары активтердің жеткіліктілігі нормативінің орындалу туралы ақпарат көрсетіледі ("иә" немесе "жоқ"). Өтімділігі жоғары активтер жеткіліктілігінің нормативі кемінде 1 (бір) болады. Сақтандыру (қайта сақтандыру) ұйымы ішінде өтімділігі жоғары активтердің жеткіліктілігі нормативін сақтамаған жағдайда нормативтің мәніне "жоқ" деп қойылады.</w:t>
      </w:r>
    </w:p>
    <w:bookmarkStart w:name="z104" w:id="56"/>
    <w:p>
      <w:pPr>
        <w:spacing w:after="0"/>
        <w:ind w:left="0"/>
        <w:jc w:val="both"/>
      </w:pPr>
      <w:r>
        <w:rPr>
          <w:rFonts w:ascii="Times New Roman"/>
          <w:b w:val="false"/>
          <w:i w:val="false"/>
          <w:color w:val="000000"/>
          <w:sz w:val="28"/>
        </w:rPr>
        <w:t>
      8. 2-кестені толтырған кезде №304 қаулыға сәйкес төлем қабілеттілігі маржасының ең төмен мөлшері қолданыстағы қайта сақтандыру шарттары бойынша Қазақстан Республикасының резиденттері мен бейрезиденттері-сақтандыру (қайта сақтандыру) ұйымдарына қайта сақтандыруға берілетін (берілген) сақтандыру сыйлықақылары сомасына ұлғайған кезде Стандард энд Пурс (Standard &amp; Poor's), Мудис Инвесторс Сервис (Moody's Investors Service), Фитч (Fitch) және Эй. ЭМ. Бэст (А.М. Best) рейтингтік агенттіктерінің, сондай-ақ олардың еншілес рейтингтік ұйымдарының халықаралық немесе ұлттық шкаласы бойынша бар рейтингтік бағаларынан ең төмен рейтингі пайдаланылады.</w:t>
      </w:r>
    </w:p>
    <w:bookmarkEnd w:id="56"/>
    <w:p>
      <w:pPr>
        <w:spacing w:after="0"/>
        <w:ind w:left="0"/>
        <w:jc w:val="both"/>
      </w:pPr>
      <w:r>
        <w:rPr>
          <w:rFonts w:ascii="Times New Roman"/>
          <w:b w:val="false"/>
          <w:i w:val="false"/>
          <w:color w:val="000000"/>
          <w:sz w:val="28"/>
        </w:rPr>
        <w:t>
      2-кестеде:</w:t>
      </w:r>
    </w:p>
    <w:p>
      <w:pPr>
        <w:spacing w:after="0"/>
        <w:ind w:left="0"/>
        <w:jc w:val="both"/>
      </w:pPr>
      <w:r>
        <w:rPr>
          <w:rFonts w:ascii="Times New Roman"/>
          <w:b w:val="false"/>
          <w:i w:val="false"/>
          <w:color w:val="000000"/>
          <w:sz w:val="28"/>
        </w:rPr>
        <w:t xml:space="preserve">
      "Еуразиялық экономикалық одақ туралы шартты ратификациялау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ратификацияланған Еуразиялық экономикалық одақ туралы шартқа (бұдан әрі – ЕАЭО туралы шарт) қатысушы елдердің қайта сақтандырушыларын қоспағанда, Қазақстан Республикасының бейрезидент-қайта сақтандырушыларымен жасалған қайта сақтандыру шарттары;</w:t>
      </w:r>
    </w:p>
    <w:p>
      <w:pPr>
        <w:spacing w:after="0"/>
        <w:ind w:left="0"/>
        <w:jc w:val="both"/>
      </w:pPr>
      <w:r>
        <w:rPr>
          <w:rFonts w:ascii="Times New Roman"/>
          <w:b w:val="false"/>
          <w:i w:val="false"/>
          <w:color w:val="000000"/>
          <w:sz w:val="28"/>
        </w:rPr>
        <w:t>
      Қазақстан Республикасының резидент-қайта сақтандырушылармен жасалған қайта сақтандыру шарттары;</w:t>
      </w:r>
    </w:p>
    <w:p>
      <w:pPr>
        <w:spacing w:after="0"/>
        <w:ind w:left="0"/>
        <w:jc w:val="both"/>
      </w:pPr>
      <w:r>
        <w:rPr>
          <w:rFonts w:ascii="Times New Roman"/>
          <w:b w:val="false"/>
          <w:i w:val="false"/>
          <w:color w:val="000000"/>
          <w:sz w:val="28"/>
        </w:rPr>
        <w:t>
      "Астана" халықаралық қаржы орталығының қатысушылары резидент-қайта сақтандырушыларымен жасалған қайта сақтандыру шарттары;</w:t>
      </w:r>
    </w:p>
    <w:p>
      <w:pPr>
        <w:spacing w:after="0"/>
        <w:ind w:left="0"/>
        <w:jc w:val="both"/>
      </w:pPr>
      <w:r>
        <w:rPr>
          <w:rFonts w:ascii="Times New Roman"/>
          <w:b w:val="false"/>
          <w:i w:val="false"/>
          <w:color w:val="000000"/>
          <w:sz w:val="28"/>
        </w:rPr>
        <w:t>
      ЕАЭО туралы шартқа қатысушы елдердің қайта сақтандырушыларымен жасалған қайта сақтандыру шарттары.</w:t>
      </w:r>
    </w:p>
    <w:bookmarkStart w:name="z105" w:id="57"/>
    <w:p>
      <w:pPr>
        <w:spacing w:after="0"/>
        <w:ind w:left="0"/>
        <w:jc w:val="both"/>
      </w:pPr>
      <w:r>
        <w:rPr>
          <w:rFonts w:ascii="Times New Roman"/>
          <w:b w:val="false"/>
          <w:i w:val="false"/>
          <w:color w:val="000000"/>
          <w:sz w:val="28"/>
        </w:rPr>
        <w:t>
      9. 3-кесте бойынша:</w:t>
      </w:r>
    </w:p>
    <w:bookmarkEnd w:id="57"/>
    <w:p>
      <w:pPr>
        <w:spacing w:after="0"/>
        <w:ind w:left="0"/>
        <w:jc w:val="both"/>
      </w:pPr>
      <w:r>
        <w:rPr>
          <w:rFonts w:ascii="Times New Roman"/>
          <w:b w:val="false"/>
          <w:i w:val="false"/>
          <w:color w:val="000000"/>
          <w:sz w:val="28"/>
        </w:rPr>
        <w:t>
      1) 1000-жолда төлем қабілеттілігі маржасының ең төмен мөлшерінің "сыйлықақылар әдісімен" есептелген мәні көрсетіледі.</w:t>
      </w:r>
    </w:p>
    <w:p>
      <w:pPr>
        <w:spacing w:after="0"/>
        <w:ind w:left="0"/>
        <w:jc w:val="both"/>
      </w:pPr>
      <w:r>
        <w:rPr>
          <w:rFonts w:ascii="Times New Roman"/>
          <w:b w:val="false"/>
          <w:i w:val="false"/>
          <w:color w:val="000000"/>
          <w:sz w:val="28"/>
        </w:rPr>
        <w:t>
      2) 2110-жолда 2111, 2112 және 2113-жолдардың мәндеріне сәйкес алдыңғы 3 (үш) қаржы жылы үшін есептелген сақтандыру төлемдерінің сомасы көрсетіледі.</w:t>
      </w:r>
    </w:p>
    <w:p>
      <w:pPr>
        <w:spacing w:after="0"/>
        <w:ind w:left="0"/>
        <w:jc w:val="both"/>
      </w:pPr>
      <w:r>
        <w:rPr>
          <w:rFonts w:ascii="Times New Roman"/>
          <w:b w:val="false"/>
          <w:i w:val="false"/>
          <w:color w:val="000000"/>
          <w:sz w:val="28"/>
        </w:rPr>
        <w:t>
      3) 2210, 2310 және 2320-жолдарда мәлімделген, бірақ реттелмеген шығындар резервінің сомасы көрсетіледі.</w:t>
      </w:r>
    </w:p>
    <w:p>
      <w:pPr>
        <w:spacing w:after="0"/>
        <w:ind w:left="0"/>
        <w:jc w:val="both"/>
      </w:pPr>
      <w:r>
        <w:rPr>
          <w:rFonts w:ascii="Times New Roman"/>
          <w:b w:val="false"/>
          <w:i w:val="false"/>
          <w:color w:val="000000"/>
          <w:sz w:val="28"/>
        </w:rPr>
        <w:t>
      4) 2000-жолда төлем қабілеттілігі маржасының "Төлемдер әдісімен" есептелген ең төменгі мәні көрсетіледі.</w:t>
      </w:r>
    </w:p>
    <w:p>
      <w:pPr>
        <w:spacing w:after="0"/>
        <w:ind w:left="0"/>
        <w:jc w:val="both"/>
      </w:pPr>
      <w:r>
        <w:rPr>
          <w:rFonts w:ascii="Times New Roman"/>
          <w:b w:val="false"/>
          <w:i w:val="false"/>
          <w:color w:val="000000"/>
          <w:sz w:val="28"/>
        </w:rPr>
        <w:t>
      5) 3000-жолда 1000 және 2000-жолдарда көрсетілген мәндердің ең жоғары шамасы көрсетіледі.</w:t>
      </w:r>
    </w:p>
    <w:p>
      <w:pPr>
        <w:spacing w:after="0"/>
        <w:ind w:left="0"/>
        <w:jc w:val="both"/>
      </w:pPr>
      <w:r>
        <w:rPr>
          <w:rFonts w:ascii="Times New Roman"/>
          <w:b w:val="false"/>
          <w:i w:val="false"/>
          <w:color w:val="000000"/>
          <w:sz w:val="28"/>
        </w:rPr>
        <w:t>
      6) 9000-жолда есепті кезеңдегі төлем қабілеттілігі маржасының ең төмен мөлшері көрсетіледі.</w:t>
      </w:r>
    </w:p>
    <w:p>
      <w:pPr>
        <w:spacing w:after="0"/>
        <w:ind w:left="0"/>
        <w:jc w:val="both"/>
      </w:pPr>
      <w:r>
        <w:rPr>
          <w:rFonts w:ascii="Times New Roman"/>
          <w:b w:val="false"/>
          <w:i w:val="false"/>
          <w:color w:val="000000"/>
          <w:sz w:val="28"/>
        </w:rPr>
        <w:t>
      7) 500-жолда нақты төлем қабілеттілігі маржасының төлем қабілеттілігі маржасының ең төмен мөлшерінің қатынасына (300-жол/400-жол) тең төлем қабілеттілігі маржасының жеткіліктілігі нормативінің мәні көрсетіледі.</w:t>
      </w:r>
    </w:p>
    <w:bookmarkStart w:name="z106" w:id="58"/>
    <w:p>
      <w:pPr>
        <w:spacing w:after="0"/>
        <w:ind w:left="0"/>
        <w:jc w:val="both"/>
      </w:pPr>
      <w:r>
        <w:rPr>
          <w:rFonts w:ascii="Times New Roman"/>
          <w:b w:val="false"/>
          <w:i w:val="false"/>
          <w:color w:val="000000"/>
          <w:sz w:val="28"/>
        </w:rPr>
        <w:t>
      10. 4-кесте бойынша:</w:t>
      </w:r>
    </w:p>
    <w:bookmarkEnd w:id="58"/>
    <w:p>
      <w:pPr>
        <w:spacing w:after="0"/>
        <w:ind w:left="0"/>
        <w:jc w:val="both"/>
      </w:pPr>
      <w:r>
        <w:rPr>
          <w:rFonts w:ascii="Times New Roman"/>
          <w:b w:val="false"/>
          <w:i w:val="false"/>
          <w:color w:val="000000"/>
          <w:sz w:val="28"/>
        </w:rPr>
        <w:t>
      1) 1000-жолда "мемлекеттік білім беру жинақтау жүйесі шеңберінде өмірді сақтандыру сыныбын қоспағанда, өмірді сақтандыру" және "зейнетақы аннуитетін сақтандыру сыныбын қоспағанда, "аннуитеттік сақтандыру" сыныптары үшін төлем қабілеттілігі маржасының ең төменгі мөлшерінің есептелген мәні көрсетіледі;</w:t>
      </w:r>
    </w:p>
    <w:p>
      <w:pPr>
        <w:spacing w:after="0"/>
        <w:ind w:left="0"/>
        <w:jc w:val="both"/>
      </w:pPr>
      <w:r>
        <w:rPr>
          <w:rFonts w:ascii="Times New Roman"/>
          <w:b w:val="false"/>
          <w:i w:val="false"/>
          <w:color w:val="000000"/>
          <w:sz w:val="28"/>
        </w:rPr>
        <w:t>
      2) 3000-жолда сақтандырудың осы сыныптары бойынша төлем қабілеттілігі маржасының ең төмен мөлшерінің есептелген мәні көрсетіледі.</w:t>
      </w:r>
    </w:p>
    <w:p>
      <w:pPr>
        <w:spacing w:after="0"/>
        <w:ind w:left="0"/>
        <w:jc w:val="both"/>
      </w:pPr>
      <w:r>
        <w:rPr>
          <w:rFonts w:ascii="Times New Roman"/>
          <w:b w:val="false"/>
          <w:i w:val="false"/>
          <w:color w:val="000000"/>
          <w:sz w:val="28"/>
        </w:rPr>
        <w:t>
      3) 8000-жолда төлем қабілеттілігі маржасының ең төмен мөлшері көрсетіледі.</w:t>
      </w:r>
    </w:p>
    <w:p>
      <w:pPr>
        <w:spacing w:after="0"/>
        <w:ind w:left="0"/>
        <w:jc w:val="both"/>
      </w:pPr>
      <w:r>
        <w:rPr>
          <w:rFonts w:ascii="Times New Roman"/>
          <w:b w:val="false"/>
          <w:i w:val="false"/>
          <w:color w:val="000000"/>
          <w:sz w:val="28"/>
        </w:rPr>
        <w:t>
      4) 500-жолда нақты төлем қабілеттілігі маржасының төлем қабілеттілігі маржасының ең төмен мөлшерінің қатынасына (300-жол/400-жол) тең төлем қабілеттілігі маржасының жеткіліктілігі нормативінің мәні көрсетіледі.</w:t>
      </w:r>
    </w:p>
    <w:bookmarkStart w:name="z107" w:id="59"/>
    <w:p>
      <w:pPr>
        <w:spacing w:after="0"/>
        <w:ind w:left="0"/>
        <w:jc w:val="both"/>
      </w:pPr>
      <w:r>
        <w:rPr>
          <w:rFonts w:ascii="Times New Roman"/>
          <w:b w:val="false"/>
          <w:i w:val="false"/>
          <w:color w:val="000000"/>
          <w:sz w:val="28"/>
        </w:rPr>
        <w:t>
      11. 5-кесте бойынша:</w:t>
      </w:r>
    </w:p>
    <w:bookmarkEnd w:id="59"/>
    <w:p>
      <w:pPr>
        <w:spacing w:after="0"/>
        <w:ind w:left="0"/>
        <w:jc w:val="both"/>
      </w:pPr>
      <w:r>
        <w:rPr>
          <w:rFonts w:ascii="Times New Roman"/>
          <w:b w:val="false"/>
          <w:i w:val="false"/>
          <w:color w:val="000000"/>
          <w:sz w:val="28"/>
        </w:rPr>
        <w:t>
      1) 5-кестеде белгіленген қаржы құралдары екі немесе одан көп өлшемшарттарға сәйкес келген жағдайда қаржы құралының санатын сақтандыру (қайта сақтандыру) ұйымы дербес белгілейді.</w:t>
      </w:r>
    </w:p>
    <w:p>
      <w:pPr>
        <w:spacing w:after="0"/>
        <w:ind w:left="0"/>
        <w:jc w:val="both"/>
      </w:pPr>
      <w:r>
        <w:rPr>
          <w:rFonts w:ascii="Times New Roman"/>
          <w:b w:val="false"/>
          <w:i w:val="false"/>
          <w:color w:val="000000"/>
          <w:sz w:val="28"/>
        </w:rPr>
        <w:t>
      2) 4-бағанда есепті кезеңнің соңындағы күнтізбелік күнгі жағдай бойынша баланстық құны көрсетіледі.</w:t>
      </w:r>
    </w:p>
    <w:p>
      <w:pPr>
        <w:spacing w:after="0"/>
        <w:ind w:left="0"/>
        <w:jc w:val="both"/>
      </w:pPr>
      <w:r>
        <w:rPr>
          <w:rFonts w:ascii="Times New Roman"/>
          <w:b w:val="false"/>
          <w:i w:val="false"/>
          <w:color w:val="000000"/>
          <w:sz w:val="28"/>
        </w:rPr>
        <w:t>
      3) 12000-жолда Нормативтердің 34-тармағына сәйкес есептелген сақтандыру (қайта сақтандыру) ұйымының сапасы мен өтімділігі бойынша сыныпталуын ескере отырып активтер сомасы көрсетіледі.</w:t>
      </w:r>
    </w:p>
    <w:p>
      <w:pPr>
        <w:spacing w:after="0"/>
        <w:ind w:left="0"/>
        <w:jc w:val="both"/>
      </w:pPr>
      <w:r>
        <w:rPr>
          <w:rFonts w:ascii="Times New Roman"/>
          <w:b w:val="false"/>
          <w:i w:val="false"/>
          <w:color w:val="000000"/>
          <w:sz w:val="28"/>
        </w:rPr>
        <w:t>
      4) 13000-жолда қайта сақтандырушының үлесін шегергенде сақтандыру (қайта сақтандыру) ұйымының сақтандыру резервтерінің сомасы көрсетіледі.</w:t>
      </w:r>
    </w:p>
    <w:p>
      <w:pPr>
        <w:spacing w:after="0"/>
        <w:ind w:left="0"/>
        <w:jc w:val="both"/>
      </w:pPr>
      <w:r>
        <w:rPr>
          <w:rFonts w:ascii="Times New Roman"/>
          <w:b w:val="false"/>
          <w:i w:val="false"/>
          <w:color w:val="000000"/>
          <w:sz w:val="28"/>
        </w:rPr>
        <w:t>
      5) 15000-жолда Нормативтердің 33-тармағының талаптарына сәйкес келетін активтердің сапасы мен өтімділігі бойынша сыныпталуын ескере отырып, есептелген нақты төлем қабілеттілігінің маржасы көрсетіледі.</w:t>
      </w:r>
    </w:p>
    <w:bookmarkStart w:name="z108" w:id="60"/>
    <w:p>
      <w:pPr>
        <w:spacing w:after="0"/>
        <w:ind w:left="0"/>
        <w:jc w:val="both"/>
      </w:pPr>
      <w:r>
        <w:rPr>
          <w:rFonts w:ascii="Times New Roman"/>
          <w:b w:val="false"/>
          <w:i w:val="false"/>
          <w:color w:val="000000"/>
          <w:sz w:val="28"/>
        </w:rPr>
        <w:t>
      12. 6-кесте бойынша:</w:t>
      </w:r>
    </w:p>
    <w:bookmarkEnd w:id="60"/>
    <w:p>
      <w:pPr>
        <w:spacing w:after="0"/>
        <w:ind w:left="0"/>
        <w:jc w:val="both"/>
      </w:pPr>
      <w:r>
        <w:rPr>
          <w:rFonts w:ascii="Times New Roman"/>
          <w:b w:val="false"/>
          <w:i w:val="false"/>
          <w:color w:val="000000"/>
          <w:sz w:val="28"/>
        </w:rPr>
        <w:t>
      1) 6-кестеде белгіленген қаржы құралдары екі немесе одан көп өлшемшарттарға сәйкес келген жағдайда қаржы құралының санатын сақтандыру (қайта сақтандыру) ұйымы дербес белгілейді.</w:t>
      </w:r>
    </w:p>
    <w:p>
      <w:pPr>
        <w:spacing w:after="0"/>
        <w:ind w:left="0"/>
        <w:jc w:val="both"/>
      </w:pPr>
      <w:r>
        <w:rPr>
          <w:rFonts w:ascii="Times New Roman"/>
          <w:b w:val="false"/>
          <w:i w:val="false"/>
          <w:color w:val="000000"/>
          <w:sz w:val="28"/>
        </w:rPr>
        <w:t>
      2) 3-бағанда есепті кезеңнің соңындағы күнтізбелік күнгі жағдай бойынша баланстық құны көрсетіледі.</w:t>
      </w:r>
    </w:p>
    <w:p>
      <w:pPr>
        <w:spacing w:after="0"/>
        <w:ind w:left="0"/>
        <w:jc w:val="both"/>
      </w:pPr>
      <w:r>
        <w:rPr>
          <w:rFonts w:ascii="Times New Roman"/>
          <w:b w:val="false"/>
          <w:i w:val="false"/>
          <w:color w:val="000000"/>
          <w:sz w:val="28"/>
        </w:rPr>
        <w:t>
      3) 9-жолда сақтандыру (қайта сақтандыру) ұйымының сақтандыру резервтерінің сомасы көрсетіледі.</w:t>
      </w:r>
    </w:p>
    <w:p>
      <w:pPr>
        <w:spacing w:after="0"/>
        <w:ind w:left="0"/>
        <w:jc w:val="both"/>
      </w:pPr>
      <w:r>
        <w:rPr>
          <w:rFonts w:ascii="Times New Roman"/>
          <w:b w:val="false"/>
          <w:i w:val="false"/>
          <w:color w:val="000000"/>
          <w:sz w:val="28"/>
        </w:rPr>
        <w:t>
      4) 10-жолда қайта сақтандырушының үлесін шегергенде сақтандыру (қайта сақтандыру) ұйымының сақтандыру резервтеріне өтімділігі жоғары активтердің қатынасына тең өтімділігі жоғары активтердің жеткіліктілік нормативі (репо операциялары бойынша міндеттемелерді шегергенде)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20__ жылғы "__" _________</w:t>
            </w:r>
            <w:r>
              <w:br/>
            </w:r>
            <w:r>
              <w:rPr>
                <w:rFonts w:ascii="Times New Roman"/>
                <w:b w:val="false"/>
                <w:i w:val="false"/>
                <w:color w:val="000000"/>
                <w:sz w:val="20"/>
              </w:rPr>
              <w:t>№ ____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223 қаулысына</w:t>
            </w:r>
            <w:r>
              <w:br/>
            </w:r>
            <w:r>
              <w:rPr>
                <w:rFonts w:ascii="Times New Roman"/>
                <w:b w:val="false"/>
                <w:i w:val="false"/>
                <w:color w:val="000000"/>
                <w:sz w:val="20"/>
              </w:rPr>
              <w:t>3-қосымша</w:t>
            </w:r>
          </w:p>
        </w:tc>
      </w:tr>
    </w:tbl>
    <w:bookmarkStart w:name="z111" w:id="61"/>
    <w:p>
      <w:pPr>
        <w:spacing w:after="0"/>
        <w:ind w:left="0"/>
        <w:jc w:val="left"/>
      </w:pPr>
      <w:r>
        <w:rPr>
          <w:rFonts w:ascii="Times New Roman"/>
          <w:b/>
          <w:i w:val="false"/>
          <w:color w:val="000000"/>
        </w:rPr>
        <w:t xml:space="preserve"> Әкімшілік деректерді жинауға арналған нысан</w:t>
      </w:r>
    </w:p>
    <w:bookmarkEnd w:id="61"/>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112" w:id="62"/>
    <w:p>
      <w:pPr>
        <w:spacing w:after="0"/>
        <w:ind w:left="0"/>
        <w:jc w:val="left"/>
      </w:pPr>
      <w:r>
        <w:rPr>
          <w:rFonts w:ascii="Times New Roman"/>
          <w:b/>
          <w:i w:val="false"/>
          <w:color w:val="000000"/>
        </w:rPr>
        <w:t xml:space="preserve"> Сақтандыру (қайта сақтандыру) ұйымының күтілмеген тәуекелдер резервін есептеуі туралы есеп </w:t>
      </w:r>
    </w:p>
    <w:bookmarkEnd w:id="62"/>
    <w:p>
      <w:pPr>
        <w:spacing w:after="0"/>
        <w:ind w:left="0"/>
        <w:jc w:val="both"/>
      </w:pPr>
      <w:r>
        <w:rPr>
          <w:rFonts w:ascii="Times New Roman"/>
          <w:b w:val="false"/>
          <w:i w:val="false"/>
          <w:color w:val="000000"/>
          <w:sz w:val="28"/>
        </w:rPr>
        <w:t>
      Әкімшілік деректер нысанының индексі: 3-RNR-Q</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кезеңі: 20___жылғы ____________ жағдай бойынша</w:t>
      </w:r>
    </w:p>
    <w:p>
      <w:pPr>
        <w:spacing w:after="0"/>
        <w:ind w:left="0"/>
        <w:jc w:val="both"/>
      </w:pPr>
      <w:r>
        <w:rPr>
          <w:rFonts w:ascii="Times New Roman"/>
          <w:b w:val="false"/>
          <w:i w:val="false"/>
          <w:color w:val="000000"/>
          <w:sz w:val="28"/>
        </w:rPr>
        <w:t>
      Ақпарат ұсынатын тұлғалар тобы: сақтандыру (қайта сақтандыру) ұйымы</w:t>
      </w:r>
    </w:p>
    <w:p>
      <w:pPr>
        <w:spacing w:after="0"/>
        <w:ind w:left="0"/>
        <w:jc w:val="both"/>
      </w:pPr>
      <w:r>
        <w:rPr>
          <w:rFonts w:ascii="Times New Roman"/>
          <w:b w:val="false"/>
          <w:i w:val="false"/>
          <w:color w:val="000000"/>
          <w:sz w:val="28"/>
        </w:rPr>
        <w:t>
      Әкімшілік деректер нысанын ұсыну мерзімі: есепті тоқсаннан кейінгі айдың 6 (алтыншы) жұмыс күнінен кешіктірмей, тоқсан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3" w:id="63"/>
    <w:p>
      <w:pPr>
        <w:spacing w:after="0"/>
        <w:ind w:left="0"/>
        <w:jc w:val="both"/>
      </w:pPr>
      <w:r>
        <w:rPr>
          <w:rFonts w:ascii="Times New Roman"/>
          <w:b w:val="false"/>
          <w:i w:val="false"/>
          <w:color w:val="000000"/>
          <w:sz w:val="28"/>
        </w:rPr>
        <w:t xml:space="preserve">
      Кесте. Сақтандыру (қайта сақтандыру) ұйымының күтілмеген тәуекелдер резервін есептеуі </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Таза сақтандыру сыйлықақысының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Таза сақтандыру төлемдері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Сақтандырушының сақтандыру шығынын реттеу бойынша шығысының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нотариустардың азаматтық-құқықтық жауапкершiлiгiн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жауапкершiлiгі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қызметi үшiншi тұлғаларға зиян келтiру қаупiмен байланысты объектiлер иелерiнiң азаматтық-құқықтық жауапкершiлiгi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 (қызметтік) міндеттерін атқарған кезде оны жазатайым оқиғалардан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түрлері (сыныптары)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жеке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кестенің 2.3-тармағында көрсетілген сыныпты қоспағанда, өмірді сақтандыру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2.4-тармағында көрсетілген сыныпты қоспағанда, аннуитеттік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жинақтау жүйесі шеңберінде өмірді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оқиғалардан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жағдайдан сақтандыру,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шығатындарды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түрлері (сыныптары)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мүліктік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3.1, 3.2, 3.3, 3.4, 3.5 және 3.6-жолдарында көрсетілген сыныптарды қоспағанда, мүлiктi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иелерінің азаматтық-құқықтық жауапкершілігін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иелерінің азаматтық-құқықтық жауапкершілігін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 иелерінің азаматтық-құқықтық жауапкершілігін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 иелерінің азаматтық-құқықтық жауапкершілігін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кәсiптік жауапкершiлiкті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3.8, 3.9, 3.10, 3.11 және 3.12-жолдарында көрсетілген сыныптарды қоспағанда, азаматтық-құқықтық жауапкершілікті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қарыздарын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кепілгерліктерді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шығынынан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3.14, 3.15, 3.16 және 3.17-жолдарында көрсетілген сыныптарды қоспағанда, қаржы ұйымдарының шығынын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шығысын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түрлері (сыныптары)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Таза қол қойылған сақтандыру сыйлықақысы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сақтандырушының үлесі ескерілмеген еңбек сіңірілмеген сыйлықақы резервінің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сақтандырушының үлесі ескерілмеген шығын резервінің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Күтілмеген тәуекелдер резерві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 </w:t>
      </w:r>
    </w:p>
    <w:p>
      <w:pPr>
        <w:spacing w:after="0"/>
        <w:ind w:left="0"/>
        <w:jc w:val="both"/>
      </w:pPr>
      <w:r>
        <w:rPr>
          <w:rFonts w:ascii="Times New Roman"/>
          <w:b w:val="false"/>
          <w:i w:val="false"/>
          <w:color w:val="000000"/>
          <w:sz w:val="28"/>
        </w:rPr>
        <w:t>
      Мекенжайы __________________________________________________</w:t>
      </w:r>
    </w:p>
    <w:p>
      <w:pPr>
        <w:spacing w:after="0"/>
        <w:ind w:left="0"/>
        <w:jc w:val="both"/>
      </w:pPr>
      <w:r>
        <w:rPr>
          <w:rFonts w:ascii="Times New Roman"/>
          <w:b w:val="false"/>
          <w:i w:val="false"/>
          <w:color w:val="000000"/>
          <w:sz w:val="28"/>
        </w:rPr>
        <w:t xml:space="preserve">
      Телефоны 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  </w:t>
      </w:r>
    </w:p>
    <w:p>
      <w:pPr>
        <w:spacing w:after="0"/>
        <w:ind w:left="0"/>
        <w:jc w:val="both"/>
      </w:pPr>
      <w:r>
        <w:rPr>
          <w:rFonts w:ascii="Times New Roman"/>
          <w:b w:val="false"/>
          <w:i w:val="false"/>
          <w:color w:val="000000"/>
          <w:sz w:val="28"/>
        </w:rPr>
        <w:t xml:space="preserve">
      Орындаушы 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Басшы немесе есепке қол қою функциясы жүктелген адам</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күтілмеген тәуекелдер</w:t>
            </w:r>
            <w:r>
              <w:br/>
            </w:r>
            <w:r>
              <w:rPr>
                <w:rFonts w:ascii="Times New Roman"/>
                <w:b w:val="false"/>
                <w:i w:val="false"/>
                <w:color w:val="000000"/>
                <w:sz w:val="20"/>
              </w:rPr>
              <w:t>резервін есептеуі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Сақтандыру (қайта сақтандыру) ұйымының күтілмеген тәуекелдер резервін есептеуі туралы есеп әкімшілік деректердің нысанын толтыру бойынша түсіндірме (индексі – 3-RNR-Q, кезеңділігі – тоқсан сайын)</w:t>
      </w:r>
    </w:p>
    <w:bookmarkStart w:name="z115" w:id="64"/>
    <w:p>
      <w:pPr>
        <w:spacing w:after="0"/>
        <w:ind w:left="0"/>
        <w:jc w:val="left"/>
      </w:pPr>
      <w:r>
        <w:rPr>
          <w:rFonts w:ascii="Times New Roman"/>
          <w:b/>
          <w:i w:val="false"/>
          <w:color w:val="000000"/>
        </w:rPr>
        <w:t xml:space="preserve"> 1-тарау. Жалпы ережелер</w:t>
      </w:r>
    </w:p>
    <w:bookmarkEnd w:id="64"/>
    <w:bookmarkStart w:name="z116" w:id="65"/>
    <w:p>
      <w:pPr>
        <w:spacing w:after="0"/>
        <w:ind w:left="0"/>
        <w:jc w:val="both"/>
      </w:pPr>
      <w:r>
        <w:rPr>
          <w:rFonts w:ascii="Times New Roman"/>
          <w:b w:val="false"/>
          <w:i w:val="false"/>
          <w:color w:val="000000"/>
          <w:sz w:val="28"/>
        </w:rPr>
        <w:t>
      1. Осы түсіндірмеде "Сақтандыру (қайта сақтандыру) ұйымының күтілмеген тәуекелдер резервін есептеуі туралы есеп" әкімшілік деректер нысанын (бұдан әрі – Нысан) толтыру бойынша бірыңғай талаптар айқындалады.</w:t>
      </w:r>
    </w:p>
    <w:bookmarkEnd w:id="65"/>
    <w:bookmarkStart w:name="z117" w:id="66"/>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"Сақтандыру қызметі туралы" Қазақстан Республикасы Заңының 46-бабы </w:t>
      </w:r>
      <w:r>
        <w:rPr>
          <w:rFonts w:ascii="Times New Roman"/>
          <w:b w:val="false"/>
          <w:i w:val="false"/>
          <w:color w:val="000000"/>
          <w:sz w:val="28"/>
        </w:rPr>
        <w:t>10-тармағына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66"/>
    <w:bookmarkStart w:name="z118" w:id="67"/>
    <w:p>
      <w:pPr>
        <w:spacing w:after="0"/>
        <w:ind w:left="0"/>
        <w:jc w:val="both"/>
      </w:pPr>
      <w:r>
        <w:rPr>
          <w:rFonts w:ascii="Times New Roman"/>
          <w:b w:val="false"/>
          <w:i w:val="false"/>
          <w:color w:val="000000"/>
          <w:sz w:val="28"/>
        </w:rPr>
        <w:t>
      3. Нысанды сақтандыру (қайта сақтандыру) ұйымы тоқсан сайын толтырады. Нысанды толтыру кезінде қолданылатын өлшем бірлігі мың теңгемен және пайызбен (үтірден кейінгі екінші таңбаға дейін) белгіленеді. 500 (бес жүз) теңгеден аз сома 0 (нөлге) дейін дөңгелектенеді, ал 500 (бес жүз) теңгеге тең және одан көп сома 1 000 (бір мың) теңгеге дейін дөңгелектенеді.</w:t>
      </w:r>
    </w:p>
    <w:bookmarkEnd w:id="67"/>
    <w:bookmarkStart w:name="z119" w:id="68"/>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68"/>
    <w:bookmarkStart w:name="z120" w:id="69"/>
    <w:p>
      <w:pPr>
        <w:spacing w:after="0"/>
        <w:ind w:left="0"/>
        <w:jc w:val="left"/>
      </w:pPr>
      <w:r>
        <w:rPr>
          <w:rFonts w:ascii="Times New Roman"/>
          <w:b/>
          <w:i w:val="false"/>
          <w:color w:val="000000"/>
        </w:rPr>
        <w:t xml:space="preserve"> 2-тарау. Нысанды толтыру бойынша түсіндірме</w:t>
      </w:r>
    </w:p>
    <w:bookmarkEnd w:id="69"/>
    <w:bookmarkStart w:name="z121" w:id="70"/>
    <w:p>
      <w:pPr>
        <w:spacing w:after="0"/>
        <w:ind w:left="0"/>
        <w:jc w:val="both"/>
      </w:pPr>
      <w:r>
        <w:rPr>
          <w:rFonts w:ascii="Times New Roman"/>
          <w:b w:val="false"/>
          <w:i w:val="false"/>
          <w:color w:val="000000"/>
          <w:sz w:val="28"/>
        </w:rPr>
        <w:t>
      5. Нысан сақтандырудың әрбір сыныбы бойынша толтырылады.</w:t>
      </w:r>
    </w:p>
    <w:bookmarkEnd w:id="70"/>
    <w:bookmarkStart w:name="z122" w:id="71"/>
    <w:p>
      <w:pPr>
        <w:spacing w:after="0"/>
        <w:ind w:left="0"/>
        <w:jc w:val="both"/>
      </w:pPr>
      <w:r>
        <w:rPr>
          <w:rFonts w:ascii="Times New Roman"/>
          <w:b w:val="false"/>
          <w:i w:val="false"/>
          <w:color w:val="000000"/>
          <w:sz w:val="28"/>
        </w:rPr>
        <w:t>
      6. 3-бағанда есепті күні қолданыстағы сақтандыру шарттары бойынша таза сақтандыру сыйлықақысының жалпы көлеміндегі сақтандыру сыныбы бойынша қолданыстағы сақтандыру шарттары бойынша таза сақтандыру сыйлықақысының үлесі көрсетіледі.</w:t>
      </w:r>
    </w:p>
    <w:bookmarkEnd w:id="71"/>
    <w:bookmarkStart w:name="z123" w:id="72"/>
    <w:p>
      <w:pPr>
        <w:spacing w:after="0"/>
        <w:ind w:left="0"/>
        <w:jc w:val="both"/>
      </w:pPr>
      <w:r>
        <w:rPr>
          <w:rFonts w:ascii="Times New Roman"/>
          <w:b w:val="false"/>
          <w:i w:val="false"/>
          <w:color w:val="000000"/>
          <w:sz w:val="28"/>
        </w:rPr>
        <w:t>
      7. 4, 5, 6, 7 және 8-бағандарда есепті күннің алдындағы соңғы 12 (он екі) айдағы деректер көрсетіледі.</w:t>
      </w:r>
    </w:p>
    <w:bookmarkEnd w:id="72"/>
    <w:bookmarkStart w:name="z124" w:id="73"/>
    <w:p>
      <w:pPr>
        <w:spacing w:after="0"/>
        <w:ind w:left="0"/>
        <w:jc w:val="both"/>
      </w:pPr>
      <w:r>
        <w:rPr>
          <w:rFonts w:ascii="Times New Roman"/>
          <w:b w:val="false"/>
          <w:i w:val="false"/>
          <w:color w:val="000000"/>
          <w:sz w:val="28"/>
        </w:rPr>
        <w:t xml:space="preserve">
      8. 1.8-жолда "Қызметкер еңбек (қызметтік) міндеттерін атқарған кезде оны жазатайым оқиғалардан міндетті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қызметкерді жазатайым оқиғалардан міндетті сақтандыру шарттары және аннуитеттік сақтандыру шарттары көрсетіледі.</w:t>
      </w:r>
    </w:p>
    <w:bookmarkEnd w:id="73"/>
    <w:bookmarkStart w:name="z125" w:id="74"/>
    <w:p>
      <w:pPr>
        <w:spacing w:after="0"/>
        <w:ind w:left="0"/>
        <w:jc w:val="both"/>
      </w:pPr>
      <w:r>
        <w:rPr>
          <w:rFonts w:ascii="Times New Roman"/>
          <w:b w:val="false"/>
          <w:i w:val="false"/>
          <w:color w:val="000000"/>
          <w:sz w:val="28"/>
        </w:rPr>
        <w:t xml:space="preserve">
      9. 2.2-жолда "Қызметкер еңбек (қызметтік) міндеттерін атқарған кезде оны жазатайым оқиғалардан міндетті сақтандыру туралы" Қазақстан Республикасының Заңына және "Қазақстан Республикасында зейнетақымен қамсыздандыру туралы" Қазақстан Республикасының Заңына сәйкес жасалған аннуитеттік сақтандыру шарттарын қоспағанда, аннуитеттік сақтандыру шарттары көрсетіледі. </w:t>
      </w:r>
    </w:p>
    <w:bookmarkEnd w:id="74"/>
    <w:bookmarkStart w:name="z126" w:id="75"/>
    <w:p>
      <w:pPr>
        <w:spacing w:after="0"/>
        <w:ind w:left="0"/>
        <w:jc w:val="both"/>
      </w:pPr>
      <w:r>
        <w:rPr>
          <w:rFonts w:ascii="Times New Roman"/>
          <w:b w:val="false"/>
          <w:i w:val="false"/>
          <w:color w:val="000000"/>
          <w:sz w:val="28"/>
        </w:rPr>
        <w:t xml:space="preserve">
      10. 2.4-жолда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зейнетақы аннуитеті шарттары көрсетіледі.</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20__ жылғы "__" _________</w:t>
            </w:r>
            <w:r>
              <w:br/>
            </w:r>
            <w:r>
              <w:rPr>
                <w:rFonts w:ascii="Times New Roman"/>
                <w:b w:val="false"/>
                <w:i w:val="false"/>
                <w:color w:val="000000"/>
                <w:sz w:val="20"/>
              </w:rPr>
              <w:t>№ ____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223 қаулысына</w:t>
            </w:r>
            <w:r>
              <w:br/>
            </w:r>
            <w:r>
              <w:rPr>
                <w:rFonts w:ascii="Times New Roman"/>
                <w:b w:val="false"/>
                <w:i w:val="false"/>
                <w:color w:val="000000"/>
                <w:sz w:val="20"/>
              </w:rPr>
              <w:t>4-қосымша</w:t>
            </w:r>
          </w:p>
        </w:tc>
      </w:tr>
    </w:tbl>
    <w:bookmarkStart w:name="z129" w:id="76"/>
    <w:p>
      <w:pPr>
        <w:spacing w:after="0"/>
        <w:ind w:left="0"/>
        <w:jc w:val="left"/>
      </w:pPr>
      <w:r>
        <w:rPr>
          <w:rFonts w:ascii="Times New Roman"/>
          <w:b/>
          <w:i w:val="false"/>
          <w:color w:val="000000"/>
        </w:rPr>
        <w:t xml:space="preserve"> Әкімшілік деректерді жинауға арналған нысан</w:t>
      </w:r>
    </w:p>
    <w:bookmarkEnd w:id="76"/>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130" w:id="77"/>
    <w:p>
      <w:pPr>
        <w:spacing w:after="0"/>
        <w:ind w:left="0"/>
        <w:jc w:val="left"/>
      </w:pPr>
      <w:r>
        <w:rPr>
          <w:rFonts w:ascii="Times New Roman"/>
          <w:b/>
          <w:i w:val="false"/>
          <w:color w:val="000000"/>
        </w:rPr>
        <w:t xml:space="preserve"> Сақтандыру (қайта сақтандыру) ұйымының тұрақтандыру резервін есептеуі туралы есеп</w:t>
      </w:r>
    </w:p>
    <w:bookmarkEnd w:id="77"/>
    <w:p>
      <w:pPr>
        <w:spacing w:after="0"/>
        <w:ind w:left="0"/>
        <w:jc w:val="both"/>
      </w:pPr>
      <w:r>
        <w:rPr>
          <w:rFonts w:ascii="Times New Roman"/>
          <w:b w:val="false"/>
          <w:i w:val="false"/>
          <w:color w:val="000000"/>
          <w:sz w:val="28"/>
        </w:rPr>
        <w:t>
      Әкімшілік деректер нысанының индексі: 4-SR-Y</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кезеңі: 20__жылғы "___" ________ жағдай бойынша</w:t>
      </w:r>
    </w:p>
    <w:p>
      <w:pPr>
        <w:spacing w:after="0"/>
        <w:ind w:left="0"/>
        <w:jc w:val="both"/>
      </w:pPr>
      <w:r>
        <w:rPr>
          <w:rFonts w:ascii="Times New Roman"/>
          <w:b w:val="false"/>
          <w:i w:val="false"/>
          <w:color w:val="000000"/>
          <w:sz w:val="28"/>
        </w:rPr>
        <w:t>
      Ақпаратты ұсынатын тұлғалар тобы: сақтандыру (қайта сақтандыру) ұйымы</w:t>
      </w:r>
    </w:p>
    <w:p>
      <w:pPr>
        <w:spacing w:after="0"/>
        <w:ind w:left="0"/>
        <w:jc w:val="both"/>
      </w:pPr>
      <w:r>
        <w:rPr>
          <w:rFonts w:ascii="Times New Roman"/>
          <w:b w:val="false"/>
          <w:i w:val="false"/>
          <w:color w:val="000000"/>
          <w:sz w:val="28"/>
        </w:rPr>
        <w:t>
      Әкімшілік деректер нысанын ұсыну мерзімі: есепті жылдан кейінгі жылғы 10 (оныншы) ақпаннан кешіктірмей, жыл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1" w:id="78"/>
    <w:p>
      <w:pPr>
        <w:spacing w:after="0"/>
        <w:ind w:left="0"/>
        <w:jc w:val="both"/>
      </w:pPr>
      <w:r>
        <w:rPr>
          <w:rFonts w:ascii="Times New Roman"/>
          <w:b w:val="false"/>
          <w:i w:val="false"/>
          <w:color w:val="000000"/>
          <w:sz w:val="28"/>
        </w:rPr>
        <w:t>
      Кесте. Сақтандыру (қайта сақтандыру) ұйымының тұрақтандыру резервін есептеу</w:t>
      </w:r>
    </w:p>
    <w:bookmarkEnd w:id="78"/>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Бірінші қаржы жылындағы қайта сақтандырушы үлесі есепке алынбаған, шығындылық коэффициенті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Екінші қаржы жылындағы қайта сақтандырушы үлесі есепке алынбаған, шығындылық коэффициенті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Үшінші қаржы жылындағы қайта сақтандырушы үлесі есепке алынбаған, шығындылық коэффициенті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Төртінші қаржы жылындағы қайта сақтандырушы үлесі есепке алынбаған, шығындылық коэффициенті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Бесінші қаржы жылындағы қайта сақтандырушы үлесі есепке алынбаған, шығындылық коэффициенті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нотариустардың азаматтық-құқықтық жауапкершілігін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үшінші тұлғаларға зиян келтіру қаупімен байланысты объектілер иелерінің азаматтық-құқықтық жауапкершілігі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 (қызметтік) міндеттерін атқарған кезде оны жазатайым оқиғалардан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түрлері (сыныптары)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жеке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2.3-жолында көрсетілген сыныпты қоспағанда, өмірді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2.4-жолында көрсетілген сыныпты қоспағанда, аннуитеттік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жинақтау жүйесі шеңберінде өмірді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жағдайдан сақтандыру,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шығатындар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түрлері (сыныптары)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мүліктік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3.1, 3.2, 3.3, 3.4, 3.5 және 3.6-жолдарында көрсетілген сыныптарды қоспағанда, мүлікті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иелерінің азаматтық-құқықтық жауапкершілігін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иелерінің азаматтық-құқықтық жауапкершілігін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 иелерінің азаматтық-құқықтық жауапкершілігін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 иелерінің азаматтық-құқықтық жауапкершілігін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жауапкершілікті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3.9, 3.10, 3.11 және 3.12-жолдарында көрсетілген сыныптарды қоспағанда, азаматтық-құқықтық жауапкершілікті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қарыздарын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ипотеканы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кепілгерліктерді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шығындарынан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3.14, 3.15, 3.16 және 3.17-жолдарында көрсетілген сыныптарды қоспағанда, қаржы ұйымдарының шығынын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шығыстарын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түрлері (сыныптары)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сақтандырушы үлесі есепке алынбаған, есепті кезеңдегі шығындылық коэффициентінің орташа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сақтандырушы үлесі есепке алынбаған, есепті кезеңдегі шығындылық коэффициентінің орташа квадратты ауытқуы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қаржы жылындағы таза еңбек сіңірілген сақтандыру сыйлықақыларының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Алдыңғы қаржы жылындағы тұрақтандыру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сақтандырушы үлесі есепке алынбаған, есепті кезеңдегі шығындылық коэффициентінің орташа шамасын шегергенде, Қайта сақтандырушы үлесі есепке алынбаған, есепті кезеңдегі шығындылық коэффициенті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күнгі тұрақтандыру резерві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 </w:t>
      </w:r>
    </w:p>
    <w:p>
      <w:pPr>
        <w:spacing w:after="0"/>
        <w:ind w:left="0"/>
        <w:jc w:val="both"/>
      </w:pPr>
      <w:r>
        <w:rPr>
          <w:rFonts w:ascii="Times New Roman"/>
          <w:b w:val="false"/>
          <w:i w:val="false"/>
          <w:color w:val="000000"/>
          <w:sz w:val="28"/>
        </w:rPr>
        <w:t>
      Электрондық пошта мекенжайы _______________________________________</w:t>
      </w:r>
    </w:p>
    <w:p>
      <w:pPr>
        <w:spacing w:after="0"/>
        <w:ind w:left="0"/>
        <w:jc w:val="both"/>
      </w:pPr>
      <w:r>
        <w:rPr>
          <w:rFonts w:ascii="Times New Roman"/>
          <w:b w:val="false"/>
          <w:i w:val="false"/>
          <w:color w:val="000000"/>
          <w:sz w:val="28"/>
        </w:rPr>
        <w:t xml:space="preserve">
      Орындаушы 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тұрақтандыру резервін</w:t>
            </w:r>
            <w:r>
              <w:br/>
            </w:r>
            <w:r>
              <w:rPr>
                <w:rFonts w:ascii="Times New Roman"/>
                <w:b w:val="false"/>
                <w:i w:val="false"/>
                <w:color w:val="000000"/>
                <w:sz w:val="20"/>
              </w:rPr>
              <w:t>есептеу туралы есептің нысанына</w:t>
            </w:r>
            <w:r>
              <w:br/>
            </w:r>
            <w:r>
              <w:rPr>
                <w:rFonts w:ascii="Times New Roman"/>
                <w:b w:val="false"/>
                <w:i w:val="false"/>
                <w:color w:val="000000"/>
                <w:sz w:val="20"/>
              </w:rPr>
              <w:t>қосымша</w:t>
            </w:r>
          </w:p>
        </w:tc>
      </w:tr>
    </w:tbl>
    <w:bookmarkStart w:name="z133" w:id="79"/>
    <w:p>
      <w:pPr>
        <w:spacing w:after="0"/>
        <w:ind w:left="0"/>
        <w:jc w:val="left"/>
      </w:pPr>
      <w:r>
        <w:rPr>
          <w:rFonts w:ascii="Times New Roman"/>
          <w:b/>
          <w:i w:val="false"/>
          <w:color w:val="000000"/>
        </w:rPr>
        <w:t xml:space="preserve"> Сақтандыру (қайта сақтандыру) ұйымының тұрақтандыру резервін есептеу туралы есеп әкімшілік деректердің нысанын толтыру бойынша түсіндірме  (индексі – 4-SR-Y, кезеңділігі – жыл сайын)</w:t>
      </w:r>
    </w:p>
    <w:bookmarkEnd w:id="79"/>
    <w:bookmarkStart w:name="z134" w:id="80"/>
    <w:p>
      <w:pPr>
        <w:spacing w:after="0"/>
        <w:ind w:left="0"/>
        <w:jc w:val="left"/>
      </w:pPr>
      <w:r>
        <w:rPr>
          <w:rFonts w:ascii="Times New Roman"/>
          <w:b/>
          <w:i w:val="false"/>
          <w:color w:val="000000"/>
        </w:rPr>
        <w:t xml:space="preserve"> 1-тарау. Жалпы ережелер</w:t>
      </w:r>
    </w:p>
    <w:bookmarkEnd w:id="80"/>
    <w:bookmarkStart w:name="z135" w:id="81"/>
    <w:p>
      <w:pPr>
        <w:spacing w:after="0"/>
        <w:ind w:left="0"/>
        <w:jc w:val="both"/>
      </w:pPr>
      <w:r>
        <w:rPr>
          <w:rFonts w:ascii="Times New Roman"/>
          <w:b w:val="false"/>
          <w:i w:val="false"/>
          <w:color w:val="000000"/>
          <w:sz w:val="28"/>
        </w:rPr>
        <w:t>
      1. Осы түсіндірмеде "Сақтандыру (қайта сақтандыру) ұйымының тұрақтандыру резервін есептеу туралы есеп" әкімшілік деректер нысанын (бұдан әрі – Нысан) толтыру бойынша бірыңғай талаптар айқындалады.</w:t>
      </w:r>
    </w:p>
    <w:bookmarkEnd w:id="81"/>
    <w:bookmarkStart w:name="z136" w:id="82"/>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"Сақтандыру қызметі туралы" Қазақстан Республикасы Заңының 46-бабы </w:t>
      </w:r>
      <w:r>
        <w:rPr>
          <w:rFonts w:ascii="Times New Roman"/>
          <w:b w:val="false"/>
          <w:i w:val="false"/>
          <w:color w:val="000000"/>
          <w:sz w:val="28"/>
        </w:rPr>
        <w:t>10-тармағына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82"/>
    <w:bookmarkStart w:name="z137" w:id="83"/>
    <w:p>
      <w:pPr>
        <w:spacing w:after="0"/>
        <w:ind w:left="0"/>
        <w:jc w:val="both"/>
      </w:pPr>
      <w:r>
        <w:rPr>
          <w:rFonts w:ascii="Times New Roman"/>
          <w:b w:val="false"/>
          <w:i w:val="false"/>
          <w:color w:val="000000"/>
          <w:sz w:val="28"/>
        </w:rPr>
        <w:t>
      3. Нысанды сақтандыру (қайта сақтандыру) ұйымы жыл сайын толтырады. Нысандағы деректер мың теңгемен толтырылады. 500 (бес жүз) теңгеден аз сома 0 (нөлге) дейін дөңгелектенеді, ал 500 (бес жүз) теңгеге тең және одан жоғары сома 1 000 (бір мың) теңгеге дейін дөңгелектенеді.</w:t>
      </w:r>
    </w:p>
    <w:bookmarkEnd w:id="83"/>
    <w:bookmarkStart w:name="z138" w:id="84"/>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84"/>
    <w:bookmarkStart w:name="z139" w:id="85"/>
    <w:p>
      <w:pPr>
        <w:spacing w:after="0"/>
        <w:ind w:left="0"/>
        <w:jc w:val="left"/>
      </w:pPr>
      <w:r>
        <w:rPr>
          <w:rFonts w:ascii="Times New Roman"/>
          <w:b/>
          <w:i w:val="false"/>
          <w:color w:val="000000"/>
        </w:rPr>
        <w:t xml:space="preserve"> 2-тарау. Нысанды толтыру бойынша түсіндірме</w:t>
      </w:r>
    </w:p>
    <w:bookmarkEnd w:id="85"/>
    <w:bookmarkStart w:name="z140" w:id="86"/>
    <w:p>
      <w:pPr>
        <w:spacing w:after="0"/>
        <w:ind w:left="0"/>
        <w:jc w:val="both"/>
      </w:pPr>
      <w:r>
        <w:rPr>
          <w:rFonts w:ascii="Times New Roman"/>
          <w:b w:val="false"/>
          <w:i w:val="false"/>
          <w:color w:val="000000"/>
          <w:sz w:val="28"/>
        </w:rPr>
        <w:t xml:space="preserve">
      5. Нысанда тұрақтандыру резерві Нормативтік құқықтық актілерді мемлекеттік тіркеу тізілімінде № 14794 болып тіркелген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w:t>
      </w:r>
      <w:r>
        <w:rPr>
          <w:rFonts w:ascii="Times New Roman"/>
          <w:b w:val="false"/>
          <w:i w:val="false"/>
          <w:color w:val="000000"/>
          <w:sz w:val="28"/>
        </w:rPr>
        <w:t>қаулысында</w:t>
      </w:r>
      <w:r>
        <w:rPr>
          <w:rFonts w:ascii="Times New Roman"/>
          <w:b w:val="false"/>
          <w:i w:val="false"/>
          <w:color w:val="000000"/>
          <w:sz w:val="28"/>
        </w:rPr>
        <w:t xml:space="preserve">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 және оларды есептеу әдістемелерінің 7-тарауы 2-параграфына сәйкес есептеледі.</w:t>
      </w:r>
    </w:p>
    <w:bookmarkEnd w:id="86"/>
    <w:bookmarkStart w:name="z141" w:id="87"/>
    <w:p>
      <w:pPr>
        <w:spacing w:after="0"/>
        <w:ind w:left="0"/>
        <w:jc w:val="both"/>
      </w:pPr>
      <w:r>
        <w:rPr>
          <w:rFonts w:ascii="Times New Roman"/>
          <w:b w:val="false"/>
          <w:i w:val="false"/>
          <w:color w:val="000000"/>
          <w:sz w:val="28"/>
        </w:rPr>
        <w:t>
      6. Нысан "жазатайым жағдайлардан сақтандыру", "ауырған жағдайдан сақтандыру", "туристі міндетті сақтандыру", "өмірді сақтандыру", "аннуитеттік сақтандыру", "мемлекеттік білім беру жинақтау жүйесі шеңберінде өмірді сақтандыру", "зейнетақы аннуитетін сақтандыру" сыныптарын қоспағанда, сақтандырудың әрбір сыныбы бойынша толтырылады.</w:t>
      </w:r>
    </w:p>
    <w:bookmarkEnd w:id="87"/>
    <w:bookmarkStart w:name="z142" w:id="88"/>
    <w:p>
      <w:pPr>
        <w:spacing w:after="0"/>
        <w:ind w:left="0"/>
        <w:jc w:val="both"/>
      </w:pPr>
      <w:r>
        <w:rPr>
          <w:rFonts w:ascii="Times New Roman"/>
          <w:b w:val="false"/>
          <w:i w:val="false"/>
          <w:color w:val="000000"/>
          <w:sz w:val="28"/>
        </w:rPr>
        <w:t xml:space="preserve">
      7. 1.8-жолда "Қызметкер еңбек (қызметтік) міндеттерін атқарған кезде оны жазатайым оқиғалардан міндетті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қызметкерді жазатайым оқиғалардан міндетті сақтандыру шарттары және аннуитеттік сақтандыру шарттары көрсетіледі.</w:t>
      </w:r>
    </w:p>
    <w:bookmarkEnd w:id="88"/>
    <w:bookmarkStart w:name="z143" w:id="89"/>
    <w:p>
      <w:pPr>
        <w:spacing w:after="0"/>
        <w:ind w:left="0"/>
        <w:jc w:val="both"/>
      </w:pPr>
      <w:r>
        <w:rPr>
          <w:rFonts w:ascii="Times New Roman"/>
          <w:b w:val="false"/>
          <w:i w:val="false"/>
          <w:color w:val="000000"/>
          <w:sz w:val="28"/>
        </w:rPr>
        <w:t>
      8. 2.2-жолда "Қызметкер еңбек (қызметтік) міндеттерін атқарған кезде оны жазатайым оқиғалардан міндетті сақтандыру туралы" Қазақстан Республикасының Заңына және "Қазақстан Республикасында зейнетақымен қамсыздандыру туралы" Қазақстан Республикасының Заңына сәйкес жасалған аннуитеттік сақтандыру шарттарын қоспағанда, аннуитеттік сақтандыру шарттары көрсетіледі.</w:t>
      </w:r>
    </w:p>
    <w:bookmarkEnd w:id="89"/>
    <w:bookmarkStart w:name="z144" w:id="90"/>
    <w:p>
      <w:pPr>
        <w:spacing w:after="0"/>
        <w:ind w:left="0"/>
        <w:jc w:val="both"/>
      </w:pPr>
      <w:r>
        <w:rPr>
          <w:rFonts w:ascii="Times New Roman"/>
          <w:b w:val="false"/>
          <w:i w:val="false"/>
          <w:color w:val="000000"/>
          <w:sz w:val="28"/>
        </w:rPr>
        <w:t xml:space="preserve">
      9. 2.4-жолда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зейнетақы аннуитеті шарттары көрсетіледі.</w:t>
      </w:r>
    </w:p>
    <w:bookmarkEnd w:id="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20__ жылғы "__" _________</w:t>
            </w:r>
            <w:r>
              <w:br/>
            </w:r>
            <w:r>
              <w:rPr>
                <w:rFonts w:ascii="Times New Roman"/>
                <w:b w:val="false"/>
                <w:i w:val="false"/>
                <w:color w:val="000000"/>
                <w:sz w:val="20"/>
              </w:rPr>
              <w:t xml:space="preserve"> № ____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2019 жылғы 28 қарашадағы </w:t>
            </w:r>
            <w:r>
              <w:br/>
            </w:r>
            <w:r>
              <w:rPr>
                <w:rFonts w:ascii="Times New Roman"/>
                <w:b w:val="false"/>
                <w:i w:val="false"/>
                <w:color w:val="000000"/>
                <w:sz w:val="20"/>
              </w:rPr>
              <w:t>№ 223 қаулысына</w:t>
            </w:r>
            <w:r>
              <w:br/>
            </w:r>
            <w:r>
              <w:rPr>
                <w:rFonts w:ascii="Times New Roman"/>
                <w:b w:val="false"/>
                <w:i w:val="false"/>
                <w:color w:val="000000"/>
                <w:sz w:val="20"/>
              </w:rPr>
              <w:t>6-қосымша</w:t>
            </w:r>
          </w:p>
        </w:tc>
      </w:tr>
    </w:tbl>
    <w:bookmarkStart w:name="z147" w:id="91"/>
    <w:p>
      <w:pPr>
        <w:spacing w:after="0"/>
        <w:ind w:left="0"/>
        <w:jc w:val="left"/>
      </w:pPr>
      <w:r>
        <w:rPr>
          <w:rFonts w:ascii="Times New Roman"/>
          <w:b/>
          <w:i w:val="false"/>
          <w:color w:val="000000"/>
        </w:rPr>
        <w:t xml:space="preserve"> Әкімшілік деректерді жинауға арналған нысан</w:t>
      </w:r>
    </w:p>
    <w:bookmarkEnd w:id="91"/>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148" w:id="92"/>
    <w:p>
      <w:pPr>
        <w:spacing w:after="0"/>
        <w:ind w:left="0"/>
        <w:jc w:val="left"/>
      </w:pPr>
      <w:r>
        <w:rPr>
          <w:rFonts w:ascii="Times New Roman"/>
          <w:b/>
          <w:i w:val="false"/>
          <w:color w:val="000000"/>
        </w:rPr>
        <w:t xml:space="preserve"> Исламдық сақтандыру (қайта сақтандыру) ұйымының пруденциялық нормативтерін орындауы туралы есеп</w:t>
      </w:r>
    </w:p>
    <w:bookmarkEnd w:id="92"/>
    <w:p>
      <w:pPr>
        <w:spacing w:after="0"/>
        <w:ind w:left="0"/>
        <w:jc w:val="both"/>
      </w:pPr>
      <w:r>
        <w:rPr>
          <w:rFonts w:ascii="Times New Roman"/>
          <w:b w:val="false"/>
          <w:i w:val="false"/>
          <w:color w:val="000000"/>
          <w:sz w:val="28"/>
        </w:rPr>
        <w:t>
      Әкімшілік деректер нысанының индексі: 6-PN_M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кезеңі: 20__жылғы "___" ________ жағдай бойынша</w:t>
      </w:r>
    </w:p>
    <w:p>
      <w:pPr>
        <w:spacing w:after="0"/>
        <w:ind w:left="0"/>
        <w:jc w:val="both"/>
      </w:pPr>
      <w:r>
        <w:rPr>
          <w:rFonts w:ascii="Times New Roman"/>
          <w:b w:val="false"/>
          <w:i w:val="false"/>
          <w:color w:val="000000"/>
          <w:sz w:val="28"/>
        </w:rPr>
        <w:t>
      Ақпаратты ұсынатын тұлғалар тобы: исламдық сақтандыру (қайта сақтандыру) ұйымы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6 (алтыншы) жұмыс күнінен кешіктірмей, ай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9" w:id="93"/>
    <w:p>
      <w:pPr>
        <w:spacing w:after="0"/>
        <w:ind w:left="0"/>
        <w:jc w:val="both"/>
      </w:pPr>
      <w:r>
        <w:rPr>
          <w:rFonts w:ascii="Times New Roman"/>
          <w:b w:val="false"/>
          <w:i w:val="false"/>
          <w:color w:val="000000"/>
          <w:sz w:val="28"/>
        </w:rPr>
        <w:t>
      1-кесте. Исламдық сақтандыру (қайта сақтандыру) ұйымының пруденциялық нормативтерді орындауы туралы мәліметтер</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жеткіліктілігі нормативі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 (1.3 + 1.4 немесе 1.8 ең төмен шама)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төменгі мөлшері ("400")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маржасын есептеудің аралық қорытындысы ("100")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маржасын есептеуге енгізілетін сома ("200")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мен өтімділігі бойынша сыныпталуын ескере отырып, активтердің жиынтығы ("12000")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қайта сақтандырушының үлесін шегергенде сақтандыру резервтері ("13000")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резервтерінің сомасын қоспағанда, міндеттемелер ("14000")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сапасы мен өтімділігі бойынша сыныпталуын ескере отырып есептелген, төлем қабілеттілігінің нақты маржасы (1.5 - 1.6 - 1.7)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құқықтық актілерді мемлекеттік тіркеу тізілімінде № 18293 болып тіркелген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 және оларды есептеу әдістемелерін, исламдық сақтандыру (қайта сақтандыру) ұйымдары, исламдық сақтандыру (қайта сақтандыру) ұйымдарының еншілес ұйымдары сатып алатын заңды тұлғалардың акцияларына (жарғылық капиталдағы қатысу үлестеріне) қойылатын талаптарды, сондай-ақ исламдық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2019 жылғы 31 қаңтардағы № 14 </w:t>
            </w:r>
            <w:r>
              <w:rPr>
                <w:rFonts w:ascii="Times New Roman"/>
                <w:b w:val="false"/>
                <w:i w:val="false"/>
                <w:color w:val="000000"/>
                <w:sz w:val="20"/>
              </w:rPr>
              <w:t>қаулысымен</w:t>
            </w:r>
            <w:r>
              <w:rPr>
                <w:rFonts w:ascii="Times New Roman"/>
                <w:b w:val="false"/>
                <w:i w:val="false"/>
                <w:color w:val="000000"/>
                <w:sz w:val="20"/>
              </w:rPr>
              <w:t xml:space="preserve">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37-тармағы 1) тармақшасының талаптарына сәйкес келетін бір екінші деңгейдегі банктегі және осы банктің үлестес тұлғаларындағы исламдық бағалы қағаздарға, салымдар мен ақшаға инвестициялардың жиынтық баланстық құны –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32-тармағына сәйкес есептелген активтер сомасынан 20 (жиырма) пайыздан көп емес (пайызбен)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37-тармағы 2) тармақшасының талаптарына сәйкес келетін бір екінші деңгейдегі банктегі және банктің үлестес тұлғаларындағы исламдық бағалы қағаздарға, салымдар мен ақшаға инвестициялардың жиынтық баланстық құны –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32-тармағына сәйкес есептелген активтер сомасынан 15 (он бес) пайыздан көп емес (пайызбен)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37-тармағы 3) тармақшасының талаптарына сәйкес келетін екінші деңгейдегі бір банктегі және банктің үлестес тұлғаларындағы исламдық бағалы қағаздарға, салымдар мен ақшаға инвестициялардың жиынтық баланстық құны –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32-тармағына сәйкес есептелген активтер сомасынан 10 (он) пайыздан көп емес (пайызбен)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 болып табылмайтын бір заңды тұлғадағы және осы заңды тұлғаның үлестес тұлғаларындағы исламдық бағалы қағаздарға және ақшаға инвестициялардың жиынтық баланстық құны –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32-тармағына сәйкес есептелген активтер сомасынан 10 (он) пайыздан көп емес (пайызбен)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металдарға және металл депозиттеріне күнтізбелік 12 (он екі) айдан аспайтын мерзімге жиынтық орналастыру –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32-тармағына сәйкес есептелген активтер сомасынан 10 (он) пайыздан көп емес (пайызбен)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орталық үкіметі шығарған, мемлекеттік мәртебесі бар исламдық бағалы қағаздарға инвестициялардың жиынтық баланстық құны –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32-тармағына сәйкес есептелген активтер сомасынан 10 (он) пайыздан көп емес (пайызбен)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35-тармағында белгіленген тізбеге кіретін халықаралық қаржы ұйымының исламдық бағалы қағаздарына инвестициялардың жиынтық баланстық құны –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32-тармағына сәйкес есептелген активтер сомасынан 10 (он) пайыздан көп емес (пайызбен)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34-тармағы 23) және 24) тармақшаларының талаптарына сәйкес келетін пайларға инвестициялардың жиынтық баланстық құны –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32-тармағына сәйкес есептелген активтер сомасынан 10 (он) пайыздан көп емес (пайызбен)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және аралық инвестициялық пай қорларының пайларына инвестициялардың жиынтық баланстық құны –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32-тармағына сәйкес есептелген активтер сомасынан 5 (бес) пайыздан көп емес (пайызбен)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борыштық бағалы қағаздарға инвестициялардың жиынтық баланстық құны –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32-тармағына сәйкес есептелген активтер сомасынан 10 (он) пайыздан көп емес (пайызбен)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34-тармағы 25) және 26) тармақшаларының талаптарына сәйкес келетін исламдық қаржыландыру құралдарына инвестициялардың жиынтық баланстық құны –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32-тармағына сәйкес есептелген активтер сомасынан 10 (он) пайыздан көп емес (пайызбен)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Өтімділігі жоғары активтердің жеткіліктілігі нормативін орындау туралы ақпарат ("иә" немесе "жоқ")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0" w:id="94"/>
    <w:p>
      <w:pPr>
        <w:spacing w:after="0"/>
        <w:ind w:left="0"/>
        <w:jc w:val="both"/>
      </w:pPr>
      <w:r>
        <w:rPr>
          <w:rFonts w:ascii="Times New Roman"/>
          <w:b w:val="false"/>
          <w:i w:val="false"/>
          <w:color w:val="000000"/>
          <w:sz w:val="28"/>
        </w:rPr>
        <w:t>
      2-кесте. Исламдық сақтандыру (қайта сақтандыру) ұйымының төлем қабілеттілігі маржасының ең төменгі мөлшерінің ұлғаю сомасы</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Исламдық қайта сақтандыру ұйымының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немесе ұлттық шкала бойынша исламдық қайта сақтандырушының рейтингтік бағасы (төлем қабілеттілігі маржасының жеткіліктілік нормативі)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Қолданыстағы исламдық қайта сақтандыру шарттары бойынша қайта сақтандыруға берілген (берілетін) міндеттемелер көлемі,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Қолданыстағы исламдық қайта сақтандыру шарттары бойынша қайта сақтандыруға берiлген (берiлетін) міндеттемелер көлемінен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Төлем қабiлеттiлiгi маржасының ең төменгі мөлшерiнiң ұлғаю сомасы (3-баған х 4-баған)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туралы шартты ратификациялау туралы" Қазақстан Республикасының </w:t>
            </w:r>
            <w:r>
              <w:rPr>
                <w:rFonts w:ascii="Times New Roman"/>
                <w:b w:val="false"/>
                <w:i w:val="false"/>
                <w:color w:val="000000"/>
                <w:sz w:val="20"/>
              </w:rPr>
              <w:t>Заңымен</w:t>
            </w:r>
            <w:r>
              <w:rPr>
                <w:rFonts w:ascii="Times New Roman"/>
                <w:b w:val="false"/>
                <w:i w:val="false"/>
                <w:color w:val="000000"/>
                <w:sz w:val="20"/>
              </w:rPr>
              <w:t xml:space="preserve"> ратифицикацияланған Еуразиялық экономикалық одақ туралы шартқа (бұдан әрі - ЕАЭО туралы шарт) қатысушы елдердің исламдық қайта сақтандырушыларын қоспағанда, Қазақстан Республикасының бейрезидент исламдық қайта сақтандырушылармен жасалған исламдық қайта сақтандыру шарттары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немесе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 "А-"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 -"ВВВ-"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 - "ВВ-"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"В-"-дан төмен немесе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 - исламдық қайта сақтандырушылармен жасалған исламдық қайта сақтандыру шарттары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"В"-дан төмен емес немесе "kzBB"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"kzBB-", "kzB+"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туралы шартқа қатысушы елдердің исламдық қайта сақтандырушыларымен жасалған исламдық қайта сақтандыру шарттары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 - "ВВВ-"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 - "ВВ-"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"В-"-дан төмен немесе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1" w:id="95"/>
    <w:p>
      <w:pPr>
        <w:spacing w:after="0"/>
        <w:ind w:left="0"/>
        <w:jc w:val="both"/>
      </w:pPr>
      <w:r>
        <w:rPr>
          <w:rFonts w:ascii="Times New Roman"/>
          <w:b w:val="false"/>
          <w:i w:val="false"/>
          <w:color w:val="000000"/>
          <w:sz w:val="28"/>
        </w:rPr>
        <w:t>
      3-кесте. "Жалпы сақтандыру" саласы бойынша исламдық сақтандыру қызметін жүзеге асыратын исламдық сақтандыру (қайта сақтандыру) ұйымы және қайта сақтандыруды қызметінің ерекше түрі ретінде жүзеге асыратын исламдық қайта сақтандыру ұйымы үшін төлем қабілеттілігі маржасының ең төменгі мөлшерін есептеу</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"Сыйлықақылар әдісін" пайдалана отырып төлем қабілеттілігі маржасының ең төменгі мөлшерін есептеу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исламдық сақтандыру және қайта сақтандыру шарттары бойынша қабылданған сақтандыру сыйлықақылары, барлығы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12-тармағының 1), 2) және 3) тармақшаларына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исламдық сақтандыру қорын басқару үшін исламдық сақтандыру (қайта сақтандыру) ұйымына сыйақы төлеу бойынша шығыстар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корпоративтік табыс салығының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исламдық сақтандыру және қайта сақтандыру шарттары бойынша қабылданған түзетілген сақтандыру сыйлықақылары ("1110" - "1120" - "1130")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қаржы жылындағы исламдық сақтандыру және қайта сақтандыру шарттары бойынша еңбек сіңірілген сақтандыру сыйлықақылары, барлығы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w:t>
            </w:r>
            <w:r>
              <w:rPr>
                <w:rFonts w:ascii="Times New Roman"/>
                <w:b w:val="false"/>
                <w:i w:val="false"/>
                <w:color w:val="000000"/>
                <w:sz w:val="20"/>
              </w:rPr>
              <w:t>12- тармағының</w:t>
            </w:r>
            <w:r>
              <w:rPr>
                <w:rFonts w:ascii="Times New Roman"/>
                <w:b w:val="false"/>
                <w:i w:val="false"/>
                <w:color w:val="000000"/>
                <w:sz w:val="20"/>
              </w:rPr>
              <w:t xml:space="preserve"> 1), 2) және 3) тармақшаларына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түзетілген жиынтық еңбек сіңірілген сақтандыру сыйлықақылары ("1210" - "1120" - "1130")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және қайта сақтандыру шарттары бойынша қабылданған жиынтық сақтандыру сыйлықақылары немесе одан әрі есептеуге арналған жиынтық еңбек сіңірілген сыйлықақылар (егер "1100" ≥ "1200" болса, онда "1100"; егер "1100" "1200" болса, онда "1200"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аралық қорытындысы:</w:t>
            </w:r>
          </w:p>
          <w:p>
            <w:pPr>
              <w:spacing w:after="20"/>
              <w:ind w:left="20"/>
              <w:jc w:val="both"/>
            </w:pPr>
            <w:r>
              <w:rPr>
                <w:rFonts w:ascii="Times New Roman"/>
                <w:b w:val="false"/>
                <w:i w:val="false"/>
                <w:color w:val="000000"/>
                <w:sz w:val="20"/>
              </w:rPr>
              <w:t>
(егер "1010" &gt; 3 500 000 болса, онда (3 500 000 х 0,18 + ("1010" - 3 500 000) х 0,16); егер "1010" 3 500 000 болса, онда "1010" х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3 (үш) қаржы жылына есептелген, сақтандыру төлемдеріндегі исламдық қайта сақтандырушының үлесі шегерілген жиынтық сақтандыру төлемдері ("1311" + "1312" + "1313")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соңына есептелген, сақтандыру төлемдеріндегі исламдық қайта сақтандырушының үлесі шегерілген жиынтық сақтандыру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1 (бір) жылдағы, қаржы жылының соңына есептелген, сақтандыру төлемдеріндегі исламдық қайта сақтандырушының үлесі шегерілген жиынтық сақтандыру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жылдағы, қаржы жылынының соңына есептелген сақтандыру төлемдеріндегі исламдық қайта сақтандырушының үлесі шегерілген жиынтық сақтандыру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3 (үш) қаржы жылына есептелген жиынтық сақтандыру төлемдері ("1321" + "1322" + "1323")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 үшін есептелген жиынтық сақтандыру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1 (бір) жылдағы, қаржы жылының соңына есептелген жиынтық сақтандыру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жылдағы, қаржы жылының соңына есептелген жиынтық сақтандыру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 (егер "1310" / "1320" &gt; 0,5 болса, онда "1310" / "1320"; егер "1310" / "1320" ≤ 0,5 болса, онда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төменгі мөлшері ("сыйлықақылар әдісімен") ("1020" х "1300")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әдісін" пайдалана отырып төлем қабілеттілігі маржасының ең төменгі мөлшерін есептеу (мың теңгемен)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сақтандыру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3 (үш) қаржы жылына есептелген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13-тармағы 2) тармақшасының талаптарын ескере отырып) ("2111" + "2112" + "2113")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соңына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1 (бір) жылдағы, жылдың соңына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жылдағы, жылдың соңына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қызметі туралы" Қазақстан Республикасы Заңының (бұдан әрі - Заң) </w:t>
            </w:r>
            <w:r>
              <w:rPr>
                <w:rFonts w:ascii="Times New Roman"/>
                <w:b w:val="false"/>
                <w:i w:val="false"/>
                <w:color w:val="000000"/>
                <w:sz w:val="20"/>
              </w:rPr>
              <w:t>6-бабы</w:t>
            </w:r>
            <w:r>
              <w:rPr>
                <w:rFonts w:ascii="Times New Roman"/>
                <w:b w:val="false"/>
                <w:i w:val="false"/>
                <w:color w:val="000000"/>
                <w:sz w:val="20"/>
              </w:rPr>
              <w:t xml:space="preserve"> 3-тармағының 13) және 14) тармақшаларында көрсетілген тәуекелдерді сақтандыруды жүзеге асыратын исламдық сақтандыру (қайта) ұйымдары үшін алдыңғы 7 (жеті) қаржы жылына есептелген ("2121" +... + "2127"):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соңына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1 (бір) жылдағы, жыл соңына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жылдағы, жыл соңына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3 (үш) жылдағы, жыл соңына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4 (төрт) жылдағы, жыл соңына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5 (бес) жылдағы, жыл соңына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6 (алты) жылдағы, жыл соңына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соңында мәлімделген, бірақ реттелмеген зиян резервінің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жылдағы, қаржы жылының соңында мәлімделген, бірақ реттелмеген зиян резервінің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6 (алты) жылдағы, қаржы жылының соңында мәлімделген, бірақ реттелмеген зиян резервінің сомасы (Заңның 6-бабы 3-тармағының 13) және 14) тармақшаларында көрсетілген тәуекелдерді сақтандыруды жүзеге асыратын исламдық сақтандыру (қайта сақтандыру) ұйымдары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есептеуге арналған жиынтық сақтандыру төлемдері (1/3 х ("2110" + "2210" - "2310"))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6-бабы 3-тармағының 13) және 14) тармақшаларында көрсетілген тәуекелдерді сақтандыруды жүзеге асыратын исламдық сақтандыру (қайта сақтандыру) ұйымдары үшін одан әрі есептеуге арналған жиынтық сақтандыру төлемдері (1/7 х ("2120" + "2210" - "2320"))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төменгі мөлшері ("төлемдер әдісімен"): (егер "2030" &gt; 2 500 000 болса, онда ((2 500 000 х 0,26 + ("2030" – 2 500 000) х 0,23) х "1300"); егер "2030" &lt; 2 500 000 болса, онда "2030" х 0,26 х "1300")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төменгі мөлшері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төменгі мөлшері ("1000" немесе "2000", ең жоғары шама)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14-тармағында көрсетілген исламдық сақтандыру (қайта сақтандыру) шарттары бойынша төлем қабілеттілігі маржасының ең төменгі мөлшерін ұлғайту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төлем қабілеттілігі маржасының түзетілген ең төменгі мөлшері ("3000" + "3010")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төлем қабілеттілігі маржасының ең төменгі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соңында исламдық қайта сақтандырушының үлесін шегере отырып мәлімделген, бірақ реттелмеген зиян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басында исламдық қайта сақтандырушының үлесін шегере отырып мәлімделген, бірақ реттелмеген зиян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резерв коэффициентіне түзетілген төлем қабілеттілігі маржасының ең төменгі мөлшері (егер "4000" ≤ "3100" болса, онда "3100", егер "4000" &gt; "3100" болса, онда "4000")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төлем қабілеттілігі маржасының ең төменгі мөлшері (егер "4000" ≤ "3100" болса, онда "3100", егер "4000" &gt; "3100" болса, онда "4000")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беру қорының ең төменгі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төлем қабілеттілігі маржасының ең төменгі мөлшері (5000 + осы Исламдық сақтандыру (қайта сақтандыру) ұйымының пруденциалдық нормативтерді орындауы туралы есептің 2-кестесіне сәйкес есептелген, қайта сақтандыруға берілетін міндеттемелер сомасының бір бөлігі)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беру қорының ең төменгі мөлшері ("6000" + осы Исламдық сақтандыру (қайта сақтандыру) ұйымының пруденциалдық нормативтерді орындауы туралы есептің 2-кестесіне сәйкес есептелген, қайта сақтандыруға берілетін міндеттемелер сомасының бір бөлігі)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төлем қабілеттілігі маржасының ең төменгі мөлшері ("7000" немесе "8000", ең жоғары шама)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исламдық сақтандыру (қайта сақтандыру) ұйымдары үшін нақты төлем қабілеттілігі маржасын есептеу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(қайта сақтандыру) ұйымы үшін төленген жарғылық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кезеңдердің бөлінбеген кірісі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 Күтілмеген тәуекелдер резерві және Тұрақтандыру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(қайта сақтандыру) ұйымының негізгі қызметінің мақсаты үшін сатып алынған бағдарламалық қамтамасыз етуді қоспағанда, материалдық емес активтер (жинақталған амортизацияны есептегендегі өзіндік құны және исламдық сақтандыру (қайта сақтандыру) ұйымы активтерінің 10 (он) пайызынан аспайтын мөлшерде)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жылдардағы өтелмеген зиян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өтелмеген зиян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жарғылық капиталына инвестициялар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аралық жиынтығы ("111" + "113" + "114" - "115" - "116" - "117" -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белгіленген реттелген борыш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белгіленбеген реттелген борыш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аралық жиынтығы ("201" +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маржасының есебіне енгізілетін сома:</w:t>
            </w:r>
          </w:p>
          <w:p>
            <w:pPr>
              <w:spacing w:after="20"/>
              <w:ind w:left="20"/>
              <w:jc w:val="both"/>
            </w:pPr>
            <w:r>
              <w:rPr>
                <w:rFonts w:ascii="Times New Roman"/>
                <w:b w:val="false"/>
                <w:i w:val="false"/>
                <w:color w:val="000000"/>
                <w:sz w:val="20"/>
              </w:rPr>
              <w:t>
(егер "211" &gt; 0,5 х ("100" немесе "400", ең төменгі шама) болса, онда 0,5 х ("100" немесе "400", ең төменгі шама);</w:t>
            </w:r>
          </w:p>
          <w:p>
            <w:pPr>
              <w:spacing w:after="20"/>
              <w:ind w:left="20"/>
              <w:jc w:val="both"/>
            </w:pPr>
            <w:r>
              <w:rPr>
                <w:rFonts w:ascii="Times New Roman"/>
                <w:b w:val="false"/>
                <w:i w:val="false"/>
                <w:color w:val="000000"/>
                <w:sz w:val="20"/>
              </w:rPr>
              <w:t>
егер "211" 0,5 х ("100" немесе "400", ең төменгі шама) болса, онда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 ("100" + "200" немесе "15000", ең төменгі шама)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қабілеттілігін маржасының ең төменгі мөлшері ("9000")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жеткіліктілігі нормативі ("300" /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(қайта сақтандыру) ұйымы үшін төленген жарғылық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кезеңдердің бөлінбеген кірісі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 Күтілмеген тәуекелдер резерві және Тұрақтандыру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2" w:id="96"/>
    <w:p>
      <w:pPr>
        <w:spacing w:after="0"/>
        <w:ind w:left="0"/>
        <w:jc w:val="both"/>
      </w:pPr>
      <w:r>
        <w:rPr>
          <w:rFonts w:ascii="Times New Roman"/>
          <w:b w:val="false"/>
          <w:i w:val="false"/>
          <w:color w:val="000000"/>
          <w:sz w:val="28"/>
        </w:rPr>
        <w:t>
      4-кесте. "Өмірді сақтандыру" саласы бойынша исламдық сақтандыру қызметін жүзеге асыратын исламдық сақтандыру (қайта сақтандыру) ұйымы үшін төлем қабілеттілігі маржасының ең төменгі мөлшерін есептеу</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"аннуитеттік сақтандыру", "мемлекеттік білім беру жинақтау жүйесі шеңберінде өмірді сақтандыру", "зейнетақы аннуитетін сақтандыру" сыныптары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жағдайда өмірді исламдық сақтандыру шарттары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 капитал теріс мәнді болып табылмайтын, қайтыс болған жағдайда өмірді исламдық сақтандыру шарттары (3 (үш) жылға дейінгі мерзіммен) бойынша жиынтық тәуекелді капитал ("1113" -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сақтандыру резервтерінің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резервтеріндегі исламдық қайта сақтандырушының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жағдайда өмірді исламдық сақтандыру шарттары бойынша жиынтық сақтандыру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қайта сақтандырушының сақтандыру сомасындағы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 капитал теріс мәнді болып табылмайтын, қайтыс болған жағдайда өмірді исламдық сақтандыру шарттары (3 (үш) жылдан бастап 5 (бес) жылға дейінгі мерзіммен) бойынша жиынтық тәуекелді капитал ("1123" - "1121")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сақтандыру резервтерінің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резервтеріндегі исламдық қайта сақтандырушының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жағдайда өмірді исламдық сақтандыру шарттары бойынша жиынтық сақтандыру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сомасындағы исламдық қайта сақтандырушының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 капитал теріс мәнді болып табылмайтын, қайтыс болған жағдайда өмірді исламдық сақтандырудың қалған шарттары бойынша жиынтық тәуекелді капитал ("1133" -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сақтандыру резервтерінің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резервтеріндегі исламдық қайта сақтандырушының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жағдайда өмірді исламдық сақтандыру шарттары бойынша жиынтық сақтандыру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сомасындағы исламдық қайта сақтандырушының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жасалған қайтыс болған жағдайда өмірді исламдық сақтандыру шарттары бойынша тәуекелді капитал ("1110" + "1120" +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қайта сақтандырушының үлесін шегергенде, алдыңғы қаржы жылында жасалған қайтыс болған жағдайда өмірді исламдық сақтандыру шарттары бойынша тәуекелді капитал ("1140" + "1112" - "1114" + "1122" - "1124" + "1132" - "1134")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 (егер "1150" / "1140" &gt; 0,5 болса, онда "1150" / "1140"; егер "1150" / "1140" &lt; 0,5 болса, онда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жағдайда өмірді исламдық сақтандыру шарттары бойынша төлем қабілеттілігі маржасының ең төменгі мөлшері ("1110" х 0,001 + "1120" х 0,0015 + "1130" х 0,003) х "1160"))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өмірді исламдық сақтандыру шарттары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аннуитетінің исламдық шарттары бойынша алдыңғы қаржы жылының соңына қалыптастырылған сақтандыру резервтерінің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исламдық сақтандыру шарттары бойынша алдыңғы қаржы жылының соңына қалыптастырылған сақтандыру резервтерінің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үшін қалыптастырылған сақтандыру резервтерінің сомасы:</w:t>
            </w:r>
          </w:p>
          <w:p>
            <w:pPr>
              <w:spacing w:after="20"/>
              <w:ind w:left="20"/>
              <w:jc w:val="both"/>
            </w:pPr>
            <w:r>
              <w:rPr>
                <w:rFonts w:ascii="Times New Roman"/>
                <w:b w:val="false"/>
                <w:i w:val="false"/>
                <w:color w:val="000000"/>
                <w:sz w:val="20"/>
              </w:rPr>
              <w:t xml:space="preserve">
("1210" х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w:t>
            </w:r>
            <w:r>
              <w:rPr>
                <w:rFonts w:ascii="Times New Roman"/>
                <w:b w:val="false"/>
                <w:i w:val="false"/>
                <w:color w:val="000000"/>
                <w:sz w:val="20"/>
              </w:rPr>
              <w:t>21-тармағында</w:t>
            </w:r>
            <w:r>
              <w:rPr>
                <w:rFonts w:ascii="Times New Roman"/>
                <w:b w:val="false"/>
                <w:i w:val="false"/>
                <w:color w:val="000000"/>
                <w:sz w:val="20"/>
              </w:rPr>
              <w:t xml:space="preserve"> белгіленген пайыздың тиісті мөлшері+"1211" х 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соңындағы сақтандыру резервтеріндегі исламдық қайта сақтандырушының үлесін шегеріп қалыптастырылған сақтандыру резервтерінің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 (егер "1230" / ("1210+1211") &gt; 0,85 болса, онда "1230" / ("1210+1211"), егер "1230" / ("1210+1211") &lt; 0,85 болса, онда 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өмірді исламдық сақтандыру шарттары бойынша төлем қабілеттілігі маржасының ең төменгі мөлшері ("1220" х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төменгі мөлшері ("1170" +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 "ауырған жағдайдан сақтандыру" және "қызметкер еңбек (қызметтік) міндеттерін атқарған кезде оны жазатайым оқиғалардан міндетті сақтандыру" сыныптары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қаржы жылындағы исламдық сақтандыру және қайта сақтандыру шарттары бойынша қабылданған сақтандыру сыйлықақылары, барлығы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w:t>
            </w:r>
            <w:r>
              <w:rPr>
                <w:rFonts w:ascii="Times New Roman"/>
                <w:b w:val="false"/>
                <w:i w:val="false"/>
                <w:color w:val="000000"/>
                <w:sz w:val="20"/>
              </w:rPr>
              <w:t>22-тармағы</w:t>
            </w:r>
            <w:r>
              <w:rPr>
                <w:rFonts w:ascii="Times New Roman"/>
                <w:b w:val="false"/>
                <w:i w:val="false"/>
                <w:color w:val="000000"/>
                <w:sz w:val="20"/>
              </w:rPr>
              <w:t xml:space="preserve"> екінші бөлігінің талаптарын ескере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исламдық сақтандыру қорын басқару үшін исламдық сақтандыру (қайта сақтандыру) ұйымына сыйақы төлеу бойынша шығыс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исламдық сақтандыру және қайта сақтандыру шарттары бойынша қабылданған, түзетілген сақтандыру сыйлықақылары ("3110" - "3120")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исламдық сақтандыру және қайта сақтандыру шарттары бойынша еңбек сіңірілген сақтандыру сыйлықақылары,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түзетілген жиынтық еңбек сіңірілген сақтандыру сыйлықақылары ("3150" - "3120")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және қайта сақтандыру шарттары бойынша қабылданған жиынтық сақтандыру сыйлықақылары немесе одан әрі есептеуге арналған жиынтық еңбек сіңірілген сақтандыру сыйлықақылары (егер "3140" ≥ "3160", онда "3140"; егер "3140" &lt; "3160", онда "3160")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аралық жиынтығы:</w:t>
            </w:r>
          </w:p>
          <w:p>
            <w:pPr>
              <w:spacing w:after="20"/>
              <w:ind w:left="20"/>
              <w:jc w:val="both"/>
            </w:pPr>
            <w:r>
              <w:rPr>
                <w:rFonts w:ascii="Times New Roman"/>
                <w:b w:val="false"/>
                <w:i w:val="false"/>
                <w:color w:val="000000"/>
                <w:sz w:val="20"/>
              </w:rPr>
              <w:t>
(егер "3100" &gt; 3 500 000, онда (3 500 000 х 0,18 + ("3100" - 3 500 000) х 0,16); егер "3100" &lt; 3 500 000, онда "3100" х 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3 (үш) қаржы жылында есептелген сақтандыру төлемдеріндегі исламдық қайта сақтандырушының үлесі шегеріліп, жиынтық сақтандыру төлемдері ("3311" + "3312" + "3313")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соңына есептелген сақтандыру төлемдеріндегі исламдық қайта сақтандырушының үлесі шегеріліп, жиынтық сақтандыру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төлемдеріндегі исламдық қайта сақтандырушының үлесі шегеріліп, қаржы жылының соңына есептелген, алдыңғы қаржы жылының алдындағы 1 (бір) жыл үшін жиынтық сақтандыру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төлемдеріндегі исламдық қайта сақтандырушының үлесі шегеріліп, қаржы жылының соңына есептелген, алдыңғы қаржы жылының алдындағы 2 (екі) жыл үшін жиынтық сақтандыру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3 (үш) қаржы жылына есептелген жиынтық сақтандыру төлемдері ("3321" + "3322" + "3323")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 есептелген жиынтық сақтандыру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1 (бір) жылға, қаржы жылының соңына есептелген жиынтық сақтандыру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жылға, қаржы жылының соңына есептелген жиынтық сақтандыру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 (егер "3310" / "3320" &gt; 0,5, онда "3310" / "3320"; егер "3310" / "3320" ≤ 0,5, онда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төменгі мөлшері ("сыйлықақылар әдісімен") ("3200" х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3 (үш) қаржы жылына есептелген жиынтық сақтандыру төлемдері ("3511" + "3512" + "3513"):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соңына есептелген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1 (бір) жылға, жылдың соңына есептелген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жылға, жылдың соңына есептелген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соңында мәлімделген, бірақ реттелмеген шығын резервінің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жылға, жылдың соңында мәлімделген, бірақ реттелмеген шығын резервінің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есептеуге арналған жиынтық сақтандыру төлемдері (1/3 х ("3510" + "3520" - "3530"))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төменгі мөлшері ("төлемдер әдісімен"):</w:t>
            </w:r>
          </w:p>
          <w:p>
            <w:pPr>
              <w:spacing w:after="20"/>
              <w:ind w:left="20"/>
              <w:jc w:val="both"/>
            </w:pPr>
            <w:r>
              <w:rPr>
                <w:rFonts w:ascii="Times New Roman"/>
                <w:b w:val="false"/>
                <w:i w:val="false"/>
                <w:color w:val="000000"/>
                <w:sz w:val="20"/>
              </w:rPr>
              <w:t>
(егер "3500" &gt; 2 500 000, онда ((2 500 000 х 0,26 + ("3500" - 2 500 000) х 0,23) х "3300"); егер "3500" &lt; 2 500 000, онда "3500" х 0,26 х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төлем қабілеттілігі маржасының ең төменгі мөлшері ("3400" немесе "3600", ең жоғары шама)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төменгі мөлшері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төлем қабілеттілігі маржасының ең төменгі мөлшері ("1000" + "3000")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беру қорының ең төменгі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есептелген ең төменгі мөлшері ("4000" + осы Исламдық сақтандыру (қайта сақтандыру) ұйымының пруденциалдық нормативтерді орындауы туралы есептің 2-кестесіне сәйкес есептелген, қайта сақтандыруға берілетін міндеттемелер сомасының бір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беру қорының ең төменгі мөлшері ("5000" + осы Исламдық сақтандыру (қайта сақтандыру) ұйымының пруденциалдық нормативтерді орындауы туралы есептің 2-кестесіне сәйкес есептелген, қайта сақтандыруға берілетін міндеттемелер сомасының бір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төменгі мөлшері ("6000" немесе "7000", ең жоғары шама)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сақтандыру (қайта сақтандыру) ұйымдары үшін нақты төлем қабілеттілігі маржасын есептеу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(қайта сақтандыру) ұйымына арналған төленген жарғылық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кезеңдердегі бөлінбеген кіріс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 Күтілмеген тәуекелдер резерві және Тұрақтандыру резерві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(қайта сақтандыру) ұйымының негізгі қызметінің мақсаты үшін сатып алынған бағдарламалық қамтамасыз етуді қоспағанда, материалдық емес активтер (жинақталған амортизациясы ескерілген өзіндік құны және исламдық сақтандыру (қайта сақтандыру) ұйымы активтерінің 10 (он) пайызынан аспайтын мөлшерде)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жылдардағы өтелмеген шығын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өтелмеген шығын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жарғылық капиталына инвестициялар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аралық жиынтығы ("111" + "113" + "114" - "115" - "116" - "117" -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белгіленген реттелген борыш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белгіленбеген реттелген борыш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аралық жиынтығы ("201" +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маржасының есебіне енгізілетін сома:</w:t>
            </w:r>
          </w:p>
          <w:p>
            <w:pPr>
              <w:spacing w:after="20"/>
              <w:ind w:left="20"/>
              <w:jc w:val="both"/>
            </w:pPr>
            <w:r>
              <w:rPr>
                <w:rFonts w:ascii="Times New Roman"/>
                <w:b w:val="false"/>
                <w:i w:val="false"/>
                <w:color w:val="000000"/>
                <w:sz w:val="20"/>
              </w:rPr>
              <w:t>
егер "211" &gt; 0,5 х ("100" немесе "400", ең төменгі шама), онда 0,5 х ("100" немесе "400", ең төменгі шама);</w:t>
            </w:r>
          </w:p>
          <w:p>
            <w:pPr>
              <w:spacing w:after="20"/>
              <w:ind w:left="20"/>
              <w:jc w:val="both"/>
            </w:pPr>
            <w:r>
              <w:rPr>
                <w:rFonts w:ascii="Times New Roman"/>
                <w:b w:val="false"/>
                <w:i w:val="false"/>
                <w:color w:val="000000"/>
                <w:sz w:val="20"/>
              </w:rPr>
              <w:t>
егер "211" &lt; 0,5 х ("100" немесе "400", ең төменгі шама), онда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 ("100" + "200" немесе "15000", ең төменгі шама)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төменгі мөлшері ("8000")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маржасының жеткіліктілігі нормативі ("300" /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3" w:id="97"/>
    <w:p>
      <w:pPr>
        <w:spacing w:after="0"/>
        <w:ind w:left="0"/>
        <w:jc w:val="both"/>
      </w:pPr>
      <w:r>
        <w:rPr>
          <w:rFonts w:ascii="Times New Roman"/>
          <w:b w:val="false"/>
          <w:i w:val="false"/>
          <w:color w:val="000000"/>
          <w:sz w:val="28"/>
        </w:rPr>
        <w:t>
      5-кесте. Исламдық сақтандыру (қайта сақтандыру) ұйымының активтерін олардың сапасы мен өтімділігі бойынша сыныпталуын ескере отырып есептеу</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Баланс бойынша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Есепке алынатын көлемі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Есептелетін сома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қайта сақтандыру активтерін шегергенде исламдық сақтандыру (қайта сақтандыру) ұйымы активтері сомасының 1 (бір) пайызынан аспайтын сомадағы кассадағы 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жолдағы 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2.1 және 2.2-жолдарында көрсетілген Қазақстан Республикасының екінші деңгейдегі банктеріндегі ағымдағы шоттардағы 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2.3-жолында көрсетілген Қазақстан Республикасының екінші деңгейдегі банктеріндегі ағымдағы шоттардағы 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ұйымның шоттарындағы исламдық сақтандыру (қайта сақтандыру) ұйымының ақшасы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инвестициялық портфельді басқару жөніндегі қызметті жүзеге асыратын ұйымның шоттарындағы исламдық сақтандыру (қайта сақтандыру) ұйымының ақшасы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банктер акциялары қор биржасының ресми тізімінің "Негізгі" алаңының "акциялар" секторының "премиум" санатына енгізілген немесе қор биржасы индексінің өкілдік тізімінде тұрған эмитенттер болып табылатын Қазақстан Республикасының екінші деңгейдегі банктеріндегі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мынадай талаптардың біріне сәйкес келетін Қазақстан Республикасының екінші деңгейдегі банктеріндегі салымдар: </w:t>
            </w:r>
          </w:p>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"В"-тен төмен емес ұзақ мерзімді кредиттік рейтингі немесе басқа рейтингтік агенттіктердің бірінің осыған ұқсас деңгейдегі рейтингі немесе Стандард энд Пурс (Standard &amp; Poor's) ұлттық шкаласы бойынша "kzBB+"-тен төмен емес рейтингтік бағасы немесе басқа рейтингтік агенттіктердің бірінің ұлттық шкаласы бойынша осыған ұқсас деңгейдегі рейтингі бар;</w:t>
            </w:r>
          </w:p>
          <w:p>
            <w:pPr>
              <w:spacing w:after="20"/>
              <w:ind w:left="20"/>
              <w:jc w:val="both"/>
            </w:pPr>
            <w:r>
              <w:rPr>
                <w:rFonts w:ascii="Times New Roman"/>
                <w:b w:val="false"/>
                <w:i w:val="false"/>
                <w:color w:val="000000"/>
                <w:sz w:val="20"/>
              </w:rPr>
              <w:t>
Қазақстан Республикасының бейрезидент бас банктерінің Стандард энд Пурс (Standard &amp; Poor's) агенттігінің халықаралық шкаласы бойынша "А-"-тен төмен емес шетел валютасындағы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еншілес банктері болып табылады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 ұзақ мерзімді кредиттік рейтингі немесе басқа рейтингтік агенттіктердің бірінің осыған ұқсас деңгейдегі рейтингі немесе Стандард энд Пурс (Standard &amp; Poor's) ұлттық шкаласы бойынша "kzBВ"-тен "kzBВ-"-ке дейінгі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"АА-"-тен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"ВВВ-"-тен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заңнамасына сәйкес эмиссияланғанды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Қазақстан Республикасының аумағында жүзеге асыратын қор биржасының ресми тізіміне енгізілген Қазақстан Республикасының жергілікті атқарушы органдары шығарған борыштық бағалы қағаздар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заңды тұлға шығарған борыштық бағалы қағаздар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борыштық исламдық бағалы қағаздары немесе шетел валютасында номиниирленген және "Астана" Халықаралық қаржы орталығының аумағында қызметті жүзеге асыратын қор биржасында жария сауда-саттыққа жіберілген Қазақстан Республикасы заңды тұлғаларының мемлекеттік емес борыштық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"Баламалы" алаңының "борыштық бағалы қағаздар" секторына енгізілген Қазақстан Республикасы заңды тұлғаларының мемлекеттік емес борыштық исламдық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Стандард энд Пурс (Standard &amp; Poor's) агенттігінің халықаралық шкаласы бойынша бағалауы "ВВ-"-тен төмен емес рейтингі немесе басқа рейтингтік агенттіктердің бірінің осыған ұқсас деңгейдегі рейтингі немесе Стандард энд Пурс (Standard &amp; Poor's) ұлттық шкаласы бойынша "kzA-"-тен төмен емес рейтингтік бағасы немесе басқа рейтингтік агенттіктердің бірінің ұлттық шкаласы бойынша осыған ұқсас деңгейдегі рейтингі бар (олардың эмитентінде бар) Қазақстан Республикасы заңды тұлғаларының мемлекеттік емес борыштық исламдық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Стандард энд Пурс (Standard &amp; Poor's) агенттігінің халықаралық шкаласы бойынша бағалауы "В+"-тен бастап "В-"-ке дейін рейтингі немесе басқа рейтингтік агенттіктердің бірінің осыған ұқсас деңгейдегі рейтингі немесе Standard &amp; Poor's ұлттық шкаласы бойынша "kzBBB+"-тен бастап "kzBB-"-ке дейін рейтингтік бағасы немесе басқа рейтингтік агенттіктердің бірінің ұлттық шкаласы бойынша осыған ұқсас деңгейдегі рейтингі бар (олардың эмитентінде бар) Қазақстан Республикасының заңды тұлғаларының мемлекеттік емес борыштық исламдық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халықаралық рейтингі немесе басқа рейтингтік агенттіктердің бірінің осыған ұқсас деңгейдегі рейтингі бар халықаралық қаржы ұйымдары шығарған мемлекеттік емес борыштық исламдық бағалы қағаздар, сондай-ақ Еуразиялық Даму Банкі шығарған және Қазақстан Республикасының ұлттық валютасында номиниирленген борыштық исламдық бағалы қағаздар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 төмен емес тәуелсіз рейтингісі немесе басқа рейтингтік агенттіктердің бірінің осыған ұқсас деңгейдегі рейтингі бар шет мемлекеттердің борыштық исламдық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 бастап "ВВ-" дейін тәуелсіз рейтингісі немесе басқа рейтингтік агенттіктердің бірінің осыған ұқсас деңгейдегі рейтингі бар шет мемлекеттердің борыштық исламдық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 бастап "В-" дейін тәуелсіз рейтингісі немесе басқа рейтингтік агенттіктердің бірінің осыған ұқсас деңгейдегі рейтингі бар шет мемлекеттердің борыштық исламдық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"ВВВ-"-тен төмен емес рейтингтік бағасы немесе басқа рейтингтік агенттіктердің бірінің осыған ұқсас деңгейдегі рейтингі бар (олардың эмитентінде бар) шет ел эмитеттерінің мемлекеттік емес борыштық исламдық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 бастап "ВВ-" дейін рейтингтік бағасы немесе басқа рейтингтік агенттіктердің бірінің осыған ұқсас деңгейдегі рейтингі бар (олардың эмитентінде бар) шет ел эмитеттерінің мемлекеттік емес борыштық исламдық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 бастап "В-" дейін рейтингтік бағасы немесе басқа рейтингтік агенттіктердің бірінің осыған ұқсас деңгейдегі рейтингі бар (олардың эмитентінде бар) шет ел эмитеттерінің мемлекеттік емес борыштық исламдық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 индекстерінің құрамына кіретін Қазақстан Республикасының заңды тұлғаларының және шет ел эмитенттерінің акциялары және көрсетілген акциялар олардың базалық активі болып табылатын депозитарлық қолхаттар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қор биржасының "Негізгі" алаңының "акциялар" секторы "премиум" санатының талаптарына сәйкес келетін заңды тұлғалардың акциялары және осы акциялар базалық активі болып табылатын депозитарлық қолхаттар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 "акциялар" секторының "стандарт" санатына енгізілген Қазақстан Республикасының заңды тұлғалары -бейрезиденттерінің акциялары немесе шетел валютасында номиниирленген және "Астана" Халықаралық қаржы орталығының аумағында қызметті жүзеге асыратын қор биржасында жария сауда-саттыққа жіберілген Қазақстан Республикасы заңды тұлғалары -бейрезиденттерінің акциялары және осы акциялар базалық активі болып табылатын депозитарлық қолхаттар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"Баламалы" алаңының "акциялар" секторына енгізілген, Қазақстан Республикасы заңды тұлғаларының акциялары және осы акциялар базалық активі болып табылатын депозитарлық қолхаттар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төмен емес рейтингтік бағасы немесе басқа рейтингтік агенттіктердің бірінің осыған ұқсас деңгейдегі рейтингі бар Қазақстан Республикасы заңды тұлғаларының және шет ел эмитенттерінің акциялары және осы акциялар базалық активтері болып табылатын депозитарлық қолхаттар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бастап "ВВ-"-ке дейін рейтингтік бағасы немесе басқа рейтингтік агенттіктердің бірінің осыған ұқсас деңгейдегі рейтингі бар Қазақстан Республикасы заңды тұлғаларының және шет ел эмитенттерінің акциялары және осы акциялар базалық активтері болып табылатын депозитарлық қолхаттар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бастап "В-"-ке дейін рейтингтік бағасы немесе басқа рейтингтік агенттіктердің бірінің осыған ұқсас деңгейдегі рейтингі бар Қазақстан Республикасы заңды тұлғаларының және шет ел эмитенттерінің акциялары және осы акциялар базалық активтері болып табылатын депозитарлық қолхаттар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төлемдеріне кепілдік беру қоры" акционерлік қоғамының акциялары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немесе осы пайлар бойынша баға белгілеу негізгі қор индекстеріне байланған Эксчейндж Трэйдэд Фандс (Exchange Traded Funds), пайлары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Морнинстар (Morningstar) рейтингтік агенттігінің "3 жұлдызынан" төмен емес рейтингтік бағасы бар Эксчейндж Трэйдэд Фандс (Exchange Traded Funds), Эксчейндж Трэйдэд Коммодитис (Exchange Traded Commodities), Эксчейндж Трэйдэд Ноутс (Exchange Traded Notes) пайлары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Стандард энд Пурс (Standard &amp; Poor's) агенттігінің халықаралық шкаласы бойынша бағалауы "ВВВ-" төмен емес рейтингі немесе басқа рейтингтік агенттіктердің бірінің осыған ұқсас деңгейдегі рейтингі немесе Стандард энд Пурс (Standard &amp; Poor's) ұлттық шкаласы бойынша "kzAAA" төмен емес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заңды тұлғаларының исламдық қаржыландыру құралдары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Стандард энд Пурс (Standard &amp; Poor's) агенттігінің халықаралық шкаласы бойынша бағалауы "ВВ+"-тен бастап "ВВ-"-ке дейін рейтингі немесе басқа рейтингтік агенттіктердің бірінің осыған ұқсас деңгейдегі рейтингі немесе Стандард энд Пурс (Standard &amp; Poor's) ұлттық шкаласы бойынша "kzAA+"-тен бастап "kzA-"-ке дейін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заңды тұлғаларының исламдық қаржыландыру құралдары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Стандард энд Пурс (Standard &amp; Poor's) агенттігінің халықаралық шкаласы бойынша бағалауы "В+"-тен бастап "В-"-ке дейін рейтингі немесе басқа рейтингтік агенттіктердің бірінің осыған ұқсас деңгейдегі рейтингі немесе Стандард энд Пурс (Standard &amp; Poor's) ұлттық шкаласы бойынша "kzBBB+"-тен бастап "kzBB-"-ке дейін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заңды тұлғаларының исламдық қаржыландыру құралдары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бас ұйымдарының Стандард энд Пурс (Standard &amp; Poor's) агенттігінің халықаралық шкаласы бойынша бағалауы "ВВВ-" төмен емес рейтингі немесе басқа рейтингтік агенттіктердің бірінің осыған ұқсас деңгейдегі рейтингі бар Қазақстан Республикасының заңды тұлғаларының исламдық қаржыландыру құралдары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 және и металл депозиттер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және нарықтық құнының ең төменгі шамасынан 100 (жүз) пайыз көлемінде исламдық сақтандыру (қайта сақтандыру) ұйымының өтімділігі жоғары активтері сомасының 5 (бес) пайызынан аспайтын сомадағы жылжымайтын мүлік түріндегі негізгі құрал-жабдықтар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(қайта сақтандыру) ұйымының негізгі қызметінің мақсаттары үшін сатып алынған бағдарламалық қамтамасыз ету (жинақталған амортизацияны ескергендегі өзіндік құнның исламдық сақтандыру (қайта сақтандыру) ұйымының жоғары өтімді активтерінің сомасынан 10 (он) пайыздан аспайтын мөлшерде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қайта сақтандырушылардан алынатын сомалар, сақтанушылардан (қайта сақтанушылардан) және делдалдардан алынатын исламдық сақтандыру (қайта сақтандыру) ұйымының өтімділігі жоғары активтері сомасының 10 (он) пайызынан аспайтын сомадағы сақтандыру сыйлықақылары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шығарылымының проспектісінде көзделген, олардың айналыс мерзімінің аяқталуына байланысты туындаған (бағалы қағаздар шығарылымы проспектісінің талаптары бойынша мерзімі өтпеген) бағалы қағаздардың номиналды құнын төлеу бойынша бағалы қағаздар эмитенттеріне қойылатын талаптар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және өтімділігі бойынша сыныпталуын ескере отырып, активтер жиынтығы - А - ("11110" + "11120" + "11130" + "11150" + "11160" + "11170")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қайта сақтандырушының үлесін шегергенде сақтандыру резервтері - СР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 сомасын қоспағанда, міндеттемелер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сапасы және өтімділігі бойынша сыныпталуын ескере отырып есептелген нақты төлем қабілеттілігі маржасы ("12000" - "13000" - "14000")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қайта сақтандыру активтерін шегергенде, активтер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әртараптандыру нормативтерін есептеу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w:t>
            </w:r>
            <w:r>
              <w:rPr>
                <w:rFonts w:ascii="Times New Roman"/>
                <w:b w:val="false"/>
                <w:i w:val="false"/>
                <w:color w:val="000000"/>
                <w:sz w:val="20"/>
              </w:rPr>
              <w:t>37-тармағы</w:t>
            </w:r>
            <w:r>
              <w:rPr>
                <w:rFonts w:ascii="Times New Roman"/>
                <w:b w:val="false"/>
                <w:i w:val="false"/>
                <w:color w:val="000000"/>
                <w:sz w:val="20"/>
              </w:rPr>
              <w:t xml:space="preserve"> 1) тармақшасының талаптарына сәйкес келетін екінші деңгейдегі бір банкте және осы банктің үлестес тұлғаларында исламдық бағалы қағаздарға, салымдар мен ақшаға инвестициялардың жиынтық баланстық құны - 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32-тармағына сәйкес есептелген активтер сомасынан 20 (жиырма) пайыздан көп емес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санаты рейтингі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сомасынан пайыз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борыштық бағалы қағаздары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банктегі салымдары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банктегі ақшасы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үлестес тұлғалары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үлестес тұлғасының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борыштық бағалы қағаздары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(жолдар қосындысы)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37-тармағы 2) тармақшасының талаптарына сәйкес келетін бір екінші деңгейдегі банкте және осы банктің үлестес тұлғаларында исламдық бағалы қағаздарға, салымдар мен ақшаға инвестициялардың жиынтық баланстық құны - 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32-тармағына сәйкес есептелген активтер сомасынан 15 (он бес) пайыздан көп емес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санаты рейтингі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сомасынан пайыз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борыштық бағалы қағаздары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банктегі салымдары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банктегі ақшасы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үлестес тұлғалары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үлестес тұлғасының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борыштық бағалы қағаздары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(жолдар қосындысы)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37-тармағы 3) тармақшасының талаптарына сәйкес келетін бір екінші деңгейдегі банкте және осы банктің үлестес тұлғаларында исламдық бағалы қағаздарға, салымдар мен ақшаға инвестициялардың жиынтық баланстық құны - 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w:t>
            </w:r>
            <w:r>
              <w:rPr>
                <w:rFonts w:ascii="Times New Roman"/>
                <w:b w:val="false"/>
                <w:i w:val="false"/>
                <w:color w:val="000000"/>
                <w:sz w:val="20"/>
              </w:rPr>
              <w:t>32-тармағына</w:t>
            </w:r>
            <w:r>
              <w:rPr>
                <w:rFonts w:ascii="Times New Roman"/>
                <w:b w:val="false"/>
                <w:i w:val="false"/>
                <w:color w:val="000000"/>
                <w:sz w:val="20"/>
              </w:rPr>
              <w:t xml:space="preserve"> сәйкес есептелген активтер сомасынан 10 (он) пайыздан көп емес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санаты рейтингі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сомасынан пайыз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борыштық бағалы қағаздары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банктегі салымдары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банктегі ақшасы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үлестес тұлғалары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үлестес тұлғасының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борыштық бағалы қағаздары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(жолдар қосындысы)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 болып табылмайтын бір заңды тұлғада және осы заңды тұлғаның үлестес тұлғаларына исламдық бағалы қағаздарға және ақшаға инвестициялардың жиынтық баланстық құны - 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32-тармағына сәйкес есептелген активтер сомасынан 10 (он) пайыздан көп емес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санаты рейтингі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сомасынан пайыз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борыштық бағалы қағаздары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 тұлғаның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борыштық бағалы қағаздары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(жолдар қосындысы)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Баланс бойынша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Активтер сомасынан пайыз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 мен металды депозиттерге 12 (он екі) айдан аспайтын мерзімге жиынтық орналастыру – 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32-тармағына сәйкес есептелген активтер сомасынан 10 (он) пайыздан көп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мемлекеттің орталық үкіметі шығарған, мемлекеттік мәртебесі бар исламдық бағалы қағаздарға инвестициялардың жиынтық баланстық құны – 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w:t>
            </w:r>
            <w:r>
              <w:rPr>
                <w:rFonts w:ascii="Times New Roman"/>
                <w:b w:val="false"/>
                <w:i w:val="false"/>
                <w:color w:val="000000"/>
                <w:sz w:val="20"/>
              </w:rPr>
              <w:t>32-тармағына</w:t>
            </w:r>
            <w:r>
              <w:rPr>
                <w:rFonts w:ascii="Times New Roman"/>
                <w:b w:val="false"/>
                <w:i w:val="false"/>
                <w:color w:val="000000"/>
                <w:sz w:val="20"/>
              </w:rPr>
              <w:t xml:space="preserve"> сәйкес есептелген активтер сомасынан 10 (он) пайыздан көп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w:t>
            </w:r>
            <w:r>
              <w:rPr>
                <w:rFonts w:ascii="Times New Roman"/>
                <w:b w:val="false"/>
                <w:i w:val="false"/>
                <w:color w:val="000000"/>
                <w:sz w:val="20"/>
              </w:rPr>
              <w:t>35-тармағында</w:t>
            </w:r>
            <w:r>
              <w:rPr>
                <w:rFonts w:ascii="Times New Roman"/>
                <w:b w:val="false"/>
                <w:i w:val="false"/>
                <w:color w:val="000000"/>
                <w:sz w:val="20"/>
              </w:rPr>
              <w:t xml:space="preserve"> тізбесі айқындалған халықаралық қаржы ұйымының исламдық бағалы қағаздарына инвестициялардың жиынтық баланстық құны – 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32-тармағына сәйкес есептелген активтер сомасынан 10 (он) пайыздан көп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34-тармағы 23) және 24) тармақшаларының талаптарына сәйкес келетін пайларға инвестициялардың жиынтық баланстық құны – 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32-тармағына сәйкес есептелген активтер сомасынан 10 (он) пайыздан көп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және интервалды инвестициялық пай қорларының пайларына инвестициялардың жиынтық баланстық құны – 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32-тармағына сәйкес есептелген активтер сомасынан 5 (бес) пайыздан көп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борыштық бағалы қағаздарға инвестициялардың жиынтық баланстық құны – 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32-тармағына сәйкес есептелген активтер сомасынан 10 (он) пайыздан көп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34-тармағы 25) және 26) тармақшаларының талаптарына сәйкес келетін исламдық қаржыландыру құралдарына инвестициялардың жиынтық баланстық құны – 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32-тармағына сәйкес есептелген активтер сомасынан 10 (он) пайыздан көп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4" w:id="98"/>
    <w:p>
      <w:pPr>
        <w:spacing w:after="0"/>
        <w:ind w:left="0"/>
        <w:jc w:val="both"/>
      </w:pPr>
      <w:r>
        <w:rPr>
          <w:rFonts w:ascii="Times New Roman"/>
          <w:b w:val="false"/>
          <w:i w:val="false"/>
          <w:color w:val="000000"/>
          <w:sz w:val="28"/>
        </w:rPr>
        <w:t>
      6-кесте. Исламдық сақтандыру (қайта сақтандыру) ұйымының өтімділігі жоғары активтерінің жеткіліктілігі нормативін есептеу</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Баланс бойынша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Ескерілетін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Есептеуге сома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қайта сақтандыру активтерін шегергенде, исламдық сақтандыру (қайта сақтандыру) ұйымы активтерінің сомасынан 1 (бір) пайыздан аспайтын сомада кассадағы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брокерлік және (немесе) дилерлік қызметті жүзеге асыратын ұйымның Қазақстан Республикасының екінші деңгейдегі банктеріндегі және орталық депозитарийдегі шоттарындағы исламдық сақтандыру (қайта сақтандыру) ұйымының 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2.1. және 2.2-жолдарында көрсетілген Қазақстан Республикасының екінші деңгейдегі банктердегі ағымдағы шоттарындағы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2.3-жолында көрсетілген Қазақстан Республикасының екінші деңгейдегі банктердегі ағымдағы шоттарындағы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 жөнінідегі қызметті жүзеге асыратын ұйымның Қазақстан Республикасының екінші деңгейдегі банктеріндегі шоттарындағы исламдық сақтандыру (қайта сақтандыру) ұйымының 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эмитент болып табылатын осы банктердің акциялары қор биржасының ресми тізімінің "Негізгі" алаңындағы "акциялар" секторында "премиум" санатына енгізілген немесе қор биржасы индексінің өкілдіктік тізімінде болса деген шартымен Қазақстан Республикасының екінші деңгейдегі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талаптардың біріне сәйкес келетін Қазақстан Республикасының екінші деңгейдегі банктеріндегі салымдар:</w:t>
            </w:r>
          </w:p>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"В"-дан төмен емес ұзақ мерзімді кредиттік рейтингі немесе басқа рейтингтік агенттіктердің бірінің осыған ұқсас деңгейдегі рейтингі, немесе Стандард энд Пурс (Standard &amp; Poor's) ұлттық шкаласы бойынша "kzBB+" төмен емес рейтингтік бағасы немесе басқа рейтингтік агенттіктердің бірінің ұлттық шкаласы бойынша осыған ұқсас деңгейдегі рейтингі бар;</w:t>
            </w:r>
          </w:p>
          <w:p>
            <w:pPr>
              <w:spacing w:after="20"/>
              <w:ind w:left="20"/>
              <w:jc w:val="both"/>
            </w:pPr>
            <w:r>
              <w:rPr>
                <w:rFonts w:ascii="Times New Roman"/>
                <w:b w:val="false"/>
                <w:i w:val="false"/>
                <w:color w:val="000000"/>
                <w:sz w:val="20"/>
              </w:rPr>
              <w:t>
Қазақстан Республикасының бейрезидент бас банктері Стандард энд Пурс (Standard &amp; Poor's) агенттігінің "А-"-тен төмен емес шетел валютасындағы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еншілес банктері болып табылады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 ұзақ мерзімді кредиттік рейтингі немесе басқа рейтингтік агенттіктердің бірінің осыған ұқсас деңгейдегі рейтингі, немесе Стандард энд Пурс (Standard &amp; Poor's) ұлттық шкаласы бойынша "kzBВ"-дан "kzBВ-"-ке дейін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"АА-"-тан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 Қазақстан Республикасының ұлттық валютасындағы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"ВВВ-"-тан төмен емес ұзақ мерзімді рейтингі немесе басқа рейтингтік агенттіктердің бірінің осыған ұқсас деңгейдегі рейтингі бар бейрезидент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 мен Қазақстан Республикасының Ұлттық Банкі шығарған, оның ішінде басқа мемлекеттердің заңнамасына сәйкес эмиссияланған Қазақстан Республикасының мемлекеттік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Қазақстан Республикасының аумағында жүзеге асыратын қор биржасының ресми тізіміне енгізілген Қазақстан Республикасының жергілікті атқарушы органдары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жүз пайызы Қазақстан Республикасының Ұлттық Банкіне тиесілі жеке тұлғалардың кәсіпкерлік қызметпен байланысты емес ипотекалық қарыздарын сатып алатын заңды тұлға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 Даму Банкі", "Самұрық-Қазына" ұлттық әл-ауқат қоры", "Бәйтерек" ұлттық басқарушы холдингі", "Проблемалық кредиттер қоры акционерлік қорлары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және қор биржасының ресми тізімінің "Негізгі" алаңы "борыштық бағалы қағаздар" секторына енгізілген Қазақстан Республикасының заңды тұлғаларының мемлекеттік емес борыштық исламдық бағалы қағаздар немесе шетел валютасында номинирленген және "Астана" халықаралық қаржы орталығының аумағында қызмет ететін қор биржасындағы жария сауда-саттықа жіберілген Қазақстан Республикасының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"Баламалы" алаңы "борыштық бағалы қағаздар" секторына енгізілген Қазақстан Республикасының заңды тұлғаларының мемлекеттік емес борыштық исламдық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(эмитентінің) Стандард энд Пурс (Standard &amp; Poor's) агенттігінің халықаралық шкаласы бойынша "ВВ-"-тан төмен емес рейтингтік бағасы немесе басқа рейтингтік агенттіктердің бірінің осыған ұқсас деңгейдегі рейтингі, немесе Стандард энд Пурс (Standard &amp; Poor's) ұлттық шкаласы бойынша "kzАА+"-тен "kzА-"-ке дейін рейтингі, немесе басқа рейтингтік агенттіктердің бірінің ұлттық шкаласы бойынша осыған ұқсас деңгейдегі рейтингі бар Қазақстан Республикасының заңды тұлғаларының мемлекеттік емес борыштық исламдық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Стандард энд Пурс (Standard &amp; Poor's) агенттігінің халықаралық шкаласы бойынша "В+" тен "В-"-ке дейін ұзақ мерзімді рейтингтік бағасы немесе басқа рейтингтік агенттіктердің бірінің осыған ұқсас деңгейдегі рейтингі, немесе Стандард энд Пурс (Standard &amp; Poor's) ұлттық шкаласы бойынша "kzBBB+"-тен "kzВВ-"-ке дейін рейтингі, немесе басқа рейтингтік агенттіктердің бірінің ұлттық шкаласы бойынша осыған ұқсас деңгейдегі рейтингі бар Қазақстан Республикасының заңды тұлғаларының (эмитентінің) мемлекеттік емес борыштық исламдық бағалы қағаздары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"АА-"-тан төмен емес халықаралық рейтингі немесе басқа рейтингтік агенттіктердің бірінің осыған ұқсас деңгейдегі рейтингі бар халықаралық қаржы ұйымдары шығарған мемлекеттік емес борыштық исламдық бағалы қағаздар, сондай-ақ Еуразиялық Даму Банкі шығарған және Қазақстан Республикасының ұлттық валютасында номинирленген борыштық исламдық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"ВВВ-"-тен төмен емес тәуелсіз рейтингі немесе басқа рейтингтік агенттіктердің бірінің осыған ұқсас деңгейдегі рейтингі бар шетел мемлекетінің борыштық исламдық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"ВВ+"-тен "ВВ-"-ке дейін тәуелсіз рейтингі немесе басқа рейтингтік агенттіктердің бірінің осыған ұқсас деңгейдегі рейтингі бар шетел мемлекетінің борыштық исламдық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"В+"-тен "В-"-ке дейін тәуелсіз рейтингі немесе басқа рейтингтік агенттіктердің бірінің осыған ұқсас деңгейдегі рейтингі бар шетел мемлекетінің борыштық исламдық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(эмитентінің) Стандард энд Пурс (Standard &amp; Poor's) агенттігінің халықаралық шкаласы бойынша "ВВВ-"-тен төмен емес рейтингтік бағасы немесе басқа рейтингтік агенттіктердің бірінің осыған ұқсас деңгейдегі рейтингі бар шетел эмитентінің мемлекеттік емес борыштық исламдық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(эмитентінің) Стандард энд Пурс (Standard &amp; Poor's) агенттігінің халықаралық шкаласы бойынша "ВВ+"-тен "ВВ-"-ке дейін рейтингтік бағасы немесе басқа рейтингтік агенттіктердің бірінің рейтингі бар шетел эмитентінің мемлекеттік емес борыштық исламдық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(эмитентінің) Стандард энд Пурс (Standard &amp; Poor's) агенттігінің халықаралық шкаласы бойынша "В+"-тен "В-"-ке дейін рейтингтік бағасы немесе басқа рейтингтік агенттіктердің бірінің осыған ұқсас деңгейдегі рейтингі бар шетел эмитенттерінің мемлекеттік емес борыштық исламдық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 индексінің құрамына кіретін Қазақстан Республикасының заңды тұлғалары мен шетел эмитенттерінің акциялары және осы акциялар базалық активтері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алаңы "акциялар" секторының "премиум" санатының талаптарына сай келетін қор биржасының ресми тізіміне енгізілген заңды тұлғалардың акциялары және осы акциялар базалық активі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 "акциялар" секторы "стандарт" санатына енгізілген заңды тұлғалардың - Қазақстан Республикасы резиденттерінің акциялары немесе шетел валютасында номинирленген және "Астана" халықаралық қаржы орталығының аумағында қызмет ететін қор биржасындағы жария сауда-саттықа жіберілген заңды тұлғалардың - Қазақстан Республикасы резиденттерінің акциялары және осы акциялар базалық активі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"Баламалы" алаңы "акциялар" секторына енгізілген Қазақстан Республикасының заңды тұлғаларының акциялары және осы акциялар базалық активі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"ВВВ-"-тен төмен емес рейтингтік бағасы немесе басқа рейтингтік агенттіктердің бірінің осыған ұқсас деңгейдегі рейтингі бар Қазақстан Республикасының заңды тұлғалары мен шетел эмитенттерінің акциялары және осы акциялар базалық активтері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"ВВ+"-тен "ВВ-"-ке дейін рейтингтік бағасы немесе басқа рейтингтік агенттіктердің бірінің рейтингі бар Қазақстан Республикасының заңды тұлғалары мен шетел эмитенттерінің акциялары және осы акциялар базалық активтері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"В+"-тен "В-"-ке дейін рейтингтік бағасы немесе басқа рейтингтік агенттіктердің бірінің осыған ұқсас деңгейдегі рейтингі бар Қазақстан Республикасының заңды тұлғалары мен шетел эмитенттерінің акциялары және осы акциялар базалық активтері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бағалы қағаздар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немесе пайлар бойынша баға белгіленімі негізгі қор индекстеріне байланған Эксчейндж Трэйдэд Фандс (Exchange Traded Funds) пайлары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Морнинстар (Morningstar) рейтингтік агенттігінің "3 жұлдыздан" төмен емес рейтингтік бағасы бар Эксчейндж Трэйдэд Фандс (Exchange Traded Funds), Эксчейндж Трэйдэд Коммодитис (Exchange Traded Commodities), Эксчейндж Трэйдэд Ноутс (Exchange Traded Notes)пайлары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(эмитентінің) Стандард энд Пурс (Standard &amp; Poor's) агенттігінің халықаралық шкаласы бойынша "ВВВ-"-тан төмен емес рейтингтік бағасы немесе басқа рейтингтік агенттіктердің бірінің осыған ұқсас деңгейдегі рейтингтік бағасы немесе Стандард энд Пурс (Standard &amp; Poor's) агенттігінің ұлттық шкаласы бойынша "kzAAA"-дан төмен емес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(эмитентінің) Стандард энд Пурс (Standard &amp; Poor's) агенттігінің халықаралық шкаласы бойынша "BB+"-тен "ВВ-"-қа дейін рейтингтік бағасы немесе басқа рейтингтік агенттіктердің бірінің осыған ұқсас деңгейдегі рейтингтік бағасы немесе Стандард энд Пурс (Standard &amp; Poor's) агенттігінің ұлттық шкаласы бойынша "kzAA+"-тан "kzA-"-қа дейін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(эмитентінің) Стандард энд Пурс (Standard &amp; Poor's) агенттігінің халықаралық шкаласы бойынша "B+"-тен "В-"-қа дейін рейтингтік бағасы немесе басқа рейтингтік агенттіктердің бірінің осыған ұқсас деңгейдегі рейтингтік бағасы немесе Стандард энд Пурс (Standard &amp; Poor's) агенттігінің ұлттық шкаласы бойынша "kzBBB+"-дан "kzВВ-"-қа дейін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(эмитентінің) Стандард энд Пурс (Standard &amp; Poor's) агенттігінің халықаралық шкаласы бойынша "BВВ-"-тен төмен емес рейтингтік бағасы немесе басқа рейтингтік агенттіктердің бірінің осыған ұқсас деңгейдегі рейтингтік бағасы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металдары мен метал депозиттері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(бағалы қағаздар шығарылымы проспектінің талаптары бойынша мерзімі өтпеген) шығарылымының проспектінде көзделген, олардың айналымда жүру мерзімінің аяқталуына байланысты туындаған бағалы қағаздардың номиналды құнының төлемі бойынша бағалы қағаздар эмитенттеріне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активтердің жиынтығы – 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қайта сақтандырушының үлесін шегергенде сақтандыру резервтері – СР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 жеткіліктілігінің нормативі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w:t>
      </w:r>
    </w:p>
    <w:p>
      <w:pPr>
        <w:spacing w:after="0"/>
        <w:ind w:left="0"/>
        <w:jc w:val="both"/>
      </w:pPr>
      <w:r>
        <w:rPr>
          <w:rFonts w:ascii="Times New Roman"/>
          <w:b w:val="false"/>
          <w:i w:val="false"/>
          <w:color w:val="000000"/>
          <w:sz w:val="28"/>
        </w:rPr>
        <w:t xml:space="preserve">
      Мекенжайы 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  </w:t>
      </w:r>
    </w:p>
    <w:p>
      <w:pPr>
        <w:spacing w:after="0"/>
        <w:ind w:left="0"/>
        <w:jc w:val="both"/>
      </w:pPr>
      <w:r>
        <w:rPr>
          <w:rFonts w:ascii="Times New Roman"/>
          <w:b w:val="false"/>
          <w:i w:val="false"/>
          <w:color w:val="000000"/>
          <w:sz w:val="28"/>
        </w:rPr>
        <w:t xml:space="preserve">
      Орындаушы 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Исламдық сақтандыру</w:t>
            </w:r>
            <w:r>
              <w:br/>
            </w:r>
            <w:r>
              <w:rPr>
                <w:rFonts w:ascii="Times New Roman"/>
                <w:b w:val="false"/>
                <w:i w:val="false"/>
                <w:color w:val="000000"/>
                <w:sz w:val="20"/>
              </w:rPr>
              <w:t>(қайта сақтандыру) ұйымдарының</w:t>
            </w:r>
            <w:r>
              <w:br/>
            </w:r>
            <w:r>
              <w:rPr>
                <w:rFonts w:ascii="Times New Roman"/>
                <w:b w:val="false"/>
                <w:i w:val="false"/>
                <w:color w:val="000000"/>
                <w:sz w:val="20"/>
              </w:rPr>
              <w:t>пруденциялық нормативтерді</w:t>
            </w:r>
            <w:r>
              <w:br/>
            </w:r>
            <w:r>
              <w:rPr>
                <w:rFonts w:ascii="Times New Roman"/>
                <w:b w:val="false"/>
                <w:i w:val="false"/>
                <w:color w:val="000000"/>
                <w:sz w:val="20"/>
              </w:rPr>
              <w:t>орындауы туралы есеп нысанына</w:t>
            </w:r>
            <w:r>
              <w:br/>
            </w:r>
            <w:r>
              <w:rPr>
                <w:rFonts w:ascii="Times New Roman"/>
                <w:b w:val="false"/>
                <w:i w:val="false"/>
                <w:color w:val="000000"/>
                <w:sz w:val="20"/>
              </w:rPr>
              <w:t>қосымша</w:t>
            </w:r>
          </w:p>
        </w:tc>
      </w:tr>
    </w:tbl>
    <w:bookmarkStart w:name="z156" w:id="99"/>
    <w:p>
      <w:pPr>
        <w:spacing w:after="0"/>
        <w:ind w:left="0"/>
        <w:jc w:val="left"/>
      </w:pPr>
      <w:r>
        <w:rPr>
          <w:rFonts w:ascii="Times New Roman"/>
          <w:b/>
          <w:i w:val="false"/>
          <w:color w:val="000000"/>
        </w:rPr>
        <w:t xml:space="preserve"> Исламдық сақтандыру (қайта сақтандыру) ұйымдарының пруденциялық нормативтерді орындауы туралы есеп  әкімшілік деректердің нысанын толтыру бойынша түсіндірме (индексі - 6-PN_M, кезеңділігі - ай сайын)</w:t>
      </w:r>
    </w:p>
    <w:bookmarkEnd w:id="99"/>
    <w:bookmarkStart w:name="z157" w:id="100"/>
    <w:p>
      <w:pPr>
        <w:spacing w:after="0"/>
        <w:ind w:left="0"/>
        <w:jc w:val="left"/>
      </w:pPr>
      <w:r>
        <w:rPr>
          <w:rFonts w:ascii="Times New Roman"/>
          <w:b/>
          <w:i w:val="false"/>
          <w:color w:val="000000"/>
        </w:rPr>
        <w:t xml:space="preserve"> 1-тарау. Жалпы ережелер</w:t>
      </w:r>
    </w:p>
    <w:bookmarkEnd w:id="100"/>
    <w:bookmarkStart w:name="z158" w:id="101"/>
    <w:p>
      <w:pPr>
        <w:spacing w:after="0"/>
        <w:ind w:left="0"/>
        <w:jc w:val="both"/>
      </w:pPr>
      <w:r>
        <w:rPr>
          <w:rFonts w:ascii="Times New Roman"/>
          <w:b w:val="false"/>
          <w:i w:val="false"/>
          <w:color w:val="000000"/>
          <w:sz w:val="28"/>
        </w:rPr>
        <w:t>
      1. Осы түсіндірмеде "Исламдық сақтандыру (қайта сақтандыру) ұйымдарының пруденциялық нормативтерді орындауы туралы есеп" әкімшілік деректер нысанын (бұдан әрі – Нысан) толтыру бойынша бірыңғай талаптар айқындалады.</w:t>
      </w:r>
    </w:p>
    <w:bookmarkEnd w:id="101"/>
    <w:bookmarkStart w:name="z159" w:id="102"/>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"Сақтандыру қызметі туралы" Қазақстан Республикасы Заңының 46-бабы </w:t>
      </w:r>
      <w:r>
        <w:rPr>
          <w:rFonts w:ascii="Times New Roman"/>
          <w:b w:val="false"/>
          <w:i w:val="false"/>
          <w:color w:val="000000"/>
          <w:sz w:val="28"/>
        </w:rPr>
        <w:t>10-1-тармағына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02"/>
    <w:bookmarkStart w:name="z160" w:id="103"/>
    <w:p>
      <w:pPr>
        <w:spacing w:after="0"/>
        <w:ind w:left="0"/>
        <w:jc w:val="both"/>
      </w:pPr>
      <w:r>
        <w:rPr>
          <w:rFonts w:ascii="Times New Roman"/>
          <w:b w:val="false"/>
          <w:i w:val="false"/>
          <w:color w:val="000000"/>
          <w:sz w:val="28"/>
        </w:rPr>
        <w:t>
      3. Нысанды исламдық сақтандыру (қайта сақтандыру) ұйымы ай сайын жасайды және есепті кезеңнің соңындағы жағдай бойынша толтырады.</w:t>
      </w:r>
    </w:p>
    <w:bookmarkEnd w:id="103"/>
    <w:bookmarkStart w:name="z161" w:id="104"/>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және пайызбен (үтірден кейін екі таңбаға дейін) белгіленеді. 500 (бес жүз) теңгеден аз сома 0 (нөлге) дейін дөңгелектенеді, ал 500 (бес жүз) теңгеге тең және одан көп сома 1 000 (бір мың) теңгеге дейін дөңгелектенеді.</w:t>
      </w:r>
    </w:p>
    <w:bookmarkEnd w:id="104"/>
    <w:bookmarkStart w:name="z162" w:id="105"/>
    <w:p>
      <w:pPr>
        <w:spacing w:after="0"/>
        <w:ind w:left="0"/>
        <w:jc w:val="both"/>
      </w:pPr>
      <w:r>
        <w:rPr>
          <w:rFonts w:ascii="Times New Roman"/>
          <w:b w:val="false"/>
          <w:i w:val="false"/>
          <w:color w:val="000000"/>
          <w:sz w:val="28"/>
        </w:rPr>
        <w:t>
      5. Нысанға басшы немесе есепке қол қою функциясы жүктелген адам және орындаушы қол қояды.</w:t>
      </w:r>
    </w:p>
    <w:bookmarkEnd w:id="105"/>
    <w:bookmarkStart w:name="z163" w:id="106"/>
    <w:p>
      <w:pPr>
        <w:spacing w:after="0"/>
        <w:ind w:left="0"/>
        <w:jc w:val="left"/>
      </w:pPr>
      <w:r>
        <w:rPr>
          <w:rFonts w:ascii="Times New Roman"/>
          <w:b/>
          <w:i w:val="false"/>
          <w:color w:val="000000"/>
        </w:rPr>
        <w:t xml:space="preserve"> 2-тарау. Нысанды толтыру бойынша түсіндірме</w:t>
      </w:r>
    </w:p>
    <w:bookmarkEnd w:id="106"/>
    <w:bookmarkStart w:name="z164" w:id="107"/>
    <w:p>
      <w:pPr>
        <w:spacing w:after="0"/>
        <w:ind w:left="0"/>
        <w:jc w:val="both"/>
      </w:pPr>
      <w:r>
        <w:rPr>
          <w:rFonts w:ascii="Times New Roman"/>
          <w:b w:val="false"/>
          <w:i w:val="false"/>
          <w:color w:val="000000"/>
          <w:sz w:val="28"/>
        </w:rPr>
        <w:t xml:space="preserve">
      6. Нысанды толтыру мақсатында Нормативтік құқықтық актілерді мемлекеттік тіркеу тізілімінде № 18293 болып тіркелген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 және оларды есептеу әдістемелерін, исламдық сақтандыру (қайта сақтандыру) ұйымдары, исламдық сақтандыру (қайта сақтандыру) ұйымдарының еншілес ұйымдары сатып алатын заңды тұлғалардың акцияларына (жарғылық капиталдағы қатысу үлестеріне) қойылатын талаптарды, сондай-ақ исламдық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2019 жылғы 31 қаңтардағы № 14 қаулысында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әдістемелерінің </w:t>
      </w:r>
      <w:r>
        <w:rPr>
          <w:rFonts w:ascii="Times New Roman"/>
          <w:b w:val="false"/>
          <w:i w:val="false"/>
          <w:color w:val="000000"/>
          <w:sz w:val="28"/>
        </w:rPr>
        <w:t>10-тармағына</w:t>
      </w:r>
      <w:r>
        <w:rPr>
          <w:rFonts w:ascii="Times New Roman"/>
          <w:b w:val="false"/>
          <w:i w:val="false"/>
          <w:color w:val="000000"/>
          <w:sz w:val="28"/>
        </w:rPr>
        <w:t xml:space="preserve"> сәйкес Стандард энд Пурс (Standard &amp; Poor's) рейтингтік агенттігінің рейтингтік бағаларынан басқа, басқа рейтингтік агенттіктердің рейтингтік бағалары ретінде Мудис Инвесторс Сервис (Moody's Investors Service), Фитч (Fitch), Эй. Эм. Бэст (A.M. Best) және Морнинстар (Morningstar) агенттіктерінің, сондай-ақ олардың еншілес рейтингтік ұйымдарының бағалары танылады.</w:t>
      </w:r>
    </w:p>
    <w:bookmarkEnd w:id="107"/>
    <w:bookmarkStart w:name="z165" w:id="108"/>
    <w:p>
      <w:pPr>
        <w:spacing w:after="0"/>
        <w:ind w:left="0"/>
        <w:jc w:val="both"/>
      </w:pPr>
      <w:r>
        <w:rPr>
          <w:rFonts w:ascii="Times New Roman"/>
          <w:b w:val="false"/>
          <w:i w:val="false"/>
          <w:color w:val="000000"/>
          <w:sz w:val="28"/>
        </w:rPr>
        <w:t>
      7. 1-кесте бойынша:</w:t>
      </w:r>
    </w:p>
    <w:bookmarkEnd w:id="108"/>
    <w:p>
      <w:pPr>
        <w:spacing w:after="0"/>
        <w:ind w:left="0"/>
        <w:jc w:val="both"/>
      </w:pPr>
      <w:r>
        <w:rPr>
          <w:rFonts w:ascii="Times New Roman"/>
          <w:b w:val="false"/>
          <w:i w:val="false"/>
          <w:color w:val="000000"/>
          <w:sz w:val="28"/>
        </w:rPr>
        <w:t>
      1) 1-жолында төлем қабілеттілігі маржасының жеткіліктілігі нормативінің мәні көрсетіледі.</w:t>
      </w:r>
    </w:p>
    <w:p>
      <w:pPr>
        <w:spacing w:after="0"/>
        <w:ind w:left="0"/>
        <w:jc w:val="both"/>
      </w:pPr>
      <w:r>
        <w:rPr>
          <w:rFonts w:ascii="Times New Roman"/>
          <w:b w:val="false"/>
          <w:i w:val="false"/>
          <w:color w:val="000000"/>
          <w:sz w:val="28"/>
        </w:rPr>
        <w:t>
      2) 1.1, 1.2, 1.3, 1.4, 1.5, 1.6, 1.7 және 1.8-жолдарында төлем қабілеттілігі маржасының жеткіліктілігі нормативін есептеуге арналған мәндер көрсетіледі.</w:t>
      </w:r>
    </w:p>
    <w:p>
      <w:pPr>
        <w:spacing w:after="0"/>
        <w:ind w:left="0"/>
        <w:jc w:val="both"/>
      </w:pPr>
      <w:r>
        <w:rPr>
          <w:rFonts w:ascii="Times New Roman"/>
          <w:b w:val="false"/>
          <w:i w:val="false"/>
          <w:color w:val="000000"/>
          <w:sz w:val="28"/>
        </w:rPr>
        <w:t>
      3) 13-жолында өтімділігі жоғары активтердің жеткіліктілігі нормативінің орындалу туралы ақпарат көрсетіледі ("иә" немесе "жоқ"). Өтімділігі жоғары активтер жеткіліктілігінің нормативі кемінде 1 (бір) болады. Исламдық сақтандыру (қайта сақтандыру) ұйымы өтімділігі жоғары активтердің жеткіліктілігі нормативін сақтамаған жағдайда, нормативтің мәні "жоқ" деп қойылады.</w:t>
      </w:r>
    </w:p>
    <w:bookmarkStart w:name="z166" w:id="109"/>
    <w:p>
      <w:pPr>
        <w:spacing w:after="0"/>
        <w:ind w:left="0"/>
        <w:jc w:val="both"/>
      </w:pPr>
      <w:r>
        <w:rPr>
          <w:rFonts w:ascii="Times New Roman"/>
          <w:b w:val="false"/>
          <w:i w:val="false"/>
          <w:color w:val="000000"/>
          <w:sz w:val="28"/>
        </w:rPr>
        <w:t>
      8. Төлем қабілеттілігі маржасының ең төменгі мөлшері қолданыстағы исламдық қайта сақтандыру шарттары бойынша Қазақстан Республикасының резиденттері мен бейрезиденттері - сақтандыру (қайта сақтандыру) ұйымдарына қайта сақтандыруға берілген (берілетін) міндеттемелер көлемінің сомасына ұлғайған кезде Нормативтердің 10-тармағына сәйкес Стандард энд Пурс (Standard &amp; Poor's), Мудис Инвесторс Сервис (Moody's Investors Service), Фитч (Fitch), Эй. Эм. Бэст (A.M. Best) рейтингтік агенттіктерінің, сондай-ақ олардың еншілес рейтингтік ұйымдарының халықаралық немесе ұлттық шкаласы бойынша бар рейтингтік бағаларынан ең төмен рейтингі пайдаланылады.</w:t>
      </w:r>
    </w:p>
    <w:bookmarkEnd w:id="109"/>
    <w:bookmarkStart w:name="z167" w:id="110"/>
    <w:p>
      <w:pPr>
        <w:spacing w:after="0"/>
        <w:ind w:left="0"/>
        <w:jc w:val="both"/>
      </w:pPr>
      <w:r>
        <w:rPr>
          <w:rFonts w:ascii="Times New Roman"/>
          <w:b w:val="false"/>
          <w:i w:val="false"/>
          <w:color w:val="000000"/>
          <w:sz w:val="28"/>
        </w:rPr>
        <w:t>
      9. 3-кесте бойынша:</w:t>
      </w:r>
    </w:p>
    <w:bookmarkEnd w:id="110"/>
    <w:p>
      <w:pPr>
        <w:spacing w:after="0"/>
        <w:ind w:left="0"/>
        <w:jc w:val="both"/>
      </w:pPr>
      <w:r>
        <w:rPr>
          <w:rFonts w:ascii="Times New Roman"/>
          <w:b w:val="false"/>
          <w:i w:val="false"/>
          <w:color w:val="000000"/>
          <w:sz w:val="28"/>
        </w:rPr>
        <w:t>
      1) 1000-жолында төлем қабілеттілігі маржасының ең төменгі мөлшерінің "сыйлықақылар әдісімен" есептелген мәні көрсетіледі.</w:t>
      </w:r>
    </w:p>
    <w:p>
      <w:pPr>
        <w:spacing w:after="0"/>
        <w:ind w:left="0"/>
        <w:jc w:val="both"/>
      </w:pPr>
      <w:r>
        <w:rPr>
          <w:rFonts w:ascii="Times New Roman"/>
          <w:b w:val="false"/>
          <w:i w:val="false"/>
          <w:color w:val="000000"/>
          <w:sz w:val="28"/>
        </w:rPr>
        <w:t>
      2) 2110-жолында "Төлемдер әдісін" пайдалана отырып төлем қабілеттілігі маржасының ең төменгі мөлшерін есептеудің 2111, 2112 және 2113-жолдарының мәндеріне сәйкес алдыңғы 3 (үш) қаржы жылы үшін есептелген сақтандыру төлемдерінің сомасы көрсетіледі.</w:t>
      </w:r>
    </w:p>
    <w:p>
      <w:pPr>
        <w:spacing w:after="0"/>
        <w:ind w:left="0"/>
        <w:jc w:val="both"/>
      </w:pPr>
      <w:r>
        <w:rPr>
          <w:rFonts w:ascii="Times New Roman"/>
          <w:b w:val="false"/>
          <w:i w:val="false"/>
          <w:color w:val="000000"/>
          <w:sz w:val="28"/>
        </w:rPr>
        <w:t>
      3) 2210, 2310 және 2320 жолдарында мәлімделген, бірақ реттелмеген зияндар резервінің сомасы көрсетіледі.</w:t>
      </w:r>
    </w:p>
    <w:p>
      <w:pPr>
        <w:spacing w:after="0"/>
        <w:ind w:left="0"/>
        <w:jc w:val="both"/>
      </w:pPr>
      <w:r>
        <w:rPr>
          <w:rFonts w:ascii="Times New Roman"/>
          <w:b w:val="false"/>
          <w:i w:val="false"/>
          <w:color w:val="000000"/>
          <w:sz w:val="28"/>
        </w:rPr>
        <w:t>
      4) 2000-жолында "Төлемдер әдісін" пайдалана отырып төлем қабілеттілігі маржасының ең төменгі мөлшерінің есептелген мәні көрсетіледі.</w:t>
      </w:r>
    </w:p>
    <w:p>
      <w:pPr>
        <w:spacing w:after="0"/>
        <w:ind w:left="0"/>
        <w:jc w:val="both"/>
      </w:pPr>
      <w:r>
        <w:rPr>
          <w:rFonts w:ascii="Times New Roman"/>
          <w:b w:val="false"/>
          <w:i w:val="false"/>
          <w:color w:val="000000"/>
          <w:sz w:val="28"/>
        </w:rPr>
        <w:t>
      5) 3000-жолында 1000 және 2000-жолдарында көрсетілген мәндердің ең жоғары шамасы көрсетіледі.</w:t>
      </w:r>
    </w:p>
    <w:p>
      <w:pPr>
        <w:spacing w:after="0"/>
        <w:ind w:left="0"/>
        <w:jc w:val="both"/>
      </w:pPr>
      <w:r>
        <w:rPr>
          <w:rFonts w:ascii="Times New Roman"/>
          <w:b w:val="false"/>
          <w:i w:val="false"/>
          <w:color w:val="000000"/>
          <w:sz w:val="28"/>
        </w:rPr>
        <w:t>
      6) 9000-жолында есепті кезеңдегі төлем қабілеттілігі маржасының ең төменгі мөлшері көрсетіледі.</w:t>
      </w:r>
    </w:p>
    <w:p>
      <w:pPr>
        <w:spacing w:after="0"/>
        <w:ind w:left="0"/>
        <w:jc w:val="both"/>
      </w:pPr>
      <w:r>
        <w:rPr>
          <w:rFonts w:ascii="Times New Roman"/>
          <w:b w:val="false"/>
          <w:i w:val="false"/>
          <w:color w:val="000000"/>
          <w:sz w:val="28"/>
        </w:rPr>
        <w:t>
      7) 200-жолында төлем қабілеттілігі нақты маржасының төлем қабілеттілігі маржасының ең төменгі мөлшерінің қатынасына (300-жол/400-жол) тең келетін төлем қабілеттілігі маржасының жеткіліктілігі нормативінің мәні көрсетіледі.</w:t>
      </w:r>
    </w:p>
    <w:bookmarkStart w:name="z168" w:id="111"/>
    <w:p>
      <w:pPr>
        <w:spacing w:after="0"/>
        <w:ind w:left="0"/>
        <w:jc w:val="both"/>
      </w:pPr>
      <w:r>
        <w:rPr>
          <w:rFonts w:ascii="Times New Roman"/>
          <w:b w:val="false"/>
          <w:i w:val="false"/>
          <w:color w:val="000000"/>
          <w:sz w:val="28"/>
        </w:rPr>
        <w:t>
      10. 4-кесте бойынша:</w:t>
      </w:r>
    </w:p>
    <w:bookmarkEnd w:id="111"/>
    <w:p>
      <w:pPr>
        <w:spacing w:after="0"/>
        <w:ind w:left="0"/>
        <w:jc w:val="both"/>
      </w:pPr>
      <w:r>
        <w:rPr>
          <w:rFonts w:ascii="Times New Roman"/>
          <w:b w:val="false"/>
          <w:i w:val="false"/>
          <w:color w:val="000000"/>
          <w:sz w:val="28"/>
        </w:rPr>
        <w:t>
      1) 1000-жолында "өмірді сақтандыру", "аннуитеттік сақтандыру", "мемлекеттік білім беру жинақтау жүйесі шеңберінде өмірді сақтандыру", "зейнетақы аннуитетін сақтандыру" сыныптары үшін төлем қабілеттілігі маржасының ең төменгі мөлшерінің есептелген мәні көрсетіледі.</w:t>
      </w:r>
    </w:p>
    <w:p>
      <w:pPr>
        <w:spacing w:after="0"/>
        <w:ind w:left="0"/>
        <w:jc w:val="both"/>
      </w:pPr>
      <w:r>
        <w:rPr>
          <w:rFonts w:ascii="Times New Roman"/>
          <w:b w:val="false"/>
          <w:i w:val="false"/>
          <w:color w:val="000000"/>
          <w:sz w:val="28"/>
        </w:rPr>
        <w:t>
      2) 3000-жолында исламдық сақтандырудың осы сыныптары бойынша төлем қабілеттілігі маржасының ең төменгі мөлшерінің есептелген мәні көрсетіледі.</w:t>
      </w:r>
    </w:p>
    <w:p>
      <w:pPr>
        <w:spacing w:after="0"/>
        <w:ind w:left="0"/>
        <w:jc w:val="both"/>
      </w:pPr>
      <w:r>
        <w:rPr>
          <w:rFonts w:ascii="Times New Roman"/>
          <w:b w:val="false"/>
          <w:i w:val="false"/>
          <w:color w:val="000000"/>
          <w:sz w:val="28"/>
        </w:rPr>
        <w:t>
      3) 8000-жолында төлем қабілеттілігі маржасының ең төменгі мөлшері көрсетіледі.</w:t>
      </w:r>
    </w:p>
    <w:p>
      <w:pPr>
        <w:spacing w:after="0"/>
        <w:ind w:left="0"/>
        <w:jc w:val="both"/>
      </w:pPr>
      <w:r>
        <w:rPr>
          <w:rFonts w:ascii="Times New Roman"/>
          <w:b w:val="false"/>
          <w:i w:val="false"/>
          <w:color w:val="000000"/>
          <w:sz w:val="28"/>
        </w:rPr>
        <w:t>
      4) 500-жолында төлем қабілеттілігінің нақты маржасының төлем қабілеттілігі маржасының ең төменгі мөлшерінің қатынасына (300-жол/400-жол) тең келетін төлем қабілеттілігі маржасының жеткіліктілігі нормативінің мәні көрсетіледі.</w:t>
      </w:r>
    </w:p>
    <w:bookmarkStart w:name="z169" w:id="112"/>
    <w:p>
      <w:pPr>
        <w:spacing w:after="0"/>
        <w:ind w:left="0"/>
        <w:jc w:val="both"/>
      </w:pPr>
      <w:r>
        <w:rPr>
          <w:rFonts w:ascii="Times New Roman"/>
          <w:b w:val="false"/>
          <w:i w:val="false"/>
          <w:color w:val="000000"/>
          <w:sz w:val="28"/>
        </w:rPr>
        <w:t>
      11. 5-кесте бойынша:</w:t>
      </w:r>
    </w:p>
    <w:bookmarkEnd w:id="112"/>
    <w:p>
      <w:pPr>
        <w:spacing w:after="0"/>
        <w:ind w:left="0"/>
        <w:jc w:val="both"/>
      </w:pPr>
      <w:r>
        <w:rPr>
          <w:rFonts w:ascii="Times New Roman"/>
          <w:b w:val="false"/>
          <w:i w:val="false"/>
          <w:color w:val="000000"/>
          <w:sz w:val="28"/>
        </w:rPr>
        <w:t>
      1) 5-кестеде белгіленген қаржы құралдары екі немесе одан көп өлшемшарттарға сәйкес келген жағдайда, қаржы құралының санатын исламдық сақтандыру (қайта сақтандыру) ұйымы өз бетінше белгілейді.</w:t>
      </w:r>
    </w:p>
    <w:p>
      <w:pPr>
        <w:spacing w:after="0"/>
        <w:ind w:left="0"/>
        <w:jc w:val="both"/>
      </w:pPr>
      <w:r>
        <w:rPr>
          <w:rFonts w:ascii="Times New Roman"/>
          <w:b w:val="false"/>
          <w:i w:val="false"/>
          <w:color w:val="000000"/>
          <w:sz w:val="28"/>
        </w:rPr>
        <w:t>
      2) 4-бағанда баланстық құны есептік кезеңнің соңғы күнтізбелік күнінің аяғындағы жағдай бойынша көрсетіледі.</w:t>
      </w:r>
    </w:p>
    <w:p>
      <w:pPr>
        <w:spacing w:after="0"/>
        <w:ind w:left="0"/>
        <w:jc w:val="both"/>
      </w:pPr>
      <w:r>
        <w:rPr>
          <w:rFonts w:ascii="Times New Roman"/>
          <w:b w:val="false"/>
          <w:i w:val="false"/>
          <w:color w:val="000000"/>
          <w:sz w:val="28"/>
        </w:rPr>
        <w:t>
      3) 12000-жолында Нормативтердің 32-тармағына сәйкес есептелген исламдық сақтандыру (қайта сақтандыру) ұйымының сапасы мен өтімділігі бойынша сыныпталуын ескере отырып активтер сомасы көрсетіледі.</w:t>
      </w:r>
    </w:p>
    <w:p>
      <w:pPr>
        <w:spacing w:after="0"/>
        <w:ind w:left="0"/>
        <w:jc w:val="both"/>
      </w:pPr>
      <w:r>
        <w:rPr>
          <w:rFonts w:ascii="Times New Roman"/>
          <w:b w:val="false"/>
          <w:i w:val="false"/>
          <w:color w:val="000000"/>
          <w:sz w:val="28"/>
        </w:rPr>
        <w:t>
      4) 13000-жолында исламдық қайта сақтандырушының үлесін шегергенде, исламдық сақтандыру (қайта сақтандыру) ұйымының сақтандыру резервтерінің сомасы көрсетіледі.</w:t>
      </w:r>
    </w:p>
    <w:p>
      <w:pPr>
        <w:spacing w:after="0"/>
        <w:ind w:left="0"/>
        <w:jc w:val="both"/>
      </w:pPr>
      <w:r>
        <w:rPr>
          <w:rFonts w:ascii="Times New Roman"/>
          <w:b w:val="false"/>
          <w:i w:val="false"/>
          <w:color w:val="000000"/>
          <w:sz w:val="28"/>
        </w:rPr>
        <w:t>
      5) 15000-жолында Нормативтердің 31-тармағының талаптарына сәйкес келетін активтердің сапасы мен өтімділігі бойынша сыныпталуын ескере отырып, есептелген төлем қабілеттілігінің нақты маржасы көрсетіледі.</w:t>
      </w:r>
    </w:p>
    <w:bookmarkStart w:name="z170" w:id="113"/>
    <w:p>
      <w:pPr>
        <w:spacing w:after="0"/>
        <w:ind w:left="0"/>
        <w:jc w:val="both"/>
      </w:pPr>
      <w:r>
        <w:rPr>
          <w:rFonts w:ascii="Times New Roman"/>
          <w:b w:val="false"/>
          <w:i w:val="false"/>
          <w:color w:val="000000"/>
          <w:sz w:val="28"/>
        </w:rPr>
        <w:t>
      12. 6-кесте бойынша:</w:t>
      </w:r>
    </w:p>
    <w:bookmarkEnd w:id="113"/>
    <w:p>
      <w:pPr>
        <w:spacing w:after="0"/>
        <w:ind w:left="0"/>
        <w:jc w:val="both"/>
      </w:pPr>
      <w:r>
        <w:rPr>
          <w:rFonts w:ascii="Times New Roman"/>
          <w:b w:val="false"/>
          <w:i w:val="false"/>
          <w:color w:val="000000"/>
          <w:sz w:val="28"/>
        </w:rPr>
        <w:t>
      1) 6-кестеде белгіленген қаржы құралдары екі немесе одан көп өлшемшарттарға сәйкес келген жағдайда, қаржы құралының санатын исламдық сақтандыру (қайта сақтандыру) ұйымы өз бетінше белгілейді.</w:t>
      </w:r>
    </w:p>
    <w:p>
      <w:pPr>
        <w:spacing w:after="0"/>
        <w:ind w:left="0"/>
        <w:jc w:val="both"/>
      </w:pPr>
      <w:r>
        <w:rPr>
          <w:rFonts w:ascii="Times New Roman"/>
          <w:b w:val="false"/>
          <w:i w:val="false"/>
          <w:color w:val="000000"/>
          <w:sz w:val="28"/>
        </w:rPr>
        <w:t>
      2) 3-бағанда баланстық құны есептік кезеңнің соңғы күнтізбелік күнінің аяғындағы жағдай бойынша көрсетіледі.</w:t>
      </w:r>
    </w:p>
    <w:p>
      <w:pPr>
        <w:spacing w:after="0"/>
        <w:ind w:left="0"/>
        <w:jc w:val="both"/>
      </w:pPr>
      <w:r>
        <w:rPr>
          <w:rFonts w:ascii="Times New Roman"/>
          <w:b w:val="false"/>
          <w:i w:val="false"/>
          <w:color w:val="000000"/>
          <w:sz w:val="28"/>
        </w:rPr>
        <w:t>
      3) 8-жолында исламдық қайта сақтандырушының үлесін шегергенде, исламдық сақтандыру (қайта сақтандыру) ұйымының сақтандыру резервтерінің сомасы көрсетіледі.</w:t>
      </w:r>
    </w:p>
    <w:p>
      <w:pPr>
        <w:spacing w:after="0"/>
        <w:ind w:left="0"/>
        <w:jc w:val="both"/>
      </w:pPr>
      <w:r>
        <w:rPr>
          <w:rFonts w:ascii="Times New Roman"/>
          <w:b w:val="false"/>
          <w:i w:val="false"/>
          <w:color w:val="000000"/>
          <w:sz w:val="28"/>
        </w:rPr>
        <w:t>
      4) 9-жолында исламдық қайта сақтандырушының үлесін шегергенде, исламдық сақтандыру (қайта сақтандыру) ұйымының өтімділігі жоғары активтерінің сақтандыру резервтеріне келетін қатынасына тең өтімділігі жоғары активтердің жеткіліктілік нормативі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20__ жылғы "__" _________</w:t>
            </w:r>
            <w:r>
              <w:br/>
            </w:r>
            <w:r>
              <w:rPr>
                <w:rFonts w:ascii="Times New Roman"/>
                <w:b w:val="false"/>
                <w:i w:val="false"/>
                <w:color w:val="000000"/>
                <w:sz w:val="20"/>
              </w:rPr>
              <w:t>№ ____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2019 жылғы 28 қарашадағы </w:t>
            </w:r>
            <w:r>
              <w:br/>
            </w:r>
            <w:r>
              <w:rPr>
                <w:rFonts w:ascii="Times New Roman"/>
                <w:b w:val="false"/>
                <w:i w:val="false"/>
                <w:color w:val="000000"/>
                <w:sz w:val="20"/>
              </w:rPr>
              <w:t>№ 223 қаулысына</w:t>
            </w:r>
            <w:r>
              <w:br/>
            </w:r>
            <w:r>
              <w:rPr>
                <w:rFonts w:ascii="Times New Roman"/>
                <w:b w:val="false"/>
                <w:i w:val="false"/>
                <w:color w:val="000000"/>
                <w:sz w:val="20"/>
              </w:rPr>
              <w:t>7-қосымша</w:t>
            </w:r>
          </w:p>
        </w:tc>
      </w:tr>
    </w:tbl>
    <w:bookmarkStart w:name="z173" w:id="114"/>
    <w:p>
      <w:pPr>
        <w:spacing w:after="0"/>
        <w:ind w:left="0"/>
        <w:jc w:val="left"/>
      </w:pPr>
      <w:r>
        <w:rPr>
          <w:rFonts w:ascii="Times New Roman"/>
          <w:b/>
          <w:i w:val="false"/>
          <w:color w:val="000000"/>
        </w:rPr>
        <w:t xml:space="preserve"> Әкімшілік деректерді жинауға арналған нысан</w:t>
      </w:r>
    </w:p>
    <w:bookmarkEnd w:id="114"/>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174" w:id="115"/>
    <w:p>
      <w:pPr>
        <w:spacing w:after="0"/>
        <w:ind w:left="0"/>
        <w:jc w:val="left"/>
      </w:pPr>
      <w:r>
        <w:rPr>
          <w:rFonts w:ascii="Times New Roman"/>
          <w:b/>
          <w:i w:val="false"/>
          <w:color w:val="000000"/>
        </w:rPr>
        <w:t xml:space="preserve"> Исламдық сақтандыру (қайта сақтандыру) ұйымының күтілмеген тәуекелдер резервін есептеу туралы есеп</w:t>
      </w:r>
    </w:p>
    <w:bookmarkEnd w:id="115"/>
    <w:p>
      <w:pPr>
        <w:spacing w:after="0"/>
        <w:ind w:left="0"/>
        <w:jc w:val="both"/>
      </w:pPr>
      <w:r>
        <w:rPr>
          <w:rFonts w:ascii="Times New Roman"/>
          <w:b w:val="false"/>
          <w:i w:val="false"/>
          <w:color w:val="000000"/>
          <w:sz w:val="28"/>
        </w:rPr>
        <w:t>
      Әкімшілік деректер нысанының индексі: 7-RNR-Q</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кезеңі: 20__жылғы "___" ________ жағдай бойынша</w:t>
      </w:r>
    </w:p>
    <w:p>
      <w:pPr>
        <w:spacing w:after="0"/>
        <w:ind w:left="0"/>
        <w:jc w:val="both"/>
      </w:pPr>
      <w:r>
        <w:rPr>
          <w:rFonts w:ascii="Times New Roman"/>
          <w:b w:val="false"/>
          <w:i w:val="false"/>
          <w:color w:val="000000"/>
          <w:sz w:val="28"/>
        </w:rPr>
        <w:t>
      Ақпаратты ұсынатын тұлғалар тобы: исламдық сақтандыру (қайта сақтандыру) ұйымы</w:t>
      </w:r>
    </w:p>
    <w:p>
      <w:pPr>
        <w:spacing w:after="0"/>
        <w:ind w:left="0"/>
        <w:jc w:val="both"/>
      </w:pPr>
      <w:r>
        <w:rPr>
          <w:rFonts w:ascii="Times New Roman"/>
          <w:b w:val="false"/>
          <w:i w:val="false"/>
          <w:color w:val="000000"/>
          <w:sz w:val="28"/>
        </w:rPr>
        <w:t>
      Әкімшілік деректер нысанын ұсыну мерзімі: есепті тоқсаннан кейінгі айдың 6 (алтыншы) жұмыс күнінен кешіктірмей, тоқсан сайын</w:t>
      </w:r>
    </w:p>
    <w:p>
      <w:pPr>
        <w:spacing w:after="0"/>
        <w:ind w:left="0"/>
        <w:jc w:val="both"/>
      </w:pPr>
      <w:r>
        <w:rPr>
          <w:rFonts w:ascii="Times New Roman"/>
          <w:b w:val="false"/>
          <w:i w:val="false"/>
          <w:color w:val="000000"/>
          <w:sz w:val="28"/>
        </w:rPr>
        <w:t>
      Нысан</w:t>
      </w:r>
    </w:p>
    <w:bookmarkStart w:name="z175" w:id="116"/>
    <w:p>
      <w:pPr>
        <w:spacing w:after="0"/>
        <w:ind w:left="0"/>
        <w:jc w:val="both"/>
      </w:pPr>
      <w:r>
        <w:rPr>
          <w:rFonts w:ascii="Times New Roman"/>
          <w:b w:val="false"/>
          <w:i w:val="false"/>
          <w:color w:val="000000"/>
          <w:sz w:val="28"/>
        </w:rPr>
        <w:t>
      Кесте. Исламдық сақтандыру (қайта сақтандыру) ұйымының күтілмеген тәуекелдер резервін есептеу</w:t>
      </w:r>
    </w:p>
    <w:bookmarkEnd w:id="116"/>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Исламдық сақтандыру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Таза сақтандыру сыйлықақыларының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Таза сақтандыру төлемдері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шығынын реттеу бойынша сақтандырушы шығысының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нотариустардың азаматтық-құқықтық жауапкершiлiгiн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жауапкершiлiгі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қызметi үшiншi тұлғаларға зиян келтiру қаупiмен байланысты объектiлер иелерiнiң азаматтық-құқықтық жауапкершiлiгi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 (қызметтік) міндеттерін атқарған кезде оны жазатайым оқиғалардан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сақтандырудың өзге түрлері (сыныптары)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жеке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2.3-жолында көрсетілген сыныпты қоспағанда, өмірді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2.4-жолында көрсетілген сыныпты қоспағанда, аннуитеттік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жинақтау жүйесі шеңберінде өмірді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оқиғалардан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жағдайдан сақтандыру,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шығатындарды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сақтандырудың өзге түрлері (сыныптары)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мүліктік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3.1, 3.2, 3.3, 3.4, 3.5 және 3.6-жолдарында көрсетілген сыныптарды қоспағанда, мүлікті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иелерінің азаматтық-құқықтық жауапкершілігін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иелерінің азаматтық-құқықтық жауапкершілігін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 иелерінің азаматтық-құқықтық жауапкершілігін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 иелерінің азаматтық-құқықтық жауапкершілігін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кәсiптік жауапкершiлiкті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3.9, 3.10, 3.11 және 3.12-жолдарында көрсетілген сыныптарды қоспағанда, азаматтық-құқықтық жауапкершілікті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қарыздарын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ипотеканы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кепілгерліктерді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шығындарынан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3.14, 3.15, 3.16 және 3.17-жолдарында көрсетілген сыныптарды қоспағанда, қаржы ұйымдарының шығынын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шығыстарын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сақтандырудың өзге түрлері (сыныптары)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Таза қол қойылған сақтандыру сыйлықақылары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Исламдық қайта сақтандырушының үлесі есепке алынбаған, еңбек сіңірілмеген сыйлықақы резервінің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Исламдық қайта сақтандырушының үлесін есепке алынбаған, шығын резервтерінің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Күтілмеген тәуекелдер резерві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  </w:t>
      </w:r>
    </w:p>
    <w:p>
      <w:pPr>
        <w:spacing w:after="0"/>
        <w:ind w:left="0"/>
        <w:jc w:val="both"/>
      </w:pPr>
      <w:r>
        <w:rPr>
          <w:rFonts w:ascii="Times New Roman"/>
          <w:b w:val="false"/>
          <w:i w:val="false"/>
          <w:color w:val="000000"/>
          <w:sz w:val="28"/>
        </w:rPr>
        <w:t xml:space="preserve">
      Орындаушы 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Исламдық сақтандыру</w:t>
            </w:r>
            <w:r>
              <w:br/>
            </w:r>
            <w:r>
              <w:rPr>
                <w:rFonts w:ascii="Times New Roman"/>
                <w:b w:val="false"/>
                <w:i w:val="false"/>
                <w:color w:val="000000"/>
                <w:sz w:val="20"/>
              </w:rPr>
              <w:t>(қайта сақтандыру)</w:t>
            </w:r>
            <w:r>
              <w:br/>
            </w:r>
            <w:r>
              <w:rPr>
                <w:rFonts w:ascii="Times New Roman"/>
                <w:b w:val="false"/>
                <w:i w:val="false"/>
                <w:color w:val="000000"/>
                <w:sz w:val="20"/>
              </w:rPr>
              <w:t>ұйымының күтілмеген тәуекелдер</w:t>
            </w:r>
            <w:r>
              <w:br/>
            </w:r>
            <w:r>
              <w:rPr>
                <w:rFonts w:ascii="Times New Roman"/>
                <w:b w:val="false"/>
                <w:i w:val="false"/>
                <w:color w:val="000000"/>
                <w:sz w:val="20"/>
              </w:rPr>
              <w:t>резервін есептеу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77" w:id="117"/>
    <w:p>
      <w:pPr>
        <w:spacing w:after="0"/>
        <w:ind w:left="0"/>
        <w:jc w:val="left"/>
      </w:pPr>
      <w:r>
        <w:rPr>
          <w:rFonts w:ascii="Times New Roman"/>
          <w:b/>
          <w:i w:val="false"/>
          <w:color w:val="000000"/>
        </w:rPr>
        <w:t xml:space="preserve"> Исламдық сақтандыру (қайта сақтандыру) ұйымының күтілмеген тәуекелдер резервін есептеу туралы есеп әкімшілік деректердің нысанын толтыру бойынша түсіндірме (индексі – 7-RNR-Q, кезеңділігі – тоқсан сайын)</w:t>
      </w:r>
    </w:p>
    <w:bookmarkEnd w:id="117"/>
    <w:bookmarkStart w:name="z178" w:id="118"/>
    <w:p>
      <w:pPr>
        <w:spacing w:after="0"/>
        <w:ind w:left="0"/>
        <w:jc w:val="left"/>
      </w:pPr>
      <w:r>
        <w:rPr>
          <w:rFonts w:ascii="Times New Roman"/>
          <w:b/>
          <w:i w:val="false"/>
          <w:color w:val="000000"/>
        </w:rPr>
        <w:t xml:space="preserve"> 1-тарау. Жалпы ережелер</w:t>
      </w:r>
    </w:p>
    <w:bookmarkEnd w:id="118"/>
    <w:bookmarkStart w:name="z179" w:id="119"/>
    <w:p>
      <w:pPr>
        <w:spacing w:after="0"/>
        <w:ind w:left="0"/>
        <w:jc w:val="both"/>
      </w:pPr>
      <w:r>
        <w:rPr>
          <w:rFonts w:ascii="Times New Roman"/>
          <w:b w:val="false"/>
          <w:i w:val="false"/>
          <w:color w:val="000000"/>
          <w:sz w:val="28"/>
        </w:rPr>
        <w:t>
      1. Осы түсіндірмеде "Исламдық сақтандыру (қайта сақтандыру) ұйымының күтілмеген тәуекелдер резервін есептеу туралы есеп" әкімшілік деректер нысанын (бұдан әрі – Нысан) толтыру бойынша бірыңғай талаптар айқындалады.</w:t>
      </w:r>
    </w:p>
    <w:bookmarkEnd w:id="119"/>
    <w:bookmarkStart w:name="z180" w:id="120"/>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"Сақтандыру қызметі туралы" Қазақстан Республикасы Заңының 46-бабы </w:t>
      </w:r>
      <w:r>
        <w:rPr>
          <w:rFonts w:ascii="Times New Roman"/>
          <w:b w:val="false"/>
          <w:i w:val="false"/>
          <w:color w:val="000000"/>
          <w:sz w:val="28"/>
        </w:rPr>
        <w:t>10-1-тармағына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20"/>
    <w:bookmarkStart w:name="z181" w:id="121"/>
    <w:p>
      <w:pPr>
        <w:spacing w:after="0"/>
        <w:ind w:left="0"/>
        <w:jc w:val="both"/>
      </w:pPr>
      <w:r>
        <w:rPr>
          <w:rFonts w:ascii="Times New Roman"/>
          <w:b w:val="false"/>
          <w:i w:val="false"/>
          <w:color w:val="000000"/>
          <w:sz w:val="28"/>
        </w:rPr>
        <w:t>
      3. Нысанды исламдық сақтандыру (қайта сақтандыру) ұйымы тоқсан сайын толтырады. Нысанды толтыру кезінде пайдаланылатын өлшем бірлігі мың теңгемен және пайызбен (үтірден кейінгі екінші таңбаға дейін) белгіленеді. 500 (бес жүз) теңгеден кем сома 0 (нөлге) дейiн дөңгелектенеді, ал 500 (бес жүз) теңгеге тең және одан жоғары сома 1 000 (бір мың) теңгеге дейiн дөңгелектенеді.</w:t>
      </w:r>
    </w:p>
    <w:bookmarkEnd w:id="121"/>
    <w:bookmarkStart w:name="z182" w:id="122"/>
    <w:p>
      <w:pPr>
        <w:spacing w:after="0"/>
        <w:ind w:left="0"/>
        <w:jc w:val="both"/>
      </w:pPr>
      <w:r>
        <w:rPr>
          <w:rFonts w:ascii="Times New Roman"/>
          <w:b w:val="false"/>
          <w:i w:val="false"/>
          <w:color w:val="000000"/>
          <w:sz w:val="28"/>
        </w:rPr>
        <w:t>
      4. Нысанға бірінші басшы немесе есепке қол қою функциясы жүктелген адам және орындаушы қол қояды.</w:t>
      </w:r>
    </w:p>
    <w:bookmarkEnd w:id="122"/>
    <w:bookmarkStart w:name="z183" w:id="123"/>
    <w:p>
      <w:pPr>
        <w:spacing w:after="0"/>
        <w:ind w:left="0"/>
        <w:jc w:val="left"/>
      </w:pPr>
      <w:r>
        <w:rPr>
          <w:rFonts w:ascii="Times New Roman"/>
          <w:b/>
          <w:i w:val="false"/>
          <w:color w:val="000000"/>
        </w:rPr>
        <w:t xml:space="preserve"> 2-тарау. Нысанды толтыру бойынша түсіндірме</w:t>
      </w:r>
    </w:p>
    <w:bookmarkEnd w:id="123"/>
    <w:bookmarkStart w:name="z184" w:id="124"/>
    <w:p>
      <w:pPr>
        <w:spacing w:after="0"/>
        <w:ind w:left="0"/>
        <w:jc w:val="both"/>
      </w:pPr>
      <w:r>
        <w:rPr>
          <w:rFonts w:ascii="Times New Roman"/>
          <w:b w:val="false"/>
          <w:i w:val="false"/>
          <w:color w:val="000000"/>
          <w:sz w:val="28"/>
        </w:rPr>
        <w:t>
      5. Нысан исламдық сақтандырудың әрбір сыныбы бойынша толтырылады.</w:t>
      </w:r>
    </w:p>
    <w:bookmarkEnd w:id="124"/>
    <w:bookmarkStart w:name="z185" w:id="125"/>
    <w:p>
      <w:pPr>
        <w:spacing w:after="0"/>
        <w:ind w:left="0"/>
        <w:jc w:val="both"/>
      </w:pPr>
      <w:r>
        <w:rPr>
          <w:rFonts w:ascii="Times New Roman"/>
          <w:b w:val="false"/>
          <w:i w:val="false"/>
          <w:color w:val="000000"/>
          <w:sz w:val="28"/>
        </w:rPr>
        <w:t>
      6. 3-бағанда есепті күні қолданыстағы исламдық сақтандыру шарттары бойынша таза сақтандыру сыйлықақыларының жалпы көлеміндегі исламдық сақтандыру сыныбы бойынша қолданыстағы исламдық сақтандыру шарттары бойынша таза сақтандыру сыйлықақыларының үлесі көрсетіледі.</w:t>
      </w:r>
    </w:p>
    <w:bookmarkEnd w:id="125"/>
    <w:bookmarkStart w:name="z186" w:id="126"/>
    <w:p>
      <w:pPr>
        <w:spacing w:after="0"/>
        <w:ind w:left="0"/>
        <w:jc w:val="both"/>
      </w:pPr>
      <w:r>
        <w:rPr>
          <w:rFonts w:ascii="Times New Roman"/>
          <w:b w:val="false"/>
          <w:i w:val="false"/>
          <w:color w:val="000000"/>
          <w:sz w:val="28"/>
        </w:rPr>
        <w:t>
      7. 4, 5, 6, 7 және 8-бағандарда есепті күннің алдындағы соңғы 12 (он екі) айдағы деректер көрсетіледі.</w:t>
      </w:r>
    </w:p>
    <w:bookmarkEnd w:id="126"/>
    <w:bookmarkStart w:name="z187" w:id="127"/>
    <w:p>
      <w:pPr>
        <w:spacing w:after="0"/>
        <w:ind w:left="0"/>
        <w:jc w:val="both"/>
      </w:pPr>
      <w:r>
        <w:rPr>
          <w:rFonts w:ascii="Times New Roman"/>
          <w:b w:val="false"/>
          <w:i w:val="false"/>
          <w:color w:val="000000"/>
          <w:sz w:val="28"/>
        </w:rPr>
        <w:t xml:space="preserve">
      8. 1.8-жолда "Қызметкер еңбек (қызметтік) міндеттерін атқарған кезде оны жазатайым оқиғалардан міндетті сақтандыру туралы" Қазақстан Республикасының Заңына сәйкес қызметкерді жазатайым оқиғалардан міндетті сақтандыру шарттары және жасалған аннуитеттік сақтандыру шарттары көрсетіледі. </w:t>
      </w:r>
    </w:p>
    <w:bookmarkEnd w:id="127"/>
    <w:bookmarkStart w:name="z188" w:id="128"/>
    <w:p>
      <w:pPr>
        <w:spacing w:after="0"/>
        <w:ind w:left="0"/>
        <w:jc w:val="both"/>
      </w:pPr>
      <w:r>
        <w:rPr>
          <w:rFonts w:ascii="Times New Roman"/>
          <w:b w:val="false"/>
          <w:i w:val="false"/>
          <w:color w:val="000000"/>
          <w:sz w:val="28"/>
        </w:rPr>
        <w:t xml:space="preserve">
      9. 2.2-жолда "Қызметкер еңбек (қызметтік) міндеттерін атқарған кезде оны жазатайым оқиғалардан міндетті сақтандыру туралы" Қазақстан Республикасының Заңына және "Қазақстан Республикасында зейнетақымен қамсыздандыру туралы" Қазақстан Республикасының Заңына сәйкес жасалған аннуитеттік сақтандыру шарттарын қоспағанда, аннуитеттік сақтандыру шарттары көрсетіледі. </w:t>
      </w:r>
    </w:p>
    <w:bookmarkEnd w:id="128"/>
    <w:bookmarkStart w:name="z189" w:id="129"/>
    <w:p>
      <w:pPr>
        <w:spacing w:after="0"/>
        <w:ind w:left="0"/>
        <w:jc w:val="both"/>
      </w:pPr>
      <w:r>
        <w:rPr>
          <w:rFonts w:ascii="Times New Roman"/>
          <w:b w:val="false"/>
          <w:i w:val="false"/>
          <w:color w:val="000000"/>
          <w:sz w:val="28"/>
        </w:rPr>
        <w:t>
      10. 2.4-жолда "Қазақстан Республикасында зейнетақымен қамсыздандыру туралы" Қазақстан Республикасының Заңына сәйкес жасалған зейнетақы аннуитеті шарттары көрсетіледі.</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20__ жылғы "__" _________</w:t>
            </w:r>
            <w:r>
              <w:br/>
            </w:r>
            <w:r>
              <w:rPr>
                <w:rFonts w:ascii="Times New Roman"/>
                <w:b w:val="false"/>
                <w:i w:val="false"/>
                <w:color w:val="000000"/>
                <w:sz w:val="20"/>
              </w:rPr>
              <w:t>№ ____ қаулысына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223 қаулысына</w:t>
            </w:r>
            <w:r>
              <w:br/>
            </w:r>
            <w:r>
              <w:rPr>
                <w:rFonts w:ascii="Times New Roman"/>
                <w:b w:val="false"/>
                <w:i w:val="false"/>
                <w:color w:val="000000"/>
                <w:sz w:val="20"/>
              </w:rPr>
              <w:t>8-қосымша</w:t>
            </w:r>
          </w:p>
        </w:tc>
      </w:tr>
    </w:tbl>
    <w:bookmarkStart w:name="z192" w:id="130"/>
    <w:p>
      <w:pPr>
        <w:spacing w:after="0"/>
        <w:ind w:left="0"/>
        <w:jc w:val="left"/>
      </w:pPr>
      <w:r>
        <w:rPr>
          <w:rFonts w:ascii="Times New Roman"/>
          <w:b/>
          <w:i w:val="false"/>
          <w:color w:val="000000"/>
        </w:rPr>
        <w:t xml:space="preserve"> Әкімшілік деректерді жинауға арналған нысан</w:t>
      </w:r>
    </w:p>
    <w:bookmarkEnd w:id="130"/>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193" w:id="131"/>
    <w:p>
      <w:pPr>
        <w:spacing w:after="0"/>
        <w:ind w:left="0"/>
        <w:jc w:val="left"/>
      </w:pPr>
      <w:r>
        <w:rPr>
          <w:rFonts w:ascii="Times New Roman"/>
          <w:b/>
          <w:i w:val="false"/>
          <w:color w:val="000000"/>
        </w:rPr>
        <w:t xml:space="preserve"> Исламдық сақтандыру (қайта сақтандыру) ұйымының тұрақтандыру резервін есептеу туралы есеп</w:t>
      </w:r>
    </w:p>
    <w:bookmarkEnd w:id="131"/>
    <w:p>
      <w:pPr>
        <w:spacing w:after="0"/>
        <w:ind w:left="0"/>
        <w:jc w:val="both"/>
      </w:pPr>
      <w:r>
        <w:rPr>
          <w:rFonts w:ascii="Times New Roman"/>
          <w:b w:val="false"/>
          <w:i w:val="false"/>
          <w:color w:val="000000"/>
          <w:sz w:val="28"/>
        </w:rPr>
        <w:t>
      Әкімшілік деректер нысанының индексі: 8-SR-Y</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кезеңі: 20__жылғы "___" ________ жағдай бойынша</w:t>
      </w:r>
    </w:p>
    <w:p>
      <w:pPr>
        <w:spacing w:after="0"/>
        <w:ind w:left="0"/>
        <w:jc w:val="both"/>
      </w:pPr>
      <w:r>
        <w:rPr>
          <w:rFonts w:ascii="Times New Roman"/>
          <w:b w:val="false"/>
          <w:i w:val="false"/>
          <w:color w:val="000000"/>
          <w:sz w:val="28"/>
        </w:rPr>
        <w:t>
      Ұсынатын тұлғалар тобы: исламдық сақтандыру (қайта сақтандыру) ұйымы</w:t>
      </w:r>
    </w:p>
    <w:p>
      <w:pPr>
        <w:spacing w:after="0"/>
        <w:ind w:left="0"/>
        <w:jc w:val="both"/>
      </w:pPr>
      <w:r>
        <w:rPr>
          <w:rFonts w:ascii="Times New Roman"/>
          <w:b w:val="false"/>
          <w:i w:val="false"/>
          <w:color w:val="000000"/>
          <w:sz w:val="28"/>
        </w:rPr>
        <w:t>
      Әкімшілік деректер нысанын ұсыну мерзімі: есепті жылдан кейінгі жылғы 10 (оныншы) ақпаннан кешіктірмей, жыл сайын</w:t>
      </w:r>
    </w:p>
    <w:p>
      <w:pPr>
        <w:spacing w:after="0"/>
        <w:ind w:left="0"/>
        <w:jc w:val="both"/>
      </w:pPr>
      <w:r>
        <w:rPr>
          <w:rFonts w:ascii="Times New Roman"/>
          <w:b w:val="false"/>
          <w:i w:val="false"/>
          <w:color w:val="000000"/>
          <w:sz w:val="28"/>
        </w:rPr>
        <w:t>
      Нысан</w:t>
      </w:r>
    </w:p>
    <w:bookmarkStart w:name="z194" w:id="132"/>
    <w:p>
      <w:pPr>
        <w:spacing w:after="0"/>
        <w:ind w:left="0"/>
        <w:jc w:val="both"/>
      </w:pPr>
      <w:r>
        <w:rPr>
          <w:rFonts w:ascii="Times New Roman"/>
          <w:b w:val="false"/>
          <w:i w:val="false"/>
          <w:color w:val="000000"/>
          <w:sz w:val="28"/>
        </w:rPr>
        <w:t>
      Кесте. Исламдық сақтандыру (қайта сақтандыру) ұйымының тұрақтандыру резервін есептеу</w:t>
      </w:r>
    </w:p>
    <w:bookmarkEnd w:id="132"/>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Исламдық сақтандыру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Бірінші қаржы жылындағы исламдық қайта сақтандырушы үлесі есепке алынбаған, шығындылық коэффициенті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Екінші қаржы жылындағы исламдық қайта сақтандырушы үлесі есепке алынбаған, шығындылық коэффициенті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Үшінші қаржы жылындағы исламдық қайта сақтандырушы үлесі есепке алынбаған, шығындылық коэффициенті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Төртінші қаржы жылындағы исламдық қайта сақтандырушы үлесі есепке алынбаған, шығындылық коэффициенті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Бесінші қаржы жылындағы исламдық қайта сақтандырушы үлесі есепке алынбаған, шығындылық коэффициенті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нотариустардың азаматтық-құқықтық жауапкершiлiгiн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жауапкершiлiгі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қызметi үшiншi тұлғаларға зиян келтiру қаупiмен байланысты объектiлер иелерiнiң азаматтық-құқықтық жауапкершiлiгi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 (қызметтік) міндеттерін атқарған кезде оны жазатайым оқиғалардан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сақтандырудың өзге түрлері (сыныптары)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жеке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2.3-жолында көрсетілген сыныпты қоспағанда, өмірді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кестенің 2.4-жолында көрсетілген сыныпты қоспағанда, аннуитеттік сақтандыру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жинақтау жүйесі шеңберінде өмірді сақтандыру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зейнетақы </w:t>
            </w:r>
          </w:p>
          <w:p>
            <w:pPr>
              <w:spacing w:after="20"/>
              <w:ind w:left="20"/>
              <w:jc w:val="both"/>
            </w:pPr>
            <w:r>
              <w:rPr>
                <w:rFonts w:ascii="Times New Roman"/>
                <w:b w:val="false"/>
                <w:i w:val="false"/>
                <w:color w:val="000000"/>
                <w:sz w:val="20"/>
              </w:rPr>
              <w:t>
аннуитетін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оқиғалардан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жағдайдан сақтандыру,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шығатындарды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сақтандырудың өзге түрлері (сыныптары)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мүліктік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3.1, 3.2, 3.3, 3.4, 3.5 және 3.6-жолдарында көрсетілген сыныптарды қоспағанда, мүлікті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иелерінің азаматтық-құқықтық жауапкершілігін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иелерінің азаматтық-құқықтық жауапкершілігін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 иелерінің азаматтық-құқықтық жауапкершілігін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 иелерінің азаматтық-құқықтық жауапкершілігін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кәсiптік жауапкершiлiкті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3.9, 3.10, 3.11 және 3.12-жолдарында көрсетілген сыныптарды қоспағанда, азаматтық-құқықтық жауапкершілікті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қарыздарын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ипотеканы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кепілгерліктерді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шығындарынан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3.15, 3.16 және 3.17-жолдарында көрсетілген сыныптарды қоспағанда, қаржы ұйымдарының шығындарын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шығыстарын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сақтандырудың өзге түрлері (сыныптары)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Исламдық қайта сақтандырушының үлесі есепке алынбаған, есепті кезеңдегі шығындылық коэффициентінің орташа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Исламдық қайта сақтандырушының үлесі есепке алынбаған, есепті кезеңдегі шығындылық коэффициентінен орташа квадратты ауытқу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қаржы жылындағы таза еңбек сіңірілген сақтандыру сыйлықақыларының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Алдыңғы қаржы жылындағы тұрақтандыру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Исламдық қайта сақтандырушының үлесі есепке алынбаған, есепті кезеңдегі шығындылық коэффициентінің орташа шамасын шегергенде исламдық қайта сақтандырушының үлесі есепке алынбаған, есепті кезеңдегі шығындылық коэффициенті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күнгі тұрақтандыру резерві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  </w:t>
      </w:r>
    </w:p>
    <w:p>
      <w:pPr>
        <w:spacing w:after="0"/>
        <w:ind w:left="0"/>
        <w:jc w:val="both"/>
      </w:pPr>
      <w:r>
        <w:rPr>
          <w:rFonts w:ascii="Times New Roman"/>
          <w:b w:val="false"/>
          <w:i w:val="false"/>
          <w:color w:val="000000"/>
          <w:sz w:val="28"/>
        </w:rPr>
        <w:t xml:space="preserve">
      Орындаушы 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Исламдық сақтандыру (қайта сақтандыру)</w:t>
            </w:r>
            <w:r>
              <w:br/>
            </w:r>
            <w:r>
              <w:rPr>
                <w:rFonts w:ascii="Times New Roman"/>
                <w:b w:val="false"/>
                <w:i w:val="false"/>
                <w:color w:val="000000"/>
                <w:sz w:val="20"/>
              </w:rPr>
              <w:t>ұйымының тұрақтандыру резервін</w:t>
            </w:r>
            <w:r>
              <w:br/>
            </w:r>
            <w:r>
              <w:rPr>
                <w:rFonts w:ascii="Times New Roman"/>
                <w:b w:val="false"/>
                <w:i w:val="false"/>
                <w:color w:val="000000"/>
                <w:sz w:val="20"/>
              </w:rPr>
              <w:t>есептеу туралы есеп нысанына</w:t>
            </w:r>
            <w:r>
              <w:br/>
            </w:r>
            <w:r>
              <w:rPr>
                <w:rFonts w:ascii="Times New Roman"/>
                <w:b w:val="false"/>
                <w:i w:val="false"/>
                <w:color w:val="000000"/>
                <w:sz w:val="20"/>
              </w:rPr>
              <w:t>қосымша</w:t>
            </w:r>
          </w:p>
        </w:tc>
      </w:tr>
    </w:tbl>
    <w:bookmarkStart w:name="z196" w:id="133"/>
    <w:p>
      <w:pPr>
        <w:spacing w:after="0"/>
        <w:ind w:left="0"/>
        <w:jc w:val="left"/>
      </w:pPr>
      <w:r>
        <w:rPr>
          <w:rFonts w:ascii="Times New Roman"/>
          <w:b/>
          <w:i w:val="false"/>
          <w:color w:val="000000"/>
        </w:rPr>
        <w:t xml:space="preserve"> Исламдық сақтандыру (қайта сақтандыру) ұйымының тұрақтандыру резервін есептеу туралы есеп әкімшілік деректердің нысанын толтыру бойынша түсіндірме (индексі – 8-SR-Y, кезеңділігі – жыл сайын)</w:t>
      </w:r>
    </w:p>
    <w:bookmarkEnd w:id="133"/>
    <w:bookmarkStart w:name="z197" w:id="134"/>
    <w:p>
      <w:pPr>
        <w:spacing w:after="0"/>
        <w:ind w:left="0"/>
        <w:jc w:val="left"/>
      </w:pPr>
      <w:r>
        <w:rPr>
          <w:rFonts w:ascii="Times New Roman"/>
          <w:b/>
          <w:i w:val="false"/>
          <w:color w:val="000000"/>
        </w:rPr>
        <w:t xml:space="preserve"> 1-тарау. Жалпы ережелер</w:t>
      </w:r>
    </w:p>
    <w:bookmarkEnd w:id="134"/>
    <w:bookmarkStart w:name="z198" w:id="135"/>
    <w:p>
      <w:pPr>
        <w:spacing w:after="0"/>
        <w:ind w:left="0"/>
        <w:jc w:val="both"/>
      </w:pPr>
      <w:r>
        <w:rPr>
          <w:rFonts w:ascii="Times New Roman"/>
          <w:b w:val="false"/>
          <w:i w:val="false"/>
          <w:color w:val="000000"/>
          <w:sz w:val="28"/>
        </w:rPr>
        <w:t>
      1. Осы түсіндірмеде "Исламдық сақтандыру (қайта сақтандыру) ұйымының тұрақтандыру резервін есептеу туралы есеп" әкімшілік деректер нысанын (бұдан әрі – Нысан) толтыру бойынша бірыңғай талаптар айқындалады.</w:t>
      </w:r>
    </w:p>
    <w:bookmarkEnd w:id="135"/>
    <w:bookmarkStart w:name="z199" w:id="136"/>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"Сақтандыру қызметі туралы" Қазақстан Республикасы Заңының 46-бабы </w:t>
      </w:r>
      <w:r>
        <w:rPr>
          <w:rFonts w:ascii="Times New Roman"/>
          <w:b w:val="false"/>
          <w:i w:val="false"/>
          <w:color w:val="000000"/>
          <w:sz w:val="28"/>
        </w:rPr>
        <w:t>10-1-тармағына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36"/>
    <w:bookmarkStart w:name="z200" w:id="137"/>
    <w:p>
      <w:pPr>
        <w:spacing w:after="0"/>
        <w:ind w:left="0"/>
        <w:jc w:val="both"/>
      </w:pPr>
      <w:r>
        <w:rPr>
          <w:rFonts w:ascii="Times New Roman"/>
          <w:b w:val="false"/>
          <w:i w:val="false"/>
          <w:color w:val="000000"/>
          <w:sz w:val="28"/>
        </w:rPr>
        <w:t>
      3. Нысанды исламдық сақтандыру (қайта сақтандыру) ұйымы жыл сайын толтырады. Нысандағы деректер мың теңгемен толтырылады. 500 (бес жүз) теңгеден кем сома 0 (нөлге) дейiн дөңгелектенеді, ал 500 (бес жүз) теңгеге тең және одан жоғары сома 1 000 (бір мың) теңгеге дейiн дөңгелектенеді.</w:t>
      </w:r>
    </w:p>
    <w:bookmarkEnd w:id="137"/>
    <w:bookmarkStart w:name="z201" w:id="138"/>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38"/>
    <w:bookmarkStart w:name="z202" w:id="139"/>
    <w:p>
      <w:pPr>
        <w:spacing w:after="0"/>
        <w:ind w:left="0"/>
        <w:jc w:val="left"/>
      </w:pPr>
      <w:r>
        <w:rPr>
          <w:rFonts w:ascii="Times New Roman"/>
          <w:b/>
          <w:i w:val="false"/>
          <w:color w:val="000000"/>
        </w:rPr>
        <w:t xml:space="preserve"> 2-тарау. Нысанды толтыру бойынша түсіндірме</w:t>
      </w:r>
    </w:p>
    <w:bookmarkEnd w:id="139"/>
    <w:bookmarkStart w:name="z203" w:id="140"/>
    <w:p>
      <w:pPr>
        <w:spacing w:after="0"/>
        <w:ind w:left="0"/>
        <w:jc w:val="both"/>
      </w:pPr>
      <w:r>
        <w:rPr>
          <w:rFonts w:ascii="Times New Roman"/>
          <w:b w:val="false"/>
          <w:i w:val="false"/>
          <w:color w:val="000000"/>
          <w:sz w:val="28"/>
        </w:rPr>
        <w:t xml:space="preserve">
      5. Нысан тұрақтандыру резерві Нормативтік құқықтық актілерді мемлекеттік тіркеу тізілімінде № 18293 болып тіркелген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 және оларды есептеу әдістемелерін, исламдық сақтандыру (қайта сақтандыру) ұйымдары, исламдық сақтандыру (қайта сақтандыру) ұйымдарының еншілес ұйымдары сатып алатын заңды тұлғалардың акцияларына (жарғылық капиталдағы қатысу үлестеріне) қойылатын талаптарды, сондай-ақ исламдық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2019 жылғы 31 қаңтардағы № 14 </w:t>
      </w:r>
      <w:r>
        <w:rPr>
          <w:rFonts w:ascii="Times New Roman"/>
          <w:b w:val="false"/>
          <w:i w:val="false"/>
          <w:color w:val="000000"/>
          <w:sz w:val="28"/>
        </w:rPr>
        <w:t>қаулысында</w:t>
      </w:r>
      <w:r>
        <w:rPr>
          <w:rFonts w:ascii="Times New Roman"/>
          <w:b w:val="false"/>
          <w:i w:val="false"/>
          <w:color w:val="000000"/>
          <w:sz w:val="28"/>
        </w:rPr>
        <w:t xml:space="preserve">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әдістемелерінің 7-тарауы 2-параграфына сәйкес есептеледі. </w:t>
      </w:r>
    </w:p>
    <w:bookmarkEnd w:id="140"/>
    <w:bookmarkStart w:name="z204" w:id="141"/>
    <w:p>
      <w:pPr>
        <w:spacing w:after="0"/>
        <w:ind w:left="0"/>
        <w:jc w:val="both"/>
      </w:pPr>
      <w:r>
        <w:rPr>
          <w:rFonts w:ascii="Times New Roman"/>
          <w:b w:val="false"/>
          <w:i w:val="false"/>
          <w:color w:val="000000"/>
          <w:sz w:val="28"/>
        </w:rPr>
        <w:t>
      6. "Жазатайым жағдайлардан сақтандыру", "ауырған жағдайдан сақтандыру", "туристі міндетті сақтандыру", "өмірді сақтандыру", "аннуитеттік сақтандыру", "мемлекеттік білім беру жинақтау жүйесі шеңберінде өмірді сақтандыру", "зейнетақы аннуитетін сақтандыру" сыныптарын қоспағанда, сақтандырудың әрбір сыныбы бойынша толтырылады.</w:t>
      </w:r>
    </w:p>
    <w:bookmarkEnd w:id="141"/>
    <w:bookmarkStart w:name="z205" w:id="142"/>
    <w:p>
      <w:pPr>
        <w:spacing w:after="0"/>
        <w:ind w:left="0"/>
        <w:jc w:val="both"/>
      </w:pPr>
      <w:r>
        <w:rPr>
          <w:rFonts w:ascii="Times New Roman"/>
          <w:b w:val="false"/>
          <w:i w:val="false"/>
          <w:color w:val="000000"/>
          <w:sz w:val="28"/>
        </w:rPr>
        <w:t xml:space="preserve">
      7. 1.8-жолда "Қызметкер еңбек (қызметтік) міндеттерін атқарған кезде оны жазатайым оқиғалардан міндетті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қызметкерді жазатайым оқиғалардан міндетті сақтандыру шарттары және жасалған аннуитеттік сақтандыру шарттары көрсетіледі. </w:t>
      </w:r>
    </w:p>
    <w:bookmarkEnd w:id="142"/>
    <w:bookmarkStart w:name="z206" w:id="143"/>
    <w:p>
      <w:pPr>
        <w:spacing w:after="0"/>
        <w:ind w:left="0"/>
        <w:jc w:val="both"/>
      </w:pPr>
      <w:r>
        <w:rPr>
          <w:rFonts w:ascii="Times New Roman"/>
          <w:b w:val="false"/>
          <w:i w:val="false"/>
          <w:color w:val="000000"/>
          <w:sz w:val="28"/>
        </w:rPr>
        <w:t xml:space="preserve">
      8. 2.2-жолда "Қызметкер еңбек (қызметтік) міндеттерін атқарған кезде оны жазатайым оқиғалардан міндетті сақтандыру туралы" Қазақстан Республикасының Заңына және "Қазақстан Республикасында зейнетақымен қамсыздандыру туралы" Қазақстан Республикасының Заңына сәйкес жасалған аннуитеттік сақтандыру шарттарын қоспағанда, аннуитеттік сақтандыру шарттары көрсетіледі. </w:t>
      </w:r>
    </w:p>
    <w:bookmarkEnd w:id="143"/>
    <w:bookmarkStart w:name="z207" w:id="144"/>
    <w:p>
      <w:pPr>
        <w:spacing w:after="0"/>
        <w:ind w:left="0"/>
        <w:jc w:val="both"/>
      </w:pPr>
      <w:r>
        <w:rPr>
          <w:rFonts w:ascii="Times New Roman"/>
          <w:b w:val="false"/>
          <w:i w:val="false"/>
          <w:color w:val="000000"/>
          <w:sz w:val="28"/>
        </w:rPr>
        <w:t xml:space="preserve">
      9. 2.4-жолда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зейнетақы аннуитеті шарттары көрсетіледі.</w:t>
      </w:r>
    </w:p>
    <w:bookmarkEnd w:id="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20__ жылғы "__" _________</w:t>
            </w:r>
            <w:r>
              <w:br/>
            </w:r>
            <w:r>
              <w:rPr>
                <w:rFonts w:ascii="Times New Roman"/>
                <w:b w:val="false"/>
                <w:i w:val="false"/>
                <w:color w:val="000000"/>
                <w:sz w:val="20"/>
              </w:rPr>
              <w:t xml:space="preserve"> № ____ қаулысына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223 қаулысына</w:t>
            </w:r>
            <w:r>
              <w:br/>
            </w:r>
            <w:r>
              <w:rPr>
                <w:rFonts w:ascii="Times New Roman"/>
                <w:b w:val="false"/>
                <w:i w:val="false"/>
                <w:color w:val="000000"/>
                <w:sz w:val="20"/>
              </w:rPr>
              <w:t>9-қосымша</w:t>
            </w:r>
          </w:p>
        </w:tc>
      </w:tr>
    </w:tbl>
    <w:bookmarkStart w:name="z210" w:id="145"/>
    <w:p>
      <w:pPr>
        <w:spacing w:after="0"/>
        <w:ind w:left="0"/>
        <w:jc w:val="left"/>
      </w:pPr>
      <w:r>
        <w:rPr>
          <w:rFonts w:ascii="Times New Roman"/>
          <w:b/>
          <w:i w:val="false"/>
          <w:color w:val="000000"/>
        </w:rPr>
        <w:t xml:space="preserve"> Сақтандыру (қайта сақтандыру) ұйымының, сақтандыру тобының және исламдық сақтандыру (қайта сақтандыру) ұйымының пруденциялық нормативтерді орындауы туралы есептілікті ұсыну қағидалары</w:t>
      </w:r>
    </w:p>
    <w:bookmarkEnd w:id="145"/>
    <w:bookmarkStart w:name="z211" w:id="146"/>
    <w:p>
      <w:pPr>
        <w:spacing w:after="0"/>
        <w:ind w:left="0"/>
        <w:jc w:val="both"/>
      </w:pPr>
      <w:r>
        <w:rPr>
          <w:rFonts w:ascii="Times New Roman"/>
          <w:b w:val="false"/>
          <w:i w:val="false"/>
          <w:color w:val="000000"/>
          <w:sz w:val="28"/>
        </w:rPr>
        <w:t xml:space="preserve">
      1. Осы Сақтандыру (қайта сақтандыру) ұйымының, сақтандыру тобының және исламдық сақтандыру (қайта сақтандыру) ұйымының пруденциялық нормативтерді орындауы туралы есептілікті ұсыну қағидалары "Сақтандыру қызметі туралы" 2000 жылғы 18 желтоқсандағы Қазақстан Республикасының Заңының 46-бабы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10-1 тармақтарына</w:t>
      </w:r>
      <w:r>
        <w:rPr>
          <w:rFonts w:ascii="Times New Roman"/>
          <w:b w:val="false"/>
          <w:i w:val="false"/>
          <w:color w:val="000000"/>
          <w:sz w:val="28"/>
        </w:rPr>
        <w:t xml:space="preserve"> сәйкес әзірленді және Қазақстан Республикасының Ұлттық Банкіне (бұдан әрі – Ұлттық Банк) сақтандыру (қайта сақтандыру) ұйымының, сақтандыру тобының және исламдық сақтандыру (қайта сақтандыру) ұйымының пруденциялық нормативтерді орындауы туралы есептілікті ұсыну тәртібін айқындайды.</w:t>
      </w:r>
    </w:p>
    <w:bookmarkEnd w:id="146"/>
    <w:bookmarkStart w:name="z212" w:id="147"/>
    <w:p>
      <w:pPr>
        <w:spacing w:after="0"/>
        <w:ind w:left="0"/>
        <w:jc w:val="both"/>
      </w:pPr>
      <w:r>
        <w:rPr>
          <w:rFonts w:ascii="Times New Roman"/>
          <w:b w:val="false"/>
          <w:i w:val="false"/>
          <w:color w:val="000000"/>
          <w:sz w:val="28"/>
        </w:rPr>
        <w:t>
      2. Сақтандыру (қайта сақтандыру) ұйымының, сақтандыру тобының және исламдық сақтандыру (қайта сақтандыру) ұйымының пруденциялық нормативтерді орындауы туралы есептілікті "Қазақстан Республикасы Ұлттық Банкінің веб-порталы" ақпараттық жүйесі арқылы электрондық түрде ұсынады.</w:t>
      </w:r>
    </w:p>
    <w:bookmarkEnd w:id="147"/>
    <w:bookmarkStart w:name="z213" w:id="148"/>
    <w:p>
      <w:pPr>
        <w:spacing w:after="0"/>
        <w:ind w:left="0"/>
        <w:jc w:val="both"/>
      </w:pPr>
      <w:r>
        <w:rPr>
          <w:rFonts w:ascii="Times New Roman"/>
          <w:b w:val="false"/>
          <w:i w:val="false"/>
          <w:color w:val="000000"/>
          <w:sz w:val="28"/>
        </w:rPr>
        <w:t>
      3. Сақтандыру (қайта сақтандыру) ұйымының, сақтандыру тобының және исламдық сақтандыру (қайта сақтандыру) ұйымының басшысының немесе есепке қол қою функциясы жүктелген адамның және орындаушының электрондық цифрлық қолтаңбасымен куәландырылған пруденциялық нормативтерді орындау туралы есептілік электрондық форматта сақталады.</w:t>
      </w:r>
    </w:p>
    <w:bookmarkEnd w:id="148"/>
    <w:bookmarkStart w:name="z214" w:id="149"/>
    <w:p>
      <w:pPr>
        <w:spacing w:after="0"/>
        <w:ind w:left="0"/>
        <w:jc w:val="both"/>
      </w:pPr>
      <w:r>
        <w:rPr>
          <w:rFonts w:ascii="Times New Roman"/>
          <w:b w:val="false"/>
          <w:i w:val="false"/>
          <w:color w:val="000000"/>
          <w:sz w:val="28"/>
        </w:rPr>
        <w:t>
      4. Пруденциялық нормативтерді орындау туралы есептілік деректерінің толықтығы мен дәйектелігін сақтандыру (қайта сақтандыру) ұйымының, сақтандыру тобының және исламдық сақтандыру (қайта сақтандыру) ұйымының басшысы немесе есепке қол қою функциясы жүктелген адам қамтамасыз етеді.</w:t>
      </w:r>
    </w:p>
    <w:bookmarkEnd w:id="149"/>
    <w:bookmarkStart w:name="z215" w:id="150"/>
    <w:p>
      <w:pPr>
        <w:spacing w:after="0"/>
        <w:ind w:left="0"/>
        <w:jc w:val="both"/>
      </w:pPr>
      <w:r>
        <w:rPr>
          <w:rFonts w:ascii="Times New Roman"/>
          <w:b w:val="false"/>
          <w:i w:val="false"/>
          <w:color w:val="000000"/>
          <w:sz w:val="28"/>
        </w:rPr>
        <w:t>
      5. Сақтандыру тобының төлем қабілеттілігі маржасының жеткіліктілік нормативін орындауы туралы есебіне Қазақстан Республикасының бейрезиденттері болып табылатын сақтандыру тобының қатысушылары орналасқан елде олардың қызметін реттейтін тиісті мемлекеттің уәкілетті органының нормативтік құқықтық актілерінде белгіленген олардың нормативтік мәндері туралы мәліметтер, пруденциялық нормативтерді есептеу әдістемесі қоса беріледі.</w:t>
      </w:r>
    </w:p>
    <w:bookmarkEnd w:id="150"/>
    <w:bookmarkStart w:name="z216" w:id="151"/>
    <w:p>
      <w:pPr>
        <w:spacing w:after="0"/>
        <w:ind w:left="0"/>
        <w:jc w:val="both"/>
      </w:pPr>
      <w:r>
        <w:rPr>
          <w:rFonts w:ascii="Times New Roman"/>
          <w:b w:val="false"/>
          <w:i w:val="false"/>
          <w:color w:val="000000"/>
          <w:sz w:val="28"/>
        </w:rPr>
        <w:t>
      6. Сақтандыру (қайта сақтандыру) ұйымының, сақтандыру тобының және исламдық сақтандыру (қайта сақтандыру) ұйымының пруденциялық нормативтерді орындауы туралы есептілікті жасаған кезде пайдаланылатын өлшем бірлігі мың теңгемен белгіленеді. 500 (бес жүз) теңгеден аз сома есепте 0 (нөлге) дейін дөңгелектенеді, ал 500 (бес жүз) теңгеге тең және одан көп сома 1 000 (бір мың) теңгеге дейін дөңгелектенеді.</w:t>
      </w:r>
    </w:p>
    <w:bookmarkEnd w:id="151"/>
    <w:p>
      <w:pPr>
        <w:spacing w:after="0"/>
        <w:ind w:left="0"/>
        <w:jc w:val="both"/>
      </w:pPr>
      <w:r>
        <w:rPr>
          <w:rFonts w:ascii="Times New Roman"/>
          <w:b w:val="false"/>
          <w:i w:val="false"/>
          <w:color w:val="000000"/>
          <w:sz w:val="28"/>
        </w:rPr>
        <w:t xml:space="preserve">
      Өтімділігі жоғары активтер жеткіліктілігінің, төлем қабілеттілігі маржасының нормативтері және сақтандыру резервтерінің орнын толтыратын активтерді әртараптандыру нормативтері жүзге дейін дөңгелектенеді. Егер өтімділігі жоғары активтердің жеткіліктілігі нормативтерінің және төлем қабілеттілігі маржасының дөңгелектенген мәні 1 (бірден) кем болса немесе әртараптандыру нормативтерінің дөңгелектенген мәні Нормативтік құқықтық актілерді мемлекеттік тіркеу тізілімінде № 14794 болып тіркелген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w:t>
      </w:r>
      <w:r>
        <w:rPr>
          <w:rFonts w:ascii="Times New Roman"/>
          <w:b w:val="false"/>
          <w:i w:val="false"/>
          <w:color w:val="000000"/>
          <w:sz w:val="28"/>
        </w:rPr>
        <w:t>қаулысымен</w:t>
      </w:r>
      <w:r>
        <w:rPr>
          <w:rFonts w:ascii="Times New Roman"/>
          <w:b w:val="false"/>
          <w:i w:val="false"/>
          <w:color w:val="000000"/>
          <w:sz w:val="28"/>
        </w:rPr>
        <w:t xml:space="preserve">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42-тармағында және Нормативтік құқықтық актілерді мемлекеттік тіркеу тізілімінде № 18293 болып тіркелген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 және оларды есептеу әдістемелерін, исламдық сақтандыру (қайта сақтандыру) ұйымдары, исламдық сақтандыру (қайта сақтандыру) ұйымдарының еншілес ұйымдары сатып алатын заңды тұлғалардың акцияларына (жарғылық капиталдағы қатысу үлестеріне) қойылатын талаптарды, сондай-ақ исламдық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2019 жылғы 31 қаңтардағы № 14 </w:t>
      </w:r>
      <w:r>
        <w:rPr>
          <w:rFonts w:ascii="Times New Roman"/>
          <w:b w:val="false"/>
          <w:i w:val="false"/>
          <w:color w:val="000000"/>
          <w:sz w:val="28"/>
        </w:rPr>
        <w:t>қаулысымен</w:t>
      </w:r>
      <w:r>
        <w:rPr>
          <w:rFonts w:ascii="Times New Roman"/>
          <w:b w:val="false"/>
          <w:i w:val="false"/>
          <w:color w:val="000000"/>
          <w:sz w:val="28"/>
        </w:rPr>
        <w:t xml:space="preserve">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37-тармағында белгіленген мәндерінен жоғары болса, онда көрсетілген нормативтер бұзылған болып есептеледі.</w:t>
      </w:r>
    </w:p>
    <w:bookmarkStart w:name="z217" w:id="152"/>
    <w:p>
      <w:pPr>
        <w:spacing w:after="0"/>
        <w:ind w:left="0"/>
        <w:jc w:val="both"/>
      </w:pPr>
      <w:r>
        <w:rPr>
          <w:rFonts w:ascii="Times New Roman"/>
          <w:b w:val="false"/>
          <w:i w:val="false"/>
          <w:color w:val="000000"/>
          <w:sz w:val="28"/>
        </w:rPr>
        <w:t>
      7. Сақтандыру (қайта сақтандыру) ұйымы, исламдық сақтандыру (қайта сақтандыру) ұйымы күн сайын әрбір бағалы қағаздың рейтингтік бағасына, эмитентке, қайта сақтандыру ұйымына, исламдық қайта сақтандыру ұйымына, екінші деңгейдегі банкке, сондай-ақ "Қазақстан қор биржасы" акционерлік қоғамының бағалы қағаздарының және (немесе) "Астана" халықаралық қаржы орталығының аумағында жұмыс істейтін қор биржасында (бұдан әрі – қор биржалары) жария сауда-саттыққа жіберілген бағалы қағаздардың санатына мониторинг жүзеге асырады. Есептеулерді жүзеге асырған және есептерді табыс еткен кезде есепті кезеңнің соңындағы жағдай бойынша қор биржасының бағалы қағаздарының рейтингтік бағасы мен санаты пайдаланылады.</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20__ жылғы "__" _________</w:t>
            </w:r>
            <w:r>
              <w:br/>
            </w:r>
            <w:r>
              <w:rPr>
                <w:rFonts w:ascii="Times New Roman"/>
                <w:b w:val="false"/>
                <w:i w:val="false"/>
                <w:color w:val="000000"/>
                <w:sz w:val="20"/>
              </w:rPr>
              <w:t>№ ____ қаулысына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275 қаулысына</w:t>
            </w:r>
            <w:r>
              <w:br/>
            </w:r>
            <w:r>
              <w:rPr>
                <w:rFonts w:ascii="Times New Roman"/>
                <w:b w:val="false"/>
                <w:i w:val="false"/>
                <w:color w:val="000000"/>
                <w:sz w:val="20"/>
              </w:rPr>
              <w:t>3-қосымша</w:t>
            </w:r>
          </w:p>
        </w:tc>
      </w:tr>
    </w:tbl>
    <w:bookmarkStart w:name="z220" w:id="153"/>
    <w:p>
      <w:pPr>
        <w:spacing w:after="0"/>
        <w:ind w:left="0"/>
        <w:jc w:val="left"/>
      </w:pPr>
      <w:r>
        <w:rPr>
          <w:rFonts w:ascii="Times New Roman"/>
          <w:b/>
          <w:i w:val="false"/>
          <w:color w:val="000000"/>
        </w:rPr>
        <w:t xml:space="preserve"> Әкімшілік деректерді жинауға арналған нысан</w:t>
      </w:r>
    </w:p>
    <w:bookmarkEnd w:id="153"/>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bookmarkStart w:name="z221" w:id="154"/>
    <w:p>
      <w:pPr>
        <w:spacing w:after="0"/>
        <w:ind w:left="0"/>
        <w:jc w:val="left"/>
      </w:pPr>
      <w:r>
        <w:rPr>
          <w:rFonts w:ascii="Times New Roman"/>
          <w:b/>
          <w:i w:val="false"/>
          <w:color w:val="000000"/>
        </w:rPr>
        <w:t xml:space="preserve"> Бағалы қағаздар туралы есеп</w:t>
      </w:r>
    </w:p>
    <w:bookmarkEnd w:id="154"/>
    <w:p>
      <w:pPr>
        <w:spacing w:after="0"/>
        <w:ind w:left="0"/>
        <w:jc w:val="both"/>
      </w:pPr>
      <w:r>
        <w:rPr>
          <w:rFonts w:ascii="Times New Roman"/>
          <w:b w:val="false"/>
          <w:i w:val="false"/>
          <w:color w:val="000000"/>
          <w:sz w:val="28"/>
        </w:rPr>
        <w:t xml:space="preserve">
      Әкімшілік деректер нысанының индексі: 3 - I(R)O_M </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xml:space="preserve">
      Есепті кезеңі: 20__жылғы "___"________ жағдай бойынша </w:t>
      </w:r>
    </w:p>
    <w:p>
      <w:pPr>
        <w:spacing w:after="0"/>
        <w:ind w:left="0"/>
        <w:jc w:val="both"/>
      </w:pPr>
      <w:r>
        <w:rPr>
          <w:rFonts w:ascii="Times New Roman"/>
          <w:b w:val="false"/>
          <w:i w:val="false"/>
          <w:color w:val="000000"/>
          <w:sz w:val="28"/>
        </w:rPr>
        <w:t>
      Ақпарат ұсынатын тұлғалар тобы: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6 (алтыншы) жұмыс күнінен кешіктірмей, ай сайын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Кесте. Бағалы қағаздар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Эмитенттің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Эмитент елінің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Эмитентті тіркеу елінің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Бағалы қағаздың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Бағалы қағаздың халықаралық сәйкестендіру нөмірі (ISIN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Орталық контрагенттің қатысуымен операция жасасу белгісі (иә,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Бағалы қағаздардың саны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ауыртпалық салынған бағалы қағаздар және репо операцияларының нысанасы болып табылатын бағалы қағаздар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 операцияларының нысанасы болып табылатын бағалы қағаздар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ұйымдарының мемлекеттік емес эмиссиялық бағалы қағаздары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 қоспағанда, заңды тұлғалар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Даму Банкі" акционерлік қоғамының облигациялары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бағалы қағаздары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бейрезиденттері -эмитенттерінің мемлекеттік емес бағалы қағаздары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қорлардың пайлары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Бағалы қағаздың номиналды құны, сатып алу құны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Бағалы қағаздың валютасы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жиынтық кіріс арқылы әділ құны бойынша бағаланатын бағалы қағаздар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 мың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құны, сатып алу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теріс түзету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Құнсыздануға арналған резерв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Өзгерістері пайда немесе зиян арқылы көрсетілетін, әділ құны бойынша бағаланатын бағалы қағаздар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 мың теңгемен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құны, сатып алу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теріс түзету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Амортизацияланған құны бойынша бағаланатын бағалы қағаздар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Ауыртпалық салынған бағалы қағаздар және репо операцияларының нысанасы болып табылатын бағалы қағаздар бойынша баланстық құны (нетто), мың теңгемен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Сатып алу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Өтеу күні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 мың теңгемен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 операцияларының нысанасы болып табылатын бағалы қағаздар бойынша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құны, сатып алу құны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резервтердің (провизиялардың) мөлшері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қор биржасының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 биржасы тізімінің санаты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Рейтингі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күніне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күніне эмитент рейтінгі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 эмитент рейтінгі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күніне бағалы қағаз рейтінгі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 бағалы қағаз рейтінгі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  </w:t>
      </w:r>
    </w:p>
    <w:p>
      <w:pPr>
        <w:spacing w:after="0"/>
        <w:ind w:left="0"/>
        <w:jc w:val="both"/>
      </w:pPr>
      <w:r>
        <w:rPr>
          <w:rFonts w:ascii="Times New Roman"/>
          <w:b w:val="false"/>
          <w:i w:val="false"/>
          <w:color w:val="000000"/>
          <w:sz w:val="28"/>
        </w:rPr>
        <w:t xml:space="preserve">
      Орындаушы 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223" w:id="155"/>
    <w:p>
      <w:pPr>
        <w:spacing w:after="0"/>
        <w:ind w:left="0"/>
        <w:jc w:val="left"/>
      </w:pPr>
      <w:r>
        <w:rPr>
          <w:rFonts w:ascii="Times New Roman"/>
          <w:b/>
          <w:i w:val="false"/>
          <w:color w:val="000000"/>
        </w:rPr>
        <w:t xml:space="preserve"> Бағалы қағаздар туралы есеп әкімшілік деректердің нысанын толтыру бойынша түсіндірме  (индексі- 3 - I(R)O_M, кезеңділігі - ай сайын)</w:t>
      </w:r>
    </w:p>
    <w:bookmarkEnd w:id="155"/>
    <w:bookmarkStart w:name="z224" w:id="156"/>
    <w:p>
      <w:pPr>
        <w:spacing w:after="0"/>
        <w:ind w:left="0"/>
        <w:jc w:val="left"/>
      </w:pPr>
      <w:r>
        <w:rPr>
          <w:rFonts w:ascii="Times New Roman"/>
          <w:b/>
          <w:i w:val="false"/>
          <w:color w:val="000000"/>
        </w:rPr>
        <w:t xml:space="preserve"> 1-тарау. Жалпы ережелер</w:t>
      </w:r>
    </w:p>
    <w:bookmarkEnd w:id="156"/>
    <w:bookmarkStart w:name="z225" w:id="157"/>
    <w:p>
      <w:pPr>
        <w:spacing w:after="0"/>
        <w:ind w:left="0"/>
        <w:jc w:val="both"/>
      </w:pPr>
      <w:r>
        <w:rPr>
          <w:rFonts w:ascii="Times New Roman"/>
          <w:b w:val="false"/>
          <w:i w:val="false"/>
          <w:color w:val="000000"/>
          <w:sz w:val="28"/>
        </w:rPr>
        <w:t>
      1. Осы түсіндірмеде "Бағалы қағаздар туралы есеп" әкімшілік деректер нысанын (бұдан әрі – Нысан) толтыру бойынша бірыңғай талаптар айқындалады.</w:t>
      </w:r>
    </w:p>
    <w:bookmarkEnd w:id="157"/>
    <w:bookmarkStart w:name="z226" w:id="158"/>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"Сақтандыру қызметі туралы" Қазақстан Республикасы Заңының 74-бабы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58"/>
    <w:bookmarkStart w:name="z227" w:id="159"/>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аз сома 0 (нөлге) дейін дөңгелектенеді, ал 500 (бес жүз) теңгеге тең және одан көп сома 1000 (бір мың) теңгеге дейін дөңгелектенеді.</w:t>
      </w:r>
    </w:p>
    <w:bookmarkEnd w:id="159"/>
    <w:bookmarkStart w:name="z228" w:id="160"/>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60"/>
    <w:bookmarkStart w:name="z229" w:id="161"/>
    <w:p>
      <w:pPr>
        <w:spacing w:after="0"/>
        <w:ind w:left="0"/>
        <w:jc w:val="left"/>
      </w:pPr>
      <w:r>
        <w:rPr>
          <w:rFonts w:ascii="Times New Roman"/>
          <w:b/>
          <w:i w:val="false"/>
          <w:color w:val="000000"/>
        </w:rPr>
        <w:t xml:space="preserve"> 2-тарау. Нысанды толтыру бойынша түсіндірме</w:t>
      </w:r>
    </w:p>
    <w:bookmarkEnd w:id="161"/>
    <w:bookmarkStart w:name="z230" w:id="162"/>
    <w:p>
      <w:pPr>
        <w:spacing w:after="0"/>
        <w:ind w:left="0"/>
        <w:jc w:val="both"/>
      </w:pPr>
      <w:r>
        <w:rPr>
          <w:rFonts w:ascii="Times New Roman"/>
          <w:b w:val="false"/>
          <w:i w:val="false"/>
          <w:color w:val="000000"/>
          <w:sz w:val="28"/>
        </w:rPr>
        <w:t>
      5. 6-бағанда бағалы қағаздың халықаралық сәйкестендіру нөмірі (ISIN коды) көрсетіледі.</w:t>
      </w:r>
    </w:p>
    <w:bookmarkEnd w:id="162"/>
    <w:bookmarkStart w:name="z231" w:id="163"/>
    <w:p>
      <w:pPr>
        <w:spacing w:after="0"/>
        <w:ind w:left="0"/>
        <w:jc w:val="both"/>
      </w:pPr>
      <w:r>
        <w:rPr>
          <w:rFonts w:ascii="Times New Roman"/>
          <w:b w:val="false"/>
          <w:i w:val="false"/>
          <w:color w:val="000000"/>
          <w:sz w:val="28"/>
        </w:rPr>
        <w:t>
      6. 7-бағанда орталық контрагенттің қатысуымен операция жасасу белгісі көрсетіледі.</w:t>
      </w:r>
    </w:p>
    <w:bookmarkEnd w:id="163"/>
    <w:bookmarkStart w:name="z232" w:id="164"/>
    <w:p>
      <w:pPr>
        <w:spacing w:after="0"/>
        <w:ind w:left="0"/>
        <w:jc w:val="both"/>
      </w:pPr>
      <w:r>
        <w:rPr>
          <w:rFonts w:ascii="Times New Roman"/>
          <w:b w:val="false"/>
          <w:i w:val="false"/>
          <w:color w:val="000000"/>
          <w:sz w:val="28"/>
        </w:rPr>
        <w:t>
      7. 11-бағанда облигациялар бойынша купондық облигация бойынша пайызбен көрсетілетін сыйақы есептелетін облигацияның номиналдық немесе сатып алу құнының оны шығару кезінде айқындалған ақшалай көрінісі, сондай-ақ оны өтеу кезінде облигация ұстаушыға төленуге жататын сома көрсетіледі. Сомасы шығару валютасымен көрсетіледі. Акциялар бойынша акцияларды сатып алу валютасымен сатып алу құны көрсетіледі.</w:t>
      </w:r>
    </w:p>
    <w:bookmarkEnd w:id="164"/>
    <w:bookmarkStart w:name="z233" w:id="165"/>
    <w:p>
      <w:pPr>
        <w:spacing w:after="0"/>
        <w:ind w:left="0"/>
        <w:jc w:val="both"/>
      </w:pPr>
      <w:r>
        <w:rPr>
          <w:rFonts w:ascii="Times New Roman"/>
          <w:b w:val="false"/>
          <w:i w:val="false"/>
          <w:color w:val="000000"/>
          <w:sz w:val="28"/>
        </w:rPr>
        <w:t>
      8. 12-бағанда валюта кодтары "Валюталар мен қорларды белгілеуге арналған кодтар" ҚР ҰС 07 ISO 4217 Қазақстан Республикасының ұлттық сыныптауышына сәйкес көрсетіледі. Облигациялар бойынша шығарылым валютасы, акциялар бойынша – сатып алу валютасы көрсетіледі.</w:t>
      </w:r>
    </w:p>
    <w:bookmarkEnd w:id="165"/>
    <w:bookmarkStart w:name="z234" w:id="166"/>
    <w:p>
      <w:pPr>
        <w:spacing w:after="0"/>
        <w:ind w:left="0"/>
        <w:jc w:val="both"/>
      </w:pPr>
      <w:r>
        <w:rPr>
          <w:rFonts w:ascii="Times New Roman"/>
          <w:b w:val="false"/>
          <w:i w:val="false"/>
          <w:color w:val="000000"/>
          <w:sz w:val="28"/>
        </w:rPr>
        <w:t>
      9. 13-бағанда сату үшін қолда бар қолда бар есепті күнге үлестік бағалы қағаздардың сатып алу құны, борыштық бағалы қағаздардың номиналдық құны көрсетіледі.</w:t>
      </w:r>
    </w:p>
    <w:bookmarkEnd w:id="166"/>
    <w:bookmarkStart w:name="z235" w:id="167"/>
    <w:p>
      <w:pPr>
        <w:spacing w:after="0"/>
        <w:ind w:left="0"/>
        <w:jc w:val="both"/>
      </w:pPr>
      <w:r>
        <w:rPr>
          <w:rFonts w:ascii="Times New Roman"/>
          <w:b w:val="false"/>
          <w:i w:val="false"/>
          <w:color w:val="000000"/>
          <w:sz w:val="28"/>
        </w:rPr>
        <w:t xml:space="preserve">
      10. 17-бағанда басқа да жиынтық кіріс арқылы әділ құны бойынша бағаланатын бағалы қағаздардың құнсыздануына арналған резерв көрсетіледі. </w:t>
      </w:r>
    </w:p>
    <w:bookmarkEnd w:id="167"/>
    <w:bookmarkStart w:name="z236" w:id="168"/>
    <w:p>
      <w:pPr>
        <w:spacing w:after="0"/>
        <w:ind w:left="0"/>
        <w:jc w:val="both"/>
      </w:pPr>
      <w:r>
        <w:rPr>
          <w:rFonts w:ascii="Times New Roman"/>
          <w:b w:val="false"/>
          <w:i w:val="false"/>
          <w:color w:val="000000"/>
          <w:sz w:val="28"/>
        </w:rPr>
        <w:t>
      11. 18-бағанда пайда немесе зиян арқылы әділ құны бойынша есептелген үлестік бағалы қағаздардың есепті күнге сатып алу құны, борыштық бағалы қағаздардың номиналдық құны көрсетіледі.</w:t>
      </w:r>
    </w:p>
    <w:bookmarkEnd w:id="168"/>
    <w:bookmarkStart w:name="z237" w:id="169"/>
    <w:p>
      <w:pPr>
        <w:spacing w:after="0"/>
        <w:ind w:left="0"/>
        <w:jc w:val="both"/>
      </w:pPr>
      <w:r>
        <w:rPr>
          <w:rFonts w:ascii="Times New Roman"/>
          <w:b w:val="false"/>
          <w:i w:val="false"/>
          <w:color w:val="000000"/>
          <w:sz w:val="28"/>
        </w:rPr>
        <w:t>
      12. 22-бағанда өтелгенге дейін ұсталатын борыштық бағалы қағаздардың есепті күнге номиналдық құны, үлестік бағалы қағаздардың сатып алу құны көрсетіледі.</w:t>
      </w:r>
    </w:p>
    <w:bookmarkEnd w:id="169"/>
    <w:bookmarkStart w:name="z238" w:id="170"/>
    <w:p>
      <w:pPr>
        <w:spacing w:after="0"/>
        <w:ind w:left="0"/>
        <w:jc w:val="both"/>
      </w:pPr>
      <w:r>
        <w:rPr>
          <w:rFonts w:ascii="Times New Roman"/>
          <w:b w:val="false"/>
          <w:i w:val="false"/>
          <w:color w:val="000000"/>
          <w:sz w:val="28"/>
        </w:rPr>
        <w:t>
      13. 30-бағанда Қазақстан Республикасының бейрезиденттері - заңды тұлғалардың акциялары бойынша халықаралық қор биржасының атауы көрсетіледі.</w:t>
      </w:r>
    </w:p>
    <w:bookmarkEnd w:id="170"/>
    <w:bookmarkStart w:name="z239" w:id="171"/>
    <w:p>
      <w:pPr>
        <w:spacing w:after="0"/>
        <w:ind w:left="0"/>
        <w:jc w:val="both"/>
      </w:pPr>
      <w:r>
        <w:rPr>
          <w:rFonts w:ascii="Times New Roman"/>
          <w:b w:val="false"/>
          <w:i w:val="false"/>
          <w:color w:val="000000"/>
          <w:sz w:val="28"/>
        </w:rPr>
        <w:t xml:space="preserve">
      14. 31 және 32-бағандарда Нормативтік құқықтық актілерді мемлекеттік тіркеу тізілімінде № 15175 тіркелген, "Эмитенттерге және олардың қор биржасында айналысқа жіберілетін бағалы қағаздарына, сондай-ақ қор биржасы ресми тізімінің жекелеген санаттарына қойылатын талаптарды бекіту және Қазақстан Республикасының кейбір нормативтік құқықтық актілеріне бағалы қағаздар нарығын реттеу мәселелері бойынша өзгерістер енгізу туралы" Қазақстан Республикасы Ұлттық Банкі Басқармасының 2017 жылғы 27 наурыздағы № 54 </w:t>
      </w:r>
      <w:r>
        <w:rPr>
          <w:rFonts w:ascii="Times New Roman"/>
          <w:b w:val="false"/>
          <w:i w:val="false"/>
          <w:color w:val="000000"/>
          <w:sz w:val="28"/>
        </w:rPr>
        <w:t>қаулысымен</w:t>
      </w:r>
      <w:r>
        <w:rPr>
          <w:rFonts w:ascii="Times New Roman"/>
          <w:b w:val="false"/>
          <w:i w:val="false"/>
          <w:color w:val="000000"/>
          <w:sz w:val="28"/>
        </w:rPr>
        <w:t xml:space="preserve"> бекітілген Эмитенттерге және олардың қор биржасында айналысқа жіберілетін бағалы қағаздарына, сондай-ақ қор биржасы ресми тізімінің жекелеген санаттарына қойылатын талаптарға сәйкес Қазақстан Республикасын резиденттерінің - бағалы қағаздарының санаты көрсетіледі. Қазақстан Республикасының қор биржасы тізімінің санаты болмаған кезде 31 және 32-бағандарда "листингі жоқ" деп көрсетіледі. Бұл бағандар Қазақстан Республикасы бейрезиденттерінің бағалы қағаздары мен Қазақстан Республикасының мемлекеттік бағалы қағаздары бойынша толтырылмайды.</w:t>
      </w:r>
    </w:p>
    <w:bookmarkEnd w:id="171"/>
    <w:bookmarkStart w:name="z240" w:id="172"/>
    <w:p>
      <w:pPr>
        <w:spacing w:after="0"/>
        <w:ind w:left="0"/>
        <w:jc w:val="both"/>
      </w:pPr>
      <w:r>
        <w:rPr>
          <w:rFonts w:ascii="Times New Roman"/>
          <w:b w:val="false"/>
          <w:i w:val="false"/>
          <w:color w:val="000000"/>
          <w:sz w:val="28"/>
        </w:rPr>
        <w:t xml:space="preserve">
      15. 33, 34, 35 және 36-бағандарды толтыру кезінде Нормативтік құқықтық актілерді мемлекеттік тіркеу тізілімінде № 8318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Республикасының Ұлттық Банкі Басқармасының 2012 жылғы 24 желтоқсандағы № 385 </w:t>
      </w:r>
      <w:r>
        <w:rPr>
          <w:rFonts w:ascii="Times New Roman"/>
          <w:b w:val="false"/>
          <w:i w:val="false"/>
          <w:color w:val="000000"/>
          <w:sz w:val="28"/>
        </w:rPr>
        <w:t>қаулысына</w:t>
      </w:r>
      <w:r>
        <w:rPr>
          <w:rFonts w:ascii="Times New Roman"/>
          <w:b w:val="false"/>
          <w:i w:val="false"/>
          <w:color w:val="000000"/>
          <w:sz w:val="28"/>
        </w:rPr>
        <w:t xml:space="preserve"> сәйкес рейтингілік агенттіктердің бірі берген рейтингі көрсетіледі. Рейтингі болмаған кезде 33, 34, 35 және 36-бағандарда "рейтингі жоқ" деп көрсетіледі. Бұл бағандар Қазақстан Республикасының мемлекеттік бағалы қағаздары бойынша толтырылмайды.</w:t>
      </w:r>
    </w:p>
    <w:bookmarkEnd w:id="172"/>
    <w:bookmarkStart w:name="z241" w:id="173"/>
    <w:p>
      <w:pPr>
        <w:spacing w:after="0"/>
        <w:ind w:left="0"/>
        <w:jc w:val="both"/>
      </w:pPr>
      <w:r>
        <w:rPr>
          <w:rFonts w:ascii="Times New Roman"/>
          <w:b w:val="false"/>
          <w:i w:val="false"/>
          <w:color w:val="000000"/>
          <w:sz w:val="28"/>
        </w:rPr>
        <w:t xml:space="preserve">
      16. Мәліметтер болмаған жағдайда, Нысан толтырылмай ұсынылады. </w:t>
      </w:r>
    </w:p>
    <w:bookmarkEnd w:id="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20__ жылғы "__" _________</w:t>
            </w:r>
            <w:r>
              <w:br/>
            </w:r>
            <w:r>
              <w:rPr>
                <w:rFonts w:ascii="Times New Roman"/>
                <w:b w:val="false"/>
                <w:i w:val="false"/>
                <w:color w:val="000000"/>
                <w:sz w:val="20"/>
              </w:rPr>
              <w:t>№ ____ қаулысына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275 қаулысына</w:t>
            </w:r>
            <w:r>
              <w:br/>
            </w:r>
            <w:r>
              <w:rPr>
                <w:rFonts w:ascii="Times New Roman"/>
                <w:b w:val="false"/>
                <w:i w:val="false"/>
                <w:color w:val="000000"/>
                <w:sz w:val="20"/>
              </w:rPr>
              <w:t>9-қосымша</w:t>
            </w:r>
          </w:p>
        </w:tc>
      </w:tr>
    </w:tbl>
    <w:bookmarkStart w:name="z244" w:id="174"/>
    <w:p>
      <w:pPr>
        <w:spacing w:after="0"/>
        <w:ind w:left="0"/>
        <w:jc w:val="left"/>
      </w:pPr>
      <w:r>
        <w:rPr>
          <w:rFonts w:ascii="Times New Roman"/>
          <w:b/>
          <w:i w:val="false"/>
          <w:color w:val="000000"/>
        </w:rPr>
        <w:t xml:space="preserve"> Әкімшілік деректерді жинауға арналған нысан</w:t>
      </w:r>
    </w:p>
    <w:bookmarkEnd w:id="174"/>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bookmarkStart w:name="z245" w:id="175"/>
    <w:p>
      <w:pPr>
        <w:spacing w:after="0"/>
        <w:ind w:left="0"/>
        <w:jc w:val="left"/>
      </w:pPr>
      <w:r>
        <w:rPr>
          <w:rFonts w:ascii="Times New Roman"/>
          <w:b/>
          <w:i w:val="false"/>
          <w:color w:val="000000"/>
        </w:rPr>
        <w:t xml:space="preserve"> "Кері репо", репо операциялары туралы есеп</w:t>
      </w:r>
    </w:p>
    <w:bookmarkEnd w:id="175"/>
    <w:p>
      <w:pPr>
        <w:spacing w:after="0"/>
        <w:ind w:left="0"/>
        <w:jc w:val="both"/>
      </w:pPr>
      <w:r>
        <w:rPr>
          <w:rFonts w:ascii="Times New Roman"/>
          <w:b w:val="false"/>
          <w:i w:val="false"/>
          <w:color w:val="000000"/>
          <w:sz w:val="28"/>
        </w:rPr>
        <w:t xml:space="preserve">
      Әкімшілік деректер нысанының индексі: 9 - I(R)O_M </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xml:space="preserve">
      Есепті кезеңі: 20__жылғы "___"________ жағдай бойынша </w:t>
      </w:r>
    </w:p>
    <w:p>
      <w:pPr>
        <w:spacing w:after="0"/>
        <w:ind w:left="0"/>
        <w:jc w:val="both"/>
      </w:pPr>
      <w:r>
        <w:rPr>
          <w:rFonts w:ascii="Times New Roman"/>
          <w:b w:val="false"/>
          <w:i w:val="false"/>
          <w:color w:val="000000"/>
          <w:sz w:val="28"/>
        </w:rPr>
        <w:t>
      Ақпарат ұсынатын тұлғалар тобы: сақтандыру (қайта сақтандыру) ұйымы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6 (алтыншы) жұмыс күнінен кешіктірмей, ай сайын</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Кесте. "Кері репо", репо операциялары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Операция мазмұны,</w:t>
            </w:r>
          </w:p>
          <w:p>
            <w:pPr>
              <w:spacing w:after="20"/>
              <w:ind w:left="20"/>
              <w:jc w:val="both"/>
            </w:pPr>
            <w:r>
              <w:rPr>
                <w:rFonts w:ascii="Times New Roman"/>
                <w:b w:val="false"/>
                <w:i w:val="false"/>
                <w:color w:val="000000"/>
                <w:sz w:val="20"/>
              </w:rPr>
              <w:t>
</w:t>
            </w:r>
            <w:r>
              <w:rPr>
                <w:rFonts w:ascii="Times New Roman"/>
                <w:b/>
                <w:i w:val="false"/>
                <w:color w:val="000000"/>
                <w:sz w:val="20"/>
              </w:rPr>
              <w:t>Бағалы қағаз эмитентінің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Бағалы қағаздың халықаралық сәйкестендіру нөмірі (ISIN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Орталық контрагенттің қатысуымен операция жасасу белгісі (иә,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Репо шартын жасау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Репо шартының нөмірі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тәсiлмен жасалатын "кері репо" операциясы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тәсіл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тәсіл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Репо операциясының мерзімі, күндер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Сыйақы мөлшерлемесі, пайызбен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Репо операциясының нысанасы болып табылатын бағалы қағаздардың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Репо сомасы, мың теңге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Бағалы қағаз валютасы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Құнсыздануға арналған резервтер,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ашу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жабу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  </w:t>
      </w:r>
    </w:p>
    <w:p>
      <w:pPr>
        <w:spacing w:after="0"/>
        <w:ind w:left="0"/>
        <w:jc w:val="both"/>
      </w:pPr>
      <w:r>
        <w:rPr>
          <w:rFonts w:ascii="Times New Roman"/>
          <w:b w:val="false"/>
          <w:i w:val="false"/>
          <w:color w:val="000000"/>
          <w:sz w:val="28"/>
        </w:rPr>
        <w:t xml:space="preserve">
      Орындаушы 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"Кері репо", репо операциялары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47" w:id="176"/>
    <w:p>
      <w:pPr>
        <w:spacing w:after="0"/>
        <w:ind w:left="0"/>
        <w:jc w:val="left"/>
      </w:pPr>
      <w:r>
        <w:rPr>
          <w:rFonts w:ascii="Times New Roman"/>
          <w:b/>
          <w:i w:val="false"/>
          <w:color w:val="000000"/>
        </w:rPr>
        <w:t xml:space="preserve"> "Кері репо", репо операциялары туралы есеп әкімшілік деректердің нысанын толтыру бойынша түсіндірме (индексі- 9 - I(R)O_M, кезеңділігі - ай сайын)</w:t>
      </w:r>
    </w:p>
    <w:bookmarkEnd w:id="176"/>
    <w:bookmarkStart w:name="z248" w:id="177"/>
    <w:p>
      <w:pPr>
        <w:spacing w:after="0"/>
        <w:ind w:left="0"/>
        <w:jc w:val="left"/>
      </w:pPr>
      <w:r>
        <w:rPr>
          <w:rFonts w:ascii="Times New Roman"/>
          <w:b/>
          <w:i w:val="false"/>
          <w:color w:val="000000"/>
        </w:rPr>
        <w:t xml:space="preserve"> 1-тарау. Жалпы ережелер</w:t>
      </w:r>
    </w:p>
    <w:bookmarkEnd w:id="177"/>
    <w:bookmarkStart w:name="z249" w:id="178"/>
    <w:p>
      <w:pPr>
        <w:spacing w:after="0"/>
        <w:ind w:left="0"/>
        <w:jc w:val="both"/>
      </w:pPr>
      <w:r>
        <w:rPr>
          <w:rFonts w:ascii="Times New Roman"/>
          <w:b w:val="false"/>
          <w:i w:val="false"/>
          <w:color w:val="000000"/>
          <w:sz w:val="28"/>
        </w:rPr>
        <w:t>
      1. Осы түсіндірмеде "Кері репо", репо операциялары туралы есеп" әкімшілік деректер нысанын (бұдан әрі – Нысан) толтыру бойынша бірыңғай талаптар айқындалады.</w:t>
      </w:r>
    </w:p>
    <w:bookmarkEnd w:id="178"/>
    <w:bookmarkStart w:name="z250" w:id="179"/>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"Сақтандыру қызметі туралы" Қазақстан Республикасы Заңының 74-бабы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79"/>
    <w:bookmarkStart w:name="z251" w:id="180"/>
    <w:p>
      <w:pPr>
        <w:spacing w:after="0"/>
        <w:ind w:left="0"/>
        <w:jc w:val="both"/>
      </w:pPr>
      <w:r>
        <w:rPr>
          <w:rFonts w:ascii="Times New Roman"/>
          <w:b w:val="false"/>
          <w:i w:val="false"/>
          <w:color w:val="000000"/>
          <w:sz w:val="28"/>
        </w:rPr>
        <w:t>
      3. Нысанды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аз сома 0 (нөлге) дейін дөңгелектенеді, ал 500 (бес жүз) теңгеге тең және одан көп сома 1000 (бір мың) теңгеге дейін дөңгелектенеді.</w:t>
      </w:r>
    </w:p>
    <w:bookmarkEnd w:id="180"/>
    <w:bookmarkStart w:name="z252" w:id="181"/>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81"/>
    <w:bookmarkStart w:name="z253" w:id="182"/>
    <w:p>
      <w:pPr>
        <w:spacing w:after="0"/>
        <w:ind w:left="0"/>
        <w:jc w:val="left"/>
      </w:pPr>
      <w:r>
        <w:rPr>
          <w:rFonts w:ascii="Times New Roman"/>
          <w:b/>
          <w:i w:val="false"/>
          <w:color w:val="000000"/>
        </w:rPr>
        <w:t xml:space="preserve"> 2-тарау. Нысанды толтыру бойынша түсіндірме</w:t>
      </w:r>
    </w:p>
    <w:bookmarkEnd w:id="182"/>
    <w:bookmarkStart w:name="z254" w:id="183"/>
    <w:p>
      <w:pPr>
        <w:spacing w:after="0"/>
        <w:ind w:left="0"/>
        <w:jc w:val="both"/>
      </w:pPr>
      <w:r>
        <w:rPr>
          <w:rFonts w:ascii="Times New Roman"/>
          <w:b w:val="false"/>
          <w:i w:val="false"/>
          <w:color w:val="000000"/>
          <w:sz w:val="28"/>
        </w:rPr>
        <w:t>
      5. 3-бағанда бағалы қағаздың халықаралық сәйкестендіру нөмірі (ISIN коды) көрсетіледі.</w:t>
      </w:r>
    </w:p>
    <w:bookmarkEnd w:id="183"/>
    <w:bookmarkStart w:name="z255" w:id="184"/>
    <w:p>
      <w:pPr>
        <w:spacing w:after="0"/>
        <w:ind w:left="0"/>
        <w:jc w:val="both"/>
      </w:pPr>
      <w:r>
        <w:rPr>
          <w:rFonts w:ascii="Times New Roman"/>
          <w:b w:val="false"/>
          <w:i w:val="false"/>
          <w:color w:val="000000"/>
          <w:sz w:val="28"/>
        </w:rPr>
        <w:t>
      6. 4-бағанда орталық контрагенттің қатысуымен операция жасасу белгісі көрсетіледі.</w:t>
      </w:r>
    </w:p>
    <w:bookmarkEnd w:id="184"/>
    <w:bookmarkStart w:name="z256" w:id="185"/>
    <w:p>
      <w:pPr>
        <w:spacing w:after="0"/>
        <w:ind w:left="0"/>
        <w:jc w:val="both"/>
      </w:pPr>
      <w:r>
        <w:rPr>
          <w:rFonts w:ascii="Times New Roman"/>
          <w:b w:val="false"/>
          <w:i w:val="false"/>
          <w:color w:val="000000"/>
          <w:sz w:val="28"/>
        </w:rPr>
        <w:t>
      7. 10-бағанда репо және (немесе) "кері репо" операциясына қатысушылар белгілеген және жабу бағасын және жабу мәмілесінің сомасын есептеу үшін пайдаланылатын репо және (немесе) "кері репо" операциялары бойынша сыйақы мөлшерлемесі көрсетіледі.</w:t>
      </w:r>
    </w:p>
    <w:bookmarkEnd w:id="185"/>
    <w:bookmarkStart w:name="z257" w:id="186"/>
    <w:p>
      <w:pPr>
        <w:spacing w:after="0"/>
        <w:ind w:left="0"/>
        <w:jc w:val="both"/>
      </w:pPr>
      <w:r>
        <w:rPr>
          <w:rFonts w:ascii="Times New Roman"/>
          <w:b w:val="false"/>
          <w:i w:val="false"/>
          <w:color w:val="000000"/>
          <w:sz w:val="28"/>
        </w:rPr>
        <w:t>
      8. 13-бағанда репо операциясына сәйкес бағалы қағаз валютасы "Валюталар мен қорларды белгілеуге арналған кодтар" ҚР ҰС 07 ISO 4217 Қазақстан Республикасының ұлттық сыныптауышына сәйкес көрсетіледі.</w:t>
      </w:r>
    </w:p>
    <w:bookmarkEnd w:id="186"/>
    <w:bookmarkStart w:name="z258" w:id="187"/>
    <w:p>
      <w:pPr>
        <w:spacing w:after="0"/>
        <w:ind w:left="0"/>
        <w:jc w:val="both"/>
      </w:pPr>
      <w:r>
        <w:rPr>
          <w:rFonts w:ascii="Times New Roman"/>
          <w:b w:val="false"/>
          <w:i w:val="false"/>
          <w:color w:val="000000"/>
          <w:sz w:val="28"/>
        </w:rPr>
        <w:t>
      9. 14-бағанда репо және (немесе) "кері репо" операцияларының құнсыздануына арналған резерв, мың теңгемен көрсетіледі.</w:t>
      </w:r>
    </w:p>
    <w:bookmarkEnd w:id="187"/>
    <w:bookmarkStart w:name="z259" w:id="188"/>
    <w:p>
      <w:pPr>
        <w:spacing w:after="0"/>
        <w:ind w:left="0"/>
        <w:jc w:val="both"/>
      </w:pPr>
      <w:r>
        <w:rPr>
          <w:rFonts w:ascii="Times New Roman"/>
          <w:b w:val="false"/>
          <w:i w:val="false"/>
          <w:color w:val="000000"/>
          <w:sz w:val="28"/>
        </w:rPr>
        <w:t>
      10. Мәліметтер болмаған жағдайда, Нысан толтырылмай ұсынылады.</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20__ жылғы "__" _________</w:t>
            </w:r>
            <w:r>
              <w:br/>
            </w:r>
            <w:r>
              <w:rPr>
                <w:rFonts w:ascii="Times New Roman"/>
                <w:b w:val="false"/>
                <w:i w:val="false"/>
                <w:color w:val="000000"/>
                <w:sz w:val="20"/>
              </w:rPr>
              <w:t>№ ____ қаулысына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275 қаулысына</w:t>
            </w:r>
            <w:r>
              <w:br/>
            </w:r>
            <w:r>
              <w:rPr>
                <w:rFonts w:ascii="Times New Roman"/>
                <w:b w:val="false"/>
                <w:i w:val="false"/>
                <w:color w:val="000000"/>
                <w:sz w:val="20"/>
              </w:rPr>
              <w:t>14-қосымша</w:t>
            </w:r>
          </w:p>
        </w:tc>
      </w:tr>
    </w:tbl>
    <w:bookmarkStart w:name="z262" w:id="189"/>
    <w:p>
      <w:pPr>
        <w:spacing w:after="0"/>
        <w:ind w:left="0"/>
        <w:jc w:val="left"/>
      </w:pPr>
      <w:r>
        <w:rPr>
          <w:rFonts w:ascii="Times New Roman"/>
          <w:b/>
          <w:i w:val="false"/>
          <w:color w:val="000000"/>
        </w:rPr>
        <w:t xml:space="preserve"> Әкімшілік деректерді жинауға арналған нысан</w:t>
      </w:r>
    </w:p>
    <w:bookmarkEnd w:id="189"/>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bookmarkStart w:name="z263" w:id="190"/>
    <w:p>
      <w:pPr>
        <w:spacing w:after="0"/>
        <w:ind w:left="0"/>
        <w:jc w:val="left"/>
      </w:pPr>
      <w:r>
        <w:rPr>
          <w:rFonts w:ascii="Times New Roman"/>
          <w:b/>
          <w:i w:val="false"/>
          <w:color w:val="000000"/>
        </w:rPr>
        <w:t xml:space="preserve"> "Жалпы сақтандыру" саласы бойынша сақтандыру резервтерін есептеу туралы есеп</w:t>
      </w:r>
    </w:p>
    <w:bookmarkEnd w:id="190"/>
    <w:p>
      <w:pPr>
        <w:spacing w:after="0"/>
        <w:ind w:left="0"/>
        <w:jc w:val="both"/>
      </w:pPr>
      <w:r>
        <w:rPr>
          <w:rFonts w:ascii="Times New Roman"/>
          <w:b w:val="false"/>
          <w:i w:val="false"/>
          <w:color w:val="000000"/>
          <w:sz w:val="28"/>
        </w:rPr>
        <w:t xml:space="preserve">
      Әкімшілік деректер нысанының индексі: 14 - I(R)O_M </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кезеңі: 20__жылғы "___"________ жағдай бойынша</w:t>
      </w:r>
    </w:p>
    <w:p>
      <w:pPr>
        <w:spacing w:after="0"/>
        <w:ind w:left="0"/>
        <w:jc w:val="both"/>
      </w:pPr>
      <w:r>
        <w:rPr>
          <w:rFonts w:ascii="Times New Roman"/>
          <w:b w:val="false"/>
          <w:i w:val="false"/>
          <w:color w:val="000000"/>
          <w:sz w:val="28"/>
        </w:rPr>
        <w:t>
      Ақпарат ұсынатын тұлғалар тобы: "жалпы сақтандыру" саласы бойынша қызметті жүзеге асыратын сақтандыру (қайта сақтандыру) ұйымы, "жалпы сақтандыру" саласы бойынша қызметті жүзеге асыратын исламдық сақтандыру (қайта сақтандыру) ұйымы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6 (алтыншы) жұмыс күнінен кешіктірмей, ай сайын</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Кесте. "Жалпы сақтандыру" саласы бойынша сақтандыру резервтерін есептеу</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сыныптарының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 сіңірілмеген сыйлықақы резерві, жалпы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 сіңірілмеген сыйлықақы резервіндегі қайта сақтандырушының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 сіңірілмеген сыйлықақы резервінің таза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Болған, бірақ мәлімделмеген шығын резерві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Болған, бірақ мәлімделмеген шығындар резервіндегі қайта сақтандырушының үлесі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жауапкершілігін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 нотариустардың азаматтық-құқықтық жауапкершілігін сақтандыру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жауапкершiлiгін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қызметi үшiншi тұлғаларға зиян келтiру қаупiмен байланысты объектiлер иелерiнiң азаматтық-құқықтық жауапкершiлiгiн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Ерiктi жеке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жағдайдан сақтандыру,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шығатындарды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Ерiктi мүлiктiк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темiржол көлiгiн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көлiгiн сақтандыр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көлiгiн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нысандарын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3.1, 3.2, 3.3, 3.4, 3.5 және 3.6-жолдарында көрсетілген сыныптарды қоспағанда, мүлiктi залалдан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 иелерiнiң азаматтық-құқықтық жауапкершiлiгiн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 иелерiнiң азаматтық-құқықтық жауапкершiлiгiн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көлiгi иелерiнiң азаматтық-құқықтық жауапкершiлiгiн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нысандары иелерінің азаматтық-құқықтық жауапкершiлiгiн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жауапкершілікті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3.8, 3.9, 3.10, 3.11 және 3.12-жолдарында көрсетілген сыныптарды қоспағанда азаматтық-құқықтық жауапкершiлiкті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қарыздарын сақтандыру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ипотеканы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кепілдемелерді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шығындарынан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3.14, 3.15, 3.16 және 3.17-жолдарында көрсетілген сыныптарды қоспағанда, қаржы ұйымдарының шығындарын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шығысынан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Болған, бірақ мәлімделмеген шығындар резервінің таза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Мәлiмделген, бiрақ реттелмеген шығындар резерві, жалпы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Мәлiмделген, бiрақ реттелмеген шығындар резервіндегі қайта сақтандырушының үлесі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Мәлiмделген, бiрақ реттелмеген шығындар резервінің таза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резервтерінің жалпы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резервтерінің жалпы сомасындағы қайта сақтандырушының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сақтандыру резервтерінің таза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  </w:t>
      </w:r>
    </w:p>
    <w:p>
      <w:pPr>
        <w:spacing w:after="0"/>
        <w:ind w:left="0"/>
        <w:jc w:val="both"/>
      </w:pPr>
      <w:r>
        <w:rPr>
          <w:rFonts w:ascii="Times New Roman"/>
          <w:b w:val="false"/>
          <w:i w:val="false"/>
          <w:color w:val="000000"/>
          <w:sz w:val="28"/>
        </w:rPr>
        <w:t xml:space="preserve">
      Орындаушы 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"Жалпы сақтандыру" саласы бойынша </w:t>
            </w:r>
            <w:r>
              <w:br/>
            </w:r>
            <w:r>
              <w:rPr>
                <w:rFonts w:ascii="Times New Roman"/>
                <w:b w:val="false"/>
                <w:i w:val="false"/>
                <w:color w:val="000000"/>
                <w:sz w:val="20"/>
              </w:rPr>
              <w:t>сақтандыру резервтерiн есептеу</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65" w:id="191"/>
    <w:p>
      <w:pPr>
        <w:spacing w:after="0"/>
        <w:ind w:left="0"/>
        <w:jc w:val="left"/>
      </w:pPr>
      <w:r>
        <w:rPr>
          <w:rFonts w:ascii="Times New Roman"/>
          <w:b/>
          <w:i w:val="false"/>
          <w:color w:val="000000"/>
        </w:rPr>
        <w:t xml:space="preserve"> "Жалпы сақтандыру" саласы бойынша сақтандыру резервтерiн есептеу туралы есеп әкімшілік деректердің нысанын толтыру бойынша түсіндірме (индексі- 14 - I(R)O_M, кезеңділігі - ай сайын)</w:t>
      </w:r>
    </w:p>
    <w:bookmarkEnd w:id="191"/>
    <w:bookmarkStart w:name="z266" w:id="192"/>
    <w:p>
      <w:pPr>
        <w:spacing w:after="0"/>
        <w:ind w:left="0"/>
        <w:jc w:val="left"/>
      </w:pPr>
      <w:r>
        <w:rPr>
          <w:rFonts w:ascii="Times New Roman"/>
          <w:b/>
          <w:i w:val="false"/>
          <w:color w:val="000000"/>
        </w:rPr>
        <w:t xml:space="preserve"> 1-тарау. Жалпы ережелер</w:t>
      </w:r>
    </w:p>
    <w:bookmarkEnd w:id="192"/>
    <w:bookmarkStart w:name="z267" w:id="193"/>
    <w:p>
      <w:pPr>
        <w:spacing w:after="0"/>
        <w:ind w:left="0"/>
        <w:jc w:val="both"/>
      </w:pPr>
      <w:r>
        <w:rPr>
          <w:rFonts w:ascii="Times New Roman"/>
          <w:b w:val="false"/>
          <w:i w:val="false"/>
          <w:color w:val="000000"/>
          <w:sz w:val="28"/>
        </w:rPr>
        <w:t>
      1. Осы түсіндірмеде "Жалпы сақтандыру" саласы бойынша сақтандыру резервтерiн есептеу туралы есеп" әкімшілік деректер нысанын (бұдан әрі – Нысан) толтыру бойынша бірыңғай талаптар айқындалады.</w:t>
      </w:r>
    </w:p>
    <w:bookmarkEnd w:id="193"/>
    <w:bookmarkStart w:name="z268" w:id="194"/>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"Сақтандыру қызметі туралы" Қазақстан Республикасы Заңының 74-бабы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94"/>
    <w:bookmarkStart w:name="z269" w:id="195"/>
    <w:p>
      <w:pPr>
        <w:spacing w:after="0"/>
        <w:ind w:left="0"/>
        <w:jc w:val="both"/>
      </w:pPr>
      <w:r>
        <w:rPr>
          <w:rFonts w:ascii="Times New Roman"/>
          <w:b w:val="false"/>
          <w:i w:val="false"/>
          <w:color w:val="000000"/>
          <w:sz w:val="28"/>
        </w:rPr>
        <w:t>
      3. Нысанды "Жалпы сақтандыру" саласы бойынша қызметті жүзеге асыратын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195"/>
    <w:bookmarkStart w:name="z270" w:id="196"/>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96"/>
    <w:bookmarkStart w:name="z271" w:id="197"/>
    <w:p>
      <w:pPr>
        <w:spacing w:after="0"/>
        <w:ind w:left="0"/>
        <w:jc w:val="left"/>
      </w:pPr>
      <w:r>
        <w:rPr>
          <w:rFonts w:ascii="Times New Roman"/>
          <w:b/>
          <w:i w:val="false"/>
          <w:color w:val="000000"/>
        </w:rPr>
        <w:t xml:space="preserve"> 2-тарау. Нысанды толтыру бойынша түсіндірме</w:t>
      </w:r>
    </w:p>
    <w:bookmarkEnd w:id="197"/>
    <w:bookmarkStart w:name="z272" w:id="198"/>
    <w:p>
      <w:pPr>
        <w:spacing w:after="0"/>
        <w:ind w:left="0"/>
        <w:jc w:val="both"/>
      </w:pPr>
      <w:r>
        <w:rPr>
          <w:rFonts w:ascii="Times New Roman"/>
          <w:b w:val="false"/>
          <w:i w:val="false"/>
          <w:color w:val="000000"/>
          <w:sz w:val="28"/>
        </w:rPr>
        <w:t>
      5. Нысанда есепті кезеңнің соңындағы сақтандыру сыныптары бөлігінде сақтандыру резервтерінің сомасы көрсетіледі.</w:t>
      </w:r>
    </w:p>
    <w:bookmarkEnd w:id="198"/>
    <w:bookmarkStart w:name="z273" w:id="199"/>
    <w:p>
      <w:pPr>
        <w:spacing w:after="0"/>
        <w:ind w:left="0"/>
        <w:jc w:val="both"/>
      </w:pPr>
      <w:r>
        <w:rPr>
          <w:rFonts w:ascii="Times New Roman"/>
          <w:b w:val="false"/>
          <w:i w:val="false"/>
          <w:color w:val="000000"/>
          <w:sz w:val="28"/>
        </w:rPr>
        <w:t xml:space="preserve">
      6. Сақтандыру резервтері нормативтік құқықтық актілерді мемлекеттік тіркеу тізілімінде № 18290 тіркелген, Қазақстан Республикасының Ұлттық Банкі Басқармасының 2019 жылғы 31 қаңтардағы № 13 </w:t>
      </w:r>
      <w:r>
        <w:rPr>
          <w:rFonts w:ascii="Times New Roman"/>
          <w:b w:val="false"/>
          <w:i w:val="false"/>
          <w:color w:val="000000"/>
          <w:sz w:val="28"/>
        </w:rPr>
        <w:t>қаулысымен</w:t>
      </w:r>
      <w:r>
        <w:rPr>
          <w:rFonts w:ascii="Times New Roman"/>
          <w:b w:val="false"/>
          <w:i w:val="false"/>
          <w:color w:val="000000"/>
          <w:sz w:val="28"/>
        </w:rPr>
        <w:t xml:space="preserve"> бекітілген Сақтандыру резервтерін қалыптастыруға, есептеу әдістемесіне және олардың құрылымына қойылатын талаптарға сәйкес есептеледі.</w:t>
      </w:r>
    </w:p>
    <w:bookmarkEnd w:id="199"/>
    <w:bookmarkStart w:name="z274" w:id="200"/>
    <w:p>
      <w:pPr>
        <w:spacing w:after="0"/>
        <w:ind w:left="0"/>
        <w:jc w:val="both"/>
      </w:pPr>
      <w:r>
        <w:rPr>
          <w:rFonts w:ascii="Times New Roman"/>
          <w:b w:val="false"/>
          <w:i w:val="false"/>
          <w:color w:val="000000"/>
          <w:sz w:val="28"/>
        </w:rPr>
        <w:t>
      7. 4-бағанда еңбек сіңірілмеген сыйлықақы резерві бөлігінде қайта сақтандырушының үлесі цедентке, сақтандыру брокеріне сақтандыру (қайта сақтандыру) шарты бойынша комиссиялық сыйақы және сақтандыру делдалдарына және өзге тұлғаларға қайта сақтандырушыдан қайта сақтандыруға берілетін тәуекелдер бойынша сақтандыруды қорғауға жатпайтын өзге өтеулер, төлемдер шегеріле отырып көрсетіледі.</w:t>
      </w:r>
    </w:p>
    <w:bookmarkEnd w:id="200"/>
    <w:bookmarkStart w:name="z275" w:id="201"/>
    <w:p>
      <w:pPr>
        <w:spacing w:after="0"/>
        <w:ind w:left="0"/>
        <w:jc w:val="both"/>
      </w:pPr>
      <w:r>
        <w:rPr>
          <w:rFonts w:ascii="Times New Roman"/>
          <w:b w:val="false"/>
          <w:i w:val="false"/>
          <w:color w:val="000000"/>
          <w:sz w:val="28"/>
        </w:rPr>
        <w:t>
      8. Мәліметтер болмаған жағдайда, Нысаy толтырылмай ұсынылады.</w:t>
      </w:r>
    </w:p>
    <w:bookmarkEnd w:id="2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20__ жылғы "__" _________</w:t>
            </w:r>
            <w:r>
              <w:br/>
            </w:r>
            <w:r>
              <w:rPr>
                <w:rFonts w:ascii="Times New Roman"/>
                <w:b w:val="false"/>
                <w:i w:val="false"/>
                <w:color w:val="000000"/>
                <w:sz w:val="20"/>
              </w:rPr>
              <w:t>№ ____ қаулысына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275 қаулысына</w:t>
            </w:r>
            <w:r>
              <w:br/>
            </w:r>
            <w:r>
              <w:rPr>
                <w:rFonts w:ascii="Times New Roman"/>
                <w:b w:val="false"/>
                <w:i w:val="false"/>
                <w:color w:val="000000"/>
                <w:sz w:val="20"/>
              </w:rPr>
              <w:t>15-қосымша</w:t>
            </w:r>
          </w:p>
        </w:tc>
      </w:tr>
    </w:tbl>
    <w:bookmarkStart w:name="z278" w:id="202"/>
    <w:p>
      <w:pPr>
        <w:spacing w:after="0"/>
        <w:ind w:left="0"/>
        <w:jc w:val="left"/>
      </w:pPr>
      <w:r>
        <w:rPr>
          <w:rFonts w:ascii="Times New Roman"/>
          <w:b/>
          <w:i w:val="false"/>
          <w:color w:val="000000"/>
        </w:rPr>
        <w:t xml:space="preserve"> Әкімшілік деректерді жинауға арналған нысан</w:t>
      </w:r>
    </w:p>
    <w:bookmarkEnd w:id="202"/>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bookmarkStart w:name="z279" w:id="203"/>
    <w:p>
      <w:pPr>
        <w:spacing w:after="0"/>
        <w:ind w:left="0"/>
        <w:jc w:val="left"/>
      </w:pPr>
      <w:r>
        <w:rPr>
          <w:rFonts w:ascii="Times New Roman"/>
          <w:b/>
          <w:i w:val="false"/>
          <w:color w:val="000000"/>
        </w:rPr>
        <w:t xml:space="preserve"> "Өмірді сақтандыру" саласы бойынша сақтандыру резервтерін есептеу туралы есеп</w:t>
      </w:r>
    </w:p>
    <w:bookmarkEnd w:id="203"/>
    <w:p>
      <w:pPr>
        <w:spacing w:after="0"/>
        <w:ind w:left="0"/>
        <w:jc w:val="both"/>
      </w:pPr>
      <w:r>
        <w:rPr>
          <w:rFonts w:ascii="Times New Roman"/>
          <w:b w:val="false"/>
          <w:i w:val="false"/>
          <w:color w:val="000000"/>
          <w:sz w:val="28"/>
        </w:rPr>
        <w:t xml:space="preserve">
      Әкімшілік деректер нысанының индексі: 15 - I(R)O_M </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xml:space="preserve">
      Есепті кезеңі: 20__жылғы "___"________ жағдай бойынша </w:t>
      </w:r>
    </w:p>
    <w:p>
      <w:pPr>
        <w:spacing w:after="0"/>
        <w:ind w:left="0"/>
        <w:jc w:val="both"/>
      </w:pPr>
      <w:r>
        <w:rPr>
          <w:rFonts w:ascii="Times New Roman"/>
          <w:b w:val="false"/>
          <w:i w:val="false"/>
          <w:color w:val="000000"/>
          <w:sz w:val="28"/>
        </w:rPr>
        <w:t>
      Ақпарат ұсынатын тұлғалар тобы: "өмірді сақтандыру" саласы бойынша қызметті жүзеге асыратын сақтандыру (қайта сақтандыру) ұйымы, "өмірді сақтандыру" саласы бойынша қызметті жүзеге асыратын исламдық сақтандыру (қайта сақтандыру) ұйымы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6 (алтыншы) жұмыс күнінен кешіктірмей, ай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0" w:id="204"/>
    <w:p>
      <w:pPr>
        <w:spacing w:after="0"/>
        <w:ind w:left="0"/>
        <w:jc w:val="both"/>
      </w:pPr>
      <w:r>
        <w:rPr>
          <w:rFonts w:ascii="Times New Roman"/>
          <w:b w:val="false"/>
          <w:i w:val="false"/>
          <w:color w:val="000000"/>
          <w:sz w:val="28"/>
        </w:rPr>
        <w:t>
      Кесте. "Өмірді сақтандыру" саласы бойынша сақтандыру резервтерін есептеу</w:t>
      </w:r>
    </w:p>
    <w:bookmarkEnd w:id="204"/>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сыныптарының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 сіңірілмеген сыйлықақы резерві, жалпы сома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сақтандырушының еңбек сіңірілмеген сыйлықақы резервіндегі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 сіңірілмеген сыйлықақы резервінің таза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Өмірді сақтандыру (қайта сақтандыру) шарттары бойынша орын алмаған шығындардың резерві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1.3-жолында көрсетілген сыныпты қоспағанда, өмірді сақтандыру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1.4-жолында көрсетілген сыныпты қоспағанда, аннуитеттік сақтандыру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жинақтау жүйесі шеңберінде өмірді сақтандыру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аннуитетін сақтандыру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 сақтандыру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жағдайдан сақтандыру,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шығатындарды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 (қызметтік) міндеттерін атқарған кезде оны жазатайым оқиғалардан сақтандыру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Өмірді сақтандыру (қайта сақтандыру) шарттары бойынша орын алмаған шығындар резервіндегі қайта сақтандырушының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Өмірді сақтандыру (қайта сақтандыру) шарттары бойынша орын алмаған шығындар резервінің таза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Аннуитет шарттары бойынша орын алмаған шығындар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Аннуитет шарттары бойынша орын алмаған шығындар резервіндегі қайта сақтандырушының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Аннуитет шарттары бойынша орын алмаған шығындар резервінің таза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 алған, бірақ мәлімделмеген шығындар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 алған, бірақ мәлімделмеген шығындар резервіндегі қайта сақтандырушының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 алған, бірақ мәлімделмеген шығындар резервінің таза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Мәлімделген, бірақ реттелмеген шығындар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Мәлімделген, бірақ реттелмеген шығындар резервіндегі қайта сақтандырушының үлесі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Мәлімделген, бірақ реттелмеген шығындар резервінің таза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резервтеріндегі қайта сақтандырушының барлық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Барлық сақтандыру резервтері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  </w:t>
      </w:r>
    </w:p>
    <w:p>
      <w:pPr>
        <w:spacing w:after="0"/>
        <w:ind w:left="0"/>
        <w:jc w:val="both"/>
      </w:pPr>
      <w:r>
        <w:rPr>
          <w:rFonts w:ascii="Times New Roman"/>
          <w:b w:val="false"/>
          <w:i w:val="false"/>
          <w:color w:val="000000"/>
          <w:sz w:val="28"/>
        </w:rPr>
        <w:t xml:space="preserve">
      Орындаушы 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"Өмірді сақтандыру" саласы бойынша </w:t>
            </w:r>
            <w:r>
              <w:br/>
            </w:r>
            <w:r>
              <w:rPr>
                <w:rFonts w:ascii="Times New Roman"/>
                <w:b w:val="false"/>
                <w:i w:val="false"/>
                <w:color w:val="000000"/>
                <w:sz w:val="20"/>
              </w:rPr>
              <w:t>сақтандыру резервтерiн есептеу</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82" w:id="205"/>
    <w:p>
      <w:pPr>
        <w:spacing w:after="0"/>
        <w:ind w:left="0"/>
        <w:jc w:val="left"/>
      </w:pPr>
      <w:r>
        <w:rPr>
          <w:rFonts w:ascii="Times New Roman"/>
          <w:b/>
          <w:i w:val="false"/>
          <w:color w:val="000000"/>
        </w:rPr>
        <w:t xml:space="preserve"> "Өмірді сақтандыру" саласы бойынша сақтандыру резервтерiн  есептеу туралы есеп әкімшілік деректердің нысанын толтыру бойынша түсіндірме  (индексі - 15 - I(R)O_M, кезеңділігі - ай сайын)</w:t>
      </w:r>
    </w:p>
    <w:bookmarkEnd w:id="205"/>
    <w:bookmarkStart w:name="z283" w:id="206"/>
    <w:p>
      <w:pPr>
        <w:spacing w:after="0"/>
        <w:ind w:left="0"/>
        <w:jc w:val="left"/>
      </w:pPr>
      <w:r>
        <w:rPr>
          <w:rFonts w:ascii="Times New Roman"/>
          <w:b/>
          <w:i w:val="false"/>
          <w:color w:val="000000"/>
        </w:rPr>
        <w:t xml:space="preserve"> 1-тарау. Жалпы ережелер</w:t>
      </w:r>
    </w:p>
    <w:bookmarkEnd w:id="206"/>
    <w:bookmarkStart w:name="z284" w:id="207"/>
    <w:p>
      <w:pPr>
        <w:spacing w:after="0"/>
        <w:ind w:left="0"/>
        <w:jc w:val="both"/>
      </w:pPr>
      <w:r>
        <w:rPr>
          <w:rFonts w:ascii="Times New Roman"/>
          <w:b w:val="false"/>
          <w:i w:val="false"/>
          <w:color w:val="000000"/>
          <w:sz w:val="28"/>
        </w:rPr>
        <w:t>
      1. Осы түсіндірмеде "Өмірді сақтандыру" саласы бойынша сақтандыру резервтерiн есептеу туралы есеп" әкімшілік деректер нысанын (бұдан әрі – Нысан) толтыру бойынша бірыңғай талаптар айқындалады.</w:t>
      </w:r>
    </w:p>
    <w:bookmarkEnd w:id="207"/>
    <w:bookmarkStart w:name="z285" w:id="208"/>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"Сақтандыру қызметі туралы" Қазақстан Республикасы Заңының 74-бабы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08"/>
    <w:bookmarkStart w:name="z286" w:id="209"/>
    <w:p>
      <w:pPr>
        <w:spacing w:after="0"/>
        <w:ind w:left="0"/>
        <w:jc w:val="both"/>
      </w:pPr>
      <w:r>
        <w:rPr>
          <w:rFonts w:ascii="Times New Roman"/>
          <w:b w:val="false"/>
          <w:i w:val="false"/>
          <w:color w:val="000000"/>
          <w:sz w:val="28"/>
        </w:rPr>
        <w:t>
      3. Нысанды "Өмірді сақтандыру" саласы бойынша қызметті жүзеге асыратын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209"/>
    <w:bookmarkStart w:name="z287" w:id="210"/>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210"/>
    <w:bookmarkStart w:name="z288" w:id="211"/>
    <w:p>
      <w:pPr>
        <w:spacing w:after="0"/>
        <w:ind w:left="0"/>
        <w:jc w:val="left"/>
      </w:pPr>
      <w:r>
        <w:rPr>
          <w:rFonts w:ascii="Times New Roman"/>
          <w:b/>
          <w:i w:val="false"/>
          <w:color w:val="000000"/>
        </w:rPr>
        <w:t xml:space="preserve"> 2-тарау. Нысанды толтыру бойынша түсіндірме</w:t>
      </w:r>
    </w:p>
    <w:bookmarkEnd w:id="211"/>
    <w:bookmarkStart w:name="z289" w:id="212"/>
    <w:p>
      <w:pPr>
        <w:spacing w:after="0"/>
        <w:ind w:left="0"/>
        <w:jc w:val="both"/>
      </w:pPr>
      <w:r>
        <w:rPr>
          <w:rFonts w:ascii="Times New Roman"/>
          <w:b w:val="false"/>
          <w:i w:val="false"/>
          <w:color w:val="000000"/>
          <w:sz w:val="28"/>
        </w:rPr>
        <w:t>
      5. Нысанда есепті кезеңнің соңындағы сақтандыру сыныптары бөлігінде сақтандыру резервтерінің сомасы көрсетіледі.</w:t>
      </w:r>
    </w:p>
    <w:bookmarkEnd w:id="212"/>
    <w:bookmarkStart w:name="z290" w:id="213"/>
    <w:p>
      <w:pPr>
        <w:spacing w:after="0"/>
        <w:ind w:left="0"/>
        <w:jc w:val="both"/>
      </w:pPr>
      <w:r>
        <w:rPr>
          <w:rFonts w:ascii="Times New Roman"/>
          <w:b w:val="false"/>
          <w:i w:val="false"/>
          <w:color w:val="000000"/>
          <w:sz w:val="28"/>
        </w:rPr>
        <w:t xml:space="preserve">
      6. Сақтандыру резервтері нормативтік құқықтық актілерді мемлекеттік тіркеу тізілімінде № 18290 тіркелген, Қазақстан Республикасының Ұлттық Банкі Басқармасының 2019 жылғы 31 қаңтардағы № 13 </w:t>
      </w:r>
      <w:r>
        <w:rPr>
          <w:rFonts w:ascii="Times New Roman"/>
          <w:b w:val="false"/>
          <w:i w:val="false"/>
          <w:color w:val="000000"/>
          <w:sz w:val="28"/>
        </w:rPr>
        <w:t>қаулысымен</w:t>
      </w:r>
      <w:r>
        <w:rPr>
          <w:rFonts w:ascii="Times New Roman"/>
          <w:b w:val="false"/>
          <w:i w:val="false"/>
          <w:color w:val="000000"/>
          <w:sz w:val="28"/>
        </w:rPr>
        <w:t xml:space="preserve"> бекітілген Сақтандыру резервтерін қалыптастыруға, есептеу әдістемесіне және олардың құрылымына қойылатын талаптарға сәйкес есептеледі.</w:t>
      </w:r>
    </w:p>
    <w:bookmarkEnd w:id="213"/>
    <w:bookmarkStart w:name="z291" w:id="214"/>
    <w:p>
      <w:pPr>
        <w:spacing w:after="0"/>
        <w:ind w:left="0"/>
        <w:jc w:val="both"/>
      </w:pPr>
      <w:r>
        <w:rPr>
          <w:rFonts w:ascii="Times New Roman"/>
          <w:b w:val="false"/>
          <w:i w:val="false"/>
          <w:color w:val="000000"/>
          <w:sz w:val="28"/>
        </w:rPr>
        <w:t>
      7. 4-бағанда еңбек сіңірілмеген сыйлықақы резерві бөлігінде қайта сақтандырушының үлесі цедентке, сақтандыру брокеріне сақтандыру (қайта сақтандыру) шарты бойынша комиссиялық сыйақы және сақтандыру делдалдарына және өзге тұлғаларға қайта сақтандырушыдан қайта сақтандыруға берілетін тәуекелдер бойынша сақтандыруды қорғауға жатпайтын өзге өтеулер, төлемдер шегеріле отырып көрсетіледі.</w:t>
      </w:r>
    </w:p>
    <w:bookmarkEnd w:id="214"/>
    <w:bookmarkStart w:name="z292" w:id="215"/>
    <w:p>
      <w:pPr>
        <w:spacing w:after="0"/>
        <w:ind w:left="0"/>
        <w:jc w:val="both"/>
      </w:pPr>
      <w:r>
        <w:rPr>
          <w:rFonts w:ascii="Times New Roman"/>
          <w:b w:val="false"/>
          <w:i w:val="false"/>
          <w:color w:val="000000"/>
          <w:sz w:val="28"/>
        </w:rPr>
        <w:t xml:space="preserve">
      8. 1.2-жолда "Қызметкер еңбек (қызметтік) міндеттерін атқарған кезде оны жазатайым оқиғалардан міндетті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Республикасында зейнетақымен қамсыздандыру туралы" Қазақстан Республикасының Заңына сәйкес жасалған аннуитеттік сақтандыру шарттарын қоспағанда, аннуитеттік сақтандыру шарттары көрсетіледі.</w:t>
      </w:r>
    </w:p>
    <w:bookmarkEnd w:id="215"/>
    <w:bookmarkStart w:name="z293" w:id="216"/>
    <w:p>
      <w:pPr>
        <w:spacing w:after="0"/>
        <w:ind w:left="0"/>
        <w:jc w:val="both"/>
      </w:pPr>
      <w:r>
        <w:rPr>
          <w:rFonts w:ascii="Times New Roman"/>
          <w:b w:val="false"/>
          <w:i w:val="false"/>
          <w:color w:val="000000"/>
          <w:sz w:val="28"/>
        </w:rPr>
        <w:t xml:space="preserve">
      9. 1.4-жолда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зейнетақы аннуитеті шарттары көрсетіледі.</w:t>
      </w:r>
    </w:p>
    <w:bookmarkEnd w:id="216"/>
    <w:bookmarkStart w:name="z294" w:id="217"/>
    <w:p>
      <w:pPr>
        <w:spacing w:after="0"/>
        <w:ind w:left="0"/>
        <w:jc w:val="both"/>
      </w:pPr>
      <w:r>
        <w:rPr>
          <w:rFonts w:ascii="Times New Roman"/>
          <w:b w:val="false"/>
          <w:i w:val="false"/>
          <w:color w:val="000000"/>
          <w:sz w:val="28"/>
        </w:rPr>
        <w:t>
      10. 1.8-жолда "Қызметкер еңбек (қызметтік) міндеттерін атқарған кезде оны жазатайым оқиғалардан міндетті сақтандыру туралы" Қазақстан Республикасының Заңына сәйкес жасалған қызметкерді жазатайым оқиғалардан міндетті сақтандыру шарттары және аннуитеттік сақтандыру шарттары көрсетіледі.</w:t>
      </w:r>
    </w:p>
    <w:bookmarkEnd w:id="217"/>
    <w:bookmarkStart w:name="z295" w:id="218"/>
    <w:p>
      <w:pPr>
        <w:spacing w:after="0"/>
        <w:ind w:left="0"/>
        <w:jc w:val="both"/>
      </w:pPr>
      <w:r>
        <w:rPr>
          <w:rFonts w:ascii="Times New Roman"/>
          <w:b w:val="false"/>
          <w:i w:val="false"/>
          <w:color w:val="000000"/>
          <w:sz w:val="28"/>
        </w:rPr>
        <w:t>
      11. Мәліметтер болмаған жағдайда, Нысан толтырылмай ұсынылады.</w:t>
      </w:r>
    </w:p>
    <w:bookmarkEnd w:id="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20__ жылғы "__" _________</w:t>
            </w:r>
            <w:r>
              <w:br/>
            </w:r>
            <w:r>
              <w:rPr>
                <w:rFonts w:ascii="Times New Roman"/>
                <w:b w:val="false"/>
                <w:i w:val="false"/>
                <w:color w:val="000000"/>
                <w:sz w:val="20"/>
              </w:rPr>
              <w:t>№ ____ қаулысына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275 қаулысына</w:t>
            </w:r>
            <w:r>
              <w:br/>
            </w:r>
            <w:r>
              <w:rPr>
                <w:rFonts w:ascii="Times New Roman"/>
                <w:b w:val="false"/>
                <w:i w:val="false"/>
                <w:color w:val="000000"/>
                <w:sz w:val="20"/>
              </w:rPr>
              <w:t>16-қосымша</w:t>
            </w:r>
          </w:p>
        </w:tc>
      </w:tr>
    </w:tbl>
    <w:bookmarkStart w:name="z298" w:id="219"/>
    <w:p>
      <w:pPr>
        <w:spacing w:after="0"/>
        <w:ind w:left="0"/>
        <w:jc w:val="left"/>
      </w:pPr>
      <w:r>
        <w:rPr>
          <w:rFonts w:ascii="Times New Roman"/>
          <w:b/>
          <w:i w:val="false"/>
          <w:color w:val="000000"/>
        </w:rPr>
        <w:t xml:space="preserve"> Әкімшілік деректерді жинауға арналған нысан</w:t>
      </w:r>
    </w:p>
    <w:bookmarkEnd w:id="219"/>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bookmarkStart w:name="z299" w:id="220"/>
    <w:p>
      <w:pPr>
        <w:spacing w:after="0"/>
        <w:ind w:left="0"/>
        <w:jc w:val="left"/>
      </w:pPr>
      <w:r>
        <w:rPr>
          <w:rFonts w:ascii="Times New Roman"/>
          <w:b/>
          <w:i w:val="false"/>
          <w:color w:val="000000"/>
        </w:rPr>
        <w:t xml:space="preserve"> Сақтандыру сыйлықақылары және мемлекет сыйлықақылары туралы есеп</w:t>
      </w:r>
    </w:p>
    <w:bookmarkEnd w:id="220"/>
    <w:p>
      <w:pPr>
        <w:spacing w:after="0"/>
        <w:ind w:left="0"/>
        <w:jc w:val="both"/>
      </w:pPr>
      <w:r>
        <w:rPr>
          <w:rFonts w:ascii="Times New Roman"/>
          <w:b w:val="false"/>
          <w:i w:val="false"/>
          <w:color w:val="000000"/>
          <w:sz w:val="28"/>
        </w:rPr>
        <w:t xml:space="preserve">
      Әкімшілік деректер нысанының индексі: 16 - I(R)O_M </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xml:space="preserve">
      Есепті кезеңі: 20__жылғы "___"________ жағдай бойынша </w:t>
      </w:r>
    </w:p>
    <w:p>
      <w:pPr>
        <w:spacing w:after="0"/>
        <w:ind w:left="0"/>
        <w:jc w:val="both"/>
      </w:pPr>
      <w:r>
        <w:rPr>
          <w:rFonts w:ascii="Times New Roman"/>
          <w:b w:val="false"/>
          <w:i w:val="false"/>
          <w:color w:val="000000"/>
          <w:sz w:val="28"/>
        </w:rPr>
        <w:t>
      Ақпарат ұсынатын тұлғалар тобы: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6 (алтыншы) жұмыс күнінен кешіктірмей, ай сайын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Кесте. Сақтандыру сыйлықақылары және мемлекеттің сыйлықақысы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сыныптарының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(қайта сақтандыру) шарттары бойынша қабылданған сақтандыру сыйлықақылары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шарттары бойынша қабылданған сақтандыру сыйлықақылары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нысанда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бейрезиденттен</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 иелерiнiң азаматтық-құқықтық жауапкершiлiгi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жауапкершiлiгi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нотариустың азаматтық-құқықтық жауапкершiлiгi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жауапкершiлiгі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 сақтандыру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қызметi үшiншi тұлғаларға зиян келтiру қаупiмен байланысты объектiлер иелерiнiң азаматтық-құқықтық жауапкершiлiгi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 (қызмет) мiндеттерiн атқарған кезде оны жазатайым жағдайлардан сақтандыру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Ерiктi жеке сақтандыру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2.3-жолында көрсетілген сыныпты қоспағанда, өмірді сақтандыру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2.4-жолында көрсетілген сыныпты қоспағанда, аннуитеттік сақтандыру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жинақтау жүйесі шеңберінде өмірді сақтандыру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аннуитетін сақтандыру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жағдайдан сақтандыру, оның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шығатындарды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мүліктік сақтандыру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 сақтандыру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сақтандыру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сақтандыру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сақтандыру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3.1, 3.2, 3.3, 3.4, 3.5 және 3.6-жолдарында көрсетілген сыныптарды қоспағанда, мүлiктi залалдан сақтандыру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 иелерiнiң азаматтық-құқықтық жауапкершiлiгiн сақтандыру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 иелерiнiң азаматтық-құқықтық жауапкершiлiгiн сақтандыру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көлiгi иелерiнiң азаматтық-құқықтық жауапкершiлiгiн сақтандыру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 иелерiнiң азаматтық-құқықтық жауапкершiлiгiн сақтандыру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жауапкершілікті сақтандыру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3.8, 3.9, 3.10, 3.11 және 3.12-жолдарында көрсетілген сыныптарды қоспағанда, азаматтық-құқықтық жауапкершiлiгiн сақтандыру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қарыздарын сақтандыру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ипотеканы сақтандыру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кепілдемелерді сақтандыру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шығындарынан сақтандыру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3.14, 3.15, 3.16 және 3.17- жолдарында көрсетілген сыныптарды қоспағанда, қаржы ұйымдарының шығындарын сақтандыру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шығысынан сақтандыру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 сыйлықақысы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сақтандыруға берілген сақтандыру сыйлықақылары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сақтандыруға берілген шарттарды бұзуға байланысты кірістер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сыйлықақыларының таза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(қайта сақтандыру) шарттарын бұзуға байланысты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шарттары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сыйлықақысы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 сіңірілмеген сыйлықақы резервінің өзгеруі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 сіңірілмеген сыйлықақы резервінде қайта сақтандыру активтерінің өзгеруі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 сіңірілмеген сыйлықақы резервінің таза сомасының өзгеруі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 сіңірілген сақтандыру сыйлықақыларының таза сомасы (18-баған - 19-баған - 27-баған)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қызметі бойынша комиссиялық сыйақы түрінде түскен кірістер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қызметі бойынша комиссиялық сыйақы түрінде болған шығыстар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p>
      <w:pPr>
        <w:spacing w:after="0"/>
        <w:ind w:left="0"/>
        <w:jc w:val="both"/>
      </w:pPr>
      <w:r>
        <w:rPr>
          <w:rFonts w:ascii="Times New Roman"/>
          <w:b w:val="false"/>
          <w:i w:val="false"/>
          <w:color w:val="000000"/>
          <w:sz w:val="28"/>
        </w:rPr>
        <w:t xml:space="preserve">
      Атауы 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  </w:t>
      </w:r>
    </w:p>
    <w:p>
      <w:pPr>
        <w:spacing w:after="0"/>
        <w:ind w:left="0"/>
        <w:jc w:val="both"/>
      </w:pPr>
      <w:r>
        <w:rPr>
          <w:rFonts w:ascii="Times New Roman"/>
          <w:b w:val="false"/>
          <w:i w:val="false"/>
          <w:color w:val="000000"/>
          <w:sz w:val="28"/>
        </w:rPr>
        <w:t xml:space="preserve">
      Орындаушы 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сыйлықақылары және</w:t>
            </w:r>
            <w:r>
              <w:br/>
            </w:r>
            <w:r>
              <w:rPr>
                <w:rFonts w:ascii="Times New Roman"/>
                <w:b w:val="false"/>
                <w:i w:val="false"/>
                <w:color w:val="000000"/>
                <w:sz w:val="20"/>
              </w:rPr>
              <w:t>мемлекеттің сыйлықақысы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301" w:id="221"/>
    <w:p>
      <w:pPr>
        <w:spacing w:after="0"/>
        <w:ind w:left="0"/>
        <w:jc w:val="left"/>
      </w:pPr>
      <w:r>
        <w:rPr>
          <w:rFonts w:ascii="Times New Roman"/>
          <w:b/>
          <w:i w:val="false"/>
          <w:color w:val="000000"/>
        </w:rPr>
        <w:t xml:space="preserve"> Сақтандыру сыйлықақылары және мемлекеттің сыйлықақысы туралы есеп әкімшілік деректердің нысанын толтыру бойынша түсіндірме  (индексі – 16 - I(R)O_M, кезеңділігі – ай сайын)</w:t>
      </w:r>
    </w:p>
    <w:bookmarkEnd w:id="221"/>
    <w:bookmarkStart w:name="z302" w:id="222"/>
    <w:p>
      <w:pPr>
        <w:spacing w:after="0"/>
        <w:ind w:left="0"/>
        <w:jc w:val="left"/>
      </w:pPr>
      <w:r>
        <w:rPr>
          <w:rFonts w:ascii="Times New Roman"/>
          <w:b/>
          <w:i w:val="false"/>
          <w:color w:val="000000"/>
        </w:rPr>
        <w:t xml:space="preserve"> 1-тарау. Жалпы ережелер</w:t>
      </w:r>
    </w:p>
    <w:bookmarkEnd w:id="222"/>
    <w:bookmarkStart w:name="z303" w:id="223"/>
    <w:p>
      <w:pPr>
        <w:spacing w:after="0"/>
        <w:ind w:left="0"/>
        <w:jc w:val="both"/>
      </w:pPr>
      <w:r>
        <w:rPr>
          <w:rFonts w:ascii="Times New Roman"/>
          <w:b w:val="false"/>
          <w:i w:val="false"/>
          <w:color w:val="000000"/>
          <w:sz w:val="28"/>
        </w:rPr>
        <w:t>
      1. Осы түсіндірмеде "Сақтандыру сыйлықақылары және мемлекеттің сыйлықақысы туралы есеп" әкімшілік деректер нысанын (бұдан әрі – Нысан) толтыру бойынша бірыңғай талаптар айқындалады.</w:t>
      </w:r>
    </w:p>
    <w:bookmarkEnd w:id="223"/>
    <w:bookmarkStart w:name="z304" w:id="224"/>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"Сақтандыру қызметі туралы" Қазақстан Республикасы Заңының 74-бабы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24"/>
    <w:bookmarkStart w:name="z305" w:id="225"/>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есепті кезеңнің соңындағы жағдай бойынша ай сайын жасайды. Нысандағы деректер мың теңгемен көрсетіледі. 500 (бес жүз) теңгеден кем сома 0 (нөлге) дейін дөңгелектенеді, ал 500 (бес жүз) теңгеге тең және одан жоғары сома 1 000 (бір мың) теңгеге дейін дөңгелектенеді.</w:t>
      </w:r>
    </w:p>
    <w:bookmarkEnd w:id="225"/>
    <w:bookmarkStart w:name="z306" w:id="226"/>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226"/>
    <w:bookmarkStart w:name="z307" w:id="227"/>
    <w:p>
      <w:pPr>
        <w:spacing w:after="0"/>
        <w:ind w:left="0"/>
        <w:jc w:val="left"/>
      </w:pPr>
      <w:r>
        <w:rPr>
          <w:rFonts w:ascii="Times New Roman"/>
          <w:b/>
          <w:i w:val="false"/>
          <w:color w:val="000000"/>
        </w:rPr>
        <w:t xml:space="preserve"> 2-тарау. Нысанды толтыру бойынша түсіндірме</w:t>
      </w:r>
    </w:p>
    <w:bookmarkEnd w:id="227"/>
    <w:bookmarkStart w:name="z308" w:id="228"/>
    <w:p>
      <w:pPr>
        <w:spacing w:after="0"/>
        <w:ind w:left="0"/>
        <w:jc w:val="both"/>
      </w:pPr>
      <w:r>
        <w:rPr>
          <w:rFonts w:ascii="Times New Roman"/>
          <w:b w:val="false"/>
          <w:i w:val="false"/>
          <w:color w:val="000000"/>
          <w:sz w:val="28"/>
        </w:rPr>
        <w:t>
      5. 4-бағанда 6, 7, 8 және 9-бағандардың жиынтық деректері көрсетіледі.</w:t>
      </w:r>
    </w:p>
    <w:bookmarkEnd w:id="228"/>
    <w:bookmarkStart w:name="z309" w:id="229"/>
    <w:p>
      <w:pPr>
        <w:spacing w:after="0"/>
        <w:ind w:left="0"/>
        <w:jc w:val="both"/>
      </w:pPr>
      <w:r>
        <w:rPr>
          <w:rFonts w:ascii="Times New Roman"/>
          <w:b w:val="false"/>
          <w:i w:val="false"/>
          <w:color w:val="000000"/>
          <w:sz w:val="28"/>
        </w:rPr>
        <w:t>
      6. 13-бағанда мемлекеттік білім беру жинақтау жүйесі шеңберінде өмірді сақтандыру шарттары бойынша қабылданған мемлекеттің сыйлықақысы көрсетіледі.</w:t>
      </w:r>
    </w:p>
    <w:bookmarkEnd w:id="229"/>
    <w:bookmarkStart w:name="z310" w:id="230"/>
    <w:p>
      <w:pPr>
        <w:spacing w:after="0"/>
        <w:ind w:left="0"/>
        <w:jc w:val="both"/>
      </w:pPr>
      <w:r>
        <w:rPr>
          <w:rFonts w:ascii="Times New Roman"/>
          <w:b w:val="false"/>
          <w:i w:val="false"/>
          <w:color w:val="000000"/>
          <w:sz w:val="28"/>
        </w:rPr>
        <w:t>
      7. 1.8-жолда қызметкерді жазатайым жағдайлардан міндетті сақтандыру шарттары және "Қызметкер еңбек (қызметтік) міндеттерін атқарған кезде оны жазатайым оқиғалардан міндетті сақтандыру туралы" Қазақстан Республикасының Заңына сәйкес жасалған аннуитеттік сақтандыру шарттары көрсетіледі.</w:t>
      </w:r>
    </w:p>
    <w:bookmarkEnd w:id="230"/>
    <w:bookmarkStart w:name="z311" w:id="231"/>
    <w:p>
      <w:pPr>
        <w:spacing w:after="0"/>
        <w:ind w:left="0"/>
        <w:jc w:val="both"/>
      </w:pPr>
      <w:r>
        <w:rPr>
          <w:rFonts w:ascii="Times New Roman"/>
          <w:b w:val="false"/>
          <w:i w:val="false"/>
          <w:color w:val="000000"/>
          <w:sz w:val="28"/>
        </w:rPr>
        <w:t xml:space="preserve">
      8. 2.2-жолда "Қызметкер еңбек (қызметтік) міндеттерін атқарған кезде оны жазатайым оқиғалардан міндетті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Республикасында зейнетақымен қамсыздандыру туралы" Қазақстан Республикасының Заңына сәйкес жасалған аннуитеттік сақтандыру шарттарын қоспағанда, аннуитеттік сақтандыру шарттары көрсетіледі.</w:t>
      </w:r>
    </w:p>
    <w:bookmarkEnd w:id="231"/>
    <w:bookmarkStart w:name="z312" w:id="232"/>
    <w:p>
      <w:pPr>
        <w:spacing w:after="0"/>
        <w:ind w:left="0"/>
        <w:jc w:val="both"/>
      </w:pPr>
      <w:r>
        <w:rPr>
          <w:rFonts w:ascii="Times New Roman"/>
          <w:b w:val="false"/>
          <w:i w:val="false"/>
          <w:color w:val="000000"/>
          <w:sz w:val="28"/>
        </w:rPr>
        <w:t xml:space="preserve">
      9. 2.4-жолда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зейнетақы аннуитеті шарттары көрсетіледі.</w:t>
      </w:r>
    </w:p>
    <w:bookmarkEnd w:id="232"/>
    <w:bookmarkStart w:name="z313" w:id="233"/>
    <w:p>
      <w:pPr>
        <w:spacing w:after="0"/>
        <w:ind w:left="0"/>
        <w:jc w:val="both"/>
      </w:pPr>
      <w:r>
        <w:rPr>
          <w:rFonts w:ascii="Times New Roman"/>
          <w:b w:val="false"/>
          <w:i w:val="false"/>
          <w:color w:val="000000"/>
          <w:sz w:val="28"/>
        </w:rPr>
        <w:t>
      10. Мәліметтер болмаған жағдайда Нысан толтырылмай ұсынылады.</w:t>
      </w:r>
    </w:p>
    <w:bookmarkEnd w:id="2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20__ жылғы "__" _________</w:t>
            </w:r>
            <w:r>
              <w:br/>
            </w:r>
            <w:r>
              <w:rPr>
                <w:rFonts w:ascii="Times New Roman"/>
                <w:b w:val="false"/>
                <w:i w:val="false"/>
                <w:color w:val="000000"/>
                <w:sz w:val="20"/>
              </w:rPr>
              <w:t>№ ____ қаулысына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275 қаулысына</w:t>
            </w:r>
            <w:r>
              <w:br/>
            </w:r>
            <w:r>
              <w:rPr>
                <w:rFonts w:ascii="Times New Roman"/>
                <w:b w:val="false"/>
                <w:i w:val="false"/>
                <w:color w:val="000000"/>
                <w:sz w:val="20"/>
              </w:rPr>
              <w:t>18-қосымша</w:t>
            </w:r>
          </w:p>
        </w:tc>
      </w:tr>
    </w:tbl>
    <w:bookmarkStart w:name="z316" w:id="234"/>
    <w:p>
      <w:pPr>
        <w:spacing w:after="0"/>
        <w:ind w:left="0"/>
        <w:jc w:val="left"/>
      </w:pPr>
      <w:r>
        <w:rPr>
          <w:rFonts w:ascii="Times New Roman"/>
          <w:b/>
          <w:i w:val="false"/>
          <w:color w:val="000000"/>
        </w:rPr>
        <w:t xml:space="preserve"> Әкімшілік деректерді жинауға арналған нысан</w:t>
      </w:r>
    </w:p>
    <w:bookmarkEnd w:id="234"/>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bookmarkStart w:name="z317" w:id="235"/>
    <w:p>
      <w:pPr>
        <w:spacing w:after="0"/>
        <w:ind w:left="0"/>
        <w:jc w:val="left"/>
      </w:pPr>
      <w:r>
        <w:rPr>
          <w:rFonts w:ascii="Times New Roman"/>
          <w:b/>
          <w:i w:val="false"/>
          <w:color w:val="000000"/>
        </w:rPr>
        <w:t xml:space="preserve"> Сақтандыру төлемдері туралы есеп</w:t>
      </w:r>
    </w:p>
    <w:bookmarkEnd w:id="235"/>
    <w:p>
      <w:pPr>
        <w:spacing w:after="0"/>
        <w:ind w:left="0"/>
        <w:jc w:val="both"/>
      </w:pPr>
      <w:r>
        <w:rPr>
          <w:rFonts w:ascii="Times New Roman"/>
          <w:b w:val="false"/>
          <w:i w:val="false"/>
          <w:color w:val="000000"/>
          <w:sz w:val="28"/>
        </w:rPr>
        <w:t>
      Әкімшілік деректер нысанының индексі: 18 - 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кезеңі: 20__жылғы "___"________ жағдай бойынша</w:t>
      </w:r>
    </w:p>
    <w:p>
      <w:pPr>
        <w:spacing w:after="0"/>
        <w:ind w:left="0"/>
        <w:jc w:val="both"/>
      </w:pPr>
      <w:r>
        <w:rPr>
          <w:rFonts w:ascii="Times New Roman"/>
          <w:b w:val="false"/>
          <w:i w:val="false"/>
          <w:color w:val="000000"/>
          <w:sz w:val="28"/>
        </w:rPr>
        <w:t>
      Ақпарат ұсынатын тұлғалар тобы: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6 (алтыншы) жұмыс күнінен кешіктірмей, ай сайын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Кесте. Сақтандыру төлемдері</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сыныптарының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төлемдерін жүзеге асыру бойынша шығыс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сақтандыруға қабылданған шарттар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қабылданған шарттар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резиденттерден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мемлекеттің сыйлықақысы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 иелерiнiң азаматтық-құқықтық жауапкершiлiгi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жауапкершiлiгi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нотариустардың азаматтық-құқықтық жауапкершiлiгiн сақтандыру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сақтандыру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жауапкершiлiгі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 сақтандыру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қызметi үшiншi тұлғаларға зиян келтiру қаупiмен байланысты объектiлер иелерiнiң азаматтық-құқықтық жауапкершiлiгi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 (қызмет) мiндеттерiн атқарған кезде оны жазатайым жағдайлардан сақтандыру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Ерiктi жеке сақтандыру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2.3-жолында көрсетілген сыныпты қоспағанда, өмірді сақтандыру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2.4-жолында көрсетілген сыныпты қоспағанда, аннуитеттік сақтандыру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жинақтау жүйесі шеңберінде өмірді сақтандыру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аннуитетін сақтандыру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жағдайдан сақтандыру,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шығатындарды сақтандыру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мүліктік сақтандыру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 сақтандыру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сақтандыру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сақтандыру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сақтандыру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сақтандыру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3.1, 3.2, 3.3, 3.4, 3.5 және 3.6-жолдарында көрсетілген сыныптарды қоспағанда, мүлікті залалдан сақтандыру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 иелерiнiң азаматтық-құқықтық жауапкершiлiгiн сақтандыру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 иелерiнiң азаматтық-құқықтық жауапкершiлiгiн сақтандыру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көлiгi иелерiнiң азаматтық-құқықтық жауапкершiлiгiн сақтандыру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 иелерiнiң азаматтық-құқықтық жауапкершiлiгiн сақтандыру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жауапкершілікті сақтандыру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3.8, 3.9, 3.10, 3.11 және 3.12-жолдарында көрсетілген сыныптарды қоспағанда, азаматтық-құқықтық жауапкершілікті сақтандыру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қарызын сақтандыру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сақтандыру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кепілдемелерді сақтандыру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шығынынан сақтандыру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3.14, 3.15, 3.16 және 3.17-жолдарында көрсетілген сыныптарды қоспағанда, қаржы ұйымдарының шығынын сақтандыру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шығысын сақтандыру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Мәлімделген шағымдар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төлемдерінің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Регрестік талап бойынша өтеу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Регрестік талап бойынша қайта сақтандырушыға берілген өтем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сақтандыруға берілген тәуекелдер бойынша шығысты өтеу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төлемдерін жүзеге асыру бойынша таза шығыс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шығынын реттеу бойынша шығыс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  </w:t>
      </w:r>
    </w:p>
    <w:p>
      <w:pPr>
        <w:spacing w:after="0"/>
        <w:ind w:left="0"/>
        <w:jc w:val="both"/>
      </w:pPr>
      <w:r>
        <w:rPr>
          <w:rFonts w:ascii="Times New Roman"/>
          <w:b w:val="false"/>
          <w:i w:val="false"/>
          <w:color w:val="000000"/>
          <w:sz w:val="28"/>
        </w:rPr>
        <w:t xml:space="preserve">
      Орындаушы 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төлемдері</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319" w:id="236"/>
    <w:p>
      <w:pPr>
        <w:spacing w:after="0"/>
        <w:ind w:left="0"/>
        <w:jc w:val="left"/>
      </w:pPr>
      <w:r>
        <w:rPr>
          <w:rFonts w:ascii="Times New Roman"/>
          <w:b/>
          <w:i w:val="false"/>
          <w:color w:val="000000"/>
        </w:rPr>
        <w:t xml:space="preserve"> Сақтандыру төлемдері туралы есеп әкімшілік деректердің нысанын толтыру бойынша түсіндірме  (индексі – 18 - I(R)O_M, кезеңділігі – ай сайын)</w:t>
      </w:r>
    </w:p>
    <w:bookmarkEnd w:id="236"/>
    <w:bookmarkStart w:name="z320" w:id="237"/>
    <w:p>
      <w:pPr>
        <w:spacing w:after="0"/>
        <w:ind w:left="0"/>
        <w:jc w:val="left"/>
      </w:pPr>
      <w:r>
        <w:rPr>
          <w:rFonts w:ascii="Times New Roman"/>
          <w:b/>
          <w:i w:val="false"/>
          <w:color w:val="000000"/>
        </w:rPr>
        <w:t xml:space="preserve"> 1-тарау. Жалпы ережелер</w:t>
      </w:r>
    </w:p>
    <w:bookmarkEnd w:id="237"/>
    <w:bookmarkStart w:name="z321" w:id="238"/>
    <w:p>
      <w:pPr>
        <w:spacing w:after="0"/>
        <w:ind w:left="0"/>
        <w:jc w:val="both"/>
      </w:pPr>
      <w:r>
        <w:rPr>
          <w:rFonts w:ascii="Times New Roman"/>
          <w:b w:val="false"/>
          <w:i w:val="false"/>
          <w:color w:val="000000"/>
          <w:sz w:val="28"/>
        </w:rPr>
        <w:t>
      1. Осы түсіндірмеде "Сақтандыру төлемдері туралы есеп" әкімшілік деректер нысанын (бұдан әрі – Нысан) толтыру бойынша бірыңғай талаптар айқындалады.</w:t>
      </w:r>
    </w:p>
    <w:bookmarkEnd w:id="238"/>
    <w:bookmarkStart w:name="z322" w:id="239"/>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"Сақтандыру қызметі туралы" Қазақстан Республикасы Заңының 74-бабы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39"/>
    <w:bookmarkStart w:name="z323" w:id="240"/>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есепті кезеңнің соңындағы жағдай бойынша ай сайын жасайды. Нысандағы деректер мың теңгемен көрсетіледі. 500 (бес жүз) теңгеден кем сома 0 (нөлге) дейін дөңгелектенеді, ал 500 (бес жүз) теңгеге тең және одан жоғары сома 1 000 (бір мың) теңгеге дейін дөңгелектенеді.</w:t>
      </w:r>
    </w:p>
    <w:bookmarkEnd w:id="240"/>
    <w:bookmarkStart w:name="z324" w:id="241"/>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241"/>
    <w:bookmarkStart w:name="z325" w:id="242"/>
    <w:p>
      <w:pPr>
        <w:spacing w:after="0"/>
        <w:ind w:left="0"/>
        <w:jc w:val="left"/>
      </w:pPr>
      <w:r>
        <w:rPr>
          <w:rFonts w:ascii="Times New Roman"/>
          <w:b/>
          <w:i w:val="false"/>
          <w:color w:val="000000"/>
        </w:rPr>
        <w:t xml:space="preserve"> 2-тарау. Нысанды толтыру бойынша түсіндірме</w:t>
      </w:r>
    </w:p>
    <w:bookmarkEnd w:id="242"/>
    <w:bookmarkStart w:name="z326" w:id="243"/>
    <w:p>
      <w:pPr>
        <w:spacing w:after="0"/>
        <w:ind w:left="0"/>
        <w:jc w:val="both"/>
      </w:pPr>
      <w:r>
        <w:rPr>
          <w:rFonts w:ascii="Times New Roman"/>
          <w:b w:val="false"/>
          <w:i w:val="false"/>
          <w:color w:val="000000"/>
          <w:sz w:val="28"/>
        </w:rPr>
        <w:t>
      5. 6-бағанда мемлекеттік білім беру жинақтау жүйесі шеңберінде өмірді сақтандыру шарттары бойынша қабылданған мемлекеттің сыйлықақысы көрсетіледі.</w:t>
      </w:r>
    </w:p>
    <w:bookmarkEnd w:id="243"/>
    <w:bookmarkStart w:name="z327" w:id="244"/>
    <w:p>
      <w:pPr>
        <w:spacing w:after="0"/>
        <w:ind w:left="0"/>
        <w:jc w:val="both"/>
      </w:pPr>
      <w:r>
        <w:rPr>
          <w:rFonts w:ascii="Times New Roman"/>
          <w:b w:val="false"/>
          <w:i w:val="false"/>
          <w:color w:val="000000"/>
          <w:sz w:val="28"/>
        </w:rPr>
        <w:t>
      6. 9-бағанда есепті жылдың басынан басталған кезең ішінде сақтандыру (қайта сақтандыру) ұйымының шығыны бойынша есепте тіркелген мәлімделген шағымдардың саны (өспелі қорытындымен) көрсетіледі.</w:t>
      </w:r>
    </w:p>
    <w:bookmarkEnd w:id="244"/>
    <w:bookmarkStart w:name="z328" w:id="245"/>
    <w:p>
      <w:pPr>
        <w:spacing w:after="0"/>
        <w:ind w:left="0"/>
        <w:jc w:val="both"/>
      </w:pPr>
      <w:r>
        <w:rPr>
          <w:rFonts w:ascii="Times New Roman"/>
          <w:b w:val="false"/>
          <w:i w:val="false"/>
          <w:color w:val="000000"/>
          <w:sz w:val="28"/>
        </w:rPr>
        <w:t>
      7. 10-бағанда есепті жылдың басынан басталған кезең ішінде сақтандыру төлемдерінің саны (өспелі қорытындымен) көрсетіледі. Бір сақтандыру жағдайы бойынша бір пайда алушыға аннуитеттік сақтандыру шарттары бойынша мерзімді төлемдер түрінде жүзеге асырылған сақтандыру төлемдері бір сақтандыру төлемі ретінде көрсетіледі.</w:t>
      </w:r>
    </w:p>
    <w:bookmarkEnd w:id="245"/>
    <w:bookmarkStart w:name="z329" w:id="246"/>
    <w:p>
      <w:pPr>
        <w:spacing w:after="0"/>
        <w:ind w:left="0"/>
        <w:jc w:val="both"/>
      </w:pPr>
      <w:r>
        <w:rPr>
          <w:rFonts w:ascii="Times New Roman"/>
          <w:b w:val="false"/>
          <w:i w:val="false"/>
          <w:color w:val="000000"/>
          <w:sz w:val="28"/>
        </w:rPr>
        <w:t>
      8. "Сақтандыру төлемдерінің саны" деген 11 және 12-бағандарда сақтандыру төлемін нақты алушы болып табылатын сақтанушы (пайда алушы) жөнінде ақпарат көрсетіледі.</w:t>
      </w:r>
    </w:p>
    <w:bookmarkEnd w:id="246"/>
    <w:bookmarkStart w:name="z330" w:id="247"/>
    <w:p>
      <w:pPr>
        <w:spacing w:after="0"/>
        <w:ind w:left="0"/>
        <w:jc w:val="both"/>
      </w:pPr>
      <w:r>
        <w:rPr>
          <w:rFonts w:ascii="Times New Roman"/>
          <w:b w:val="false"/>
          <w:i w:val="false"/>
          <w:color w:val="000000"/>
          <w:sz w:val="28"/>
        </w:rPr>
        <w:t>
      9. 18-бағанда 13, 15-бағандардың мәндері шегеріле отырып және 14-бағанның мәнін қосу арқылы 3-бағанның мәні көрсетіледі.</w:t>
      </w:r>
    </w:p>
    <w:bookmarkEnd w:id="247"/>
    <w:bookmarkStart w:name="z331" w:id="248"/>
    <w:p>
      <w:pPr>
        <w:spacing w:after="0"/>
        <w:ind w:left="0"/>
        <w:jc w:val="both"/>
      </w:pPr>
      <w:r>
        <w:rPr>
          <w:rFonts w:ascii="Times New Roman"/>
          <w:b w:val="false"/>
          <w:i w:val="false"/>
          <w:color w:val="000000"/>
          <w:sz w:val="28"/>
        </w:rPr>
        <w:t>
      10. 19-бағанда сақтандыру (қайта сақтандыру) ұйымының сақтандыру төлемдерін жүзеге асыруға байланысты қызметтерді (бағалаушылардың қызметтерін және заң қызметтерін) сатып алу бойынша қосымша шығысының сомасы көрсетіледі.</w:t>
      </w:r>
    </w:p>
    <w:bookmarkEnd w:id="248"/>
    <w:bookmarkStart w:name="z332" w:id="249"/>
    <w:p>
      <w:pPr>
        <w:spacing w:after="0"/>
        <w:ind w:left="0"/>
        <w:jc w:val="both"/>
      </w:pPr>
      <w:r>
        <w:rPr>
          <w:rFonts w:ascii="Times New Roman"/>
          <w:b w:val="false"/>
          <w:i w:val="false"/>
          <w:color w:val="000000"/>
          <w:sz w:val="28"/>
        </w:rPr>
        <w:t xml:space="preserve">
      11. 1.8-жолда қызметкерді жазатайым жағдайлардан міндетті сақтандыру шарттары және "Қызметкер еңбек (қызметтік) міндеттерін атқарған кезде оны жазатайым оқиғалардан міндетті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аннуитеттік сақтандыру шарттары көрсетіледі.</w:t>
      </w:r>
    </w:p>
    <w:bookmarkEnd w:id="249"/>
    <w:bookmarkStart w:name="z333" w:id="250"/>
    <w:p>
      <w:pPr>
        <w:spacing w:after="0"/>
        <w:ind w:left="0"/>
        <w:jc w:val="both"/>
      </w:pPr>
      <w:r>
        <w:rPr>
          <w:rFonts w:ascii="Times New Roman"/>
          <w:b w:val="false"/>
          <w:i w:val="false"/>
          <w:color w:val="000000"/>
          <w:sz w:val="28"/>
        </w:rPr>
        <w:t>
      12. 2.2-жолда "</w:t>
      </w:r>
      <w:r>
        <w:rPr>
          <w:rFonts w:ascii="Times New Roman"/>
          <w:b w:val="false"/>
          <w:i w:val="false"/>
          <w:color w:val="000000"/>
          <w:sz w:val="28"/>
        </w:rPr>
        <w:t>Қызметкер еңбек (қызметтік) міндеттерін атқарған кезде оны жазатайым оқиғалардан міндетті сақтандыру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Қазақстан Республикасының заңдарына сәйкес жасалған аннуитеттік сақтандыру шарттарын қоспағанда, аннуитеттік сақтандыру шарттары көрсетіледі.</w:t>
      </w:r>
    </w:p>
    <w:bookmarkEnd w:id="250"/>
    <w:bookmarkStart w:name="z334" w:id="251"/>
    <w:p>
      <w:pPr>
        <w:spacing w:after="0"/>
        <w:ind w:left="0"/>
        <w:jc w:val="both"/>
      </w:pPr>
      <w:r>
        <w:rPr>
          <w:rFonts w:ascii="Times New Roman"/>
          <w:b w:val="false"/>
          <w:i w:val="false"/>
          <w:color w:val="000000"/>
          <w:sz w:val="28"/>
        </w:rPr>
        <w:t xml:space="preserve">
      13. 2.4-жолда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зейнетақы аннуитеті шарттары көрсетіледі.</w:t>
      </w:r>
    </w:p>
    <w:bookmarkEnd w:id="251"/>
    <w:bookmarkStart w:name="z335" w:id="252"/>
    <w:p>
      <w:pPr>
        <w:spacing w:after="0"/>
        <w:ind w:left="0"/>
        <w:jc w:val="both"/>
      </w:pPr>
      <w:r>
        <w:rPr>
          <w:rFonts w:ascii="Times New Roman"/>
          <w:b w:val="false"/>
          <w:i w:val="false"/>
          <w:color w:val="000000"/>
          <w:sz w:val="28"/>
        </w:rPr>
        <w:t>
      14. Мәліметтер болмаған жағдайда Нысан толтырылмай ұсынылады.</w:t>
      </w:r>
    </w:p>
    <w:bookmarkEnd w:id="2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20__ жылғы "__" _________</w:t>
            </w:r>
            <w:r>
              <w:br/>
            </w:r>
            <w:r>
              <w:rPr>
                <w:rFonts w:ascii="Times New Roman"/>
                <w:b w:val="false"/>
                <w:i w:val="false"/>
                <w:color w:val="000000"/>
                <w:sz w:val="20"/>
              </w:rPr>
              <w:t>№ ____ қаулысына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275 қаулысына</w:t>
            </w:r>
            <w:r>
              <w:br/>
            </w:r>
            <w:r>
              <w:rPr>
                <w:rFonts w:ascii="Times New Roman"/>
                <w:b w:val="false"/>
                <w:i w:val="false"/>
                <w:color w:val="000000"/>
                <w:sz w:val="20"/>
              </w:rPr>
              <w:t>19-қосымша</w:t>
            </w:r>
          </w:p>
        </w:tc>
      </w:tr>
    </w:tbl>
    <w:bookmarkStart w:name="z338" w:id="253"/>
    <w:p>
      <w:pPr>
        <w:spacing w:after="0"/>
        <w:ind w:left="0"/>
        <w:jc w:val="left"/>
      </w:pPr>
      <w:r>
        <w:rPr>
          <w:rFonts w:ascii="Times New Roman"/>
          <w:b/>
          <w:i w:val="false"/>
          <w:color w:val="000000"/>
        </w:rPr>
        <w:t xml:space="preserve"> Әкімшілік деректерді жинауға арналған нысан</w:t>
      </w:r>
    </w:p>
    <w:bookmarkEnd w:id="253"/>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p>
      <w:pPr>
        <w:spacing w:after="0"/>
        <w:ind w:left="0"/>
        <w:jc w:val="left"/>
      </w:pPr>
      <w:r>
        <w:rPr>
          <w:rFonts w:ascii="Times New Roman"/>
          <w:b/>
          <w:i w:val="false"/>
          <w:color w:val="000000"/>
        </w:rPr>
        <w:t xml:space="preserve"> Міндеттемелердің көлемі бойынша есеп</w:t>
      </w:r>
    </w:p>
    <w:p>
      <w:pPr>
        <w:spacing w:after="0"/>
        <w:ind w:left="0"/>
        <w:jc w:val="both"/>
      </w:pPr>
      <w:r>
        <w:rPr>
          <w:rFonts w:ascii="Times New Roman"/>
          <w:b w:val="false"/>
          <w:i w:val="false"/>
          <w:color w:val="000000"/>
          <w:sz w:val="28"/>
        </w:rPr>
        <w:t>
      Әкімшілік деректер нысанының индексі: 19 - 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кезеңі: 20__жылғы "___"________ жағдай бойынша</w:t>
      </w:r>
    </w:p>
    <w:p>
      <w:pPr>
        <w:spacing w:after="0"/>
        <w:ind w:left="0"/>
        <w:jc w:val="both"/>
      </w:pPr>
      <w:r>
        <w:rPr>
          <w:rFonts w:ascii="Times New Roman"/>
          <w:b w:val="false"/>
          <w:i w:val="false"/>
          <w:color w:val="000000"/>
          <w:sz w:val="28"/>
        </w:rPr>
        <w:t>
      Ақпарат ұсынатын тұлғалар тобы: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6 (алтыншы) жұмыс күнінен кешіктірмей, ай сайын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Кесте. Міндеттемелердің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сыныптарының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жылдың басынан басталған кезең ішінде жасалған шарттар саны (өспелі қорытындымен) (дана)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жылдың басынан басталған кезең ішінде жасалған шарттар бойынша сақтандыру объектілерінің саны (дана)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Қолданыстағы шарттардың саны (дана)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Қолданыстағы шарттар бойынша сақтандыру объектілерінің саны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электрондық нысанда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p>
            <w:pPr>
              <w:spacing w:after="20"/>
              <w:ind w:left="20"/>
              <w:jc w:val="both"/>
            </w:pPr>
            <w:r>
              <w:rPr>
                <w:rFonts w:ascii="Times New Roman"/>
                <w:b w:val="false"/>
                <w:i w:val="false"/>
                <w:color w:val="000000"/>
                <w:sz w:val="20"/>
              </w:rPr>
              <w:t>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жауапкершілігі,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нотариустардың азаматтық-құқықтық жауапкершілігін сақтандыру,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сақтандыру,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жауапкершілігі,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 сақтандыру,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үшінші тұлғаға зиян келтіру қаупімен байланысты болатын объект иелерінің азаматтық-құқықтық жауапкершілігі,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 (қызмет) мiндеттерiн атқарған кезде оны жазатайым жағдайлардан сақтандыру,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 міндетті сақтандыру бойынша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міндетті сақтандыру бойынша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жеке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2.3-жолында көрсетілген сыныпты қоспағанда, өмірді сақтандыру,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2.4-жолында көрсетілген сыныпты қоспағанда, аннуитеттік сақтандыру,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жинақтау жүйесі шеңберінде өмірді сақтандыру,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аннуитетін сақтандыру,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жағдайдан сақтандыру,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шығатындарды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 ерікті жеке сақтандыру бойынша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ерікті жеке сақтандыру бойынша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мүліктік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сақтандыру,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 сақтандыру,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сақтандыру,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сақтандыру,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сақтандыру,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сақтандыру,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3.1, 3.2, 3.3, 3.4, 3.5 және 3.6-жолдарында көрсетілген сыныптарды қоспағанда, мүлікті залалдан сақтандыру,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 иелерiнiң азаматтық-құқықтық жауапкершiлiгiн сақтандыру,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 иелерiнiң азаматтық-құқықтық жауапкершiлiгiн сақтандыру,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көлiгi иелерiнiң азаматтық-құқықтық жауапкершiлiгiн сақтандыру,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 иелерiнiң азаматтық-құқықтық жауапкершiлiгiн сақтандыру,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жауапкершілікті сақтандыру,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3.8, 3.9, 3.10, 3.11 және 3.12-жолдарында көрсетілген сыныптарды қоспағанда, азаматтық-құқықтық жауапкершілікті сақтандыру,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қарызын сақтандыру,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сақтандыру,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кепілдемелерді сақтандыру,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шығынынан сақтандыру,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3.14, 3.15, 3.16 және 3.17-жолдарында көрсетілген сыныптарды қоспағанда, қаржы ұйымдарының шығынын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шығысын сақтандыру,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 ерікті мүліктік сақтандыру бойынша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ерікті мүліктік сақтандыру бойынша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Қолданыстағы сақтандыру (қайта сақтандыру) шарттары бойынша міндеттемелердің көлемі, мың теңгемен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Қолданыстағы сақтандыру (қайта сақтандыру) шарттары бойынша сақтандыру сыйлықақыларының сомасы, мың теңгемен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қайта сақтандыруға берілген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қайта сақтандыруға берілген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  </w:t>
      </w:r>
    </w:p>
    <w:p>
      <w:pPr>
        <w:spacing w:after="0"/>
        <w:ind w:left="0"/>
        <w:jc w:val="both"/>
      </w:pPr>
      <w:r>
        <w:rPr>
          <w:rFonts w:ascii="Times New Roman"/>
          <w:b w:val="false"/>
          <w:i w:val="false"/>
          <w:color w:val="000000"/>
          <w:sz w:val="28"/>
        </w:rPr>
        <w:t xml:space="preserve">
      Орындаушы 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Міндеттемелердің көлемі </w:t>
            </w:r>
            <w:r>
              <w:br/>
            </w:r>
            <w:r>
              <w:rPr>
                <w:rFonts w:ascii="Times New Roman"/>
                <w:b w:val="false"/>
                <w:i w:val="false"/>
                <w:color w:val="000000"/>
                <w:sz w:val="20"/>
              </w:rPr>
              <w:t>бойынша есеп нысанына</w:t>
            </w:r>
            <w:r>
              <w:br/>
            </w:r>
            <w:r>
              <w:rPr>
                <w:rFonts w:ascii="Times New Roman"/>
                <w:b w:val="false"/>
                <w:i w:val="false"/>
                <w:color w:val="000000"/>
                <w:sz w:val="20"/>
              </w:rPr>
              <w:t>қосымша</w:t>
            </w:r>
          </w:p>
        </w:tc>
      </w:tr>
    </w:tbl>
    <w:bookmarkStart w:name="z340" w:id="254"/>
    <w:p>
      <w:pPr>
        <w:spacing w:after="0"/>
        <w:ind w:left="0"/>
        <w:jc w:val="left"/>
      </w:pPr>
      <w:r>
        <w:rPr>
          <w:rFonts w:ascii="Times New Roman"/>
          <w:b/>
          <w:i w:val="false"/>
          <w:color w:val="000000"/>
        </w:rPr>
        <w:t xml:space="preserve"> Міндеттемелердің көлемі бойынша есеп әкімшілік деректердің нысанын толтыру бойынша түсіндірме  (индексі – 19 - I(R)O_M, кезеңділігі – ай сайын)</w:t>
      </w:r>
    </w:p>
    <w:bookmarkEnd w:id="254"/>
    <w:bookmarkStart w:name="z341" w:id="255"/>
    <w:p>
      <w:pPr>
        <w:spacing w:after="0"/>
        <w:ind w:left="0"/>
        <w:jc w:val="left"/>
      </w:pPr>
      <w:r>
        <w:rPr>
          <w:rFonts w:ascii="Times New Roman"/>
          <w:b/>
          <w:i w:val="false"/>
          <w:color w:val="000000"/>
        </w:rPr>
        <w:t xml:space="preserve"> 1-тарау. Жалпы ережелер</w:t>
      </w:r>
    </w:p>
    <w:bookmarkEnd w:id="255"/>
    <w:bookmarkStart w:name="z342" w:id="256"/>
    <w:p>
      <w:pPr>
        <w:spacing w:after="0"/>
        <w:ind w:left="0"/>
        <w:jc w:val="both"/>
      </w:pPr>
      <w:r>
        <w:rPr>
          <w:rFonts w:ascii="Times New Roman"/>
          <w:b w:val="false"/>
          <w:i w:val="false"/>
          <w:color w:val="000000"/>
          <w:sz w:val="28"/>
        </w:rPr>
        <w:t>
      1. Осы түсіндірмеде "Міндеттемелердің көлемі бойынша есеп" әкімшілік деректер нысанын (бұдан әрі – Нысан) толтыру бойынша бірыңғай талаптар айқындалады.</w:t>
      </w:r>
    </w:p>
    <w:bookmarkEnd w:id="256"/>
    <w:bookmarkStart w:name="z343" w:id="257"/>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"Сақтандыру қызметі туралы" Қазақстан Республикасы Заңының 74-бабы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57"/>
    <w:bookmarkStart w:name="z344" w:id="258"/>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есепті кезеңнің соңындағы жағдай бойынша ай сайын жасайды. Нысандағы деректер мың теңгемен көрсетіледі. 500 (бес жүз) теңгеден кем сома 0 (нөлге) дейін дөңгелектенеді, ал 500 (бес жүз) теңгеге тең және одан жоғары сома 1 000 (бір мың) теңгеге дейін дөңгелектенеді.</w:t>
      </w:r>
    </w:p>
    <w:bookmarkEnd w:id="258"/>
    <w:bookmarkStart w:name="z345" w:id="259"/>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259"/>
    <w:bookmarkStart w:name="z346" w:id="260"/>
    <w:p>
      <w:pPr>
        <w:spacing w:after="0"/>
        <w:ind w:left="0"/>
        <w:jc w:val="left"/>
      </w:pPr>
      <w:r>
        <w:rPr>
          <w:rFonts w:ascii="Times New Roman"/>
          <w:b/>
          <w:i w:val="false"/>
          <w:color w:val="000000"/>
        </w:rPr>
        <w:t xml:space="preserve"> 2-тарау. Нысанды толтыру бойынша түсіндірме</w:t>
      </w:r>
    </w:p>
    <w:bookmarkEnd w:id="260"/>
    <w:bookmarkStart w:name="z347" w:id="261"/>
    <w:p>
      <w:pPr>
        <w:spacing w:after="0"/>
        <w:ind w:left="0"/>
        <w:jc w:val="both"/>
      </w:pPr>
      <w:r>
        <w:rPr>
          <w:rFonts w:ascii="Times New Roman"/>
          <w:b w:val="false"/>
          <w:i w:val="false"/>
          <w:color w:val="000000"/>
          <w:sz w:val="28"/>
        </w:rPr>
        <w:t>
      5. 5 және 7-бағандарда сақтандыру сыйлықақысының мөлшері анықталатын сақтандыру объектілері бірліктерінің саны көрсетіледі.</w:t>
      </w:r>
    </w:p>
    <w:bookmarkEnd w:id="261"/>
    <w:bookmarkStart w:name="z348" w:id="262"/>
    <w:p>
      <w:pPr>
        <w:spacing w:after="0"/>
        <w:ind w:left="0"/>
        <w:jc w:val="both"/>
      </w:pPr>
      <w:r>
        <w:rPr>
          <w:rFonts w:ascii="Times New Roman"/>
          <w:b w:val="false"/>
          <w:i w:val="false"/>
          <w:color w:val="000000"/>
          <w:sz w:val="28"/>
        </w:rPr>
        <w:t>
      6. Азаматтық-құқықтық жауапкершілікті сақтандырудың ерікті және міндетті түрлері бойынша, көлік құралдары иелерінің азаматтық-құқықтық жауапкершілігін міндетті сақтандыруды, тасымалдаушының жолаушылар алдындағы азаматтық-құқықтық жауапкершілігін міндетті сақтандыруды қоспағанда, әрбір сақтандыру (қайта сақтандыру) шарты бойынша 5 және 7-бағандарда бір сақтандыру объектісі көрсетіледі.</w:t>
      </w:r>
    </w:p>
    <w:bookmarkEnd w:id="262"/>
    <w:bookmarkStart w:name="z349" w:id="263"/>
    <w:p>
      <w:pPr>
        <w:spacing w:after="0"/>
        <w:ind w:left="0"/>
        <w:jc w:val="both"/>
      </w:pPr>
      <w:r>
        <w:rPr>
          <w:rFonts w:ascii="Times New Roman"/>
          <w:b w:val="false"/>
          <w:i w:val="false"/>
          <w:color w:val="000000"/>
          <w:sz w:val="28"/>
        </w:rPr>
        <w:t>
      7. Көлік құралдары иелерінің азаматтық-құқықтық жауапкершілігін міндетті сақтандыру сыныбында 5 және 7-бағандарда көлік құралдарының саны көрсетіледі.</w:t>
      </w:r>
    </w:p>
    <w:bookmarkEnd w:id="263"/>
    <w:bookmarkStart w:name="z350" w:id="264"/>
    <w:p>
      <w:pPr>
        <w:spacing w:after="0"/>
        <w:ind w:left="0"/>
        <w:jc w:val="both"/>
      </w:pPr>
      <w:r>
        <w:rPr>
          <w:rFonts w:ascii="Times New Roman"/>
          <w:b w:val="false"/>
          <w:i w:val="false"/>
          <w:color w:val="000000"/>
          <w:sz w:val="28"/>
        </w:rPr>
        <w:t>
      8. 8-бағанда қолданыстағы сақтандыру және кіріс қайта сақтандыру шарттары бойынша міндеттемелердің жалпы көлемі көрсетіледі.</w:t>
      </w:r>
    </w:p>
    <w:bookmarkEnd w:id="264"/>
    <w:bookmarkStart w:name="z351" w:id="265"/>
    <w:p>
      <w:pPr>
        <w:spacing w:after="0"/>
        <w:ind w:left="0"/>
        <w:jc w:val="both"/>
      </w:pPr>
      <w:r>
        <w:rPr>
          <w:rFonts w:ascii="Times New Roman"/>
          <w:b w:val="false"/>
          <w:i w:val="false"/>
          <w:color w:val="000000"/>
          <w:sz w:val="28"/>
        </w:rPr>
        <w:t>
      9. 11-бағанда қолданыстағы сақтандыру және кіріс қайта сақтандыру шарттары бойынша сақтандыру сыйлықақыларының сомасы көрсетіледі.</w:t>
      </w:r>
    </w:p>
    <w:bookmarkEnd w:id="265"/>
    <w:bookmarkStart w:name="z352" w:id="266"/>
    <w:p>
      <w:pPr>
        <w:spacing w:after="0"/>
        <w:ind w:left="0"/>
        <w:jc w:val="both"/>
      </w:pPr>
      <w:r>
        <w:rPr>
          <w:rFonts w:ascii="Times New Roman"/>
          <w:b w:val="false"/>
          <w:i w:val="false"/>
          <w:color w:val="000000"/>
          <w:sz w:val="28"/>
        </w:rPr>
        <w:t>
      10. Сақтандырудың бірнеше сыныптары шегінде ерікті сақтандыру шартын жасаған жағдайда сақтандыру (қайта сақтандыру) шарты бойынша ақпарат:</w:t>
      </w:r>
    </w:p>
    <w:bookmarkEnd w:id="266"/>
    <w:p>
      <w:pPr>
        <w:spacing w:after="0"/>
        <w:ind w:left="0"/>
        <w:jc w:val="both"/>
      </w:pPr>
      <w:r>
        <w:rPr>
          <w:rFonts w:ascii="Times New Roman"/>
          <w:b w:val="false"/>
          <w:i w:val="false"/>
          <w:color w:val="000000"/>
          <w:sz w:val="28"/>
        </w:rPr>
        <w:t>
      1) 3, 4, 5, 6 және 7-бағандарда осы шарт бойынша міндеттемелер көлемінде ең көп үлесі бар сақтандыру сыныбына сәйкес көрсетіледі;</w:t>
      </w:r>
    </w:p>
    <w:p>
      <w:pPr>
        <w:spacing w:after="0"/>
        <w:ind w:left="0"/>
        <w:jc w:val="both"/>
      </w:pPr>
      <w:r>
        <w:rPr>
          <w:rFonts w:ascii="Times New Roman"/>
          <w:b w:val="false"/>
          <w:i w:val="false"/>
          <w:color w:val="000000"/>
          <w:sz w:val="28"/>
        </w:rPr>
        <w:t>
      2) 8, 9, 10 және 11-бағандарда сақтандырудың әрбір сыныбы бойынша жеке көрсетіледі.</w:t>
      </w:r>
    </w:p>
    <w:bookmarkStart w:name="z353" w:id="267"/>
    <w:p>
      <w:pPr>
        <w:spacing w:after="0"/>
        <w:ind w:left="0"/>
        <w:jc w:val="both"/>
      </w:pPr>
      <w:r>
        <w:rPr>
          <w:rFonts w:ascii="Times New Roman"/>
          <w:b w:val="false"/>
          <w:i w:val="false"/>
          <w:color w:val="000000"/>
          <w:sz w:val="28"/>
        </w:rPr>
        <w:t>
      11. Аннуитеттік сақтандыру сыныбында қолданыстағы сақтандыру (қайта сақтандыру) шарттары бойынша міндеттемелер көлемі көрсетілмейді.</w:t>
      </w:r>
    </w:p>
    <w:bookmarkEnd w:id="267"/>
    <w:bookmarkStart w:name="z354" w:id="268"/>
    <w:p>
      <w:pPr>
        <w:spacing w:after="0"/>
        <w:ind w:left="0"/>
        <w:jc w:val="both"/>
      </w:pPr>
      <w:r>
        <w:rPr>
          <w:rFonts w:ascii="Times New Roman"/>
          <w:b w:val="false"/>
          <w:i w:val="false"/>
          <w:color w:val="000000"/>
          <w:sz w:val="28"/>
        </w:rPr>
        <w:t xml:space="preserve">
      12. 1.8-жолда қызметкерді жазатайым жағдайлардан міндетті сақтандыру шарттары және "Қызметкер еңбек (қызметтік) міндеттерін атқарған кезде оны жазатайым оқиғалардан міндетті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аннуитеттік сақтандыру шарттары көрсетіледі.</w:t>
      </w:r>
    </w:p>
    <w:bookmarkEnd w:id="268"/>
    <w:bookmarkStart w:name="z355" w:id="269"/>
    <w:p>
      <w:pPr>
        <w:spacing w:after="0"/>
        <w:ind w:left="0"/>
        <w:jc w:val="both"/>
      </w:pPr>
      <w:r>
        <w:rPr>
          <w:rFonts w:ascii="Times New Roman"/>
          <w:b w:val="false"/>
          <w:i w:val="false"/>
          <w:color w:val="000000"/>
          <w:sz w:val="28"/>
        </w:rPr>
        <w:t>
      13. 2.2-жолда "Қызметкер еңбек (қызметтік) міндеттерін атқарған кезде оны жазатайым оқиғалардан міндетті сақтандыру туралы" Қазақстан Республикасының Заңына және "Қазақстан Республикасында зейнетақымен қамсыздандыру туралы" Қазақстан Республикасының Заңына сәйкес жасалған аннуитеттік сақтандыру шарттарын қоспағанда, аннуитеттік сақтандыру шарттары көрсетіледі.</w:t>
      </w:r>
    </w:p>
    <w:bookmarkEnd w:id="269"/>
    <w:bookmarkStart w:name="z356" w:id="270"/>
    <w:p>
      <w:pPr>
        <w:spacing w:after="0"/>
        <w:ind w:left="0"/>
        <w:jc w:val="both"/>
      </w:pPr>
      <w:r>
        <w:rPr>
          <w:rFonts w:ascii="Times New Roman"/>
          <w:b w:val="false"/>
          <w:i w:val="false"/>
          <w:color w:val="000000"/>
          <w:sz w:val="28"/>
        </w:rPr>
        <w:t xml:space="preserve">
      14. 2.4-жолда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зейнетақы аннуитеті шарттары көрсетіледі.</w:t>
      </w:r>
    </w:p>
    <w:bookmarkEnd w:id="270"/>
    <w:bookmarkStart w:name="z357" w:id="271"/>
    <w:p>
      <w:pPr>
        <w:spacing w:after="0"/>
        <w:ind w:left="0"/>
        <w:jc w:val="both"/>
      </w:pPr>
      <w:r>
        <w:rPr>
          <w:rFonts w:ascii="Times New Roman"/>
          <w:b w:val="false"/>
          <w:i w:val="false"/>
          <w:color w:val="000000"/>
          <w:sz w:val="28"/>
        </w:rPr>
        <w:t>
      15. Мәліметтер болмаған жағдайда Нысан толтырылмай ұсынылады.</w:t>
      </w:r>
    </w:p>
    <w:bookmarkEnd w:id="2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20__ жылғы "__" _________</w:t>
            </w:r>
            <w:r>
              <w:br/>
            </w:r>
            <w:r>
              <w:rPr>
                <w:rFonts w:ascii="Times New Roman"/>
                <w:b w:val="false"/>
                <w:i w:val="false"/>
                <w:color w:val="000000"/>
                <w:sz w:val="20"/>
              </w:rPr>
              <w:t>№ ____ қаулысына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275 қаулысына</w:t>
            </w:r>
            <w:r>
              <w:br/>
            </w:r>
            <w:r>
              <w:rPr>
                <w:rFonts w:ascii="Times New Roman"/>
                <w:b w:val="false"/>
                <w:i w:val="false"/>
                <w:color w:val="000000"/>
                <w:sz w:val="20"/>
              </w:rPr>
              <w:t>20-қосымша</w:t>
            </w:r>
          </w:p>
        </w:tc>
      </w:tr>
    </w:tbl>
    <w:bookmarkStart w:name="z360" w:id="272"/>
    <w:p>
      <w:pPr>
        <w:spacing w:after="0"/>
        <w:ind w:left="0"/>
        <w:jc w:val="left"/>
      </w:pPr>
      <w:r>
        <w:rPr>
          <w:rFonts w:ascii="Times New Roman"/>
          <w:b/>
          <w:i w:val="false"/>
          <w:color w:val="000000"/>
        </w:rPr>
        <w:t xml:space="preserve"> Әкімшілік деректерді жинауға арналған нысан</w:t>
      </w:r>
    </w:p>
    <w:bookmarkEnd w:id="272"/>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bookmarkStart w:name="z361" w:id="273"/>
    <w:p>
      <w:pPr>
        <w:spacing w:after="0"/>
        <w:ind w:left="0"/>
        <w:jc w:val="left"/>
      </w:pPr>
      <w:r>
        <w:rPr>
          <w:rFonts w:ascii="Times New Roman"/>
          <w:b/>
          <w:i w:val="false"/>
          <w:color w:val="000000"/>
        </w:rPr>
        <w:t xml:space="preserve"> Сақтандыру (қайта сақтандыру) ұйымының аралас коэффициентін есептеу туралы есеп</w:t>
      </w:r>
    </w:p>
    <w:bookmarkEnd w:id="273"/>
    <w:p>
      <w:pPr>
        <w:spacing w:after="0"/>
        <w:ind w:left="0"/>
        <w:jc w:val="both"/>
      </w:pPr>
      <w:r>
        <w:rPr>
          <w:rFonts w:ascii="Times New Roman"/>
          <w:b w:val="false"/>
          <w:i w:val="false"/>
          <w:color w:val="000000"/>
          <w:sz w:val="28"/>
        </w:rPr>
        <w:t>
      Әкімшілік деректер нысанының индексі: 20 - 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кезеңі: 20__жылғы "___"________ жағдай бойынша</w:t>
      </w:r>
    </w:p>
    <w:p>
      <w:pPr>
        <w:spacing w:after="0"/>
        <w:ind w:left="0"/>
        <w:jc w:val="both"/>
      </w:pPr>
      <w:r>
        <w:rPr>
          <w:rFonts w:ascii="Times New Roman"/>
          <w:b w:val="false"/>
          <w:i w:val="false"/>
          <w:color w:val="000000"/>
          <w:sz w:val="28"/>
        </w:rPr>
        <w:t>
      Ақпарат ұсынатын тұлғалар тобы: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6 (алтыншы) жұмыс күнінен кешіктірмей, ай сайын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Кесте. Сақтандыру (қайта сақтандыру) ұйымының аралас коэффициентін есептеу</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сыныптарының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 сіңірілген сақтандыру сыйлықақылары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төлемдері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Шығын резервтеріндегі өзгерістер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Реттеу шығысы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Таза шығыс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сіңірілген сыйлықақылардың таза сомасы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төлемдерінің таза сомасы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резервтеріндегі өзгерістердің таза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жауапкершілігін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нотариустардың азаматтық-құқықтық жауапкершілігін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 мен аудиторлық ұйымдардың азаматтық-құқықтық жауапкершілігін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үшінші тұлғаға зиян келтіру қаупімен байланысты болатын объект иелерінің азаматтық-құқықтық жауапкершілігін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 (қызмет) мiндеттерiн атқарған кезде оны жазатайым жағдайлардан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сыныптары (түрлері)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жеке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2.3-жолында көрсетілген сыныпты қоспағанда, өмірді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2.4-жолында көрсетілген сыныпты қоспағанда, аннуитеттік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жинақтау жүйесі шеңберінде өмірді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жағдайдан сақтандыру,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шығатындарды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сыныптары (түрлері)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мүліктік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3.1, 3.2, 3.3, 3.4, 3.5 және 3.6-жолдарында көрсетілген сыныптарды қоспағанда, мүлікті залалдан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иелерінің азаматтық-құқықтық жауапкершілігін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иелерінің азаматтық-құқықтық жауапкершілігін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 иелерінің азаматтық-құқықтық жауапкершілігін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 иелерінің азаматтық-құқықтық жауапкершілігін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жауапкершілікті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3.8, 3.9, 3.10, 3.11 және 3.12-жолдарында көрсетілген сыныптарды қоспағанда, азаматтық-құқықтық жауапкершілікті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қарызын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кепілдемелерді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шығынынан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3.14, 3.15, 3.16 және 3.17-жолдарында көрсетілген сыныптарды қоспағанда, қаржы ұйымдарының шығынын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шығысын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сыныптары (түрлері)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сақтандыру портфелі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сақтандырушының үлесі есепке алынған есепті кезеңдегі шығындылық коэффициенті,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сақтандырушының үлесі есепке алынбаған</w:t>
            </w:r>
          </w:p>
          <w:p>
            <w:pPr>
              <w:spacing w:after="20"/>
              <w:ind w:left="20"/>
              <w:jc w:val="both"/>
            </w:pPr>
            <w:r>
              <w:rPr>
                <w:rFonts w:ascii="Times New Roman"/>
                <w:b w:val="false"/>
                <w:i w:val="false"/>
                <w:color w:val="000000"/>
                <w:sz w:val="20"/>
              </w:rPr>
              <w:t>
</w:t>
            </w:r>
            <w:r>
              <w:rPr>
                <w:rFonts w:ascii="Times New Roman"/>
                <w:b/>
                <w:i w:val="false"/>
                <w:color w:val="000000"/>
                <w:sz w:val="20"/>
              </w:rPr>
              <w:t>есепті кезеңдегі шығындылық коэффициенті,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сақтандырушының үлесі есепке алынған шығын коэффициенті,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сақтандырушының үлесі есепке алынбаған шығын коэффициенті,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сақтандырушының үлесі есепке алынған аралас коэффициент,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сақтандырушының үлесі есепке алынбаған аралас коэффициент, пайызбен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  </w:t>
      </w:r>
    </w:p>
    <w:p>
      <w:pPr>
        <w:spacing w:after="0"/>
        <w:ind w:left="0"/>
        <w:jc w:val="both"/>
      </w:pPr>
      <w:r>
        <w:rPr>
          <w:rFonts w:ascii="Times New Roman"/>
          <w:b w:val="false"/>
          <w:i w:val="false"/>
          <w:color w:val="000000"/>
          <w:sz w:val="28"/>
        </w:rPr>
        <w:t xml:space="preserve">
      Орындаушы ____________________________ 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аралас коэффициентін</w:t>
            </w:r>
            <w:r>
              <w:br/>
            </w:r>
            <w:r>
              <w:rPr>
                <w:rFonts w:ascii="Times New Roman"/>
                <w:b w:val="false"/>
                <w:i w:val="false"/>
                <w:color w:val="000000"/>
                <w:sz w:val="20"/>
              </w:rPr>
              <w:t>есептеу туралы есеп нысанына</w:t>
            </w:r>
            <w:r>
              <w:br/>
            </w:r>
            <w:r>
              <w:rPr>
                <w:rFonts w:ascii="Times New Roman"/>
                <w:b w:val="false"/>
                <w:i w:val="false"/>
                <w:color w:val="000000"/>
                <w:sz w:val="20"/>
              </w:rPr>
              <w:t>қосымша</w:t>
            </w:r>
          </w:p>
        </w:tc>
      </w:tr>
    </w:tbl>
    <w:bookmarkStart w:name="z363" w:id="274"/>
    <w:p>
      <w:pPr>
        <w:spacing w:after="0"/>
        <w:ind w:left="0"/>
        <w:jc w:val="left"/>
      </w:pPr>
      <w:r>
        <w:rPr>
          <w:rFonts w:ascii="Times New Roman"/>
          <w:b/>
          <w:i w:val="false"/>
          <w:color w:val="000000"/>
        </w:rPr>
        <w:t xml:space="preserve"> Сақтандыру (қайта сақтандыру) ұйымының аралас коэффициентін есептеу туралы есеп әкімшілік деректердің нысанын толтыру бойынша түсіндірме  (индексі – 20 - I(R)O_M, кезеңділігі – ай сайын)</w:t>
      </w:r>
    </w:p>
    <w:bookmarkEnd w:id="274"/>
    <w:bookmarkStart w:name="z364" w:id="275"/>
    <w:p>
      <w:pPr>
        <w:spacing w:after="0"/>
        <w:ind w:left="0"/>
        <w:jc w:val="left"/>
      </w:pPr>
      <w:r>
        <w:rPr>
          <w:rFonts w:ascii="Times New Roman"/>
          <w:b/>
          <w:i w:val="false"/>
          <w:color w:val="000000"/>
        </w:rPr>
        <w:t xml:space="preserve"> 1-тарау. Жалпы ережелер</w:t>
      </w:r>
    </w:p>
    <w:bookmarkEnd w:id="275"/>
    <w:bookmarkStart w:name="z365" w:id="276"/>
    <w:p>
      <w:pPr>
        <w:spacing w:after="0"/>
        <w:ind w:left="0"/>
        <w:jc w:val="both"/>
      </w:pPr>
      <w:r>
        <w:rPr>
          <w:rFonts w:ascii="Times New Roman"/>
          <w:b w:val="false"/>
          <w:i w:val="false"/>
          <w:color w:val="000000"/>
          <w:sz w:val="28"/>
        </w:rPr>
        <w:t>
      1. Осы түсіндірмеде "Сақтандыру (қайта сақтандыру) ұйымының аралас коэффициентін есептеу туралы есеп" әкімшілік деректер нысанын (бұдан әрі – Нысан) толтыру бойынша бірыңғай талаптар айқындалады.</w:t>
      </w:r>
    </w:p>
    <w:bookmarkEnd w:id="276"/>
    <w:bookmarkStart w:name="z366" w:id="277"/>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"Сақтандыру қызметі туралы" Қазақстан Республикасы Заңының 74-бабы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77"/>
    <w:bookmarkStart w:name="z367" w:id="278"/>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есепті кезеңнің соңындағы жағдай бойынша ай сайын жасайды. Нысандағы деректер мың теңгемен көрсетіледі. 500 (бес жүз) теңгеден кем сома 0 (нөлге) дейін дөңгелектенеді, ал 500 (бес жүз) теңгеге тең және одан жоғары сома 1 000 (бір мың) теңгеге дейін дөңгелектенеді.</w:t>
      </w:r>
    </w:p>
    <w:bookmarkEnd w:id="278"/>
    <w:bookmarkStart w:name="z368" w:id="279"/>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279"/>
    <w:bookmarkStart w:name="z369" w:id="280"/>
    <w:p>
      <w:pPr>
        <w:spacing w:after="0"/>
        <w:ind w:left="0"/>
        <w:jc w:val="left"/>
      </w:pPr>
      <w:r>
        <w:rPr>
          <w:rFonts w:ascii="Times New Roman"/>
          <w:b/>
          <w:i w:val="false"/>
          <w:color w:val="000000"/>
        </w:rPr>
        <w:t xml:space="preserve"> 2-тарау. Нысанды толтыру бойынша түсіндірме</w:t>
      </w:r>
    </w:p>
    <w:bookmarkEnd w:id="280"/>
    <w:bookmarkStart w:name="z370" w:id="281"/>
    <w:p>
      <w:pPr>
        <w:spacing w:after="0"/>
        <w:ind w:left="0"/>
        <w:jc w:val="both"/>
      </w:pPr>
      <w:r>
        <w:rPr>
          <w:rFonts w:ascii="Times New Roman"/>
          <w:b w:val="false"/>
          <w:i w:val="false"/>
          <w:color w:val="000000"/>
          <w:sz w:val="28"/>
        </w:rPr>
        <w:t>
      5. Нысан сақтандыру (қайта сақтандыру) ұйымының шығындылығын сипаттайтын коэффициенттерді есептеу тәртібін айқындайды.</w:t>
      </w:r>
    </w:p>
    <w:bookmarkEnd w:id="281"/>
    <w:bookmarkStart w:name="z371" w:id="282"/>
    <w:p>
      <w:pPr>
        <w:spacing w:after="0"/>
        <w:ind w:left="0"/>
        <w:jc w:val="both"/>
      </w:pPr>
      <w:r>
        <w:rPr>
          <w:rFonts w:ascii="Times New Roman"/>
          <w:b w:val="false"/>
          <w:i w:val="false"/>
          <w:color w:val="000000"/>
          <w:sz w:val="28"/>
        </w:rPr>
        <w:t>
      6. Нысан жинақтаушы сақтандыру сыныптарын (түрлерін) қоспағанда, сақтандырудың барлық сыныптары (түрлері) бойынша толтырылады.</w:t>
      </w:r>
    </w:p>
    <w:bookmarkEnd w:id="282"/>
    <w:bookmarkStart w:name="z372" w:id="283"/>
    <w:p>
      <w:pPr>
        <w:spacing w:after="0"/>
        <w:ind w:left="0"/>
        <w:jc w:val="both"/>
      </w:pPr>
      <w:r>
        <w:rPr>
          <w:rFonts w:ascii="Times New Roman"/>
          <w:b w:val="false"/>
          <w:i w:val="false"/>
          <w:color w:val="000000"/>
          <w:sz w:val="28"/>
        </w:rPr>
        <w:t>
      7. Есепті күннің алдындағы он екі айдағы барлық параметрлер пайдаланылады.</w:t>
      </w:r>
    </w:p>
    <w:bookmarkEnd w:id="283"/>
    <w:bookmarkStart w:name="z373" w:id="284"/>
    <w:p>
      <w:pPr>
        <w:spacing w:after="0"/>
        <w:ind w:left="0"/>
        <w:jc w:val="both"/>
      </w:pPr>
      <w:r>
        <w:rPr>
          <w:rFonts w:ascii="Times New Roman"/>
          <w:b w:val="false"/>
          <w:i w:val="false"/>
          <w:color w:val="000000"/>
          <w:sz w:val="28"/>
        </w:rPr>
        <w:t xml:space="preserve">
      8. 3-бағанда Нормативтік құқықтық актілерді мемлекеттік тіркеу тізілімінде № 13056 болып тіркелген Қазақстан Республикасы Ұлттық Банкі Басқармасының 2015 жылғы 19 желтоқсандағы № 240 </w:t>
      </w:r>
      <w:r>
        <w:rPr>
          <w:rFonts w:ascii="Times New Roman"/>
          <w:b w:val="false"/>
          <w:i w:val="false"/>
          <w:color w:val="000000"/>
          <w:sz w:val="28"/>
        </w:rPr>
        <w:t>қаулысымен</w:t>
      </w:r>
      <w:r>
        <w:rPr>
          <w:rFonts w:ascii="Times New Roman"/>
          <w:b w:val="false"/>
          <w:i w:val="false"/>
          <w:color w:val="000000"/>
          <w:sz w:val="28"/>
        </w:rPr>
        <w:t xml:space="preserve"> бекітілген Сақтандыру (қайта сақтандыру) ұйымының, Қазақстан Республикасының бейрезидент-сақтандыру (қайта сақтандыру) ұйымы филиалының шығындылықты (шығындылық коэффициенті, шығындар коэффициенті, аралас коэффициент) сипаттайтын коэффициенттерін есептеу қағидаларының (бұдан әрі – Қағидалар) 8-тармағының екінші бөлігіне сәйкес есептелген еңбек сіңірілген сақтандыру сыйлықақылары көрсетіледі.</w:t>
      </w:r>
    </w:p>
    <w:bookmarkEnd w:id="284"/>
    <w:bookmarkStart w:name="z374" w:id="285"/>
    <w:p>
      <w:pPr>
        <w:spacing w:after="0"/>
        <w:ind w:left="0"/>
        <w:jc w:val="both"/>
      </w:pPr>
      <w:r>
        <w:rPr>
          <w:rFonts w:ascii="Times New Roman"/>
          <w:b w:val="false"/>
          <w:i w:val="false"/>
          <w:color w:val="000000"/>
          <w:sz w:val="28"/>
        </w:rPr>
        <w:t>
      9. 4-бағанда Қағидалардың 9-тармағының екінші бөлігіне сәйкес есептелген таза еңбек сіңірілген сақтандыру сыйлықақылары көрсетіледі.</w:t>
      </w:r>
    </w:p>
    <w:bookmarkEnd w:id="285"/>
    <w:bookmarkStart w:name="z375" w:id="286"/>
    <w:p>
      <w:pPr>
        <w:spacing w:after="0"/>
        <w:ind w:left="0"/>
        <w:jc w:val="both"/>
      </w:pPr>
      <w:r>
        <w:rPr>
          <w:rFonts w:ascii="Times New Roman"/>
          <w:b w:val="false"/>
          <w:i w:val="false"/>
          <w:color w:val="000000"/>
          <w:sz w:val="28"/>
        </w:rPr>
        <w:t>
      10. 5-бағанда есепті күннің алдындағы он екі айдағы сақтандыру төлемдері көрсетіледі.</w:t>
      </w:r>
    </w:p>
    <w:bookmarkEnd w:id="286"/>
    <w:bookmarkStart w:name="z376" w:id="287"/>
    <w:p>
      <w:pPr>
        <w:spacing w:after="0"/>
        <w:ind w:left="0"/>
        <w:jc w:val="both"/>
      </w:pPr>
      <w:r>
        <w:rPr>
          <w:rFonts w:ascii="Times New Roman"/>
          <w:b w:val="false"/>
          <w:i w:val="false"/>
          <w:color w:val="000000"/>
          <w:sz w:val="28"/>
        </w:rPr>
        <w:t>
      11. 6-бағанда есепті күннің алдындағы он екі айдағы қайта сақтандырушының үлесі есепке алынбаған сақтандыру төлемдері көрсетіледі.</w:t>
      </w:r>
    </w:p>
    <w:bookmarkEnd w:id="287"/>
    <w:bookmarkStart w:name="z377" w:id="288"/>
    <w:p>
      <w:pPr>
        <w:spacing w:after="0"/>
        <w:ind w:left="0"/>
        <w:jc w:val="both"/>
      </w:pPr>
      <w:r>
        <w:rPr>
          <w:rFonts w:ascii="Times New Roman"/>
          <w:b w:val="false"/>
          <w:i w:val="false"/>
          <w:color w:val="000000"/>
          <w:sz w:val="28"/>
        </w:rPr>
        <w:t>
      12. 7-бағанда есепті күннің алдындағы он екі айдағы шығын резервтеріндегі өзгерістер көрсетіледі.</w:t>
      </w:r>
    </w:p>
    <w:bookmarkEnd w:id="288"/>
    <w:bookmarkStart w:name="z378" w:id="289"/>
    <w:p>
      <w:pPr>
        <w:spacing w:after="0"/>
        <w:ind w:left="0"/>
        <w:jc w:val="both"/>
      </w:pPr>
      <w:r>
        <w:rPr>
          <w:rFonts w:ascii="Times New Roman"/>
          <w:b w:val="false"/>
          <w:i w:val="false"/>
          <w:color w:val="000000"/>
          <w:sz w:val="28"/>
        </w:rPr>
        <w:t>
      13. 8-бағанда есепті күннің алдындағы он екі айдағы қайта сақтандырушының үлесі есепке алынбаған шығын резервтеріндегі өзгерістер көрсетіледі.</w:t>
      </w:r>
    </w:p>
    <w:bookmarkEnd w:id="289"/>
    <w:bookmarkStart w:name="z379" w:id="290"/>
    <w:p>
      <w:pPr>
        <w:spacing w:after="0"/>
        <w:ind w:left="0"/>
        <w:jc w:val="both"/>
      </w:pPr>
      <w:r>
        <w:rPr>
          <w:rFonts w:ascii="Times New Roman"/>
          <w:b w:val="false"/>
          <w:i w:val="false"/>
          <w:color w:val="000000"/>
          <w:sz w:val="28"/>
        </w:rPr>
        <w:t>
      14. 9-бағанда есепті күннің алдындағы он екі айдағы реттеу шығысы көрсетіледі.</w:t>
      </w:r>
    </w:p>
    <w:bookmarkEnd w:id="290"/>
    <w:bookmarkStart w:name="z380" w:id="291"/>
    <w:p>
      <w:pPr>
        <w:spacing w:after="0"/>
        <w:ind w:left="0"/>
        <w:jc w:val="both"/>
      </w:pPr>
      <w:r>
        <w:rPr>
          <w:rFonts w:ascii="Times New Roman"/>
          <w:b w:val="false"/>
          <w:i w:val="false"/>
          <w:color w:val="000000"/>
          <w:sz w:val="28"/>
        </w:rPr>
        <w:t>
      15. 10, 11, 14, 15, 16 және 17-бағандар барлық сақтандыру портфелі бойынша толтырылады.</w:t>
      </w:r>
    </w:p>
    <w:bookmarkEnd w:id="291"/>
    <w:bookmarkStart w:name="z381" w:id="292"/>
    <w:p>
      <w:pPr>
        <w:spacing w:after="0"/>
        <w:ind w:left="0"/>
        <w:jc w:val="both"/>
      </w:pPr>
      <w:r>
        <w:rPr>
          <w:rFonts w:ascii="Times New Roman"/>
          <w:b w:val="false"/>
          <w:i w:val="false"/>
          <w:color w:val="000000"/>
          <w:sz w:val="28"/>
        </w:rPr>
        <w:t>
      16. 12-бағанда 5, 7 және 9-бағандар сомасының 3-бағанның тиісті мәніне қатынасы көрсетіледі.</w:t>
      </w:r>
    </w:p>
    <w:bookmarkEnd w:id="292"/>
    <w:bookmarkStart w:name="z382" w:id="293"/>
    <w:p>
      <w:pPr>
        <w:spacing w:after="0"/>
        <w:ind w:left="0"/>
        <w:jc w:val="both"/>
      </w:pPr>
      <w:r>
        <w:rPr>
          <w:rFonts w:ascii="Times New Roman"/>
          <w:b w:val="false"/>
          <w:i w:val="false"/>
          <w:color w:val="000000"/>
          <w:sz w:val="28"/>
        </w:rPr>
        <w:t>
      17. 13-бағанда 6, 8 және 9-бағандар сомасының 4-бағанның тиісті мәніне қатынасы көрсетіледі.</w:t>
      </w:r>
    </w:p>
    <w:bookmarkEnd w:id="293"/>
    <w:bookmarkStart w:name="z383" w:id="294"/>
    <w:p>
      <w:pPr>
        <w:spacing w:after="0"/>
        <w:ind w:left="0"/>
        <w:jc w:val="both"/>
      </w:pPr>
      <w:r>
        <w:rPr>
          <w:rFonts w:ascii="Times New Roman"/>
          <w:b w:val="false"/>
          <w:i w:val="false"/>
          <w:color w:val="000000"/>
          <w:sz w:val="28"/>
        </w:rPr>
        <w:t>
      18. 14-бағанда 10-баған мәнінің 3-бағанның тиісті мәніне қатынасы көрсетіледі.</w:t>
      </w:r>
    </w:p>
    <w:bookmarkEnd w:id="294"/>
    <w:bookmarkStart w:name="z384" w:id="295"/>
    <w:p>
      <w:pPr>
        <w:spacing w:after="0"/>
        <w:ind w:left="0"/>
        <w:jc w:val="both"/>
      </w:pPr>
      <w:r>
        <w:rPr>
          <w:rFonts w:ascii="Times New Roman"/>
          <w:b w:val="false"/>
          <w:i w:val="false"/>
          <w:color w:val="000000"/>
          <w:sz w:val="28"/>
        </w:rPr>
        <w:t>
      19. 15-бағанда 11-баған мәнінің 4-бағанның тиісті мәніне қатынасы көрсетіледі.</w:t>
      </w:r>
    </w:p>
    <w:bookmarkEnd w:id="295"/>
    <w:bookmarkStart w:name="z385" w:id="296"/>
    <w:p>
      <w:pPr>
        <w:spacing w:after="0"/>
        <w:ind w:left="0"/>
        <w:jc w:val="both"/>
      </w:pPr>
      <w:r>
        <w:rPr>
          <w:rFonts w:ascii="Times New Roman"/>
          <w:b w:val="false"/>
          <w:i w:val="false"/>
          <w:color w:val="000000"/>
          <w:sz w:val="28"/>
        </w:rPr>
        <w:t>
      20. 16-бағанда 12 және 14-бағандардың тиісті мәндерінің сомасы көрсетіледі.</w:t>
      </w:r>
    </w:p>
    <w:bookmarkEnd w:id="296"/>
    <w:bookmarkStart w:name="z386" w:id="297"/>
    <w:p>
      <w:pPr>
        <w:spacing w:after="0"/>
        <w:ind w:left="0"/>
        <w:jc w:val="both"/>
      </w:pPr>
      <w:r>
        <w:rPr>
          <w:rFonts w:ascii="Times New Roman"/>
          <w:b w:val="false"/>
          <w:i w:val="false"/>
          <w:color w:val="000000"/>
          <w:sz w:val="28"/>
        </w:rPr>
        <w:t>
      21. 17-бағанда 13 және 15-бағандардың тиісті мәндерінің сомасы көрсетіледі.</w:t>
      </w:r>
    </w:p>
    <w:bookmarkEnd w:id="297"/>
    <w:bookmarkStart w:name="z387" w:id="298"/>
    <w:p>
      <w:pPr>
        <w:spacing w:after="0"/>
        <w:ind w:left="0"/>
        <w:jc w:val="both"/>
      </w:pPr>
      <w:r>
        <w:rPr>
          <w:rFonts w:ascii="Times New Roman"/>
          <w:b w:val="false"/>
          <w:i w:val="false"/>
          <w:color w:val="000000"/>
          <w:sz w:val="28"/>
        </w:rPr>
        <w:t>
      22. 1.8-жолда қызметкерді жазатайым жағдайлардан міндетті сақтандыру шарттары және "Қызметкер еңбек (қызметтік) міндеттерін атқарған кезде оны жазатайым оқиғалардан міндетті сақтандыру туралы" Қазақстан Республикасының Заңына сәйкес жасалған аннуитеттік сақтандыру шарттары көрсетіледі.</w:t>
      </w:r>
    </w:p>
    <w:bookmarkEnd w:id="298"/>
    <w:bookmarkStart w:name="z388" w:id="299"/>
    <w:p>
      <w:pPr>
        <w:spacing w:after="0"/>
        <w:ind w:left="0"/>
        <w:jc w:val="both"/>
      </w:pPr>
      <w:r>
        <w:rPr>
          <w:rFonts w:ascii="Times New Roman"/>
          <w:b w:val="false"/>
          <w:i w:val="false"/>
          <w:color w:val="000000"/>
          <w:sz w:val="28"/>
        </w:rPr>
        <w:t xml:space="preserve">
      23. 2.2-жолда "Қызметкер еңбек (қызметтік) міндеттерін атқарған кезде оны жазатайым оқиғалардан міндетті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аннуитеттік сақтандыру шарттарын қоспағанда, аннуитеттік сақтандыру шарттары көрсетіледі.</w:t>
      </w:r>
    </w:p>
    <w:bookmarkEnd w:id="299"/>
    <w:bookmarkStart w:name="z389" w:id="300"/>
    <w:p>
      <w:pPr>
        <w:spacing w:after="0"/>
        <w:ind w:left="0"/>
        <w:jc w:val="both"/>
      </w:pPr>
      <w:r>
        <w:rPr>
          <w:rFonts w:ascii="Times New Roman"/>
          <w:b w:val="false"/>
          <w:i w:val="false"/>
          <w:color w:val="000000"/>
          <w:sz w:val="28"/>
        </w:rPr>
        <w:t>
      24. 2.4-жолда "Қазақстан Республикасында зейнетақымен қамсыздандыру туралы" Қазақстан Республикасының Заңына сәйкес жасалған зейнетақы аннуитеті шарттары көрсетіледі.</w:t>
      </w:r>
    </w:p>
    <w:bookmarkEnd w:id="300"/>
    <w:bookmarkStart w:name="z390" w:id="301"/>
    <w:p>
      <w:pPr>
        <w:spacing w:after="0"/>
        <w:ind w:left="0"/>
        <w:jc w:val="both"/>
      </w:pPr>
      <w:r>
        <w:rPr>
          <w:rFonts w:ascii="Times New Roman"/>
          <w:b w:val="false"/>
          <w:i w:val="false"/>
          <w:color w:val="000000"/>
          <w:sz w:val="28"/>
        </w:rPr>
        <w:t>
      25. Мәліметтер болмаған жағдайда Нысан толтырылмай ұсынылады.</w:t>
      </w:r>
    </w:p>
    <w:bookmarkEnd w:id="3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20__ жылғы "__" _________</w:t>
            </w:r>
            <w:r>
              <w:br/>
            </w:r>
            <w:r>
              <w:rPr>
                <w:rFonts w:ascii="Times New Roman"/>
                <w:b w:val="false"/>
                <w:i w:val="false"/>
                <w:color w:val="000000"/>
                <w:sz w:val="20"/>
              </w:rPr>
              <w:t>№ ____ қаулысына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2019 жылғы 31 желтоқсандағы </w:t>
            </w:r>
            <w:r>
              <w:br/>
            </w:r>
            <w:r>
              <w:rPr>
                <w:rFonts w:ascii="Times New Roman"/>
                <w:b w:val="false"/>
                <w:i w:val="false"/>
                <w:color w:val="000000"/>
                <w:sz w:val="20"/>
              </w:rPr>
              <w:t>№ 275 қаулысына</w:t>
            </w:r>
            <w:r>
              <w:br/>
            </w:r>
            <w:r>
              <w:rPr>
                <w:rFonts w:ascii="Times New Roman"/>
                <w:b w:val="false"/>
                <w:i w:val="false"/>
                <w:color w:val="000000"/>
                <w:sz w:val="20"/>
              </w:rPr>
              <w:t>21-қосымша</w:t>
            </w:r>
          </w:p>
        </w:tc>
      </w:tr>
    </w:tbl>
    <w:bookmarkStart w:name="z393" w:id="302"/>
    <w:p>
      <w:pPr>
        <w:spacing w:after="0"/>
        <w:ind w:left="0"/>
        <w:jc w:val="left"/>
      </w:pPr>
      <w:r>
        <w:rPr>
          <w:rFonts w:ascii="Times New Roman"/>
          <w:b/>
          <w:i w:val="false"/>
          <w:color w:val="000000"/>
        </w:rPr>
        <w:t xml:space="preserve"> Әкімшілік деректерді жинауға арналған нысан</w:t>
      </w:r>
    </w:p>
    <w:bookmarkEnd w:id="302"/>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bookmarkStart w:name="z394" w:id="303"/>
    <w:p>
      <w:pPr>
        <w:spacing w:after="0"/>
        <w:ind w:left="0"/>
        <w:jc w:val="left"/>
      </w:pPr>
      <w:r>
        <w:rPr>
          <w:rFonts w:ascii="Times New Roman"/>
          <w:b/>
          <w:i w:val="false"/>
          <w:color w:val="000000"/>
        </w:rPr>
        <w:t xml:space="preserve"> Полистер бойынша сақтандыру (қайта сақтандыру) ұйымының шығындылық коэффициентін есептеу туралы есеп</w:t>
      </w:r>
    </w:p>
    <w:bookmarkEnd w:id="303"/>
    <w:p>
      <w:pPr>
        <w:spacing w:after="0"/>
        <w:ind w:left="0"/>
        <w:jc w:val="both"/>
      </w:pPr>
      <w:r>
        <w:rPr>
          <w:rFonts w:ascii="Times New Roman"/>
          <w:b w:val="false"/>
          <w:i w:val="false"/>
          <w:color w:val="000000"/>
          <w:sz w:val="28"/>
        </w:rPr>
        <w:t>
      Әкімшілік деректер нысанының индексі: 21 - I(R)O_Y</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кезеңі: 20__жылғы "___"________ жағдай бойынша</w:t>
      </w:r>
    </w:p>
    <w:p>
      <w:pPr>
        <w:spacing w:after="0"/>
        <w:ind w:left="0"/>
        <w:jc w:val="both"/>
      </w:pPr>
      <w:r>
        <w:rPr>
          <w:rFonts w:ascii="Times New Roman"/>
          <w:b w:val="false"/>
          <w:i w:val="false"/>
          <w:color w:val="000000"/>
          <w:sz w:val="28"/>
        </w:rPr>
        <w:t>
      Ақпарат ұсынатын тұлғалар тобы: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6 (алтыншы) жұмыс күнінен кешіктірмей, жыл сайын</w:t>
      </w:r>
    </w:p>
    <w:p>
      <w:pPr>
        <w:spacing w:after="0"/>
        <w:ind w:left="0"/>
        <w:jc w:val="both"/>
      </w:pPr>
      <w:r>
        <w:rPr>
          <w:rFonts w:ascii="Times New Roman"/>
          <w:b w:val="false"/>
          <w:i w:val="false"/>
          <w:color w:val="000000"/>
          <w:sz w:val="28"/>
        </w:rPr>
        <w:t>
      Кесте. Полистер бойынша сақтандыру (қайта сақтандыру) ұйымының шығындылық коэффициентін есептеу</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сыныптарының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 сіңірілген сақтандыру сыйлықақылары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төлемдері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Шығын резервтеріндегі өзгерістер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Реттеу шығысы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сақтандырушының үлесін ескергенде полистер бойынша шығындылық коэффициенті, пайызбен</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сақтандырушының үлесін ескермегенде шығындылық коэффициенті, пайызбен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сіңірілген</w:t>
            </w:r>
          </w:p>
          <w:p>
            <w:pPr>
              <w:spacing w:after="20"/>
              <w:ind w:left="20"/>
              <w:jc w:val="both"/>
            </w:pPr>
            <w:r>
              <w:rPr>
                <w:rFonts w:ascii="Times New Roman"/>
                <w:b w:val="false"/>
                <w:i w:val="false"/>
                <w:color w:val="000000"/>
                <w:sz w:val="20"/>
              </w:rPr>
              <w:t>
сыйлықақылардың таза сомасы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төлемдерінің таза сомасы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резервтеріндегі өзгерістердің таза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жауапкершілігін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нотариустардың азаматтық-құқықтық жауапкершілігін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аудиторлардың және аудиторлық ұйымдардың азаматтық-құқықтық жауапкершілігін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үшінші тұлғаға зиян келтіру қаупімен байланысты объект иелерінің азаматтық-құқықтық жауапкершілігін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 (қызмет) міндеттерін атқарған кезде оны жазатайым жағдайлардан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сыныптары (түрлері)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жеке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2.3-жолында көрсетілген сыныпты қоспағанда, өмірді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2.4-жолында көрсетілген сыныпты қоспағанда, аннуитеттік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берудің жинақтаушы жүйесінің аясында өмірді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аннуитеттік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жағдайларынан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шығатындар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сыныптары (түрлері)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мүліктік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3.1, 3.2, 3.3, 3.4, 3.5 және 3.6 -жолдарында көрсетілген сыныптарды қоспағанда, мүлікті залалдан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иелерінің азаматтық-құқықтық жауапкершілігін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иелерінің азаматтық-құқықтық жауапкершілігін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 иелерінің азаматтық-құқықтық жауапкершілігін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 иелерінің азаматтық-құқықтық жауапкершілігін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жауапкершілікті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3.8, 3.9, 3.10, 3.11 және 3.12 -жолдарында көрсетілген сыныптарды қоспағанда, азаматтық-құқықтық жауапкершілікті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қарыздарын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кепілдемелерді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қаржылық шығындардан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3.14, 3.15, 3.16 және 3.17 -жолдарында көрсетілген сыныптарды қоспағанда, қаржылық ұйымдардың шығындарын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шығыстарын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сыныптары (түрлері)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сақтандыру портфелі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  </w:t>
      </w:r>
    </w:p>
    <w:p>
      <w:pPr>
        <w:spacing w:after="0"/>
        <w:ind w:left="0"/>
        <w:jc w:val="both"/>
      </w:pPr>
      <w:r>
        <w:rPr>
          <w:rFonts w:ascii="Times New Roman"/>
          <w:b w:val="false"/>
          <w:i w:val="false"/>
          <w:color w:val="000000"/>
          <w:sz w:val="28"/>
        </w:rPr>
        <w:t>
      Мекенжайы ____________________________________________________</w:t>
      </w:r>
    </w:p>
    <w:p>
      <w:pPr>
        <w:spacing w:after="0"/>
        <w:ind w:left="0"/>
        <w:jc w:val="both"/>
      </w:pPr>
      <w:r>
        <w:rPr>
          <w:rFonts w:ascii="Times New Roman"/>
          <w:b w:val="false"/>
          <w:i w:val="false"/>
          <w:color w:val="000000"/>
          <w:sz w:val="28"/>
        </w:rPr>
        <w:t xml:space="preserve">
      Телефоны 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  </w:t>
      </w:r>
    </w:p>
    <w:p>
      <w:pPr>
        <w:spacing w:after="0"/>
        <w:ind w:left="0"/>
        <w:jc w:val="both"/>
      </w:pPr>
      <w:r>
        <w:rPr>
          <w:rFonts w:ascii="Times New Roman"/>
          <w:b w:val="false"/>
          <w:i w:val="false"/>
          <w:color w:val="000000"/>
          <w:sz w:val="28"/>
        </w:rPr>
        <w:t xml:space="preserve">
      Орындаушы ____________________________ 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 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Полистер бойынша сақтандыру </w:t>
            </w:r>
            <w:r>
              <w:br/>
            </w:r>
            <w:r>
              <w:rPr>
                <w:rFonts w:ascii="Times New Roman"/>
                <w:b w:val="false"/>
                <w:i w:val="false"/>
                <w:color w:val="000000"/>
                <w:sz w:val="20"/>
              </w:rPr>
              <w:t xml:space="preserve">(қайта сақтандыру) ұйымының </w:t>
            </w:r>
            <w:r>
              <w:br/>
            </w:r>
            <w:r>
              <w:rPr>
                <w:rFonts w:ascii="Times New Roman"/>
                <w:b w:val="false"/>
                <w:i w:val="false"/>
                <w:color w:val="000000"/>
                <w:sz w:val="20"/>
              </w:rPr>
              <w:t xml:space="preserve">шығындылық коэффициентін </w:t>
            </w:r>
            <w:r>
              <w:br/>
            </w:r>
            <w:r>
              <w:rPr>
                <w:rFonts w:ascii="Times New Roman"/>
                <w:b w:val="false"/>
                <w:i w:val="false"/>
                <w:color w:val="000000"/>
                <w:sz w:val="20"/>
              </w:rPr>
              <w:t>есептеу туралы есеп</w:t>
            </w:r>
            <w:r>
              <w:br/>
            </w:r>
            <w:r>
              <w:rPr>
                <w:rFonts w:ascii="Times New Roman"/>
                <w:b w:val="false"/>
                <w:i w:val="false"/>
                <w:color w:val="000000"/>
                <w:sz w:val="20"/>
              </w:rPr>
              <w:t>нысанына қосымша</w:t>
            </w:r>
          </w:p>
        </w:tc>
      </w:tr>
    </w:tbl>
    <w:bookmarkStart w:name="z396" w:id="304"/>
    <w:p>
      <w:pPr>
        <w:spacing w:after="0"/>
        <w:ind w:left="0"/>
        <w:jc w:val="left"/>
      </w:pPr>
      <w:r>
        <w:rPr>
          <w:rFonts w:ascii="Times New Roman"/>
          <w:b/>
          <w:i w:val="false"/>
          <w:color w:val="000000"/>
        </w:rPr>
        <w:t xml:space="preserve"> Полистер бойынша сақтандыру (қайта сақтандыру) ұйымының шығындылық коэффициентін есептеу туралы есеп әкімшілік деректердің нысанын толтыру бойынша түсіндірме  (индексі – 21 - I(R)O_Y, кезеңділігі – жыл сайын)</w:t>
      </w:r>
    </w:p>
    <w:bookmarkEnd w:id="304"/>
    <w:bookmarkStart w:name="z397" w:id="305"/>
    <w:p>
      <w:pPr>
        <w:spacing w:after="0"/>
        <w:ind w:left="0"/>
        <w:jc w:val="left"/>
      </w:pPr>
      <w:r>
        <w:rPr>
          <w:rFonts w:ascii="Times New Roman"/>
          <w:b/>
          <w:i w:val="false"/>
          <w:color w:val="000000"/>
        </w:rPr>
        <w:t xml:space="preserve"> 1-тарау. Жалпы ережелер</w:t>
      </w:r>
    </w:p>
    <w:bookmarkEnd w:id="305"/>
    <w:bookmarkStart w:name="z398" w:id="306"/>
    <w:p>
      <w:pPr>
        <w:spacing w:after="0"/>
        <w:ind w:left="0"/>
        <w:jc w:val="both"/>
      </w:pPr>
      <w:r>
        <w:rPr>
          <w:rFonts w:ascii="Times New Roman"/>
          <w:b w:val="false"/>
          <w:i w:val="false"/>
          <w:color w:val="000000"/>
          <w:sz w:val="28"/>
        </w:rPr>
        <w:t>
      1. Осы түсіндірмеде "Полистер бойынша сақтандыру (қайта сақтандыру) ұйымының шығындылық коэффициентін есептеу туралы есеп" әкімшілік деректер нысанын (бұдан әрі – Нысан) толтыру бойынша бірыңғай талаптар айқындалады.</w:t>
      </w:r>
    </w:p>
    <w:bookmarkEnd w:id="306"/>
    <w:bookmarkStart w:name="z399" w:id="307"/>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"Сақтандыру қызметі туралы" Қазақстан Республикасы Заңының 74-бабы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307"/>
    <w:bookmarkStart w:name="z400" w:id="308"/>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жыл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1 000 (бір мың) теңгеге дейін дөңгелектенеді.</w:t>
      </w:r>
    </w:p>
    <w:bookmarkEnd w:id="308"/>
    <w:bookmarkStart w:name="z401" w:id="309"/>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309"/>
    <w:bookmarkStart w:name="z402" w:id="310"/>
    <w:p>
      <w:pPr>
        <w:spacing w:after="0"/>
        <w:ind w:left="0"/>
        <w:jc w:val="left"/>
      </w:pPr>
      <w:r>
        <w:rPr>
          <w:rFonts w:ascii="Times New Roman"/>
          <w:b/>
          <w:i w:val="false"/>
          <w:color w:val="000000"/>
        </w:rPr>
        <w:t xml:space="preserve"> 2-тарау. Нысанды толтыру бойынша түсіндірме</w:t>
      </w:r>
    </w:p>
    <w:bookmarkEnd w:id="310"/>
    <w:bookmarkStart w:name="z403" w:id="311"/>
    <w:p>
      <w:pPr>
        <w:spacing w:after="0"/>
        <w:ind w:left="0"/>
        <w:jc w:val="both"/>
      </w:pPr>
      <w:r>
        <w:rPr>
          <w:rFonts w:ascii="Times New Roman"/>
          <w:b w:val="false"/>
          <w:i w:val="false"/>
          <w:color w:val="000000"/>
          <w:sz w:val="28"/>
        </w:rPr>
        <w:t>
      5. Нысанда полистер бойынша сақтандыру (қайта сақтандыру) ұйымының шығындылық коэффициентін есептеу тәртібі айқындалады.</w:t>
      </w:r>
    </w:p>
    <w:bookmarkEnd w:id="311"/>
    <w:bookmarkStart w:name="z404" w:id="312"/>
    <w:p>
      <w:pPr>
        <w:spacing w:after="0"/>
        <w:ind w:left="0"/>
        <w:jc w:val="both"/>
      </w:pPr>
      <w:r>
        <w:rPr>
          <w:rFonts w:ascii="Times New Roman"/>
          <w:b w:val="false"/>
          <w:i w:val="false"/>
          <w:color w:val="000000"/>
          <w:sz w:val="28"/>
        </w:rPr>
        <w:t>
      6. Нысан жинақтап сақтандырудың сынаптарын (түрлерін) қоспағанда, сақтандырудың барлық сынаптары (түрлері) бойынша толтырылады.</w:t>
      </w:r>
    </w:p>
    <w:bookmarkEnd w:id="312"/>
    <w:bookmarkStart w:name="z405" w:id="313"/>
    <w:p>
      <w:pPr>
        <w:spacing w:after="0"/>
        <w:ind w:left="0"/>
        <w:jc w:val="both"/>
      </w:pPr>
      <w:r>
        <w:rPr>
          <w:rFonts w:ascii="Times New Roman"/>
          <w:b w:val="false"/>
          <w:i w:val="false"/>
          <w:color w:val="000000"/>
          <w:sz w:val="28"/>
        </w:rPr>
        <w:t xml:space="preserve">
      7. 3-бағанда Нормативтік құқықтық актілерді мемлекеттік тіркеу тізілімінде № 13056 болып тіркелген Қазақстан Республикасы Ұлттық Банкі Басқармасының 2015 жылғы 19 желтоқсандағы № 240 </w:t>
      </w:r>
      <w:r>
        <w:rPr>
          <w:rFonts w:ascii="Times New Roman"/>
          <w:b w:val="false"/>
          <w:i w:val="false"/>
          <w:color w:val="000000"/>
          <w:sz w:val="28"/>
        </w:rPr>
        <w:t>қаулысымен</w:t>
      </w:r>
      <w:r>
        <w:rPr>
          <w:rFonts w:ascii="Times New Roman"/>
          <w:b w:val="false"/>
          <w:i w:val="false"/>
          <w:color w:val="000000"/>
          <w:sz w:val="28"/>
        </w:rPr>
        <w:t xml:space="preserve"> бекітілген Сақтандыру (қайта сақтандыру) ұйымының, Қазақстан Республикасының бейрезидент-сақтандыру (қайта сақтандыру) ұйымы филиалының шығындылықты (шығындылық коэффициенті, шығындар коэффициенті, аралас коэффициент) сипаттайтын коэффициенттерін есептеу қағидаларының (бұдан әрі - Қағидалар) 16-тармағының екінші бөлігіне сәйкес есептелген еңбек сіңірілген сақтандыру сыйлықақылары көрсетіледі.</w:t>
      </w:r>
    </w:p>
    <w:bookmarkEnd w:id="313"/>
    <w:bookmarkStart w:name="z406" w:id="314"/>
    <w:p>
      <w:pPr>
        <w:spacing w:after="0"/>
        <w:ind w:left="0"/>
        <w:jc w:val="both"/>
      </w:pPr>
      <w:r>
        <w:rPr>
          <w:rFonts w:ascii="Times New Roman"/>
          <w:b w:val="false"/>
          <w:i w:val="false"/>
          <w:color w:val="000000"/>
          <w:sz w:val="28"/>
        </w:rPr>
        <w:t>
      8. 4-бағанда Қағидалардың 17-тармағының екінші бөлігіне сәйкес есептелген таза еңбекпен табылған сақтандыру сыйлықақылары көрсетіледі.</w:t>
      </w:r>
    </w:p>
    <w:bookmarkEnd w:id="314"/>
    <w:bookmarkStart w:name="z407" w:id="315"/>
    <w:p>
      <w:pPr>
        <w:spacing w:after="0"/>
        <w:ind w:left="0"/>
        <w:jc w:val="both"/>
      </w:pPr>
      <w:r>
        <w:rPr>
          <w:rFonts w:ascii="Times New Roman"/>
          <w:b w:val="false"/>
          <w:i w:val="false"/>
          <w:color w:val="000000"/>
          <w:sz w:val="28"/>
        </w:rPr>
        <w:t>
      9. 5-бағанда есепті кезеңнің алдындағы 12 (он екі) ай ішінде күшіне енген сақтандыру (қайта сақтандыру) шарттары бойынша есепті күннің алдындағы 24 (жиырма төрт) айға сақтандыру төлемдері көрсетіледі.</w:t>
      </w:r>
    </w:p>
    <w:bookmarkEnd w:id="315"/>
    <w:bookmarkStart w:name="z408" w:id="316"/>
    <w:p>
      <w:pPr>
        <w:spacing w:after="0"/>
        <w:ind w:left="0"/>
        <w:jc w:val="both"/>
      </w:pPr>
      <w:r>
        <w:rPr>
          <w:rFonts w:ascii="Times New Roman"/>
          <w:b w:val="false"/>
          <w:i w:val="false"/>
          <w:color w:val="000000"/>
          <w:sz w:val="28"/>
        </w:rPr>
        <w:t>
      10. 6-бағанда есепті кезеңнің алдындағы 12 (он екі) ай ішінде күшіне енген сақтандыру (қайта сақтандыру) шарттары бойынша есепті күннің алдындағы 24 (жиырма төрт) айға қайта сақтандырушының үлесін ескермегенде сақтандыру төлемдері көрсетіледі.</w:t>
      </w:r>
    </w:p>
    <w:bookmarkEnd w:id="316"/>
    <w:bookmarkStart w:name="z409" w:id="317"/>
    <w:p>
      <w:pPr>
        <w:spacing w:after="0"/>
        <w:ind w:left="0"/>
        <w:jc w:val="both"/>
      </w:pPr>
      <w:r>
        <w:rPr>
          <w:rFonts w:ascii="Times New Roman"/>
          <w:b w:val="false"/>
          <w:i w:val="false"/>
          <w:color w:val="000000"/>
          <w:sz w:val="28"/>
        </w:rPr>
        <w:t>
      11. 7-бағанда есепті кезеңнің алдындағы 12 (он екі) ай ішінде күшіне енген сақтандыру (қайта сақтандыру) шарттары бойынша есепті күннің алдындағы 24 (жиырма төрт) айға шығындар резервтеріндегі өзгерістер көрсетіледі.</w:t>
      </w:r>
    </w:p>
    <w:bookmarkEnd w:id="317"/>
    <w:bookmarkStart w:name="z410" w:id="318"/>
    <w:p>
      <w:pPr>
        <w:spacing w:after="0"/>
        <w:ind w:left="0"/>
        <w:jc w:val="both"/>
      </w:pPr>
      <w:r>
        <w:rPr>
          <w:rFonts w:ascii="Times New Roman"/>
          <w:b w:val="false"/>
          <w:i w:val="false"/>
          <w:color w:val="000000"/>
          <w:sz w:val="28"/>
        </w:rPr>
        <w:t>
      12. 8-бағанда есепті кезеңнің алдындағы 12 (он екі) ай ішінде күшіне енген сақтандыру (қайта сақтандыру) шарттары бойынша есепті күннің алдындағы 24 (жиырма төрт) айға қайта сақтандырушының үлесін ескермегенде шығындар резервтеріндегі өзгерістер көрсетіледі.</w:t>
      </w:r>
    </w:p>
    <w:bookmarkEnd w:id="318"/>
    <w:bookmarkStart w:name="z411" w:id="319"/>
    <w:p>
      <w:pPr>
        <w:spacing w:after="0"/>
        <w:ind w:left="0"/>
        <w:jc w:val="both"/>
      </w:pPr>
      <w:r>
        <w:rPr>
          <w:rFonts w:ascii="Times New Roman"/>
          <w:b w:val="false"/>
          <w:i w:val="false"/>
          <w:color w:val="000000"/>
          <w:sz w:val="28"/>
        </w:rPr>
        <w:t>
      13. 9-бағанда есепті кезеңнің алдындағы 12 (он екі) ай ішінде күшіне енген сақтандыру (қайта сақтандыру) шарттары бойынша есепті күннің алдындағы 24 (жиырма төрт) айға реттеу шығындары көрсетіледі.</w:t>
      </w:r>
    </w:p>
    <w:bookmarkEnd w:id="319"/>
    <w:bookmarkStart w:name="z412" w:id="320"/>
    <w:p>
      <w:pPr>
        <w:spacing w:after="0"/>
        <w:ind w:left="0"/>
        <w:jc w:val="both"/>
      </w:pPr>
      <w:r>
        <w:rPr>
          <w:rFonts w:ascii="Times New Roman"/>
          <w:b w:val="false"/>
          <w:i w:val="false"/>
          <w:color w:val="000000"/>
          <w:sz w:val="28"/>
        </w:rPr>
        <w:t>
      14. 10-бағанда 5, 7 және 9-бағандар сомасының 3-бағанның тиісті мәніне қатынасы көрсетіледі.</w:t>
      </w:r>
    </w:p>
    <w:bookmarkEnd w:id="320"/>
    <w:bookmarkStart w:name="z413" w:id="321"/>
    <w:p>
      <w:pPr>
        <w:spacing w:after="0"/>
        <w:ind w:left="0"/>
        <w:jc w:val="both"/>
      </w:pPr>
      <w:r>
        <w:rPr>
          <w:rFonts w:ascii="Times New Roman"/>
          <w:b w:val="false"/>
          <w:i w:val="false"/>
          <w:color w:val="000000"/>
          <w:sz w:val="28"/>
        </w:rPr>
        <w:t>
      15. 11-бағанда 6, 8 және 9-бағандар сомасының 4-бағанның тиісті мәніне қатынасы көрсетіледі.</w:t>
      </w:r>
    </w:p>
    <w:bookmarkEnd w:id="321"/>
    <w:bookmarkStart w:name="z414" w:id="322"/>
    <w:p>
      <w:pPr>
        <w:spacing w:after="0"/>
        <w:ind w:left="0"/>
        <w:jc w:val="both"/>
      </w:pPr>
      <w:r>
        <w:rPr>
          <w:rFonts w:ascii="Times New Roman"/>
          <w:b w:val="false"/>
          <w:i w:val="false"/>
          <w:color w:val="000000"/>
          <w:sz w:val="28"/>
        </w:rPr>
        <w:t>
      16. 1.8-жолда "Қызметкер еңбек (қызметтік) міндеттерін атқарған кезде оны жазатайым оқиғалардан міндетті сақтандыру туралы" Қазақстан Республикасының Заңына сәйкес жасалған қызметкерді жазатайым оқиғалардан міндетті сақтандыру шарттары және аннуитеттік сақтандыру шарттары көрсетіледі.</w:t>
      </w:r>
    </w:p>
    <w:bookmarkEnd w:id="322"/>
    <w:bookmarkStart w:name="z415" w:id="323"/>
    <w:p>
      <w:pPr>
        <w:spacing w:after="0"/>
        <w:ind w:left="0"/>
        <w:jc w:val="both"/>
      </w:pPr>
      <w:r>
        <w:rPr>
          <w:rFonts w:ascii="Times New Roman"/>
          <w:b w:val="false"/>
          <w:i w:val="false"/>
          <w:color w:val="000000"/>
          <w:sz w:val="28"/>
        </w:rPr>
        <w:t xml:space="preserve">
      17. 2.2-жолда "Қызметкер еңбек (қызметтік) міндеттерін атқарған кезде оны жазатайым оқиғалардан міндетті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аннуитеттік сақтандыру шарттарын қоспағанда, аннуитеттік сақтандыру шарттары көрсетіледі.</w:t>
      </w:r>
    </w:p>
    <w:bookmarkEnd w:id="323"/>
    <w:bookmarkStart w:name="z416" w:id="324"/>
    <w:p>
      <w:pPr>
        <w:spacing w:after="0"/>
        <w:ind w:left="0"/>
        <w:jc w:val="both"/>
      </w:pPr>
      <w:r>
        <w:rPr>
          <w:rFonts w:ascii="Times New Roman"/>
          <w:b w:val="false"/>
          <w:i w:val="false"/>
          <w:color w:val="000000"/>
          <w:sz w:val="28"/>
        </w:rPr>
        <w:t>
      18. 2.4-жолда "Қазақстан Республикасында зейнетақымен қамсыздандыру туралы" Қазақстан Республикасының Заңына сәйкес жасалған зейнетақы аннуитеті шарттары көрсетіледі.</w:t>
      </w:r>
    </w:p>
    <w:bookmarkEnd w:id="324"/>
    <w:bookmarkStart w:name="z417" w:id="325"/>
    <w:p>
      <w:pPr>
        <w:spacing w:after="0"/>
        <w:ind w:left="0"/>
        <w:jc w:val="both"/>
      </w:pPr>
      <w:r>
        <w:rPr>
          <w:rFonts w:ascii="Times New Roman"/>
          <w:b w:val="false"/>
          <w:i w:val="false"/>
          <w:color w:val="000000"/>
          <w:sz w:val="28"/>
        </w:rPr>
        <w:t>
      19. Мәліметтер болмаған жағдайда, Нысан толтырылмай ұсынылады.</w:t>
      </w:r>
    </w:p>
    <w:bookmarkEnd w:id="3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 Ұлттық Банкі Басқармасының</w:t>
            </w:r>
            <w:r>
              <w:br/>
            </w:r>
            <w:r>
              <w:rPr>
                <w:rFonts w:ascii="Times New Roman"/>
                <w:b w:val="false"/>
                <w:i w:val="false"/>
                <w:color w:val="000000"/>
                <w:sz w:val="20"/>
              </w:rPr>
              <w:t>20__ жылғы "__" _________</w:t>
            </w:r>
            <w:r>
              <w:br/>
            </w:r>
            <w:r>
              <w:rPr>
                <w:rFonts w:ascii="Times New Roman"/>
                <w:b w:val="false"/>
                <w:i w:val="false"/>
                <w:color w:val="000000"/>
                <w:sz w:val="20"/>
              </w:rPr>
              <w:t xml:space="preserve"> № ____ қаулысына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 Ұлттық Банкі Басқармасының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xml:space="preserve"> № 275 қаулысына</w:t>
            </w:r>
            <w:r>
              <w:br/>
            </w:r>
            <w:r>
              <w:rPr>
                <w:rFonts w:ascii="Times New Roman"/>
                <w:b w:val="false"/>
                <w:i w:val="false"/>
                <w:color w:val="000000"/>
                <w:sz w:val="20"/>
              </w:rPr>
              <w:t>23-қосымша</w:t>
            </w:r>
          </w:p>
        </w:tc>
      </w:tr>
    </w:tbl>
    <w:bookmarkStart w:name="z420" w:id="326"/>
    <w:p>
      <w:pPr>
        <w:spacing w:after="0"/>
        <w:ind w:left="0"/>
        <w:jc w:val="left"/>
      </w:pPr>
      <w:r>
        <w:rPr>
          <w:rFonts w:ascii="Times New Roman"/>
          <w:b/>
          <w:i w:val="false"/>
          <w:color w:val="000000"/>
        </w:rPr>
        <w:t xml:space="preserve"> Әкімшілік деректерді жинауға арналған нысан</w:t>
      </w:r>
    </w:p>
    <w:bookmarkEnd w:id="326"/>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bookmarkStart w:name="z421" w:id="327"/>
    <w:p>
      <w:pPr>
        <w:spacing w:after="0"/>
        <w:ind w:left="0"/>
        <w:jc w:val="left"/>
      </w:pPr>
      <w:r>
        <w:rPr>
          <w:rFonts w:ascii="Times New Roman"/>
          <w:b/>
          <w:i w:val="false"/>
          <w:color w:val="000000"/>
        </w:rPr>
        <w:t xml:space="preserve"> Сақтандыру (қайта сақтандыру) ұйымымен, исламдық сақтандыру (қайта сақтандыру) ұйымымен ерекше қатынастар арқылы байланысты тұлғалармен жасалған мәмілелер және сақтандыру (қайта сақтандыру)  шарттары туралы есеп</w:t>
      </w:r>
    </w:p>
    <w:bookmarkEnd w:id="327"/>
    <w:p>
      <w:pPr>
        <w:spacing w:after="0"/>
        <w:ind w:left="0"/>
        <w:jc w:val="both"/>
      </w:pPr>
      <w:r>
        <w:rPr>
          <w:rFonts w:ascii="Times New Roman"/>
          <w:b w:val="false"/>
          <w:i w:val="false"/>
          <w:color w:val="000000"/>
          <w:sz w:val="28"/>
        </w:rPr>
        <w:t>
      Әкімшілік деректер нысанының индексі: 23 - I(R)O_Q</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кезеңі: 20__жылғы "___"________ жағдай бойынша</w:t>
      </w:r>
    </w:p>
    <w:p>
      <w:pPr>
        <w:spacing w:after="0"/>
        <w:ind w:left="0"/>
        <w:jc w:val="both"/>
      </w:pPr>
      <w:r>
        <w:rPr>
          <w:rFonts w:ascii="Times New Roman"/>
          <w:b w:val="false"/>
          <w:i w:val="false"/>
          <w:color w:val="000000"/>
          <w:sz w:val="28"/>
        </w:rPr>
        <w:t>
      Ақпарат ұсынатын тұлғалар тобы: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Әкімшілік деректер нысанын ұсыну мерзімі: есепті тоқсаннан кейінгі айдың 10 (оныншы) жұмыс күнінен кешіктірмей, тоқсан сайын</w:t>
      </w:r>
    </w:p>
    <w:p>
      <w:pPr>
        <w:spacing w:after="0"/>
        <w:ind w:left="0"/>
        <w:jc w:val="both"/>
      </w:pPr>
      <w:r>
        <w:rPr>
          <w:rFonts w:ascii="Times New Roman"/>
          <w:b w:val="false"/>
          <w:i w:val="false"/>
          <w:color w:val="000000"/>
          <w:sz w:val="28"/>
        </w:rPr>
        <w:t>
      Нысан</w:t>
      </w:r>
    </w:p>
    <w:bookmarkStart w:name="z422" w:id="328"/>
    <w:p>
      <w:pPr>
        <w:spacing w:after="0"/>
        <w:ind w:left="0"/>
        <w:jc w:val="both"/>
      </w:pPr>
      <w:r>
        <w:rPr>
          <w:rFonts w:ascii="Times New Roman"/>
          <w:b w:val="false"/>
          <w:i w:val="false"/>
          <w:color w:val="000000"/>
          <w:sz w:val="28"/>
        </w:rPr>
        <w:t>
      1-кесте. Сақтандыру (қайта сақтандыру) шартын жасау</w:t>
      </w:r>
    </w:p>
    <w:bookmarkEnd w:id="328"/>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сыныптарының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шарттары бойынша қабылданған сақтандыру сыйлықақылары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Жасалған шарттар (бірліктер)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мыналармен жасалған шарттар бойынша: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мыналармен жасалған шарттар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 иелерiнiң азаматтық-құқықтық жауапкершiлiгi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жауапкершiлiгi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нотариустардың азаматтық-құқықтық жауапкершiлiгiн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жауапкершiлiгі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қызметi үшiншi тұлғаларға зиян келтiру қаупiмен байланысты объектiлер иелерiнiң азаматтық-құқықтық жауапкершiлiгi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 (қызмет) мiндеттерiн атқарған кезде оны жазатайым жағдайлардан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Ерiктi жеке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2.3-жолында көрсетілген сыныпты қоспағанда, өмірді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2.4-жолында көрсетілген сыныпты қоспағанда, аннуитеттік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жинақтау жүйесі аясында өмірді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аннуитетін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жағдайдан сақтандыру,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шығатындарды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мүліктік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3.1, 3.2, 3.3, 3.4, 3.5 және 3.6 -жолдарында көрсетілген сыныптарды қоспағанда, мүлiктi залалдан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 иелерiнiң азаматтық-құқықтық жауапкершiлiгiн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 иелерiнiң азаматтық-құқықтық жауапкершiлiгiн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көлiгi иелерiнiң азаматтық-құқықтық жауапкершiлiгiн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 иелерiнiң азаматтық-құқықтық жауапкершiлiгiн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жауапкершілікті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3.8, 3.9, 3.10, 3.11 және 3.12-жолдарында көрсетілген сыныптарды қоспағанда, азаматтық-құқықтық жауапкершiлiктi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қарыздарын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кепілдемелерді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қаржы шығындардан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3.14, 3.15, 3.16 және 3.17-жолдарында көрсетілген сыныптарды қоспағанда, қаржы ұйымдарының шығындарын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шығыстарын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шарттары бойынша жүзеге асырылған сақтандыру төлемдері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шарттары бойынша міндеттемелер көлемі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Ерекше қатынастар арқылы байланысты сақтандыру (қайта сақтандыру) ұйымдарымен жасалған қайта сақтандыру шарттары бойынша қабылданған сақтандыру сыйлықақылары</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мыналармен жасалған шарттар бойынша:</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мыналармен жасалған шарттар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Ерекше қатынастар арқылы байланысты сақтандыру (қайта сақтандыру) ұйымдарымен жасалған қайта сақтандыру шарттары бойынша жүзеге асырылған сақтандыру төлемдері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сақтандыруға қабылданған шарттар бойынша міндеттемелер көлемі (жауапкершілік лимиті)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Ерекше қатынастар арқылы байланысты қайта сақтандыру ұйымдарына қайта сақтандыру шарттары бойынша берілген сақтандыру сыйлықақылары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Ерекше қатынастар арқылы байланысты қайта сақтандыру ұйымдарынан қайта сақтандыру шарттары бойынша алынған өтем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сақтандыруға берілген міндеттемелер көлемі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3" w:id="329"/>
    <w:p>
      <w:pPr>
        <w:spacing w:after="0"/>
        <w:ind w:left="0"/>
        <w:jc w:val="both"/>
      </w:pPr>
      <w:r>
        <w:rPr>
          <w:rFonts w:ascii="Times New Roman"/>
          <w:b w:val="false"/>
          <w:i w:val="false"/>
          <w:color w:val="000000"/>
          <w:sz w:val="28"/>
        </w:rPr>
        <w:t>
      2-кесте. Сақтандыру (қайта сақтандыру) шарттарын қоспағанда, сақтандыру (қайта сақтандыру) ұйымымен ерекше қатынастармен байланысты тұлғалармен мәмілелер</w:t>
      </w:r>
    </w:p>
    <w:bookmarkEnd w:id="329"/>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Тұлғаның атауы Наименование (тегі, аты және әкесінің аты (ол бар болса)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Бизнес-сәйкестендіру нөмірі (заңды тұлға үшін), жеке сәйкестендіру нөмірі (жеке тұлға үшін бар болса)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Тұлға сақтандыру (қайта сақтандыру) ұйымымен ерекше қатынастар арқылы байланысты тұлғаға жатқызылған белгі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Операция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Валюта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 бойынша мәміле сомасы, (мың теңгемен)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 жасалған күн (талаптарын орындай бастаған күн)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Шарттың қолданылуы аяқталған күн (талаптарын орындау аяқталған күн)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 талаптары бойынша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Төленетін сыйақы (жылдық пайызбен)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(қайта сақтандыру) ұйымының директорлар кеңесі не акционерлерінің жалпы жиналысы (директорлар кеңесі болмаған жағдайда) шешімінің деректемелері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күні ағымдағы қалдық, мың теңгемен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пайдасына сақтандыру (қайта сақтандыру) ұйымымен ерекше қатынастар арқылы байланысты тұлға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ұйымымен ерекше қатынастар арқылы байланысты тұлғаның пайдасына сақтандыру (қайта сақтандыру) ұйымы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  </w:t>
      </w:r>
    </w:p>
    <w:p>
      <w:pPr>
        <w:spacing w:after="0"/>
        <w:ind w:left="0"/>
        <w:jc w:val="both"/>
      </w:pPr>
      <w:r>
        <w:rPr>
          <w:rFonts w:ascii="Times New Roman"/>
          <w:b w:val="false"/>
          <w:i w:val="false"/>
          <w:color w:val="000000"/>
          <w:sz w:val="28"/>
        </w:rPr>
        <w:t xml:space="preserve">
      Орындаушы 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ұйымымен, исламдық сақтандыру</w:t>
            </w:r>
            <w:r>
              <w:br/>
            </w:r>
            <w:r>
              <w:rPr>
                <w:rFonts w:ascii="Times New Roman"/>
                <w:b w:val="false"/>
                <w:i w:val="false"/>
                <w:color w:val="000000"/>
                <w:sz w:val="20"/>
              </w:rPr>
              <w:t>(қайта сақтандыру) ұйымымен</w:t>
            </w:r>
            <w:r>
              <w:br/>
            </w:r>
            <w:r>
              <w:rPr>
                <w:rFonts w:ascii="Times New Roman"/>
                <w:b w:val="false"/>
                <w:i w:val="false"/>
                <w:color w:val="000000"/>
                <w:sz w:val="20"/>
              </w:rPr>
              <w:t>ерекше қатынастар арқылы байланысты</w:t>
            </w:r>
            <w:r>
              <w:br/>
            </w:r>
            <w:r>
              <w:rPr>
                <w:rFonts w:ascii="Times New Roman"/>
                <w:b w:val="false"/>
                <w:i w:val="false"/>
                <w:color w:val="000000"/>
                <w:sz w:val="20"/>
              </w:rPr>
              <w:t>тұлғалармен жасалған мәмілелер және</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шарттары туралы есеп нысанына</w:t>
            </w:r>
            <w:r>
              <w:br/>
            </w:r>
            <w:r>
              <w:rPr>
                <w:rFonts w:ascii="Times New Roman"/>
                <w:b w:val="false"/>
                <w:i w:val="false"/>
                <w:color w:val="000000"/>
                <w:sz w:val="20"/>
              </w:rPr>
              <w:t>қосымша</w:t>
            </w:r>
          </w:p>
        </w:tc>
      </w:tr>
    </w:tbl>
    <w:bookmarkStart w:name="z425" w:id="330"/>
    <w:p>
      <w:pPr>
        <w:spacing w:after="0"/>
        <w:ind w:left="0"/>
        <w:jc w:val="left"/>
      </w:pPr>
      <w:r>
        <w:rPr>
          <w:rFonts w:ascii="Times New Roman"/>
          <w:b/>
          <w:i w:val="false"/>
          <w:color w:val="000000"/>
        </w:rPr>
        <w:t xml:space="preserve"> Сақтандыру (қайта сақтандыру) ұйымымен, исламдық сақтандыру (қайта сақтандыру) ұйымымен ерекше қатынастар арқылы байланысты тұлғалармен жасалған мәмілелер және сақтандыру (қайта сақтандыру)  шарттары туралы есеп әкімшілік деректердің нысанын толтыру бойынша түсіндірме (индексі – 23 - I(R)O_Q, кезеңділігі – тоқсан сайын)</w:t>
      </w:r>
    </w:p>
    <w:bookmarkEnd w:id="330"/>
    <w:bookmarkStart w:name="z426" w:id="331"/>
    <w:p>
      <w:pPr>
        <w:spacing w:after="0"/>
        <w:ind w:left="0"/>
        <w:jc w:val="left"/>
      </w:pPr>
      <w:r>
        <w:rPr>
          <w:rFonts w:ascii="Times New Roman"/>
          <w:b/>
          <w:i w:val="false"/>
          <w:color w:val="000000"/>
        </w:rPr>
        <w:t xml:space="preserve"> 1-тарау. Жалпы ережелер</w:t>
      </w:r>
    </w:p>
    <w:bookmarkEnd w:id="331"/>
    <w:bookmarkStart w:name="z427" w:id="332"/>
    <w:p>
      <w:pPr>
        <w:spacing w:after="0"/>
        <w:ind w:left="0"/>
        <w:jc w:val="both"/>
      </w:pPr>
      <w:r>
        <w:rPr>
          <w:rFonts w:ascii="Times New Roman"/>
          <w:b w:val="false"/>
          <w:i w:val="false"/>
          <w:color w:val="000000"/>
          <w:sz w:val="28"/>
        </w:rPr>
        <w:t>
      1. Осы түсіндірмеде "Сақтандыру (қайта сақтандыру) ұйымымен, исламдық сақтандыру (қайта сақтандыру) ұйымымен ерекше қатынастар арқылы байланысты тұлғалармен жасалған мәмілелер және сақтандыру (қайта сақтандыру) шарттары туралы есеп" әкімшілік деректер нысанын (бұдан әрі – Нысан) толтыру бойынша бірыңғай талаптар айқындалады.</w:t>
      </w:r>
    </w:p>
    <w:bookmarkEnd w:id="332"/>
    <w:bookmarkStart w:name="z428" w:id="333"/>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"Сақтандыру қызметі туралы" Қазақстан Республикасы Заңының 74-бабы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333"/>
    <w:bookmarkStart w:name="z429" w:id="334"/>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тоқсан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1 000 (бір мың) теңгеге дейін дөңгелектенеді.</w:t>
      </w:r>
    </w:p>
    <w:bookmarkEnd w:id="334"/>
    <w:bookmarkStart w:name="z430" w:id="335"/>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335"/>
    <w:bookmarkStart w:name="z431" w:id="336"/>
    <w:p>
      <w:pPr>
        <w:spacing w:after="0"/>
        <w:ind w:left="0"/>
        <w:jc w:val="left"/>
      </w:pPr>
      <w:r>
        <w:rPr>
          <w:rFonts w:ascii="Times New Roman"/>
          <w:b/>
          <w:i w:val="false"/>
          <w:color w:val="000000"/>
        </w:rPr>
        <w:t xml:space="preserve"> 2-тарау. Нысанды толтыру бойынша түсіндірме</w:t>
      </w:r>
    </w:p>
    <w:bookmarkEnd w:id="336"/>
    <w:bookmarkStart w:name="z432" w:id="337"/>
    <w:p>
      <w:pPr>
        <w:spacing w:after="0"/>
        <w:ind w:left="0"/>
        <w:jc w:val="both"/>
      </w:pPr>
      <w:r>
        <w:rPr>
          <w:rFonts w:ascii="Times New Roman"/>
          <w:b w:val="false"/>
          <w:i w:val="false"/>
          <w:color w:val="000000"/>
          <w:sz w:val="28"/>
        </w:rPr>
        <w:t>
      5. 1-кесте бойынша:</w:t>
      </w:r>
    </w:p>
    <w:bookmarkEnd w:id="337"/>
    <w:p>
      <w:pPr>
        <w:spacing w:after="0"/>
        <w:ind w:left="0"/>
        <w:jc w:val="both"/>
      </w:pPr>
      <w:r>
        <w:rPr>
          <w:rFonts w:ascii="Times New Roman"/>
          <w:b w:val="false"/>
          <w:i w:val="false"/>
          <w:color w:val="000000"/>
          <w:sz w:val="28"/>
        </w:rPr>
        <w:t>
      1) Нысанда ағымдағы жылдың басынан бергі кезең үшін сақтандыру (қайта сақтандыру) ұйымымен ерекше қатынастар арқылы байланысты тұлғалармен жасалған сақтандыру және қайта сақтандыру шарттары бойынша ақпарат (өспелі қорытындымен) көрсетіледі;</w:t>
      </w:r>
    </w:p>
    <w:p>
      <w:pPr>
        <w:spacing w:after="0"/>
        <w:ind w:left="0"/>
        <w:jc w:val="both"/>
      </w:pPr>
      <w:r>
        <w:rPr>
          <w:rFonts w:ascii="Times New Roman"/>
          <w:b w:val="false"/>
          <w:i w:val="false"/>
          <w:color w:val="000000"/>
          <w:sz w:val="28"/>
        </w:rPr>
        <w:t>
      2) 3-бағанда есепті кезеңде сақтандыру шарттарын бұзуға байланысты шығыстар есебімен, сақтандыру (қайта сақтандыру) ұйымымен ерекше қатынастар арқылы байланысты тұлғалармен жасалған тікелей сақтандыру шарттары бойынша қабылданған сақтандыру сыйлықақыларының сомасы көрсетіледі;</w:t>
      </w:r>
    </w:p>
    <w:p>
      <w:pPr>
        <w:spacing w:after="0"/>
        <w:ind w:left="0"/>
        <w:jc w:val="both"/>
      </w:pPr>
      <w:r>
        <w:rPr>
          <w:rFonts w:ascii="Times New Roman"/>
          <w:b w:val="false"/>
          <w:i w:val="false"/>
          <w:color w:val="000000"/>
          <w:sz w:val="28"/>
        </w:rPr>
        <w:t>
      3) 10-бағанда сақтандыру (қайта сақтандыру) ұйымымен ерекше қатынастар арқылы байланысты тұлғалармен жасалған тікелей сақтандыру шарттары бойынша жүзеге асырылған сақтандыру төлемдерінің сомасы көрсетіледі;</w:t>
      </w:r>
    </w:p>
    <w:p>
      <w:pPr>
        <w:spacing w:after="0"/>
        <w:ind w:left="0"/>
        <w:jc w:val="both"/>
      </w:pPr>
      <w:r>
        <w:rPr>
          <w:rFonts w:ascii="Times New Roman"/>
          <w:b w:val="false"/>
          <w:i w:val="false"/>
          <w:color w:val="000000"/>
          <w:sz w:val="28"/>
        </w:rPr>
        <w:t>
      4) 17-бағанда есепті кезеңде сақтандыру шарттарын бұзуға байланысты шығыстар есебімен, сақтандыру (қайта сақтандыру) ұйымымен ерекше қатынастар арқылы байланысты тұлғалармен жасалған кіріс қайта сақтандыру шарттары бойынша қабылданған сақтандыру сыйлықақыларының сомасы көрсетіледі;</w:t>
      </w:r>
    </w:p>
    <w:p>
      <w:pPr>
        <w:spacing w:after="0"/>
        <w:ind w:left="0"/>
        <w:jc w:val="both"/>
      </w:pPr>
      <w:r>
        <w:rPr>
          <w:rFonts w:ascii="Times New Roman"/>
          <w:b w:val="false"/>
          <w:i w:val="false"/>
          <w:color w:val="000000"/>
          <w:sz w:val="28"/>
        </w:rPr>
        <w:t>
      5) 18-бағанда сақтандыру (қайта сақтандыру) ұйымымен ерекше қатынастар арқылы байланысты тұлғалармен жасалған кіріс қайта сақтандыру шарттары бойынша жүзеге асырылған сақтандыру төлемдерінің сомасы көрсетіледі;</w:t>
      </w:r>
    </w:p>
    <w:p>
      <w:pPr>
        <w:spacing w:after="0"/>
        <w:ind w:left="0"/>
        <w:jc w:val="both"/>
      </w:pPr>
      <w:r>
        <w:rPr>
          <w:rFonts w:ascii="Times New Roman"/>
          <w:b w:val="false"/>
          <w:i w:val="false"/>
          <w:color w:val="000000"/>
          <w:sz w:val="28"/>
        </w:rPr>
        <w:t xml:space="preserve">
      6) 1.8-жолда "Қызметкер еңбек (қызметтік) міндеттерін атқарған кезде оны жазатайым оқиғалардан міндетті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қызметкерді жазатайым оқиғалардан міндетті сақтандыру шарттары және аннуитеттік сақтандыру шарттары көрсетіледі;</w:t>
      </w:r>
    </w:p>
    <w:p>
      <w:pPr>
        <w:spacing w:after="0"/>
        <w:ind w:left="0"/>
        <w:jc w:val="both"/>
      </w:pPr>
      <w:r>
        <w:rPr>
          <w:rFonts w:ascii="Times New Roman"/>
          <w:b w:val="false"/>
          <w:i w:val="false"/>
          <w:color w:val="000000"/>
          <w:sz w:val="28"/>
        </w:rPr>
        <w:t>
      7) 2.2-жолда "Қызметкер еңбек (қызметтік) міндеттерін атқарған кезде оны жазатайым оқиғалардан міндетті сақтандыру туралы" Қазақстан Республикасының Заңына және "Қазақстан Республикасында зейнетақымен қамсыздандыру туралы" Қазақстан Республикасының Заңына сәйкес жасалған аннуитеттік сақтандыру шарттарын қоспағанда, аннуитеттік сақтандыру шарттары көрсетіледі;</w:t>
      </w:r>
    </w:p>
    <w:p>
      <w:pPr>
        <w:spacing w:after="0"/>
        <w:ind w:left="0"/>
        <w:jc w:val="both"/>
      </w:pPr>
      <w:r>
        <w:rPr>
          <w:rFonts w:ascii="Times New Roman"/>
          <w:b w:val="false"/>
          <w:i w:val="false"/>
          <w:color w:val="000000"/>
          <w:sz w:val="28"/>
        </w:rPr>
        <w:t xml:space="preserve">
      8) 2.4-жолда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зейнетақы аннуитеті шарттары көрсетіледі.</w:t>
      </w:r>
    </w:p>
    <w:bookmarkStart w:name="z433" w:id="338"/>
    <w:p>
      <w:pPr>
        <w:spacing w:after="0"/>
        <w:ind w:left="0"/>
        <w:jc w:val="both"/>
      </w:pPr>
      <w:r>
        <w:rPr>
          <w:rFonts w:ascii="Times New Roman"/>
          <w:b w:val="false"/>
          <w:i w:val="false"/>
          <w:color w:val="000000"/>
          <w:sz w:val="28"/>
        </w:rPr>
        <w:t>
      6. 2-кесте бойынша:</w:t>
      </w:r>
    </w:p>
    <w:bookmarkEnd w:id="338"/>
    <w:p>
      <w:pPr>
        <w:spacing w:after="0"/>
        <w:ind w:left="0"/>
        <w:jc w:val="both"/>
      </w:pPr>
      <w:r>
        <w:rPr>
          <w:rFonts w:ascii="Times New Roman"/>
          <w:b w:val="false"/>
          <w:i w:val="false"/>
          <w:color w:val="000000"/>
          <w:sz w:val="28"/>
        </w:rPr>
        <w:t xml:space="preserve">
      1) Нысанда сақтандыру (қайта сақтандыру) ұйымының сақтандыру (қайта сақтандыру) ұйымымен ерекше қатынастармен байланысты тұлғалармен жасалған барлық мәмілелері туралы мәліметтер көрсетіледі, олардың сомасы сақтандыру (қайта сақтандыру) ұйымының сақтандыру (қайта сақтандыру) ұйымымен ерекше қатынастармен байланысты тұлғамен операцияларының әрбір түрі бойынша Нормативтік құқықтық актілерді мемлекеттік тіркеу тізілімінде № 14794 болып тіркелген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w:t>
      </w:r>
      <w:r>
        <w:rPr>
          <w:rFonts w:ascii="Times New Roman"/>
          <w:b w:val="false"/>
          <w:i w:val="false"/>
          <w:color w:val="000000"/>
          <w:sz w:val="28"/>
        </w:rPr>
        <w:t>қаулысымен</w:t>
      </w:r>
      <w:r>
        <w:rPr>
          <w:rFonts w:ascii="Times New Roman"/>
          <w:b w:val="false"/>
          <w:i w:val="false"/>
          <w:color w:val="000000"/>
          <w:sz w:val="28"/>
        </w:rPr>
        <w:t xml:space="preserve">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мәндеріне және оларды есептеу әдістемелеріне сәйкес есептелетін нақты төлем қабілеттілігі маржасының мөлшерінен жиынтығында 0,1 пайыздан асады.</w:t>
      </w:r>
    </w:p>
    <w:p>
      <w:pPr>
        <w:spacing w:after="0"/>
        <w:ind w:left="0"/>
        <w:jc w:val="both"/>
      </w:pPr>
      <w:r>
        <w:rPr>
          <w:rFonts w:ascii="Times New Roman"/>
          <w:b w:val="false"/>
          <w:i w:val="false"/>
          <w:color w:val="000000"/>
          <w:sz w:val="28"/>
        </w:rPr>
        <w:t>
      2) егер өзге операциялар бойынша мәміле талаптары қамтамасыз етудің болуын немесе сыйақы төлеуді көздемесе, 10, 11 немесе 12, 13-бағандар толтырылмайды;</w:t>
      </w:r>
    </w:p>
    <w:p>
      <w:pPr>
        <w:spacing w:after="0"/>
        <w:ind w:left="0"/>
        <w:jc w:val="both"/>
      </w:pPr>
      <w:r>
        <w:rPr>
          <w:rFonts w:ascii="Times New Roman"/>
          <w:b w:val="false"/>
          <w:i w:val="false"/>
          <w:color w:val="000000"/>
          <w:sz w:val="28"/>
        </w:rPr>
        <w:t>
      3) Нысанда ағымдағы жылдың басынан бастап жасалған мәмілелер бойынша мәліметтер көрсетіледі.</w:t>
      </w:r>
    </w:p>
    <w:bookmarkStart w:name="z434" w:id="339"/>
    <w:p>
      <w:pPr>
        <w:spacing w:after="0"/>
        <w:ind w:left="0"/>
        <w:jc w:val="both"/>
      </w:pPr>
      <w:r>
        <w:rPr>
          <w:rFonts w:ascii="Times New Roman"/>
          <w:b w:val="false"/>
          <w:i w:val="false"/>
          <w:color w:val="000000"/>
          <w:sz w:val="28"/>
        </w:rPr>
        <w:t>
      7. Мәліметтер болмаған жағдайда, Нысан толтырылмай ұсынылады.</w:t>
      </w:r>
    </w:p>
    <w:bookmarkEnd w:id="3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 Ұлттық Банкі Басқармасының</w:t>
            </w:r>
            <w:r>
              <w:br/>
            </w:r>
            <w:r>
              <w:rPr>
                <w:rFonts w:ascii="Times New Roman"/>
                <w:b w:val="false"/>
                <w:i w:val="false"/>
                <w:color w:val="000000"/>
                <w:sz w:val="20"/>
              </w:rPr>
              <w:t>20__ жылғы "__" _________</w:t>
            </w:r>
            <w:r>
              <w:br/>
            </w:r>
            <w:r>
              <w:rPr>
                <w:rFonts w:ascii="Times New Roman"/>
                <w:b w:val="false"/>
                <w:i w:val="false"/>
                <w:color w:val="000000"/>
                <w:sz w:val="20"/>
              </w:rPr>
              <w:t xml:space="preserve"> № ____ қаулысына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 Ұлттық Банкі Басқармасының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xml:space="preserve"> № 275 қаулысына</w:t>
            </w:r>
            <w:r>
              <w:br/>
            </w:r>
            <w:r>
              <w:rPr>
                <w:rFonts w:ascii="Times New Roman"/>
                <w:b w:val="false"/>
                <w:i w:val="false"/>
                <w:color w:val="000000"/>
                <w:sz w:val="20"/>
              </w:rPr>
              <w:t>26-қосымша</w:t>
            </w:r>
          </w:p>
        </w:tc>
      </w:tr>
    </w:tbl>
    <w:bookmarkStart w:name="z437" w:id="340"/>
    <w:p>
      <w:pPr>
        <w:spacing w:after="0"/>
        <w:ind w:left="0"/>
        <w:jc w:val="left"/>
      </w:pPr>
      <w:r>
        <w:rPr>
          <w:rFonts w:ascii="Times New Roman"/>
          <w:b/>
          <w:i w:val="false"/>
          <w:color w:val="000000"/>
        </w:rPr>
        <w:t xml:space="preserve"> Әкімшілік деректерді жинауға арналған нысан</w:t>
      </w:r>
    </w:p>
    <w:bookmarkEnd w:id="340"/>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bookmarkStart w:name="z438" w:id="341"/>
    <w:p>
      <w:pPr>
        <w:spacing w:after="0"/>
        <w:ind w:left="0"/>
        <w:jc w:val="left"/>
      </w:pPr>
      <w:r>
        <w:rPr>
          <w:rFonts w:ascii="Times New Roman"/>
          <w:b/>
          <w:i w:val="false"/>
          <w:color w:val="000000"/>
        </w:rPr>
        <w:t xml:space="preserve"> Баланстық және баланстан тыс шоттардағы қалдықтар туралы есеп</w:t>
      </w:r>
    </w:p>
    <w:bookmarkEnd w:id="341"/>
    <w:p>
      <w:pPr>
        <w:spacing w:after="0"/>
        <w:ind w:left="0"/>
        <w:jc w:val="both"/>
      </w:pPr>
      <w:r>
        <w:rPr>
          <w:rFonts w:ascii="Times New Roman"/>
          <w:b w:val="false"/>
          <w:i w:val="false"/>
          <w:color w:val="000000"/>
          <w:sz w:val="28"/>
        </w:rPr>
        <w:t>
      Әкімшілік деректер нысанының индексі: 26 - I(R)O_Q</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кезеңі: 20__жылғы "___"________ жағдай бойынша</w:t>
      </w:r>
    </w:p>
    <w:p>
      <w:pPr>
        <w:spacing w:after="0"/>
        <w:ind w:left="0"/>
        <w:jc w:val="both"/>
      </w:pPr>
      <w:r>
        <w:rPr>
          <w:rFonts w:ascii="Times New Roman"/>
          <w:b w:val="false"/>
          <w:i w:val="false"/>
          <w:color w:val="000000"/>
          <w:sz w:val="28"/>
        </w:rPr>
        <w:t>
      Ақпарат ұсынатын тұлғалар тобы: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xml:space="preserve">
      Әкімшілік деректер нысанын ұсыну мерзімі: </w:t>
      </w:r>
    </w:p>
    <w:p>
      <w:pPr>
        <w:spacing w:after="0"/>
        <w:ind w:left="0"/>
        <w:jc w:val="both"/>
      </w:pPr>
      <w:r>
        <w:rPr>
          <w:rFonts w:ascii="Times New Roman"/>
          <w:b w:val="false"/>
          <w:i w:val="false"/>
          <w:color w:val="000000"/>
          <w:sz w:val="28"/>
        </w:rPr>
        <w:t>
      1-кестенің бөлігінде – есепті тоқсаннан кейінгі айдың 15 (он бесінші) жұмыс күнінен кешіктірмей, тоқсан сайын;</w:t>
      </w:r>
    </w:p>
    <w:p>
      <w:pPr>
        <w:spacing w:after="0"/>
        <w:ind w:left="0"/>
        <w:jc w:val="both"/>
      </w:pPr>
      <w:r>
        <w:rPr>
          <w:rFonts w:ascii="Times New Roman"/>
          <w:b w:val="false"/>
          <w:i w:val="false"/>
          <w:color w:val="000000"/>
          <w:sz w:val="28"/>
        </w:rPr>
        <w:t xml:space="preserve">
      2-кестенің бөлігінде – есепті тоқсаннан кейінгі айдың 6 (алтыншы) жұмыс күнінен кешіктірмей, тоқсан сайын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9" w:id="342"/>
    <w:p>
      <w:pPr>
        <w:spacing w:after="0"/>
        <w:ind w:left="0"/>
        <w:jc w:val="both"/>
      </w:pPr>
      <w:r>
        <w:rPr>
          <w:rFonts w:ascii="Times New Roman"/>
          <w:b w:val="false"/>
          <w:i w:val="false"/>
          <w:color w:val="000000"/>
          <w:sz w:val="28"/>
        </w:rPr>
        <w:t xml:space="preserve">
      1-кесте. Баланстық шоттар бойынша қалдықтар </w:t>
      </w:r>
    </w:p>
    <w:bookmarkEnd w:id="342"/>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Баланстық шот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Резиденттік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секторының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Валюталар тобының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0" w:id="343"/>
    <w:p>
      <w:pPr>
        <w:spacing w:after="0"/>
        <w:ind w:left="0"/>
        <w:jc w:val="both"/>
      </w:pPr>
      <w:r>
        <w:rPr>
          <w:rFonts w:ascii="Times New Roman"/>
          <w:b w:val="false"/>
          <w:i w:val="false"/>
          <w:color w:val="000000"/>
          <w:sz w:val="28"/>
        </w:rPr>
        <w:t xml:space="preserve">
      2-кесте. Баланстан тыс шоттар бойынша қалдықтар </w:t>
      </w:r>
    </w:p>
    <w:bookmarkEnd w:id="343"/>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Баланстан тыс шоттардың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кезеңнің соңында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жылдың басында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және ықтимал талаптар мен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бойынша талаптар шоттары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немесе расталған кепілдіктер бойынша ықтимал талаптар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кепілдіктер бойынша ықтимал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Сақтандыру төлемдеріне кепілдік беру туралы заңнамасына сәйкес шартты төтенше жарналар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 қарыз беру (алу) бойынша талаптар шоттары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қарыздар бойынша шартты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 қарыздар алу бойынша шартты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бойынша талаптар шоттары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 бойынша шартты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требования по покупке финансовых фьючерсов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фьючерстерін сатып алу бойынша шартты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пайыздық своп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өзгермелі пайыздық своп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опцион - "колл" мәмілелері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опцион - "пут" мәмілелері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опцион "пут" - контршот мәмілелері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опцион "колл" - контршот мәмілелері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болашақтағы сыйақы - контршот туралы сатып алынған келісім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болашақтағы сыйақы туралы іске асырылған келісім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туынды қаржы құралдары бойынша шартты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бойынша міндеттемелер шоттары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немесе расталған кепілдіктер бойынша ықтимал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кепілдіктер бойынша талаптарды ықтимал азайту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сақтандыру төлемдеріне кепілдік беру туралы заңнамасы бойынша шартты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 қарыз беру (алу) бойынша міндеттемелер шоттары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 қарыз беру бойынша шартты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қарыздар бойынша шартты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бойынша міндеттемелер шоттары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сату бойынша шартты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фьючерстерін сатып алу бойынша шартты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фьючерстерін сату бойынша шартты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өзгермелі пайыздық своп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пайыздық своп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опцион "колл" - контршот мәмілелері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опцион "пут" - контршот мәмілелері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опцион "пут" мәмілелері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опцион "колл" мәмілелері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болашақтағы сыйақы туралы сатып алынған келісім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болашақтағы сыйақы - контршот туралы іске асырылған келісім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туынды қаржы құралдары бойынша шартты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 шоттары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 шоттары -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берілген машиналар, жабдықтар, көлік және басқа да құрал-жабдықтар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бөліп төлеу арқылы сатылатын негізгі құрал-жабдықтар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шығынға есептен шығарылған борыштар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инкассоға жіберілген құжаттар мен құндылықтар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 қамтамасыз етуге (кепілге) берілген мүлік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оригинаторға сенімгерлік басқаруға берілген акциялар (қатысу үлестері)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 шоттары - пассивтер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машиналар, жабдықтар, көлік және басқа да құрал-жабдықтар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инкассоға қабылданған құжаттар мен құндылықтар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міндеттемесін қамтамасыз етуге (кепілге) қабылданған мүлік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құқықтары сенімгерлік басқаруға қабылданған ипотекалық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құқықтары сенімгерлік басқаруға қабылданған ипотекалық қарыздар бойынша есептелген сыйақы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құқықтары сенімгерлік басқаруға қабылданған ипотекалық қарыздар бойынша тұрақсыздық айыбы (айыппұл, өсімпұл)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 шоттары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мерзімінде төленбеген төлем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 және шетел банктері ашқан кредиттік желілер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құндылықтар мен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есебіне жіберілген және берілген әртүрлі құндылықтар мен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сақтаудағы аффинирленген бағалы металдар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сақтаудағы акциялар және басқа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 шоты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Толық жұмыс күні жұмыс істейтін қызметкерлер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  </w:t>
      </w:r>
    </w:p>
    <w:p>
      <w:pPr>
        <w:spacing w:after="0"/>
        <w:ind w:left="0"/>
        <w:jc w:val="both"/>
      </w:pPr>
      <w:r>
        <w:rPr>
          <w:rFonts w:ascii="Times New Roman"/>
          <w:b w:val="false"/>
          <w:i w:val="false"/>
          <w:color w:val="000000"/>
          <w:sz w:val="28"/>
        </w:rPr>
        <w:t xml:space="preserve">
      Орындаушы 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Баланстық және баланстан тыс </w:t>
            </w:r>
            <w:r>
              <w:br/>
            </w:r>
            <w:r>
              <w:rPr>
                <w:rFonts w:ascii="Times New Roman"/>
                <w:b w:val="false"/>
                <w:i w:val="false"/>
                <w:color w:val="000000"/>
                <w:sz w:val="20"/>
              </w:rPr>
              <w:t xml:space="preserve">шоттардағы қалдықтар </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442" w:id="344"/>
    <w:p>
      <w:pPr>
        <w:spacing w:after="0"/>
        <w:ind w:left="0"/>
        <w:jc w:val="left"/>
      </w:pPr>
      <w:r>
        <w:rPr>
          <w:rFonts w:ascii="Times New Roman"/>
          <w:b/>
          <w:i w:val="false"/>
          <w:color w:val="000000"/>
        </w:rPr>
        <w:t xml:space="preserve"> Баланстық және баланстан тыс шоттардағы қалдықтар туралы есеп әкімшілік деректердің нысанын толтыру бойынша түсіндірме (индексі – 26 - I(R)O_Q, кезеңділігі – тоқсан сайын)</w:t>
      </w:r>
    </w:p>
    <w:bookmarkEnd w:id="344"/>
    <w:bookmarkStart w:name="z443" w:id="345"/>
    <w:p>
      <w:pPr>
        <w:spacing w:after="0"/>
        <w:ind w:left="0"/>
        <w:jc w:val="left"/>
      </w:pPr>
      <w:r>
        <w:rPr>
          <w:rFonts w:ascii="Times New Roman"/>
          <w:b/>
          <w:i w:val="false"/>
          <w:color w:val="000000"/>
        </w:rPr>
        <w:t xml:space="preserve"> 1-тарау. Жалпы ережелер</w:t>
      </w:r>
    </w:p>
    <w:bookmarkEnd w:id="345"/>
    <w:bookmarkStart w:name="z444" w:id="346"/>
    <w:p>
      <w:pPr>
        <w:spacing w:after="0"/>
        <w:ind w:left="0"/>
        <w:jc w:val="both"/>
      </w:pPr>
      <w:r>
        <w:rPr>
          <w:rFonts w:ascii="Times New Roman"/>
          <w:b w:val="false"/>
          <w:i w:val="false"/>
          <w:color w:val="000000"/>
          <w:sz w:val="28"/>
        </w:rPr>
        <w:t>
      1. Осы түсіндірмеде "Баланстық және баланстан тыс шоттардағы қалдықтар туралы есеп" әкімшілік деректер нысанын (бұдан әрі – Нысан) толтыру бойынша бірыңғай талаптар айқындалады.</w:t>
      </w:r>
    </w:p>
    <w:bookmarkEnd w:id="346"/>
    <w:bookmarkStart w:name="z445" w:id="347"/>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"Сақтандыру қызметі туралы" Қазақстан Республикасы Заңының 74-бабы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347"/>
    <w:bookmarkStart w:name="z446" w:id="348"/>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тоқсан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1 000 (бір мың) теңгеге дейін дөңгелектенеді.</w:t>
      </w:r>
    </w:p>
    <w:bookmarkEnd w:id="348"/>
    <w:bookmarkStart w:name="z447" w:id="349"/>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349"/>
    <w:bookmarkStart w:name="z448" w:id="350"/>
    <w:p>
      <w:pPr>
        <w:spacing w:after="0"/>
        <w:ind w:left="0"/>
        <w:jc w:val="left"/>
      </w:pPr>
      <w:r>
        <w:rPr>
          <w:rFonts w:ascii="Times New Roman"/>
          <w:b/>
          <w:i w:val="false"/>
          <w:color w:val="000000"/>
        </w:rPr>
        <w:t xml:space="preserve"> 2-тарау. Нысанды толтыру бойынша түсіндірме</w:t>
      </w:r>
    </w:p>
    <w:bookmarkEnd w:id="350"/>
    <w:bookmarkStart w:name="z449" w:id="351"/>
    <w:p>
      <w:pPr>
        <w:spacing w:after="0"/>
        <w:ind w:left="0"/>
        <w:jc w:val="both"/>
      </w:pPr>
      <w:r>
        <w:rPr>
          <w:rFonts w:ascii="Times New Roman"/>
          <w:b w:val="false"/>
          <w:i w:val="false"/>
          <w:color w:val="000000"/>
          <w:sz w:val="28"/>
        </w:rPr>
        <w:t>
      5. 1-кесте бойынша:</w:t>
      </w:r>
    </w:p>
    <w:bookmarkEnd w:id="351"/>
    <w:p>
      <w:pPr>
        <w:spacing w:after="0"/>
        <w:ind w:left="0"/>
        <w:jc w:val="both"/>
      </w:pPr>
      <w:r>
        <w:rPr>
          <w:rFonts w:ascii="Times New Roman"/>
          <w:b w:val="false"/>
          <w:i w:val="false"/>
          <w:color w:val="000000"/>
          <w:sz w:val="28"/>
        </w:rPr>
        <w:t xml:space="preserve">
      1) 1-бағанда Нормативтік құқықтық актілерді мемлекеттік тіркеу тізілімінде № 16390 болып тіркелген "Сақтандыру (қайта сақтандыру) ұйымдарына, исламдық сақтандыру (қайта сақтандыру) ұйымдарына, өзара сақтандыру қоғамдарына және Қазақстан Республикасының бейрезидент - сақтандыру (қайта сақтандыру) ұйымдарының филиалдарына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және Қазақстан Республикасының бейрезидент - сақтандыру (қайта сақтандыру) ұйымдары филиалдарының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2017 жылғы 22 желтоқсандағы № 251 </w:t>
      </w:r>
      <w:r>
        <w:rPr>
          <w:rFonts w:ascii="Times New Roman"/>
          <w:b w:val="false"/>
          <w:i w:val="false"/>
          <w:color w:val="000000"/>
          <w:sz w:val="28"/>
        </w:rPr>
        <w:t>қаулысымен</w:t>
      </w:r>
      <w:r>
        <w:rPr>
          <w:rFonts w:ascii="Times New Roman"/>
          <w:b w:val="false"/>
          <w:i w:val="false"/>
          <w:color w:val="000000"/>
          <w:sz w:val="28"/>
        </w:rPr>
        <w:t xml:space="preserve"> бекітілген Сақтандыру (қайта сақтандыру) ұйымдарына, исламдық сақтандыру (қайта сақтандыру) ұйымдарына, өзара сақтандыру қоғамдарына және Қазақстан Республикасының бейрезидент - сақтандыру (қайта сақтандыру) ұйымдарының филиалдарына арналған бухгалтерлік есептің үлгі шот жоспарының (бұдан әрі –– Шоттар жоспары) 2-тарауының 1, 2, 3, 4 және 5-параграфтарында көзделген баланстық шоттардың шот нөмірі көрсетіледі.</w:t>
      </w:r>
    </w:p>
    <w:p>
      <w:pPr>
        <w:spacing w:after="0"/>
        <w:ind w:left="0"/>
        <w:jc w:val="both"/>
      </w:pPr>
      <w:r>
        <w:rPr>
          <w:rFonts w:ascii="Times New Roman"/>
          <w:b w:val="false"/>
          <w:i w:val="false"/>
          <w:color w:val="000000"/>
          <w:sz w:val="28"/>
        </w:rPr>
        <w:t>
      2) 2, 3 және 4-бағандарда резиденттік белгісіне, экономика секторына және валюталар тобына сәйкес келетін кодтар көрсетіледі.</w:t>
      </w:r>
    </w:p>
    <w:p>
      <w:pPr>
        <w:spacing w:after="0"/>
        <w:ind w:left="0"/>
        <w:jc w:val="both"/>
      </w:pPr>
      <w:r>
        <w:rPr>
          <w:rFonts w:ascii="Times New Roman"/>
          <w:b w:val="false"/>
          <w:i w:val="false"/>
          <w:color w:val="000000"/>
          <w:sz w:val="28"/>
        </w:rPr>
        <w:t xml:space="preserve">
      Резиденттік белгісі (2-баған) және резиденттің экономика секторының коды (3-баған) Нормативтік құқықтық актілерді мемлекеттік тіркеу тізілімінде № 14365 болып тіркелген Қазақстан Республикасы Ұлттық Банкі Басқармасының 2016 жылғы 31 тамыздағы № 203 </w:t>
      </w:r>
      <w:r>
        <w:rPr>
          <w:rFonts w:ascii="Times New Roman"/>
          <w:b w:val="false"/>
          <w:i w:val="false"/>
          <w:color w:val="000000"/>
          <w:sz w:val="28"/>
        </w:rPr>
        <w:t>қаулысымен</w:t>
      </w:r>
      <w:r>
        <w:rPr>
          <w:rFonts w:ascii="Times New Roman"/>
          <w:b w:val="false"/>
          <w:i w:val="false"/>
          <w:color w:val="000000"/>
          <w:sz w:val="28"/>
        </w:rPr>
        <w:t xml:space="preserve"> бекітілген Экономика секторларының және төлемдер белгілеу кодтарын қолдану қағидаларына сәйкес көрсетіледі.</w:t>
      </w:r>
    </w:p>
    <w:p>
      <w:pPr>
        <w:spacing w:after="0"/>
        <w:ind w:left="0"/>
        <w:jc w:val="both"/>
      </w:pPr>
      <w:r>
        <w:rPr>
          <w:rFonts w:ascii="Times New Roman"/>
          <w:b w:val="false"/>
          <w:i w:val="false"/>
          <w:color w:val="000000"/>
          <w:sz w:val="28"/>
        </w:rPr>
        <w:t>
      Бейрезиденттерге қатысты активтер мен міндеттемелер бойынша 2-бағанда экономика секторының "0" коды көрсетіледі.</w:t>
      </w:r>
    </w:p>
    <w:p>
      <w:pPr>
        <w:spacing w:after="0"/>
        <w:ind w:left="0"/>
        <w:jc w:val="both"/>
      </w:pPr>
      <w:r>
        <w:rPr>
          <w:rFonts w:ascii="Times New Roman"/>
          <w:b w:val="false"/>
          <w:i w:val="false"/>
          <w:color w:val="000000"/>
          <w:sz w:val="28"/>
        </w:rPr>
        <w:t>
      Валюталар тобының коды 4-бағанда мынадай түрде көрсетіледі:</w:t>
      </w:r>
    </w:p>
    <w:p>
      <w:pPr>
        <w:spacing w:after="0"/>
        <w:ind w:left="0"/>
        <w:jc w:val="both"/>
      </w:pPr>
      <w:r>
        <w:rPr>
          <w:rFonts w:ascii="Times New Roman"/>
          <w:b w:val="false"/>
          <w:i w:val="false"/>
          <w:color w:val="000000"/>
          <w:sz w:val="28"/>
        </w:rPr>
        <w:t>
      "1" – Қазақстан Республикасының ұлттық валютасы, теңге;</w:t>
      </w:r>
    </w:p>
    <w:p>
      <w:pPr>
        <w:spacing w:after="0"/>
        <w:ind w:left="0"/>
        <w:jc w:val="both"/>
      </w:pPr>
      <w:r>
        <w:rPr>
          <w:rFonts w:ascii="Times New Roman"/>
          <w:b w:val="false"/>
          <w:i w:val="false"/>
          <w:color w:val="000000"/>
          <w:sz w:val="28"/>
        </w:rPr>
        <w:t>
      "2" – шетел валютасы, аффинирленген бағалы металдар.</w:t>
      </w:r>
    </w:p>
    <w:p>
      <w:pPr>
        <w:spacing w:after="0"/>
        <w:ind w:left="0"/>
        <w:jc w:val="both"/>
      </w:pPr>
      <w:r>
        <w:rPr>
          <w:rFonts w:ascii="Times New Roman"/>
          <w:b w:val="false"/>
          <w:i w:val="false"/>
          <w:color w:val="000000"/>
          <w:sz w:val="28"/>
        </w:rPr>
        <w:t>
      3) 2 және 3-бағандарда активтер бойынша резиденттік белгісі және дебитордың (эмитенттің) экономика секторының коды, міндеттемелер бойынша – резиденттік белгісі және кредитор экономикасы секторының коды көрсетіледі.</w:t>
      </w:r>
    </w:p>
    <w:p>
      <w:pPr>
        <w:spacing w:after="0"/>
        <w:ind w:left="0"/>
        <w:jc w:val="both"/>
      </w:pPr>
      <w:r>
        <w:rPr>
          <w:rFonts w:ascii="Times New Roman"/>
          <w:b w:val="false"/>
          <w:i w:val="false"/>
          <w:color w:val="000000"/>
          <w:sz w:val="28"/>
        </w:rPr>
        <w:t>
      4) 2 және 3-бағандарда:</w:t>
      </w:r>
    </w:p>
    <w:p>
      <w:pPr>
        <w:spacing w:after="0"/>
        <w:ind w:left="0"/>
        <w:jc w:val="both"/>
      </w:pPr>
      <w:r>
        <w:rPr>
          <w:rFonts w:ascii="Times New Roman"/>
          <w:b w:val="false"/>
          <w:i w:val="false"/>
          <w:color w:val="000000"/>
          <w:sz w:val="28"/>
        </w:rPr>
        <w:t>
      1280 08 шоттар үшін резиденттік белгісі және вексель беруші экономикасы секторының коды көрсетіледі;</w:t>
      </w:r>
    </w:p>
    <w:p>
      <w:pPr>
        <w:spacing w:after="0"/>
        <w:ind w:left="0"/>
        <w:jc w:val="both"/>
      </w:pPr>
      <w:r>
        <w:rPr>
          <w:rFonts w:ascii="Times New Roman"/>
          <w:b w:val="false"/>
          <w:i w:val="false"/>
          <w:color w:val="000000"/>
          <w:sz w:val="28"/>
        </w:rPr>
        <w:t>
      1120, 1130, 1140, 1160, 1270 01, 1270 04, 1290 23, 2020, 2030, 2170 01 және 2170 03 шоттар үшін резиденттік белгісі және эмитент экономикасы секторының коды көрсетіледі;</w:t>
      </w:r>
    </w:p>
    <w:p>
      <w:pPr>
        <w:spacing w:after="0"/>
        <w:ind w:left="0"/>
        <w:jc w:val="both"/>
      </w:pPr>
      <w:r>
        <w:rPr>
          <w:rFonts w:ascii="Times New Roman"/>
          <w:b w:val="false"/>
          <w:i w:val="false"/>
          <w:color w:val="000000"/>
          <w:sz w:val="28"/>
        </w:rPr>
        <w:t>
      4030 07 және 4030 10 шоттар үшін резиденттік белгісі және бағалы қағазды ұстаушы экономикасы секторының коды көрсетіледі, бағалы қағазды ұстаушыны дұрыс анықтау мүмкіндігі болмаған кезде – резиденттік белгісі және бағалы қағазды номиналды ұстаушы (сенімгерлік меншік иесі) экономикасы секторының коды көрсетіледі.</w:t>
      </w:r>
    </w:p>
    <w:p>
      <w:pPr>
        <w:spacing w:after="0"/>
        <w:ind w:left="0"/>
        <w:jc w:val="both"/>
      </w:pPr>
      <w:r>
        <w:rPr>
          <w:rFonts w:ascii="Times New Roman"/>
          <w:b w:val="false"/>
          <w:i w:val="false"/>
          <w:color w:val="000000"/>
          <w:sz w:val="28"/>
        </w:rPr>
        <w:t>
      5) Үлгі Шот жоспарының 2-тарауының 1300, 2300, 2400, 2600, 2700, 2930 шоттары және "Капитал және резервтер" 5-параграфының шоттары бойынша 2, 3 және 4-бағандарда "0" коды көрсетіледі.</w:t>
      </w:r>
    </w:p>
    <w:p>
      <w:pPr>
        <w:spacing w:after="0"/>
        <w:ind w:left="0"/>
        <w:jc w:val="both"/>
      </w:pPr>
      <w:r>
        <w:rPr>
          <w:rFonts w:ascii="Times New Roman"/>
          <w:b w:val="false"/>
          <w:i w:val="false"/>
          <w:color w:val="000000"/>
          <w:sz w:val="28"/>
        </w:rPr>
        <w:t>
      6) 1370, 1380, 1400, 1500, 1620, 2800, 2920, 3100, 3200, 3520, 3530, 3540, 4310, 4420, 4430 және 4440 шоттар бойынша 2 және 3-бағандарда "0" коды көрсетіледі.</w:t>
      </w:r>
    </w:p>
    <w:p>
      <w:pPr>
        <w:spacing w:after="0"/>
        <w:ind w:left="0"/>
        <w:jc w:val="both"/>
      </w:pPr>
      <w:r>
        <w:rPr>
          <w:rFonts w:ascii="Times New Roman"/>
          <w:b w:val="false"/>
          <w:i w:val="false"/>
          <w:color w:val="000000"/>
          <w:sz w:val="28"/>
        </w:rPr>
        <w:t>
      7) 5-бағанда баланстық шоттар бойынша есепті кезеңнің соңындағы жағдай бойынша жиынтық сома көрсетіледі.</w:t>
      </w:r>
    </w:p>
    <w:bookmarkStart w:name="z450" w:id="352"/>
    <w:p>
      <w:pPr>
        <w:spacing w:after="0"/>
        <w:ind w:left="0"/>
        <w:jc w:val="both"/>
      </w:pPr>
      <w:r>
        <w:rPr>
          <w:rFonts w:ascii="Times New Roman"/>
          <w:b w:val="false"/>
          <w:i w:val="false"/>
          <w:color w:val="000000"/>
          <w:sz w:val="28"/>
        </w:rPr>
        <w:t>
      6. 2-кесте бойынша:</w:t>
      </w:r>
    </w:p>
    <w:bookmarkEnd w:id="352"/>
    <w:p>
      <w:pPr>
        <w:spacing w:after="0"/>
        <w:ind w:left="0"/>
        <w:jc w:val="both"/>
      </w:pPr>
      <w:r>
        <w:rPr>
          <w:rFonts w:ascii="Times New Roman"/>
          <w:b w:val="false"/>
          <w:i w:val="false"/>
          <w:color w:val="000000"/>
          <w:sz w:val="28"/>
        </w:rPr>
        <w:t>
      1) 2-бағанда Шоттар жоспарының 2-тарауының 8, 9 және 10-параграфтарымен көзделген баланстан тыс шоттар атауы көрсетіледі.</w:t>
      </w:r>
    </w:p>
    <w:p>
      <w:pPr>
        <w:spacing w:after="0"/>
        <w:ind w:left="0"/>
        <w:jc w:val="both"/>
      </w:pPr>
      <w:r>
        <w:rPr>
          <w:rFonts w:ascii="Times New Roman"/>
          <w:b w:val="false"/>
          <w:i w:val="false"/>
          <w:color w:val="000000"/>
          <w:sz w:val="28"/>
        </w:rPr>
        <w:t>
      2) 3-бағанда баланстан тыс шоттар бойынша есепті кезеңнің соңындағы жиынтық сомасы көрсетіледі.</w:t>
      </w:r>
    </w:p>
    <w:p>
      <w:pPr>
        <w:spacing w:after="0"/>
        <w:ind w:left="0"/>
        <w:jc w:val="both"/>
      </w:pPr>
      <w:r>
        <w:rPr>
          <w:rFonts w:ascii="Times New Roman"/>
          <w:b w:val="false"/>
          <w:i w:val="false"/>
          <w:color w:val="000000"/>
          <w:sz w:val="28"/>
        </w:rPr>
        <w:t>
      3) 4-бағанда баланстан тыс шоттар бойынша ағымдағы жылдың басындағы жиынтық сомасы көрсетіледі.</w:t>
      </w:r>
    </w:p>
    <w:p>
      <w:pPr>
        <w:spacing w:after="0"/>
        <w:ind w:left="0"/>
        <w:jc w:val="both"/>
      </w:pPr>
      <w:r>
        <w:rPr>
          <w:rFonts w:ascii="Times New Roman"/>
          <w:b w:val="false"/>
          <w:i w:val="false"/>
          <w:color w:val="000000"/>
          <w:sz w:val="28"/>
        </w:rPr>
        <w:t>
      4) 10-жолда анықтамалық түрде толық жұмыс күнімен айналысатын қызметкерлердің саны және баламалары (толық жұмыс күнімен жұмыс істейтін екі қызметкер толық жұмыс күнімен айналысатын бір қызметкер ретінде есептеледі)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 Ұлттық Банкі Басқармасының</w:t>
            </w:r>
            <w:r>
              <w:br/>
            </w:r>
            <w:r>
              <w:rPr>
                <w:rFonts w:ascii="Times New Roman"/>
                <w:b w:val="false"/>
                <w:i w:val="false"/>
                <w:color w:val="000000"/>
                <w:sz w:val="20"/>
              </w:rPr>
              <w:t>20__ жылғы "__" _________</w:t>
            </w:r>
            <w:r>
              <w:br/>
            </w:r>
            <w:r>
              <w:rPr>
                <w:rFonts w:ascii="Times New Roman"/>
                <w:b w:val="false"/>
                <w:i w:val="false"/>
                <w:color w:val="000000"/>
                <w:sz w:val="20"/>
              </w:rPr>
              <w:t xml:space="preserve"> № ____ қаулысына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 Ұлттық Банкі Басқармасының</w:t>
            </w:r>
            <w:r>
              <w:br/>
            </w:r>
            <w:r>
              <w:rPr>
                <w:rFonts w:ascii="Times New Roman"/>
                <w:b w:val="false"/>
                <w:i w:val="false"/>
                <w:color w:val="000000"/>
                <w:sz w:val="20"/>
              </w:rPr>
              <w:t xml:space="preserve">2019 жылғы 31 желтоқсандағы </w:t>
            </w:r>
            <w:r>
              <w:br/>
            </w:r>
            <w:r>
              <w:rPr>
                <w:rFonts w:ascii="Times New Roman"/>
                <w:b w:val="false"/>
                <w:i w:val="false"/>
                <w:color w:val="000000"/>
                <w:sz w:val="20"/>
              </w:rPr>
              <w:t xml:space="preserve"> № 275 қаулысына</w:t>
            </w:r>
            <w:r>
              <w:br/>
            </w:r>
            <w:r>
              <w:rPr>
                <w:rFonts w:ascii="Times New Roman"/>
                <w:b w:val="false"/>
                <w:i w:val="false"/>
                <w:color w:val="000000"/>
                <w:sz w:val="20"/>
              </w:rPr>
              <w:t>28-қосымша</w:t>
            </w:r>
          </w:p>
        </w:tc>
      </w:tr>
    </w:tbl>
    <w:bookmarkStart w:name="z453" w:id="353"/>
    <w:p>
      <w:pPr>
        <w:spacing w:after="0"/>
        <w:ind w:left="0"/>
        <w:jc w:val="left"/>
      </w:pPr>
      <w:r>
        <w:rPr>
          <w:rFonts w:ascii="Times New Roman"/>
          <w:b/>
          <w:i w:val="false"/>
          <w:color w:val="000000"/>
        </w:rPr>
        <w:t xml:space="preserve"> Әкімшілік деректерді жинауға арналған нысан</w:t>
      </w:r>
    </w:p>
    <w:bookmarkEnd w:id="353"/>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bookmarkStart w:name="z454" w:id="354"/>
    <w:p>
      <w:pPr>
        <w:spacing w:after="0"/>
        <w:ind w:left="0"/>
        <w:jc w:val="left"/>
      </w:pPr>
      <w:r>
        <w:rPr>
          <w:rFonts w:ascii="Times New Roman"/>
          <w:b/>
          <w:i w:val="false"/>
          <w:color w:val="000000"/>
        </w:rPr>
        <w:t xml:space="preserve"> Шығын бойынша есеп</w:t>
      </w:r>
    </w:p>
    <w:bookmarkEnd w:id="354"/>
    <w:p>
      <w:pPr>
        <w:spacing w:after="0"/>
        <w:ind w:left="0"/>
        <w:jc w:val="both"/>
      </w:pPr>
      <w:r>
        <w:rPr>
          <w:rFonts w:ascii="Times New Roman"/>
          <w:b w:val="false"/>
          <w:i w:val="false"/>
          <w:color w:val="000000"/>
          <w:sz w:val="28"/>
        </w:rPr>
        <w:t>
      Әкімшілік деректер нысанының индексі: 28 - I(R)O_Q</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кезеңі: 20__жылғы "___"________ жағдай бойынша</w:t>
      </w:r>
    </w:p>
    <w:p>
      <w:pPr>
        <w:spacing w:after="0"/>
        <w:ind w:left="0"/>
        <w:jc w:val="both"/>
      </w:pPr>
      <w:r>
        <w:rPr>
          <w:rFonts w:ascii="Times New Roman"/>
          <w:b w:val="false"/>
          <w:i w:val="false"/>
          <w:color w:val="000000"/>
          <w:sz w:val="28"/>
        </w:rPr>
        <w:t>
      Ақпарат ұсынатын тұлғалар тобы: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Әкімшілік деректер нысанын ұсыну мерзімі: есепті тоқсаннан кейінгі айдың 10 (оныншы) жұмыс күнінен кешіктірмей, тоқсан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Шығын</w:t>
      </w:r>
    </w:p>
    <w:p>
      <w:pPr>
        <w:spacing w:after="0"/>
        <w:ind w:left="0"/>
        <w:jc w:val="both"/>
      </w:pPr>
      <w:r>
        <w:rPr>
          <w:rFonts w:ascii="Times New Roman"/>
          <w:b w:val="false"/>
          <w:i w:val="false"/>
          <w:color w:val="000000"/>
          <w:sz w:val="28"/>
        </w:rPr>
        <w:t>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сыныбы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Сақтанушының бизнес сәйкестендіру нөмірі (заңды тұлғалар үшін) және (немесе) жеке сәйкестендіру нөмірі (жеке тұлғалар үшін)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 алушы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 алушының бизнес сәйкестендіру нөмірі (заңды тұлғалар үшін) және (немесе) жеке сәйкестендіру нөмірі (жеке тұлғалар үшін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шартының (полисінің)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шартының қолданылуы басталған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шартының қолданылуы аяқталған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Сақтандыруды қорғаудың қолданылуы басталған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Сақтандыруды қорғаудың қолданылуы аяқталған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оқиғасы және (немесе) сақтандыру жағдайы басталған күн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оқиғасы және (немесе) сақтандыру жағдайы басталғаны туралы сақтандырушыға хабарлау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Сақтандырушыға сақтандыру оқиғасының және (немесе) сақтандыру жағдайының басталғаны туралы хабарлама түрі (алғашқы және (немесе) қайталап)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Мәлімделген шығын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сыйлықақысы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оқиғасының және (немесе) сақтандыру жағдайының қысқаша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Сақтандырушының шығынды реттеуге шығысының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Сақтанушының (қайта сақтанушының) есептеу күнінде сақтандыру (қайта сақтандыру) ұйымына сақтандыру сыйлықақысын (сақтандыру жарналарын) төлеу бойынша берешегінің сомасы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жағдайларының ұқсас тобы бойынша жүргізілген реттелген төлемдердің орташа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Сақтандырушының сақтандыру төлемдерін төлеуден бас тарту туралы шешім шығарылған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Сотқа шақыру қағазын (хабарлама) және (немесе) шағым-талап алған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Мәлімделген, бірақ реттелмеген шығындар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Сот шешімінің күні немесе сот шешімінің заңды күшіне енген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Талапкердің талаптары сот шешімімен қанағаттандырылды (иә,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сақтандырушының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 шартының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 түрі (факультативті, облигаторлық) қайта сақтандыру нысаны (бірдей және (немесе) бірдей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Мәлімделген, бірақ реттелмеген шығындар резервіндегі қайта сақтандырушының үлесі, теңгемен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  </w:t>
      </w:r>
    </w:p>
    <w:p>
      <w:pPr>
        <w:spacing w:after="0"/>
        <w:ind w:left="0"/>
        <w:jc w:val="both"/>
      </w:pPr>
      <w:r>
        <w:rPr>
          <w:rFonts w:ascii="Times New Roman"/>
          <w:b w:val="false"/>
          <w:i w:val="false"/>
          <w:color w:val="000000"/>
          <w:sz w:val="28"/>
        </w:rPr>
        <w:t xml:space="preserve">
      Орындаушы 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Шығындар бойынша</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456" w:id="355"/>
    <w:p>
      <w:pPr>
        <w:spacing w:after="0"/>
        <w:ind w:left="0"/>
        <w:jc w:val="left"/>
      </w:pPr>
      <w:r>
        <w:rPr>
          <w:rFonts w:ascii="Times New Roman"/>
          <w:b/>
          <w:i w:val="false"/>
          <w:color w:val="000000"/>
        </w:rPr>
        <w:t xml:space="preserve"> Шығындар бойынша есеп әкімшілік деректердің нысанын толтыру бойынша түсіндірме  (индексі – 28 - I(R)O_Q, кезеңділігі – тоқсан сайын)</w:t>
      </w:r>
    </w:p>
    <w:bookmarkEnd w:id="355"/>
    <w:bookmarkStart w:name="z457" w:id="356"/>
    <w:p>
      <w:pPr>
        <w:spacing w:after="0"/>
        <w:ind w:left="0"/>
        <w:jc w:val="left"/>
      </w:pPr>
      <w:r>
        <w:rPr>
          <w:rFonts w:ascii="Times New Roman"/>
          <w:b/>
          <w:i w:val="false"/>
          <w:color w:val="000000"/>
        </w:rPr>
        <w:t xml:space="preserve"> 1-тарау. Жалпы ережелер</w:t>
      </w:r>
    </w:p>
    <w:bookmarkEnd w:id="356"/>
    <w:bookmarkStart w:name="z458" w:id="357"/>
    <w:p>
      <w:pPr>
        <w:spacing w:after="0"/>
        <w:ind w:left="0"/>
        <w:jc w:val="both"/>
      </w:pPr>
      <w:r>
        <w:rPr>
          <w:rFonts w:ascii="Times New Roman"/>
          <w:b w:val="false"/>
          <w:i w:val="false"/>
          <w:color w:val="000000"/>
          <w:sz w:val="28"/>
        </w:rPr>
        <w:t>
      1. Осы түсіндірмеде "Шығындар бойынша есеп" әкімшілік деректер нысанын (бұдан әрі – Нысан) толтыру бойынша бірыңғай талаптар айқындалады.</w:t>
      </w:r>
    </w:p>
    <w:bookmarkEnd w:id="357"/>
    <w:bookmarkStart w:name="z459" w:id="358"/>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"Сақтандыру қызметі туралы" Қазақстан Республикасы Заңының 74-бабы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358"/>
    <w:bookmarkStart w:name="z460" w:id="359"/>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есепті кезеңнің соңындағы жағдай бойынша тоқсан сайын жасайды. Нысандағы деректер теңгемен толтырылады.</w:t>
      </w:r>
    </w:p>
    <w:bookmarkEnd w:id="359"/>
    <w:bookmarkStart w:name="z461" w:id="360"/>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360"/>
    <w:bookmarkStart w:name="z462" w:id="361"/>
    <w:p>
      <w:pPr>
        <w:spacing w:after="0"/>
        <w:ind w:left="0"/>
        <w:jc w:val="left"/>
      </w:pPr>
      <w:r>
        <w:rPr>
          <w:rFonts w:ascii="Times New Roman"/>
          <w:b/>
          <w:i w:val="false"/>
          <w:color w:val="000000"/>
        </w:rPr>
        <w:t xml:space="preserve"> 2-тарау. Нысанды толтыру бойынша түсіндірме</w:t>
      </w:r>
    </w:p>
    <w:bookmarkEnd w:id="361"/>
    <w:bookmarkStart w:name="z463" w:id="362"/>
    <w:p>
      <w:pPr>
        <w:spacing w:after="0"/>
        <w:ind w:left="0"/>
        <w:jc w:val="both"/>
      </w:pPr>
      <w:r>
        <w:rPr>
          <w:rFonts w:ascii="Times New Roman"/>
          <w:b w:val="false"/>
          <w:i w:val="false"/>
          <w:color w:val="000000"/>
          <w:sz w:val="28"/>
        </w:rPr>
        <w:t>
      5. Егер сақтандыру шарты бірнеше қайта сақтандыру ұйымында қайта сақтандырылатын болса, әрбір қайта сақтандыру шарты бойынша ақпарат жеке жолмен көрсетіледі, бұл ретте 2, 3, 4, 5, 6, 7, 8, 9 және 10-бағандарда көрсетілген сақтандыру шарты бойынша ақпарат әрбір жолда көрсетілуге тиіс.</w:t>
      </w:r>
    </w:p>
    <w:bookmarkEnd w:id="362"/>
    <w:bookmarkStart w:name="z464" w:id="363"/>
    <w:p>
      <w:pPr>
        <w:spacing w:after="0"/>
        <w:ind w:left="0"/>
        <w:jc w:val="both"/>
      </w:pPr>
      <w:r>
        <w:rPr>
          <w:rFonts w:ascii="Times New Roman"/>
          <w:b w:val="false"/>
          <w:i w:val="false"/>
          <w:color w:val="000000"/>
          <w:sz w:val="28"/>
        </w:rPr>
        <w:t>
      6. Сақтандыру сыныбының аты 2-бағанда Заңның 6-бабында және міндетті сақтандыру түрлерін реттейтін Қазақстан Республикасының заңнамалық актілерінде көзделген атына сәйкес толығымен көрсетіледі.</w:t>
      </w:r>
    </w:p>
    <w:bookmarkEnd w:id="363"/>
    <w:bookmarkStart w:name="z465" w:id="364"/>
    <w:p>
      <w:pPr>
        <w:spacing w:after="0"/>
        <w:ind w:left="0"/>
        <w:jc w:val="both"/>
      </w:pPr>
      <w:r>
        <w:rPr>
          <w:rFonts w:ascii="Times New Roman"/>
          <w:b w:val="false"/>
          <w:i w:val="false"/>
          <w:color w:val="000000"/>
          <w:sz w:val="28"/>
        </w:rPr>
        <w:t>
      7. Сақтандыру төлемдерін төлеуден бас тарту түрінде реттелген шығындар бойынша ақпарат есепті күннің алдындағы соңғы 12 (он екі) ай үшін көрсетіледі.</w:t>
      </w:r>
    </w:p>
    <w:bookmarkEnd w:id="364"/>
    <w:bookmarkStart w:name="z466" w:id="365"/>
    <w:p>
      <w:pPr>
        <w:spacing w:after="0"/>
        <w:ind w:left="0"/>
        <w:jc w:val="both"/>
      </w:pPr>
      <w:r>
        <w:rPr>
          <w:rFonts w:ascii="Times New Roman"/>
          <w:b w:val="false"/>
          <w:i w:val="false"/>
          <w:color w:val="000000"/>
          <w:sz w:val="28"/>
        </w:rPr>
        <w:t xml:space="preserve">
      8. "Қызметкер еңбек (қызметтік) міндеттерін атқарған кезде оны жазатайым оқиғалардан міндетті сақтандыру туралы" Қазақстан Республикасы Заңының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23-баптарына</w:t>
      </w:r>
      <w:r>
        <w:rPr>
          <w:rFonts w:ascii="Times New Roman"/>
          <w:b w:val="false"/>
          <w:i w:val="false"/>
          <w:color w:val="000000"/>
          <w:sz w:val="28"/>
        </w:rPr>
        <w:t xml:space="preserve"> сәйкес жасалған аннуитет шарттары бойынша пайда алушының еңбекке қабiлеттiлiгiнен айырылу дәрежесiн ұзартуға (қайта куәландыруға), денсаулығының нашарлауына байланысты мәлімделген шығындар бойынша 14-бағандағы күн қызметкер қайтыс болған немесе оған кәсіптік еңбекке қабілеттілігінен айырылу дәрежесі белгіленген кезде жазатайым жағдай туралы актіде көрсетілген жазатайым оқиға күніне сәйкес немесе кәсіптік ауруының анықталуы салдарынан қызметкерге кәсіптік еңбекке қабілеттілігінен айырылу дәрежесі белгіленген кезде, кәсіптік патология саласында мамандандырылған медициналық, сараптамалық көмек көрсетуді жүзеге асыратын денсаулық сақтау ұйымының қорытынды берген күні жазатайым оқиға күніне сәйкес көрсетіледі.</w:t>
      </w:r>
    </w:p>
    <w:bookmarkEnd w:id="365"/>
    <w:bookmarkStart w:name="z467" w:id="366"/>
    <w:p>
      <w:pPr>
        <w:spacing w:after="0"/>
        <w:ind w:left="0"/>
        <w:jc w:val="both"/>
      </w:pPr>
      <w:r>
        <w:rPr>
          <w:rFonts w:ascii="Times New Roman"/>
          <w:b w:val="false"/>
          <w:i w:val="false"/>
          <w:color w:val="000000"/>
          <w:sz w:val="28"/>
        </w:rPr>
        <w:t>
      9. 16-бағандағы ақпарат қызметкер еңбек (қызметтік) міндеттерін атқарған кезде оны жазатайым оқиғалардан міндетті сақтандыру сыныбы бойынша толтырылады.</w:t>
      </w:r>
    </w:p>
    <w:bookmarkEnd w:id="366"/>
    <w:bookmarkStart w:name="z468" w:id="367"/>
    <w:p>
      <w:pPr>
        <w:spacing w:after="0"/>
        <w:ind w:left="0"/>
        <w:jc w:val="both"/>
      </w:pPr>
      <w:r>
        <w:rPr>
          <w:rFonts w:ascii="Times New Roman"/>
          <w:b w:val="false"/>
          <w:i w:val="false"/>
          <w:color w:val="000000"/>
          <w:sz w:val="28"/>
        </w:rPr>
        <w:t>
      10. 18-бағанда есепті күнге мемлекеттік білім беру жинақтау жүйесі шеңберінде өмірді сақтандыру шарты бойынша мемлекет сыйлықақысының сомасы көрсетіледі.</w:t>
      </w:r>
    </w:p>
    <w:bookmarkEnd w:id="367"/>
    <w:bookmarkStart w:name="z469" w:id="368"/>
    <w:p>
      <w:pPr>
        <w:spacing w:after="0"/>
        <w:ind w:left="0"/>
        <w:jc w:val="both"/>
      </w:pPr>
      <w:r>
        <w:rPr>
          <w:rFonts w:ascii="Times New Roman"/>
          <w:b w:val="false"/>
          <w:i w:val="false"/>
          <w:color w:val="000000"/>
          <w:sz w:val="28"/>
        </w:rPr>
        <w:t>
      11. 19-бағанда сақтандыру (қайта сақтандыру) шартына сәйкес өтелетін тәуекелдің атауы көрсетіледі.</w:t>
      </w:r>
    </w:p>
    <w:bookmarkEnd w:id="368"/>
    <w:bookmarkStart w:name="z470" w:id="369"/>
    <w:p>
      <w:pPr>
        <w:spacing w:after="0"/>
        <w:ind w:left="0"/>
        <w:jc w:val="both"/>
      </w:pPr>
      <w:r>
        <w:rPr>
          <w:rFonts w:ascii="Times New Roman"/>
          <w:b w:val="false"/>
          <w:i w:val="false"/>
          <w:color w:val="000000"/>
          <w:sz w:val="28"/>
        </w:rPr>
        <w:t xml:space="preserve">
      12. 22-бағанда Нормативтік құқықтық актілерді мемлекеттік тіркеу тізілімінде № 18290 болып тіркелген Қазақстан Республикасының Ұлттық Банкі Басқармасының 2019 жылғы 31 қаңтардағы № 13 </w:t>
      </w:r>
      <w:r>
        <w:rPr>
          <w:rFonts w:ascii="Times New Roman"/>
          <w:b w:val="false"/>
          <w:i w:val="false"/>
          <w:color w:val="000000"/>
          <w:sz w:val="28"/>
        </w:rPr>
        <w:t>қаулысымен</w:t>
      </w:r>
      <w:r>
        <w:rPr>
          <w:rFonts w:ascii="Times New Roman"/>
          <w:b w:val="false"/>
          <w:i w:val="false"/>
          <w:color w:val="000000"/>
          <w:sz w:val="28"/>
        </w:rPr>
        <w:t xml:space="preserve"> бекітілген Сақтандыру резервтерін қалыптастыруға, есептеу әдістемесіне және олардың құрылымына қойылатын талаптардың 22-тармағының екінші және үшінші бөліктерінде көзделген сақтандыру жағдайларының ұқсас тобы бойынша жүргізілген реттелген төлемдердің орташа мәні көрсетіледі.</w:t>
      </w:r>
    </w:p>
    <w:bookmarkEnd w:id="369"/>
    <w:bookmarkStart w:name="z471" w:id="370"/>
    <w:p>
      <w:pPr>
        <w:spacing w:after="0"/>
        <w:ind w:left="0"/>
        <w:jc w:val="both"/>
      </w:pPr>
      <w:r>
        <w:rPr>
          <w:rFonts w:ascii="Times New Roman"/>
          <w:b w:val="false"/>
          <w:i w:val="false"/>
          <w:color w:val="000000"/>
          <w:sz w:val="28"/>
        </w:rPr>
        <w:t>
      13. 24-бағанында құжаттардың қайсысының сақтандыру (қайта сақтандыру) ұйымына бұрын келіп түсетініне байланысты сотқа шақыру қағазын (хабарлама) және (немесе) шағым-талап алған күн туралы ақпарат көрсетіледі.</w:t>
      </w:r>
    </w:p>
    <w:bookmarkEnd w:id="370"/>
    <w:bookmarkStart w:name="z472" w:id="371"/>
    <w:p>
      <w:pPr>
        <w:spacing w:after="0"/>
        <w:ind w:left="0"/>
        <w:jc w:val="both"/>
      </w:pPr>
      <w:r>
        <w:rPr>
          <w:rFonts w:ascii="Times New Roman"/>
          <w:b w:val="false"/>
          <w:i w:val="false"/>
          <w:color w:val="000000"/>
          <w:sz w:val="28"/>
        </w:rPr>
        <w:t>
      14. 26-бағанында сот шешімінің және оның заңды күшіне енген немесе оның күші жойылған күндер туралы ақпарат әрбір күннің жанына тиісті ақпаратты көрсете отырып, хронология түрінде көрсетіледі.</w:t>
      </w:r>
    </w:p>
    <w:bookmarkEnd w:id="371"/>
    <w:bookmarkStart w:name="z473" w:id="372"/>
    <w:p>
      <w:pPr>
        <w:spacing w:after="0"/>
        <w:ind w:left="0"/>
        <w:jc w:val="both"/>
      </w:pPr>
      <w:r>
        <w:rPr>
          <w:rFonts w:ascii="Times New Roman"/>
          <w:b w:val="false"/>
          <w:i w:val="false"/>
          <w:color w:val="000000"/>
          <w:sz w:val="28"/>
        </w:rPr>
        <w:t>
      15. Мәліметтер болмаған жағдайда Нысан толтырылмай ұсынылады.</w:t>
      </w:r>
    </w:p>
    <w:bookmarkEnd w:id="3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20__ жылғы "__" _________</w:t>
            </w:r>
            <w:r>
              <w:br/>
            </w:r>
            <w:r>
              <w:rPr>
                <w:rFonts w:ascii="Times New Roman"/>
                <w:b w:val="false"/>
                <w:i w:val="false"/>
                <w:color w:val="000000"/>
                <w:sz w:val="20"/>
              </w:rPr>
              <w:t>№ ____ қаулысына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275 қаулысына</w:t>
            </w:r>
            <w:r>
              <w:br/>
            </w:r>
            <w:r>
              <w:rPr>
                <w:rFonts w:ascii="Times New Roman"/>
                <w:b w:val="false"/>
                <w:i w:val="false"/>
                <w:color w:val="000000"/>
                <w:sz w:val="20"/>
              </w:rPr>
              <w:t>29-қосымша</w:t>
            </w:r>
          </w:p>
        </w:tc>
      </w:tr>
    </w:tbl>
    <w:bookmarkStart w:name="z476" w:id="373"/>
    <w:p>
      <w:pPr>
        <w:spacing w:after="0"/>
        <w:ind w:left="0"/>
        <w:jc w:val="left"/>
      </w:pPr>
      <w:r>
        <w:rPr>
          <w:rFonts w:ascii="Times New Roman"/>
          <w:b/>
          <w:i w:val="false"/>
          <w:color w:val="000000"/>
        </w:rPr>
        <w:t xml:space="preserve"> Әкімшілік деректерді жинауға арналған нысан </w:t>
      </w:r>
    </w:p>
    <w:bookmarkEnd w:id="373"/>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bookmarkStart w:name="z477" w:id="374"/>
    <w:p>
      <w:pPr>
        <w:spacing w:after="0"/>
        <w:ind w:left="0"/>
        <w:jc w:val="left"/>
      </w:pPr>
      <w:r>
        <w:rPr>
          <w:rFonts w:ascii="Times New Roman"/>
          <w:b/>
          <w:i w:val="false"/>
          <w:color w:val="000000"/>
        </w:rPr>
        <w:t xml:space="preserve"> Сақтандыру төлемдерінің статистикасы бойынша есеп</w:t>
      </w:r>
    </w:p>
    <w:bookmarkEnd w:id="374"/>
    <w:p>
      <w:pPr>
        <w:spacing w:after="0"/>
        <w:ind w:left="0"/>
        <w:jc w:val="both"/>
      </w:pPr>
      <w:r>
        <w:rPr>
          <w:rFonts w:ascii="Times New Roman"/>
          <w:b w:val="false"/>
          <w:i w:val="false"/>
          <w:color w:val="000000"/>
          <w:sz w:val="28"/>
        </w:rPr>
        <w:t>
      Әкімшілік деректер нысанының индексі: 29 - I(R)O_Q</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кезеңі: 20__жылғы "___" ________ жағдай бойынша</w:t>
      </w:r>
    </w:p>
    <w:p>
      <w:pPr>
        <w:spacing w:after="0"/>
        <w:ind w:left="0"/>
        <w:jc w:val="both"/>
      </w:pPr>
      <w:r>
        <w:rPr>
          <w:rFonts w:ascii="Times New Roman"/>
          <w:b w:val="false"/>
          <w:i w:val="false"/>
          <w:color w:val="000000"/>
          <w:sz w:val="28"/>
        </w:rPr>
        <w:t>
      Ақпарат ұсынатын тұлғалар тобы: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10 (оныншы) жұмыс күнінен кешіктірмей, тоқсан сайын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Кесте. Сақтандыру төлемдерінің статистикасы</w:t>
      </w:r>
    </w:p>
    <w:p>
      <w:pPr>
        <w:spacing w:after="0"/>
        <w:ind w:left="0"/>
        <w:jc w:val="both"/>
      </w:pPr>
      <w:r>
        <w:rPr>
          <w:rFonts w:ascii="Times New Roman"/>
          <w:b w:val="false"/>
          <w:i w:val="false"/>
          <w:color w:val="000000"/>
          <w:sz w:val="28"/>
        </w:rPr>
        <w:t xml:space="preserve">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Сақтанушының Бизнес-сәйкестендіру нөмірі (заңды тұлғалар үшін) және (немесе) жеке сәйкестендіру нөмірі (жеке тұлғалар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сақтанушы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 алушы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 алушының Бизнес-сәйкестендіру нөмірі (заңды тұлғалар үшін) және (немесе) жеке сәйкестендіру нөмірі (жеке тұлғалар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 алушының кәсіби еңбекке қабілеттілігінен айырылу дәрежесі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Шарттың (сақтандыру полисінің)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шартының жасалған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шартының қолданылуы басталған күн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шартының қолданылуы аяқталған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қорғауының басталған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қорғауының аяқталған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оқиғасының және (немесе) сақтандыру жағдайының басталған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Сақтандырушыға сақтандыру оқиғасының және (немесе) сақтандыру жағдайының басталғаны туралы хабарлау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Сақтандырушыға сақтандыру оқиғасының және (немесе) сақтандыру жағдайының басталғаны туралы хабарлау түрі (бастапқы және (немесе) қайталама)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Сақтандырушының шығындарды реттеуге шығыстарының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Төлем сомасы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төлемінің сомасын есептеу күні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Кері талап ету бойынша өтеу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 сыйлықақысы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Кері талап бойынша өтеуді есептеу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сақтандырушыға кері талап бойынша берілген өтеу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сақтандырушыға кері талап бойынша өтеуді есептеу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сақтандырушының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 шартының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 түрі (факультативті және (немесе) облигаторлы), қайта сақтандыру нысаны (үйлесімді және (немесе) үйлесімсіз)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Төлемдегі қайта сақтандырушының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сақтандырушының төлемдегі үлесін есептеу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  </w:t>
      </w:r>
    </w:p>
    <w:p>
      <w:pPr>
        <w:spacing w:after="0"/>
        <w:ind w:left="0"/>
        <w:jc w:val="both"/>
      </w:pPr>
      <w:r>
        <w:rPr>
          <w:rFonts w:ascii="Times New Roman"/>
          <w:b w:val="false"/>
          <w:i w:val="false"/>
          <w:color w:val="000000"/>
          <w:sz w:val="28"/>
        </w:rPr>
        <w:t xml:space="preserve">
      Орындаушы 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төлемдерінің</w:t>
            </w:r>
            <w:r>
              <w:br/>
            </w:r>
            <w:r>
              <w:rPr>
                <w:rFonts w:ascii="Times New Roman"/>
                <w:b w:val="false"/>
                <w:i w:val="false"/>
                <w:color w:val="000000"/>
                <w:sz w:val="20"/>
              </w:rPr>
              <w:t>статистикасы бойынша есеп</w:t>
            </w:r>
            <w:r>
              <w:br/>
            </w:r>
            <w:r>
              <w:rPr>
                <w:rFonts w:ascii="Times New Roman"/>
                <w:b w:val="false"/>
                <w:i w:val="false"/>
                <w:color w:val="000000"/>
                <w:sz w:val="20"/>
              </w:rPr>
              <w:t>нысанына қосымша</w:t>
            </w:r>
          </w:p>
        </w:tc>
      </w:tr>
    </w:tbl>
    <w:bookmarkStart w:name="z479" w:id="375"/>
    <w:p>
      <w:pPr>
        <w:spacing w:after="0"/>
        <w:ind w:left="0"/>
        <w:jc w:val="left"/>
      </w:pPr>
      <w:r>
        <w:rPr>
          <w:rFonts w:ascii="Times New Roman"/>
          <w:b/>
          <w:i w:val="false"/>
          <w:color w:val="000000"/>
        </w:rPr>
        <w:t xml:space="preserve"> Сақтандыру төлемдерінің статистикасы бойынша есеп әкімшілік деректердің нысанын толтыру бойынша түсіндірме  (индексі – 29 - I(R)O_Q, кезеңділігі – тоқсан сайын)</w:t>
      </w:r>
    </w:p>
    <w:bookmarkEnd w:id="375"/>
    <w:bookmarkStart w:name="z480" w:id="376"/>
    <w:p>
      <w:pPr>
        <w:spacing w:after="0"/>
        <w:ind w:left="0"/>
        <w:jc w:val="left"/>
      </w:pPr>
      <w:r>
        <w:rPr>
          <w:rFonts w:ascii="Times New Roman"/>
          <w:b/>
          <w:i w:val="false"/>
          <w:color w:val="000000"/>
        </w:rPr>
        <w:t xml:space="preserve"> 1-тарау. Жалпы ережелер</w:t>
      </w:r>
    </w:p>
    <w:bookmarkEnd w:id="376"/>
    <w:bookmarkStart w:name="z481" w:id="377"/>
    <w:p>
      <w:pPr>
        <w:spacing w:after="0"/>
        <w:ind w:left="0"/>
        <w:jc w:val="both"/>
      </w:pPr>
      <w:r>
        <w:rPr>
          <w:rFonts w:ascii="Times New Roman"/>
          <w:b w:val="false"/>
          <w:i w:val="false"/>
          <w:color w:val="000000"/>
          <w:sz w:val="28"/>
        </w:rPr>
        <w:t>
      1. Осы түсіндірмеде "Сақтандыру төлемдерінің статистикасы бойынша есеп" әкімшілік деректер нысанын (бұдан әрі – Нысан) толтыру бойынша бірыңғай талаптар айқындалады.</w:t>
      </w:r>
    </w:p>
    <w:bookmarkEnd w:id="377"/>
    <w:bookmarkStart w:name="z482" w:id="378"/>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"Сақтандыру қызметі туралы" Қазақстан Республикасы Заңының 74-бабы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378"/>
    <w:bookmarkStart w:name="z483" w:id="379"/>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есепті кезеңнің соңындағы жағдай бойынша тоқсан сайын жасайды. Нысандағы деректер теңгемен толтырылады.</w:t>
      </w:r>
    </w:p>
    <w:bookmarkEnd w:id="379"/>
    <w:bookmarkStart w:name="z484" w:id="380"/>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380"/>
    <w:bookmarkStart w:name="z485" w:id="381"/>
    <w:p>
      <w:pPr>
        <w:spacing w:after="0"/>
        <w:ind w:left="0"/>
        <w:jc w:val="left"/>
      </w:pPr>
      <w:r>
        <w:rPr>
          <w:rFonts w:ascii="Times New Roman"/>
          <w:b/>
          <w:i w:val="false"/>
          <w:color w:val="000000"/>
        </w:rPr>
        <w:t xml:space="preserve"> 2-тарау. Нысанды толтыру бойынша түсіндірме</w:t>
      </w:r>
    </w:p>
    <w:bookmarkEnd w:id="381"/>
    <w:bookmarkStart w:name="z486" w:id="382"/>
    <w:p>
      <w:pPr>
        <w:spacing w:after="0"/>
        <w:ind w:left="0"/>
        <w:jc w:val="both"/>
      </w:pPr>
      <w:r>
        <w:rPr>
          <w:rFonts w:ascii="Times New Roman"/>
          <w:b w:val="false"/>
          <w:i w:val="false"/>
          <w:color w:val="000000"/>
          <w:sz w:val="28"/>
        </w:rPr>
        <w:t xml:space="preserve">
      5. Нысандағы ақпарат "Қызметкер еңбек (қызметтік) міндеттерін атқарған кезде оны жазатайым оқиғалардан міндетті сақтандыру туралы" Қазақстан Республикасы Заңының (бұдан әрі – ЖОМС Заңы) </w:t>
      </w:r>
      <w:r>
        <w:rPr>
          <w:rFonts w:ascii="Times New Roman"/>
          <w:b w:val="false"/>
          <w:i w:val="false"/>
          <w:color w:val="000000"/>
          <w:sz w:val="28"/>
        </w:rPr>
        <w:t>23-бабына</w:t>
      </w:r>
      <w:r>
        <w:rPr>
          <w:rFonts w:ascii="Times New Roman"/>
          <w:b w:val="false"/>
          <w:i w:val="false"/>
          <w:color w:val="000000"/>
          <w:sz w:val="28"/>
        </w:rPr>
        <w:t xml:space="preserve"> сәйкес жасалған сақтандыру (қайта сақтандыру) шарттары бойынша, 2008 жылғы 1 қаңтардан бастап есепті күннің алдындағы кемінде 3 (үш) жыл ішінде өзге де сақтандыру (қайта сақтандыру) шарттары бойынша жүзеге асырылған сақтандыру төлемдері бойынша көрсетіледі.</w:t>
      </w:r>
    </w:p>
    <w:bookmarkEnd w:id="382"/>
    <w:bookmarkStart w:name="z487" w:id="383"/>
    <w:p>
      <w:pPr>
        <w:spacing w:after="0"/>
        <w:ind w:left="0"/>
        <w:jc w:val="both"/>
      </w:pPr>
      <w:r>
        <w:rPr>
          <w:rFonts w:ascii="Times New Roman"/>
          <w:b w:val="false"/>
          <w:i w:val="false"/>
          <w:color w:val="000000"/>
          <w:sz w:val="28"/>
        </w:rPr>
        <w:t>
      6. Әрбір сақтандыру төлемі бойынша ақпарат жеке жолда көрсетіледі.</w:t>
      </w:r>
    </w:p>
    <w:bookmarkEnd w:id="383"/>
    <w:bookmarkStart w:name="z488" w:id="384"/>
    <w:p>
      <w:pPr>
        <w:spacing w:after="0"/>
        <w:ind w:left="0"/>
        <w:jc w:val="both"/>
      </w:pPr>
      <w:r>
        <w:rPr>
          <w:rFonts w:ascii="Times New Roman"/>
          <w:b w:val="false"/>
          <w:i w:val="false"/>
          <w:color w:val="000000"/>
          <w:sz w:val="28"/>
        </w:rPr>
        <w:t xml:space="preserve">
      7. 2-бағандағы сақтандыру сыныбының атауы Заңның </w:t>
      </w:r>
      <w:r>
        <w:rPr>
          <w:rFonts w:ascii="Times New Roman"/>
          <w:b w:val="false"/>
          <w:i w:val="false"/>
          <w:color w:val="000000"/>
          <w:sz w:val="28"/>
        </w:rPr>
        <w:t>6-бабында</w:t>
      </w:r>
      <w:r>
        <w:rPr>
          <w:rFonts w:ascii="Times New Roman"/>
          <w:b w:val="false"/>
          <w:i w:val="false"/>
          <w:color w:val="000000"/>
          <w:sz w:val="28"/>
        </w:rPr>
        <w:t xml:space="preserve"> көзделген атауға және Қазақстан Республикасының сақтандырудың жекелеген түрлерін реттейтін заңнамалық актілеріне сәйкес толық көрсетілді.</w:t>
      </w:r>
    </w:p>
    <w:bookmarkEnd w:id="384"/>
    <w:bookmarkStart w:name="z489" w:id="385"/>
    <w:p>
      <w:pPr>
        <w:spacing w:after="0"/>
        <w:ind w:left="0"/>
        <w:jc w:val="both"/>
      </w:pPr>
      <w:r>
        <w:rPr>
          <w:rFonts w:ascii="Times New Roman"/>
          <w:b w:val="false"/>
          <w:i w:val="false"/>
          <w:color w:val="000000"/>
          <w:sz w:val="28"/>
        </w:rPr>
        <w:t>
      8. Егер сақтандыру шарты бірнеше қайта сақтандыру ұйымдарында қайта сақтандырылатын болса, әрбір қайта сақтандыру шарты бойынша ақпарат жеке жолмен көрсетіледі, бұл ретте 2, 3, 4, 5, 6, 7, 8, 9, 10 және 11-бағандарда көрсетілген сақтандыру шарты бойынша ақпарат әрбір жолда көрінуі тиіс.</w:t>
      </w:r>
    </w:p>
    <w:bookmarkEnd w:id="385"/>
    <w:bookmarkStart w:name="z490" w:id="386"/>
    <w:p>
      <w:pPr>
        <w:spacing w:after="0"/>
        <w:ind w:left="0"/>
        <w:jc w:val="both"/>
      </w:pPr>
      <w:r>
        <w:rPr>
          <w:rFonts w:ascii="Times New Roman"/>
          <w:b w:val="false"/>
          <w:i w:val="false"/>
          <w:color w:val="000000"/>
          <w:sz w:val="28"/>
        </w:rPr>
        <w:t xml:space="preserve">
      9. ЖОМС Заңының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23-баптарына</w:t>
      </w:r>
      <w:r>
        <w:rPr>
          <w:rFonts w:ascii="Times New Roman"/>
          <w:b w:val="false"/>
          <w:i w:val="false"/>
          <w:color w:val="000000"/>
          <w:sz w:val="28"/>
        </w:rPr>
        <w:t xml:space="preserve"> сәйкес жасалған аннуитет шарттары бойынша еңбекке қабiлеттiлiгiнен айырылу дәрежесiн ұзартуға (қайта куәландыруға), пайда алушының денсаулығының нашарлауына байланысты жүзеге асырылған төлемдер бойынша 16-бағанындағы ақпарат қызметкер қайтыс болған немесе оған кәсіптік еңбекке қабілеттілігінен айырылу дәрежесі белгіленген кезде жазатайым жағдай туралы актіде көрсетілген жазатайым оқиға күніне сәйкес немесе кәсіптік ауруының анықталуы салдарынан қызметкерге кәсіптік еңбекке қабілеттілігінен айырылу дәрежесі белгіленген кезде, кәсіптік патология саласында мамандандырылған медициналық, сараптамалық көмек көрсетуді жүзеге асыратын денсаулық сақтау ұйымының қорытынды берген күні жазатайым оқиға күніне сәйкес көрсетіледі.</w:t>
      </w:r>
    </w:p>
    <w:bookmarkEnd w:id="386"/>
    <w:bookmarkStart w:name="z491" w:id="387"/>
    <w:p>
      <w:pPr>
        <w:spacing w:after="0"/>
        <w:ind w:left="0"/>
        <w:jc w:val="both"/>
      </w:pPr>
      <w:r>
        <w:rPr>
          <w:rFonts w:ascii="Times New Roman"/>
          <w:b w:val="false"/>
          <w:i w:val="false"/>
          <w:color w:val="000000"/>
          <w:sz w:val="28"/>
        </w:rPr>
        <w:t>
      10. Нысанның 9 және 18-бағандарындағы ақпарат еңбек (қызметтік) міндеттерін атқарған кезде қызметкерді жазатайым жағдайлардан міндетті сақтандыру сыныбы бойынша толтырылады.</w:t>
      </w:r>
    </w:p>
    <w:bookmarkEnd w:id="387"/>
    <w:bookmarkStart w:name="z492" w:id="388"/>
    <w:p>
      <w:pPr>
        <w:spacing w:after="0"/>
        <w:ind w:left="0"/>
        <w:jc w:val="both"/>
      </w:pPr>
      <w:r>
        <w:rPr>
          <w:rFonts w:ascii="Times New Roman"/>
          <w:b w:val="false"/>
          <w:i w:val="false"/>
          <w:color w:val="000000"/>
          <w:sz w:val="28"/>
        </w:rPr>
        <w:t xml:space="preserve">
      11. Мәліметтер болмаған жағдайда Нысан толтырылмай ұсынылады. </w:t>
      </w:r>
    </w:p>
    <w:bookmarkEnd w:id="3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20__ жылғы "__" _________</w:t>
            </w:r>
            <w:r>
              <w:br/>
            </w:r>
            <w:r>
              <w:rPr>
                <w:rFonts w:ascii="Times New Roman"/>
                <w:b w:val="false"/>
                <w:i w:val="false"/>
                <w:color w:val="000000"/>
                <w:sz w:val="20"/>
              </w:rPr>
              <w:t>№ ____ қаулысына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275 қаулысына</w:t>
            </w:r>
            <w:r>
              <w:br/>
            </w:r>
            <w:r>
              <w:rPr>
                <w:rFonts w:ascii="Times New Roman"/>
                <w:b w:val="false"/>
                <w:i w:val="false"/>
                <w:color w:val="000000"/>
                <w:sz w:val="20"/>
              </w:rPr>
              <w:t>30-қосымша</w:t>
            </w:r>
          </w:p>
        </w:tc>
      </w:tr>
    </w:tbl>
    <w:bookmarkStart w:name="z495" w:id="389"/>
    <w:p>
      <w:pPr>
        <w:spacing w:after="0"/>
        <w:ind w:left="0"/>
        <w:jc w:val="left"/>
      </w:pPr>
      <w:r>
        <w:rPr>
          <w:rFonts w:ascii="Times New Roman"/>
          <w:b/>
          <w:i w:val="false"/>
          <w:color w:val="000000"/>
        </w:rPr>
        <w:t xml:space="preserve"> Әкімшілік деректерді жинауға арналған нысан </w:t>
      </w:r>
    </w:p>
    <w:bookmarkEnd w:id="389"/>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bookmarkStart w:name="z496" w:id="390"/>
    <w:p>
      <w:pPr>
        <w:spacing w:after="0"/>
        <w:ind w:left="0"/>
        <w:jc w:val="left"/>
      </w:pPr>
      <w:r>
        <w:rPr>
          <w:rFonts w:ascii="Times New Roman"/>
          <w:b/>
          <w:i w:val="false"/>
          <w:color w:val="000000"/>
        </w:rPr>
        <w:t xml:space="preserve"> "Өмірді сақтандыру" саласы бойынша қолданыстағы сақтандыру (қайта сақтандыру) шарттары бойынша есеп</w:t>
      </w:r>
    </w:p>
    <w:bookmarkEnd w:id="390"/>
    <w:p>
      <w:pPr>
        <w:spacing w:after="0"/>
        <w:ind w:left="0"/>
        <w:jc w:val="both"/>
      </w:pPr>
      <w:r>
        <w:rPr>
          <w:rFonts w:ascii="Times New Roman"/>
          <w:b w:val="false"/>
          <w:i w:val="false"/>
          <w:color w:val="000000"/>
          <w:sz w:val="28"/>
        </w:rPr>
        <w:t>
      Әкімшілік деректер нысанының индексі: 30 - I(R)O_Q</w:t>
      </w:r>
    </w:p>
    <w:p>
      <w:pPr>
        <w:spacing w:after="0"/>
        <w:ind w:left="0"/>
        <w:jc w:val="both"/>
      </w:pPr>
      <w:r>
        <w:rPr>
          <w:rFonts w:ascii="Times New Roman"/>
          <w:b w:val="false"/>
          <w:i w:val="false"/>
          <w:color w:val="000000"/>
          <w:sz w:val="28"/>
        </w:rPr>
        <w:t xml:space="preserve">
      Кезеңділігі: тоқсан сайын </w:t>
      </w:r>
    </w:p>
    <w:p>
      <w:pPr>
        <w:spacing w:after="0"/>
        <w:ind w:left="0"/>
        <w:jc w:val="both"/>
      </w:pPr>
      <w:r>
        <w:rPr>
          <w:rFonts w:ascii="Times New Roman"/>
          <w:b w:val="false"/>
          <w:i w:val="false"/>
          <w:color w:val="000000"/>
          <w:sz w:val="28"/>
        </w:rPr>
        <w:t>
      Есепті кезеңі: 20__жылғы "___" ________ жағдай бойынша</w:t>
      </w:r>
    </w:p>
    <w:p>
      <w:pPr>
        <w:spacing w:after="0"/>
        <w:ind w:left="0"/>
        <w:jc w:val="both"/>
      </w:pPr>
      <w:r>
        <w:rPr>
          <w:rFonts w:ascii="Times New Roman"/>
          <w:b w:val="false"/>
          <w:i w:val="false"/>
          <w:color w:val="000000"/>
          <w:sz w:val="28"/>
        </w:rPr>
        <w:t xml:space="preserve">
      Ақпарат ұсынатын тұлғалар тобы: сақтандыру (қайта сақтандыру) ұйымы, исламдық сақтандыру (қайта сақтандыру) ұйымы </w:t>
      </w:r>
    </w:p>
    <w:p>
      <w:pPr>
        <w:spacing w:after="0"/>
        <w:ind w:left="0"/>
        <w:jc w:val="both"/>
      </w:pPr>
      <w:r>
        <w:rPr>
          <w:rFonts w:ascii="Times New Roman"/>
          <w:b w:val="false"/>
          <w:i w:val="false"/>
          <w:color w:val="000000"/>
          <w:sz w:val="28"/>
        </w:rPr>
        <w:t>
      Әкімшілік деректер нысанын ұсыну мерзімі: есепті тоқсаннан кейінгі айдың 10 (оныншы) жұмыс күнінен кешіктірмей, тоқсан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"Өмірді сақтандыру" саласы бойынша қолданыстағы сақтандыру (қайта сақтандыру) шарттары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сыныбы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Сақтанушының Бизнес-сәйкестендіру нөмірі (заңды тұлғалар үшін) және (немесе) жеке сәйкестендіру нөмірі (жеке тұлғалар үшін)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Сақтандырылушылар 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Шарттың (сақтандыру полисінің)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Сақтандырылушының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Сақтандырылушының жынысы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шартын және (немесе) қосымша келісімді жасау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шартының және (немесе) қосымша келісімнің қолданылуы басталған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шартының және (немесе) қосымша келісімнің қолданылуы аяқталған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шарты бойынша сақтандыру қорғаудың қолданылуы басталған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шарты бойынша сақтандыру қорғаудың қолданылуы аяқталған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шарты бойынша қосымша келісімнің болуы (иә,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сомасының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шарты бойынша сақтандыру сыйлықақысының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сыйлықақысының кезеңділігі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жарналарын төлеу басталған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жарналарын төлеу аяқталған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сомасының мөлшері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төлемдерінің кезеңділігі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төлемдері басталған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төлемдері аяқталған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Резервтік базис кірістілігінің мөлшерлемесі пайызбен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сыйлықақысы шығысының мөлшері пайызбен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төлемдерінің шығыс мөлшері пайызбен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Делдалдың атауы (тегі, аты және әкесінің аты (ол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Комиссиялық сыйақының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 сыйлықақысы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 алмаған шығындар резерві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 шартының (қайта сақтандыру полисінің)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сақтандырушы Қазақстан Республикасы резидентіне сақтандыру сомасы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сақтандырушы Қазақстан Республикасы бейрезидентіне сақтандыру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резидентіне шарт бойынша қайта сақтандыру сыйлықақысы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бейрезидентіне шарт бойынша қайта сақтандыру сыйлықақысы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 шарты жасалған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 шартының қолданылуы басталған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 шартының қолданылуы аяқталған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 шарты бойынша сақтандыру қорғаудың қолданылуы басталған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 шарты бойынша сақтандыру қорғаудың қолданылуы аяқталған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 түрі (факультативті және (немесе) облигаторлы), қайта сақтандыру нысаны (үйлесімді және (немесе) үйлесімді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сақтандырушының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сақтандырушының рейтингтік бағасы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Рейтинг агенттігі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сақтандырушыдан комиссия мөлшері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 шарты бойынша сақтандыру брокерінің комиссиялық сыйақысы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сақтандырушының орын алмаған шығындар резерві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брокердің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  </w:t>
      </w:r>
    </w:p>
    <w:p>
      <w:pPr>
        <w:spacing w:after="0"/>
        <w:ind w:left="0"/>
        <w:jc w:val="both"/>
      </w:pPr>
      <w:r>
        <w:rPr>
          <w:rFonts w:ascii="Times New Roman"/>
          <w:b w:val="false"/>
          <w:i w:val="false"/>
          <w:color w:val="000000"/>
          <w:sz w:val="28"/>
        </w:rPr>
        <w:t xml:space="preserve">
      Орындаушы ____________________________ 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 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"Өмірді сақтандыру" саласы</w:t>
            </w:r>
            <w:r>
              <w:br/>
            </w:r>
            <w:r>
              <w:rPr>
                <w:rFonts w:ascii="Times New Roman"/>
                <w:b w:val="false"/>
                <w:i w:val="false"/>
                <w:color w:val="000000"/>
                <w:sz w:val="20"/>
              </w:rPr>
              <w:t>бойынша қолданыстағы сақтандыру</w:t>
            </w:r>
            <w:r>
              <w:br/>
            </w:r>
            <w:r>
              <w:rPr>
                <w:rFonts w:ascii="Times New Roman"/>
                <w:b w:val="false"/>
                <w:i w:val="false"/>
                <w:color w:val="000000"/>
                <w:sz w:val="20"/>
              </w:rPr>
              <w:t>(қайта сақтандыру) шарттары бойынша</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498" w:id="391"/>
    <w:p>
      <w:pPr>
        <w:spacing w:after="0"/>
        <w:ind w:left="0"/>
        <w:jc w:val="left"/>
      </w:pPr>
      <w:r>
        <w:rPr>
          <w:rFonts w:ascii="Times New Roman"/>
          <w:b/>
          <w:i w:val="false"/>
          <w:color w:val="000000"/>
        </w:rPr>
        <w:t xml:space="preserve"> "Өмірді сақтандыру" саласы бойынша қолданыстағы сақтандыру (қайта сақтандыру) шарттары бойынша есеп әкімшілік деректердің нысанын толтыру бойынша түсіндірме  (индексі – 30 - I(R)O_Q, кезеңділігі – тоқсан сайын)</w:t>
      </w:r>
    </w:p>
    <w:bookmarkEnd w:id="391"/>
    <w:bookmarkStart w:name="z499" w:id="392"/>
    <w:p>
      <w:pPr>
        <w:spacing w:after="0"/>
        <w:ind w:left="0"/>
        <w:jc w:val="left"/>
      </w:pPr>
      <w:r>
        <w:rPr>
          <w:rFonts w:ascii="Times New Roman"/>
          <w:b/>
          <w:i w:val="false"/>
          <w:color w:val="000000"/>
        </w:rPr>
        <w:t xml:space="preserve"> 1-тарау. Жалпы ережелер</w:t>
      </w:r>
    </w:p>
    <w:bookmarkEnd w:id="392"/>
    <w:bookmarkStart w:name="z500" w:id="393"/>
    <w:p>
      <w:pPr>
        <w:spacing w:after="0"/>
        <w:ind w:left="0"/>
        <w:jc w:val="both"/>
      </w:pPr>
      <w:r>
        <w:rPr>
          <w:rFonts w:ascii="Times New Roman"/>
          <w:b w:val="false"/>
          <w:i w:val="false"/>
          <w:color w:val="000000"/>
          <w:sz w:val="28"/>
        </w:rPr>
        <w:t>
      1. Осы түсіндірмеде "Өмірді сақтандыру" саласы бойынша қолданыстағы сақтандыру (қайта сақтандыру) шарттары бойынша есеп" әкімшілік деректер нысанын (бұдан әрі – Нысан) толтыру бойынша бірыңғай талаптар айқындалады.</w:t>
      </w:r>
    </w:p>
    <w:bookmarkEnd w:id="393"/>
    <w:bookmarkStart w:name="z501" w:id="394"/>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"Сақтандыру қызметі туралы" Қазақстан Республикасы Заңының 74-бабы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394"/>
    <w:bookmarkStart w:name="z502" w:id="395"/>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есепті кезеңнің соңындағы жағдай бойынша тоқсан сайын жасайды. Нысандағы деректер теңгемен толтырылады.</w:t>
      </w:r>
    </w:p>
    <w:bookmarkEnd w:id="395"/>
    <w:bookmarkStart w:name="z503" w:id="396"/>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396"/>
    <w:bookmarkStart w:name="z504" w:id="397"/>
    <w:p>
      <w:pPr>
        <w:spacing w:after="0"/>
        <w:ind w:left="0"/>
        <w:jc w:val="left"/>
      </w:pPr>
      <w:r>
        <w:rPr>
          <w:rFonts w:ascii="Times New Roman"/>
          <w:b/>
          <w:i w:val="false"/>
          <w:color w:val="000000"/>
        </w:rPr>
        <w:t xml:space="preserve"> 2-тарау. Нысанды толтыру бойынша түсіндірме</w:t>
      </w:r>
    </w:p>
    <w:bookmarkEnd w:id="397"/>
    <w:bookmarkStart w:name="z505" w:id="398"/>
    <w:p>
      <w:pPr>
        <w:spacing w:after="0"/>
        <w:ind w:left="0"/>
        <w:jc w:val="both"/>
      </w:pPr>
      <w:r>
        <w:rPr>
          <w:rFonts w:ascii="Times New Roman"/>
          <w:b w:val="false"/>
          <w:i w:val="false"/>
          <w:color w:val="000000"/>
          <w:sz w:val="28"/>
        </w:rPr>
        <w:t>
      5. Нысанда сақтандыру (қайта сақтандыру) шарттары және олардың жасалған барлық қосымша келісімдері көрсетіледі, бірнеше қосымша келісім болған жағдайда, әрбір қосымша келісім бойынша ақпарат жеке жолмен ұсынылады.</w:t>
      </w:r>
    </w:p>
    <w:bookmarkEnd w:id="398"/>
    <w:bookmarkStart w:name="z506" w:id="399"/>
    <w:p>
      <w:pPr>
        <w:spacing w:after="0"/>
        <w:ind w:left="0"/>
        <w:jc w:val="both"/>
      </w:pPr>
      <w:r>
        <w:rPr>
          <w:rFonts w:ascii="Times New Roman"/>
          <w:b w:val="false"/>
          <w:i w:val="false"/>
          <w:color w:val="000000"/>
          <w:sz w:val="28"/>
        </w:rPr>
        <w:t>
      6. Егер өмірді сақтандыру шарты бойынша сақтандырылғандардың саны бір цифрынан асып кетсе, әрбір сақтандырылушы бойынша мәндер жеке көрсетіледі.</w:t>
      </w:r>
    </w:p>
    <w:bookmarkEnd w:id="399"/>
    <w:bookmarkStart w:name="z507" w:id="400"/>
    <w:p>
      <w:pPr>
        <w:spacing w:after="0"/>
        <w:ind w:left="0"/>
        <w:jc w:val="both"/>
      </w:pPr>
      <w:r>
        <w:rPr>
          <w:rFonts w:ascii="Times New Roman"/>
          <w:b w:val="false"/>
          <w:i w:val="false"/>
          <w:color w:val="000000"/>
          <w:sz w:val="28"/>
        </w:rPr>
        <w:t xml:space="preserve">
      7. Нысанның 2-бағанасында сақтандыру сыныбының атауы Заңның </w:t>
      </w:r>
      <w:r>
        <w:rPr>
          <w:rFonts w:ascii="Times New Roman"/>
          <w:b w:val="false"/>
          <w:i w:val="false"/>
          <w:color w:val="000000"/>
          <w:sz w:val="28"/>
        </w:rPr>
        <w:t>6-бабында</w:t>
      </w:r>
      <w:r>
        <w:rPr>
          <w:rFonts w:ascii="Times New Roman"/>
          <w:b w:val="false"/>
          <w:i w:val="false"/>
          <w:color w:val="000000"/>
          <w:sz w:val="28"/>
        </w:rPr>
        <w:t xml:space="preserve"> көзделген атауына және міндетті сақтандыру түрлерін реттейтін Қазақстан Республикасының заңнамалық актілеріне сәйкес толық көрсетіледі.</w:t>
      </w:r>
    </w:p>
    <w:bookmarkEnd w:id="400"/>
    <w:bookmarkStart w:name="z508" w:id="401"/>
    <w:p>
      <w:pPr>
        <w:spacing w:after="0"/>
        <w:ind w:left="0"/>
        <w:jc w:val="both"/>
      </w:pPr>
      <w:r>
        <w:rPr>
          <w:rFonts w:ascii="Times New Roman"/>
          <w:b w:val="false"/>
          <w:i w:val="false"/>
          <w:color w:val="000000"/>
          <w:sz w:val="28"/>
        </w:rPr>
        <w:t>
      8. Егер сақтандыру (қайта сақтандыру) шарты бірнеше қайта сақтандыру ұйымдарында қайта сақтандырылатын болса, ақпарат әрбір қайта сақтандыру шарты бойынша жеке жолмен көрсетіледі, бұл ретте 2, 3, 4, 5, 6, 7, 8, 9, 10, 11, 12, 13, 14 және 15-бағаналарда көрсетілген сақтандыру шарты бойынша ақпарат әрбір жолда көрсетілуі тиіс.</w:t>
      </w:r>
    </w:p>
    <w:bookmarkEnd w:id="401"/>
    <w:bookmarkStart w:name="z509" w:id="402"/>
    <w:p>
      <w:pPr>
        <w:spacing w:after="0"/>
        <w:ind w:left="0"/>
        <w:jc w:val="both"/>
      </w:pPr>
      <w:r>
        <w:rPr>
          <w:rFonts w:ascii="Times New Roman"/>
          <w:b w:val="false"/>
          <w:i w:val="false"/>
          <w:color w:val="000000"/>
          <w:sz w:val="28"/>
        </w:rPr>
        <w:t>
      9. 32-бағанда есепті күнге мемлекеттік білім беру жинақтау жүйесі шеңберінде өмірді сақтандыру шарты бойынша мемлекет сыйлықақысының сомасы көрсетіледі.</w:t>
      </w:r>
    </w:p>
    <w:bookmarkEnd w:id="402"/>
    <w:bookmarkStart w:name="z510" w:id="403"/>
    <w:p>
      <w:pPr>
        <w:spacing w:after="0"/>
        <w:ind w:left="0"/>
        <w:jc w:val="both"/>
      </w:pPr>
      <w:r>
        <w:rPr>
          <w:rFonts w:ascii="Times New Roman"/>
          <w:b w:val="false"/>
          <w:i w:val="false"/>
          <w:color w:val="000000"/>
          <w:sz w:val="28"/>
        </w:rPr>
        <w:t xml:space="preserve">
      10. Мәліметтер болмаған жағдайда Нысан толтырылмай ұсынылады. </w:t>
      </w:r>
    </w:p>
    <w:bookmarkEnd w:id="4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20__ жылғы "__" _________</w:t>
            </w:r>
            <w:r>
              <w:br/>
            </w:r>
            <w:r>
              <w:rPr>
                <w:rFonts w:ascii="Times New Roman"/>
                <w:b w:val="false"/>
                <w:i w:val="false"/>
                <w:color w:val="000000"/>
                <w:sz w:val="20"/>
              </w:rPr>
              <w:t>№ ____ қаулысына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275 қаулысына</w:t>
            </w:r>
            <w:r>
              <w:br/>
            </w:r>
            <w:r>
              <w:rPr>
                <w:rFonts w:ascii="Times New Roman"/>
                <w:b w:val="false"/>
                <w:i w:val="false"/>
                <w:color w:val="000000"/>
                <w:sz w:val="20"/>
              </w:rPr>
              <w:t>39-қосымша</w:t>
            </w:r>
          </w:p>
        </w:tc>
      </w:tr>
    </w:tbl>
    <w:bookmarkStart w:name="z513" w:id="404"/>
    <w:p>
      <w:pPr>
        <w:spacing w:after="0"/>
        <w:ind w:left="0"/>
        <w:jc w:val="left"/>
      </w:pPr>
      <w:r>
        <w:rPr>
          <w:rFonts w:ascii="Times New Roman"/>
          <w:b/>
          <w:i w:val="false"/>
          <w:color w:val="000000"/>
        </w:rPr>
        <w:t xml:space="preserve"> Әкімшілік деректерді жинауға арналған нысан</w:t>
      </w:r>
    </w:p>
    <w:bookmarkEnd w:id="404"/>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bookmarkStart w:name="z514" w:id="405"/>
    <w:p>
      <w:pPr>
        <w:spacing w:after="0"/>
        <w:ind w:left="0"/>
        <w:jc w:val="left"/>
      </w:pPr>
      <w:r>
        <w:rPr>
          <w:rFonts w:ascii="Times New Roman"/>
          <w:b/>
          <w:i w:val="false"/>
          <w:color w:val="000000"/>
        </w:rPr>
        <w:t xml:space="preserve"> 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 туралы есеп</w:t>
      </w:r>
    </w:p>
    <w:bookmarkEnd w:id="405"/>
    <w:p>
      <w:pPr>
        <w:spacing w:after="0"/>
        <w:ind w:left="0"/>
        <w:jc w:val="both"/>
      </w:pPr>
      <w:r>
        <w:rPr>
          <w:rFonts w:ascii="Times New Roman"/>
          <w:b w:val="false"/>
          <w:i w:val="false"/>
          <w:color w:val="000000"/>
          <w:sz w:val="28"/>
        </w:rPr>
        <w:t>
      Әкімшілік деректер нысанының индексі: 39 - I(R)O_Y</w:t>
      </w:r>
    </w:p>
    <w:p>
      <w:pPr>
        <w:spacing w:after="0"/>
        <w:ind w:left="0"/>
        <w:jc w:val="both"/>
      </w:pPr>
      <w:r>
        <w:rPr>
          <w:rFonts w:ascii="Times New Roman"/>
          <w:b w:val="false"/>
          <w:i w:val="false"/>
          <w:color w:val="000000"/>
          <w:sz w:val="28"/>
        </w:rPr>
        <w:t xml:space="preserve">
      Кезеңділігі: жыл сайын </w:t>
      </w:r>
    </w:p>
    <w:p>
      <w:pPr>
        <w:spacing w:after="0"/>
        <w:ind w:left="0"/>
        <w:jc w:val="both"/>
      </w:pPr>
      <w:r>
        <w:rPr>
          <w:rFonts w:ascii="Times New Roman"/>
          <w:b w:val="false"/>
          <w:i w:val="false"/>
          <w:color w:val="000000"/>
          <w:sz w:val="28"/>
        </w:rPr>
        <w:t xml:space="preserve">
      Есепті кезеңі: 20__жылғы "___" ________ жағдай бойынша </w:t>
      </w:r>
    </w:p>
    <w:p>
      <w:pPr>
        <w:spacing w:after="0"/>
        <w:ind w:left="0"/>
        <w:jc w:val="both"/>
      </w:pPr>
      <w:r>
        <w:rPr>
          <w:rFonts w:ascii="Times New Roman"/>
          <w:b w:val="false"/>
          <w:i w:val="false"/>
          <w:color w:val="000000"/>
          <w:sz w:val="28"/>
        </w:rPr>
        <w:t xml:space="preserve">
      Ақпарат ұсынатын тұлғалар тобы: сақтандыру (қайта сақтандыру) ұйымы, исламдық сақтандыру (қайта сақтандыру) ұйымы </w:t>
      </w:r>
    </w:p>
    <w:p>
      <w:pPr>
        <w:spacing w:after="0"/>
        <w:ind w:left="0"/>
        <w:jc w:val="both"/>
      </w:pPr>
      <w:r>
        <w:rPr>
          <w:rFonts w:ascii="Times New Roman"/>
          <w:b w:val="false"/>
          <w:i w:val="false"/>
          <w:color w:val="000000"/>
          <w:sz w:val="28"/>
        </w:rPr>
        <w:t>
      Әкімшілік деректер нысанын ұсыну мерзімі: есепті жылдан кейінгі айдың 6 (алтыншы) жұмыс күнінен кешіктірмей, жыл сайын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Кесте. 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сыныптарының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Қаақстан Республиасының өңірі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бойынша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бойынша шығыстар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 иелерінің азаматтық-құқықтық жауапкершілігі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тасымалдаушының жолаушылар алдындағы азаматтық-құқықтық жауапкершiлiгi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нотариустардың азаматтық-құқықтық жауапкершiлiгiн сақтандыру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экологиялық сақтандыру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жауапкершiлiгі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 сақтандыру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қызметi үшiншi тұлғаларға зиян келтiру қаупiмен байланысты объектiлер иелерiнiң азаматтық-құқықтық жауапкершiлiгi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 еңбек (қызмет) мiндеттерiн атқарған кезде оны жазатайым жағдайлардан сақтандыру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сақтандырудың өзге түрлері (сыныптары)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Ерiктi жеке сақтандыру: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2.3-жолында көрсетілген сыныпты қоспағанда, өмірді сақтандыру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кестенің 2.4-жолында көрсетілген сыныпты қоспағанда, аннуитеттік сақтандыру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жинақтау жүйесі шеңберінде өмірді сақтандыру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зейнетақы аннуитенің шарттары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жазатайым жағдайлардан сақтандыру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ауырған жағдайдан сақтандыру, оның ішінде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шетелге шығатындарды сақтандыру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сақтандырудың өзге де түрлері (сыныбы)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ерікті сақтандыру: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көлiгiн сақтандыру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көлігін сақтандыру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көлiгiн сақтандыру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көлiгiн сақтандыру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ғарыш объектілерін сақтандыру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жүктерді сақтандыру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кестенің 3.1, 3.2, 3.3, 3.4, 3.5 және 3.6-жолдарында көрсетілген сыныптарды қоспағанда, мүлiктi залалдан сақтандыру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 иелерiнiң азаматтық-құқықтық жауапкершiлiгiн сақтандыру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көлiгi иелерiнiң азаматтық-құқықтық жауапкершiлiгiн сақтандыру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көлiгi иелерiнiң азаматтық-құқықтық жауапкершiлiгiн сақтандыру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ғарыш объектілері иелерiнiң азаматтық-құқықтық жауапкершiлiгiн сақтандыру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жауапкершілікті сақтандыру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кестенің 3.8, 3.9, 3.10, 3.11 және 3.12 -жолдарында көрсетілген сыныптарды қоспағанда, азаматтық-құқықтық жауапкершiлiктi сақтандыру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қарыздарын сақтандыру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ипотекалық сақтандыру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кепілдіктер мен кепілдемелерді сақтандыру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шығындарынан сақтандыру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3.14, 3.15, 3.16 және 3.17 -жолдарында көрсетілген сыныптарды қоспағанда, қаржы ұйымдарының шығындарын сақтандыру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титулдық сақтандыру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 шығыстарынан сақтандыру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сақтандырудың өзге де түрлері (сыныптары)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  </w:t>
      </w:r>
    </w:p>
    <w:p>
      <w:pPr>
        <w:spacing w:after="0"/>
        <w:ind w:left="0"/>
        <w:jc w:val="both"/>
      </w:pPr>
      <w:r>
        <w:rPr>
          <w:rFonts w:ascii="Times New Roman"/>
          <w:b w:val="false"/>
          <w:i w:val="false"/>
          <w:color w:val="000000"/>
          <w:sz w:val="28"/>
        </w:rPr>
        <w:t xml:space="preserve">
      Орындаушы ____________________________ 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өңірлері бойынша </w:t>
            </w:r>
            <w:r>
              <w:br/>
            </w:r>
            <w:r>
              <w:rPr>
                <w:rFonts w:ascii="Times New Roman"/>
                <w:b w:val="false"/>
                <w:i w:val="false"/>
                <w:color w:val="000000"/>
                <w:sz w:val="20"/>
              </w:rPr>
              <w:t xml:space="preserve">сақтандыру шарттары бойынша қабылданған </w:t>
            </w:r>
            <w:r>
              <w:br/>
            </w:r>
            <w:r>
              <w:rPr>
                <w:rFonts w:ascii="Times New Roman"/>
                <w:b w:val="false"/>
                <w:i w:val="false"/>
                <w:color w:val="000000"/>
                <w:sz w:val="20"/>
              </w:rPr>
              <w:t>және жүзеге асырылған сақтандыру</w:t>
            </w:r>
            <w:r>
              <w:br/>
            </w:r>
            <w:r>
              <w:rPr>
                <w:rFonts w:ascii="Times New Roman"/>
                <w:b w:val="false"/>
                <w:i w:val="false"/>
                <w:color w:val="000000"/>
                <w:sz w:val="20"/>
              </w:rPr>
              <w:t xml:space="preserve">сыйлықақылары мен сақтандыру </w:t>
            </w:r>
            <w:r>
              <w:br/>
            </w:r>
            <w:r>
              <w:rPr>
                <w:rFonts w:ascii="Times New Roman"/>
                <w:b w:val="false"/>
                <w:i w:val="false"/>
                <w:color w:val="000000"/>
                <w:sz w:val="20"/>
              </w:rPr>
              <w:t>төлемдері туралы есеп нысанына</w:t>
            </w:r>
            <w:r>
              <w:br/>
            </w:r>
            <w:r>
              <w:rPr>
                <w:rFonts w:ascii="Times New Roman"/>
                <w:b w:val="false"/>
                <w:i w:val="false"/>
                <w:color w:val="000000"/>
                <w:sz w:val="20"/>
              </w:rPr>
              <w:t>қосымша</w:t>
            </w:r>
          </w:p>
        </w:tc>
      </w:tr>
    </w:tbl>
    <w:bookmarkStart w:name="z516" w:id="406"/>
    <w:p>
      <w:pPr>
        <w:spacing w:after="0"/>
        <w:ind w:left="0"/>
        <w:jc w:val="left"/>
      </w:pPr>
      <w:r>
        <w:rPr>
          <w:rFonts w:ascii="Times New Roman"/>
          <w:b/>
          <w:i w:val="false"/>
          <w:color w:val="000000"/>
        </w:rPr>
        <w:t xml:space="preserve"> 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 туралы есеп әкімшілік деректердің нысанын толтыру бойынша түсіндірме (индексі - 39 - I(R)O_Y, кезеңділігі – жыл сайын)</w:t>
      </w:r>
    </w:p>
    <w:bookmarkEnd w:id="406"/>
    <w:bookmarkStart w:name="z517" w:id="407"/>
    <w:p>
      <w:pPr>
        <w:spacing w:after="0"/>
        <w:ind w:left="0"/>
        <w:jc w:val="left"/>
      </w:pPr>
      <w:r>
        <w:rPr>
          <w:rFonts w:ascii="Times New Roman"/>
          <w:b/>
          <w:i w:val="false"/>
          <w:color w:val="000000"/>
        </w:rPr>
        <w:t xml:space="preserve"> 1-тарау. Жалпы ережелер</w:t>
      </w:r>
    </w:p>
    <w:bookmarkEnd w:id="407"/>
    <w:bookmarkStart w:name="z518" w:id="408"/>
    <w:p>
      <w:pPr>
        <w:spacing w:after="0"/>
        <w:ind w:left="0"/>
        <w:jc w:val="both"/>
      </w:pPr>
      <w:r>
        <w:rPr>
          <w:rFonts w:ascii="Times New Roman"/>
          <w:b w:val="false"/>
          <w:i w:val="false"/>
          <w:color w:val="000000"/>
          <w:sz w:val="28"/>
        </w:rPr>
        <w:t>
      1. Осы түсіндірмеде "Қазақстан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 туралы есеп" әкімшілік деректер нысанын (бұдан әрі – Нысан) толтыру бойынша бірыңғай талаптар айқындалады.</w:t>
      </w:r>
    </w:p>
    <w:bookmarkEnd w:id="408"/>
    <w:bookmarkStart w:name="z519" w:id="409"/>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"Сақтандыру қызметі туралы" Қазақстан Республикасы Заңының 74-бабы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409"/>
    <w:bookmarkStart w:name="z520" w:id="410"/>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есепті кезеңнің соңындағы жағдай бойынша жыл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410"/>
    <w:bookmarkStart w:name="z521" w:id="411"/>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411"/>
    <w:bookmarkStart w:name="z522" w:id="412"/>
    <w:p>
      <w:pPr>
        <w:spacing w:after="0"/>
        <w:ind w:left="0"/>
        <w:jc w:val="left"/>
      </w:pPr>
      <w:r>
        <w:rPr>
          <w:rFonts w:ascii="Times New Roman"/>
          <w:b/>
          <w:i w:val="false"/>
          <w:color w:val="000000"/>
        </w:rPr>
        <w:t xml:space="preserve"> 2-тарау. Нысанды толтыру бойынша түсіндірме</w:t>
      </w:r>
    </w:p>
    <w:bookmarkEnd w:id="412"/>
    <w:bookmarkStart w:name="z523" w:id="413"/>
    <w:p>
      <w:pPr>
        <w:spacing w:after="0"/>
        <w:ind w:left="0"/>
        <w:jc w:val="both"/>
      </w:pPr>
      <w:r>
        <w:rPr>
          <w:rFonts w:ascii="Times New Roman"/>
          <w:b w:val="false"/>
          <w:i w:val="false"/>
          <w:color w:val="000000"/>
          <w:sz w:val="28"/>
        </w:rPr>
        <w:t>
      5. Нысанда сақтандыру шарттарын бұзуға байланысты шығыстарды шегергенде сақтандыру шарттары бойынша қабылданған сақтандыру сыйлықақыларының сомасы, сондай-ақ 3 және 4-бағандарға сәйкес (облыс немесе республикалық маңызы бар қала көрсетіледі) Қазақстан Республикасының әрбір өңірі бойынша қайта сақтандыруға қабылданған шарттар бойынша жүзеге асырылған сақтандыру төлемдерін шегергендегі сақтандыру төлемдерінің сомасы көрсетіледі.</w:t>
      </w:r>
    </w:p>
    <w:bookmarkEnd w:id="413"/>
    <w:bookmarkStart w:name="z524" w:id="414"/>
    <w:p>
      <w:pPr>
        <w:spacing w:after="0"/>
        <w:ind w:left="0"/>
        <w:jc w:val="both"/>
      </w:pPr>
      <w:r>
        <w:rPr>
          <w:rFonts w:ascii="Times New Roman"/>
          <w:b w:val="false"/>
          <w:i w:val="false"/>
          <w:color w:val="000000"/>
          <w:sz w:val="28"/>
        </w:rPr>
        <w:t>
      6. 5 және 6-бағандарда сақтандыру шарттары бойынша қабылданған сақтандыру сыйлықақыларының және тиісінше Қазақстан Республикасының барлық өңірлері бойынша сақтандыру шарттары бойынша сақтандыру төлемдерін жүзеге асыру бойынша шығыстардың жиынтық сомасы көрсетіледі.</w:t>
      </w:r>
    </w:p>
    <w:bookmarkEnd w:id="414"/>
    <w:bookmarkStart w:name="z525" w:id="415"/>
    <w:p>
      <w:pPr>
        <w:spacing w:after="0"/>
        <w:ind w:left="0"/>
        <w:jc w:val="both"/>
      </w:pPr>
      <w:r>
        <w:rPr>
          <w:rFonts w:ascii="Times New Roman"/>
          <w:b w:val="false"/>
          <w:i w:val="false"/>
          <w:color w:val="000000"/>
          <w:sz w:val="28"/>
        </w:rPr>
        <w:t>
      7. 5-бағандағы сақтандыру сыйлықақыларының жиынтық сомасы осы қаулының 16-қосымшасындағы Сақтандыру сыйлықақылары және мемлекеттің сыйлықақысы кестесінің 20-бағанында көрсетілген сақтандыру шарттарын бұзуға байланысты шығыстарды шегергенде, осы қаулының 16-қосымшасындағы Сақтандыру сыйлықақылары және мемлекеттің сыйлықақысы кестесінің 4-бағанында көрсетілген сақтандыру шарттары бойынша қабылданған сақтандыру сыйлықақыларының сомасына сәйкес келеді.</w:t>
      </w:r>
    </w:p>
    <w:bookmarkEnd w:id="415"/>
    <w:bookmarkStart w:name="z526" w:id="416"/>
    <w:p>
      <w:pPr>
        <w:spacing w:after="0"/>
        <w:ind w:left="0"/>
        <w:jc w:val="both"/>
      </w:pPr>
      <w:r>
        <w:rPr>
          <w:rFonts w:ascii="Times New Roman"/>
          <w:b w:val="false"/>
          <w:i w:val="false"/>
          <w:color w:val="000000"/>
          <w:sz w:val="28"/>
        </w:rPr>
        <w:t>
      8. Нысанда сақтандыру сыйақылары мен төлемдерін аумақтық белгісі бойынша сыныптау сақтандыру объектісінің (тәуекелдің) орналасқан жері бойынша жүзеге асырылады. Сақтандыру объектісі ретінде сақтандыру шартында көрсетілген сақтандыру жағдайына тікелей байланысты мүлік немесе адам түсініледі. Сондай-ақ сақтандыру объектісі бойынша тіркеу құжаттардың болуы немесе болмауы ескеріледі.</w:t>
      </w:r>
    </w:p>
    <w:bookmarkEnd w:id="416"/>
    <w:bookmarkStart w:name="z527" w:id="417"/>
    <w:p>
      <w:pPr>
        <w:spacing w:after="0"/>
        <w:ind w:left="0"/>
        <w:jc w:val="both"/>
      </w:pPr>
      <w:r>
        <w:rPr>
          <w:rFonts w:ascii="Times New Roman"/>
          <w:b w:val="false"/>
          <w:i w:val="false"/>
          <w:color w:val="000000"/>
          <w:sz w:val="28"/>
        </w:rPr>
        <w:t>
      9. Сақтандыру сыйақылары мен төлемдерін аумақтық белгісі бойынша жіктеу үшін мыналар ескеріледі:</w:t>
      </w:r>
    </w:p>
    <w:bookmarkEnd w:id="417"/>
    <w:p>
      <w:pPr>
        <w:spacing w:after="0"/>
        <w:ind w:left="0"/>
        <w:jc w:val="both"/>
      </w:pPr>
      <w:r>
        <w:rPr>
          <w:rFonts w:ascii="Times New Roman"/>
          <w:b w:val="false"/>
          <w:i w:val="false"/>
          <w:color w:val="000000"/>
          <w:sz w:val="28"/>
        </w:rPr>
        <w:t>
      1) жеке сақтандыру бойынша:</w:t>
      </w:r>
    </w:p>
    <w:p>
      <w:pPr>
        <w:spacing w:after="0"/>
        <w:ind w:left="0"/>
        <w:jc w:val="both"/>
      </w:pPr>
      <w:r>
        <w:rPr>
          <w:rFonts w:ascii="Times New Roman"/>
          <w:b w:val="false"/>
          <w:i w:val="false"/>
          <w:color w:val="000000"/>
          <w:sz w:val="28"/>
        </w:rPr>
        <w:t>
      сақтандыру сыйлықақылары бөлігінде – сақтанушының тұрақты тұру (тіркелу) орны, заңды мекенжайы;</w:t>
      </w:r>
    </w:p>
    <w:p>
      <w:pPr>
        <w:spacing w:after="0"/>
        <w:ind w:left="0"/>
        <w:jc w:val="both"/>
      </w:pPr>
      <w:r>
        <w:rPr>
          <w:rFonts w:ascii="Times New Roman"/>
          <w:b w:val="false"/>
          <w:i w:val="false"/>
          <w:color w:val="000000"/>
          <w:sz w:val="28"/>
        </w:rPr>
        <w:t>
      сақтандыру төлемдері бөлігінде – сақтандырылушының тұрақты тұру (тіркелу) орны, заңды мекенжайы;</w:t>
      </w:r>
    </w:p>
    <w:p>
      <w:pPr>
        <w:spacing w:after="0"/>
        <w:ind w:left="0"/>
        <w:jc w:val="both"/>
      </w:pPr>
      <w:r>
        <w:rPr>
          <w:rFonts w:ascii="Times New Roman"/>
          <w:b w:val="false"/>
          <w:i w:val="false"/>
          <w:color w:val="000000"/>
          <w:sz w:val="28"/>
        </w:rPr>
        <w:t>
      2) сақтандырудың мүліктік түрі бойынша – мүлікті тіркеу орны немесе сақтанушының тіркеу орны;</w:t>
      </w:r>
    </w:p>
    <w:p>
      <w:pPr>
        <w:spacing w:after="0"/>
        <w:ind w:left="0"/>
        <w:jc w:val="both"/>
      </w:pPr>
      <w:r>
        <w:rPr>
          <w:rFonts w:ascii="Times New Roman"/>
          <w:b w:val="false"/>
          <w:i w:val="false"/>
          <w:color w:val="000000"/>
          <w:sz w:val="28"/>
        </w:rPr>
        <w:t>
      3) азаматтық-құқықтық жауапкершілікті сақтандыру сыныбы бойынша - мүлікті тіркеу орны немесе сақтанушының тіркеу орны;</w:t>
      </w:r>
    </w:p>
    <w:p>
      <w:pPr>
        <w:spacing w:after="0"/>
        <w:ind w:left="0"/>
        <w:jc w:val="both"/>
      </w:pPr>
      <w:r>
        <w:rPr>
          <w:rFonts w:ascii="Times New Roman"/>
          <w:b w:val="false"/>
          <w:i w:val="false"/>
          <w:color w:val="000000"/>
          <w:sz w:val="28"/>
        </w:rPr>
        <w:t>
      4) сақтандыру сыйақылары мен төлемдерін аумақтық белгісі бойынша жіктеу үшін кәсіби жауапкершілікті сақтандыру деп арнайы рұқсаттың негізінде жүргізілетін және арнайы білім, тәжірибе және біліктілікті талап ететін қызметтің барысында немесе нәтижесінде басқа адамдарға зиян келтіруге байланысты адамның азаматтық құқықтық жауапкершілігін сақтандыруға байланысты сақтандыру түрлері түсініледі, оның ішінде осы адамның қызметкерлерінде де бар болса.</w:t>
      </w:r>
    </w:p>
    <w:p>
      <w:pPr>
        <w:spacing w:after="0"/>
        <w:ind w:left="0"/>
        <w:jc w:val="both"/>
      </w:pPr>
      <w:r>
        <w:rPr>
          <w:rFonts w:ascii="Times New Roman"/>
          <w:b w:val="false"/>
          <w:i w:val="false"/>
          <w:color w:val="000000"/>
          <w:sz w:val="28"/>
        </w:rPr>
        <w:t>
      Тіркелмейтін мүлікті сақтандырған жағдайда, сақтандыру сыйлықақысы мен төлемі сақтанушының тіркеу орнына сәйкес көрсетіледі.</w:t>
      </w:r>
    </w:p>
    <w:bookmarkStart w:name="z528" w:id="418"/>
    <w:p>
      <w:pPr>
        <w:spacing w:after="0"/>
        <w:ind w:left="0"/>
        <w:jc w:val="both"/>
      </w:pPr>
      <w:r>
        <w:rPr>
          <w:rFonts w:ascii="Times New Roman"/>
          <w:b w:val="false"/>
          <w:i w:val="false"/>
          <w:color w:val="000000"/>
          <w:sz w:val="28"/>
        </w:rPr>
        <w:t>
      10. Қазақстан Республикасының түрлі аумақтарындағы мүлікті сақтандырғанда, Нысанда сақтандыру сыйақылары мүлікті (егер мүлік тіркелуі тиіс болса) немесе сақтанушыны (егер мүлік тіркелмейтін болса) тіркеу орнына сәйкес көрсетіледі.</w:t>
      </w:r>
    </w:p>
    <w:bookmarkEnd w:id="418"/>
    <w:bookmarkStart w:name="z529" w:id="419"/>
    <w:p>
      <w:pPr>
        <w:spacing w:after="0"/>
        <w:ind w:left="0"/>
        <w:jc w:val="both"/>
      </w:pPr>
      <w:r>
        <w:rPr>
          <w:rFonts w:ascii="Times New Roman"/>
          <w:b w:val="false"/>
          <w:i w:val="false"/>
          <w:color w:val="000000"/>
          <w:sz w:val="28"/>
        </w:rPr>
        <w:t>
      11. Егер көлік құралдары басқа мемлекеттерде тіркелген және Қазақстан Республикасының аумағына уақытша енгізілген жағдайда, сыйлықақылар және/немесе төлемдер сомасы көлік құралдарын Қазақстан Республикасында уақытша тіркеу орны бойынша көрсетіледі.</w:t>
      </w:r>
    </w:p>
    <w:bookmarkEnd w:id="419"/>
    <w:bookmarkStart w:name="z530" w:id="420"/>
    <w:p>
      <w:pPr>
        <w:spacing w:after="0"/>
        <w:ind w:left="0"/>
        <w:jc w:val="both"/>
      </w:pPr>
      <w:r>
        <w:rPr>
          <w:rFonts w:ascii="Times New Roman"/>
          <w:b w:val="false"/>
          <w:i w:val="false"/>
          <w:color w:val="000000"/>
          <w:sz w:val="28"/>
        </w:rPr>
        <w:t xml:space="preserve">
      12. 1.8-жолда қызметкерді жазатайым жағдайлардан міндетті сақтандыру шарттары және "Қызметкер еңбек (қызметтік) міндеттерін атқарған кезде оны жазатайым оқиғалардан міндетті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аннуитеттік сақтандыру шарттары көрсетіледі.</w:t>
      </w:r>
    </w:p>
    <w:bookmarkEnd w:id="420"/>
    <w:bookmarkStart w:name="z531" w:id="421"/>
    <w:p>
      <w:pPr>
        <w:spacing w:after="0"/>
        <w:ind w:left="0"/>
        <w:jc w:val="both"/>
      </w:pPr>
      <w:r>
        <w:rPr>
          <w:rFonts w:ascii="Times New Roman"/>
          <w:b w:val="false"/>
          <w:i w:val="false"/>
          <w:color w:val="000000"/>
          <w:sz w:val="28"/>
        </w:rPr>
        <w:t>
      13. 2.2-жолда "Қызметкер еңбек (қызметтік) міндеттерін атқарған кезде оны жазатайым оқиғалардан міндетті сақтандыру туралы" Қазақстан Республикасының Заңына және "Қазақстан Республикасында зейнетақымен қамсыздандыру туралы" Қазақстан Республикасының Заңына сәйкес жасалған аннуитеттік сақтандыру шарттарын қоспағанда, аннуитеттік сақтандыру шарттары көрсетіледі.</w:t>
      </w:r>
    </w:p>
    <w:bookmarkEnd w:id="421"/>
    <w:bookmarkStart w:name="z532" w:id="422"/>
    <w:p>
      <w:pPr>
        <w:spacing w:after="0"/>
        <w:ind w:left="0"/>
        <w:jc w:val="both"/>
      </w:pPr>
      <w:r>
        <w:rPr>
          <w:rFonts w:ascii="Times New Roman"/>
          <w:b w:val="false"/>
          <w:i w:val="false"/>
          <w:color w:val="000000"/>
          <w:sz w:val="28"/>
        </w:rPr>
        <w:t xml:space="preserve">
      14. 2.4-жолда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зейнетақы аннуитеті шарттары көрсетіледі.</w:t>
      </w:r>
    </w:p>
    <w:bookmarkEnd w:id="422"/>
    <w:bookmarkStart w:name="z533" w:id="423"/>
    <w:p>
      <w:pPr>
        <w:spacing w:after="0"/>
        <w:ind w:left="0"/>
        <w:jc w:val="both"/>
      </w:pPr>
      <w:r>
        <w:rPr>
          <w:rFonts w:ascii="Times New Roman"/>
          <w:b w:val="false"/>
          <w:i w:val="false"/>
          <w:color w:val="000000"/>
          <w:sz w:val="28"/>
        </w:rPr>
        <w:t xml:space="preserve">
      15. Мәліметтер болмаған жағдайда Нысан толтырылмай ұсынылады. </w:t>
      </w:r>
    </w:p>
    <w:bookmarkEnd w:id="4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20__ жылғы "__" _________</w:t>
            </w:r>
            <w:r>
              <w:br/>
            </w:r>
            <w:r>
              <w:rPr>
                <w:rFonts w:ascii="Times New Roman"/>
                <w:b w:val="false"/>
                <w:i w:val="false"/>
                <w:color w:val="000000"/>
                <w:sz w:val="20"/>
              </w:rPr>
              <w:t>№ ____ қаулысына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275 қаулысына</w:t>
            </w:r>
            <w:r>
              <w:br/>
            </w:r>
            <w:r>
              <w:rPr>
                <w:rFonts w:ascii="Times New Roman"/>
                <w:b w:val="false"/>
                <w:i w:val="false"/>
                <w:color w:val="000000"/>
                <w:sz w:val="20"/>
              </w:rPr>
              <w:t>44-қосымша</w:t>
            </w:r>
          </w:p>
        </w:tc>
      </w:tr>
    </w:tbl>
    <w:bookmarkStart w:name="z536" w:id="424"/>
    <w:p>
      <w:pPr>
        <w:spacing w:after="0"/>
        <w:ind w:left="0"/>
        <w:jc w:val="left"/>
      </w:pPr>
      <w:r>
        <w:rPr>
          <w:rFonts w:ascii="Times New Roman"/>
          <w:b/>
          <w:i w:val="false"/>
          <w:color w:val="000000"/>
        </w:rPr>
        <w:t xml:space="preserve"> Сақтандыру (қайта сақтандыру) ұйымының және сақтандыру брокерінің есептілікті беру қағидалары</w:t>
      </w:r>
    </w:p>
    <w:bookmarkEnd w:id="424"/>
    <w:bookmarkStart w:name="z537" w:id="425"/>
    <w:p>
      <w:pPr>
        <w:spacing w:after="0"/>
        <w:ind w:left="0"/>
        <w:jc w:val="both"/>
      </w:pPr>
      <w:r>
        <w:rPr>
          <w:rFonts w:ascii="Times New Roman"/>
          <w:b w:val="false"/>
          <w:i w:val="false"/>
          <w:color w:val="000000"/>
          <w:sz w:val="28"/>
        </w:rPr>
        <w:t xml:space="preserve">
      1. Сақтандыру (қайта сақтандыру) ұйымдары мен сақтандыру брокерлерінің есептілікті ұсыну қағидалары "Сақтандыру қызметі туралы" Қазақстан Республикасының Заңының 74-бабы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сақтандыру (қайта сақтандыру) ұйымдары, исламдық сақтандыру (қайта сақтандыру) ұйымдары мен сақтандыру брокерлерінің (бұдан әрі – ұйымдар) Қазақстан Республикасының Ұлттық Банкіне (бұдан әрі – Ұлттық Банк) есептілікті ұсыну тәртібін айқындайды.</w:t>
      </w:r>
    </w:p>
    <w:bookmarkEnd w:id="425"/>
    <w:bookmarkStart w:name="z538" w:id="426"/>
    <w:p>
      <w:pPr>
        <w:spacing w:after="0"/>
        <w:ind w:left="0"/>
        <w:jc w:val="both"/>
      </w:pPr>
      <w:r>
        <w:rPr>
          <w:rFonts w:ascii="Times New Roman"/>
          <w:b w:val="false"/>
          <w:i w:val="false"/>
          <w:color w:val="000000"/>
          <w:sz w:val="28"/>
        </w:rPr>
        <w:t>
      2. Ұйымдар ұсынатын есептіліктегі деректер Қазақстан Республикасының ұлттық валютасы – теңгемен көрсетіледі.</w:t>
      </w:r>
    </w:p>
    <w:bookmarkEnd w:id="426"/>
    <w:bookmarkStart w:name="z539" w:id="427"/>
    <w:p>
      <w:pPr>
        <w:spacing w:after="0"/>
        <w:ind w:left="0"/>
        <w:jc w:val="both"/>
      </w:pPr>
      <w:r>
        <w:rPr>
          <w:rFonts w:ascii="Times New Roman"/>
          <w:b w:val="false"/>
          <w:i w:val="false"/>
          <w:color w:val="000000"/>
          <w:sz w:val="28"/>
        </w:rPr>
        <w:t xml:space="preserve">
      3. Есептілікті қалыптастыру мақсатында шетел валютасындағы активтер,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Республикасының Ұлттық Банкі Басқармасының 2013 жылғы 25 қаңтардағы № 15 </w:t>
      </w:r>
      <w:r>
        <w:rPr>
          <w:rFonts w:ascii="Times New Roman"/>
          <w:b w:val="false"/>
          <w:i w:val="false"/>
          <w:color w:val="000000"/>
          <w:sz w:val="28"/>
        </w:rPr>
        <w:t>қаулысымен</w:t>
      </w:r>
      <w:r>
        <w:rPr>
          <w:rFonts w:ascii="Times New Roman"/>
          <w:b w:val="false"/>
          <w:i w:val="false"/>
          <w:color w:val="000000"/>
          <w:sz w:val="28"/>
        </w:rPr>
        <w:t xml:space="preserve"> және Қазақстан Республикасы Қаржы министрінің 2013 жылғы 22 ақпандағы № 99 бұйрығымен айқындалған валюталарды айырбастаудың нарықтық бағамы бойынша қайта есептеуде көрсетіледі.</w:t>
      </w:r>
    </w:p>
    <w:bookmarkEnd w:id="427"/>
    <w:bookmarkStart w:name="z540" w:id="428"/>
    <w:p>
      <w:pPr>
        <w:spacing w:after="0"/>
        <w:ind w:left="0"/>
        <w:jc w:val="both"/>
      </w:pPr>
      <w:r>
        <w:rPr>
          <w:rFonts w:ascii="Times New Roman"/>
          <w:b w:val="false"/>
          <w:i w:val="false"/>
          <w:color w:val="000000"/>
          <w:sz w:val="28"/>
        </w:rPr>
        <w:t>
      4. Ұйымдар есептілікті "Қазақстан Республикасы Ұлттық Банкінің веб-порталы" ақпараттық жүйесі (бұдан әрі – веб-портал) арқылы электрондық форматта ұсынады.</w:t>
      </w:r>
    </w:p>
    <w:bookmarkEnd w:id="428"/>
    <w:bookmarkStart w:name="z541" w:id="429"/>
    <w:p>
      <w:pPr>
        <w:spacing w:after="0"/>
        <w:ind w:left="0"/>
        <w:jc w:val="both"/>
      </w:pPr>
      <w:r>
        <w:rPr>
          <w:rFonts w:ascii="Times New Roman"/>
          <w:b w:val="false"/>
          <w:i w:val="false"/>
          <w:color w:val="000000"/>
          <w:sz w:val="28"/>
        </w:rPr>
        <w:t xml:space="preserve">
      5. Ұйым басшысының немесе есепке қол қою жөніндегі функция жүктелген адамның және орындаушының электрондық цифрлық қолтаңбасымен куәландырылған есептілік электрондық форматта сақталады. </w:t>
      </w:r>
    </w:p>
    <w:bookmarkEnd w:id="429"/>
    <w:bookmarkStart w:name="z542" w:id="430"/>
    <w:p>
      <w:pPr>
        <w:spacing w:after="0"/>
        <w:ind w:left="0"/>
        <w:jc w:val="both"/>
      </w:pPr>
      <w:r>
        <w:rPr>
          <w:rFonts w:ascii="Times New Roman"/>
          <w:b w:val="false"/>
          <w:i w:val="false"/>
          <w:color w:val="000000"/>
          <w:sz w:val="28"/>
        </w:rPr>
        <w:t xml:space="preserve">
      6. Есептіліктегі деректердің толықтығы мен дұрыстығын ұйымның басшысы немесе есепке қол қою жөніндегі функция жүктелген адам қамтамасыз етеді. </w:t>
      </w:r>
    </w:p>
    <w:bookmarkEnd w:id="430"/>
    <w:bookmarkStart w:name="z543" w:id="431"/>
    <w:p>
      <w:pPr>
        <w:spacing w:after="0"/>
        <w:ind w:left="0"/>
        <w:jc w:val="both"/>
      </w:pPr>
      <w:r>
        <w:rPr>
          <w:rFonts w:ascii="Times New Roman"/>
          <w:b w:val="false"/>
          <w:i w:val="false"/>
          <w:color w:val="000000"/>
          <w:sz w:val="28"/>
        </w:rPr>
        <w:t xml:space="preserve">
      7. Ұйымдар есепті тоқсаннан кейінгі айдың 6 (алтыншы) жұмыс күніне дейінгі (қоса алғанда) мерзімде тоқсан сайын Ұлттық Банкке веб-портал арқылы мынадай: </w:t>
      </w:r>
    </w:p>
    <w:bookmarkEnd w:id="431"/>
    <w:p>
      <w:pPr>
        <w:spacing w:after="0"/>
        <w:ind w:left="0"/>
        <w:jc w:val="both"/>
      </w:pPr>
      <w:r>
        <w:rPr>
          <w:rFonts w:ascii="Times New Roman"/>
          <w:b w:val="false"/>
          <w:i w:val="false"/>
          <w:color w:val="000000"/>
          <w:sz w:val="28"/>
        </w:rPr>
        <w:t>
      1) есепті кезеңде болған өзгерістер туралы (ұйымдардың есеп саясатына сәйкес жиынтық шамаларды сипаттаумен әр бап бойынша ашып көрсетіледі);</w:t>
      </w:r>
    </w:p>
    <w:p>
      <w:pPr>
        <w:spacing w:after="0"/>
        <w:ind w:left="0"/>
        <w:jc w:val="both"/>
      </w:pPr>
      <w:r>
        <w:rPr>
          <w:rFonts w:ascii="Times New Roman"/>
          <w:b w:val="false"/>
          <w:i w:val="false"/>
          <w:color w:val="000000"/>
          <w:sz w:val="28"/>
        </w:rPr>
        <w:t>
      2) ұйымдардың сақтандыру пулына қатысуы туралы, оның ішінде: сақтандыру пулына қатысушылардың атауы, бірлескен қызмет туралы шарттың жасалған күні, жасалған тең сақтандыру шарттары туралы (шарттардың саны, жауапкершілік көлемі және үлесі, сақтандыру сыйақыларының және тең сақтандыру шарттары бойынша сақтандыру төлемдерінің сомасы) ақпарат;</w:t>
      </w:r>
    </w:p>
    <w:p>
      <w:pPr>
        <w:spacing w:after="0"/>
        <w:ind w:left="0"/>
        <w:jc w:val="both"/>
      </w:pPr>
      <w:r>
        <w:rPr>
          <w:rFonts w:ascii="Times New Roman"/>
          <w:b w:val="false"/>
          <w:i w:val="false"/>
          <w:color w:val="000000"/>
          <w:sz w:val="28"/>
        </w:rPr>
        <w:t>
      3) есепті кезең ішінде ұйымдарды басқару органдарының отырыстарды (жиналыстарды) өткізген күнін, күн тәртібін және қабылданған шешімдер туралы көрсетумен ұйымдарды басқару туралы;</w:t>
      </w:r>
    </w:p>
    <w:p>
      <w:pPr>
        <w:spacing w:after="0"/>
        <w:ind w:left="0"/>
        <w:jc w:val="both"/>
      </w:pPr>
      <w:r>
        <w:rPr>
          <w:rFonts w:ascii="Times New Roman"/>
          <w:b w:val="false"/>
          <w:i w:val="false"/>
          <w:color w:val="000000"/>
          <w:sz w:val="28"/>
        </w:rPr>
        <w:t>
      4) инвестициялық және өзге қызметтен түскен кірістер және басқа шығыстар туралы;</w:t>
      </w:r>
    </w:p>
    <w:p>
      <w:pPr>
        <w:spacing w:after="0"/>
        <w:ind w:left="0"/>
        <w:jc w:val="both"/>
      </w:pPr>
      <w:r>
        <w:rPr>
          <w:rFonts w:ascii="Times New Roman"/>
          <w:b w:val="false"/>
          <w:i w:val="false"/>
          <w:color w:val="000000"/>
          <w:sz w:val="28"/>
        </w:rPr>
        <w:t>
      5) ұйымдардың акционерлік қоғам нысанында құрылған заңды тұлғаларға қатысуы туралы (сатып алынған акциялардың саны, сатып алу күніндегі акциялардың сатып алу бағасы, баланстық құн, жарғылық капиталға қатысу үлесі) туралы;</w:t>
      </w:r>
    </w:p>
    <w:p>
      <w:pPr>
        <w:spacing w:after="0"/>
        <w:ind w:left="0"/>
        <w:jc w:val="both"/>
      </w:pPr>
      <w:r>
        <w:rPr>
          <w:rFonts w:ascii="Times New Roman"/>
          <w:b w:val="false"/>
          <w:i w:val="false"/>
          <w:color w:val="000000"/>
          <w:sz w:val="28"/>
        </w:rPr>
        <w:t>
      6) ұйымдардың екінші деңгейдегі банктерден және банк операцияларының жекелеген түрлерін жүзеге асыратын ұйымдардан алған қарыздары туралы ақпаратты көрсете отырып, есептілікке түсіндірме жазбаны ұсынады.</w:t>
      </w:r>
    </w:p>
    <w:bookmarkStart w:name="z544" w:id="432"/>
    <w:p>
      <w:pPr>
        <w:spacing w:after="0"/>
        <w:ind w:left="0"/>
        <w:jc w:val="both"/>
      </w:pPr>
      <w:r>
        <w:rPr>
          <w:rFonts w:ascii="Times New Roman"/>
          <w:b w:val="false"/>
          <w:i w:val="false"/>
          <w:color w:val="000000"/>
          <w:sz w:val="28"/>
        </w:rPr>
        <w:t xml:space="preserve">
      8. Сақтандыру брокерін қоспағанда ұйымдар есепті тоқсаннан кейінгі айдың 10 (оныншы) жұмыс күнінен (қоса алғанда) кешіктірілмейтін мерзімде Нормативтік құқықтық актілерді мемлекеттік тіркеу тізілімінде № 18290 болып тіркелген Қазақстан Республикасының Ұлттық Банкі Басқармасының 2019 жылғы 31 қаңтардағы № 13 </w:t>
      </w:r>
      <w:r>
        <w:rPr>
          <w:rFonts w:ascii="Times New Roman"/>
          <w:b w:val="false"/>
          <w:i w:val="false"/>
          <w:color w:val="000000"/>
          <w:sz w:val="28"/>
        </w:rPr>
        <w:t>қаулысымен</w:t>
      </w:r>
      <w:r>
        <w:rPr>
          <w:rFonts w:ascii="Times New Roman"/>
          <w:b w:val="false"/>
          <w:i w:val="false"/>
          <w:color w:val="000000"/>
          <w:sz w:val="28"/>
        </w:rPr>
        <w:t xml:space="preserve"> бекітілген сақтандыру резервтерін қалыптастыруға, есептеу әдістемесіне және олардың құрылымына қойылатын талаптарға сәйкес актуарий жасаған сақтандыру резервтерін есептеу жөніндегі негіздеменің электрондық нысанын Ұлттық Банкке веб-портал арқылы ұсынады.</w:t>
      </w:r>
    </w:p>
    <w:bookmarkEnd w:id="4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