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43f7" w14:textId="b3b4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30 қаңтардағы № 21 бұйрығы. Қазақстан Республикасының Әділет министрлігінде 2023 жылғы 31 қаңтарда № 31823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20509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орыс тіліндегі тақырыбына өзгеріс енгізілді, қазақ тіліндегі </w:t>
      </w:r>
      <w:r>
        <w:rPr>
          <w:rFonts w:ascii="Times New Roman"/>
          <w:b w:val="false"/>
          <w:i w:val="false"/>
          <w:color w:val="000000"/>
          <w:sz w:val="28"/>
        </w:rPr>
        <w:t>тақырыбы</w:t>
      </w:r>
      <w:r>
        <w:rPr>
          <w:rFonts w:ascii="Times New Roman"/>
          <w:b w:val="false"/>
          <w:i w:val="false"/>
          <w:color w:val="000000"/>
          <w:sz w:val="28"/>
        </w:rPr>
        <w:t xml:space="preserve"> өзгермейді;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0"/>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ресми жарияланғаннан кейін Қазақстан Республикасы Оқу-ағарту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7" w:id="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1"/>
    <w:bookmarkStart w:name="z8"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Цифрлық даму, инновациялық </w:t>
      </w:r>
    </w:p>
    <w:p>
      <w:pPr>
        <w:spacing w:after="0"/>
        <w:ind w:left="0"/>
        <w:jc w:val="both"/>
      </w:pPr>
      <w:r>
        <w:rPr>
          <w:rFonts w:ascii="Times New Roman"/>
          <w:b w:val="false"/>
          <w:i w:val="false"/>
          <w:color w:val="000000"/>
          <w:sz w:val="28"/>
        </w:rPr>
        <w:t>
      және аэроғарыштық өнеркәсіп</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қаңтардағы</w:t>
            </w:r>
            <w:r>
              <w:br/>
            </w:r>
            <w:r>
              <w:rPr>
                <w:rFonts w:ascii="Times New Roman"/>
                <w:b w:val="false"/>
                <w:i w:val="false"/>
                <w:color w:val="000000"/>
                <w:sz w:val="20"/>
              </w:rPr>
              <w:t>№ 21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27 сәуірдегі</w:t>
            </w:r>
            <w:r>
              <w:br/>
            </w:r>
            <w:r>
              <w:rPr>
                <w:rFonts w:ascii="Times New Roman"/>
                <w:b w:val="false"/>
                <w:i w:val="false"/>
                <w:color w:val="000000"/>
                <w:sz w:val="20"/>
              </w:rPr>
              <w:t>№ 164 бұйрығымен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 (бұдан әрі - Қағидалар) "Мемлекеттік көрсетілетін қызметтер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10-бабының 1) тармақшасына сәйкес әзірленген және "Назарбаев Зияткерлік мектептері" дербес білім беру ұйымдарының құжаттарды қабылдау тәртібін айқындайды.</w:t>
      </w:r>
    </w:p>
    <w:bookmarkStart w:name="z13" w:id="5"/>
    <w:p>
      <w:pPr>
        <w:spacing w:after="0"/>
        <w:ind w:left="0"/>
        <w:jc w:val="both"/>
      </w:pPr>
      <w:r>
        <w:rPr>
          <w:rFonts w:ascii="Times New Roman"/>
          <w:b w:val="false"/>
          <w:i w:val="false"/>
          <w:color w:val="000000"/>
          <w:sz w:val="28"/>
        </w:rPr>
        <w:t>
      2.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(бұдан әрі - мемлекеттік көрсетілетін қызмет) "Назарбаев Зияткерлік мектептері" дербес білім беру ұйымы (бұдан әрі - көрсетілетін қызметті беруші) көрсетеді.</w:t>
      </w:r>
    </w:p>
    <w:bookmarkEnd w:id="5"/>
    <w:p>
      <w:pPr>
        <w:spacing w:after="0"/>
        <w:ind w:left="0"/>
        <w:jc w:val="both"/>
      </w:pPr>
      <w:r>
        <w:rPr>
          <w:rFonts w:ascii="Times New Roman"/>
          <w:b w:val="false"/>
          <w:i w:val="false"/>
          <w:color w:val="000000"/>
          <w:sz w:val="28"/>
        </w:rPr>
        <w:t>
      Қағидаларға өзгерістер және (немесе) толықтырулар енгізілген кезде білім беру саласындағы уәкілетті орган нормативтік құқықтық актіні мемлекеттік тіркегеннен кейін 3 (үш) жұмыс күні ішінде енгізілген өзгерістер және (немесе) толықтырулар туралы ақпаратты көрсетілетін қызметті берушілерге, сондай-ақ Бірыңғай байланыс орталығына жібереді.</w:t>
      </w:r>
    </w:p>
    <w:bookmarkStart w:name="z14" w:id="6"/>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6"/>
    <w:bookmarkStart w:name="z15" w:id="7"/>
    <w:p>
      <w:pPr>
        <w:spacing w:after="0"/>
        <w:ind w:left="0"/>
        <w:jc w:val="both"/>
      </w:pPr>
      <w:r>
        <w:rPr>
          <w:rFonts w:ascii="Times New Roman"/>
          <w:b w:val="false"/>
          <w:i w:val="false"/>
          <w:color w:val="000000"/>
          <w:sz w:val="28"/>
        </w:rPr>
        <w:t>
      3. Құжаттарды қабылдау және үміткерлерді конкурстық іріктеуді өткізуді ұйымдастыру үшін педагогикалық қызметкерлер, әкімшілік-басқару және оқу-көмекші қызметкерлер қатарынан қабылдау комиссиясы құрылады</w:t>
      </w:r>
    </w:p>
    <w:bookmarkEnd w:id="7"/>
    <w:p>
      <w:pPr>
        <w:spacing w:after="0"/>
        <w:ind w:left="0"/>
        <w:jc w:val="both"/>
      </w:pPr>
      <w:r>
        <w:rPr>
          <w:rFonts w:ascii="Times New Roman"/>
          <w:b w:val="false"/>
          <w:i w:val="false"/>
          <w:color w:val="000000"/>
          <w:sz w:val="28"/>
        </w:rPr>
        <w:t>
      Қабылдау комиссиясының құрамына қабылдау комиссиясының төрағасы, техникалық хатшы, тіркеушілер, Зияткерлік мектептің сыртқы және ішкі аумағындағы кезекшілер, аудитория бойынша кезекшілер, аудитория бойынша әкімшілер, мейіргер, ақпараттық технология бойынша маман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көрсетілетін қызметті алу үшін жеке тұлғалар (бұдан әрі - көрсетілетін қызметті алушы) көрсетілетін қызметті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қызметке қойылатын негізгі талаптар тізбесінің 8-тармағында көрсетілген құжаттар тізбесін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сауалнамасы бар өтініш ұсынады.</w:t>
      </w:r>
    </w:p>
    <w:p>
      <w:pPr>
        <w:spacing w:after="0"/>
        <w:ind w:left="0"/>
        <w:jc w:val="both"/>
      </w:pPr>
      <w:r>
        <w:rPr>
          <w:rFonts w:ascii="Times New Roman"/>
          <w:b w:val="false"/>
          <w:i w:val="false"/>
          <w:color w:val="000000"/>
          <w:sz w:val="28"/>
        </w:rPr>
        <w:t>
      Көрсетілетін қызметті беруші құжаттар түскен күні құжаттарды қабылдаған адамның тегі мен құжаттарды қабылдаған күні көрсетілген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Көрсетілетін қызметті алушы құжаттардың толық топтамасын ұсынған кезде көрсетілетін қызметті беруші конкурстық іріктеуге қатысу үшін үміткерлердің құжаттарын қабылдайды және оларды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беру қағидаларын және оның мөлшерлерін бекіту туралы" Қазақстан Республикасы Үкіметінің 2009 жылғы 14 наурыздағы № 317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және осы Қағидалардың талаптарына сәйкестігін тексереді.</w:t>
      </w:r>
    </w:p>
    <w:p>
      <w:pPr>
        <w:spacing w:after="0"/>
        <w:ind w:left="0"/>
        <w:jc w:val="both"/>
      </w:pPr>
      <w:r>
        <w:rPr>
          <w:rFonts w:ascii="Times New Roman"/>
          <w:b w:val="false"/>
          <w:i w:val="false"/>
          <w:color w:val="000000"/>
          <w:sz w:val="28"/>
        </w:rPr>
        <w:t xml:space="preserve">
      Құжаттар сәйкес болған жағдайда көрсетілетін қызметті беруші көрсетілетін қызметті алушыға 1 (бір) күн ішінде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рұқсаттама береді.</w:t>
      </w:r>
    </w:p>
    <w:p>
      <w:pPr>
        <w:spacing w:after="0"/>
        <w:ind w:left="0"/>
        <w:jc w:val="both"/>
      </w:pPr>
      <w:r>
        <w:rPr>
          <w:rFonts w:ascii="Times New Roman"/>
          <w:b w:val="false"/>
          <w:i w:val="false"/>
          <w:color w:val="000000"/>
          <w:sz w:val="28"/>
        </w:rPr>
        <w:t>
      Конкурсқа қатысуға арналған рұқсаттаманың екі данасына және қолхатқа тіркеуші, заңды өкіл және/немесе үміткер алдын ала қол қояды және көрсетілетін қызметті берушінің мөрімен/мөртабанымен расталады. Қол және мөр/мөртабан қойылмаған рұқсаттама жарамсыз болып табылады. Рұқсаттаманың бір данасы мен қолхатты тіркеуші үміткердің жеке ісіне тігеді, рұқсаттаманың екінші данасы үміткерге не оның заңды өкіліне тапсырылады.</w:t>
      </w:r>
    </w:p>
    <w:p>
      <w:pPr>
        <w:spacing w:after="0"/>
        <w:ind w:left="0"/>
        <w:jc w:val="both"/>
      </w:pPr>
      <w:r>
        <w:rPr>
          <w:rFonts w:ascii="Times New Roman"/>
          <w:b w:val="false"/>
          <w:i w:val="false"/>
          <w:color w:val="000000"/>
          <w:sz w:val="28"/>
        </w:rPr>
        <w:t>
      Техникалық хатшы құжаттарды қабылдау кезінде осы Қағидаларға сәйкес ұсынылған құжаттар негізінде мәліметтерді енгізу жолымен Бірыңғай ақпараттық білім беру ортасында (бұдан әрі - БАБО) үміткерлердің деректер базасын қалыптастырады және үміткерлерді БАБО-ға аудиториялар бойынша бөледі.</w:t>
      </w:r>
    </w:p>
    <w:p>
      <w:pPr>
        <w:spacing w:after="0"/>
        <w:ind w:left="0"/>
        <w:jc w:val="both"/>
      </w:pPr>
      <w:r>
        <w:rPr>
          <w:rFonts w:ascii="Times New Roman"/>
          <w:b w:val="false"/>
          <w:i w:val="false"/>
          <w:color w:val="000000"/>
          <w:sz w:val="28"/>
        </w:rPr>
        <w:t>
      Көрсетілетін қызметті алушы және (немесе) мемлекеттік қызметті көрсету үшін қажетті ұсынылған материалдар, объектілер, деректер мен мәліметтер Қаулының 7-тармағында және осы Қағидалардың белгіленген талаптарына сәйкес келмеген жағдайда көрсетілетін қызметті беруші мемлекеттік қызмет көрсетуден бас тартады.</w:t>
      </w:r>
    </w:p>
    <w:bookmarkStart w:name="z18" w:id="8"/>
    <w:p>
      <w:pPr>
        <w:spacing w:after="0"/>
        <w:ind w:left="0"/>
        <w:jc w:val="both"/>
      </w:pPr>
      <w:r>
        <w:rPr>
          <w:rFonts w:ascii="Times New Roman"/>
          <w:b w:val="false"/>
          <w:i w:val="false"/>
          <w:color w:val="000000"/>
          <w:sz w:val="28"/>
        </w:rPr>
        <w:t>
      6. Қабылдау комиссиясының төрағасы емтихан материалдарын қалыптастыру және буып-түю үшін тестілеу аудиторияларындағы үміткерлердің саны туралы ақпаратты 7-сынып үшін конкурс өткізілгенге дейін күнтізбелік 40 (қырық) күн және 8, 9 және 11-сыныптар үшін конкурс өткізілгенге дейін күнтізбелік 10 (он) күн бұрын ұсынады.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алушы Негізгі талаптар тізбесінің 8-тармағында көзделген тізбеге сәйкес құжаттар топтамасын толық ұсынбаған және (немесе) белгіленген мерзімдерден кеш конкурстық іріктеуге қатысу туралы өтініш берген, сондай-ақ қолданылу мерзімі өткен құжаттарды ұсынған кезде көрсетілетін қызметті беруші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Start w:name="z21" w:id="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шағымдану тәртібі</w:t>
      </w:r>
    </w:p>
    <w:bookmarkEnd w:id="9"/>
    <w:bookmarkStart w:name="z22" w:id="10"/>
    <w:p>
      <w:pPr>
        <w:spacing w:after="0"/>
        <w:ind w:left="0"/>
        <w:jc w:val="both"/>
      </w:pPr>
      <w:r>
        <w:rPr>
          <w:rFonts w:ascii="Times New Roman"/>
          <w:b w:val="false"/>
          <w:i w:val="false"/>
          <w:color w:val="000000"/>
          <w:sz w:val="28"/>
        </w:rPr>
        <w:t>
      9. Мемлекеттік қызмет көрсетуге шағымды қарауды жоғары тұрған әкімшілік орган, лауазымды адам, мемлекеттік қызмет көрсету сапасын бағалау және бақылау жөніндегі уәкілетті орган (бұдан әрі – шағымды қарайтын орган) жүзеге асырады.</w:t>
      </w:r>
    </w:p>
    <w:bookmarkEnd w:id="10"/>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жатқан лауазымды адам шағым келіп түскен күннен бастап 3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жатқан лауазымды адам, егер ол 3 (үш) жұмыс күні ішінде оң шешім қабылдаған жағдайда шағымда көрсетілген талаптарға толық сәйкес келетін әрекет жасаған шағымды қарайтын органға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Start w:name="z24" w:id="11"/>
    <w:p>
      <w:pPr>
        <w:spacing w:after="0"/>
        <w:ind w:left="0"/>
        <w:jc w:val="both"/>
      </w:pPr>
      <w:r>
        <w:rPr>
          <w:rFonts w:ascii="Times New Roman"/>
          <w:b w:val="false"/>
          <w:i w:val="false"/>
          <w:color w:val="000000"/>
          <w:sz w:val="28"/>
        </w:rPr>
        <w:t>
      11. Мемлекеттік қызметтер көрсету сапасын бақылау және бағалау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Егер Қазақстан Республикасының заңнамасында өзгеше көзделмесе, Қазақстан Республикасы Әкімшілік іс жүргізу және іс жүргізу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"Назарбаев Зияткерлік мектептері" дербес білім беру ұйымында</w:t>
            </w:r>
            <w:r>
              <w:br/>
            </w:r>
            <w:r>
              <w:rPr>
                <w:rFonts w:ascii="Times New Roman"/>
                <w:b w:val="false"/>
                <w:i w:val="false"/>
                <w:color w:val="000000"/>
                <w:sz w:val="20"/>
              </w:rPr>
              <w:t>дарынды балалардың оқуына ақы төлеу үшін</w:t>
            </w:r>
            <w:r>
              <w:br/>
            </w:r>
            <w:r>
              <w:rPr>
                <w:rFonts w:ascii="Times New Roman"/>
                <w:b w:val="false"/>
                <w:i w:val="false"/>
                <w:color w:val="000000"/>
                <w:sz w:val="20"/>
              </w:rPr>
              <w:t>Қазақстан Республикасы Тұңғыш Президентінің – Елбасының</w:t>
            </w:r>
            <w:r>
              <w:br/>
            </w:r>
            <w:r>
              <w:rPr>
                <w:rFonts w:ascii="Times New Roman"/>
                <w:b w:val="false"/>
                <w:i w:val="false"/>
                <w:color w:val="000000"/>
                <w:sz w:val="20"/>
              </w:rPr>
              <w:t>"Өркен" білім беру грантын тағайындауға арналған конкурсқа</w:t>
            </w:r>
            <w:r>
              <w:br/>
            </w:r>
            <w:r>
              <w:rPr>
                <w:rFonts w:ascii="Times New Roman"/>
                <w:b w:val="false"/>
                <w:i w:val="false"/>
                <w:color w:val="000000"/>
                <w:sz w:val="20"/>
              </w:rPr>
              <w:t>қатысу үшін құжаттар қабылдау" 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Қабылдау комиссиясына ата-анадан және өзгеде заңды өкілден</w:t>
            </w:r>
            <w:r>
              <w:br/>
            </w:r>
            <w:r>
              <w:rPr>
                <w:rFonts w:ascii="Times New Roman"/>
                <w:b w:val="false"/>
                <w:i w:val="false"/>
                <w:color w:val="000000"/>
                <w:sz w:val="20"/>
              </w:rPr>
              <w:t>Тегі__________ Аты_________ Әкесінің аты ________</w:t>
            </w:r>
            <w:r>
              <w:br/>
            </w:r>
            <w:r>
              <w:rPr>
                <w:rFonts w:ascii="Times New Roman"/>
                <w:b w:val="false"/>
                <w:i w:val="false"/>
                <w:color w:val="000000"/>
                <w:sz w:val="20"/>
              </w:rPr>
              <w:t>Тұрақты тіркелген мекенжайы_______________</w:t>
            </w:r>
            <w:r>
              <w:br/>
            </w:r>
            <w:r>
              <w:rPr>
                <w:rFonts w:ascii="Times New Roman"/>
                <w:b w:val="false"/>
                <w:i w:val="false"/>
                <w:color w:val="000000"/>
                <w:sz w:val="20"/>
              </w:rPr>
              <w:t>Тұрғылықты (нақты) тұратын мекенжайы</w:t>
            </w:r>
            <w:r>
              <w:br/>
            </w:r>
            <w:r>
              <w:rPr>
                <w:rFonts w:ascii="Times New Roman"/>
                <w:b w:val="false"/>
                <w:i w:val="false"/>
                <w:color w:val="000000"/>
                <w:sz w:val="20"/>
              </w:rPr>
              <w:t>__________________________________________</w:t>
            </w:r>
            <w:r>
              <w:br/>
            </w:r>
            <w:r>
              <w:rPr>
                <w:rFonts w:ascii="Times New Roman"/>
                <w:b w:val="false"/>
                <w:i w:val="false"/>
                <w:color w:val="000000"/>
                <w:sz w:val="20"/>
              </w:rPr>
              <w:t>Телефон нөмірі ______________________</w:t>
            </w:r>
            <w:r>
              <w:br/>
            </w:r>
            <w:r>
              <w:rPr>
                <w:rFonts w:ascii="Times New Roman"/>
                <w:b w:val="false"/>
                <w:i w:val="false"/>
                <w:color w:val="000000"/>
                <w:sz w:val="20"/>
              </w:rPr>
              <w:t>Жеке куәлік № _____________________</w:t>
            </w:r>
            <w:r>
              <w:br/>
            </w:r>
            <w:r>
              <w:rPr>
                <w:rFonts w:ascii="Times New Roman"/>
                <w:b w:val="false"/>
                <w:i w:val="false"/>
                <w:color w:val="000000"/>
                <w:sz w:val="20"/>
              </w:rPr>
              <w:t>Берген (кім және қашан) _____________________</w:t>
            </w:r>
          </w:p>
        </w:tc>
      </w:tr>
    </w:tbl>
    <w:bookmarkStart w:name="z27" w:id="12"/>
    <w:p>
      <w:pPr>
        <w:spacing w:after="0"/>
        <w:ind w:left="0"/>
        <w:jc w:val="left"/>
      </w:pPr>
      <w:r>
        <w:rPr>
          <w:rFonts w:ascii="Times New Roman"/>
          <w:b/>
          <w:i w:val="false"/>
          <w:color w:val="000000"/>
        </w:rPr>
        <w:t xml:space="preserve"> Өтініш</w:t>
      </w:r>
    </w:p>
    <w:bookmarkEnd w:id="12"/>
    <w:p>
      <w:pPr>
        <w:spacing w:after="0"/>
        <w:ind w:left="0"/>
        <w:jc w:val="both"/>
      </w:pPr>
      <w:r>
        <w:rPr>
          <w:rFonts w:ascii="Times New Roman"/>
          <w:b w:val="false"/>
          <w:i w:val="false"/>
          <w:color w:val="000000"/>
          <w:sz w:val="28"/>
        </w:rPr>
        <w:t>
      Менің балам ___________________________________________________</w:t>
      </w:r>
    </w:p>
    <w:p>
      <w:pPr>
        <w:spacing w:after="0"/>
        <w:ind w:left="0"/>
        <w:jc w:val="both"/>
      </w:pPr>
      <w:r>
        <w:rPr>
          <w:rFonts w:ascii="Times New Roman"/>
          <w:b w:val="false"/>
          <w:i w:val="false"/>
          <w:color w:val="000000"/>
          <w:sz w:val="28"/>
        </w:rPr>
        <w:t>
                                                                (Т.А.Ә., толық)</w:t>
      </w:r>
    </w:p>
    <w:p>
      <w:pPr>
        <w:spacing w:after="0"/>
        <w:ind w:left="0"/>
        <w:jc w:val="both"/>
      </w:pPr>
      <w:r>
        <w:rPr>
          <w:rFonts w:ascii="Times New Roman"/>
          <w:b w:val="false"/>
          <w:i w:val="false"/>
          <w:color w:val="000000"/>
          <w:sz w:val="28"/>
        </w:rPr>
        <w:t xml:space="preserve">
      туған жылы________, _____________________қаласындағы _________________ бағыттағы </w:t>
      </w:r>
    </w:p>
    <w:p>
      <w:pPr>
        <w:spacing w:after="0"/>
        <w:ind w:left="0"/>
        <w:jc w:val="both"/>
      </w:pPr>
      <w:r>
        <w:rPr>
          <w:rFonts w:ascii="Times New Roman"/>
          <w:b w:val="false"/>
          <w:i w:val="false"/>
          <w:color w:val="000000"/>
          <w:sz w:val="28"/>
        </w:rPr>
        <w:t xml:space="preserve">
      Назарбаев Зияткерлік мектебінің оқыту __________тілінде жүргізілетін ___ сыныбында оқу </w:t>
      </w:r>
    </w:p>
    <w:p>
      <w:pPr>
        <w:spacing w:after="0"/>
        <w:ind w:left="0"/>
        <w:jc w:val="both"/>
      </w:pPr>
      <w:r>
        <w:rPr>
          <w:rFonts w:ascii="Times New Roman"/>
          <w:b w:val="false"/>
          <w:i w:val="false"/>
          <w:color w:val="000000"/>
          <w:sz w:val="28"/>
        </w:rPr>
        <w:t>
      үшін өткізілетін конкурстық іріктеуге қатысуына рұқсат беруіңізді сұраймын.</w:t>
      </w:r>
    </w:p>
    <w:p>
      <w:pPr>
        <w:spacing w:after="0"/>
        <w:ind w:left="0"/>
        <w:jc w:val="both"/>
      </w:pPr>
      <w:r>
        <w:rPr>
          <w:rFonts w:ascii="Times New Roman"/>
          <w:b w:val="false"/>
          <w:i w:val="false"/>
          <w:color w:val="000000"/>
          <w:sz w:val="28"/>
        </w:rPr>
        <w:t>
      Осымен менің балам бөлінген гранттар шегінде оқу үшін конкурсқа осы мектепке берген</w:t>
      </w:r>
    </w:p>
    <w:p>
      <w:pPr>
        <w:spacing w:after="0"/>
        <w:ind w:left="0"/>
        <w:jc w:val="both"/>
      </w:pPr>
      <w:r>
        <w:rPr>
          <w:rFonts w:ascii="Times New Roman"/>
          <w:b w:val="false"/>
          <w:i w:val="false"/>
          <w:color w:val="000000"/>
          <w:sz w:val="28"/>
        </w:rPr>
        <w:t>
      өтінішпен қатысатыны туралы "Назарбаев Зияткерлік мектептері" дербес білім беру</w:t>
      </w:r>
    </w:p>
    <w:p>
      <w:pPr>
        <w:spacing w:after="0"/>
        <w:ind w:left="0"/>
        <w:jc w:val="both"/>
      </w:pPr>
      <w:r>
        <w:rPr>
          <w:rFonts w:ascii="Times New Roman"/>
          <w:b w:val="false"/>
          <w:i w:val="false"/>
          <w:color w:val="000000"/>
          <w:sz w:val="28"/>
        </w:rPr>
        <w:t>
      ұйымында дарынды балалардың оқуына ақы төлеу үшін Қазақстан Республикасы</w:t>
      </w:r>
    </w:p>
    <w:p>
      <w:pPr>
        <w:spacing w:after="0"/>
        <w:ind w:left="0"/>
        <w:jc w:val="both"/>
      </w:pPr>
      <w:r>
        <w:rPr>
          <w:rFonts w:ascii="Times New Roman"/>
          <w:b w:val="false"/>
          <w:i w:val="false"/>
          <w:color w:val="000000"/>
          <w:sz w:val="28"/>
        </w:rPr>
        <w:t>
      Тұңғыш Президентінің - Елбасының "Өркен" білім беру грантын тағайындау қағидаларының</w:t>
      </w:r>
    </w:p>
    <w:p>
      <w:pPr>
        <w:spacing w:after="0"/>
        <w:ind w:left="0"/>
        <w:jc w:val="both"/>
      </w:pPr>
      <w:r>
        <w:rPr>
          <w:rFonts w:ascii="Times New Roman"/>
          <w:b w:val="false"/>
          <w:i w:val="false"/>
          <w:color w:val="000000"/>
          <w:sz w:val="28"/>
        </w:rPr>
        <w:t>
      және оның мөлшерлерінің талаптарымен танысқанымды растаймын.</w:t>
      </w:r>
    </w:p>
    <w:p>
      <w:pPr>
        <w:spacing w:after="0"/>
        <w:ind w:left="0"/>
        <w:jc w:val="both"/>
      </w:pPr>
      <w:r>
        <w:rPr>
          <w:rFonts w:ascii="Times New Roman"/>
          <w:b w:val="false"/>
          <w:i w:val="false"/>
          <w:color w:val="000000"/>
          <w:sz w:val="28"/>
        </w:rPr>
        <w:t xml:space="preserve">
      ________________                              "____" __________________________ </w:t>
      </w:r>
    </w:p>
    <w:p>
      <w:pPr>
        <w:spacing w:after="0"/>
        <w:ind w:left="0"/>
        <w:jc w:val="both"/>
      </w:pPr>
      <w:r>
        <w:rPr>
          <w:rFonts w:ascii="Times New Roman"/>
          <w:b w:val="false"/>
          <w:i w:val="false"/>
          <w:color w:val="000000"/>
          <w:sz w:val="28"/>
        </w:rPr>
        <w:t>
               (қолы)                                                            (өтінішті тапсыру күні)</w:t>
      </w:r>
    </w:p>
    <w:bookmarkStart w:name="z28" w:id="13"/>
    <w:p>
      <w:pPr>
        <w:spacing w:after="0"/>
        <w:ind w:left="0"/>
        <w:jc w:val="left"/>
      </w:pPr>
      <w:r>
        <w:rPr>
          <w:rFonts w:ascii="Times New Roman"/>
          <w:b/>
          <w:i w:val="false"/>
          <w:color w:val="000000"/>
        </w:rPr>
        <w:t xml:space="preserve"> "Назарбаев Зияткерлік мектептері" ДББҰ филиалдарында оқуға үміткердің сауалнамасы</w:t>
      </w:r>
    </w:p>
    <w:bookmarkEnd w:id="1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Тегі (туу туралы куәлік немесе жеке куәлік бойынша)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(туу туралы куәлік немесе жеке куәлік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үшін таңдаған Назарбаев Зияткерлік мектебі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болжанып отырған оқу сыныбын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болжанып отырған оқу тілін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мектептен келді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Мектептің толық атауы мен орналасқан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телефоны ________________</w:t>
            </w:r>
          </w:p>
          <w:p>
            <w:pPr>
              <w:spacing w:after="20"/>
              <w:ind w:left="20"/>
              <w:jc w:val="both"/>
            </w:pPr>
            <w:r>
              <w:rPr>
                <w:rFonts w:ascii="Times New Roman"/>
                <w:b w:val="false"/>
                <w:i w:val="false"/>
                <w:color w:val="000000"/>
                <w:sz w:val="20"/>
              </w:rPr>
              <w:t>
ұялы телефоны ______________</w:t>
            </w:r>
          </w:p>
          <w:p>
            <w:pPr>
              <w:spacing w:after="20"/>
              <w:ind w:left="20"/>
              <w:jc w:val="both"/>
            </w:pPr>
            <w:r>
              <w:rPr>
                <w:rFonts w:ascii="Times New Roman"/>
                <w:b w:val="false"/>
                <w:i w:val="false"/>
                <w:color w:val="000000"/>
                <w:sz w:val="20"/>
              </w:rPr>
              <w:t>
e-mail ______________________</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Заңды өкілдің қолы/Подпись законного представителя</w:t>
      </w:r>
    </w:p>
    <w:p>
      <w:pPr>
        <w:spacing w:after="0"/>
        <w:ind w:left="0"/>
        <w:jc w:val="both"/>
      </w:pPr>
      <w:r>
        <w:rPr>
          <w:rFonts w:ascii="Times New Roman"/>
          <w:b w:val="false"/>
          <w:i w:val="false"/>
          <w:color w:val="000000"/>
          <w:sz w:val="28"/>
        </w:rPr>
        <w:t xml:space="preserve">
      Табельдердің жылдық орташа балы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балы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Ата-аналары, қамқоршылары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Туысқандық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Қамқоршылары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Жұмыс/оқу орны,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жұмыс телефоны, жергілікті жер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Мекенжай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Тұрғылықты орнының толық мекенжайы (облыс, қала, аудан, ауыл, көше, үй, пәтер)/</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орнының толық мекенжайы (облыс, қала, аудан, ауыл, көше, үй, пәтер)/</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Байланыс, мекенжай деректеріңіз өзгерген жағдайда 5 күн аралығында қабылдау</w:t>
      </w:r>
    </w:p>
    <w:p>
      <w:pPr>
        <w:spacing w:after="0"/>
        <w:ind w:left="0"/>
        <w:jc w:val="both"/>
      </w:pPr>
      <w:r>
        <w:rPr>
          <w:rFonts w:ascii="Times New Roman"/>
          <w:b w:val="false"/>
          <w:i w:val="false"/>
          <w:color w:val="000000"/>
          <w:sz w:val="28"/>
        </w:rPr>
        <w:t>
      комиссиясының мүшелерін ескерту қажет</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Заңды өкілдің қолы/Подпись законного представителя</w:t>
      </w:r>
    </w:p>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Ата-анасының/заңды өкілінің тегі, аты, әкесінің аты</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(бұдан әрі - үміткер)                                             Үміткердің тегі, аты, әкесінің аты</w:t>
      </w:r>
    </w:p>
    <w:p>
      <w:pPr>
        <w:spacing w:after="0"/>
        <w:ind w:left="0"/>
        <w:jc w:val="both"/>
      </w:pPr>
      <w:r>
        <w:rPr>
          <w:rFonts w:ascii="Times New Roman"/>
          <w:b w:val="false"/>
          <w:i w:val="false"/>
          <w:color w:val="000000"/>
          <w:sz w:val="28"/>
        </w:rPr>
        <w:t>
      ата-анасы/заңды өкілі осы сауалнамада көрсетілген барлық ақпараттың толық және нақты</w:t>
      </w:r>
    </w:p>
    <w:p>
      <w:pPr>
        <w:spacing w:after="0"/>
        <w:ind w:left="0"/>
        <w:jc w:val="both"/>
      </w:pPr>
      <w:r>
        <w:rPr>
          <w:rFonts w:ascii="Times New Roman"/>
          <w:b w:val="false"/>
          <w:i w:val="false"/>
          <w:color w:val="000000"/>
          <w:sz w:val="28"/>
        </w:rPr>
        <w:t xml:space="preserve">
      болып табылатынын растаймын. </w:t>
      </w:r>
    </w:p>
    <w:p>
      <w:pPr>
        <w:spacing w:after="0"/>
        <w:ind w:left="0"/>
        <w:jc w:val="both"/>
      </w:pPr>
      <w:r>
        <w:rPr>
          <w:rFonts w:ascii="Times New Roman"/>
          <w:b w:val="false"/>
          <w:i w:val="false"/>
          <w:color w:val="000000"/>
          <w:sz w:val="28"/>
        </w:rPr>
        <w:t>
      Біле тұра жалған немесе толық емес деректерді беру үміткердің конкурстан шығып</w:t>
      </w:r>
    </w:p>
    <w:p>
      <w:pPr>
        <w:spacing w:after="0"/>
        <w:ind w:left="0"/>
        <w:jc w:val="both"/>
      </w:pPr>
      <w:r>
        <w:rPr>
          <w:rFonts w:ascii="Times New Roman"/>
          <w:b w:val="false"/>
          <w:i w:val="false"/>
          <w:color w:val="000000"/>
          <w:sz w:val="28"/>
        </w:rPr>
        <w:t>
      қалуына, сондай-ақ тағайындалған жағдайда "Өркен" білім беру грантынан айыруға әкеп</w:t>
      </w:r>
    </w:p>
    <w:p>
      <w:pPr>
        <w:spacing w:after="0"/>
        <w:ind w:left="0"/>
        <w:jc w:val="both"/>
      </w:pPr>
      <w:r>
        <w:rPr>
          <w:rFonts w:ascii="Times New Roman"/>
          <w:b w:val="false"/>
          <w:i w:val="false"/>
          <w:color w:val="000000"/>
          <w:sz w:val="28"/>
        </w:rPr>
        <w:t>
      соғатыны маған мәлім.</w:t>
      </w:r>
    </w:p>
    <w:p>
      <w:pPr>
        <w:spacing w:after="0"/>
        <w:ind w:left="0"/>
        <w:jc w:val="both"/>
      </w:pPr>
      <w:r>
        <w:rPr>
          <w:rFonts w:ascii="Times New Roman"/>
          <w:b w:val="false"/>
          <w:i w:val="false"/>
          <w:color w:val="000000"/>
          <w:sz w:val="28"/>
        </w:rPr>
        <w:t xml:space="preserve">
      Мен төмендегі: </w:t>
      </w:r>
    </w:p>
    <w:p>
      <w:pPr>
        <w:spacing w:after="0"/>
        <w:ind w:left="0"/>
        <w:jc w:val="both"/>
      </w:pPr>
      <w:r>
        <w:rPr>
          <w:rFonts w:ascii="Times New Roman"/>
          <w:b w:val="false"/>
          <w:i w:val="false"/>
          <w:color w:val="000000"/>
          <w:sz w:val="28"/>
        </w:rPr>
        <w:t>
      - "Назарбаев Зияткерлік мектептері" дербес білім беру ұйымдарында дарынды балалардың</w:t>
      </w:r>
    </w:p>
    <w:p>
      <w:pPr>
        <w:spacing w:after="0"/>
        <w:ind w:left="0"/>
        <w:jc w:val="both"/>
      </w:pPr>
      <w:r>
        <w:rPr>
          <w:rFonts w:ascii="Times New Roman"/>
          <w:b w:val="false"/>
          <w:i w:val="false"/>
          <w:color w:val="000000"/>
          <w:sz w:val="28"/>
        </w:rPr>
        <w:t>
      оқуын төлеу үшін Қазақстан Республикасы Тұңғыш Президентінің - Елбасының "Өркен"</w:t>
      </w:r>
    </w:p>
    <w:p>
      <w:pPr>
        <w:spacing w:after="0"/>
        <w:ind w:left="0"/>
        <w:jc w:val="both"/>
      </w:pPr>
      <w:r>
        <w:rPr>
          <w:rFonts w:ascii="Times New Roman"/>
          <w:b w:val="false"/>
          <w:i w:val="false"/>
          <w:color w:val="000000"/>
          <w:sz w:val="28"/>
        </w:rPr>
        <w:t>
      білім беру грантын тағайындау қағидаларының;</w:t>
      </w:r>
    </w:p>
    <w:p>
      <w:pPr>
        <w:spacing w:after="0"/>
        <w:ind w:left="0"/>
        <w:jc w:val="both"/>
      </w:pPr>
      <w:r>
        <w:rPr>
          <w:rFonts w:ascii="Times New Roman"/>
          <w:b w:val="false"/>
          <w:i w:val="false"/>
          <w:color w:val="000000"/>
          <w:sz w:val="28"/>
        </w:rPr>
        <w:t>
      - Назарбаев Зияткерлік мектептері жатақханаларының қызметін ұйымдастыру қағидаларының</w:t>
      </w:r>
    </w:p>
    <w:p>
      <w:pPr>
        <w:spacing w:after="0"/>
        <w:ind w:left="0"/>
        <w:jc w:val="both"/>
      </w:pPr>
      <w:r>
        <w:rPr>
          <w:rFonts w:ascii="Times New Roman"/>
          <w:b w:val="false"/>
          <w:i w:val="false"/>
          <w:color w:val="000000"/>
          <w:sz w:val="28"/>
        </w:rPr>
        <w:t>
      талаптарымен;</w:t>
      </w:r>
    </w:p>
    <w:p>
      <w:pPr>
        <w:spacing w:after="0"/>
        <w:ind w:left="0"/>
        <w:jc w:val="both"/>
      </w:pPr>
      <w:r>
        <w:rPr>
          <w:rFonts w:ascii="Times New Roman"/>
          <w:b w:val="false"/>
          <w:i w:val="false"/>
          <w:color w:val="000000"/>
          <w:sz w:val="28"/>
        </w:rPr>
        <w:t>
      - Зияткерлік мектептері оқушыларының ішкі тәртіп ережелеріне сәйкес іскерлік, классикалық</w:t>
      </w:r>
    </w:p>
    <w:p>
      <w:pPr>
        <w:spacing w:after="0"/>
        <w:ind w:left="0"/>
        <w:jc w:val="both"/>
      </w:pPr>
      <w:r>
        <w:rPr>
          <w:rFonts w:ascii="Times New Roman"/>
          <w:b w:val="false"/>
          <w:i w:val="false"/>
          <w:color w:val="000000"/>
          <w:sz w:val="28"/>
        </w:rPr>
        <w:t>
      болып табылатын бірыңғай мектеп формасы мен оқушылардың сыртқы келбетіне</w:t>
      </w:r>
    </w:p>
    <w:p>
      <w:pPr>
        <w:spacing w:after="0"/>
        <w:ind w:left="0"/>
        <w:jc w:val="both"/>
      </w:pPr>
      <w:r>
        <w:rPr>
          <w:rFonts w:ascii="Times New Roman"/>
          <w:b w:val="false"/>
          <w:i w:val="false"/>
          <w:color w:val="000000"/>
          <w:sz w:val="28"/>
        </w:rPr>
        <w:t>
      қойылатын талаптармен таныстым.</w:t>
      </w:r>
    </w:p>
    <w:p>
      <w:pPr>
        <w:spacing w:after="0"/>
        <w:ind w:left="0"/>
        <w:jc w:val="both"/>
      </w:pPr>
      <w:r>
        <w:rPr>
          <w:rFonts w:ascii="Times New Roman"/>
          <w:b w:val="false"/>
          <w:i w:val="false"/>
          <w:color w:val="000000"/>
          <w:sz w:val="28"/>
        </w:rPr>
        <w:t>
      Мен, үміткерге Қазақстан Республикасы Тұңғыш Президентінің - Елбасының "Өркен"</w:t>
      </w:r>
    </w:p>
    <w:p>
      <w:pPr>
        <w:spacing w:after="0"/>
        <w:ind w:left="0"/>
        <w:jc w:val="both"/>
      </w:pPr>
      <w:r>
        <w:rPr>
          <w:rFonts w:ascii="Times New Roman"/>
          <w:b w:val="false"/>
          <w:i w:val="false"/>
          <w:color w:val="000000"/>
          <w:sz w:val="28"/>
        </w:rPr>
        <w:t>
      білім беру грантын тағайындаған жағдайда "Білім туралы" 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сәйкес Зияткерлік мектептерде белгіленген барлық ережелерді орындауға міндеттене</w:t>
      </w:r>
    </w:p>
    <w:p>
      <w:pPr>
        <w:spacing w:after="0"/>
        <w:ind w:left="0"/>
        <w:jc w:val="both"/>
      </w:pPr>
      <w:r>
        <w:rPr>
          <w:rFonts w:ascii="Times New Roman"/>
          <w:b w:val="false"/>
          <w:i w:val="false"/>
          <w:color w:val="000000"/>
          <w:sz w:val="28"/>
        </w:rPr>
        <w:t>
      отырып, оның ішінде үміткердің сыртқы келбеті және бірыңғай мектеп формасын кию</w:t>
      </w:r>
    </w:p>
    <w:p>
      <w:pPr>
        <w:spacing w:after="0"/>
        <w:ind w:left="0"/>
        <w:jc w:val="both"/>
      </w:pPr>
      <w:r>
        <w:rPr>
          <w:rFonts w:ascii="Times New Roman"/>
          <w:b w:val="false"/>
          <w:i w:val="false"/>
          <w:color w:val="000000"/>
          <w:sz w:val="28"/>
        </w:rPr>
        <w:t xml:space="preserve">
      міндеттемесіне қойылатын талаптарды орындауға кепіл беремін. </w:t>
      </w:r>
    </w:p>
    <w:p>
      <w:pPr>
        <w:spacing w:after="0"/>
        <w:ind w:left="0"/>
        <w:jc w:val="both"/>
      </w:pPr>
      <w:r>
        <w:rPr>
          <w:rFonts w:ascii="Times New Roman"/>
          <w:b w:val="false"/>
          <w:i w:val="false"/>
          <w:color w:val="000000"/>
          <w:sz w:val="28"/>
        </w:rPr>
        <w:t>
      Жоғарыда көрсетілген талаптар мен міндеттемелер орындалмаған жағдайда оқушының</w:t>
      </w:r>
    </w:p>
    <w:p>
      <w:pPr>
        <w:spacing w:after="0"/>
        <w:ind w:left="0"/>
        <w:jc w:val="both"/>
      </w:pPr>
      <w:r>
        <w:rPr>
          <w:rFonts w:ascii="Times New Roman"/>
          <w:b w:val="false"/>
          <w:i w:val="false"/>
          <w:color w:val="000000"/>
          <w:sz w:val="28"/>
        </w:rPr>
        <w:t>
      Зияткерлік мектептердің құқықтық актілерінде көрсетілген тәртіптік шараларға тартылуына</w:t>
      </w:r>
    </w:p>
    <w:p>
      <w:pPr>
        <w:spacing w:after="0"/>
        <w:ind w:left="0"/>
        <w:jc w:val="both"/>
      </w:pPr>
      <w:r>
        <w:rPr>
          <w:rFonts w:ascii="Times New Roman"/>
          <w:b w:val="false"/>
          <w:i w:val="false"/>
          <w:color w:val="000000"/>
          <w:sz w:val="28"/>
        </w:rPr>
        <w:t>
      және оның Зияткерлік мектебінен шығарылуына дейін алып келетіні маған мәлім.</w:t>
      </w:r>
    </w:p>
    <w:p>
      <w:pPr>
        <w:spacing w:after="0"/>
        <w:ind w:left="0"/>
        <w:jc w:val="both"/>
      </w:pPr>
      <w:r>
        <w:rPr>
          <w:rFonts w:ascii="Times New Roman"/>
          <w:b w:val="false"/>
          <w:i w:val="false"/>
          <w:color w:val="000000"/>
          <w:sz w:val="28"/>
        </w:rPr>
        <w:t xml:space="preserve">
      Конкурсқа қатысу барысында алған сауалнамалық деректерді, конкурстық іріктеу </w:t>
      </w:r>
    </w:p>
    <w:p>
      <w:pPr>
        <w:spacing w:after="0"/>
        <w:ind w:left="0"/>
        <w:jc w:val="both"/>
      </w:pPr>
      <w:r>
        <w:rPr>
          <w:rFonts w:ascii="Times New Roman"/>
          <w:b w:val="false"/>
          <w:i w:val="false"/>
          <w:color w:val="000000"/>
          <w:sz w:val="28"/>
        </w:rPr>
        <w:t xml:space="preserve">
      нәтижелерін шетелдік әріптестерге, мемлекеттік органдарға, сарапшыларға және өзге де </w:t>
      </w:r>
    </w:p>
    <w:p>
      <w:pPr>
        <w:spacing w:after="0"/>
        <w:ind w:left="0"/>
        <w:jc w:val="both"/>
      </w:pPr>
      <w:r>
        <w:rPr>
          <w:rFonts w:ascii="Times New Roman"/>
          <w:b w:val="false"/>
          <w:i w:val="false"/>
          <w:color w:val="000000"/>
          <w:sz w:val="28"/>
        </w:rPr>
        <w:t xml:space="preserve">
      мүдделі ұйымдарға беруге, сондай-ақ "Назарбаев Зияткерлік мектептері" ДББҰ </w:t>
      </w:r>
    </w:p>
    <w:p>
      <w:pPr>
        <w:spacing w:after="0"/>
        <w:ind w:left="0"/>
        <w:jc w:val="both"/>
      </w:pPr>
      <w:r>
        <w:rPr>
          <w:rFonts w:ascii="Times New Roman"/>
          <w:b w:val="false"/>
          <w:i w:val="false"/>
          <w:color w:val="000000"/>
          <w:sz w:val="28"/>
        </w:rPr>
        <w:t>
      интернет-ресурсында орналастыруға қарсы емеспін.</w:t>
      </w:r>
    </w:p>
    <w:p>
      <w:pPr>
        <w:spacing w:after="0"/>
        <w:ind w:left="0"/>
        <w:jc w:val="both"/>
      </w:pPr>
      <w:r>
        <w:rPr>
          <w:rFonts w:ascii="Times New Roman"/>
          <w:b w:val="false"/>
          <w:i w:val="false"/>
          <w:color w:val="000000"/>
          <w:sz w:val="28"/>
        </w:rPr>
        <w:t>
      Мен үміткердің дербес және биометриялық мәліметтерін жинақтауға, өңдеуге келісемін.</w:t>
      </w:r>
    </w:p>
    <w:p>
      <w:pPr>
        <w:spacing w:after="0"/>
        <w:ind w:left="0"/>
        <w:jc w:val="both"/>
      </w:pPr>
      <w:r>
        <w:rPr>
          <w:rFonts w:ascii="Times New Roman"/>
          <w:b w:val="false"/>
          <w:i w:val="false"/>
          <w:color w:val="000000"/>
          <w:sz w:val="28"/>
        </w:rPr>
        <w:t>
      Үміткердің конкурстық іріктеуге қатысуына дербес жауапкершілікте боламын және</w:t>
      </w:r>
    </w:p>
    <w:p>
      <w:pPr>
        <w:spacing w:after="0"/>
        <w:ind w:left="0"/>
        <w:jc w:val="both"/>
      </w:pPr>
      <w:r>
        <w:rPr>
          <w:rFonts w:ascii="Times New Roman"/>
          <w:b w:val="false"/>
          <w:i w:val="false"/>
          <w:color w:val="000000"/>
          <w:sz w:val="28"/>
        </w:rPr>
        <w:t xml:space="preserve">
      үміткердің конкурстың барлық шарттары мен талаптарын сақтауын, сондай-ақ </w:t>
      </w:r>
    </w:p>
    <w:p>
      <w:pPr>
        <w:spacing w:after="0"/>
        <w:ind w:left="0"/>
        <w:jc w:val="both"/>
      </w:pPr>
      <w:r>
        <w:rPr>
          <w:rFonts w:ascii="Times New Roman"/>
          <w:b w:val="false"/>
          <w:i w:val="false"/>
          <w:color w:val="000000"/>
          <w:sz w:val="28"/>
        </w:rPr>
        <w:t xml:space="preserve">
      конкурсқа делдалдардың қатысуынсыз тікелей өз бетінше қатысуын қамтамасыз етуге </w:t>
      </w:r>
    </w:p>
    <w:p>
      <w:pPr>
        <w:spacing w:after="0"/>
        <w:ind w:left="0"/>
        <w:jc w:val="both"/>
      </w:pPr>
      <w:r>
        <w:rPr>
          <w:rFonts w:ascii="Times New Roman"/>
          <w:b w:val="false"/>
          <w:i w:val="false"/>
          <w:color w:val="000000"/>
          <w:sz w:val="28"/>
        </w:rPr>
        <w:t>
      міндеттенемін. Үміткердің конкурстан өту кезінде конкурстың кезеңдерін ұйымдастыруға</w:t>
      </w:r>
    </w:p>
    <w:p>
      <w:pPr>
        <w:spacing w:after="0"/>
        <w:ind w:left="0"/>
        <w:jc w:val="both"/>
      </w:pPr>
      <w:r>
        <w:rPr>
          <w:rFonts w:ascii="Times New Roman"/>
          <w:b w:val="false"/>
          <w:i w:val="false"/>
          <w:color w:val="000000"/>
          <w:sz w:val="28"/>
        </w:rPr>
        <w:t>
      және өткізуге жауап беретін ұйымдардың қызметкерлерімен ізетті болуға міндеттенемін.</w:t>
      </w:r>
    </w:p>
    <w:p>
      <w:pPr>
        <w:spacing w:after="0"/>
        <w:ind w:left="0"/>
        <w:jc w:val="both"/>
      </w:pPr>
      <w:r>
        <w:rPr>
          <w:rFonts w:ascii="Times New Roman"/>
          <w:b w:val="false"/>
          <w:i w:val="false"/>
          <w:color w:val="000000"/>
          <w:sz w:val="28"/>
        </w:rPr>
        <w:t>
      Күні ____________________ Қолы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"Назарбаев Зияткерлік мектептері" дербес білім беру ұйымында</w:t>
            </w:r>
            <w:r>
              <w:br/>
            </w:r>
            <w:r>
              <w:rPr>
                <w:rFonts w:ascii="Times New Roman"/>
                <w:b w:val="false"/>
                <w:i w:val="false"/>
                <w:color w:val="000000"/>
                <w:sz w:val="20"/>
              </w:rPr>
              <w:t>дарынды балалардың оқуына ақы төлеу үшін</w:t>
            </w:r>
            <w:r>
              <w:br/>
            </w:r>
            <w:r>
              <w:rPr>
                <w:rFonts w:ascii="Times New Roman"/>
                <w:b w:val="false"/>
                <w:i w:val="false"/>
                <w:color w:val="000000"/>
                <w:sz w:val="20"/>
              </w:rPr>
              <w:t>Қазақстан Республикасы Тұңғыш Президентінің – Елбасының</w:t>
            </w:r>
            <w:r>
              <w:br/>
            </w:r>
            <w:r>
              <w:rPr>
                <w:rFonts w:ascii="Times New Roman"/>
                <w:b w:val="false"/>
                <w:i w:val="false"/>
                <w:color w:val="000000"/>
                <w:sz w:val="20"/>
              </w:rPr>
              <w:t>"Өркен" білім беру грантын тағайындауға арналған конкурсқа</w:t>
            </w:r>
            <w:r>
              <w:br/>
            </w:r>
            <w:r>
              <w:rPr>
                <w:rFonts w:ascii="Times New Roman"/>
                <w:b w:val="false"/>
                <w:i w:val="false"/>
                <w:color w:val="000000"/>
                <w:sz w:val="20"/>
              </w:rPr>
              <w:t>қатысу үшін құжаттар қабылдау" 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"Өркен" Қазақстан Республикасы Тұңғыш Президентінің – Елбасының білім беру грантын тағайындау жөніндегі конкурсқа қатысу үшін құжаттарды қабылдау"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қабылдауды және мемлекеттік көрсетілетін қызметті беруді көрсетілетін қызметті беруші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көрсету мерзімі күнтізбелік 1 (бір) күннен аспайды.</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(отыз) минут.</w:t>
            </w:r>
          </w:p>
          <w:p>
            <w:pPr>
              <w:spacing w:after="20"/>
              <w:ind w:left="20"/>
              <w:jc w:val="both"/>
            </w:pPr>
            <w:r>
              <w:rPr>
                <w:rFonts w:ascii="Times New Roman"/>
                <w:b w:val="false"/>
                <w:i w:val="false"/>
                <w:color w:val="000000"/>
                <w:sz w:val="20"/>
              </w:rPr>
              <w:t>
Қызмет көрсетуді тоқтата тұру шарттары: құжаттарды белгіленген мерзімнен кешіктіріп беру (www.​nis.​edu.​kz интернет-ресурсында орналастырылған Қызмет берушінің құжаттарын қабылдаудың бекітілген мерзімдеріне сәйкес жыл сайын құжаттарды қабылдау және бұқаралық ақпарат құралдары).</w:t>
            </w:r>
          </w:p>
          <w:p>
            <w:pPr>
              <w:spacing w:after="20"/>
              <w:ind w:left="20"/>
              <w:jc w:val="both"/>
            </w:pPr>
            <w:r>
              <w:rPr>
                <w:rFonts w:ascii="Times New Roman"/>
                <w:b w:val="false"/>
                <w:i w:val="false"/>
                <w:color w:val="000000"/>
                <w:sz w:val="20"/>
              </w:rPr>
              <w:t xml:space="preserve">
Ескерту: Қазақстан Республикасы Үкіметінің 2009 жылғы 14 наурыздағы N 317 қаулысының </w:t>
            </w:r>
            <w:r>
              <w:rPr>
                <w:rFonts w:ascii="Times New Roman"/>
                <w:b w:val="false"/>
                <w:i w:val="false"/>
                <w:color w:val="000000"/>
                <w:sz w:val="20"/>
              </w:rPr>
              <w:t>7-тармағына</w:t>
            </w:r>
            <w:r>
              <w:rPr>
                <w:rFonts w:ascii="Times New Roman"/>
                <w:b w:val="false"/>
                <w:i w:val="false"/>
                <w:color w:val="000000"/>
                <w:sz w:val="20"/>
              </w:rPr>
              <w:t xml:space="preserve"> сәйкес құжаттарды қабылдау мерзімдері мен орнын, сондай-ақ конкурсты өткізу мерзімін жұмыс органы айқындайды. және Қазақстан Республикасының бүкіл аумағында таратылатын бұқаралық ақпарат құралдарында жарияланады.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өтініш берушіге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оқуға конкурсқа қатысуға рұқсат беру немесе негізгі талаптар тізбесінің 9-тармағында көрсетілген негіздер бойынша мемлекеттік қызметті көрсетуден дәлелді бас тарту болып табылады. Мемлекеттік қызметті көрсету нәтижесін беру шарттары - көрсетілетін қызметті беруші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p>
            <w:pPr>
              <w:spacing w:after="20"/>
              <w:ind w:left="20"/>
              <w:jc w:val="both"/>
            </w:pPr>
            <w:r>
              <w:rPr>
                <w:rFonts w:ascii="Times New Roman"/>
                <w:b w:val="false"/>
                <w:i w:val="false"/>
                <w:color w:val="000000"/>
                <w:sz w:val="20"/>
              </w:rPr>
              <w:t xml:space="preserve">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 - жұма аралығында сағат 12.30-дан 13.30-ға дейінгі түскі үзіліспен сағат 9.00-ден 18.00-ға дейін, сенбі күні сағат 10.00-ден 15.00-ге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www.​nis.​edu.​kz интернет-ресурсында, сондай-ақ Министрліктің www.​edu.​gov.​kz интернет ресурсында ("Мемлекеттік көрсетілетін қызмет" бөлімінде) орнастырылған.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конкурсқа қатысуға өтінім және толтырылған сауалнама;</w:t>
            </w:r>
          </w:p>
          <w:p>
            <w:pPr>
              <w:spacing w:after="20"/>
              <w:ind w:left="20"/>
              <w:jc w:val="both"/>
            </w:pPr>
            <w:r>
              <w:rPr>
                <w:rFonts w:ascii="Times New Roman"/>
                <w:b w:val="false"/>
                <w:i w:val="false"/>
                <w:color w:val="000000"/>
                <w:sz w:val="20"/>
              </w:rPr>
              <w:t>
2) туу туралы куәлік немесе жеке куәлік (болған жағдайда) не үміткердің цифрлық құжаттар сервисінен электрондық құжат (сәйкестендіру үшін), жеке куәлік не заңды өкілдің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егер талапкер ағымдағы оқу жылын аяқтамаған және жалғастырса, бірінші жартыжылдықтағы Зияткерлік мектепте оқу сыныбының алдындағы алдыңғы оқу жылы үшін өтініш берушінің мінез-құлқы мен есеп картасының көшірмесі. оқу. Қажетті құжаттар басшының қолымен және тиісті білім беру ұйымының мөрімен куәландырылуы тиіс.</w:t>
            </w:r>
          </w:p>
          <w:p>
            <w:pPr>
              <w:spacing w:after="20"/>
              <w:ind w:left="20"/>
              <w:jc w:val="both"/>
            </w:pPr>
            <w:r>
              <w:rPr>
                <w:rFonts w:ascii="Times New Roman"/>
                <w:b w:val="false"/>
                <w:i w:val="false"/>
                <w:color w:val="000000"/>
                <w:sz w:val="20"/>
              </w:rPr>
              <w:t>
Орта білім беру ұйымдарының 7-9 және 11-сыныптарында оқитын талапкерлердің сыныптары келесі оқу жылында көрсетілетін қызметті берушінің ұқсас сыныбында қайта оқуға құқығы жоқ, бұған сыныптары келесі оқу жылында рұқсат етілген шетелдік білім беру ұйымдарының және халықаралық мектептердің білім алушылары жатады. Қазақстан Республикасының білім беру ұйымдарының сыныптарынан оқу бағдарламасының және білім деңгейінің айырмашылығының себебі бойынша ерекшеленуі;</w:t>
            </w:r>
          </w:p>
          <w:p>
            <w:pPr>
              <w:spacing w:after="20"/>
              <w:ind w:left="20"/>
              <w:jc w:val="both"/>
            </w:pPr>
            <w:r>
              <w:rPr>
                <w:rFonts w:ascii="Times New Roman"/>
                <w:b w:val="false"/>
                <w:i w:val="false"/>
                <w:color w:val="000000"/>
                <w:sz w:val="20"/>
              </w:rPr>
              <w:t>
4) шетелдiк бiлiм беру ұйымдарында немесе халықаралық мектептерде оқитын үміткерлер Қазақстан Республикасының бiлiм беру ұйымдарының бағдарламасы мен бағалау шәкiлiнен ерекшеленетiн бiлiм беру бағдарламасы мен бағалау шәкiлiн оқу мектебінің бағдарлама мазмұны мен бағалау шәкілін түсiндiретiн оқу үлгерімі туралы табельге ресми хаттарды қоса бередi (баға транскрипті);</w:t>
            </w:r>
          </w:p>
          <w:p>
            <w:pPr>
              <w:spacing w:after="20"/>
              <w:ind w:left="20"/>
              <w:jc w:val="both"/>
            </w:pPr>
            <w:r>
              <w:rPr>
                <w:rFonts w:ascii="Times New Roman"/>
                <w:b w:val="false"/>
                <w:i w:val="false"/>
                <w:color w:val="000000"/>
                <w:sz w:val="20"/>
              </w:rPr>
              <w:t>
5) 1 Мбайттан (мегабайт) аспайтын графикалық файл түріндегі 3х4 см өлшемдегі өтініш берушінің цифрлық фотосуреті немесе құжаттарды тапсыру кезінде қабылдау комиссиясында үміткердің суретін түсіру.</w:t>
            </w:r>
          </w:p>
          <w:p>
            <w:pPr>
              <w:spacing w:after="20"/>
              <w:ind w:left="20"/>
              <w:jc w:val="both"/>
            </w:pPr>
            <w:r>
              <w:rPr>
                <w:rFonts w:ascii="Times New Roman"/>
                <w:b w:val="false"/>
                <w:i w:val="false"/>
                <w:color w:val="000000"/>
                <w:sz w:val="20"/>
              </w:rPr>
              <w:t>
Фотосурет алдыңғы жағынан жеңіл фонда, бейтарап бет әлпетіне және жабық ауызға түсірілген, онда бет фотосуреттің жалпы ауданының шамамен 75% алады. Компьютерлік сканерлеу, модельдеу немесе көшіру арқылы жасалған кескіндерді пайдалануға жол берілмейді. Суретке түсіру кезінде бас киімдер мен көзілдіріктерге жол берілмейді. Көздер ашық, анық көрінеді және шашпен жабылмаған. Фотосурет өлшемі кемінде 450 x 600 пиксель, ажыратымдылығы дюйміне 600 пиксель (дюйм) болуы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 анықталғанда;</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беру қағидаларын және оның мөлшерлерін бекіту туралы" Қазақстан Республикасы Үкіметінің 2009 жылғы 14 наурыздағы № 317 </w:t>
            </w:r>
            <w:r>
              <w:rPr>
                <w:rFonts w:ascii="Times New Roman"/>
                <w:b w:val="false"/>
                <w:i w:val="false"/>
                <w:color w:val="000000"/>
                <w:sz w:val="20"/>
              </w:rPr>
              <w:t>қаулысының</w:t>
            </w:r>
            <w:r>
              <w:rPr>
                <w:rFonts w:ascii="Times New Roman"/>
                <w:b w:val="false"/>
                <w:i w:val="false"/>
                <w:color w:val="000000"/>
                <w:sz w:val="20"/>
              </w:rPr>
              <w:t xml:space="preserve"> және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ұсынылған мемлекеттік қызметті көрсету үшін қажетті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анықтама қызметтерінің байланыс телефондары www.​nis.​edu.​kz интернет-ресурсында орналастырылған, мемлекеттік қызметтер көрсету мәселелері жөніндегі бірыңғай байланыс орталығының телефондары: 1414,8 800 080 77777.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"Назарбаев Зияткерлік мектептері" дербес білім беру ұйымында</w:t>
            </w:r>
            <w:r>
              <w:br/>
            </w:r>
            <w:r>
              <w:rPr>
                <w:rFonts w:ascii="Times New Roman"/>
                <w:b w:val="false"/>
                <w:i w:val="false"/>
                <w:color w:val="000000"/>
                <w:sz w:val="20"/>
              </w:rPr>
              <w:t>дарынды балалардың оқуына ақы төлеу үшін</w:t>
            </w:r>
            <w:r>
              <w:br/>
            </w:r>
            <w:r>
              <w:rPr>
                <w:rFonts w:ascii="Times New Roman"/>
                <w:b w:val="false"/>
                <w:i w:val="false"/>
                <w:color w:val="000000"/>
                <w:sz w:val="20"/>
              </w:rPr>
              <w:t>Қазақстан Республикасы Тұңғыш Президентінің – Елбасының</w:t>
            </w:r>
            <w:r>
              <w:br/>
            </w:r>
            <w:r>
              <w:rPr>
                <w:rFonts w:ascii="Times New Roman"/>
                <w:b w:val="false"/>
                <w:i w:val="false"/>
                <w:color w:val="000000"/>
                <w:sz w:val="20"/>
              </w:rPr>
              <w:t xml:space="preserve">"Өркен" білім беру грантын тағайындауға арналған конкурсқа </w:t>
            </w:r>
            <w:r>
              <w:br/>
            </w:r>
            <w:r>
              <w:rPr>
                <w:rFonts w:ascii="Times New Roman"/>
                <w:b w:val="false"/>
                <w:i w:val="false"/>
                <w:color w:val="000000"/>
                <w:sz w:val="20"/>
              </w:rPr>
              <w:t>қатысу үшін құжаттар қабылдау" 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2" w:id="14"/>
    <w:p>
      <w:pPr>
        <w:spacing w:after="0"/>
        <w:ind w:left="0"/>
        <w:jc w:val="left"/>
      </w:pPr>
      <w:r>
        <w:rPr>
          <w:rFonts w:ascii="Times New Roman"/>
          <w:b/>
          <w:i w:val="false"/>
          <w:color w:val="000000"/>
        </w:rPr>
        <w:t xml:space="preserve"> Мектептің атауы ___________________________________________ сыныпта білім алу үшін конкурсқа қатысатын үміткердің рұқсаттамасы</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ЖСН: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Туған күні: </w:t>
            </w:r>
          </w:p>
          <w:p>
            <w:pPr>
              <w:spacing w:after="20"/>
              <w:ind w:left="20"/>
              <w:jc w:val="both"/>
            </w:pPr>
            <w:r>
              <w:rPr>
                <w:rFonts w:ascii="Times New Roman"/>
                <w:b w:val="false"/>
                <w:i w:val="false"/>
                <w:color w:val="000000"/>
                <w:sz w:val="20"/>
              </w:rPr>
              <w:t>
</w:t>
            </w:r>
            <w:r>
              <w:rPr>
                <w:rFonts w:ascii="Times New Roman"/>
                <w:b/>
                <w:i w:val="false"/>
                <w:color w:val="000000"/>
                <w:sz w:val="20"/>
              </w:rPr>
              <w:t>Жеке куәлік/ туу туралы куәлік №:</w:t>
            </w:r>
          </w:p>
          <w:p>
            <w:pPr>
              <w:spacing w:after="20"/>
              <w:ind w:left="20"/>
              <w:jc w:val="both"/>
            </w:pPr>
            <w:r>
              <w:rPr>
                <w:rFonts w:ascii="Times New Roman"/>
                <w:b w:val="false"/>
                <w:i w:val="false"/>
                <w:color w:val="000000"/>
                <w:sz w:val="20"/>
              </w:rPr>
              <w:t>
</w:t>
            </w:r>
            <w:r>
              <w:rPr>
                <w:rFonts w:ascii="Times New Roman"/>
                <w:b/>
                <w:i w:val="false"/>
                <w:color w:val="000000"/>
                <w:sz w:val="20"/>
              </w:rPr>
              <w:t>Сыныбы және оқу тілі:</w:t>
            </w:r>
          </w:p>
          <w:p>
            <w:pPr>
              <w:spacing w:after="20"/>
              <w:ind w:left="20"/>
              <w:jc w:val="both"/>
            </w:pPr>
            <w:r>
              <w:rPr>
                <w:rFonts w:ascii="Times New Roman"/>
                <w:b w:val="false"/>
                <w:i w:val="false"/>
                <w:color w:val="000000"/>
                <w:sz w:val="20"/>
              </w:rPr>
              <w:t>
</w:t>
            </w:r>
            <w:r>
              <w:rPr>
                <w:rFonts w:ascii="Times New Roman"/>
                <w:b/>
                <w:i w:val="false"/>
                <w:color w:val="000000"/>
                <w:sz w:val="20"/>
              </w:rPr>
              <w:t>Кабинет: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01800" cy="1587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Үміткердің суреті</w:t>
      </w:r>
    </w:p>
    <w:p>
      <w:pPr>
        <w:spacing w:after="0"/>
        <w:ind w:left="0"/>
        <w:jc w:val="both"/>
      </w:pPr>
      <w:r>
        <w:rPr>
          <w:rFonts w:ascii="Times New Roman"/>
          <w:b w:val="false"/>
          <w:i w:val="false"/>
          <w:color w:val="000000"/>
          <w:sz w:val="28"/>
        </w:rPr>
        <w:t>
      Конкурстың өту кезеңдері __________________.</w:t>
      </w:r>
    </w:p>
    <w:p>
      <w:pPr>
        <w:spacing w:after="0"/>
        <w:ind w:left="0"/>
        <w:jc w:val="both"/>
      </w:pPr>
      <w:r>
        <w:rPr>
          <w:rFonts w:ascii="Times New Roman"/>
          <w:b w:val="false"/>
          <w:i w:val="false"/>
          <w:color w:val="000000"/>
          <w:sz w:val="28"/>
        </w:rPr>
        <w:t>
      Қазақ тілінде оқытылатын сыныптар үшін:</w:t>
      </w:r>
    </w:p>
    <w:p>
      <w:pPr>
        <w:spacing w:after="0"/>
        <w:ind w:left="0"/>
        <w:jc w:val="both"/>
      </w:pPr>
      <w:r>
        <w:rPr>
          <w:rFonts w:ascii="Times New Roman"/>
          <w:b w:val="false"/>
          <w:i w:val="false"/>
          <w:color w:val="000000"/>
          <w:sz w:val="28"/>
        </w:rPr>
        <w:t>
      - тіркеу: ____________________ (Астана қ. уақыты бойынша)</w:t>
      </w:r>
    </w:p>
    <w:p>
      <w:pPr>
        <w:spacing w:after="0"/>
        <w:ind w:left="0"/>
        <w:jc w:val="both"/>
      </w:pPr>
      <w:r>
        <w:rPr>
          <w:rFonts w:ascii="Times New Roman"/>
          <w:b w:val="false"/>
          <w:i w:val="false"/>
          <w:color w:val="000000"/>
          <w:sz w:val="28"/>
        </w:rPr>
        <w:t>
      - нұсқама беру: _______________(Астана қ. уақыты бойынша)</w:t>
      </w:r>
    </w:p>
    <w:p>
      <w:pPr>
        <w:spacing w:after="0"/>
        <w:ind w:left="0"/>
        <w:jc w:val="both"/>
      </w:pPr>
      <w:r>
        <w:rPr>
          <w:rFonts w:ascii="Times New Roman"/>
          <w:b w:val="false"/>
          <w:i w:val="false"/>
          <w:color w:val="000000"/>
          <w:sz w:val="28"/>
        </w:rPr>
        <w:t>
      - тестілеудің басталуы: ________ (Астана қ. уақыты бойынша)</w:t>
      </w:r>
    </w:p>
    <w:p>
      <w:pPr>
        <w:spacing w:after="0"/>
        <w:ind w:left="0"/>
        <w:jc w:val="both"/>
      </w:pPr>
      <w:r>
        <w:rPr>
          <w:rFonts w:ascii="Times New Roman"/>
          <w:b w:val="false"/>
          <w:i w:val="false"/>
          <w:color w:val="000000"/>
          <w:sz w:val="28"/>
        </w:rPr>
        <w:t>
      Орыс тілінде оқытылатын сыныптар үшін:</w:t>
      </w:r>
    </w:p>
    <w:p>
      <w:pPr>
        <w:spacing w:after="0"/>
        <w:ind w:left="0"/>
        <w:jc w:val="both"/>
      </w:pPr>
      <w:r>
        <w:rPr>
          <w:rFonts w:ascii="Times New Roman"/>
          <w:b w:val="false"/>
          <w:i w:val="false"/>
          <w:color w:val="000000"/>
          <w:sz w:val="28"/>
        </w:rPr>
        <w:t>
      - тіркеу: _________________ (Астана қ. уақыты бойынша)</w:t>
      </w:r>
    </w:p>
    <w:p>
      <w:pPr>
        <w:spacing w:after="0"/>
        <w:ind w:left="0"/>
        <w:jc w:val="both"/>
      </w:pPr>
      <w:r>
        <w:rPr>
          <w:rFonts w:ascii="Times New Roman"/>
          <w:b w:val="false"/>
          <w:i w:val="false"/>
          <w:color w:val="000000"/>
          <w:sz w:val="28"/>
        </w:rPr>
        <w:t>
      - нұсқама беру: ____________ (Астана қ. уақыты бойынша)</w:t>
      </w:r>
    </w:p>
    <w:p>
      <w:pPr>
        <w:spacing w:after="0"/>
        <w:ind w:left="0"/>
        <w:jc w:val="both"/>
      </w:pPr>
      <w:r>
        <w:rPr>
          <w:rFonts w:ascii="Times New Roman"/>
          <w:b w:val="false"/>
          <w:i w:val="false"/>
          <w:color w:val="000000"/>
          <w:sz w:val="28"/>
        </w:rPr>
        <w:t>
      - тестілеудің басталуы:______ (Астана қ. уақыты бойынша)</w:t>
      </w:r>
    </w:p>
    <w:p>
      <w:pPr>
        <w:spacing w:after="0"/>
        <w:ind w:left="0"/>
        <w:jc w:val="both"/>
      </w:pPr>
      <w:r>
        <w:rPr>
          <w:rFonts w:ascii="Times New Roman"/>
          <w:b w:val="false"/>
          <w:i w:val="false"/>
          <w:color w:val="000000"/>
          <w:sz w:val="28"/>
        </w:rPr>
        <w:t>
      Тіркеушінің қолы____________________________</w:t>
      </w:r>
    </w:p>
    <w:p>
      <w:pPr>
        <w:spacing w:after="0"/>
        <w:ind w:left="0"/>
        <w:jc w:val="both"/>
      </w:pPr>
      <w:r>
        <w:rPr>
          <w:rFonts w:ascii="Times New Roman"/>
          <w:b w:val="false"/>
          <w:i w:val="false"/>
          <w:color w:val="000000"/>
          <w:sz w:val="28"/>
        </w:rPr>
        <w:t>
      Күні _____________________________________</w:t>
      </w:r>
    </w:p>
    <w:p>
      <w:pPr>
        <w:spacing w:after="0"/>
        <w:ind w:left="0"/>
        <w:jc w:val="both"/>
      </w:pPr>
      <w:r>
        <w:rPr>
          <w:rFonts w:ascii="Times New Roman"/>
          <w:b w:val="false"/>
          <w:i w:val="false"/>
          <w:color w:val="000000"/>
          <w:sz w:val="28"/>
        </w:rPr>
        <w:t>
      Заңды өкілінің қолы ____________________________________</w:t>
      </w:r>
    </w:p>
    <w:p>
      <w:pPr>
        <w:spacing w:after="0"/>
        <w:ind w:left="0"/>
        <w:jc w:val="both"/>
      </w:pPr>
      <w:r>
        <w:rPr>
          <w:rFonts w:ascii="Times New Roman"/>
          <w:b w:val="false"/>
          <w:i w:val="false"/>
          <w:color w:val="000000"/>
          <w:sz w:val="28"/>
        </w:rPr>
        <w:t xml:space="preserve">
      Үміткердің қолы________________________________________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Қол және мөр/мөртабан қойылмаған рұқсаттама жарамсыз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"Назарбаев Зияткерлік мектептері" дербес білім беру ұйымында</w:t>
            </w:r>
            <w:r>
              <w:br/>
            </w:r>
            <w:r>
              <w:rPr>
                <w:rFonts w:ascii="Times New Roman"/>
                <w:b w:val="false"/>
                <w:i w:val="false"/>
                <w:color w:val="000000"/>
                <w:sz w:val="20"/>
              </w:rPr>
              <w:t>дарынды балалардың оқуына ақы төлеу үшін</w:t>
            </w:r>
            <w:r>
              <w:br/>
            </w:r>
            <w:r>
              <w:rPr>
                <w:rFonts w:ascii="Times New Roman"/>
                <w:b w:val="false"/>
                <w:i w:val="false"/>
                <w:color w:val="000000"/>
                <w:sz w:val="20"/>
              </w:rPr>
              <w:t>Қазақстан Республикасы Тұңғыш Президентінің – Елбасының</w:t>
            </w:r>
            <w:r>
              <w:br/>
            </w:r>
            <w:r>
              <w:rPr>
                <w:rFonts w:ascii="Times New Roman"/>
                <w:b w:val="false"/>
                <w:i w:val="false"/>
                <w:color w:val="000000"/>
                <w:sz w:val="20"/>
              </w:rPr>
              <w:t>"Өркен" білім беру грантын тағайындау конкурсына қатысу үшін</w:t>
            </w:r>
            <w:r>
              <w:br/>
            </w:r>
            <w:r>
              <w:rPr>
                <w:rFonts w:ascii="Times New Roman"/>
                <w:b w:val="false"/>
                <w:i w:val="false"/>
                <w:color w:val="000000"/>
                <w:sz w:val="20"/>
              </w:rPr>
              <w:t>құжаттар қабылдау" 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4" w:id="15"/>
    <w:p>
      <w:pPr>
        <w:spacing w:after="0"/>
        <w:ind w:left="0"/>
        <w:jc w:val="left"/>
      </w:pPr>
      <w:r>
        <w:rPr>
          <w:rFonts w:ascii="Times New Roman"/>
          <w:b/>
          <w:i w:val="false"/>
          <w:color w:val="000000"/>
        </w:rPr>
        <w:t xml:space="preserve"> Өтінішті қабылдаудан бас тарту туралы қолхат</w:t>
      </w:r>
    </w:p>
    <w:bookmarkEnd w:id="15"/>
    <w:p>
      <w:pPr>
        <w:spacing w:after="0"/>
        <w:ind w:left="0"/>
        <w:jc w:val="both"/>
      </w:pPr>
      <w:r>
        <w:rPr>
          <w:rFonts w:ascii="Times New Roman"/>
          <w:b w:val="false"/>
          <w:i w:val="false"/>
          <w:color w:val="000000"/>
          <w:sz w:val="28"/>
        </w:rPr>
        <w:t xml:space="preserve">
      "Назарбаев Зияткерлік мектептері" ДББҰ өтінішті қабылдаудан мына себептерге байланысты: </w:t>
      </w:r>
    </w:p>
    <w:p>
      <w:pPr>
        <w:spacing w:after="0"/>
        <w:ind w:left="0"/>
        <w:jc w:val="both"/>
      </w:pPr>
      <w:r>
        <w:rPr>
          <w:rFonts w:ascii="Times New Roman"/>
          <w:b w:val="false"/>
          <w:i w:val="false"/>
          <w:color w:val="000000"/>
          <w:sz w:val="28"/>
        </w:rPr>
        <w:t>
      1) көрсетілетін қызметті алушы негізгі талаптар тізбесінің 8-тармағында көзделген тізбеге сәйкес</w:t>
      </w:r>
    </w:p>
    <w:p>
      <w:pPr>
        <w:spacing w:after="0"/>
        <w:ind w:left="0"/>
        <w:jc w:val="both"/>
      </w:pPr>
      <w:r>
        <w:rPr>
          <w:rFonts w:ascii="Times New Roman"/>
          <w:b w:val="false"/>
          <w:i w:val="false"/>
          <w:color w:val="000000"/>
          <w:sz w:val="28"/>
        </w:rPr>
        <w:t>
      құжаттар топтамасын толық ұсынбағанда;</w:t>
      </w:r>
    </w:p>
    <w:p>
      <w:pPr>
        <w:spacing w:after="0"/>
        <w:ind w:left="0"/>
        <w:jc w:val="both"/>
      </w:pPr>
      <w:r>
        <w:rPr>
          <w:rFonts w:ascii="Times New Roman"/>
          <w:b w:val="false"/>
          <w:i w:val="false"/>
          <w:color w:val="000000"/>
          <w:sz w:val="28"/>
        </w:rPr>
        <w:t>
      2) көрсетілетін қызметті алушы қолданылу мерзімі өткен құжаттарды ұсынғанда бас тартады.</w:t>
      </w:r>
    </w:p>
    <w:p>
      <w:pPr>
        <w:spacing w:after="0"/>
        <w:ind w:left="0"/>
        <w:jc w:val="both"/>
      </w:pPr>
      <w:r>
        <w:rPr>
          <w:rFonts w:ascii="Times New Roman"/>
          <w:b w:val="false"/>
          <w:i w:val="false"/>
          <w:color w:val="000000"/>
          <w:sz w:val="28"/>
        </w:rPr>
        <w:t>
                                                                                             (қажетті себептің астын сызу)</w:t>
      </w:r>
    </w:p>
    <w:p>
      <w:pPr>
        <w:spacing w:after="0"/>
        <w:ind w:left="0"/>
        <w:jc w:val="both"/>
      </w:pPr>
      <w:r>
        <w:rPr>
          <w:rFonts w:ascii="Times New Roman"/>
          <w:b w:val="false"/>
          <w:i w:val="false"/>
          <w:color w:val="000000"/>
          <w:sz w:val="28"/>
        </w:rPr>
        <w:t>
      Осы қолхат әр тарап үшін 2 данада жасалды.</w:t>
      </w:r>
    </w:p>
    <w:p>
      <w:pPr>
        <w:spacing w:after="0"/>
        <w:ind w:left="0"/>
        <w:jc w:val="both"/>
      </w:pPr>
      <w:r>
        <w:rPr>
          <w:rFonts w:ascii="Times New Roman"/>
          <w:b w:val="false"/>
          <w:i w:val="false"/>
          <w:color w:val="000000"/>
          <w:sz w:val="28"/>
        </w:rPr>
        <w:t>
      Орындаушы: Т.А.Ә. __________________ Телефоны _____________</w:t>
      </w:r>
    </w:p>
    <w:p>
      <w:pPr>
        <w:spacing w:after="0"/>
        <w:ind w:left="0"/>
        <w:jc w:val="both"/>
      </w:pPr>
      <w:r>
        <w:rPr>
          <w:rFonts w:ascii="Times New Roman"/>
          <w:b w:val="false"/>
          <w:i w:val="false"/>
          <w:color w:val="000000"/>
          <w:sz w:val="28"/>
        </w:rPr>
        <w:t>
      Алдым: көрсетілетін қызметті алушының Т.А.Ә. / қолы</w:t>
      </w:r>
    </w:p>
    <w:p>
      <w:pPr>
        <w:spacing w:after="0"/>
        <w:ind w:left="0"/>
        <w:jc w:val="both"/>
      </w:pPr>
      <w:r>
        <w:rPr>
          <w:rFonts w:ascii="Times New Roman"/>
          <w:b w:val="false"/>
          <w:i w:val="false"/>
          <w:color w:val="000000"/>
          <w:sz w:val="28"/>
        </w:rPr>
        <w:t>
                                                                              "___" ___________ 20___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