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d40d" w14:textId="5d3d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7 ақпандағы № 18 бұйрығы. Қазақстан Республикасының Әділет министрлігінде 2023 жылғы 8 ақпанда № 31874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54) тармақшасы мынадай редакцияда жазылсын: </w:t>
      </w:r>
    </w:p>
    <w:p>
      <w:pPr>
        <w:spacing w:after="0"/>
        <w:ind w:left="0"/>
        <w:jc w:val="both"/>
      </w:pPr>
      <w:r>
        <w:rPr>
          <w:rFonts w:ascii="Times New Roman"/>
          <w:b w:val="false"/>
          <w:i w:val="false"/>
          <w:color w:val="000000"/>
          <w:sz w:val="28"/>
        </w:rPr>
        <w:t>
      "54) пилоттық жоба – Мемлекеттік жоспарлау жүйесінің құжаттарында көзделген Астана қаласында, Жамбыл және Солтүстік Қазақстан облыстарында денсаулық сақтау, білім беру, тұрғын үй құрылысы салаларындағы объектілерді салу бойынша Қазақстан Республикасы Президентінің тапсырмасы шеңберінде іске асыру жоспарланып отырған инвестициялық жоба;";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xml:space="preserve">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құжаттарға ББӘ – мемлекеттік органның бірінші басшысы не оны алмастыратын адам, не ББӘ – мемлекеттік органның бірінші басшысы уәкілеттік берген адам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"15. ББӘ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қамтитын МИЖ инвестициялық ұсыныстарын қалыптастырады және мемлекеттік жоспарлау жөніндегі орталық немесе жергілікті уәкілетті органға ұсынады.</w:t>
      </w:r>
    </w:p>
    <w:p>
      <w:pPr>
        <w:spacing w:after="0"/>
        <w:ind w:left="0"/>
        <w:jc w:val="both"/>
      </w:pPr>
      <w:r>
        <w:rPr>
          <w:rFonts w:ascii="Times New Roman"/>
          <w:b w:val="false"/>
          <w:i w:val="false"/>
          <w:color w:val="000000"/>
          <w:sz w:val="28"/>
        </w:rPr>
        <w:t>
      Электрондық құжат айналымының бірыңғай жүйесі үшін құжаттар электрондық-цифрлық қолтаңба арқылы беріледі.</w:t>
      </w:r>
    </w:p>
    <w:p>
      <w:pPr>
        <w:spacing w:after="0"/>
        <w:ind w:left="0"/>
        <w:jc w:val="both"/>
      </w:pPr>
      <w:r>
        <w:rPr>
          <w:rFonts w:ascii="Times New Roman"/>
          <w:b w:val="false"/>
          <w:i w:val="false"/>
          <w:color w:val="000000"/>
          <w:sz w:val="28"/>
        </w:rPr>
        <w:t>
      Электрондық құжат айналымының бірыңғай жүйесі болмаған жағдайда, инвестициялық ұсыныс қағаз жеткізгіште енгізіледі. Инвестициялық ұсыныстың әр парағына қол қойылады не тігіледі, нөмірленеді және инвестициялық ұсынысты әзірлеуге жауапты ББӘ құрылымдық бөлімшесі басшысының қолымен расталады.</w:t>
      </w:r>
    </w:p>
    <w:bookmarkStart w:name="z6" w:id="3"/>
    <w:p>
      <w:pPr>
        <w:spacing w:after="0"/>
        <w:ind w:left="0"/>
        <w:jc w:val="both"/>
      </w:pPr>
      <w:r>
        <w:rPr>
          <w:rFonts w:ascii="Times New Roman"/>
          <w:b w:val="false"/>
          <w:i w:val="false"/>
          <w:color w:val="000000"/>
          <w:sz w:val="28"/>
        </w:rPr>
        <w:t>
      16. Экономикалық қорытынды дайындау үшін осы Қағидалардың 6-тармағына сәйкес қажет құжаттардың толық топтамасы болмаған жағдайда, мемлекеттік жоспарлау жөніндегі орталық немесе жергілікті уәкілетті орган МИЖ инвестициялық ұсынысын ББӘ-ге қайтарады.";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"127. "Стратегиялық алғышарттар" тарауы оларды іске асыру үшін Инвестициялар жоспарланатын стратегиялық құжаттар туралы ақпаратты (елдегі жағдай және Қазақстан Республикасының ішкі және сыртқы саясатының негізгі бағыттары туралы Қазақстан Республикасы Президентінің Қазақстан халқына жыл сайынғы Жолдауы, нормативтік құқықтық актілер, Қазақстан Республикасының Мемлекеттiк жоспарлау жүйесінің құжаттары, бюджеттік бағдарлама, Қазақстан Республикасы Президентінің тапсырмасы)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136-3-тармақтың</w:t>
      </w:r>
      <w:r>
        <w:rPr>
          <w:rFonts w:ascii="Times New Roman"/>
          <w:b w:val="false"/>
          <w:i w:val="false"/>
          <w:color w:val="000000"/>
          <w:sz w:val="28"/>
        </w:rPr>
        <w:t xml:space="preserve"> екінші бөлігінің екінші абзацы мынадай редакцияда жазылсын:</w:t>
      </w:r>
    </w:p>
    <w:p>
      <w:pPr>
        <w:spacing w:after="0"/>
        <w:ind w:left="0"/>
        <w:jc w:val="both"/>
      </w:pPr>
      <w:r>
        <w:rPr>
          <w:rFonts w:ascii="Times New Roman"/>
          <w:b w:val="false"/>
          <w:i w:val="false"/>
          <w:color w:val="000000"/>
          <w:sz w:val="28"/>
        </w:rPr>
        <w:t xml:space="preserve">
      "адамның тегін, атын, әкесінің атын (болған жағдайда) (ұйымның атауын);";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148-тармақтың</w:t>
      </w:r>
      <w:r>
        <w:rPr>
          <w:rFonts w:ascii="Times New Roman"/>
          <w:b w:val="false"/>
          <w:i w:val="false"/>
          <w:color w:val="000000"/>
          <w:sz w:val="28"/>
        </w:rPr>
        <w:t xml:space="preserve"> бірінші абзацы мынадай редакцияда жазылсын: </w:t>
      </w:r>
    </w:p>
    <w:p>
      <w:pPr>
        <w:spacing w:after="0"/>
        <w:ind w:left="0"/>
        <w:jc w:val="both"/>
      </w:pPr>
      <w:r>
        <w:rPr>
          <w:rFonts w:ascii="Times New Roman"/>
          <w:b w:val="false"/>
          <w:i w:val="false"/>
          <w:color w:val="000000"/>
          <w:sz w:val="28"/>
        </w:rPr>
        <w:t>
      "148. Бір квазимемлекеттік сектор субъектісінің бір және одан көп ҚЭН-ін іске асыру қорытындылары бойынша бюджет қаражатын үнемдеу түрінде қалыптасқан қолма-қол ақшаның бақылау шоттарындағы, ағымдағы шоттарындағы пайдаланылмаған қалдықтарды жаңа жобаны (ларды) іске асыруға бағыттаған жағдайда Қазақстан Республикасының бюджет заңнамасында белгіленген тәртіппен жаңа БИ ҚЭН әзірлеу талап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182-38-тармақ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"182-38. Институционалдық бөлімде жобаны басқарудың ұсынылатын тиімді схемасы, олардың функциялары, олардың өзара іс-қимыл тәртібі сипатталады, бұл ретте схема кредиттік шарт жасасатын негізгі қатысушылар деңгейіне дейін сипатталады.</w:t>
      </w:r>
    </w:p>
    <w:p>
      <w:pPr>
        <w:spacing w:after="0"/>
        <w:ind w:left="0"/>
        <w:jc w:val="both"/>
      </w:pPr>
      <w:r>
        <w:rPr>
          <w:rFonts w:ascii="Times New Roman"/>
          <w:b w:val="false"/>
          <w:i w:val="false"/>
          <w:color w:val="000000"/>
          <w:sz w:val="28"/>
        </w:rPr>
        <w:t>
      Осы бөлім мыналарды:</w:t>
      </w:r>
    </w:p>
    <w:p>
      <w:pPr>
        <w:spacing w:after="0"/>
        <w:ind w:left="0"/>
        <w:jc w:val="both"/>
      </w:pPr>
      <w:r>
        <w:rPr>
          <w:rFonts w:ascii="Times New Roman"/>
          <w:b w:val="false"/>
          <w:i w:val="false"/>
          <w:color w:val="000000"/>
          <w:sz w:val="28"/>
        </w:rPr>
        <w:t>
      1) қаржы схемасының әрбір қатысушысы бойынша ақпаратты, сондай-ақ ақша ағындарының сомалары мен бағыттарын көрсете отырып, іс-шараларды іске асырудың қаржылық схемасын;</w:t>
      </w:r>
    </w:p>
    <w:p>
      <w:pPr>
        <w:spacing w:after="0"/>
        <w:ind w:left="0"/>
        <w:jc w:val="both"/>
      </w:pPr>
      <w:r>
        <w:rPr>
          <w:rFonts w:ascii="Times New Roman"/>
          <w:b w:val="false"/>
          <w:i w:val="false"/>
          <w:color w:val="000000"/>
          <w:sz w:val="28"/>
        </w:rPr>
        <w:t>
      2) бюджеттік кредиттің ҚЭН-і бойынша іс-шараларды іске асыру жоспарланатын жобаның стратегиялық алғышарттары туралы ақпарат (елдегі жағдай және Қазақстан Республикасының ішкі және сыртқы саясатының негізгі бағыттары туралы Қазақстан Республикасы Президентінің Қазақстан халқына жыл сайынғы Жолдауы, нормативтік құқықтық актілер, Қазақстан Республикасы Мемлекеттік жоспарлау жүйесінің құжаттары).";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182-46-тармақ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"182-46. Қазақстан Республикасының Үкіметі не жергілікті атқарушы органдар айқындайтын заңды тұлғаның бюджеттік кредит ҚЭН-нің, оның ішінде түзетілгенінің экономикалық сараптамасы бюджеттік кредиттің ҚЭН-і бойынша, оның ішінде түзетілгені бойынша құжаттар топтамасы ұсынылған күннен бастап 26 (жиырма алты) жұмыс күні ішінде жүргізіледі.</w:t>
      </w:r>
    </w:p>
    <w:p>
      <w:pPr>
        <w:spacing w:after="0"/>
        <w:ind w:left="0"/>
        <w:jc w:val="both"/>
      </w:pPr>
      <w:r>
        <w:rPr>
          <w:rFonts w:ascii="Times New Roman"/>
          <w:b w:val="false"/>
          <w:i w:val="false"/>
          <w:color w:val="000000"/>
          <w:sz w:val="28"/>
        </w:rPr>
        <w:t>
      Бюджеттік кредит ҚЭН-нің экономикалық сараптамасы ұсынылған бюджеттік кредит ҚЭН-нің, уәкілетті органдардың оң салалық қорытындыларының, мамандандырылған ұйымның атқарушы органының оң шешімінің және жобаның ерекшелігіне байланысты талап етілетін сараптамалардың тиісті оң қорытындыларының негізінде жүргізіледі.</w:t>
      </w:r>
    </w:p>
    <w:p>
      <w:pPr>
        <w:spacing w:after="0"/>
        <w:ind w:left="0"/>
        <w:jc w:val="both"/>
      </w:pPr>
      <w:r>
        <w:rPr>
          <w:rFonts w:ascii="Times New Roman"/>
          <w:b w:val="false"/>
          <w:i w:val="false"/>
          <w:color w:val="000000"/>
          <w:sz w:val="28"/>
        </w:rPr>
        <w:t>
      Экономикалық сараптама ҚЭН-нің, уәкілетті органдардың оң салалық қорытындыларының, мамандандырылған ұйымның атқарушы органының оң шешімінің негізінде мамандандырылған ұйымның жоба бойынша бюджеттік кредиттің сұрау салған сомасына ғана жүргізіледі.</w:t>
      </w:r>
    </w:p>
    <w:p>
      <w:pPr>
        <w:spacing w:after="0"/>
        <w:ind w:left="0"/>
        <w:jc w:val="both"/>
      </w:pPr>
      <w:r>
        <w:rPr>
          <w:rFonts w:ascii="Times New Roman"/>
          <w:b w:val="false"/>
          <w:i w:val="false"/>
          <w:color w:val="000000"/>
          <w:sz w:val="28"/>
        </w:rPr>
        <w:t>
      Жүргізілген сараптамаларда және/немесе тәуелсіз сараптамада, сондай-ақ берілген құжаттамада қамтылмаған немесе толық қамтылмаған мәселелер бойынша қосымша ақпарат ұсыну және (немесе) қосымша сараптама жүргізу қажет болған жағдайда, бюджеттік кредит ҚЭН-нің, оның ішінде түзетілген ҚЭН-нің экономикалық сараптамасын, жүзеге асыруға Қазақстан Республикасының Үкіметі не жергілікті атқарушы органдар айқындаған тиісті заңды тұлғалар тиісті ақпаратты сұратады және (немесе) қосымша сараптамалар жүргізуді сұрайды.</w:t>
      </w:r>
    </w:p>
    <w:p>
      <w:pPr>
        <w:spacing w:after="0"/>
        <w:ind w:left="0"/>
        <w:jc w:val="both"/>
      </w:pPr>
      <w:r>
        <w:rPr>
          <w:rFonts w:ascii="Times New Roman"/>
          <w:b w:val="false"/>
          <w:i w:val="false"/>
          <w:color w:val="000000"/>
          <w:sz w:val="28"/>
        </w:rPr>
        <w:t>
      Қосымша ақпаратқа қатысушылардың мемлекеттік жоспарлау жөніндегі орталық және жергілікті уәкілетті органға бюджеттік кредит ҚЭН-нің, оның ішінде түзетілгенін ҚЭН-ін енгізуі алдындағы айдың соңғы күніне жасалған қаржылық есептілігі, сондай-ақ қаржылық есептілікке түсіндірме жазбалар жатады.</w:t>
      </w:r>
    </w:p>
    <w:bookmarkStart w:name="z12" w:id="4"/>
    <w:p>
      <w:pPr>
        <w:spacing w:after="0"/>
        <w:ind w:left="0"/>
        <w:jc w:val="both"/>
      </w:pPr>
      <w:r>
        <w:rPr>
          <w:rFonts w:ascii="Times New Roman"/>
          <w:b w:val="false"/>
          <w:i w:val="false"/>
          <w:color w:val="000000"/>
          <w:sz w:val="28"/>
        </w:rPr>
        <w:t>
      Қосымша сараптамаларға:</w:t>
      </w:r>
    </w:p>
    <w:bookmarkEnd w:id="4"/>
    <w:bookmarkStart w:name="z13" w:id="5"/>
    <w:p>
      <w:pPr>
        <w:spacing w:after="0"/>
        <w:ind w:left="0"/>
        <w:jc w:val="both"/>
      </w:pPr>
      <w:r>
        <w:rPr>
          <w:rFonts w:ascii="Times New Roman"/>
          <w:b w:val="false"/>
          <w:i w:val="false"/>
          <w:color w:val="000000"/>
          <w:sz w:val="28"/>
        </w:rPr>
        <w:t>
      1) кешенді ведомстводан тыс сараптама;</w:t>
      </w:r>
    </w:p>
    <w:bookmarkEnd w:id="5"/>
    <w:bookmarkStart w:name="z14" w:id="6"/>
    <w:p>
      <w:pPr>
        <w:spacing w:after="0"/>
        <w:ind w:left="0"/>
        <w:jc w:val="both"/>
      </w:pPr>
      <w:r>
        <w:rPr>
          <w:rFonts w:ascii="Times New Roman"/>
          <w:b w:val="false"/>
          <w:i w:val="false"/>
          <w:color w:val="000000"/>
          <w:sz w:val="28"/>
        </w:rPr>
        <w:t>
      2) уәкілетті мемлекеттік органның салалық сараптамасы жатады.</w:t>
      </w:r>
    </w:p>
    <w:bookmarkEnd w:id="6"/>
    <w:p>
      <w:pPr>
        <w:spacing w:after="0"/>
        <w:ind w:left="0"/>
        <w:jc w:val="both"/>
      </w:pPr>
      <w:r>
        <w:rPr>
          <w:rFonts w:ascii="Times New Roman"/>
          <w:b w:val="false"/>
          <w:i w:val="false"/>
          <w:color w:val="000000"/>
          <w:sz w:val="28"/>
        </w:rPr>
        <w:t xml:space="preserve">
      Қажетті ақпаратты ұсыну және/немесе жүргізілген сараптамаларда қамтылмаған немесе толық қамтылмаған мәселелер бойынша қосымша сараптамалар жүргізу бойынша сұрау салулар тиісті бюджеттік бағдарлама әкімшілеріне, сұрау салудың көшірмесі - осы Қағидалардың </w:t>
      </w:r>
      <w:r>
        <w:rPr>
          <w:rFonts w:ascii="Times New Roman"/>
          <w:b w:val="false"/>
          <w:i w:val="false"/>
          <w:color w:val="000000"/>
          <w:sz w:val="28"/>
        </w:rPr>
        <w:t>182-36-тармағында</w:t>
      </w:r>
      <w:r>
        <w:rPr>
          <w:rFonts w:ascii="Times New Roman"/>
          <w:b w:val="false"/>
          <w:i w:val="false"/>
          <w:color w:val="000000"/>
          <w:sz w:val="28"/>
        </w:rPr>
        <w:t xml:space="preserve"> көрсетілген құжаттардың толық топтамасы түскен күннен бастап 10 (он) жұмыс күні ішінде мемлекеттік жоспарлау жөніндегі орталық немесе жергілікті уәкілетті органға жіберіледі.</w:t>
      </w:r>
    </w:p>
    <w:p>
      <w:pPr>
        <w:spacing w:after="0"/>
        <w:ind w:left="0"/>
        <w:jc w:val="both"/>
      </w:pPr>
      <w:r>
        <w:rPr>
          <w:rFonts w:ascii="Times New Roman"/>
          <w:b w:val="false"/>
          <w:i w:val="false"/>
          <w:color w:val="000000"/>
          <w:sz w:val="28"/>
        </w:rPr>
        <w:t>
      ББӘ ресми хат түрінде сұрау салу түскен сәттен бастап 30 (отыз) жұмыс күні ішінде қажетті ақпаратты бюджеттік кредит ҚЭН-нің, оның ішінде түзетілген ҚЭН-нің экономикалық сараптамасын жүзеге асыруға Қазақстан Республикасының Үкіметі немесе жергілікті атқарушы органдар айқындаған заңды тұлғаға ұсынады.</w:t>
      </w:r>
    </w:p>
    <w:p>
      <w:pPr>
        <w:spacing w:after="0"/>
        <w:ind w:left="0"/>
        <w:jc w:val="both"/>
      </w:pPr>
      <w:r>
        <w:rPr>
          <w:rFonts w:ascii="Times New Roman"/>
          <w:b w:val="false"/>
          <w:i w:val="false"/>
          <w:color w:val="000000"/>
          <w:sz w:val="28"/>
        </w:rPr>
        <w:t>
      Экономикалық сараптама жүргізу мерзімі ұзартылған жағдайда, бюджеттік кредит ҚЭН-нің, оның ішінде түзетілгенін ҚЭН-нің экономикалық сараптамасын жүзеге асыруға Қазақстан Республикасының Үкіметі не жергілікті атқарушы органдар айқындаған заңды тұлға ББӘ хатын қоса бере отырып, мемлекеттік жоспарлау жөніндегі орталық немесе жергілікті уәкілетті органға экономикалық сараптама жүргізудің ұзартылғаны туралы хабарлайды.</w:t>
      </w:r>
    </w:p>
    <w:p>
      <w:pPr>
        <w:spacing w:after="0"/>
        <w:ind w:left="0"/>
        <w:jc w:val="both"/>
      </w:pPr>
      <w:r>
        <w:rPr>
          <w:rFonts w:ascii="Times New Roman"/>
          <w:b w:val="false"/>
          <w:i w:val="false"/>
          <w:color w:val="000000"/>
          <w:sz w:val="28"/>
        </w:rPr>
        <w:t>
      Сұрау салу жіберілген күннен бастап және қажетті ақпарат ұсынылғанға дейін экономикалық сараптама жүргізу мерзімі тоқтатыла тұрады.</w:t>
      </w:r>
    </w:p>
    <w:p>
      <w:pPr>
        <w:spacing w:after="0"/>
        <w:ind w:left="0"/>
        <w:jc w:val="both"/>
      </w:pPr>
      <w:r>
        <w:rPr>
          <w:rFonts w:ascii="Times New Roman"/>
          <w:b w:val="false"/>
          <w:i w:val="false"/>
          <w:color w:val="000000"/>
          <w:sz w:val="28"/>
        </w:rPr>
        <w:t>
      Бюджеттік кредит ҚЭН-нің, оның ішінде түзетілген ҚЭН-нің экономикалық сараптамасының нәтижесі оң қорытынды немесе теріс қорытынды немесе пысықтауға жіберілген қорытынды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182-55-тармақтың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"182-55. Мемлекеттің әлеуметтік саясат міндеттерін шешуге бюджеттік кредит берудің орындылығын айқындау Мемлекеттік жоспарлау жүйесінің тиісті құжатын келісу немесе бюджеттік кредит беру арқылы қаржыландыруға жоспарланған іс-шараларды көздейтін осы Мемлекеттік жоспарлау жүйесі құжатына өзгерістер мен толықтырулар енгізу арқылы, жергілікті атқарушы органдар ұсынатын мынадай құжаттардың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182-56-тармақтар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"182-56. Мемлекеттік жоспарлау жүйесі құжатының жобасы, сондай-ақ бюджеттік кредиттеу арқылы қаржыландыруға жоспарланған іс-шаралар көзделетін осы мемлекеттік жоспарлау жүйесі құжатына өзгерістер мен толықтырулар енгізілген жағдайда, бюджет комиссиясына шығарылуға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191-тармақтың</w:t>
      </w:r>
      <w:r>
        <w:rPr>
          <w:rFonts w:ascii="Times New Roman"/>
          <w:b w:val="false"/>
          <w:i w:val="false"/>
          <w:color w:val="000000"/>
          <w:sz w:val="28"/>
        </w:rPr>
        <w:t xml:space="preserve"> бірінші абзацы мынадай редакцияда жазылсын: </w:t>
      </w:r>
    </w:p>
    <w:p>
      <w:pPr>
        <w:spacing w:after="0"/>
        <w:ind w:left="0"/>
        <w:jc w:val="both"/>
      </w:pPr>
      <w:r>
        <w:rPr>
          <w:rFonts w:ascii="Times New Roman"/>
          <w:b w:val="false"/>
          <w:i w:val="false"/>
          <w:color w:val="000000"/>
          <w:sz w:val="28"/>
        </w:rPr>
        <w:t>
      "191. Қажетті ақпаратты республикалық бюджеттік бағдарламалар әкімшілері мен жергілікті бюджеттік бағдарламалар әкімшілері есепті тоқсаннан кейінгі айдың 10 (он) күніне дейін қазақ және орыс тілдерінде, қағаз және электрондық жеткізгіштерде тоқсан сайын дайындайды және мыналарды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"193. Жергілікті бюджеттік бағдарламалар әкімшілері республикалық бюджеттен берілетін нысаналы даму трансферттері мен кредиттер есебінен іске асырылатын жергілікті БИЖ-дер бойынша жылдық мониторингті қазақ және орыс тілдерінде жыл сайын есепті жылдан кейінгі жылдың 10 наурызынан кешіктірмей тиісті орталық мемлекеттік органға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"194. Республикалық бюджеттен берілетін нысаналы даму трансферттері мен кредиттер есебінен іске асырылатын республикалық БИЖ және жергілікті БИЖ бойынша жылдық мониторингті республикалық бюджеттік бағдарламалар әкімшілері қазақ және орыс тілдерінде мемлекеттік жоспарлау жөніндегі орталық уәкілетті органға, оның ішінде электрондық порталға жыл сайын есепті жылдан кейінгі жылдың 10 сәуірінен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195-тармақтың</w:t>
      </w:r>
      <w:r>
        <w:rPr>
          <w:rFonts w:ascii="Times New Roman"/>
          <w:b w:val="false"/>
          <w:i w:val="false"/>
          <w:color w:val="000000"/>
          <w:sz w:val="28"/>
        </w:rPr>
        <w:t xml:space="preserve"> бірінші абзацы мынадай редакцияда жазылсын: </w:t>
      </w:r>
    </w:p>
    <w:p>
      <w:pPr>
        <w:spacing w:after="0"/>
        <w:ind w:left="0"/>
        <w:jc w:val="both"/>
      </w:pPr>
      <w:r>
        <w:rPr>
          <w:rFonts w:ascii="Times New Roman"/>
          <w:b w:val="false"/>
          <w:i w:val="false"/>
          <w:color w:val="000000"/>
          <w:sz w:val="28"/>
        </w:rPr>
        <w:t>
      "195. Жергілікті бюджет қаражаты есебінен жүзеге асырылатын БИЖ-ді іске асыру барысы туралы жылдық мониторингті мемлекеттік жоспарлау жөніндегі жергілікті уәкілетті орган қазақ және орыс тілдерінде дайындайды және облыстардың, республикалық маңызы бар қалалардың, астананың әкімдіктеріне жыл сайын есепті жылдан кейінгі жылдың 10 сәуірінен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"201. БИЖ-дің іске асырылуына бағалау жүргізу үшін ақпарат қазақ және орыс тілдерінде мынадай есептілік құрамында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"205. Республикалық бюджеттен берілетін нысаналы даму трансферттері есебінен іске асырылатын жергілікті БИЖ-дің және Инвестициялардың іске асырылуын бағалау жөніндегі ақпаратты жергілікті бюджеттік бағдарламалардың әкімшілері есепті жылдан кейінгі жылдың 1 мамырынан кешіктірмей тиісті орталық мемлекеттік органға қазақ және орыс тілдерінде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"209. Қазақстан Республикасының Үкіметі айқындаған заңды тұлға БИЖ-дің және Инвестициялардың іске асырылуына бағалау жүргізеді және ақпаратты есепті жылдан кейінгі жылдың 10 шілдесіне дейін мемлекеттік жоспарлау жөніндегі орталық уәкілетті органға қазақ және орыс тілдерінде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214-тармақтың</w:t>
      </w:r>
      <w:r>
        <w:rPr>
          <w:rFonts w:ascii="Times New Roman"/>
          <w:b w:val="false"/>
          <w:i w:val="false"/>
          <w:color w:val="000000"/>
          <w:sz w:val="28"/>
        </w:rPr>
        <w:t xml:space="preserve"> 2) тармақшасы мынадай редакцияда жазылсын: </w:t>
      </w:r>
    </w:p>
    <w:p>
      <w:pPr>
        <w:spacing w:after="0"/>
        <w:ind w:left="0"/>
        <w:jc w:val="both"/>
      </w:pPr>
      <w:r>
        <w:rPr>
          <w:rFonts w:ascii="Times New Roman"/>
          <w:b w:val="false"/>
          <w:i w:val="false"/>
          <w:color w:val="000000"/>
          <w:sz w:val="28"/>
        </w:rPr>
        <w:t>
      "2) инвестициялар есебінен заңды тұлға іске асыратын іс-шаралар нәтижелерінің нақты қол жеткізілген көрсеткіштерін және Инвестициялар ҚЭН-інде және (немесе) мемлекеттік органдардың даму жоспарларында және (немесе) заңды тұлғаларды стратегиялық даму құжаттарында жоспарланған тиісті нәтижелерді, сондай-ақ оларға қол жеткізбеу себептерін салыстыру арқылы әрбір кезеңде қол жеткізілген іске асыру көлемдері мен шығындарды талдау.";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және </w:t>
      </w:r>
      <w:r>
        <w:rPr>
          <w:rFonts w:ascii="Times New Roman"/>
          <w:b w:val="false"/>
          <w:i w:val="false"/>
          <w:color w:val="000000"/>
          <w:sz w:val="28"/>
        </w:rPr>
        <w:t>222-тармақтар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"220. Жергілікті бюджеттік бағдарламалар әкімшілері республикалық бюджеттен нысаналы даму трансферттері мен кредиттер есебінен іске асырылатын Инвестициялардың іске асырылуы бойынша жылдық мониторингті қазақ және орыс тілдерінде, жыл сайын, есепті жылдан кейінгі жылдың 20 наурызынан кешіктірмей тиісті орталық мемлекеттік органға ұсынады.</w:t>
      </w:r>
    </w:p>
    <w:p>
      <w:pPr>
        <w:spacing w:after="0"/>
        <w:ind w:left="0"/>
        <w:jc w:val="both"/>
      </w:pPr>
      <w:r>
        <w:rPr>
          <w:rFonts w:ascii="Times New Roman"/>
          <w:b w:val="false"/>
          <w:i w:val="false"/>
          <w:color w:val="000000"/>
          <w:sz w:val="28"/>
        </w:rPr>
        <w:t>
      221. Республикалық Инвестициялар мен республикалық бюджеттен нысаналы даму трансферттері мен кредиттер есебінен іске асырылатын Инвестициялардың іске асырылуы бойынша жылдық мониторингті республикалық бюджеттік бағдарламалар әкімшілері мемлекеттік жоспарлау жөніндегі орталық уәкілетті органға қазақ және орыс тілдерінде жыл сайын есепті жылдан кейінгі жылдың 20 сәуірінен кешіктірмей ұсынады.</w:t>
      </w:r>
    </w:p>
    <w:p>
      <w:pPr>
        <w:spacing w:after="0"/>
        <w:ind w:left="0"/>
        <w:jc w:val="both"/>
      </w:pPr>
      <w:r>
        <w:rPr>
          <w:rFonts w:ascii="Times New Roman"/>
          <w:b w:val="false"/>
          <w:i w:val="false"/>
          <w:color w:val="000000"/>
          <w:sz w:val="28"/>
        </w:rPr>
        <w:t>
      222. Жергілікті бюджет қаражаты есебінен жүзеге асырылатын Инвестициялардың іске асырылу барысы туралы жылдық мониторингті мемлекеттік жоспарлау жөніндегі жергілікті уәкілетті орган қазақ және орыс тілдерінде дайындайды және облыстардың, республикалық маңызы бар қалалардың, астананың әкімдіктеріне жыл сайын есепті жылдан кейінгі жылдың 20 сәуірінен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18-1-қосымшалар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31" w:id="7"/>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7"/>
    <w:bookmarkStart w:name="z32"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33" w:id="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9"/>
    <w:bookmarkStart w:name="z34"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0"/>
    <w:bookmarkStart w:name="z3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1"/>
    <w:bookmarkStart w:name="z36"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2023 жылғы 7 ақпандағы</w:t>
            </w:r>
            <w:r>
              <w:br/>
            </w:r>
            <w:r>
              <w:rPr>
                <w:rFonts w:ascii="Times New Roman"/>
                <w:b w:val="false"/>
                <w:i w:val="false"/>
                <w:color w:val="000000"/>
                <w:sz w:val="20"/>
              </w:rPr>
              <w:t>№ 18</w:t>
            </w:r>
            <w:r>
              <w:br/>
            </w: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38" w:id="13"/>
    <w:p>
      <w:pPr>
        <w:spacing w:after="0"/>
        <w:ind w:left="0"/>
        <w:jc w:val="left"/>
      </w:pPr>
      <w:r>
        <w:rPr>
          <w:rFonts w:ascii="Times New Roman"/>
          <w:b/>
          <w:i w:val="false"/>
          <w:color w:val="000000"/>
        </w:rPr>
        <w:t xml:space="preserve"> "Инвестициялық ұсыныстың ақпараттық парағы"</w:t>
      </w:r>
    </w:p>
    <w:bookmarkEnd w:id="13"/>
    <w:p>
      <w:pPr>
        <w:spacing w:after="0"/>
        <w:ind w:left="0"/>
        <w:jc w:val="left"/>
      </w:pPr>
    </w:p>
    <w:p>
      <w:pPr>
        <w:spacing w:after="0"/>
        <w:ind w:left="0"/>
        <w:jc w:val="both"/>
      </w:pPr>
      <w:r>
        <w:rPr>
          <w:rFonts w:ascii="Times New Roman"/>
          <w:b w:val="false"/>
          <w:i w:val="false"/>
          <w:color w:val="000000"/>
          <w:sz w:val="28"/>
        </w:rPr>
        <w:t>
      1. Бюджеттік бағдарлама әкімшісі және іске асыруға ұсынылатын мемлекеттік инвестициялық жоба (бұдан әрі – МИЖ) жөніндегі деректер</w:t>
      </w:r>
    </w:p>
    <w:p>
      <w:pPr>
        <w:spacing w:after="0"/>
        <w:ind w:left="0"/>
        <w:jc w:val="both"/>
      </w:pPr>
      <w:r>
        <w:rPr>
          <w:rFonts w:ascii="Times New Roman"/>
          <w:b w:val="false"/>
          <w:i w:val="false"/>
          <w:color w:val="000000"/>
          <w:sz w:val="28"/>
        </w:rPr>
        <w:t>
      Бюджеттік бағдарлама әкімшісі ______________________________________</w:t>
      </w:r>
    </w:p>
    <w:p>
      <w:pPr>
        <w:spacing w:after="0"/>
        <w:ind w:left="0"/>
        <w:jc w:val="both"/>
      </w:pPr>
      <w:r>
        <w:rPr>
          <w:rFonts w:ascii="Times New Roman"/>
          <w:b w:val="false"/>
          <w:i w:val="false"/>
          <w:color w:val="000000"/>
          <w:sz w:val="28"/>
        </w:rPr>
        <w:t>
      МИЖ атауы _______________________________________________________</w:t>
      </w:r>
    </w:p>
    <w:p>
      <w:pPr>
        <w:spacing w:after="0"/>
        <w:ind w:left="0"/>
        <w:jc w:val="both"/>
      </w:pPr>
      <w:r>
        <w:rPr>
          <w:rFonts w:ascii="Times New Roman"/>
          <w:b w:val="false"/>
          <w:i w:val="false"/>
          <w:color w:val="000000"/>
          <w:sz w:val="28"/>
        </w:rPr>
        <w:t>
      МИЖ іске асыру көзделген мемлекеттік жоспарлау жүйесі құжаттарының, Қазақстан Республикасы Президентінің Қазақстан халқына жыл сайынғы Жолдауларының, Қазақстан Республикасы Президентінің тапсырмаларының, Қазақстан Республикасы заңнамалық актілерінің орындаудың атауы (нақты тармақтарға сілтемелер).</w:t>
      </w:r>
    </w:p>
    <w:p>
      <w:pPr>
        <w:spacing w:after="0"/>
        <w:ind w:left="0"/>
        <w:jc w:val="both"/>
      </w:pPr>
      <w:r>
        <w:rPr>
          <w:rFonts w:ascii="Times New Roman"/>
          <w:b w:val="false"/>
          <w:i w:val="false"/>
          <w:color w:val="000000"/>
          <w:sz w:val="28"/>
        </w:rPr>
        <w:t>
      Инвестицияларды алушы (болған жағдайда) заңды тұлғаның атауы</w:t>
      </w:r>
    </w:p>
    <w:p>
      <w:pPr>
        <w:spacing w:after="0"/>
        <w:ind w:left="0"/>
        <w:jc w:val="both"/>
      </w:pPr>
      <w:r>
        <w:rPr>
          <w:rFonts w:ascii="Times New Roman"/>
          <w:b w:val="false"/>
          <w:i w:val="false"/>
          <w:color w:val="000000"/>
          <w:sz w:val="28"/>
        </w:rPr>
        <w:t>
      МИЖ іске асыру кезеңі (белгісіз болса, жобалап көрсетіңіз):</w:t>
      </w:r>
    </w:p>
    <w:p>
      <w:pPr>
        <w:spacing w:after="0"/>
        <w:ind w:left="0"/>
        <w:jc w:val="both"/>
      </w:pPr>
      <w:r>
        <w:rPr>
          <w:rFonts w:ascii="Times New Roman"/>
          <w:b w:val="false"/>
          <w:i w:val="false"/>
          <w:color w:val="000000"/>
          <w:sz w:val="28"/>
        </w:rPr>
        <w:t>
      Іске асырудың ұзақтығы: ____________ ай</w:t>
      </w:r>
    </w:p>
    <w:p>
      <w:pPr>
        <w:spacing w:after="0"/>
        <w:ind w:left="0"/>
        <w:jc w:val="both"/>
      </w:pPr>
      <w:r>
        <w:rPr>
          <w:rFonts w:ascii="Times New Roman"/>
          <w:b w:val="false"/>
          <w:i w:val="false"/>
          <w:color w:val="000000"/>
          <w:sz w:val="28"/>
        </w:rPr>
        <w:t>
      МИЖ іске асырудың басталуы: жыл: ________ ай: ________</w:t>
      </w:r>
    </w:p>
    <w:p>
      <w:pPr>
        <w:spacing w:after="0"/>
        <w:ind w:left="0"/>
        <w:jc w:val="both"/>
      </w:pPr>
      <w:r>
        <w:rPr>
          <w:rFonts w:ascii="Times New Roman"/>
          <w:b w:val="false"/>
          <w:i w:val="false"/>
          <w:color w:val="000000"/>
          <w:sz w:val="28"/>
        </w:rPr>
        <w:t>
      МИЖ іске асырудың болжамды аяқталуы: жыл: ______ ай: ______</w:t>
      </w:r>
    </w:p>
    <w:p>
      <w:pPr>
        <w:spacing w:after="0"/>
        <w:ind w:left="0"/>
        <w:jc w:val="both"/>
      </w:pPr>
      <w:r>
        <w:rPr>
          <w:rFonts w:ascii="Times New Roman"/>
          <w:b w:val="false"/>
          <w:i w:val="false"/>
          <w:color w:val="000000"/>
          <w:sz w:val="28"/>
        </w:rPr>
        <w:t>
      МИЖ-дің пайдаланылу (қызмет ету) кезеңі</w:t>
      </w:r>
    </w:p>
    <w:p>
      <w:pPr>
        <w:spacing w:after="0"/>
        <w:ind w:left="0"/>
        <w:jc w:val="both"/>
      </w:pPr>
      <w:r>
        <w:rPr>
          <w:rFonts w:ascii="Times New Roman"/>
          <w:b w:val="false"/>
          <w:i w:val="false"/>
          <w:color w:val="000000"/>
          <w:sz w:val="28"/>
        </w:rPr>
        <w:t>
      МИЖ-дің жалпы құны: ____ мың теңге, оның ішінде (қажет жағдайда толтырылады):</w:t>
      </w:r>
    </w:p>
    <w:p>
      <w:pPr>
        <w:spacing w:after="0"/>
        <w:ind w:left="0"/>
        <w:jc w:val="both"/>
      </w:pPr>
      <w:r>
        <w:rPr>
          <w:rFonts w:ascii="Times New Roman"/>
          <w:b w:val="false"/>
          <w:i w:val="false"/>
          <w:color w:val="000000"/>
          <w:sz w:val="28"/>
        </w:rPr>
        <w:t>
      Техникалық-экономикалық негіздеме (бұдан әрі – ТЭН) әзірлеу құны: __________ мың теңге</w:t>
      </w:r>
    </w:p>
    <w:p>
      <w:pPr>
        <w:spacing w:after="0"/>
        <w:ind w:left="0"/>
        <w:jc w:val="both"/>
      </w:pPr>
      <w:r>
        <w:rPr>
          <w:rFonts w:ascii="Times New Roman"/>
          <w:b w:val="false"/>
          <w:i w:val="false"/>
          <w:color w:val="000000"/>
          <w:sz w:val="28"/>
        </w:rPr>
        <w:t>
      ТЭН түзету құны: ___________ мың теңге</w:t>
      </w:r>
    </w:p>
    <w:p>
      <w:pPr>
        <w:spacing w:after="0"/>
        <w:ind w:left="0"/>
        <w:jc w:val="both"/>
      </w:pPr>
      <w:r>
        <w:rPr>
          <w:rFonts w:ascii="Times New Roman"/>
          <w:b w:val="false"/>
          <w:i w:val="false"/>
          <w:color w:val="000000"/>
          <w:sz w:val="28"/>
        </w:rPr>
        <w:t>
      Объектіні ұстауға арналған жыл сайынғы шығындар, сондай-ақ инвестициядан кейінгі кезең (қаржыландыру көзін көрсете отырып)</w:t>
      </w:r>
    </w:p>
    <w:p>
      <w:pPr>
        <w:spacing w:after="0"/>
        <w:ind w:left="0"/>
        <w:jc w:val="both"/>
      </w:pPr>
      <w:r>
        <w:rPr>
          <w:rFonts w:ascii="Times New Roman"/>
          <w:b w:val="false"/>
          <w:i w:val="false"/>
          <w:color w:val="000000"/>
          <w:sz w:val="28"/>
        </w:rPr>
        <w:t xml:space="preserve">
      МИЖ-ді іске асырылатын жері: </w:t>
      </w:r>
    </w:p>
    <w:p>
      <w:pPr>
        <w:spacing w:after="0"/>
        <w:ind w:left="0"/>
        <w:jc w:val="both"/>
      </w:pPr>
      <w:r>
        <w:rPr>
          <w:rFonts w:ascii="Times New Roman"/>
          <w:b w:val="false"/>
          <w:i w:val="false"/>
          <w:color w:val="000000"/>
          <w:sz w:val="28"/>
        </w:rPr>
        <w:t>
      (МИЖ-дің, оның негізгі құрамдауыштарының іске асырылатын жері мен МИЖ бойынша шығындардың өңірлерге бөлінуін көрсетіңіз)</w:t>
      </w:r>
    </w:p>
    <w:p>
      <w:pPr>
        <w:spacing w:after="0"/>
        <w:ind w:left="0"/>
        <w:jc w:val="both"/>
      </w:pPr>
      <w:r>
        <w:rPr>
          <w:rFonts w:ascii="Times New Roman"/>
          <w:b w:val="false"/>
          <w:i w:val="false"/>
          <w:color w:val="000000"/>
          <w:sz w:val="28"/>
        </w:rPr>
        <w:t>
      1) Елді мекен (ауыл, аудан, қала, облыс, ел)</w:t>
      </w:r>
    </w:p>
    <w:p>
      <w:pPr>
        <w:spacing w:after="0"/>
        <w:ind w:left="0"/>
        <w:jc w:val="both"/>
      </w:pPr>
      <w:r>
        <w:rPr>
          <w:rFonts w:ascii="Times New Roman"/>
          <w:b w:val="false"/>
          <w:i w:val="false"/>
          <w:color w:val="000000"/>
          <w:sz w:val="28"/>
        </w:rPr>
        <w:t>
      2) Баланс ұстаушы* (қажет жағдайда толтырылады)</w:t>
      </w:r>
    </w:p>
    <w:p>
      <w:pPr>
        <w:spacing w:after="0"/>
        <w:ind w:left="0"/>
        <w:jc w:val="both"/>
      </w:pPr>
      <w:r>
        <w:rPr>
          <w:rFonts w:ascii="Times New Roman"/>
          <w:b w:val="false"/>
          <w:i w:val="false"/>
          <w:color w:val="000000"/>
          <w:sz w:val="28"/>
        </w:rPr>
        <w:t xml:space="preserve">
      3) МИЖ үшін бөлінген жердің болуы* (қажет жағдайда толтырылады) </w:t>
      </w:r>
    </w:p>
    <w:p>
      <w:pPr>
        <w:spacing w:after="0"/>
        <w:ind w:left="0"/>
        <w:jc w:val="both"/>
      </w:pPr>
      <w:r>
        <w:rPr>
          <w:rFonts w:ascii="Times New Roman"/>
          <w:b w:val="false"/>
          <w:i w:val="false"/>
          <w:color w:val="000000"/>
          <w:sz w:val="28"/>
        </w:rPr>
        <w:t>
      иә (жер учаскесі мен сол орында тұрған жылжымайтын мүліктің берілгені жөніндегі шешімнің нөмірі мен күні көрсетіледі);</w:t>
      </w:r>
    </w:p>
    <w:p>
      <w:pPr>
        <w:spacing w:after="0"/>
        <w:ind w:left="0"/>
        <w:jc w:val="both"/>
      </w:pPr>
      <w:r>
        <w:rPr>
          <w:rFonts w:ascii="Times New Roman"/>
          <w:b w:val="false"/>
          <w:i w:val="false"/>
          <w:color w:val="000000"/>
          <w:sz w:val="28"/>
        </w:rPr>
        <w:t>
      жоқ (жер учаскесін сатып алу үшін қажетті сома көрсетіледі).</w:t>
      </w:r>
    </w:p>
    <w:p>
      <w:pPr>
        <w:spacing w:after="0"/>
        <w:ind w:left="0"/>
        <w:jc w:val="both"/>
      </w:pPr>
      <w:r>
        <w:rPr>
          <w:rFonts w:ascii="Times New Roman"/>
          <w:b w:val="false"/>
          <w:i w:val="false"/>
          <w:color w:val="000000"/>
          <w:sz w:val="28"/>
        </w:rPr>
        <w:t>
      4) инженерлік-көліктік инфрақұрылымның (теміржол магистральдары, автомобиль жолдары, құбырлар, электр-, жылу желілері, су құбырлары, газ құбырлары және басқа да инфрақұрылымның) болуы:</w:t>
      </w:r>
    </w:p>
    <w:p>
      <w:pPr>
        <w:spacing w:after="0"/>
        <w:ind w:left="0"/>
        <w:jc w:val="both"/>
      </w:pPr>
      <w:r>
        <w:rPr>
          <w:rFonts w:ascii="Times New Roman"/>
          <w:b w:val="false"/>
          <w:i w:val="false"/>
          <w:color w:val="000000"/>
          <w:sz w:val="28"/>
        </w:rPr>
        <w:t>
      иә (қандай екені көрсетіледі);</w:t>
      </w:r>
    </w:p>
    <w:p>
      <w:pPr>
        <w:spacing w:after="0"/>
        <w:ind w:left="0"/>
        <w:jc w:val="both"/>
      </w:pPr>
      <w:r>
        <w:rPr>
          <w:rFonts w:ascii="Times New Roman"/>
          <w:b w:val="false"/>
          <w:i w:val="false"/>
          <w:color w:val="000000"/>
          <w:sz w:val="28"/>
        </w:rPr>
        <w:t>
      жоқ (қосымша қанша шығын қажет екені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жаңа объект құрылған (салынған) жағдайда, болашақ меншік иесі көрсетіледі, реконструкцияланған жағдайда қазіргі меншік иесі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Ретроспектива (МИЖ бойынша бұрын бөлінген және игерілген қаражат туралы, оның ішінде ағымдағы бағдарламалар бойынша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жүзеге асырылатын жылдың алдындағы жылдар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(кіші бағдарламаны) бекітілген нормативтік құқықтық 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(сан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14"/>
    <w:p>
      <w:pPr>
        <w:spacing w:after="0"/>
        <w:ind w:left="0"/>
        <w:jc w:val="both"/>
      </w:pPr>
      <w:r>
        <w:rPr>
          <w:rFonts w:ascii="Times New Roman"/>
          <w:b w:val="false"/>
          <w:i w:val="false"/>
          <w:color w:val="000000"/>
          <w:sz w:val="28"/>
        </w:rPr>
        <w:t xml:space="preserve">
      3. Саланың маркетингтік талдауы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объектілерді құру (салу) мен реконструкциялауды, сондай-ақ ақпараттандыру объектілерін құру мен дамытуды болжайтын МИЖ үшін қаралып отырған өңірде жобада (жобалар) болжанған өнімдерге (тауарларға, жұмыстарға, көрсетілетін қызметтерге) қазіргі кездегі және перспективадағы сұранысты не жобаның әлеуметтік-экономикалық қажеттілігін талдауды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квазимемлекеттік сектор субъектілерін жарғылық капиталын қалыптастыру немесе ұлғайту арқылы саланы (салаларды) институционалдық дамытуды болжайтын МИЖ үшін іс-шараларды іске асыру ықпал ететін негізгі көрсеткіштер мен даму серпінін көрсете отырып, іс-шараларды іске асыру болжанатын маркетингтік ортаны талдауды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Іске асырылуы болжанатын МИЖ-дің жалпы сипаттамасы (МИЖ-ді жалпы сипаттау басымдылық тәртібінде жеке (жоба бойынша) баяндалады.</w:t>
      </w:r>
    </w:p>
    <w:bookmarkStart w:name="z45" w:id="15"/>
    <w:p>
      <w:pPr>
        <w:spacing w:after="0"/>
        <w:ind w:left="0"/>
        <w:jc w:val="both"/>
      </w:pPr>
      <w:r>
        <w:rPr>
          <w:rFonts w:ascii="Times New Roman"/>
          <w:b w:val="false"/>
          <w:i w:val="false"/>
          <w:color w:val="000000"/>
          <w:sz w:val="28"/>
        </w:rPr>
        <w:t>
      МИЖ-дің мақсаты мен міндеттері: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 (мақсат Қазақстан Республикасы Мемлекеттік жоспарлау жүйесінің құжаттарында белгіленген экономика саласын (аясын) дамытудың неғұрлым кең міндеттерін/басымдықтарын көрсетуге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сандық есептер (жобаның ауқымын анықтауға болатын жобаның сандық өлшенетін есептерін көрсетіңіз. Белгілі бір сандық көрсеткіштерді көрсетіңіз, мысалы, жобалық қуат және басқалар);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тікелей және түпкілікті нәтижелер (жобаны іске асыру нәтижесінде оларды алушылар үшін өндірілетін өнімнің/көрсетілетін қызметтің әсері, сондай-ақ бизнес субъектілеріне (оның ішінде шағын және орта бизнеске) әсер ету, Қазақстан Республикасы Мемлекеттік органдары тиімділігінің түйінді көрсеткіштері негізінде жобаны іске асырудан экономикалық және әлеуметтік қайтарымның ұзақ мерзімді көрсеткіштеріне қол жеткізу).</w:t>
      </w:r>
    </w:p>
    <w:p>
      <w:pPr>
        <w:spacing w:after="0"/>
        <w:ind w:left="0"/>
        <w:jc w:val="both"/>
      </w:pPr>
      <w:r>
        <w:rPr>
          <w:rFonts w:ascii="Times New Roman"/>
          <w:b w:val="false"/>
          <w:i w:val="false"/>
          <w:color w:val="000000"/>
          <w:sz w:val="28"/>
        </w:rPr>
        <w:t xml:space="preserve">
      Жобаның негіздемесі: (осы жобаны іске асыру қажеттілігін негіздеу; жобаны іске асырған жағдайда осы саланың көрсеткіші қаншалықты көтерілетіндігін көрсету). </w:t>
      </w:r>
    </w:p>
    <w:p>
      <w:pPr>
        <w:spacing w:after="0"/>
        <w:ind w:left="0"/>
        <w:jc w:val="both"/>
      </w:pPr>
      <w:r>
        <w:rPr>
          <w:rFonts w:ascii="Times New Roman"/>
          <w:b w:val="false"/>
          <w:i w:val="false"/>
          <w:color w:val="000000"/>
          <w:sz w:val="28"/>
        </w:rPr>
        <w:t xml:space="preserve">
      Ақпараттандыру объектілерін құруға және дамытуға бағытталған бюджеттік инвестициялық жобалар үшін: </w:t>
      </w:r>
    </w:p>
    <w:p>
      <w:pPr>
        <w:spacing w:after="0"/>
        <w:ind w:left="0"/>
        <w:jc w:val="both"/>
      </w:pPr>
      <w:r>
        <w:rPr>
          <w:rFonts w:ascii="Times New Roman"/>
          <w:b w:val="false"/>
          <w:i w:val="false"/>
          <w:color w:val="000000"/>
          <w:sz w:val="28"/>
        </w:rPr>
        <w:t>
      инвестициялық және пайдалану кезеңдерінде іске асырудың әрбір нұсқасы құнының есептеулері мен негіздемелерін келтіре отырып, кемінде 2 іске асыру нұсқасын көрсетіңіз;</w:t>
      </w:r>
    </w:p>
    <w:p>
      <w:pPr>
        <w:spacing w:after="0"/>
        <w:ind w:left="0"/>
        <w:jc w:val="both"/>
      </w:pPr>
      <w:r>
        <w:rPr>
          <w:rFonts w:ascii="Times New Roman"/>
          <w:b w:val="false"/>
          <w:i w:val="false"/>
          <w:color w:val="000000"/>
          <w:sz w:val="28"/>
        </w:rPr>
        <w:t>
      осы Қағидаларға 10-қосымшаға сәйкес жобаны іске асыру нұсқасын оңтайлы таңдауды негіздеу үшін әрбір нұсқа бойынша ең аз шығындарға талдау жүргізу.</w:t>
      </w:r>
    </w:p>
    <w:p>
      <w:pPr>
        <w:spacing w:after="0"/>
        <w:ind w:left="0"/>
        <w:jc w:val="both"/>
      </w:pPr>
      <w:r>
        <w:rPr>
          <w:rFonts w:ascii="Times New Roman"/>
          <w:b w:val="false"/>
          <w:i w:val="false"/>
          <w:color w:val="000000"/>
          <w:sz w:val="28"/>
        </w:rPr>
        <w:t>
      МИЖ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және 2-кестеге сәйкес жобаның және оның барлық іс-шаралары мен құрамдауыштар мазмұнын сипаттаңыз)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 кезеңі мен құны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мен құрамдауыштар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құрамдауыштар мен іске асыру кезеңдері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16"/>
    <w:p>
      <w:pPr>
        <w:spacing w:after="0"/>
        <w:ind w:left="0"/>
        <w:jc w:val="both"/>
      </w:pPr>
      <w:r>
        <w:rPr>
          <w:rFonts w:ascii="Times New Roman"/>
          <w:b w:val="false"/>
          <w:i w:val="false"/>
          <w:color w:val="000000"/>
          <w:sz w:val="28"/>
        </w:rPr>
        <w:t xml:space="preserve">
      5. МИЖ-ді институционалдық басқару схемасы </w:t>
      </w:r>
    </w:p>
    <w:bookmarkEnd w:id="16"/>
    <w:p>
      <w:pPr>
        <w:spacing w:after="0"/>
        <w:ind w:left="0"/>
        <w:jc w:val="both"/>
      </w:pPr>
      <w:r>
        <w:rPr>
          <w:rFonts w:ascii="Times New Roman"/>
          <w:b w:val="false"/>
          <w:i w:val="false"/>
          <w:color w:val="000000"/>
          <w:sz w:val="28"/>
        </w:rPr>
        <w:t>
      Негізгі қатысушыларды сипаттау, олардың өзара іс-қимыл схемасы, пайдалар мен шығындарды бөлу, инвестициялық және инвестициядан кейінгі кезеңдерде жобаны басқару схемасы, сондай-ақ пайда алушылар (жобаның іске асырылуынан пайда табатын нысаналы топтар мен адамдар санын көрсетіңіз);</w:t>
      </w:r>
    </w:p>
    <w:bookmarkStart w:name="z53" w:id="17"/>
    <w:p>
      <w:pPr>
        <w:spacing w:after="0"/>
        <w:ind w:left="0"/>
        <w:jc w:val="both"/>
      </w:pPr>
      <w:r>
        <w:rPr>
          <w:rFonts w:ascii="Times New Roman"/>
          <w:b w:val="false"/>
          <w:i w:val="false"/>
          <w:color w:val="000000"/>
          <w:sz w:val="28"/>
        </w:rPr>
        <w:t xml:space="preserve">
      6. Әлеуметтік және экологиялық әсері: </w:t>
      </w:r>
    </w:p>
    <w:bookmarkEnd w:id="17"/>
    <w:p>
      <w:pPr>
        <w:spacing w:after="0"/>
        <w:ind w:left="0"/>
        <w:jc w:val="both"/>
      </w:pPr>
      <w:r>
        <w:rPr>
          <w:rFonts w:ascii="Times New Roman"/>
          <w:b w:val="false"/>
          <w:i w:val="false"/>
          <w:color w:val="000000"/>
          <w:sz w:val="28"/>
        </w:rPr>
        <w:t>
      (жобаның қоршаған орта мен тұрғындарға әсер етуін қысқаша сипаттаңыз)</w:t>
      </w:r>
    </w:p>
    <w:p>
      <w:pPr>
        <w:spacing w:after="0"/>
        <w:ind w:left="0"/>
        <w:jc w:val="both"/>
      </w:pPr>
      <w:r>
        <w:rPr>
          <w:rFonts w:ascii="Times New Roman"/>
          <w:b w:val="false"/>
          <w:i w:val="false"/>
          <w:color w:val="000000"/>
          <w:sz w:val="28"/>
        </w:rPr>
        <w:t>
      Тұрғындардың жұмыспен қамтылуына әсері (жобаның іске асырылуына тікелей немесе жанама қатысатын адамдар санын бағалауды ұсыныңыз).</w:t>
      </w:r>
    </w:p>
    <w:bookmarkStart w:name="z54" w:id="18"/>
    <w:p>
      <w:pPr>
        <w:spacing w:after="0"/>
        <w:ind w:left="0"/>
        <w:jc w:val="both"/>
      </w:pPr>
      <w:r>
        <w:rPr>
          <w:rFonts w:ascii="Times New Roman"/>
          <w:b w:val="false"/>
          <w:i w:val="false"/>
          <w:color w:val="000000"/>
          <w:sz w:val="28"/>
        </w:rPr>
        <w:t>
      7. МИЖ-ді қаржыландырудың ықтимал түрлері мен тәсілдері бойынша іске асырудың балама нұсқалары.</w:t>
      </w:r>
    </w:p>
    <w:bookmarkEnd w:id="18"/>
    <w:p>
      <w:pPr>
        <w:spacing w:after="0"/>
        <w:ind w:left="0"/>
        <w:jc w:val="both"/>
      </w:pPr>
      <w:r>
        <w:rPr>
          <w:rFonts w:ascii="Times New Roman"/>
          <w:b w:val="false"/>
          <w:i w:val="false"/>
          <w:color w:val="000000"/>
          <w:sz w:val="28"/>
        </w:rPr>
        <w:t>
      Тиісті негізделген есептерді қоса бере отырып, қаржыландырудың мынадай түрлері мен тәсілдері бойынша МИЖ-ді іске асыру мүмкіндігін (мүмкін еместігін) жазыңыз: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бюджеттік инвестициялық жоба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 оларға қол жеткізу аталған функцияларды, өкілеттіктерді жүзеге асыратын немесе қызметтер көрсететін ұйымның қызметіне толық байланысты болады, теңгерім ұстаушысы тікелей бюджеттік бағдарлама әкімшісі болып табылатын әлеуметтік-экономикалық әсердің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заңды тұлғалардың жарғылық капиталына мемлекеттің қатысуы арқылы іске асыру жоспарланатын бюджеттік инвестициялар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 оларға қол жеткізу аталған функцияларды, өкілеттіктерді жүзеге асыратын немесе қызметтер көрсететін ұйымның қызметіне толық байланысты болады және/немесе Инвестицияларды алушының белгілі бір көлемде және сапада өнім өндіруі);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бюджеттік кредит (ақпаратты бюджеттік кредиттеу қағидаттарына сәйкестігі тұрғысынан көрсету, оның ішінде:</w:t>
      </w:r>
    </w:p>
    <w:p>
      <w:pPr>
        <w:spacing w:after="0"/>
        <w:ind w:left="0"/>
        <w:jc w:val="both"/>
      </w:pPr>
      <w:r>
        <w:rPr>
          <w:rFonts w:ascii="Times New Roman"/>
          <w:b w:val="false"/>
          <w:i w:val="false"/>
          <w:color w:val="000000"/>
          <w:sz w:val="28"/>
        </w:rPr>
        <w:t>
      бюджеттік кредитті кредит шартына сәйкес өтеу міндеттілігін көздейтін қайтарымдылық;</w:t>
      </w:r>
    </w:p>
    <w:p>
      <w:pPr>
        <w:spacing w:after="0"/>
        <w:ind w:left="0"/>
        <w:jc w:val="both"/>
      </w:pPr>
      <w:r>
        <w:rPr>
          <w:rFonts w:ascii="Times New Roman"/>
          <w:b w:val="false"/>
          <w:i w:val="false"/>
          <w:color w:val="000000"/>
          <w:sz w:val="28"/>
        </w:rPr>
        <w:t>
      міндеттемелердің орындалуын Қазақстан Республикасының заңнамасында белгіленген тәсілдермен қамтамасыз етудің болуы көзделген қамтамасыз етілу;</w:t>
      </w:r>
    </w:p>
    <w:p>
      <w:pPr>
        <w:spacing w:after="0"/>
        <w:ind w:left="0"/>
        <w:jc w:val="both"/>
      </w:pPr>
      <w:r>
        <w:rPr>
          <w:rFonts w:ascii="Times New Roman"/>
          <w:b w:val="false"/>
          <w:i w:val="false"/>
          <w:color w:val="000000"/>
          <w:sz w:val="28"/>
        </w:rPr>
        <w:t>
      бюджеттік кредитті бергені үшін қарыз алушының сыйақы төлеуі көзделген ақылылық;</w:t>
      </w:r>
    </w:p>
    <w:p>
      <w:pPr>
        <w:spacing w:after="0"/>
        <w:ind w:left="0"/>
        <w:jc w:val="both"/>
      </w:pPr>
      <w:r>
        <w:rPr>
          <w:rFonts w:ascii="Times New Roman"/>
          <w:b w:val="false"/>
          <w:i w:val="false"/>
          <w:color w:val="000000"/>
          <w:sz w:val="28"/>
        </w:rPr>
        <w:t>
      бюджеттік кредитті беру мерзімін белгілеуді көздейтін мерзімділік);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жекешелік-әріптестік (бұдан әрі – МЖӘ) жобасы, оның ішінде концессиялық жоба (сәйкестікке қатысты ақпаратты көрсету):</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және "</w:t>
      </w:r>
      <w:r>
        <w:rPr>
          <w:rFonts w:ascii="Times New Roman"/>
          <w:b w:val="false"/>
          <w:i w:val="false"/>
          <w:color w:val="000000"/>
          <w:sz w:val="28"/>
        </w:rPr>
        <w:t>Концессиялар туралы</w:t>
      </w:r>
      <w:r>
        <w:rPr>
          <w:rFonts w:ascii="Times New Roman"/>
          <w:b w:val="false"/>
          <w:i w:val="false"/>
          <w:color w:val="000000"/>
          <w:sz w:val="28"/>
        </w:rPr>
        <w:t>" Қазақстан Республикасының Заңдарында белгіленген МЖӘ, оның ішінде концессия қағидаттарын сақтау;</w:t>
      </w:r>
    </w:p>
    <w:p>
      <w:pPr>
        <w:spacing w:after="0"/>
        <w:ind w:left="0"/>
        <w:jc w:val="both"/>
      </w:pPr>
      <w:r>
        <w:rPr>
          <w:rFonts w:ascii="Times New Roman"/>
          <w:b w:val="false"/>
          <w:i w:val="false"/>
          <w:color w:val="000000"/>
          <w:sz w:val="28"/>
        </w:rPr>
        <w:t>
      жобаны МЖӘ, оның ішінде концессия схемасы бойынша іске асырудың әлеуметтік тиімділігі;</w:t>
      </w:r>
    </w:p>
    <w:p>
      <w:pPr>
        <w:spacing w:after="0"/>
        <w:ind w:left="0"/>
        <w:jc w:val="both"/>
      </w:pPr>
      <w:r>
        <w:rPr>
          <w:rFonts w:ascii="Times New Roman"/>
          <w:b w:val="false"/>
          <w:i w:val="false"/>
          <w:color w:val="000000"/>
          <w:sz w:val="28"/>
        </w:rPr>
        <w:t>
      жобаны МЖӘ, оның ішінде концессия схемасы бойынша іске асырудың экономикалық тиімділігі;</w:t>
      </w:r>
    </w:p>
    <w:p>
      <w:pPr>
        <w:spacing w:after="0"/>
        <w:ind w:left="0"/>
        <w:jc w:val="both"/>
      </w:pPr>
      <w:r>
        <w:rPr>
          <w:rFonts w:ascii="Times New Roman"/>
          <w:b w:val="false"/>
          <w:i w:val="false"/>
          <w:color w:val="000000"/>
          <w:sz w:val="28"/>
        </w:rPr>
        <w:t>
      МЖӘ, оның ішінде концессия схемасы бойынша ұсынылатын шешімдердің негізделуі);</w:t>
      </w:r>
    </w:p>
    <w:bookmarkStart w:name="z59" w:id="19"/>
    <w:p>
      <w:pPr>
        <w:spacing w:after="0"/>
        <w:ind w:left="0"/>
        <w:jc w:val="both"/>
      </w:pPr>
      <w:r>
        <w:rPr>
          <w:rFonts w:ascii="Times New Roman"/>
          <w:b w:val="false"/>
          <w:i w:val="false"/>
          <w:color w:val="000000"/>
          <w:sz w:val="28"/>
        </w:rPr>
        <w:t>
      5) жеке инвестициялар (ақпаратты МИЖ-дің жоғары өтімділігіне сәйкестігі тұрғысынан көрсету).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Ақпараттандыру объектісін құруға және дамытуға бағытталған бюджеттік инвестициялық жоба үшін болжанатын техникалық-технологиялық шешімдердің сипаттамасы мен негіздемесі:</w:t>
      </w:r>
    </w:p>
    <w:bookmarkStart w:name="z61" w:id="20"/>
    <w:p>
      <w:pPr>
        <w:spacing w:after="0"/>
        <w:ind w:left="0"/>
        <w:jc w:val="both"/>
      </w:pPr>
      <w:r>
        <w:rPr>
          <w:rFonts w:ascii="Times New Roman"/>
          <w:b w:val="false"/>
          <w:i w:val="false"/>
          <w:color w:val="000000"/>
          <w:sz w:val="28"/>
        </w:rPr>
        <w:t>
      1) жоба ауқымының сипаттамасы және жоба қуатының есептік негіздемесі, жоба қуатын игеру серпіні;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технологиялар мен жабдықтарды таңдау негіздемесі, пайдаланылатын жабдықпен технологиялық үйлесімділік, баға-сапа оңтайлы арақатынасы, технологиялар мен жабдықтарды таңдаудың балама нұсқалары, инновациялық жабдықты қолдану, жобада сапа стандарттарын пайдалану туралы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жобаның құрамдауыштары бойынша қаржыландыруды бөле отырып, жобаны іске асыру кестесі (оның ішінде технологиялық кезеңдер бойынша);</w:t>
      </w:r>
    </w:p>
    <w:bookmarkStart w:name="z64" w:id="21"/>
    <w:p>
      <w:pPr>
        <w:spacing w:after="0"/>
        <w:ind w:left="0"/>
        <w:jc w:val="both"/>
      </w:pPr>
      <w:r>
        <w:rPr>
          <w:rFonts w:ascii="Times New Roman"/>
          <w:b w:val="false"/>
          <w:i w:val="false"/>
          <w:color w:val="000000"/>
          <w:sz w:val="28"/>
        </w:rPr>
        <w:t>
      4) автоматтандырылған функциялар, процестер және оларды тұтынушылар тізбесі (use-case схемасы);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телекоммуникация схемасы және байланыс арналарына қойылатын талаптар, жобаның ауқымы мен қуатының сандық көрсеткіштері негізінде есептеу қуаттары мен сақтау көлемдеріне және есептеу құралдарының санына қойылатын талаптардың негіздемесі;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жүйе архитектурасының, жүйе құрамдауыштарының және олардың өзара байланысының жалпы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жобаны іске асыру нәтижесінде өзекті болмай қалуы мүмкін мемлекеттік ақпараттандыру объектілерін және олардың құрамдауыштарын көрсету;</w:t>
      </w:r>
    </w:p>
    <w:bookmarkStart w:name="z68" w:id="22"/>
    <w:p>
      <w:pPr>
        <w:spacing w:after="0"/>
        <w:ind w:left="0"/>
        <w:jc w:val="both"/>
      </w:pPr>
      <w:r>
        <w:rPr>
          <w:rFonts w:ascii="Times New Roman"/>
          <w:b w:val="false"/>
          <w:i w:val="false"/>
          <w:color w:val="000000"/>
          <w:sz w:val="28"/>
        </w:rPr>
        <w:t>
      8) сыртқы ақпараттық жүйелермен интеграцияны көрсету;</w:t>
      </w:r>
    </w:p>
    <w:bookmarkEnd w:id="22"/>
    <w:bookmarkStart w:name="z69" w:id="23"/>
    <w:p>
      <w:pPr>
        <w:spacing w:after="0"/>
        <w:ind w:left="0"/>
        <w:jc w:val="both"/>
      </w:pPr>
      <w:r>
        <w:rPr>
          <w:rFonts w:ascii="Times New Roman"/>
          <w:b w:val="false"/>
          <w:i w:val="false"/>
          <w:color w:val="000000"/>
          <w:sz w:val="28"/>
        </w:rPr>
        <w:t>
      9) ақпараттық қауіпсіздік талаптарын көрсету.</w:t>
      </w:r>
    </w:p>
    <w:bookmarkEnd w:id="23"/>
    <w:p>
      <w:pPr>
        <w:spacing w:after="0"/>
        <w:ind w:left="0"/>
        <w:jc w:val="both"/>
      </w:pPr>
      <w:r>
        <w:rPr>
          <w:rFonts w:ascii="Times New Roman"/>
          <w:b w:val="false"/>
          <w:i w:val="false"/>
          <w:color w:val="000000"/>
          <w:sz w:val="28"/>
        </w:rPr>
        <w:t>
      Инвестициялық ұсыныстың осы бөлімінде салыстырмалы талдау жүргізілетін және таңдап алынған нұсқаның негіздемесі ұсынылатын жобаның мақсатына және нәтиже көрсеткіштеріне қол жеткізудің кемінде екі ықтимал нұсқасы көрсетіледі.</w:t>
      </w:r>
    </w:p>
    <w:p>
      <w:pPr>
        <w:spacing w:after="0"/>
        <w:ind w:left="0"/>
        <w:jc w:val="both"/>
      </w:pPr>
      <w:r>
        <w:rPr>
          <w:rFonts w:ascii="Times New Roman"/>
          <w:b w:val="false"/>
          <w:i w:val="false"/>
          <w:color w:val="000000"/>
          <w:sz w:val="28"/>
        </w:rPr>
        <w:t>
      Байланысатын адамның деректемелері</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(болған жағдайда):_________________________________________________________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Лауазымы:________________________________________________________________</w:t>
      </w:r>
    </w:p>
    <w:p>
      <w:pPr>
        <w:spacing w:after="0"/>
        <w:ind w:left="0"/>
        <w:jc w:val="both"/>
      </w:pPr>
      <w:r>
        <w:rPr>
          <w:rFonts w:ascii="Times New Roman"/>
          <w:b w:val="false"/>
          <w:i w:val="false"/>
          <w:color w:val="000000"/>
          <w:sz w:val="28"/>
        </w:rPr>
        <w:t>
      Бөлімше/ұйым:_____________________________________________________________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Байланыс телефоны: ________________________________________________________</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xml:space="preserve">
      __________________ ___________ </w:t>
      </w:r>
    </w:p>
    <w:p>
      <w:pPr>
        <w:spacing w:after="0"/>
        <w:ind w:left="0"/>
        <w:jc w:val="both"/>
      </w:pPr>
      <w:r>
        <w:rPr>
          <w:rFonts w:ascii="Times New Roman"/>
          <w:b w:val="false"/>
          <w:i w:val="false"/>
          <w:color w:val="000000"/>
          <w:sz w:val="28"/>
        </w:rPr>
        <w:t>
      Мөрдің орны (болған жағдайда)______________________</w:t>
      </w:r>
    </w:p>
    <w:p>
      <w:pPr>
        <w:spacing w:after="0"/>
        <w:ind w:left="0"/>
        <w:jc w:val="both"/>
      </w:pPr>
      <w:r>
        <w:rPr>
          <w:rFonts w:ascii="Times New Roman"/>
          <w:b w:val="false"/>
          <w:i w:val="false"/>
          <w:color w:val="000000"/>
          <w:sz w:val="28"/>
        </w:rPr>
        <w:t>
      Тегі, аты, әкесінің аты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2023 жылғы 7 ақпандағы</w:t>
            </w:r>
            <w:r>
              <w:br/>
            </w:r>
            <w:r>
              <w:rPr>
                <w:rFonts w:ascii="Times New Roman"/>
                <w:b w:val="false"/>
                <w:i w:val="false"/>
                <w:color w:val="000000"/>
                <w:sz w:val="20"/>
              </w:rPr>
              <w:t>№ 18</w:t>
            </w:r>
            <w:r>
              <w:br/>
            </w: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"_______________________жобасының қаржы-экономикалық моделінің базалық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Инвестициядан кейінгі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индикаторлар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4-жолда қаржылық және экономикалық тиімділік көрсеткіштерін есептеуде қолданылатын ТЭН әзірлеу кезіндегі (бірақ 6 айдан аспайтын) Қазақстан Республикасы Ұлттық Банкінің қайта қаржыландырудың ресми мөлшерлемесі көрсетіледі.</w:t>
      </w:r>
    </w:p>
    <w:p>
      <w:pPr>
        <w:spacing w:after="0"/>
        <w:ind w:left="0"/>
        <w:jc w:val="both"/>
      </w:pPr>
      <w:r>
        <w:rPr>
          <w:rFonts w:ascii="Times New Roman"/>
          <w:b w:val="false"/>
          <w:i w:val="false"/>
          <w:color w:val="000000"/>
          <w:sz w:val="28"/>
        </w:rPr>
        <w:t>
      5-жолда қаржылық және экономикалық тиімділік көрсеткіштерін есептеуде қолданылатын Қазақстан Республикасының ақша-кредит саясаты көрсеткіштерінің және/немесе макроэкономикалық көрсеткіштерінің орта мерзімді болжамына сәйкес инфляция деңгейі көрсетіледі. Бұл ретте одан кейінгі инвестициялаудан кейінгі кезең ішінде Қазақстан Республикасының ақша-кредит саясаты көрсеткіштерінің/немесе макроэкономикалық көрсеткіштерінің орта мерзімді болжамына сәйкес көрсетілген соңғы жылғы инфляция деңгейі қабылданады.</w:t>
      </w:r>
    </w:p>
    <w:p>
      <w:pPr>
        <w:spacing w:after="0"/>
        <w:ind w:left="0"/>
        <w:jc w:val="both"/>
      </w:pPr>
      <w:r>
        <w:rPr>
          <w:rFonts w:ascii="Times New Roman"/>
          <w:b w:val="false"/>
          <w:i w:val="false"/>
          <w:color w:val="000000"/>
          <w:sz w:val="28"/>
        </w:rPr>
        <w:t>
      6-жолда қаржылық және экономикалық тиімділік көрсеткіштерін есептеуде қолданылатын ТЭН әзірлеу кезіндегі Қазақстан Республикасының қолданыстағы Салық кодексіне сәйкес салық мөлшерлемелері көрсетіледі.</w:t>
      </w:r>
    </w:p>
    <w:p>
      <w:pPr>
        <w:spacing w:after="0"/>
        <w:ind w:left="0"/>
        <w:jc w:val="both"/>
      </w:pPr>
      <w:r>
        <w:rPr>
          <w:rFonts w:ascii="Times New Roman"/>
          <w:b w:val="false"/>
          <w:i w:val="false"/>
          <w:color w:val="000000"/>
          <w:sz w:val="28"/>
        </w:rPr>
        <w:t>
      7-жолда қаржылық және экономикалық тиімділік көрсеткіштерін есептеуде қолданылатын ТЭН әзірлеу кезінде қолданылып жүрген Қазақстан Республикасының заңнамасына сәйкес амортизация нормалары көрсетіледі.</w:t>
      </w:r>
    </w:p>
    <w:p>
      <w:pPr>
        <w:spacing w:after="0"/>
        <w:ind w:left="0"/>
        <w:jc w:val="both"/>
      </w:pPr>
      <w:r>
        <w:rPr>
          <w:rFonts w:ascii="Times New Roman"/>
          <w:b w:val="false"/>
          <w:i w:val="false"/>
          <w:color w:val="000000"/>
          <w:sz w:val="28"/>
        </w:rPr>
        <w:t>
      8-жолда мынадай сипаттамаларға жауап беретін қаржылық және экономикалық тиімділік көрсеткіштерін есептеуде қолданылатын көрсеткіштер көрсетіледі:</w:t>
      </w:r>
    </w:p>
    <w:p>
      <w:pPr>
        <w:spacing w:after="0"/>
        <w:ind w:left="0"/>
        <w:jc w:val="both"/>
      </w:pPr>
      <w:r>
        <w:rPr>
          <w:rFonts w:ascii="Times New Roman"/>
          <w:b w:val="false"/>
          <w:i w:val="false"/>
          <w:color w:val="000000"/>
          <w:sz w:val="28"/>
        </w:rPr>
        <w:t>
      Ұлттық шоттар жүйесінде деректердің болуы;</w:t>
      </w:r>
    </w:p>
    <w:p>
      <w:pPr>
        <w:spacing w:after="0"/>
        <w:ind w:left="0"/>
        <w:jc w:val="both"/>
      </w:pPr>
      <w:r>
        <w:rPr>
          <w:rFonts w:ascii="Times New Roman"/>
          <w:b w:val="false"/>
          <w:i w:val="false"/>
          <w:color w:val="000000"/>
          <w:sz w:val="28"/>
        </w:rPr>
        <w:t>
      нысаналы мәндердің, Мемлекеттік жоспарлау жүйесі құжаттарының, оның ішінде мемлекеттік органның стратегиялық құжаттарының болуы.</w:t>
      </w:r>
    </w:p>
    <w:p>
      <w:pPr>
        <w:spacing w:after="0"/>
        <w:ind w:left="0"/>
        <w:jc w:val="both"/>
      </w:pPr>
      <w:r>
        <w:rPr>
          <w:rFonts w:ascii="Times New Roman"/>
          <w:b w:val="false"/>
          <w:i w:val="false"/>
          <w:color w:val="000000"/>
          <w:sz w:val="28"/>
        </w:rPr>
        <w:t>
      9-жолда қаржылық және экономикалық тиімділік көрсеткіштерін есептеуде қолданылатын Қазақстан Республикасының макроэкономикалық көрсеткіштерінің орта мерзімді болжамына сәйкес макроэкономикалық индикаторлардың мәндері көрсетіледі. Сондай-ақ экономиканың макроэкономикалық дамуының негізгі немесе интеграцияланған индикаторын (оны ұсыну мүмкін болған жағдайда) қолдануға болады. Мысалы, ауыл шаруашылығы жалпы өнімінің көлемі, өнеркәсіп өнімінің көлемі, мұнайдың әлемдік бағасы (Brent қоспасы) және басқалары.</w:t>
      </w:r>
    </w:p>
    <w:p>
      <w:pPr>
        <w:spacing w:after="0"/>
        <w:ind w:left="0"/>
        <w:jc w:val="both"/>
      </w:pPr>
      <w:r>
        <w:rPr>
          <w:rFonts w:ascii="Times New Roman"/>
          <w:b w:val="false"/>
          <w:i w:val="false"/>
          <w:color w:val="000000"/>
          <w:sz w:val="28"/>
        </w:rPr>
        <w:t>
      10-жолда қаржылық және экономикалық тиімділік көрсеткіштерін есептеуде қолданылатын басқа да көрсеткіштер (параметрлер)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2023 жылғы 7 ақпандағы</w:t>
            </w:r>
            <w:r>
              <w:br/>
            </w:r>
            <w:r>
              <w:rPr>
                <w:rFonts w:ascii="Times New Roman"/>
                <w:b w:val="false"/>
                <w:i w:val="false"/>
                <w:color w:val="000000"/>
                <w:sz w:val="20"/>
              </w:rPr>
              <w:t>№ 18</w:t>
            </w:r>
            <w:r>
              <w:br/>
            </w: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 немесе</w:t>
            </w:r>
            <w:r>
              <w:br/>
            </w:r>
            <w:r>
              <w:rPr>
                <w:rFonts w:ascii="Times New Roman"/>
                <w:b w:val="false"/>
                <w:i w:val="false"/>
                <w:color w:val="000000"/>
                <w:sz w:val="20"/>
              </w:rPr>
              <w:t>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bookmarkStart w:name="z72" w:id="24"/>
    <w:p>
      <w:pPr>
        <w:spacing w:after="0"/>
        <w:ind w:left="0"/>
        <w:jc w:val="left"/>
      </w:pPr>
      <w:r>
        <w:rPr>
          <w:rFonts w:ascii="Times New Roman"/>
          <w:b/>
          <w:i w:val="false"/>
          <w:color w:val="000000"/>
        </w:rPr>
        <w:t xml:space="preserve"> "Бюджеттік инвестициялық жобаның экономикалық қорытындысы"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мерзімі (құрылу) (жылы)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Өтелімділік мерзімі (тауарларды, жұмыстарды және көрсетілетін қызметтерді сатудан түскен тікелей ақша қаражаты ағындарын алуға әкеп соқпайтын жобаларды қоспағанда) (жылы)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 құжаттарының ережелеріне, Қазақстан Республикасы Президентінің Қазақстан халқына жыл сайынғы Жолдауларына, Қазақстан Республикасы Президентінің тапсырмаларына, Қазақстан Республикасы заңнамалық актілері нормаларының орындалуына сәйкестігі (құжаттың деректемелерін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даму жоспарында айқындалған нәтижелер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(пайдалануға беруге дейінгі барлық шығындар)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құны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құжаттаманың құрамы, оның ішінде экономикалық сараптама жүргізуге уәкілетті заңды тұлғаның экономикалық сараптамасының қорытындысы (экономикалық қорытындыны дайындау кезінде назарға алынған құжаттар мен материалдарды; ұсынылған құжаттардың құрамына ескертулерді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Техникалық-технологиялық шешімдерді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шешімдерді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әсерді бағалау</w:t>
            </w:r>
          </w:p>
        </w:tc>
      </w:tr>
    </w:tbl>
    <w:p>
      <w:pPr>
        <w:spacing w:after="0"/>
        <w:ind w:left="0"/>
        <w:jc w:val="both"/>
      </w:pPr>
      <w:r>
        <w:rPr>
          <w:rFonts w:ascii="Times New Roman"/>
          <w:b w:val="false"/>
          <w:i w:val="false"/>
          <w:color w:val="000000"/>
          <w:sz w:val="28"/>
        </w:rPr>
        <w:t>
      Қорытынды: (саланы дамытудың стратегиялық бағыттарын орындауға жобаның теріс</w:t>
      </w:r>
    </w:p>
    <w:p>
      <w:pPr>
        <w:spacing w:after="0"/>
        <w:ind w:left="0"/>
        <w:jc w:val="both"/>
      </w:pPr>
      <w:r>
        <w:rPr>
          <w:rFonts w:ascii="Times New Roman"/>
          <w:b w:val="false"/>
          <w:i w:val="false"/>
          <w:color w:val="000000"/>
          <w:sz w:val="28"/>
        </w:rPr>
        <w:t>
      немесе оң әсері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2023 жылғы 7 ақпандағы</w:t>
            </w:r>
            <w:r>
              <w:br/>
            </w:r>
            <w:r>
              <w:rPr>
                <w:rFonts w:ascii="Times New Roman"/>
                <w:b w:val="false"/>
                <w:i w:val="false"/>
                <w:color w:val="000000"/>
                <w:sz w:val="20"/>
              </w:rPr>
              <w:t>№ 18</w:t>
            </w:r>
            <w:r>
              <w:br/>
            </w:r>
            <w:r>
              <w:rPr>
                <w:rFonts w:ascii="Times New Roman"/>
                <w:b w:val="false"/>
                <w:i w:val="false"/>
                <w:color w:val="000000"/>
                <w:sz w:val="20"/>
              </w:rPr>
              <w:t>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Нысаны</w:t>
            </w:r>
          </w:p>
        </w:tc>
      </w:tr>
    </w:tbl>
    <w:bookmarkStart w:name="z74" w:id="25"/>
    <w:p>
      <w:pPr>
        <w:spacing w:after="0"/>
        <w:ind w:left="0"/>
        <w:jc w:val="left"/>
      </w:pPr>
      <w:r>
        <w:rPr>
          <w:rFonts w:ascii="Times New Roman"/>
          <w:b/>
          <w:i w:val="false"/>
          <w:color w:val="000000"/>
        </w:rPr>
        <w:t xml:space="preserve"> "Қатысушылар туралы ақпарат"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акционер(лер)і (не ЖШС заңды тұлға-қатысушысының қатысушы(лар)ы (бюджеттік инвестициялар болған жағдайда) немесе қаржылық схема (бюджеттік кредиттеу болған жағдайда) қатысушысы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схема қатысушысының мемлекеттік акциялар пакетін (жарғылық капиталына қатысу үлестерін) иелену және пайдалану құқығын жүзеге асыратын мемлекеттік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 туралы шешім қабылдаған орган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(ЖЖЖЖ)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түрі (Жарғыға сәйкес)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даму құжатының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құжатты бекіткен орган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даму құжаты бекітілген құжат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(ЖЖЖЖ)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2023 жылғы 7 ақпандағы</w:t>
            </w:r>
            <w:r>
              <w:br/>
            </w:r>
            <w:r>
              <w:rPr>
                <w:rFonts w:ascii="Times New Roman"/>
                <w:b w:val="false"/>
                <w:i w:val="false"/>
                <w:color w:val="000000"/>
                <w:sz w:val="20"/>
              </w:rPr>
              <w:t>№ 18</w:t>
            </w:r>
            <w:r>
              <w:br/>
            </w:r>
            <w:r>
              <w:rPr>
                <w:rFonts w:ascii="Times New Roman"/>
                <w:b w:val="false"/>
                <w:i w:val="false"/>
                <w:color w:val="000000"/>
                <w:sz w:val="20"/>
              </w:rPr>
              <w:t>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18-1-қосымша</w:t>
            </w:r>
            <w:r>
              <w:br/>
            </w:r>
            <w:r>
              <w:rPr>
                <w:rFonts w:ascii="Times New Roman"/>
                <w:b w:val="false"/>
                <w:i w:val="false"/>
                <w:color w:val="000000"/>
                <w:sz w:val="20"/>
              </w:rPr>
              <w:t>Нысан</w:t>
            </w:r>
          </w:p>
        </w:tc>
      </w:tr>
    </w:tbl>
    <w:bookmarkStart w:name="z76" w:id="26"/>
    <w:p>
      <w:pPr>
        <w:spacing w:after="0"/>
        <w:ind w:left="0"/>
        <w:jc w:val="left"/>
      </w:pPr>
      <w:r>
        <w:rPr>
          <w:rFonts w:ascii="Times New Roman"/>
          <w:b/>
          <w:i w:val="false"/>
          <w:color w:val="000000"/>
        </w:rPr>
        <w:t xml:space="preserve"> "Квазимемлекеттік сектор субъектілерінің салалық картасы"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Іс-шаралардың/құрамдауыштардың атаулары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тапсырыс берушісі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(инвестицияны алушы) атаулары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жоспарлау жүйесінің құжаттары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 бастау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асырылған инвестициялық жобалары (10 жыл ішінде)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асырылатын инвестициялық жобалары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асырылуы жоспарланған инвестициялық жобалары (5 жыл ішінде)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аяқталу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тиімділігінің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өтелу мерзімі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(қаржыландыру көзін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асырылған инвестициялық жобалары (10 жыл ішінде)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асырылып жатқан инвестициялық жобалары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іске асыруға жоспарланған инвестициялық жобалары (5 жыл ішінде)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Жобаның атауы бағанында жобаның атауы көрсетіледі.</w:t>
      </w:r>
    </w:p>
    <w:p>
      <w:pPr>
        <w:spacing w:after="0"/>
        <w:ind w:left="0"/>
        <w:jc w:val="both"/>
      </w:pPr>
      <w:r>
        <w:rPr>
          <w:rFonts w:ascii="Times New Roman"/>
          <w:b w:val="false"/>
          <w:i w:val="false"/>
          <w:color w:val="000000"/>
          <w:sz w:val="28"/>
        </w:rPr>
        <w:t>
      Іс-шаралардың/құрамдауыштардың атауы бағанында жоба іс-шараларының атауы көрсетіледі.</w:t>
      </w:r>
    </w:p>
    <w:p>
      <w:pPr>
        <w:spacing w:after="0"/>
        <w:ind w:left="0"/>
        <w:jc w:val="both"/>
      </w:pPr>
      <w:r>
        <w:rPr>
          <w:rFonts w:ascii="Times New Roman"/>
          <w:b w:val="false"/>
          <w:i w:val="false"/>
          <w:color w:val="000000"/>
          <w:sz w:val="28"/>
        </w:rPr>
        <w:t>
      Тараулардың саны мен атауы қаржы-экономикалық негіздемелерде (егер қаржыландыру көзі республикалық не жергілікті бюджет, Қазақстан Республикасы Ұлттық қорының қаражаты болған жағдайда) не заңды тұлғаны дамыту жоспарында (қаржыландыру көзі қарыз қаражаты не меншікті қаражат болған жағдайда) көрсетілген және жоба активтерін сатып алуды көздейтін іс-шаралардың саны мен атауына сәйкес келуге тиіс.</w:t>
      </w:r>
    </w:p>
    <w:p>
      <w:pPr>
        <w:spacing w:after="0"/>
        <w:ind w:left="0"/>
        <w:jc w:val="both"/>
      </w:pPr>
      <w:r>
        <w:rPr>
          <w:rFonts w:ascii="Times New Roman"/>
          <w:b w:val="false"/>
          <w:i w:val="false"/>
          <w:color w:val="000000"/>
          <w:sz w:val="28"/>
        </w:rPr>
        <w:t>
      "Жобаның тапсырыс берушісі" деген бағанда жауапты мемлекеттік органның – бюджеттік бағдарламалар әкімшісінің (егер қаржыландыру көзі республикалық не жергілікті бюджет, Қазақстан Республикасы Ұлттық қорының қаражаты болған жағдайда) не заңды тұлғаның (қаржыландыру көзі қарыз не меншікті қаражат болып табылған жағдайда) атауы көрсетіледі.</w:t>
      </w:r>
    </w:p>
    <w:p>
      <w:pPr>
        <w:spacing w:after="0"/>
        <w:ind w:left="0"/>
        <w:jc w:val="both"/>
      </w:pPr>
      <w:r>
        <w:rPr>
          <w:rFonts w:ascii="Times New Roman"/>
          <w:b w:val="false"/>
          <w:i w:val="false"/>
          <w:color w:val="000000"/>
          <w:sz w:val="28"/>
        </w:rPr>
        <w:t>
      Қатысушылардың атауы (инвестицияларды алушы) бағанында квазимемлекеттік сектор субъектісінің атауы, сондай-ақ қаражат бөлінген/бөлініп жатқан/бөлінетін инвестициялардың түпкілікті алушылары көрсетіледі.</w:t>
      </w:r>
    </w:p>
    <w:p>
      <w:pPr>
        <w:spacing w:after="0"/>
        <w:ind w:left="0"/>
        <w:jc w:val="both"/>
      </w:pPr>
      <w:r>
        <w:rPr>
          <w:rFonts w:ascii="Times New Roman"/>
          <w:b w:val="false"/>
          <w:i w:val="false"/>
          <w:color w:val="000000"/>
          <w:sz w:val="28"/>
        </w:rPr>
        <w:t>
      "Қазақстан Республикасы мемлекеттік жоспарлау жүйесінің құжаттары" деген бағанда жобаны іске асыру шеңберінде көзделген Қазақстан Республикасы мемлекеттік жоспарлау жүйесі құжаттарының атауы (егер қаржыландыру көзі республикалық не жергілікті бюджет, Қазақстан Республикасы Ұлттық қорының қаражаты болған жағдайда) көрсетіледі.</w:t>
      </w:r>
    </w:p>
    <w:p>
      <w:pPr>
        <w:spacing w:after="0"/>
        <w:ind w:left="0"/>
        <w:jc w:val="both"/>
      </w:pPr>
      <w:r>
        <w:rPr>
          <w:rFonts w:ascii="Times New Roman"/>
          <w:b w:val="false"/>
          <w:i w:val="false"/>
          <w:color w:val="000000"/>
          <w:sz w:val="28"/>
        </w:rPr>
        <w:t>
      "Экономика секторы" деген бағанда жобаны іске асыру әсер ететін экономика саласының атауы көрсетіледі.</w:t>
      </w:r>
    </w:p>
    <w:p>
      <w:pPr>
        <w:spacing w:after="0"/>
        <w:ind w:left="0"/>
        <w:jc w:val="both"/>
      </w:pPr>
      <w:r>
        <w:rPr>
          <w:rFonts w:ascii="Times New Roman"/>
          <w:b w:val="false"/>
          <w:i w:val="false"/>
          <w:color w:val="000000"/>
          <w:sz w:val="28"/>
        </w:rPr>
        <w:t>
      "Жобаны іске асырудың басталуы" бағанында жобаны іске асырудың басталу күні көрсетіледі.</w:t>
      </w:r>
    </w:p>
    <w:p>
      <w:pPr>
        <w:spacing w:after="0"/>
        <w:ind w:left="0"/>
        <w:jc w:val="both"/>
      </w:pPr>
      <w:r>
        <w:rPr>
          <w:rFonts w:ascii="Times New Roman"/>
          <w:b w:val="false"/>
          <w:i w:val="false"/>
          <w:color w:val="000000"/>
          <w:sz w:val="28"/>
        </w:rPr>
        <w:t>
      "Жобаны іске асыру сатысы" деген бағанда ақпаратты ұсыну кезіндегі жоба бойынша ағымдағы жағдай көрсетіледі.</w:t>
      </w:r>
    </w:p>
    <w:p>
      <w:pPr>
        <w:spacing w:after="0"/>
        <w:ind w:left="0"/>
        <w:jc w:val="both"/>
      </w:pPr>
      <w:r>
        <w:rPr>
          <w:rFonts w:ascii="Times New Roman"/>
          <w:b w:val="false"/>
          <w:i w:val="false"/>
          <w:color w:val="000000"/>
          <w:sz w:val="28"/>
        </w:rPr>
        <w:t>
      "Жобаның аяқталу күні" деген бағанда аяқталған жобалар бойынша жобаның аяқталу күні немесе іске асырылатын және іске асыруға жоспарланған жобалар бойынша жоспарланған аяқталу күні көрсетіледі.</w:t>
      </w:r>
    </w:p>
    <w:p>
      <w:pPr>
        <w:spacing w:after="0"/>
        <w:ind w:left="0"/>
        <w:jc w:val="both"/>
      </w:pPr>
      <w:r>
        <w:rPr>
          <w:rFonts w:ascii="Times New Roman"/>
          <w:b w:val="false"/>
          <w:i w:val="false"/>
          <w:color w:val="000000"/>
          <w:sz w:val="28"/>
        </w:rPr>
        <w:t>
      "Жобаны іске асыру орны" деген бағанда жобаны іске асыру/іске асыру/іске асыру жоспарланған елді мекен және мекенжай көрсетіледі.</w:t>
      </w:r>
    </w:p>
    <w:p>
      <w:pPr>
        <w:spacing w:after="0"/>
        <w:ind w:left="0"/>
        <w:jc w:val="both"/>
      </w:pPr>
      <w:r>
        <w:rPr>
          <w:rFonts w:ascii="Times New Roman"/>
          <w:b w:val="false"/>
          <w:i w:val="false"/>
          <w:color w:val="000000"/>
          <w:sz w:val="28"/>
        </w:rPr>
        <w:t>
      "Жоба тиімділігінің көрсеткіштері" деген бағанда жобаны іске асыруға жұмсалған шығындар мен оның нәтижелерінің арақатынасы көрсетіледі.</w:t>
      </w:r>
    </w:p>
    <w:p>
      <w:pPr>
        <w:spacing w:after="0"/>
        <w:ind w:left="0"/>
        <w:jc w:val="both"/>
      </w:pPr>
      <w:r>
        <w:rPr>
          <w:rFonts w:ascii="Times New Roman"/>
          <w:b w:val="false"/>
          <w:i w:val="false"/>
          <w:color w:val="000000"/>
          <w:sz w:val="28"/>
        </w:rPr>
        <w:t>
      "Жобаның өзін-өзі ақтау мерзімі" бағанында инвестициялармен жинақталатын кірістер инвестицияларға арналған шығындарды жабуға қажетті уақыт кезеңі көрсетіледі (тауарларды, жұмыстарды немесе көрсетілетін қызметтерді сатудан тікелей ақша ағындарын алуды көздемейтін жобаларды қоспағанда).</w:t>
      </w:r>
    </w:p>
    <w:p>
      <w:pPr>
        <w:spacing w:after="0"/>
        <w:ind w:left="0"/>
        <w:jc w:val="both"/>
      </w:pPr>
      <w:r>
        <w:rPr>
          <w:rFonts w:ascii="Times New Roman"/>
          <w:b w:val="false"/>
          <w:i w:val="false"/>
          <w:color w:val="000000"/>
          <w:sz w:val="28"/>
        </w:rPr>
        <w:t>
      "Нәтижелер" деген бағанда даму жоспарында және мемлекеттік жоспарлау жүйесінің және (немесе) бюджеттік бағдарламалардың құжаттарында (Қазақстан Республикасы Ұлттық қорының қаражатына) іске асыру жөніндегі мемлекеттік органның қызметін сипаттайтын нысаналы индикаторлар, тікелей және түпкілікті нәтижелер көрсетіледі.</w:t>
      </w:r>
    </w:p>
    <w:p>
      <w:pPr>
        <w:spacing w:after="0"/>
        <w:ind w:left="0"/>
        <w:jc w:val="both"/>
      </w:pPr>
      <w:r>
        <w:rPr>
          <w:rFonts w:ascii="Times New Roman"/>
          <w:b w:val="false"/>
          <w:i w:val="false"/>
          <w:color w:val="000000"/>
          <w:sz w:val="28"/>
        </w:rPr>
        <w:t>
      "Жобаның құны (мың теңге)" деген бағанда қаржыландырудың барлық көздерін ескере отырып, жобаның жалпы құны көрсетіледі.</w:t>
      </w:r>
    </w:p>
    <w:p>
      <w:pPr>
        <w:spacing w:after="0"/>
        <w:ind w:left="0"/>
        <w:jc w:val="both"/>
      </w:pPr>
      <w:r>
        <w:rPr>
          <w:rFonts w:ascii="Times New Roman"/>
          <w:b w:val="false"/>
          <w:i w:val="false"/>
          <w:color w:val="000000"/>
          <w:sz w:val="28"/>
        </w:rPr>
        <w:t>
      "Қаржыландыру көзі (мың теңге)" бағанында бөлінген/бөлініп жатқан/бөлінетін қаражат шеңберінде қаржыландыру көзінің тиісті бағанында қаражат көрсетіледі.</w:t>
      </w:r>
    </w:p>
    <w:p>
      <w:pPr>
        <w:spacing w:after="0"/>
        <w:ind w:left="0"/>
        <w:jc w:val="both"/>
      </w:pPr>
      <w:r>
        <w:rPr>
          <w:rFonts w:ascii="Times New Roman"/>
          <w:b w:val="false"/>
          <w:i w:val="false"/>
          <w:color w:val="000000"/>
          <w:sz w:val="28"/>
        </w:rPr>
        <w:t>
      "Ескертпе" деген бағанда жобаның тиімділік көрсеткіштері мен нәтижелеріне қол жеткізілмеген, сондай-ақ жобаны іске асыру мерзімдері үзілген жағдайда, олардың себептері мен қолданылатын шаралар (егер қаржыландыру көзі республикалық не жергілікті бюджет, Республика ұлттық қорының қаражаты болып табылған жағдайда)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2023 жылғы 7 ақпандағы</w:t>
            </w:r>
            <w:r>
              <w:br/>
            </w:r>
            <w:r>
              <w:rPr>
                <w:rFonts w:ascii="Times New Roman"/>
                <w:b w:val="false"/>
                <w:i w:val="false"/>
                <w:color w:val="000000"/>
                <w:sz w:val="20"/>
              </w:rPr>
              <w:t>№ 18</w:t>
            </w:r>
            <w:r>
              <w:br/>
            </w:r>
            <w:r>
              <w:rPr>
                <w:rFonts w:ascii="Times New Roman"/>
                <w:b w:val="false"/>
                <w:i w:val="false"/>
                <w:color w:val="000000"/>
                <w:sz w:val="20"/>
              </w:rPr>
              <w:t>Бұйрыққа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инвестициялық</w:t>
            </w:r>
            <w:r>
              <w:br/>
            </w:r>
            <w:r>
              <w:rPr>
                <w:rFonts w:ascii="Times New Roman"/>
                <w:b w:val="false"/>
                <w:i w:val="false"/>
                <w:color w:val="000000"/>
                <w:sz w:val="20"/>
              </w:rPr>
              <w:t>жобаның инвестициялық</w:t>
            </w:r>
            <w:r>
              <w:br/>
            </w:r>
            <w:r>
              <w:rPr>
                <w:rFonts w:ascii="Times New Roman"/>
                <w:b w:val="false"/>
                <w:i w:val="false"/>
                <w:color w:val="000000"/>
                <w:sz w:val="20"/>
              </w:rPr>
              <w:t>ұсынысын әзірлеу</w:t>
            </w:r>
            <w:r>
              <w:br/>
            </w:r>
            <w:r>
              <w:rPr>
                <w:rFonts w:ascii="Times New Roman"/>
                <w:b w:val="false"/>
                <w:i w:val="false"/>
                <w:color w:val="000000"/>
                <w:sz w:val="20"/>
              </w:rPr>
              <w:t>немесе түзету, оған қажетті</w:t>
            </w:r>
            <w:r>
              <w:br/>
            </w:r>
            <w:r>
              <w:rPr>
                <w:rFonts w:ascii="Times New Roman"/>
                <w:b w:val="false"/>
                <w:i w:val="false"/>
                <w:color w:val="000000"/>
                <w:sz w:val="20"/>
              </w:rPr>
              <w:t>сараптамаларды жүргізу,</w:t>
            </w:r>
            <w:r>
              <w:br/>
            </w:r>
            <w:r>
              <w:rPr>
                <w:rFonts w:ascii="Times New Roman"/>
                <w:b w:val="false"/>
                <w:i w:val="false"/>
                <w:color w:val="000000"/>
                <w:sz w:val="20"/>
              </w:rPr>
              <w:t>сондай-ақ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қарау, іріктеу, іске асырылуын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және бюджеттік кредиттеудiң</w:t>
            </w:r>
            <w:r>
              <w:br/>
            </w:r>
            <w:r>
              <w:rPr>
                <w:rFonts w:ascii="Times New Roman"/>
                <w:b w:val="false"/>
                <w:i w:val="false"/>
                <w:color w:val="000000"/>
                <w:sz w:val="20"/>
              </w:rPr>
              <w:t>орындылығын айқындау</w:t>
            </w:r>
            <w:r>
              <w:br/>
            </w:r>
            <w:r>
              <w:rPr>
                <w:rFonts w:ascii="Times New Roman"/>
                <w:b w:val="false"/>
                <w:i w:val="false"/>
                <w:color w:val="000000"/>
                <w:sz w:val="20"/>
              </w:rPr>
              <w:t>қағидаларына</w:t>
            </w:r>
            <w:r>
              <w:br/>
            </w:r>
            <w:r>
              <w:rPr>
                <w:rFonts w:ascii="Times New Roman"/>
                <w:b w:val="false"/>
                <w:i w:val="false"/>
                <w:color w:val="000000"/>
                <w:sz w:val="20"/>
              </w:rPr>
              <w:t>30-қосымша</w:t>
            </w:r>
            <w:r>
              <w:br/>
            </w: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"20 __ жылғы ____________________бюджеттік инвестициялық жобалардың</w:t>
      </w:r>
      <w:r>
        <w:br/>
      </w:r>
      <w:r>
        <w:rPr>
          <w:rFonts w:ascii="Times New Roman"/>
          <w:b/>
          <w:i w:val="false"/>
          <w:color w:val="000000"/>
        </w:rPr>
        <w:t>(кезең көрсетіледі)  мониторингі бойынша есепке жиынтық анықтама" __________________________________________________________________________ (республикалық бюджеттік бағдармалардың әкімшісі немесе жергілікті атқарушы орган)</w:t>
      </w:r>
    </w:p>
    <w:p>
      <w:pPr>
        <w:spacing w:after="0"/>
        <w:ind w:left="0"/>
        <w:jc w:val="both"/>
      </w:pPr>
      <w:r>
        <w:rPr>
          <w:rFonts w:ascii="Times New Roman"/>
          <w:b w:val="false"/>
          <w:i w:val="false"/>
          <w:color w:val="000000"/>
          <w:sz w:val="28"/>
        </w:rPr>
        <w:t>
      Жалпы құны _________________________________________ мың теңге (жобалардың</w:t>
      </w:r>
    </w:p>
    <w:p>
      <w:pPr>
        <w:spacing w:after="0"/>
        <w:ind w:left="0"/>
        <w:jc w:val="both"/>
      </w:pPr>
      <w:r>
        <w:rPr>
          <w:rFonts w:ascii="Times New Roman"/>
          <w:b w:val="false"/>
          <w:i w:val="false"/>
          <w:color w:val="000000"/>
          <w:sz w:val="28"/>
        </w:rPr>
        <w:t>
      құны көрсетіледі)____________ бюджеттік инвестициялық жоба іске асырылуда, оның</w:t>
      </w:r>
    </w:p>
    <w:p>
      <w:pPr>
        <w:spacing w:after="0"/>
        <w:ind w:left="0"/>
        <w:jc w:val="both"/>
      </w:pPr>
      <w:r>
        <w:rPr>
          <w:rFonts w:ascii="Times New Roman"/>
          <w:b w:val="false"/>
          <w:i w:val="false"/>
          <w:color w:val="000000"/>
          <w:sz w:val="28"/>
        </w:rPr>
        <w:t>
      ішінде  (саны) 20 ______ жылы ___________________________ бюджет қаражаты</w:t>
      </w:r>
    </w:p>
    <w:p>
      <w:pPr>
        <w:spacing w:after="0"/>
        <w:ind w:left="0"/>
        <w:jc w:val="both"/>
      </w:pPr>
      <w:r>
        <w:rPr>
          <w:rFonts w:ascii="Times New Roman"/>
          <w:b w:val="false"/>
          <w:i w:val="false"/>
          <w:color w:val="000000"/>
          <w:sz w:val="28"/>
        </w:rPr>
        <w:t>
      есебінен (ағымдағы жыл)  (республикалық немесе жергілікті)___________ мың теңге</w:t>
      </w:r>
    </w:p>
    <w:p>
      <w:pPr>
        <w:spacing w:after="0"/>
        <w:ind w:left="0"/>
        <w:jc w:val="both"/>
      </w:pPr>
      <w:r>
        <w:rPr>
          <w:rFonts w:ascii="Times New Roman"/>
          <w:b w:val="false"/>
          <w:i w:val="false"/>
          <w:color w:val="000000"/>
          <w:sz w:val="28"/>
        </w:rPr>
        <w:t>
      бөлінді.</w:t>
      </w:r>
    </w:p>
    <w:p>
      <w:pPr>
        <w:spacing w:after="0"/>
        <w:ind w:left="0"/>
        <w:jc w:val="both"/>
      </w:pPr>
      <w:r>
        <w:rPr>
          <w:rFonts w:ascii="Times New Roman"/>
          <w:b w:val="false"/>
          <w:i w:val="false"/>
          <w:color w:val="000000"/>
          <w:sz w:val="28"/>
        </w:rPr>
        <w:t xml:space="preserve">
      Инвестициялық жобалардың қаржыландыру жоспары 20 __ жылғы___________ </w:t>
      </w:r>
    </w:p>
    <w:p>
      <w:pPr>
        <w:spacing w:after="0"/>
        <w:ind w:left="0"/>
        <w:jc w:val="both"/>
      </w:pPr>
      <w:r>
        <w:rPr>
          <w:rFonts w:ascii="Times New Roman"/>
          <w:b w:val="false"/>
          <w:i w:val="false"/>
          <w:color w:val="000000"/>
          <w:sz w:val="28"/>
        </w:rPr>
        <w:t xml:space="preserve">
      __________________ мың теңгені құрады.  (есепті кезең) </w:t>
      </w:r>
    </w:p>
    <w:p>
      <w:pPr>
        <w:spacing w:after="0"/>
        <w:ind w:left="0"/>
        <w:jc w:val="both"/>
      </w:pPr>
      <w:r>
        <w:rPr>
          <w:rFonts w:ascii="Times New Roman"/>
          <w:b w:val="false"/>
          <w:i w:val="false"/>
          <w:color w:val="000000"/>
          <w:sz w:val="28"/>
        </w:rPr>
        <w:t xml:space="preserve">
      20______жылғы______кассалық атқарылу _______мың теңгені құрады.  (есепті кезең) </w:t>
      </w:r>
    </w:p>
    <w:p>
      <w:pPr>
        <w:spacing w:after="0"/>
        <w:ind w:left="0"/>
        <w:jc w:val="both"/>
      </w:pPr>
      <w:r>
        <w:rPr>
          <w:rFonts w:ascii="Times New Roman"/>
          <w:b w:val="false"/>
          <w:i w:val="false"/>
          <w:color w:val="000000"/>
          <w:sz w:val="28"/>
        </w:rPr>
        <w:t xml:space="preserve">
      Есепті кезеңге арналған жоспарға қарағанда игерілмеу сомасы _______________ мың </w:t>
      </w:r>
    </w:p>
    <w:p>
      <w:pPr>
        <w:spacing w:after="0"/>
        <w:ind w:left="0"/>
        <w:jc w:val="both"/>
      </w:pPr>
      <w:r>
        <w:rPr>
          <w:rFonts w:ascii="Times New Roman"/>
          <w:b w:val="false"/>
          <w:i w:val="false"/>
          <w:color w:val="000000"/>
          <w:sz w:val="28"/>
        </w:rPr>
        <w:t>
      теңгені немесе_______%-ды құрады.</w:t>
      </w:r>
    </w:p>
    <w:p>
      <w:pPr>
        <w:spacing w:after="0"/>
        <w:ind w:left="0"/>
        <w:jc w:val="both"/>
      </w:pPr>
      <w:r>
        <w:rPr>
          <w:rFonts w:ascii="Times New Roman"/>
          <w:b w:val="false"/>
          <w:i w:val="false"/>
          <w:color w:val="000000"/>
          <w:sz w:val="28"/>
        </w:rPr>
        <w:t xml:space="preserve">
      1. Есепті кезеңде жалпы құны ________________________ мың теңге ___________ </w:t>
      </w:r>
    </w:p>
    <w:p>
      <w:pPr>
        <w:spacing w:after="0"/>
        <w:ind w:left="0"/>
        <w:jc w:val="both"/>
      </w:pPr>
      <w:r>
        <w:rPr>
          <w:rFonts w:ascii="Times New Roman"/>
          <w:b w:val="false"/>
          <w:i w:val="false"/>
          <w:color w:val="000000"/>
          <w:sz w:val="28"/>
        </w:rPr>
        <w:t>
      (саны) бюджеттік инвестициялық жобаларды іске асыруды аяқтау жоспарланды, олар</w:t>
      </w:r>
    </w:p>
    <w:p>
      <w:pPr>
        <w:spacing w:after="0"/>
        <w:ind w:left="0"/>
        <w:jc w:val="both"/>
      </w:pPr>
      <w:r>
        <w:rPr>
          <w:rFonts w:ascii="Times New Roman"/>
          <w:b w:val="false"/>
          <w:i w:val="false"/>
          <w:color w:val="000000"/>
          <w:sz w:val="28"/>
        </w:rPr>
        <w:t xml:space="preserve">
      бойынша 20 ___ жылы ____________ мың теңге бөлінді. (ағымдағы жыл) </w:t>
      </w:r>
    </w:p>
    <w:p>
      <w:pPr>
        <w:spacing w:after="0"/>
        <w:ind w:left="0"/>
        <w:jc w:val="both"/>
      </w:pPr>
      <w:r>
        <w:rPr>
          <w:rFonts w:ascii="Times New Roman"/>
          <w:b w:val="false"/>
          <w:i w:val="false"/>
          <w:color w:val="000000"/>
          <w:sz w:val="28"/>
        </w:rPr>
        <w:t>
      Қаржыландыру жоспары 20 ___ жылғы __________ _____ мың теңгені (есепті кезең)</w:t>
      </w:r>
    </w:p>
    <w:p>
      <w:pPr>
        <w:spacing w:after="0"/>
        <w:ind w:left="0"/>
        <w:jc w:val="both"/>
      </w:pPr>
      <w:r>
        <w:rPr>
          <w:rFonts w:ascii="Times New Roman"/>
          <w:b w:val="false"/>
          <w:i w:val="false"/>
          <w:color w:val="000000"/>
          <w:sz w:val="28"/>
        </w:rPr>
        <w:t xml:space="preserve">
      құрады, кассалық атқарылуы ______ мың теңгені немесе ___ %-ды құрады. </w:t>
      </w:r>
    </w:p>
    <w:p>
      <w:pPr>
        <w:spacing w:after="0"/>
        <w:ind w:left="0"/>
        <w:jc w:val="both"/>
      </w:pPr>
      <w:r>
        <w:rPr>
          <w:rFonts w:ascii="Times New Roman"/>
          <w:b w:val="false"/>
          <w:i w:val="false"/>
          <w:color w:val="000000"/>
          <w:sz w:val="28"/>
        </w:rPr>
        <w:t xml:space="preserve">
      ______________________________________нәтижесінде есепті кезеңге арналған </w:t>
      </w:r>
    </w:p>
    <w:p>
      <w:pPr>
        <w:spacing w:after="0"/>
        <w:ind w:left="0"/>
        <w:jc w:val="both"/>
      </w:pPr>
      <w:r>
        <w:rPr>
          <w:rFonts w:ascii="Times New Roman"/>
          <w:b w:val="false"/>
          <w:i w:val="false"/>
          <w:color w:val="000000"/>
          <w:sz w:val="28"/>
        </w:rPr>
        <w:t>
      (себебін көрсету) жоспарға қарағанда игерілмеген сома _________ мың теңгені немесе</w:t>
      </w:r>
    </w:p>
    <w:p>
      <w:pPr>
        <w:spacing w:after="0"/>
        <w:ind w:left="0"/>
        <w:jc w:val="both"/>
      </w:pPr>
      <w:r>
        <w:rPr>
          <w:rFonts w:ascii="Times New Roman"/>
          <w:b w:val="false"/>
          <w:i w:val="false"/>
          <w:color w:val="000000"/>
          <w:sz w:val="28"/>
        </w:rPr>
        <w:t>
      ___ %-ды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есепті кезеңде жалпы құны ________ мың теңге ________ бюджеттік инвестициялық</w:t>
      </w:r>
    </w:p>
    <w:p>
      <w:pPr>
        <w:spacing w:after="0"/>
        <w:ind w:left="0"/>
        <w:jc w:val="both"/>
      </w:pPr>
      <w:r>
        <w:rPr>
          <w:rFonts w:ascii="Times New Roman"/>
          <w:b w:val="false"/>
          <w:i w:val="false"/>
          <w:color w:val="000000"/>
          <w:sz w:val="28"/>
        </w:rPr>
        <w:t>
      жобаны іске асыру толығымен (саны) аяқталды, оның ішінде 20 ________ жылы</w:t>
      </w:r>
    </w:p>
    <w:p>
      <w:pPr>
        <w:spacing w:after="0"/>
        <w:ind w:left="0"/>
        <w:jc w:val="both"/>
      </w:pPr>
      <w:r>
        <w:rPr>
          <w:rFonts w:ascii="Times New Roman"/>
          <w:b w:val="false"/>
          <w:i w:val="false"/>
          <w:color w:val="000000"/>
          <w:sz w:val="28"/>
        </w:rPr>
        <w:t>
      __________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 жылғы __________ қаржыландыру жоспары ______________ мың (есепті кезең)</w:t>
      </w:r>
    </w:p>
    <w:p>
      <w:pPr>
        <w:spacing w:after="0"/>
        <w:ind w:left="0"/>
        <w:jc w:val="both"/>
      </w:pPr>
      <w:r>
        <w:rPr>
          <w:rFonts w:ascii="Times New Roman"/>
          <w:b w:val="false"/>
          <w:i w:val="false"/>
          <w:color w:val="000000"/>
          <w:sz w:val="28"/>
        </w:rPr>
        <w:t>
      теңгені құрады, кассалық атқарылуы _______________ мың теңгені немесе ______ %-</w:t>
      </w:r>
    </w:p>
    <w:p>
      <w:pPr>
        <w:spacing w:after="0"/>
        <w:ind w:left="0"/>
        <w:jc w:val="both"/>
      </w:pPr>
      <w:r>
        <w:rPr>
          <w:rFonts w:ascii="Times New Roman"/>
          <w:b w:val="false"/>
          <w:i w:val="false"/>
          <w:color w:val="000000"/>
          <w:sz w:val="28"/>
        </w:rPr>
        <w:t>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мынадай тікелей нәтижелерге</w:t>
      </w:r>
    </w:p>
    <w:p>
      <w:pPr>
        <w:spacing w:after="0"/>
        <w:ind w:left="0"/>
        <w:jc w:val="both"/>
      </w:pPr>
      <w:r>
        <w:rPr>
          <w:rFonts w:ascii="Times New Roman"/>
          <w:b w:val="false"/>
          <w:i w:val="false"/>
          <w:color w:val="000000"/>
          <w:sz w:val="28"/>
        </w:rPr>
        <w:t>
      қол жеткізілді: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n)___________________________________________________________________.</w:t>
      </w:r>
    </w:p>
    <w:p>
      <w:pPr>
        <w:spacing w:after="0"/>
        <w:ind w:left="0"/>
        <w:jc w:val="both"/>
      </w:pPr>
      <w:r>
        <w:rPr>
          <w:rFonts w:ascii="Times New Roman"/>
          <w:b w:val="false"/>
          <w:i w:val="false"/>
          <w:color w:val="000000"/>
          <w:sz w:val="28"/>
        </w:rPr>
        <w:t>
      (қол жеткізілген нәтижелерді мемлекеттік органның мемлекеттік жоспарлау жүйесінің</w:t>
      </w:r>
    </w:p>
    <w:p>
      <w:pPr>
        <w:spacing w:after="0"/>
        <w:ind w:left="0"/>
        <w:jc w:val="both"/>
      </w:pPr>
      <w:r>
        <w:rPr>
          <w:rFonts w:ascii="Times New Roman"/>
          <w:b w:val="false"/>
          <w:i w:val="false"/>
          <w:color w:val="000000"/>
          <w:sz w:val="28"/>
        </w:rPr>
        <w:t>
      даму жоспарында және құжаттарында көзделген индикаторларға сәйкес көрсету қажет)</w:t>
      </w:r>
    </w:p>
    <w:p>
      <w:pPr>
        <w:spacing w:after="0"/>
        <w:ind w:left="0"/>
        <w:jc w:val="both"/>
      </w:pPr>
      <w:r>
        <w:rPr>
          <w:rFonts w:ascii="Times New Roman"/>
          <w:b w:val="false"/>
          <w:i w:val="false"/>
          <w:color w:val="000000"/>
          <w:sz w:val="28"/>
        </w:rPr>
        <w:t xml:space="preserve">
      ______________________________________нәтижесінде есепті кезеңге арналған </w:t>
      </w:r>
    </w:p>
    <w:p>
      <w:pPr>
        <w:spacing w:after="0"/>
        <w:ind w:left="0"/>
        <w:jc w:val="both"/>
      </w:pPr>
      <w:r>
        <w:rPr>
          <w:rFonts w:ascii="Times New Roman"/>
          <w:b w:val="false"/>
          <w:i w:val="false"/>
          <w:color w:val="000000"/>
          <w:sz w:val="28"/>
        </w:rPr>
        <w:t xml:space="preserve">
      (себебін көрсету) жоспарға қарағанда игерілмеген сома _________ мың теңгені немесе </w:t>
      </w:r>
    </w:p>
    <w:p>
      <w:pPr>
        <w:spacing w:after="0"/>
        <w:ind w:left="0"/>
        <w:jc w:val="both"/>
      </w:pPr>
      <w:r>
        <w:rPr>
          <w:rFonts w:ascii="Times New Roman"/>
          <w:b w:val="false"/>
          <w:i w:val="false"/>
          <w:color w:val="000000"/>
          <w:sz w:val="28"/>
        </w:rPr>
        <w:t>
      __ %-ды құрады.</w:t>
      </w:r>
    </w:p>
    <w:p>
      <w:pPr>
        <w:spacing w:after="0"/>
        <w:ind w:left="0"/>
        <w:jc w:val="both"/>
      </w:pPr>
      <w:r>
        <w:rPr>
          <w:rFonts w:ascii="Times New Roman"/>
          <w:b w:val="false"/>
          <w:i w:val="false"/>
          <w:color w:val="000000"/>
          <w:sz w:val="28"/>
        </w:rPr>
        <w:t xml:space="preserve">
      2) жалпы құны ___________бюджеттік инвестициялық________________ (саны) құны </w:t>
      </w:r>
    </w:p>
    <w:p>
      <w:pPr>
        <w:spacing w:after="0"/>
        <w:ind w:left="0"/>
        <w:jc w:val="both"/>
      </w:pPr>
      <w:r>
        <w:rPr>
          <w:rFonts w:ascii="Times New Roman"/>
          <w:b w:val="false"/>
          <w:i w:val="false"/>
          <w:color w:val="000000"/>
          <w:sz w:val="28"/>
        </w:rPr>
        <w:t>
      ________ мың теңге, оның ішінде 20__ жылы_______мың теңге бөлінді (ағымдағы</w:t>
      </w:r>
    </w:p>
    <w:p>
      <w:pPr>
        <w:spacing w:after="0"/>
        <w:ind w:left="0"/>
        <w:jc w:val="both"/>
      </w:pPr>
      <w:r>
        <w:rPr>
          <w:rFonts w:ascii="Times New Roman"/>
          <w:b w:val="false"/>
          <w:i w:val="false"/>
          <w:color w:val="000000"/>
          <w:sz w:val="28"/>
        </w:rPr>
        <w:t>
      жылға).</w:t>
      </w:r>
    </w:p>
    <w:p>
      <w:pPr>
        <w:spacing w:after="0"/>
        <w:ind w:left="0"/>
        <w:jc w:val="both"/>
      </w:pPr>
      <w:r>
        <w:rPr>
          <w:rFonts w:ascii="Times New Roman"/>
          <w:b w:val="false"/>
          <w:i w:val="false"/>
          <w:color w:val="000000"/>
          <w:sz w:val="28"/>
        </w:rPr>
        <w:t>
      Қаржыландыру жоспары________ 20___(есепті кезең) кассалық</w:t>
      </w:r>
    </w:p>
    <w:p>
      <w:pPr>
        <w:spacing w:after="0"/>
        <w:ind w:left="0"/>
        <w:jc w:val="both"/>
      </w:pPr>
      <w:r>
        <w:rPr>
          <w:rFonts w:ascii="Times New Roman"/>
          <w:b w:val="false"/>
          <w:i w:val="false"/>
          <w:color w:val="000000"/>
          <w:sz w:val="28"/>
        </w:rPr>
        <w:t xml:space="preserve">
      атқарылуы_______мың теңгені немесе_______ %-ды құрады. </w:t>
      </w:r>
    </w:p>
    <w:p>
      <w:pPr>
        <w:spacing w:after="0"/>
        <w:ind w:left="0"/>
        <w:jc w:val="both"/>
      </w:pPr>
      <w:r>
        <w:rPr>
          <w:rFonts w:ascii="Times New Roman"/>
          <w:b w:val="false"/>
          <w:i w:val="false"/>
          <w:color w:val="000000"/>
          <w:sz w:val="28"/>
        </w:rPr>
        <w:t xml:space="preserve">
      ______________________________________нәтижесінде есепті кезеңге арналған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жоспарға қарағанда игерілмеген сома _________ мың теңгені немесе ___ %-ды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 _____ объекті _________ пайдалануға беріледі;</w:t>
      </w:r>
    </w:p>
    <w:p>
      <w:pPr>
        <w:spacing w:after="0"/>
        <w:ind w:left="0"/>
        <w:jc w:val="both"/>
      </w:pPr>
      <w:r>
        <w:rPr>
          <w:rFonts w:ascii="Times New Roman"/>
          <w:b w:val="false"/>
          <w:i w:val="false"/>
          <w:color w:val="000000"/>
          <w:sz w:val="28"/>
        </w:rPr>
        <w:t>
      (саны) (пайдалануға беру күні)</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 объекті _____________________</w:t>
      </w:r>
    </w:p>
    <w:p>
      <w:pPr>
        <w:spacing w:after="0"/>
        <w:ind w:left="0"/>
        <w:jc w:val="both"/>
      </w:pPr>
      <w:r>
        <w:rPr>
          <w:rFonts w:ascii="Times New Roman"/>
          <w:b w:val="false"/>
          <w:i w:val="false"/>
          <w:color w:val="000000"/>
          <w:sz w:val="28"/>
        </w:rPr>
        <w:t>
      жылы (саны) (пайдалануға беру күні) аяқталады;</w:t>
      </w:r>
    </w:p>
    <w:p>
      <w:pPr>
        <w:spacing w:after="0"/>
        <w:ind w:left="0"/>
        <w:jc w:val="both"/>
      </w:pPr>
      <w:r>
        <w:rPr>
          <w:rFonts w:ascii="Times New Roman"/>
          <w:b w:val="false"/>
          <w:i w:val="false"/>
          <w:color w:val="000000"/>
          <w:sz w:val="28"/>
        </w:rPr>
        <w:t xml:space="preserve">
      3) ____ жоба мемлекеттік сатып алу рәсімдерін уақтылы жүргізбеу (саны) және/немесе </w:t>
      </w:r>
    </w:p>
    <w:p>
      <w:pPr>
        <w:spacing w:after="0"/>
        <w:ind w:left="0"/>
        <w:jc w:val="both"/>
      </w:pPr>
      <w:r>
        <w:rPr>
          <w:rFonts w:ascii="Times New Roman"/>
          <w:b w:val="false"/>
          <w:i w:val="false"/>
          <w:color w:val="000000"/>
          <w:sz w:val="28"/>
        </w:rPr>
        <w:t>
      созылмалы сипатта жүргізу нәтижесінде (конкурсты кеш, қайталап өткізу, әлеуетті</w:t>
      </w:r>
    </w:p>
    <w:p>
      <w:pPr>
        <w:spacing w:after="0"/>
        <w:ind w:left="0"/>
        <w:jc w:val="both"/>
      </w:pPr>
      <w:r>
        <w:rPr>
          <w:rFonts w:ascii="Times New Roman"/>
          <w:b w:val="false"/>
          <w:i w:val="false"/>
          <w:color w:val="000000"/>
          <w:sz w:val="28"/>
        </w:rPr>
        <w:t>
      өнім берушілердің болмауы);</w:t>
      </w:r>
    </w:p>
    <w:p>
      <w:pPr>
        <w:spacing w:after="0"/>
        <w:ind w:left="0"/>
        <w:jc w:val="both"/>
      </w:pPr>
      <w:r>
        <w:rPr>
          <w:rFonts w:ascii="Times New Roman"/>
          <w:b w:val="false"/>
          <w:i w:val="false"/>
          <w:color w:val="000000"/>
          <w:sz w:val="28"/>
        </w:rPr>
        <w:t>
      4) _____ жоба шарт тараптарының өз міндеттемелерін уақтылы және (саны) адал</w:t>
      </w:r>
    </w:p>
    <w:p>
      <w:pPr>
        <w:spacing w:after="0"/>
        <w:ind w:left="0"/>
        <w:jc w:val="both"/>
      </w:pPr>
      <w:r>
        <w:rPr>
          <w:rFonts w:ascii="Times New Roman"/>
          <w:b w:val="false"/>
          <w:i w:val="false"/>
          <w:color w:val="000000"/>
          <w:sz w:val="28"/>
        </w:rPr>
        <w:t>
      орындамауына байланысты;</w:t>
      </w:r>
    </w:p>
    <w:p>
      <w:pPr>
        <w:spacing w:after="0"/>
        <w:ind w:left="0"/>
        <w:jc w:val="both"/>
      </w:pPr>
      <w:r>
        <w:rPr>
          <w:rFonts w:ascii="Times New Roman"/>
          <w:b w:val="false"/>
          <w:i w:val="false"/>
          <w:color w:val="000000"/>
          <w:sz w:val="28"/>
        </w:rPr>
        <w:t>
      5) және басқалары (басқа себептерді сипаттау). Бюджеттік инвестициялық жобаларды</w:t>
      </w:r>
    </w:p>
    <w:p>
      <w:pPr>
        <w:spacing w:after="0"/>
        <w:ind w:left="0"/>
        <w:jc w:val="both"/>
      </w:pPr>
      <w:r>
        <w:rPr>
          <w:rFonts w:ascii="Times New Roman"/>
          <w:b w:val="false"/>
          <w:i w:val="false"/>
          <w:color w:val="000000"/>
          <w:sz w:val="28"/>
        </w:rPr>
        <w:t>
      аяқтау жөнінде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20_______жылы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 ___ жылғы _______ қаржыландыру жоспары _________ мың теңгені (есепті кезең)</w:t>
      </w:r>
    </w:p>
    <w:p>
      <w:pPr>
        <w:spacing w:after="0"/>
        <w:ind w:left="0"/>
        <w:jc w:val="both"/>
      </w:pPr>
      <w:r>
        <w:rPr>
          <w:rFonts w:ascii="Times New Roman"/>
          <w:b w:val="false"/>
          <w:i w:val="false"/>
          <w:color w:val="000000"/>
          <w:sz w:val="28"/>
        </w:rPr>
        <w:t>
      құрады, кассалық атқарылуы _____ мың теңгені немесе ____ %-ды құрады.</w:t>
      </w:r>
    </w:p>
    <w:p>
      <w:pPr>
        <w:spacing w:after="0"/>
        <w:ind w:left="0"/>
        <w:jc w:val="both"/>
      </w:pPr>
      <w:r>
        <w:rPr>
          <w:rFonts w:ascii="Times New Roman"/>
          <w:b w:val="false"/>
          <w:i w:val="false"/>
          <w:color w:val="000000"/>
          <w:sz w:val="28"/>
        </w:rPr>
        <w:t>
      ________________ нәтижесінде есепті кезеңге арналған жоспарға қарағанда (себебін</w:t>
      </w:r>
    </w:p>
    <w:p>
      <w:pPr>
        <w:spacing w:after="0"/>
        <w:ind w:left="0"/>
        <w:jc w:val="both"/>
      </w:pPr>
      <w:r>
        <w:rPr>
          <w:rFonts w:ascii="Times New Roman"/>
          <w:b w:val="false"/>
          <w:i w:val="false"/>
          <w:color w:val="000000"/>
          <w:sz w:val="28"/>
        </w:rPr>
        <w:t>
      көрсету) игерілмеген сома _____ мың теңгені немесе %-ды __ құрады.</w:t>
      </w:r>
    </w:p>
    <w:p>
      <w:pPr>
        <w:spacing w:after="0"/>
        <w:ind w:left="0"/>
        <w:jc w:val="both"/>
      </w:pPr>
      <w:r>
        <w:rPr>
          <w:rFonts w:ascii="Times New Roman"/>
          <w:b w:val="false"/>
          <w:i w:val="false"/>
          <w:color w:val="000000"/>
          <w:sz w:val="28"/>
        </w:rPr>
        <w:t>
      Оның ішінде салалар бойынша:</w:t>
      </w:r>
    </w:p>
    <w:p>
      <w:pPr>
        <w:spacing w:after="0"/>
        <w:ind w:left="0"/>
        <w:jc w:val="both"/>
      </w:pPr>
      <w:r>
        <w:rPr>
          <w:rFonts w:ascii="Times New Roman"/>
          <w:b w:val="false"/>
          <w:i w:val="false"/>
          <w:color w:val="000000"/>
          <w:sz w:val="28"/>
        </w:rPr>
        <w:t>
      Жалпы сипаттағы мемлекеттік қызметтер жалпы құны________мың теңге_______ жоба</w:t>
      </w:r>
    </w:p>
    <w:p>
      <w:pPr>
        <w:spacing w:after="0"/>
        <w:ind w:left="0"/>
        <w:jc w:val="both"/>
      </w:pPr>
      <w:r>
        <w:rPr>
          <w:rFonts w:ascii="Times New Roman"/>
          <w:b w:val="false"/>
          <w:i w:val="false"/>
          <w:color w:val="000000"/>
          <w:sz w:val="28"/>
        </w:rPr>
        <w:t>
      іске асырылуда.</w:t>
      </w:r>
    </w:p>
    <w:p>
      <w:pPr>
        <w:spacing w:after="0"/>
        <w:ind w:left="0"/>
        <w:jc w:val="both"/>
      </w:pPr>
      <w:r>
        <w:rPr>
          <w:rFonts w:ascii="Times New Roman"/>
          <w:b w:val="false"/>
          <w:i w:val="false"/>
          <w:color w:val="000000"/>
          <w:sz w:val="28"/>
        </w:rPr>
        <w:t>
      Осы жобаларды іске асыруға 20__ жылы ________ мың теңге бөлінді.</w:t>
      </w:r>
    </w:p>
    <w:p>
      <w:pPr>
        <w:spacing w:after="0"/>
        <w:ind w:left="0"/>
        <w:jc w:val="both"/>
      </w:pPr>
      <w:r>
        <w:rPr>
          <w:rFonts w:ascii="Times New Roman"/>
          <w:b w:val="false"/>
          <w:i w:val="false"/>
          <w:color w:val="000000"/>
          <w:sz w:val="28"/>
        </w:rPr>
        <w:t>
      20____ жылғы _____қаржыландыру жоспары 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___жылғы _____кассалық атқарылуы 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жоспарға қарағанда игерілмеу сомасы _____ мың теңгені</w:t>
      </w:r>
    </w:p>
    <w:p>
      <w:pPr>
        <w:spacing w:after="0"/>
        <w:ind w:left="0"/>
        <w:jc w:val="both"/>
      </w:pPr>
      <w:r>
        <w:rPr>
          <w:rFonts w:ascii="Times New Roman"/>
          <w:b w:val="false"/>
          <w:i w:val="false"/>
          <w:color w:val="000000"/>
          <w:sz w:val="28"/>
        </w:rPr>
        <w:t>
      немесе _____ % - ды құрады.</w:t>
      </w:r>
    </w:p>
    <w:p>
      <w:pPr>
        <w:spacing w:after="0"/>
        <w:ind w:left="0"/>
        <w:jc w:val="both"/>
      </w:pPr>
      <w:r>
        <w:rPr>
          <w:rFonts w:ascii="Times New Roman"/>
          <w:b w:val="false"/>
          <w:i w:val="false"/>
          <w:color w:val="000000"/>
          <w:sz w:val="28"/>
        </w:rPr>
        <w:t xml:space="preserve">
      1. Есепті кезеңде жалпы құны ________________________ мың теңге ___________ </w:t>
      </w:r>
    </w:p>
    <w:p>
      <w:pPr>
        <w:spacing w:after="0"/>
        <w:ind w:left="0"/>
        <w:jc w:val="both"/>
      </w:pPr>
      <w:r>
        <w:rPr>
          <w:rFonts w:ascii="Times New Roman"/>
          <w:b w:val="false"/>
          <w:i w:val="false"/>
          <w:color w:val="000000"/>
          <w:sz w:val="28"/>
        </w:rPr>
        <w:t>
      (саны) бюджеттік инвестициялық жобаларды іске асыруды аяқтау жоспарланды, олар</w:t>
      </w:r>
    </w:p>
    <w:p>
      <w:pPr>
        <w:spacing w:after="0"/>
        <w:ind w:left="0"/>
        <w:jc w:val="both"/>
      </w:pPr>
      <w:r>
        <w:rPr>
          <w:rFonts w:ascii="Times New Roman"/>
          <w:b w:val="false"/>
          <w:i w:val="false"/>
          <w:color w:val="000000"/>
          <w:sz w:val="28"/>
        </w:rPr>
        <w:t>
      бойынша 20 ___ жылы ____________ мың теңге бөлінді. (ағымдағы жыл) 20 ____</w:t>
      </w:r>
    </w:p>
    <w:p>
      <w:pPr>
        <w:spacing w:after="0"/>
        <w:ind w:left="0"/>
        <w:jc w:val="both"/>
      </w:pPr>
      <w:r>
        <w:rPr>
          <w:rFonts w:ascii="Times New Roman"/>
          <w:b w:val="false"/>
          <w:i w:val="false"/>
          <w:color w:val="000000"/>
          <w:sz w:val="28"/>
        </w:rPr>
        <w:t>
      жылғы _______ қаржыландыру жоспары ___________ мың теңгені (есепті кезең)</w:t>
      </w:r>
    </w:p>
    <w:p>
      <w:pPr>
        <w:spacing w:after="0"/>
        <w:ind w:left="0"/>
        <w:jc w:val="both"/>
      </w:pPr>
      <w:r>
        <w:rPr>
          <w:rFonts w:ascii="Times New Roman"/>
          <w:b w:val="false"/>
          <w:i w:val="false"/>
          <w:color w:val="000000"/>
          <w:sz w:val="28"/>
        </w:rPr>
        <w:t>
      құрады, кассалық атқарылу ________ мың теңгені немесе _______ %-ды құрады.</w:t>
      </w:r>
    </w:p>
    <w:p>
      <w:pPr>
        <w:spacing w:after="0"/>
        <w:ind w:left="0"/>
        <w:jc w:val="both"/>
      </w:pPr>
      <w:r>
        <w:rPr>
          <w:rFonts w:ascii="Times New Roman"/>
          <w:b w:val="false"/>
          <w:i w:val="false"/>
          <w:color w:val="000000"/>
          <w:sz w:val="28"/>
        </w:rPr>
        <w:t>
      ___________ нәтижесінде есепті кезеңге арналған жоспарға қарағанда игерілмеген</w:t>
      </w:r>
    </w:p>
    <w:p>
      <w:pPr>
        <w:spacing w:after="0"/>
        <w:ind w:left="0"/>
        <w:jc w:val="both"/>
      </w:pPr>
      <w:r>
        <w:rPr>
          <w:rFonts w:ascii="Times New Roman"/>
          <w:b w:val="false"/>
          <w:i w:val="false"/>
          <w:color w:val="000000"/>
          <w:sz w:val="28"/>
        </w:rPr>
        <w:t>
      (себебін көрсету) сома ____ мың теңге немесе 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_____________ мың теңге ___________________ бюджеттік</w:t>
      </w:r>
    </w:p>
    <w:p>
      <w:pPr>
        <w:spacing w:after="0"/>
        <w:ind w:left="0"/>
        <w:jc w:val="both"/>
      </w:pPr>
      <w:r>
        <w:rPr>
          <w:rFonts w:ascii="Times New Roman"/>
          <w:b w:val="false"/>
          <w:i w:val="false"/>
          <w:color w:val="000000"/>
          <w:sz w:val="28"/>
        </w:rPr>
        <w:t>
      инвестициялық жобаларды іске асыру толығымен аяқталды, оның ішінде 20___жылы</w:t>
      </w:r>
    </w:p>
    <w:p>
      <w:pPr>
        <w:spacing w:after="0"/>
        <w:ind w:left="0"/>
        <w:jc w:val="both"/>
      </w:pPr>
      <w:r>
        <w:rPr>
          <w:rFonts w:ascii="Times New Roman"/>
          <w:b w:val="false"/>
          <w:i w:val="false"/>
          <w:color w:val="000000"/>
          <w:sz w:val="28"/>
        </w:rPr>
        <w:t>
      ____________ __________________________ мың теңге (ағымдағы жылға) бөлінді.</w:t>
      </w:r>
    </w:p>
    <w:p>
      <w:pPr>
        <w:spacing w:after="0"/>
        <w:ind w:left="0"/>
        <w:jc w:val="both"/>
      </w:pPr>
      <w:r>
        <w:rPr>
          <w:rFonts w:ascii="Times New Roman"/>
          <w:b w:val="false"/>
          <w:i w:val="false"/>
          <w:color w:val="000000"/>
          <w:sz w:val="28"/>
        </w:rPr>
        <w:t>
      20 ____жылғы ________ қаржыландыру жоспары ________мың теңгені (есепті кезең)</w:t>
      </w:r>
    </w:p>
    <w:p>
      <w:pPr>
        <w:spacing w:after="0"/>
        <w:ind w:left="0"/>
        <w:jc w:val="both"/>
      </w:pPr>
      <w:r>
        <w:rPr>
          <w:rFonts w:ascii="Times New Roman"/>
          <w:b w:val="false"/>
          <w:i w:val="false"/>
          <w:color w:val="000000"/>
          <w:sz w:val="28"/>
        </w:rPr>
        <w:t>
      құрады, кассалық атқарылу________ мың теңгені нем ____%-ды құрады.</w:t>
      </w:r>
    </w:p>
    <w:p>
      <w:pPr>
        <w:spacing w:after="0"/>
        <w:ind w:left="0"/>
        <w:jc w:val="both"/>
      </w:pPr>
      <w:r>
        <w:rPr>
          <w:rFonts w:ascii="Times New Roman"/>
          <w:b w:val="false"/>
          <w:i w:val="false"/>
          <w:color w:val="000000"/>
          <w:sz w:val="28"/>
        </w:rPr>
        <w:t>
      Аяқталған бюджеттік инвестициялық жобалар бойынша даму жоспарында және</w:t>
      </w:r>
    </w:p>
    <w:p>
      <w:pPr>
        <w:spacing w:after="0"/>
        <w:ind w:left="0"/>
        <w:jc w:val="both"/>
      </w:pPr>
      <w:r>
        <w:rPr>
          <w:rFonts w:ascii="Times New Roman"/>
          <w:b w:val="false"/>
          <w:i w:val="false"/>
          <w:color w:val="000000"/>
          <w:sz w:val="28"/>
        </w:rPr>
        <w:t>
      мемлекеттік органның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_____________________ нәтижесінде есепті кезеңге арналған жоспарға қарағанда</w:t>
      </w:r>
    </w:p>
    <w:p>
      <w:pPr>
        <w:spacing w:after="0"/>
        <w:ind w:left="0"/>
        <w:jc w:val="both"/>
      </w:pPr>
      <w:r>
        <w:rPr>
          <w:rFonts w:ascii="Times New Roman"/>
          <w:b w:val="false"/>
          <w:i w:val="false"/>
          <w:color w:val="000000"/>
          <w:sz w:val="28"/>
        </w:rPr>
        <w:t>
      игерілмеген (себебін көрсету) сома ____ мың теңге немесе ____% құрады.</w:t>
      </w:r>
    </w:p>
    <w:p>
      <w:pPr>
        <w:spacing w:after="0"/>
        <w:ind w:left="0"/>
        <w:jc w:val="both"/>
      </w:pPr>
      <w:r>
        <w:rPr>
          <w:rFonts w:ascii="Times New Roman"/>
          <w:b w:val="false"/>
          <w:i w:val="false"/>
          <w:color w:val="000000"/>
          <w:sz w:val="28"/>
        </w:rPr>
        <w:t>
      2) жалпы құны ________мың теңге____бюджеттік инвестициялық жоба (саны)</w:t>
      </w:r>
    </w:p>
    <w:p>
      <w:pPr>
        <w:spacing w:after="0"/>
        <w:ind w:left="0"/>
        <w:jc w:val="both"/>
      </w:pPr>
      <w:r>
        <w:rPr>
          <w:rFonts w:ascii="Times New Roman"/>
          <w:b w:val="false"/>
          <w:i w:val="false"/>
          <w:color w:val="000000"/>
          <w:sz w:val="28"/>
        </w:rPr>
        <w:t>
      аяқталған жоқ, оның ішінде 20_____ жылы ________мың теңге бөлінді.</w:t>
      </w:r>
    </w:p>
    <w:p>
      <w:pPr>
        <w:spacing w:after="0"/>
        <w:ind w:left="0"/>
        <w:jc w:val="both"/>
      </w:pPr>
      <w:r>
        <w:rPr>
          <w:rFonts w:ascii="Times New Roman"/>
          <w:b w:val="false"/>
          <w:i w:val="false"/>
          <w:color w:val="000000"/>
          <w:sz w:val="28"/>
        </w:rPr>
        <w:t>
      (ағымдағы жылға) 20 ____жылғы ________қаржыландыру жоспары ___________мың</w:t>
      </w:r>
    </w:p>
    <w:p>
      <w:pPr>
        <w:spacing w:after="0"/>
        <w:ind w:left="0"/>
        <w:jc w:val="both"/>
      </w:pPr>
      <w:r>
        <w:rPr>
          <w:rFonts w:ascii="Times New Roman"/>
          <w:b w:val="false"/>
          <w:i w:val="false"/>
          <w:color w:val="000000"/>
          <w:sz w:val="28"/>
        </w:rPr>
        <w:t>
      теңгені құрады. (есепті кезең) кассалық атқарылу _______ мың теңгені немесе ____ %-</w:t>
      </w:r>
    </w:p>
    <w:p>
      <w:pPr>
        <w:spacing w:after="0"/>
        <w:ind w:left="0"/>
        <w:jc w:val="both"/>
      </w:pPr>
      <w:r>
        <w:rPr>
          <w:rFonts w:ascii="Times New Roman"/>
          <w:b w:val="false"/>
          <w:i w:val="false"/>
          <w:color w:val="000000"/>
          <w:sz w:val="28"/>
        </w:rPr>
        <w:t>
      ды құрады. ______________________________нәтижесінде есепті кезеңге арналған</w:t>
      </w:r>
    </w:p>
    <w:p>
      <w:pPr>
        <w:spacing w:after="0"/>
        <w:ind w:left="0"/>
        <w:jc w:val="both"/>
      </w:pPr>
      <w:r>
        <w:rPr>
          <w:rFonts w:ascii="Times New Roman"/>
          <w:b w:val="false"/>
          <w:i w:val="false"/>
          <w:color w:val="000000"/>
          <w:sz w:val="28"/>
        </w:rPr>
        <w:t>
      жоспарға (себебін көрсету) қарағанда игерілмеу сомасы ___мың теңгені немесе _____</w:t>
      </w:r>
    </w:p>
    <w:p>
      <w:pPr>
        <w:spacing w:after="0"/>
        <w:ind w:left="0"/>
        <w:jc w:val="both"/>
      </w:pPr>
      <w:r>
        <w:rPr>
          <w:rFonts w:ascii="Times New Roman"/>
          <w:b w:val="false"/>
          <w:i w:val="false"/>
          <w:color w:val="000000"/>
          <w:sz w:val="28"/>
        </w:rPr>
        <w:t>
      %-ды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нәтижесінде,________________(саны)___________</w:t>
      </w:r>
    </w:p>
    <w:p>
      <w:pPr>
        <w:spacing w:after="0"/>
        <w:ind w:left="0"/>
        <w:jc w:val="both"/>
      </w:pPr>
      <w:r>
        <w:rPr>
          <w:rFonts w:ascii="Times New Roman"/>
          <w:b w:val="false"/>
          <w:i w:val="false"/>
          <w:color w:val="000000"/>
          <w:sz w:val="28"/>
        </w:rPr>
        <w:t>
      (енгізілген күні) аяқталады.</w:t>
      </w:r>
    </w:p>
    <w:p>
      <w:pPr>
        <w:spacing w:after="0"/>
        <w:ind w:left="0"/>
        <w:jc w:val="both"/>
      </w:pPr>
      <w:r>
        <w:rPr>
          <w:rFonts w:ascii="Times New Roman"/>
          <w:b w:val="false"/>
          <w:i w:val="false"/>
          <w:color w:val="000000"/>
          <w:sz w:val="28"/>
        </w:rPr>
        <w:t>
      3) мемлекеттік сатып алу рәсімдерін жүргізудің уақтылы және/немесе ұзаққа созылған</w:t>
      </w:r>
    </w:p>
    <w:p>
      <w:pPr>
        <w:spacing w:after="0"/>
        <w:ind w:left="0"/>
        <w:jc w:val="both"/>
      </w:pPr>
      <w:r>
        <w:rPr>
          <w:rFonts w:ascii="Times New Roman"/>
          <w:b w:val="false"/>
          <w:i w:val="false"/>
          <w:color w:val="000000"/>
          <w:sz w:val="28"/>
        </w:rPr>
        <w:t>
      сипатының (саны) салдарынан _______жоба (конкурсты кешірек, қайта өткізу, әлеуетті</w:t>
      </w:r>
    </w:p>
    <w:p>
      <w:pPr>
        <w:spacing w:after="0"/>
        <w:ind w:left="0"/>
        <w:jc w:val="both"/>
      </w:pPr>
      <w:r>
        <w:rPr>
          <w:rFonts w:ascii="Times New Roman"/>
          <w:b w:val="false"/>
          <w:i w:val="false"/>
          <w:color w:val="000000"/>
          <w:sz w:val="28"/>
        </w:rPr>
        <w:t>
      өнім берушілердің болмауы);</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 бойынша;</w:t>
      </w:r>
    </w:p>
    <w:p>
      <w:pPr>
        <w:spacing w:after="0"/>
        <w:ind w:left="0"/>
        <w:jc w:val="both"/>
      </w:pPr>
      <w:r>
        <w:rPr>
          <w:rFonts w:ascii="Times New Roman"/>
          <w:b w:val="false"/>
          <w:i w:val="false"/>
          <w:color w:val="000000"/>
          <w:sz w:val="28"/>
        </w:rPr>
        <w:t>
      5) және басқалар (басқа себептерді сипаттаңыз).  Бюджеттік инвестициялық жобаларды</w:t>
      </w:r>
    </w:p>
    <w:p>
      <w:pPr>
        <w:spacing w:after="0"/>
        <w:ind w:left="0"/>
        <w:jc w:val="both"/>
      </w:pPr>
      <w:r>
        <w:rPr>
          <w:rFonts w:ascii="Times New Roman"/>
          <w:b w:val="false"/>
          <w:i w:val="false"/>
          <w:color w:val="000000"/>
          <w:sz w:val="28"/>
        </w:rPr>
        <w:t>
      аяқтау бойынша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20____жылы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20____жылғы ________ қаржыландыру жоспары__________ мың теңгені (есепті кезең)</w:t>
      </w:r>
    </w:p>
    <w:p>
      <w:pPr>
        <w:spacing w:after="0"/>
        <w:ind w:left="0"/>
        <w:jc w:val="both"/>
      </w:pPr>
      <w:r>
        <w:rPr>
          <w:rFonts w:ascii="Times New Roman"/>
          <w:b w:val="false"/>
          <w:i w:val="false"/>
          <w:color w:val="000000"/>
          <w:sz w:val="28"/>
        </w:rPr>
        <w:t>
      құрады, кассалық атқарылу ______ мың теңгені немесе _____________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Қорғаныс Жалпы құны _______ мың теңге___________ жоба іске асырылуда.</w:t>
      </w:r>
    </w:p>
    <w:p>
      <w:pPr>
        <w:spacing w:after="0"/>
        <w:ind w:left="0"/>
        <w:jc w:val="both"/>
      </w:pPr>
      <w:r>
        <w:rPr>
          <w:rFonts w:ascii="Times New Roman"/>
          <w:b w:val="false"/>
          <w:i w:val="false"/>
          <w:color w:val="000000"/>
          <w:sz w:val="28"/>
        </w:rPr>
        <w:t>
      Осы жобаларды іске асыруға 20__ жылы________________ мың теңге бөлінді.</w:t>
      </w:r>
    </w:p>
    <w:p>
      <w:pPr>
        <w:spacing w:after="0"/>
        <w:ind w:left="0"/>
        <w:jc w:val="both"/>
      </w:pPr>
      <w:r>
        <w:rPr>
          <w:rFonts w:ascii="Times New Roman"/>
          <w:b w:val="false"/>
          <w:i w:val="false"/>
          <w:color w:val="000000"/>
          <w:sz w:val="28"/>
        </w:rPr>
        <w:t>
      Қаржыландыру жоспары 20__________________________мың теңгені құрады. (есепті</w:t>
      </w:r>
    </w:p>
    <w:p>
      <w:pPr>
        <w:spacing w:after="0"/>
        <w:ind w:left="0"/>
        <w:jc w:val="both"/>
      </w:pPr>
      <w:r>
        <w:rPr>
          <w:rFonts w:ascii="Times New Roman"/>
          <w:b w:val="false"/>
          <w:i w:val="false"/>
          <w:color w:val="000000"/>
          <w:sz w:val="28"/>
        </w:rPr>
        <w:t>
      кезең)</w:t>
      </w:r>
    </w:p>
    <w:p>
      <w:pPr>
        <w:spacing w:after="0"/>
        <w:ind w:left="0"/>
        <w:jc w:val="both"/>
      </w:pPr>
      <w:r>
        <w:rPr>
          <w:rFonts w:ascii="Times New Roman"/>
          <w:b w:val="false"/>
          <w:i w:val="false"/>
          <w:color w:val="000000"/>
          <w:sz w:val="28"/>
        </w:rPr>
        <w:t>
      Кассалық орындау 20__________________мың теңгені құрады. (есепті кезең)</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1. Есепті кезеңде жалпы құны ________________________ мың теңге___________</w:t>
      </w:r>
    </w:p>
    <w:p>
      <w:pPr>
        <w:spacing w:after="0"/>
        <w:ind w:left="0"/>
        <w:jc w:val="both"/>
      </w:pPr>
      <w:r>
        <w:rPr>
          <w:rFonts w:ascii="Times New Roman"/>
          <w:b w:val="false"/>
          <w:i w:val="false"/>
          <w:color w:val="000000"/>
          <w:sz w:val="28"/>
        </w:rPr>
        <w:t>
      (саны) бюджеттік инвестициялық жобаларды іске асыруды аяқтау жоспарланды, олар</w:t>
      </w:r>
    </w:p>
    <w:p>
      <w:pPr>
        <w:spacing w:after="0"/>
        <w:ind w:left="0"/>
        <w:jc w:val="both"/>
      </w:pPr>
      <w:r>
        <w:rPr>
          <w:rFonts w:ascii="Times New Roman"/>
          <w:b w:val="false"/>
          <w:i w:val="false"/>
          <w:color w:val="000000"/>
          <w:sz w:val="28"/>
        </w:rPr>
        <w:t>
      бойынша 20 ___ жылы ____________ мың теңге бөлінді.  (ағымдағы жыл)</w:t>
      </w:r>
    </w:p>
    <w:p>
      <w:pPr>
        <w:spacing w:after="0"/>
        <w:ind w:left="0"/>
        <w:jc w:val="both"/>
      </w:pPr>
      <w:r>
        <w:rPr>
          <w:rFonts w:ascii="Times New Roman"/>
          <w:b w:val="false"/>
          <w:i w:val="false"/>
          <w:color w:val="000000"/>
          <w:sz w:val="28"/>
        </w:rPr>
        <w:t>
      20 _______жылғы _______ қаржыландыру жоспары_______мың теңгені (есепті кезең)</w:t>
      </w:r>
    </w:p>
    <w:p>
      <w:pPr>
        <w:spacing w:after="0"/>
        <w:ind w:left="0"/>
        <w:jc w:val="both"/>
      </w:pPr>
      <w:r>
        <w:rPr>
          <w:rFonts w:ascii="Times New Roman"/>
          <w:b w:val="false"/>
          <w:i w:val="false"/>
          <w:color w:val="000000"/>
          <w:sz w:val="28"/>
        </w:rPr>
        <w:t>
      құрады, кассалық атқарылу ___________ мың теңгені немесе_________%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_____________мың теңге___________________бюджеттік</w:t>
      </w:r>
    </w:p>
    <w:p>
      <w:pPr>
        <w:spacing w:after="0"/>
        <w:ind w:left="0"/>
        <w:jc w:val="both"/>
      </w:pPr>
      <w:r>
        <w:rPr>
          <w:rFonts w:ascii="Times New Roman"/>
          <w:b w:val="false"/>
          <w:i w:val="false"/>
          <w:color w:val="000000"/>
          <w:sz w:val="28"/>
        </w:rPr>
        <w:t>
      инвестициялық жобаларды іске асыру толығымен аяқталды, оның ішінде 20___жылы</w:t>
      </w:r>
    </w:p>
    <w:p>
      <w:pPr>
        <w:spacing w:after="0"/>
        <w:ind w:left="0"/>
        <w:jc w:val="both"/>
      </w:pPr>
      <w:r>
        <w:rPr>
          <w:rFonts w:ascii="Times New Roman"/>
          <w:b w:val="false"/>
          <w:i w:val="false"/>
          <w:color w:val="000000"/>
          <w:sz w:val="28"/>
        </w:rPr>
        <w:t>
       ____________мың теңге бөлінді. (ағымдағы жыл)</w:t>
      </w:r>
    </w:p>
    <w:p>
      <w:pPr>
        <w:spacing w:after="0"/>
        <w:ind w:left="0"/>
        <w:jc w:val="both"/>
      </w:pPr>
      <w:r>
        <w:rPr>
          <w:rFonts w:ascii="Times New Roman"/>
          <w:b w:val="false"/>
          <w:i w:val="false"/>
          <w:color w:val="000000"/>
          <w:sz w:val="28"/>
        </w:rPr>
        <w:t>
      20____жылғы _______қаржыландыру жоспары ______________мың теңгені (есепті</w:t>
      </w:r>
    </w:p>
    <w:p>
      <w:pPr>
        <w:spacing w:after="0"/>
        <w:ind w:left="0"/>
        <w:jc w:val="both"/>
      </w:pPr>
      <w:r>
        <w:rPr>
          <w:rFonts w:ascii="Times New Roman"/>
          <w:b w:val="false"/>
          <w:i w:val="false"/>
          <w:color w:val="000000"/>
          <w:sz w:val="28"/>
        </w:rPr>
        <w:t>
      кезең) құрады, кассалық атқарылу ___________ мың теңгені немесе ________ %-ды</w:t>
      </w:r>
    </w:p>
    <w:p>
      <w:pPr>
        <w:spacing w:after="0"/>
        <w:ind w:left="0"/>
        <w:jc w:val="both"/>
      </w:pPr>
      <w:r>
        <w:rPr>
          <w:rFonts w:ascii="Times New Roman"/>
          <w:b w:val="false"/>
          <w:i w:val="false"/>
          <w:color w:val="000000"/>
          <w:sz w:val="28"/>
        </w:rPr>
        <w:t>
      құрады.</w:t>
      </w:r>
    </w:p>
    <w:p>
      <w:pPr>
        <w:spacing w:after="0"/>
        <w:ind w:left="0"/>
        <w:jc w:val="both"/>
      </w:pPr>
      <w:r>
        <w:rPr>
          <w:rFonts w:ascii="Times New Roman"/>
          <w:b w:val="false"/>
          <w:i w:val="false"/>
          <w:color w:val="000000"/>
          <w:sz w:val="28"/>
        </w:rPr>
        <w:t>
      Аяқталған бюджеттік инвестициялық жобалар бойынша даму жоспарында және</w:t>
      </w:r>
    </w:p>
    <w:p>
      <w:pPr>
        <w:spacing w:after="0"/>
        <w:ind w:left="0"/>
        <w:jc w:val="both"/>
      </w:pPr>
      <w:r>
        <w:rPr>
          <w:rFonts w:ascii="Times New Roman"/>
          <w:b w:val="false"/>
          <w:i w:val="false"/>
          <w:color w:val="000000"/>
          <w:sz w:val="28"/>
        </w:rPr>
        <w:t>
      мемлекеттік органның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2) жалпы құны _______ мың теңге_____ бюджеттік инвестициялық жоба аяқталған жоқ,</w:t>
      </w:r>
    </w:p>
    <w:p>
      <w:pPr>
        <w:spacing w:after="0"/>
        <w:ind w:left="0"/>
        <w:jc w:val="both"/>
      </w:pPr>
      <w:r>
        <w:rPr>
          <w:rFonts w:ascii="Times New Roman"/>
          <w:b w:val="false"/>
          <w:i w:val="false"/>
          <w:color w:val="000000"/>
          <w:sz w:val="28"/>
        </w:rPr>
        <w:t>
      оның ішінде 20____жылы ______________ мың теңге бөлінді.   (ағымдағы жыл) 20____</w:t>
      </w:r>
    </w:p>
    <w:p>
      <w:pPr>
        <w:spacing w:after="0"/>
        <w:ind w:left="0"/>
        <w:jc w:val="both"/>
      </w:pPr>
      <w:r>
        <w:rPr>
          <w:rFonts w:ascii="Times New Roman"/>
          <w:b w:val="false"/>
          <w:i w:val="false"/>
          <w:color w:val="000000"/>
          <w:sz w:val="28"/>
        </w:rPr>
        <w:t>
      жылғы _______қаржыландыру жоспары ______________мың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нәтижесінде,___________(саны) объекті________</w:t>
      </w:r>
    </w:p>
    <w:p>
      <w:pPr>
        <w:spacing w:after="0"/>
        <w:ind w:left="0"/>
        <w:jc w:val="both"/>
      </w:pPr>
      <w:r>
        <w:rPr>
          <w:rFonts w:ascii="Times New Roman"/>
          <w:b w:val="false"/>
          <w:i w:val="false"/>
          <w:color w:val="000000"/>
          <w:sz w:val="28"/>
        </w:rPr>
        <w:t>
      аяқталады; (енгізілген күні)</w:t>
      </w:r>
    </w:p>
    <w:p>
      <w:pPr>
        <w:spacing w:after="0"/>
        <w:ind w:left="0"/>
        <w:jc w:val="both"/>
      </w:pPr>
      <w:r>
        <w:rPr>
          <w:rFonts w:ascii="Times New Roman"/>
          <w:b w:val="false"/>
          <w:i w:val="false"/>
          <w:color w:val="000000"/>
          <w:sz w:val="28"/>
        </w:rPr>
        <w:t>
      3) мемлекеттік сатып алу рәсімдерін (конкурсты кешірек, қайта өткізу, әлеуетті өнім</w:t>
      </w:r>
    </w:p>
    <w:p>
      <w:pPr>
        <w:spacing w:after="0"/>
        <w:ind w:left="0"/>
        <w:jc w:val="both"/>
      </w:pPr>
      <w:r>
        <w:rPr>
          <w:rFonts w:ascii="Times New Roman"/>
          <w:b w:val="false"/>
          <w:i w:val="false"/>
          <w:color w:val="000000"/>
          <w:sz w:val="28"/>
        </w:rPr>
        <w:t>
      берушілердің болмауы) уақтылы жүргізбеу және/немесе ұзаққа созылуы нәтижесінде</w:t>
      </w:r>
    </w:p>
    <w:p>
      <w:pPr>
        <w:spacing w:after="0"/>
        <w:ind w:left="0"/>
        <w:jc w:val="both"/>
      </w:pPr>
      <w:r>
        <w:rPr>
          <w:rFonts w:ascii="Times New Roman"/>
          <w:b w:val="false"/>
          <w:i w:val="false"/>
          <w:color w:val="000000"/>
          <w:sz w:val="28"/>
        </w:rPr>
        <w:t>
      _________ (саны)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аяқтау бойынша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20____жылғы _______ қаржыландыру жоспары ________ мың теңгені (есепті кезең)</w:t>
      </w:r>
    </w:p>
    <w:p>
      <w:pPr>
        <w:spacing w:after="0"/>
        <w:ind w:left="0"/>
        <w:jc w:val="both"/>
      </w:pPr>
      <w:r>
        <w:rPr>
          <w:rFonts w:ascii="Times New Roman"/>
          <w:b w:val="false"/>
          <w:i w:val="false"/>
          <w:color w:val="000000"/>
          <w:sz w:val="28"/>
        </w:rPr>
        <w:t>
      құрады, кассалық атқарылу __________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Қоғамдық тәртіп, қауіпсіздік, құқықтық, сот, қылмыстық-атқару қызметі</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 жылы _______мың теңге бөлінді.</w:t>
      </w:r>
    </w:p>
    <w:p>
      <w:pPr>
        <w:spacing w:after="0"/>
        <w:ind w:left="0"/>
        <w:jc w:val="both"/>
      </w:pPr>
      <w:r>
        <w:rPr>
          <w:rFonts w:ascii="Times New Roman"/>
          <w:b w:val="false"/>
          <w:i w:val="false"/>
          <w:color w:val="000000"/>
          <w:sz w:val="28"/>
        </w:rPr>
        <w:t>
      20 _____ жылғы __________ қаржыландыру жоспары 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 жылғы _______ кассалық атқарылу 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w:t>
      </w:r>
    </w:p>
    <w:p>
      <w:pPr>
        <w:spacing w:after="0"/>
        <w:ind w:left="0"/>
        <w:jc w:val="both"/>
      </w:pPr>
      <w:r>
        <w:rPr>
          <w:rFonts w:ascii="Times New Roman"/>
          <w:b w:val="false"/>
          <w:i w:val="false"/>
          <w:color w:val="000000"/>
          <w:sz w:val="28"/>
        </w:rPr>
        <w:t>
      ________________мың теңгені немесе _________ %-ды құрады.</w:t>
      </w:r>
    </w:p>
    <w:p>
      <w:pPr>
        <w:spacing w:after="0"/>
        <w:ind w:left="0"/>
        <w:jc w:val="both"/>
      </w:pPr>
      <w:r>
        <w:rPr>
          <w:rFonts w:ascii="Times New Roman"/>
          <w:b w:val="false"/>
          <w:i w:val="false"/>
          <w:color w:val="000000"/>
          <w:sz w:val="28"/>
        </w:rPr>
        <w:t>
      1. Жалпы құны _________мың теңге ___________(саны) __________ бюджеттік</w:t>
      </w:r>
    </w:p>
    <w:p>
      <w:pPr>
        <w:spacing w:after="0"/>
        <w:ind w:left="0"/>
        <w:jc w:val="both"/>
      </w:pPr>
      <w:r>
        <w:rPr>
          <w:rFonts w:ascii="Times New Roman"/>
          <w:b w:val="false"/>
          <w:i w:val="false"/>
          <w:color w:val="000000"/>
          <w:sz w:val="28"/>
        </w:rPr>
        <w:t>
      инвестициялық жобаларды іске асыруды аяқтау жоспарланған, олар бойынша 20___</w:t>
      </w:r>
    </w:p>
    <w:p>
      <w:pPr>
        <w:spacing w:after="0"/>
        <w:ind w:left="0"/>
        <w:jc w:val="both"/>
      </w:pPr>
      <w:r>
        <w:rPr>
          <w:rFonts w:ascii="Times New Roman"/>
          <w:b w:val="false"/>
          <w:i w:val="false"/>
          <w:color w:val="000000"/>
          <w:sz w:val="28"/>
        </w:rPr>
        <w:t>
      жылы_________ мың теңге бөлінді. (ағымдағы жыл)</w:t>
      </w:r>
    </w:p>
    <w:p>
      <w:pPr>
        <w:spacing w:after="0"/>
        <w:ind w:left="0"/>
        <w:jc w:val="both"/>
      </w:pPr>
      <w:r>
        <w:rPr>
          <w:rFonts w:ascii="Times New Roman"/>
          <w:b w:val="false"/>
          <w:i w:val="false"/>
          <w:color w:val="000000"/>
          <w:sz w:val="28"/>
        </w:rPr>
        <w:t>
      20 ___жылғы_____қаржыландыру жоспары ______ мың теңгені құрады, (есепті кезең)</w:t>
      </w:r>
    </w:p>
    <w:p>
      <w:pPr>
        <w:spacing w:after="0"/>
        <w:ind w:left="0"/>
        <w:jc w:val="both"/>
      </w:pPr>
      <w:r>
        <w:rPr>
          <w:rFonts w:ascii="Times New Roman"/>
          <w:b w:val="false"/>
          <w:i w:val="false"/>
          <w:color w:val="000000"/>
          <w:sz w:val="28"/>
        </w:rPr>
        <w:t>
      кассалық атқарылу _______ мың теңгені немесе ______ %-ды құрады.</w:t>
      </w:r>
    </w:p>
    <w:p>
      <w:pPr>
        <w:spacing w:after="0"/>
        <w:ind w:left="0"/>
        <w:jc w:val="both"/>
      </w:pPr>
      <w:r>
        <w:rPr>
          <w:rFonts w:ascii="Times New Roman"/>
          <w:b w:val="false"/>
          <w:i w:val="false"/>
          <w:color w:val="000000"/>
          <w:sz w:val="28"/>
        </w:rPr>
        <w:t>
      ______________________нәтижесінде (себебін көрсету)</w:t>
      </w:r>
    </w:p>
    <w:p>
      <w:pPr>
        <w:spacing w:after="0"/>
        <w:ind w:left="0"/>
        <w:jc w:val="both"/>
      </w:pPr>
      <w:r>
        <w:rPr>
          <w:rFonts w:ascii="Times New Roman"/>
          <w:b w:val="false"/>
          <w:i w:val="false"/>
          <w:color w:val="000000"/>
          <w:sz w:val="28"/>
        </w:rPr>
        <w:t>
      есепті кезеңге арналған жоспарға қарағанда игерілмеген сома ____мың теңгені немесе</w:t>
      </w:r>
    </w:p>
    <w:p>
      <w:pPr>
        <w:spacing w:after="0"/>
        <w:ind w:left="0"/>
        <w:jc w:val="both"/>
      </w:pPr>
      <w:r>
        <w:rPr>
          <w:rFonts w:ascii="Times New Roman"/>
          <w:b w:val="false"/>
          <w:i w:val="false"/>
          <w:color w:val="000000"/>
          <w:sz w:val="28"/>
        </w:rPr>
        <w:t>
      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_________ мың теңге_____ (саны) бюджеттік инвестициялық жобаны</w:t>
      </w:r>
    </w:p>
    <w:p>
      <w:pPr>
        <w:spacing w:after="0"/>
        <w:ind w:left="0"/>
        <w:jc w:val="both"/>
      </w:pPr>
      <w:r>
        <w:rPr>
          <w:rFonts w:ascii="Times New Roman"/>
          <w:b w:val="false"/>
          <w:i w:val="false"/>
          <w:color w:val="000000"/>
          <w:sz w:val="28"/>
        </w:rPr>
        <w:t>
      іске асыру толығымен аяқталды, оның ішінде 20 ____ жылы ______ мың теңге бөлінді.</w:t>
      </w:r>
    </w:p>
    <w:p>
      <w:pPr>
        <w:spacing w:after="0"/>
        <w:ind w:left="0"/>
        <w:jc w:val="both"/>
      </w:pPr>
      <w:r>
        <w:rPr>
          <w:rFonts w:ascii="Times New Roman"/>
          <w:b w:val="false"/>
          <w:i w:val="false"/>
          <w:color w:val="000000"/>
          <w:sz w:val="28"/>
        </w:rPr>
        <w:t>
      20 ______ жылғы_____ қаржыландыру жоспары ______________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____________________ нәтижесінде (себебін көрсету) есепті кезеңге арналған</w:t>
      </w:r>
    </w:p>
    <w:p>
      <w:pPr>
        <w:spacing w:after="0"/>
        <w:ind w:left="0"/>
        <w:jc w:val="both"/>
      </w:pPr>
      <w:r>
        <w:rPr>
          <w:rFonts w:ascii="Times New Roman"/>
          <w:b w:val="false"/>
          <w:i w:val="false"/>
          <w:color w:val="000000"/>
          <w:sz w:val="28"/>
        </w:rPr>
        <w:t>
      жоспарға қарағанда игерілмеген сома ____мың теңгені немесе _____% құрады.</w:t>
      </w:r>
    </w:p>
    <w:p>
      <w:pPr>
        <w:spacing w:after="0"/>
        <w:ind w:left="0"/>
        <w:jc w:val="both"/>
      </w:pPr>
      <w:r>
        <w:rPr>
          <w:rFonts w:ascii="Times New Roman"/>
          <w:b w:val="false"/>
          <w:i w:val="false"/>
          <w:color w:val="000000"/>
          <w:sz w:val="28"/>
        </w:rPr>
        <w:t>
      2) жалпы құны _______мың теңге___(саны) 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 _____ мың теңге бөлінді.</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 % - ды құрады.</w:t>
      </w:r>
    </w:p>
    <w:p>
      <w:pPr>
        <w:spacing w:after="0"/>
        <w:ind w:left="0"/>
        <w:jc w:val="both"/>
      </w:pPr>
      <w:r>
        <w:rPr>
          <w:rFonts w:ascii="Times New Roman"/>
          <w:b w:val="false"/>
          <w:i w:val="false"/>
          <w:color w:val="000000"/>
          <w:sz w:val="28"/>
        </w:rPr>
        <w:t>
      ______________________нәтижесінде есепті кезеңге арналған жоспарға қарағанда</w:t>
      </w:r>
    </w:p>
    <w:p>
      <w:pPr>
        <w:spacing w:after="0"/>
        <w:ind w:left="0"/>
        <w:jc w:val="both"/>
      </w:pPr>
      <w:r>
        <w:rPr>
          <w:rFonts w:ascii="Times New Roman"/>
          <w:b w:val="false"/>
          <w:i w:val="false"/>
          <w:color w:val="000000"/>
          <w:sz w:val="28"/>
        </w:rPr>
        <w:t>
      игерілмеген сома ____мың теңгені немесе ______%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емес және/немесе ұзақ мерзімде</w:t>
      </w:r>
    </w:p>
    <w:p>
      <w:pPr>
        <w:spacing w:after="0"/>
        <w:ind w:left="0"/>
        <w:jc w:val="both"/>
      </w:pPr>
      <w:r>
        <w:rPr>
          <w:rFonts w:ascii="Times New Roman"/>
          <w:b w:val="false"/>
          <w:i w:val="false"/>
          <w:color w:val="000000"/>
          <w:sz w:val="28"/>
        </w:rPr>
        <w:t>
      жүргізілу (конкурсты мерзімінен кеш, қайта өткізу, әлеуетті өнім берушілердің</w:t>
      </w:r>
    </w:p>
    <w:p>
      <w:pPr>
        <w:spacing w:after="0"/>
        <w:ind w:left="0"/>
        <w:jc w:val="both"/>
      </w:pPr>
      <w:r>
        <w:rPr>
          <w:rFonts w:ascii="Times New Roman"/>
          <w:b w:val="false"/>
          <w:i w:val="false"/>
          <w:color w:val="000000"/>
          <w:sz w:val="28"/>
        </w:rPr>
        <w:t>
      болмауы) нәтижесіндегі ______жоба;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 _____ жылғы _____қаржыландыру жоспары ___________мың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Білім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20___ жылы________ мың теңге бөлінді.</w:t>
      </w:r>
    </w:p>
    <w:p>
      <w:pPr>
        <w:spacing w:after="0"/>
        <w:ind w:left="0"/>
        <w:jc w:val="both"/>
      </w:pPr>
      <w:r>
        <w:rPr>
          <w:rFonts w:ascii="Times New Roman"/>
          <w:b w:val="false"/>
          <w:i w:val="false"/>
          <w:color w:val="000000"/>
          <w:sz w:val="28"/>
        </w:rPr>
        <w:t>
      20 ____ жылғы ______ қаржыландыру жоспары 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 жылғы ________кассалық атқарылу 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 _______________</w:t>
      </w:r>
    </w:p>
    <w:p>
      <w:pPr>
        <w:spacing w:after="0"/>
        <w:ind w:left="0"/>
        <w:jc w:val="both"/>
      </w:pPr>
      <w:r>
        <w:rPr>
          <w:rFonts w:ascii="Times New Roman"/>
          <w:b w:val="false"/>
          <w:i w:val="false"/>
          <w:color w:val="000000"/>
          <w:sz w:val="28"/>
        </w:rPr>
        <w:t>
      ___________ мың теңгені немесе ___________ %-ды құрады.</w:t>
      </w:r>
    </w:p>
    <w:p>
      <w:pPr>
        <w:spacing w:after="0"/>
        <w:ind w:left="0"/>
        <w:jc w:val="both"/>
      </w:pPr>
      <w:r>
        <w:rPr>
          <w:rFonts w:ascii="Times New Roman"/>
          <w:b w:val="false"/>
          <w:i w:val="false"/>
          <w:color w:val="000000"/>
          <w:sz w:val="28"/>
        </w:rPr>
        <w:t>
      1. Жалпы құны ____________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w:t>
      </w:r>
    </w:p>
    <w:p>
      <w:pPr>
        <w:spacing w:after="0"/>
        <w:ind w:left="0"/>
        <w:jc w:val="both"/>
      </w:pPr>
      <w:r>
        <w:rPr>
          <w:rFonts w:ascii="Times New Roman"/>
          <w:b w:val="false"/>
          <w:i w:val="false"/>
          <w:color w:val="000000"/>
          <w:sz w:val="28"/>
        </w:rPr>
        <w:t>
      жылы_______ мың теңге бөлінді.</w:t>
      </w:r>
    </w:p>
    <w:p>
      <w:pPr>
        <w:spacing w:after="0"/>
        <w:ind w:left="0"/>
        <w:jc w:val="both"/>
      </w:pPr>
      <w:r>
        <w:rPr>
          <w:rFonts w:ascii="Times New Roman"/>
          <w:b w:val="false"/>
          <w:i w:val="false"/>
          <w:color w:val="000000"/>
          <w:sz w:val="28"/>
        </w:rPr>
        <w:t>
      20 _____ жылғы ______қаржыландыру жоспары _____________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 _____ жылы 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20______ жылғы ______ қаржыландыру жоспары ________________мың теңгені</w:t>
      </w:r>
    </w:p>
    <w:p>
      <w:pPr>
        <w:spacing w:after="0"/>
        <w:ind w:left="0"/>
        <w:jc w:val="both"/>
      </w:pPr>
      <w:r>
        <w:rPr>
          <w:rFonts w:ascii="Times New Roman"/>
          <w:b w:val="false"/>
          <w:i w:val="false"/>
          <w:color w:val="000000"/>
          <w:sz w:val="28"/>
        </w:rPr>
        <w:t>
      құрады, (есепті кезең)  кассалық атқарылу _______ мың теңгені немесе _______ %-ды</w:t>
      </w:r>
    </w:p>
    <w:p>
      <w:pPr>
        <w:spacing w:after="0"/>
        <w:ind w:left="0"/>
        <w:jc w:val="both"/>
      </w:pPr>
      <w:r>
        <w:rPr>
          <w:rFonts w:ascii="Times New Roman"/>
          <w:b w:val="false"/>
          <w:i w:val="false"/>
          <w:color w:val="000000"/>
          <w:sz w:val="28"/>
        </w:rPr>
        <w:t>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2) жалпы құны _________ мың теңге ______саны) бюджеттік инвестициялық жоба</w:t>
      </w:r>
    </w:p>
    <w:p>
      <w:pPr>
        <w:spacing w:after="0"/>
        <w:ind w:left="0"/>
        <w:jc w:val="both"/>
      </w:pPr>
      <w:r>
        <w:rPr>
          <w:rFonts w:ascii="Times New Roman"/>
          <w:b w:val="false"/>
          <w:i w:val="false"/>
          <w:color w:val="000000"/>
          <w:sz w:val="28"/>
        </w:rPr>
        <w:t>
      аяқталмаған, оның ішінде</w:t>
      </w:r>
    </w:p>
    <w:p>
      <w:pPr>
        <w:spacing w:after="0"/>
        <w:ind w:left="0"/>
        <w:jc w:val="both"/>
      </w:pPr>
      <w:r>
        <w:rPr>
          <w:rFonts w:ascii="Times New Roman"/>
          <w:b w:val="false"/>
          <w:i w:val="false"/>
          <w:color w:val="000000"/>
          <w:sz w:val="28"/>
        </w:rPr>
        <w:t>
      20____ жылы_______________мың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_______ жылғы _______қаржыландыру жоспары ______________мың теңгені</w:t>
      </w:r>
    </w:p>
    <w:p>
      <w:pPr>
        <w:spacing w:after="0"/>
        <w:ind w:left="0"/>
        <w:jc w:val="both"/>
      </w:pPr>
      <w:r>
        <w:rPr>
          <w:rFonts w:ascii="Times New Roman"/>
          <w:b w:val="false"/>
          <w:i w:val="false"/>
          <w:color w:val="000000"/>
          <w:sz w:val="28"/>
        </w:rPr>
        <w:t>
      құрады, (есепті кезең) кассалық атқарылу _______ мың теңгені немесе _______ %-ды</w:t>
      </w:r>
    </w:p>
    <w:p>
      <w:pPr>
        <w:spacing w:after="0"/>
        <w:ind w:left="0"/>
        <w:jc w:val="both"/>
      </w:pPr>
      <w:r>
        <w:rPr>
          <w:rFonts w:ascii="Times New Roman"/>
          <w:b w:val="false"/>
          <w:i w:val="false"/>
          <w:color w:val="000000"/>
          <w:sz w:val="28"/>
        </w:rPr>
        <w:t>
      құрады.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 жылы аяқталады;</w:t>
      </w:r>
    </w:p>
    <w:p>
      <w:pPr>
        <w:spacing w:after="0"/>
        <w:ind w:left="0"/>
        <w:jc w:val="both"/>
      </w:pPr>
      <w:r>
        <w:rPr>
          <w:rFonts w:ascii="Times New Roman"/>
          <w:b w:val="false"/>
          <w:i w:val="false"/>
          <w:color w:val="000000"/>
          <w:sz w:val="28"/>
        </w:rPr>
        <w:t>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емес және/немесе ұзақ мерзімде</w:t>
      </w:r>
    </w:p>
    <w:p>
      <w:pPr>
        <w:spacing w:after="0"/>
        <w:ind w:left="0"/>
        <w:jc w:val="both"/>
      </w:pPr>
      <w:r>
        <w:rPr>
          <w:rFonts w:ascii="Times New Roman"/>
          <w:b w:val="false"/>
          <w:i w:val="false"/>
          <w:color w:val="000000"/>
          <w:sz w:val="28"/>
        </w:rPr>
        <w:t>
      жүргізілу (конкурсты мерзімінен кеш, қайта өткізу, әлеуетті өнім берушілердің</w:t>
      </w:r>
    </w:p>
    <w:p>
      <w:pPr>
        <w:spacing w:after="0"/>
        <w:ind w:left="0"/>
        <w:jc w:val="both"/>
      </w:pPr>
      <w:r>
        <w:rPr>
          <w:rFonts w:ascii="Times New Roman"/>
          <w:b w:val="false"/>
          <w:i w:val="false"/>
          <w:color w:val="000000"/>
          <w:sz w:val="28"/>
        </w:rPr>
        <w:t>
      болмауы)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20____жылғы ________қаржыландыру жоспары 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 %-ды</w:t>
      </w:r>
    </w:p>
    <w:p>
      <w:pPr>
        <w:spacing w:after="0"/>
        <w:ind w:left="0"/>
        <w:jc w:val="both"/>
      </w:pPr>
      <w:r>
        <w:rPr>
          <w:rFonts w:ascii="Times New Roman"/>
          <w:b w:val="false"/>
          <w:i w:val="false"/>
          <w:color w:val="000000"/>
          <w:sz w:val="28"/>
        </w:rPr>
        <w:t>
      құрады.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Денсаулық сақтау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20___ жылы______ мың теңге бөлінді.</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Қаржыландыру жоспары_______ 20______ мың теңгені құрады.</w:t>
      </w:r>
    </w:p>
    <w:p>
      <w:pPr>
        <w:spacing w:after="0"/>
        <w:ind w:left="0"/>
        <w:jc w:val="both"/>
      </w:pPr>
      <w:r>
        <w:rPr>
          <w:rFonts w:ascii="Times New Roman"/>
          <w:b w:val="false"/>
          <w:i w:val="false"/>
          <w:color w:val="000000"/>
          <w:sz w:val="28"/>
        </w:rPr>
        <w:t>
      20____жылғы ______кассалық атқарылу ____________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w:t>
      </w:r>
    </w:p>
    <w:p>
      <w:pPr>
        <w:spacing w:after="0"/>
        <w:ind w:left="0"/>
        <w:jc w:val="both"/>
      </w:pPr>
      <w:r>
        <w:rPr>
          <w:rFonts w:ascii="Times New Roman"/>
          <w:b w:val="false"/>
          <w:i w:val="false"/>
          <w:color w:val="000000"/>
          <w:sz w:val="28"/>
        </w:rPr>
        <w:t>
      _______________________ мың теңгені немесе _________ % - ды құрады.</w:t>
      </w:r>
    </w:p>
    <w:p>
      <w:pPr>
        <w:spacing w:after="0"/>
        <w:ind w:left="0"/>
        <w:jc w:val="both"/>
      </w:pPr>
      <w:r>
        <w:rPr>
          <w:rFonts w:ascii="Times New Roman"/>
          <w:b w:val="false"/>
          <w:i w:val="false"/>
          <w:color w:val="000000"/>
          <w:sz w:val="28"/>
        </w:rPr>
        <w:t>
      1. Жалпы құны ______________ мың теңгеге___________(саны)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w:t>
      </w:r>
    </w:p>
    <w:p>
      <w:pPr>
        <w:spacing w:after="0"/>
        <w:ind w:left="0"/>
        <w:jc w:val="both"/>
      </w:pPr>
      <w:r>
        <w:rPr>
          <w:rFonts w:ascii="Times New Roman"/>
          <w:b w:val="false"/>
          <w:i w:val="false"/>
          <w:color w:val="000000"/>
          <w:sz w:val="28"/>
        </w:rPr>
        <w:t>
      20___жылы________ мың теңге бөлінді. (ағымдағы жыл)</w:t>
      </w:r>
    </w:p>
    <w:p>
      <w:pPr>
        <w:spacing w:after="0"/>
        <w:ind w:left="0"/>
        <w:jc w:val="both"/>
      </w:pPr>
      <w:r>
        <w:rPr>
          <w:rFonts w:ascii="Times New Roman"/>
          <w:b w:val="false"/>
          <w:i w:val="false"/>
          <w:color w:val="000000"/>
          <w:sz w:val="28"/>
        </w:rPr>
        <w:t>
      20 ______ жылғы ______қаржыландыру жоспары 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 ____ жылы 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 жылғы ______ қаржыландыру жоспары __________мың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2) жалпы құны _____________ мың теңге _________ (саны) бюджеттік инвестициялық</w:t>
      </w:r>
    </w:p>
    <w:p>
      <w:pPr>
        <w:spacing w:after="0"/>
        <w:ind w:left="0"/>
        <w:jc w:val="both"/>
      </w:pPr>
      <w:r>
        <w:rPr>
          <w:rFonts w:ascii="Times New Roman"/>
          <w:b w:val="false"/>
          <w:i w:val="false"/>
          <w:color w:val="000000"/>
          <w:sz w:val="28"/>
        </w:rPr>
        <w:t>
      жобалар аяқталмаған, оның ішінде 20__ жылы _____ мың теңге бөлінді. (ағымдағы</w:t>
      </w:r>
    </w:p>
    <w:p>
      <w:pPr>
        <w:spacing w:after="0"/>
        <w:ind w:left="0"/>
        <w:jc w:val="both"/>
      </w:pPr>
      <w:r>
        <w:rPr>
          <w:rFonts w:ascii="Times New Roman"/>
          <w:b w:val="false"/>
          <w:i w:val="false"/>
          <w:color w:val="000000"/>
          <w:sz w:val="28"/>
        </w:rPr>
        <w:t>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Жобаларды іске асыру мынадай себептер бойынша аяқталмаған:</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жүргізілмеуі және/немесе ұзақ мерзімде</w:t>
      </w:r>
    </w:p>
    <w:p>
      <w:pPr>
        <w:spacing w:after="0"/>
        <w:ind w:left="0"/>
        <w:jc w:val="both"/>
      </w:pPr>
      <w:r>
        <w:rPr>
          <w:rFonts w:ascii="Times New Roman"/>
          <w:b w:val="false"/>
          <w:i w:val="false"/>
          <w:color w:val="000000"/>
          <w:sz w:val="28"/>
        </w:rPr>
        <w:t>
      жүргізілуі (конкурсты мерзімінен кеш, қайта өткізу, әлеуетті өнім берушілердің</w:t>
      </w:r>
    </w:p>
    <w:p>
      <w:pPr>
        <w:spacing w:after="0"/>
        <w:ind w:left="0"/>
        <w:jc w:val="both"/>
      </w:pPr>
      <w:r>
        <w:rPr>
          <w:rFonts w:ascii="Times New Roman"/>
          <w:b w:val="false"/>
          <w:i w:val="false"/>
          <w:color w:val="000000"/>
          <w:sz w:val="28"/>
        </w:rPr>
        <w:t>
      болмауы)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 жылы _____________мың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 _____ жылғы _________қаржыландыру жоспары 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Әлеуметтік көмек және әлеуметтік қамсыздандыру</w:t>
      </w:r>
    </w:p>
    <w:p>
      <w:pPr>
        <w:spacing w:after="0"/>
        <w:ind w:left="0"/>
        <w:jc w:val="both"/>
      </w:pPr>
      <w:r>
        <w:rPr>
          <w:rFonts w:ascii="Times New Roman"/>
          <w:b w:val="false"/>
          <w:i w:val="false"/>
          <w:color w:val="000000"/>
          <w:sz w:val="28"/>
        </w:rPr>
        <w:t>
      Жалпы құны __________ мың теңге____ жоба іске асырылуда.</w:t>
      </w:r>
    </w:p>
    <w:p>
      <w:pPr>
        <w:spacing w:after="0"/>
        <w:ind w:left="0"/>
        <w:jc w:val="both"/>
      </w:pPr>
      <w:r>
        <w:rPr>
          <w:rFonts w:ascii="Times New Roman"/>
          <w:b w:val="false"/>
          <w:i w:val="false"/>
          <w:color w:val="000000"/>
          <w:sz w:val="28"/>
        </w:rPr>
        <w:t>
      Осы жобаларды іске асыруға 20___ жылы________ мың теңге бөлінді.</w:t>
      </w:r>
    </w:p>
    <w:p>
      <w:pPr>
        <w:spacing w:after="0"/>
        <w:ind w:left="0"/>
        <w:jc w:val="both"/>
      </w:pPr>
      <w:r>
        <w:rPr>
          <w:rFonts w:ascii="Times New Roman"/>
          <w:b w:val="false"/>
          <w:i w:val="false"/>
          <w:color w:val="000000"/>
          <w:sz w:val="28"/>
        </w:rPr>
        <w:t>
      20 _____ жылғы _______ қаржыландыру жоспары 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______ жылғы ________кассалық атқарылу 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w:t>
      </w:r>
    </w:p>
    <w:p>
      <w:pPr>
        <w:spacing w:after="0"/>
        <w:ind w:left="0"/>
        <w:jc w:val="both"/>
      </w:pPr>
      <w:r>
        <w:rPr>
          <w:rFonts w:ascii="Times New Roman"/>
          <w:b w:val="false"/>
          <w:i w:val="false"/>
          <w:color w:val="000000"/>
          <w:sz w:val="28"/>
        </w:rPr>
        <w:t>
      ______________________ мың теңгені немесе ___________ %-ды құрады.</w:t>
      </w:r>
    </w:p>
    <w:p>
      <w:pPr>
        <w:spacing w:after="0"/>
        <w:ind w:left="0"/>
        <w:jc w:val="both"/>
      </w:pPr>
      <w:r>
        <w:rPr>
          <w:rFonts w:ascii="Times New Roman"/>
          <w:b w:val="false"/>
          <w:i w:val="false"/>
          <w:color w:val="000000"/>
          <w:sz w:val="28"/>
        </w:rPr>
        <w:t>
      1. Жалпы құны 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w:t>
      </w:r>
    </w:p>
    <w:p>
      <w:pPr>
        <w:spacing w:after="0"/>
        <w:ind w:left="0"/>
        <w:jc w:val="both"/>
      </w:pPr>
      <w:r>
        <w:rPr>
          <w:rFonts w:ascii="Times New Roman"/>
          <w:b w:val="false"/>
          <w:i w:val="false"/>
          <w:color w:val="000000"/>
          <w:sz w:val="28"/>
        </w:rPr>
        <w:t>
      жылы____________ мың теңге бөлінді.</w:t>
      </w:r>
    </w:p>
    <w:p>
      <w:pPr>
        <w:spacing w:after="0"/>
        <w:ind w:left="0"/>
        <w:jc w:val="both"/>
      </w:pPr>
      <w:r>
        <w:rPr>
          <w:rFonts w:ascii="Times New Roman"/>
          <w:b w:val="false"/>
          <w:i w:val="false"/>
          <w:color w:val="000000"/>
          <w:sz w:val="28"/>
        </w:rPr>
        <w:t>
      20 ______жылғы ______қаржыландыру жоспары ____________мың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 мың теңге_____ (саны) бюджеттік инвестициялық жобаны</w:t>
      </w:r>
    </w:p>
    <w:p>
      <w:pPr>
        <w:spacing w:after="0"/>
        <w:ind w:left="0"/>
        <w:jc w:val="both"/>
      </w:pPr>
      <w:r>
        <w:rPr>
          <w:rFonts w:ascii="Times New Roman"/>
          <w:b w:val="false"/>
          <w:i w:val="false"/>
          <w:color w:val="000000"/>
          <w:sz w:val="28"/>
        </w:rPr>
        <w:t>
      іске асыру толығымен аяқталды, оның ішінде 20 ___жылы ___________ мың теңге</w:t>
      </w:r>
    </w:p>
    <w:p>
      <w:pPr>
        <w:spacing w:after="0"/>
        <w:ind w:left="0"/>
        <w:jc w:val="both"/>
      </w:pPr>
      <w:r>
        <w:rPr>
          <w:rFonts w:ascii="Times New Roman"/>
          <w:b w:val="false"/>
          <w:i w:val="false"/>
          <w:color w:val="000000"/>
          <w:sz w:val="28"/>
        </w:rPr>
        <w:t>
      бөлінді. (ағымдағы жыл)</w:t>
      </w:r>
    </w:p>
    <w:p>
      <w:pPr>
        <w:spacing w:after="0"/>
        <w:ind w:left="0"/>
        <w:jc w:val="both"/>
      </w:pPr>
      <w:r>
        <w:rPr>
          <w:rFonts w:ascii="Times New Roman"/>
          <w:b w:val="false"/>
          <w:i w:val="false"/>
          <w:color w:val="000000"/>
          <w:sz w:val="28"/>
        </w:rPr>
        <w:t>
      20 ______ жылғы _________ қаржыландыру жоспары 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2) жалпы құны ___________ мың теңге_____ (саны) 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 _ _ _ мың теңге бөлінді.</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 % - ды құрады.</w:t>
      </w:r>
    </w:p>
    <w:p>
      <w:pPr>
        <w:spacing w:after="0"/>
        <w:ind w:left="0"/>
        <w:jc w:val="both"/>
      </w:pPr>
      <w:r>
        <w:rPr>
          <w:rFonts w:ascii="Times New Roman"/>
          <w:b w:val="false"/>
          <w:i w:val="false"/>
          <w:color w:val="000000"/>
          <w:sz w:val="28"/>
        </w:rPr>
        <w:t>
      Есепті кезеңге арналған жоспарға қарағанда игерілмеген сома__________ мың теңгені</w:t>
      </w:r>
    </w:p>
    <w:p>
      <w:pPr>
        <w:spacing w:after="0"/>
        <w:ind w:left="0"/>
        <w:jc w:val="both"/>
      </w:pPr>
      <w:r>
        <w:rPr>
          <w:rFonts w:ascii="Times New Roman"/>
          <w:b w:val="false"/>
          <w:i w:val="false"/>
          <w:color w:val="000000"/>
          <w:sz w:val="28"/>
        </w:rPr>
        <w:t>
      немесе _______ нәтижесінде _____________________%. (себебін көрсету)</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жүргізілмеуіне және/немесе ұзақ</w:t>
      </w:r>
    </w:p>
    <w:p>
      <w:pPr>
        <w:spacing w:after="0"/>
        <w:ind w:left="0"/>
        <w:jc w:val="both"/>
      </w:pPr>
      <w:r>
        <w:rPr>
          <w:rFonts w:ascii="Times New Roman"/>
          <w:b w:val="false"/>
          <w:i w:val="false"/>
          <w:color w:val="000000"/>
          <w:sz w:val="28"/>
        </w:rPr>
        <w:t>
      мерзімде жүргізілу (конкурсты мерзімінен кеш, қайта өткізу, әлеуетті өнім</w:t>
      </w:r>
    </w:p>
    <w:p>
      <w:pPr>
        <w:spacing w:after="0"/>
        <w:ind w:left="0"/>
        <w:jc w:val="both"/>
      </w:pPr>
      <w:r>
        <w:rPr>
          <w:rFonts w:ascii="Times New Roman"/>
          <w:b w:val="false"/>
          <w:i w:val="false"/>
          <w:color w:val="000000"/>
          <w:sz w:val="28"/>
        </w:rPr>
        <w:t>
      берушілердің болмауы)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 ________ жылғы ____________қаржыландыру жоспары 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Тұрғын үй-коммуналдық шаруашылық</w:t>
      </w:r>
    </w:p>
    <w:p>
      <w:pPr>
        <w:spacing w:after="0"/>
        <w:ind w:left="0"/>
        <w:jc w:val="both"/>
      </w:pPr>
      <w:r>
        <w:rPr>
          <w:rFonts w:ascii="Times New Roman"/>
          <w:b w:val="false"/>
          <w:i w:val="false"/>
          <w:color w:val="000000"/>
          <w:sz w:val="28"/>
        </w:rPr>
        <w:t>
      Жалпы құны _________ мың теңге____ жоба іске асырылуда.</w:t>
      </w:r>
    </w:p>
    <w:p>
      <w:pPr>
        <w:spacing w:after="0"/>
        <w:ind w:left="0"/>
        <w:jc w:val="both"/>
      </w:pPr>
      <w:r>
        <w:rPr>
          <w:rFonts w:ascii="Times New Roman"/>
          <w:b w:val="false"/>
          <w:i w:val="false"/>
          <w:color w:val="000000"/>
          <w:sz w:val="28"/>
        </w:rPr>
        <w:t>
      Осы жобаларды іске асыруға 20__ жылы _________ мың теңге бөлінді.</w:t>
      </w:r>
    </w:p>
    <w:p>
      <w:pPr>
        <w:spacing w:after="0"/>
        <w:ind w:left="0"/>
        <w:jc w:val="both"/>
      </w:pPr>
      <w:r>
        <w:rPr>
          <w:rFonts w:ascii="Times New Roman"/>
          <w:b w:val="false"/>
          <w:i w:val="false"/>
          <w:color w:val="000000"/>
          <w:sz w:val="28"/>
        </w:rPr>
        <w:t>
      20 ____ жылғы _________ қаржыландыру жоспары 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______ жылғы _______ кассалық атқарылу 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xml:space="preserve">
      Есепті кезеңге арналған жоспармен салыстырғанда игерілмеген сома </w:t>
      </w:r>
    </w:p>
    <w:p>
      <w:pPr>
        <w:spacing w:after="0"/>
        <w:ind w:left="0"/>
        <w:jc w:val="both"/>
      </w:pPr>
      <w:r>
        <w:rPr>
          <w:rFonts w:ascii="Times New Roman"/>
          <w:b w:val="false"/>
          <w:i w:val="false"/>
          <w:color w:val="000000"/>
          <w:sz w:val="28"/>
        </w:rPr>
        <w:t>
      _________________ мың теңгені немесе _________нәтижесінде %-ды құрады.</w:t>
      </w:r>
    </w:p>
    <w:p>
      <w:pPr>
        <w:spacing w:after="0"/>
        <w:ind w:left="0"/>
        <w:jc w:val="both"/>
      </w:pPr>
      <w:r>
        <w:rPr>
          <w:rFonts w:ascii="Times New Roman"/>
          <w:b w:val="false"/>
          <w:i w:val="false"/>
          <w:color w:val="000000"/>
          <w:sz w:val="28"/>
        </w:rPr>
        <w:t>
      1. Жалпы құны _______________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w:t>
      </w:r>
    </w:p>
    <w:p>
      <w:pPr>
        <w:spacing w:after="0"/>
        <w:ind w:left="0"/>
        <w:jc w:val="both"/>
      </w:pPr>
      <w:r>
        <w:rPr>
          <w:rFonts w:ascii="Times New Roman"/>
          <w:b w:val="false"/>
          <w:i w:val="false"/>
          <w:color w:val="000000"/>
          <w:sz w:val="28"/>
        </w:rPr>
        <w:t>
      жылы_______мың теңге бөлінді.</w:t>
      </w:r>
    </w:p>
    <w:p>
      <w:pPr>
        <w:spacing w:after="0"/>
        <w:ind w:left="0"/>
        <w:jc w:val="both"/>
      </w:pPr>
      <w:r>
        <w:rPr>
          <w:rFonts w:ascii="Times New Roman"/>
          <w:b w:val="false"/>
          <w:i w:val="false"/>
          <w:color w:val="000000"/>
          <w:sz w:val="28"/>
        </w:rPr>
        <w:t>
      20 _______ жылғы _______қаржыландыру жоспары ____________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20___жылы _______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_____жылғы _____ қаржыландыру жоспары __________мың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құрады.</w:t>
      </w:r>
    </w:p>
    <w:p>
      <w:pPr>
        <w:spacing w:after="0"/>
        <w:ind w:left="0"/>
        <w:jc w:val="both"/>
      </w:pPr>
      <w:r>
        <w:rPr>
          <w:rFonts w:ascii="Times New Roman"/>
          <w:b w:val="false"/>
          <w:i w:val="false"/>
          <w:color w:val="000000"/>
          <w:sz w:val="28"/>
        </w:rPr>
        <w:t>
      2) жалпы құны _________ мың теңге ______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 _____ мың теңге бөлінді.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 - ды құрады.</w:t>
      </w:r>
    </w:p>
    <w:p>
      <w:pPr>
        <w:spacing w:after="0"/>
        <w:ind w:left="0"/>
        <w:jc w:val="both"/>
      </w:pPr>
      <w:r>
        <w:rPr>
          <w:rFonts w:ascii="Times New Roman"/>
          <w:b w:val="false"/>
          <w:i w:val="false"/>
          <w:color w:val="000000"/>
          <w:sz w:val="28"/>
        </w:rPr>
        <w:t>
      Есепті кезеңге арналған жоспарға қарағанда игерілмеген сома__________ мың теңгені</w:t>
      </w:r>
    </w:p>
    <w:p>
      <w:pPr>
        <w:spacing w:after="0"/>
        <w:ind w:left="0"/>
        <w:jc w:val="both"/>
      </w:pPr>
      <w:r>
        <w:rPr>
          <w:rFonts w:ascii="Times New Roman"/>
          <w:b w:val="false"/>
          <w:i w:val="false"/>
          <w:color w:val="000000"/>
          <w:sz w:val="28"/>
        </w:rPr>
        <w:t>
      немесе _______ нәтижесінде _____________________%. (себебін көрсету)</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 жылы аяқталады;</w:t>
      </w:r>
    </w:p>
    <w:p>
      <w:pPr>
        <w:spacing w:after="0"/>
        <w:ind w:left="0"/>
        <w:jc w:val="both"/>
      </w:pPr>
      <w:r>
        <w:rPr>
          <w:rFonts w:ascii="Times New Roman"/>
          <w:b w:val="false"/>
          <w:i w:val="false"/>
          <w:color w:val="000000"/>
          <w:sz w:val="28"/>
        </w:rPr>
        <w:t>
      (пайдалануға беру күні)</w:t>
      </w:r>
    </w:p>
    <w:p>
      <w:pPr>
        <w:spacing w:after="0"/>
        <w:ind w:left="0"/>
        <w:jc w:val="both"/>
      </w:pPr>
      <w:r>
        <w:rPr>
          <w:rFonts w:ascii="Times New Roman"/>
          <w:b w:val="false"/>
          <w:i w:val="false"/>
          <w:color w:val="000000"/>
          <w:sz w:val="28"/>
        </w:rPr>
        <w:t>
      3) мемлекеттік сатып алу рәсімдерінің уақтылы жүргізілмеуіне және/немесе ұзақ</w:t>
      </w:r>
    </w:p>
    <w:p>
      <w:pPr>
        <w:spacing w:after="0"/>
        <w:ind w:left="0"/>
        <w:jc w:val="both"/>
      </w:pPr>
      <w:r>
        <w:rPr>
          <w:rFonts w:ascii="Times New Roman"/>
          <w:b w:val="false"/>
          <w:i w:val="false"/>
          <w:color w:val="000000"/>
          <w:sz w:val="28"/>
        </w:rPr>
        <w:t>
      мерзімде жүргізілу (конкурсты мерзімінен кеш, қайта өткізу, әлеуетті өнім</w:t>
      </w:r>
    </w:p>
    <w:p>
      <w:pPr>
        <w:spacing w:after="0"/>
        <w:ind w:left="0"/>
        <w:jc w:val="both"/>
      </w:pPr>
      <w:r>
        <w:rPr>
          <w:rFonts w:ascii="Times New Roman"/>
          <w:b w:val="false"/>
          <w:i w:val="false"/>
          <w:color w:val="000000"/>
          <w:sz w:val="28"/>
        </w:rPr>
        <w:t>
      берушілердің болмауы)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_____________ бюджеттік инвестициялық жобалар іске асырылуда (саны) аяқталу</w:t>
      </w:r>
    </w:p>
    <w:p>
      <w:pPr>
        <w:spacing w:after="0"/>
        <w:ind w:left="0"/>
        <w:jc w:val="both"/>
      </w:pPr>
      <w:r>
        <w:rPr>
          <w:rFonts w:ascii="Times New Roman"/>
          <w:b w:val="false"/>
          <w:i w:val="false"/>
          <w:color w:val="000000"/>
          <w:sz w:val="28"/>
        </w:rPr>
        <w:t>
      мерзімі мемлекеттік органның даму жоспары мен операциялық жоспарына сәйкес</w:t>
      </w:r>
    </w:p>
    <w:p>
      <w:pPr>
        <w:spacing w:after="0"/>
        <w:ind w:left="0"/>
        <w:jc w:val="both"/>
      </w:pPr>
      <w:r>
        <w:rPr>
          <w:rFonts w:ascii="Times New Roman"/>
          <w:b w:val="false"/>
          <w:i w:val="false"/>
          <w:color w:val="000000"/>
          <w:sz w:val="28"/>
        </w:rPr>
        <w:t>
      кейінгі жылдары жалпы құны _____________ мың теңгеге көзделген, олар бойынша</w:t>
      </w:r>
    </w:p>
    <w:p>
      <w:pPr>
        <w:spacing w:after="0"/>
        <w:ind w:left="0"/>
        <w:jc w:val="both"/>
      </w:pPr>
      <w:r>
        <w:rPr>
          <w:rFonts w:ascii="Times New Roman"/>
          <w:b w:val="false"/>
          <w:i w:val="false"/>
          <w:color w:val="000000"/>
          <w:sz w:val="28"/>
        </w:rPr>
        <w:t>
      20___жылы ______________мың теңге бөлінген.  (ағымдағы жыл)</w:t>
      </w:r>
    </w:p>
    <w:p>
      <w:pPr>
        <w:spacing w:after="0"/>
        <w:ind w:left="0"/>
        <w:jc w:val="both"/>
      </w:pPr>
      <w:r>
        <w:rPr>
          <w:rFonts w:ascii="Times New Roman"/>
          <w:b w:val="false"/>
          <w:i w:val="false"/>
          <w:color w:val="000000"/>
          <w:sz w:val="28"/>
        </w:rPr>
        <w:t>
      20____жылғы_______қаржыландыру жоспары _________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Мәдениет, спорт, туризм және ақпараттық кеңістік</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20___ жылы _____ мың теңге бөлінді.</w:t>
      </w:r>
    </w:p>
    <w:p>
      <w:pPr>
        <w:spacing w:after="0"/>
        <w:ind w:left="0"/>
        <w:jc w:val="both"/>
      </w:pPr>
      <w:r>
        <w:rPr>
          <w:rFonts w:ascii="Times New Roman"/>
          <w:b w:val="false"/>
          <w:i w:val="false"/>
          <w:color w:val="000000"/>
          <w:sz w:val="28"/>
        </w:rPr>
        <w:t>
      20 _____ жылғы ______ қаржыландыру жоспары 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20____жылғы _______кассалық атқарылу _____________мың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w:t>
      </w:r>
    </w:p>
    <w:p>
      <w:pPr>
        <w:spacing w:after="0"/>
        <w:ind w:left="0"/>
        <w:jc w:val="both"/>
      </w:pPr>
      <w:r>
        <w:rPr>
          <w:rFonts w:ascii="Times New Roman"/>
          <w:b w:val="false"/>
          <w:i w:val="false"/>
          <w:color w:val="000000"/>
          <w:sz w:val="28"/>
        </w:rPr>
        <w:t>
      ____________________ мың теңгені немесе ________ %-ды құрады.</w:t>
      </w:r>
    </w:p>
    <w:p>
      <w:pPr>
        <w:spacing w:after="0"/>
        <w:ind w:left="0"/>
        <w:jc w:val="both"/>
      </w:pPr>
      <w:r>
        <w:rPr>
          <w:rFonts w:ascii="Times New Roman"/>
          <w:b w:val="false"/>
          <w:i w:val="false"/>
          <w:color w:val="000000"/>
          <w:sz w:val="28"/>
        </w:rPr>
        <w:t>
      1. Жалпы құны _____________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w:t>
      </w:r>
    </w:p>
    <w:p>
      <w:pPr>
        <w:spacing w:after="0"/>
        <w:ind w:left="0"/>
        <w:jc w:val="both"/>
      </w:pPr>
      <w:r>
        <w:rPr>
          <w:rFonts w:ascii="Times New Roman"/>
          <w:b w:val="false"/>
          <w:i w:val="false"/>
          <w:color w:val="000000"/>
          <w:sz w:val="28"/>
        </w:rPr>
        <w:t>
      жылы________ мың теңге бөлінді.</w:t>
      </w:r>
    </w:p>
    <w:p>
      <w:pPr>
        <w:spacing w:after="0"/>
        <w:ind w:left="0"/>
        <w:jc w:val="both"/>
      </w:pPr>
      <w:r>
        <w:rPr>
          <w:rFonts w:ascii="Times New Roman"/>
          <w:b w:val="false"/>
          <w:i w:val="false"/>
          <w:color w:val="000000"/>
          <w:sz w:val="28"/>
        </w:rPr>
        <w:t>
      20_____жылғы _____қаржыландыру жоспары ______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 құрады.</w:t>
      </w:r>
    </w:p>
    <w:p>
      <w:pPr>
        <w:spacing w:after="0"/>
        <w:ind w:left="0"/>
        <w:jc w:val="both"/>
      </w:pPr>
      <w:r>
        <w:rPr>
          <w:rFonts w:ascii="Times New Roman"/>
          <w:b w:val="false"/>
          <w:i w:val="false"/>
          <w:color w:val="000000"/>
          <w:sz w:val="28"/>
        </w:rPr>
        <w:t>
      Оның ішінде: 1) жалпы құны _______мың теңге_____ (саны) бюджеттік инвестициялық</w:t>
      </w:r>
    </w:p>
    <w:p>
      <w:pPr>
        <w:spacing w:after="0"/>
        <w:ind w:left="0"/>
        <w:jc w:val="both"/>
      </w:pPr>
      <w:r>
        <w:rPr>
          <w:rFonts w:ascii="Times New Roman"/>
          <w:b w:val="false"/>
          <w:i w:val="false"/>
          <w:color w:val="000000"/>
          <w:sz w:val="28"/>
        </w:rPr>
        <w:t>
      жобаны іске асыру толығымен аяқталды, оның ішінде 20___жылы ____ мың теңге</w:t>
      </w:r>
    </w:p>
    <w:p>
      <w:pPr>
        <w:spacing w:after="0"/>
        <w:ind w:left="0"/>
        <w:jc w:val="both"/>
      </w:pPr>
      <w:r>
        <w:rPr>
          <w:rFonts w:ascii="Times New Roman"/>
          <w:b w:val="false"/>
          <w:i w:val="false"/>
          <w:color w:val="000000"/>
          <w:sz w:val="28"/>
        </w:rPr>
        <w:t>
      бөлінді. (ағымдағы жыл) 20 _____ жылғы _____ қаржыландыру жоспары ________ мың</w:t>
      </w:r>
    </w:p>
    <w:p>
      <w:pPr>
        <w:spacing w:after="0"/>
        <w:ind w:left="0"/>
        <w:jc w:val="both"/>
      </w:pPr>
      <w:r>
        <w:rPr>
          <w:rFonts w:ascii="Times New Roman"/>
          <w:b w:val="false"/>
          <w:i w:val="false"/>
          <w:color w:val="000000"/>
          <w:sz w:val="28"/>
        </w:rPr>
        <w:t>
      теңгені құрады, (есепті кезең) кассалық атқарылу _______ мың теңгені немесе _____ %-</w:t>
      </w:r>
    </w:p>
    <w:p>
      <w:pPr>
        <w:spacing w:after="0"/>
        <w:ind w:left="0"/>
        <w:jc w:val="both"/>
      </w:pPr>
      <w:r>
        <w:rPr>
          <w:rFonts w:ascii="Times New Roman"/>
          <w:b w:val="false"/>
          <w:i w:val="false"/>
          <w:color w:val="000000"/>
          <w:sz w:val="28"/>
        </w:rPr>
        <w:t>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 құрады.</w:t>
      </w:r>
    </w:p>
    <w:p>
      <w:pPr>
        <w:spacing w:after="0"/>
        <w:ind w:left="0"/>
        <w:jc w:val="both"/>
      </w:pPr>
      <w:r>
        <w:rPr>
          <w:rFonts w:ascii="Times New Roman"/>
          <w:b w:val="false"/>
          <w:i w:val="false"/>
          <w:color w:val="000000"/>
          <w:sz w:val="28"/>
        </w:rPr>
        <w:t>
      2) жалпы құны _____ мың теңге 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 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 жылы аяқталады;</w:t>
      </w:r>
    </w:p>
    <w:p>
      <w:pPr>
        <w:spacing w:after="0"/>
        <w:ind w:left="0"/>
        <w:jc w:val="both"/>
      </w:pPr>
      <w:r>
        <w:rPr>
          <w:rFonts w:ascii="Times New Roman"/>
          <w:b w:val="false"/>
          <w:i w:val="false"/>
          <w:color w:val="000000"/>
          <w:sz w:val="28"/>
        </w:rPr>
        <w:t>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 және/немесе ұзақ мерзімде</w:t>
      </w:r>
    </w:p>
    <w:p>
      <w:pPr>
        <w:spacing w:after="0"/>
        <w:ind w:left="0"/>
        <w:jc w:val="both"/>
      </w:pPr>
      <w:r>
        <w:rPr>
          <w:rFonts w:ascii="Times New Roman"/>
          <w:b w:val="false"/>
          <w:i w:val="false"/>
          <w:color w:val="000000"/>
          <w:sz w:val="28"/>
        </w:rPr>
        <w:t>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 жылы _____________мың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 жылғы ______қаржыландыру жоспары ___________мың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Отын-энергетика кешені және жер қойнауын пайдалану</w:t>
      </w:r>
    </w:p>
    <w:p>
      <w:pPr>
        <w:spacing w:after="0"/>
        <w:ind w:left="0"/>
        <w:jc w:val="both"/>
      </w:pPr>
      <w:r>
        <w:rPr>
          <w:rFonts w:ascii="Times New Roman"/>
          <w:b w:val="false"/>
          <w:i w:val="false"/>
          <w:color w:val="000000"/>
          <w:sz w:val="28"/>
        </w:rPr>
        <w:t>
      Жалпы құны _________ мың теңге____ жоба іске асырылуда.</w:t>
      </w:r>
    </w:p>
    <w:p>
      <w:pPr>
        <w:spacing w:after="0"/>
        <w:ind w:left="0"/>
        <w:jc w:val="both"/>
      </w:pPr>
      <w:r>
        <w:rPr>
          <w:rFonts w:ascii="Times New Roman"/>
          <w:b w:val="false"/>
          <w:i w:val="false"/>
          <w:color w:val="000000"/>
          <w:sz w:val="28"/>
        </w:rPr>
        <w:t>
      Осы жобаларды іске асыруға 20__ жылы _________ мың теңге бөлінді.</w:t>
      </w:r>
    </w:p>
    <w:p>
      <w:pPr>
        <w:spacing w:after="0"/>
        <w:ind w:left="0"/>
        <w:jc w:val="both"/>
      </w:pPr>
      <w:r>
        <w:rPr>
          <w:rFonts w:ascii="Times New Roman"/>
          <w:b w:val="false"/>
          <w:i w:val="false"/>
          <w:color w:val="000000"/>
          <w:sz w:val="28"/>
        </w:rPr>
        <w:t>
      20____жылғы ______ қаржыландыру жоспары 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_______жылғы ________ кассалық атқарылу 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______мың теңгені</w:t>
      </w:r>
    </w:p>
    <w:p>
      <w:pPr>
        <w:spacing w:after="0"/>
        <w:ind w:left="0"/>
        <w:jc w:val="both"/>
      </w:pPr>
      <w:r>
        <w:rPr>
          <w:rFonts w:ascii="Times New Roman"/>
          <w:b w:val="false"/>
          <w:i w:val="false"/>
          <w:color w:val="000000"/>
          <w:sz w:val="28"/>
        </w:rPr>
        <w:t>
      немесе ______ %-ды құрады.</w:t>
      </w:r>
    </w:p>
    <w:p>
      <w:pPr>
        <w:spacing w:after="0"/>
        <w:ind w:left="0"/>
        <w:jc w:val="both"/>
      </w:pPr>
      <w:r>
        <w:rPr>
          <w:rFonts w:ascii="Times New Roman"/>
          <w:b w:val="false"/>
          <w:i w:val="false"/>
          <w:color w:val="000000"/>
          <w:sz w:val="28"/>
        </w:rPr>
        <w:t>
      1. Жалпы құны ______ мың теңгеге___________ (саны) бюджеттік инвестициялық</w:t>
      </w:r>
    </w:p>
    <w:p>
      <w:pPr>
        <w:spacing w:after="0"/>
        <w:ind w:left="0"/>
        <w:jc w:val="both"/>
      </w:pPr>
      <w:r>
        <w:rPr>
          <w:rFonts w:ascii="Times New Roman"/>
          <w:b w:val="false"/>
          <w:i w:val="false"/>
          <w:color w:val="000000"/>
          <w:sz w:val="28"/>
        </w:rPr>
        <w:t>
      жобаны іске асыруды аяқтау жоспарланған, олар бойынша 20___ жылы_________ мың</w:t>
      </w:r>
    </w:p>
    <w:p>
      <w:pPr>
        <w:spacing w:after="0"/>
        <w:ind w:left="0"/>
        <w:jc w:val="both"/>
      </w:pPr>
      <w:r>
        <w:rPr>
          <w:rFonts w:ascii="Times New Roman"/>
          <w:b w:val="false"/>
          <w:i w:val="false"/>
          <w:color w:val="000000"/>
          <w:sz w:val="28"/>
        </w:rPr>
        <w:t>
      теңге бөлінді.</w:t>
      </w:r>
    </w:p>
    <w:p>
      <w:pPr>
        <w:spacing w:after="0"/>
        <w:ind w:left="0"/>
        <w:jc w:val="both"/>
      </w:pPr>
      <w:r>
        <w:rPr>
          <w:rFonts w:ascii="Times New Roman"/>
          <w:b w:val="false"/>
          <w:i w:val="false"/>
          <w:color w:val="000000"/>
          <w:sz w:val="28"/>
        </w:rPr>
        <w:t>
      20___жылғы ____________қаржыландыру жоспары 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20____жылы _______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20_____ жылғы ______ қаржыландыру жоспары 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құрады.</w:t>
      </w:r>
    </w:p>
    <w:p>
      <w:pPr>
        <w:spacing w:after="0"/>
        <w:ind w:left="0"/>
        <w:jc w:val="both"/>
      </w:pPr>
      <w:r>
        <w:rPr>
          <w:rFonts w:ascii="Times New Roman"/>
          <w:b w:val="false"/>
          <w:i w:val="false"/>
          <w:color w:val="000000"/>
          <w:sz w:val="28"/>
        </w:rPr>
        <w:t>
      2) жалпы құны __________ мың теңге ______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жылы______мың теңге бөлінді.</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 % - ды құрады.</w:t>
      </w:r>
    </w:p>
    <w:p>
      <w:pPr>
        <w:spacing w:after="0"/>
        <w:ind w:left="0"/>
        <w:jc w:val="both"/>
      </w:pPr>
      <w:r>
        <w:rPr>
          <w:rFonts w:ascii="Times New Roman"/>
          <w:b w:val="false"/>
          <w:i w:val="false"/>
          <w:color w:val="000000"/>
          <w:sz w:val="28"/>
        </w:rPr>
        <w:t>
      Есепті кезеңге арналған жоспарға қарағанда игерілмеген сома__________ мың теңгені</w:t>
      </w:r>
    </w:p>
    <w:p>
      <w:pPr>
        <w:spacing w:after="0"/>
        <w:ind w:left="0"/>
        <w:jc w:val="both"/>
      </w:pPr>
      <w:r>
        <w:rPr>
          <w:rFonts w:ascii="Times New Roman"/>
          <w:b w:val="false"/>
          <w:i w:val="false"/>
          <w:color w:val="000000"/>
          <w:sz w:val="28"/>
        </w:rPr>
        <w:t>
      немесе _______ нәтижесінде _____________________%.  (себебін көрсету)</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______________(саны) нысандар</w:t>
      </w:r>
    </w:p>
    <w:p>
      <w:pPr>
        <w:spacing w:after="0"/>
        <w:ind w:left="0"/>
        <w:jc w:val="both"/>
      </w:pPr>
      <w:r>
        <w:rPr>
          <w:rFonts w:ascii="Times New Roman"/>
          <w:b w:val="false"/>
          <w:i w:val="false"/>
          <w:color w:val="000000"/>
          <w:sz w:val="28"/>
        </w:rPr>
        <w:t>
      құрылысы ___________ 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 және/немесе ұзақ мерзімде</w:t>
      </w:r>
    </w:p>
    <w:p>
      <w:pPr>
        <w:spacing w:after="0"/>
        <w:ind w:left="0"/>
        <w:jc w:val="both"/>
      </w:pPr>
      <w:r>
        <w:rPr>
          <w:rFonts w:ascii="Times New Roman"/>
          <w:b w:val="false"/>
          <w:i w:val="false"/>
          <w:color w:val="000000"/>
          <w:sz w:val="28"/>
        </w:rPr>
        <w:t>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құны_______мың теңгеге көзделген,</w:t>
      </w:r>
    </w:p>
    <w:p>
      <w:pPr>
        <w:spacing w:after="0"/>
        <w:ind w:left="0"/>
        <w:jc w:val="both"/>
      </w:pPr>
      <w:r>
        <w:rPr>
          <w:rFonts w:ascii="Times New Roman"/>
          <w:b w:val="false"/>
          <w:i w:val="false"/>
          <w:color w:val="000000"/>
          <w:sz w:val="28"/>
        </w:rPr>
        <w:t>
      20 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20___жылғы________қаржыландыру жоспары 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 ______ % құрады.</w:t>
      </w:r>
    </w:p>
    <w:p>
      <w:pPr>
        <w:spacing w:after="0"/>
        <w:ind w:left="0"/>
        <w:jc w:val="both"/>
      </w:pPr>
      <w:r>
        <w:rPr>
          <w:rFonts w:ascii="Times New Roman"/>
          <w:b w:val="false"/>
          <w:i w:val="false"/>
          <w:color w:val="000000"/>
          <w:sz w:val="28"/>
        </w:rPr>
        <w:t>
      Ауыл, су, орман, балық шаруашылығы, ерекше қорғалатын табиғи аумақтар, қоршаған</w:t>
      </w:r>
    </w:p>
    <w:p>
      <w:pPr>
        <w:spacing w:after="0"/>
        <w:ind w:left="0"/>
        <w:jc w:val="both"/>
      </w:pPr>
      <w:r>
        <w:rPr>
          <w:rFonts w:ascii="Times New Roman"/>
          <w:b w:val="false"/>
          <w:i w:val="false"/>
          <w:color w:val="000000"/>
          <w:sz w:val="28"/>
        </w:rPr>
        <w:t>
      ортаны және жануарлар дүниесін қорғау, жер қатынастары</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 жылы_______ мың теңге бөлінді.</w:t>
      </w:r>
    </w:p>
    <w:p>
      <w:pPr>
        <w:spacing w:after="0"/>
        <w:ind w:left="0"/>
        <w:jc w:val="both"/>
      </w:pPr>
      <w:r>
        <w:rPr>
          <w:rFonts w:ascii="Times New Roman"/>
          <w:b w:val="false"/>
          <w:i w:val="false"/>
          <w:color w:val="000000"/>
          <w:sz w:val="28"/>
        </w:rPr>
        <w:t>
      20 ____ жылғы ______ қаржыландыру жоспары 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 жылғы_______кассалық атқарылу_____________мың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 ________</w:t>
      </w:r>
    </w:p>
    <w:p>
      <w:pPr>
        <w:spacing w:after="0"/>
        <w:ind w:left="0"/>
        <w:jc w:val="both"/>
      </w:pPr>
      <w:r>
        <w:rPr>
          <w:rFonts w:ascii="Times New Roman"/>
          <w:b w:val="false"/>
          <w:i w:val="false"/>
          <w:color w:val="000000"/>
          <w:sz w:val="28"/>
        </w:rPr>
        <w:t>
      __________ мың теңгені немесе ______________%-ды құрады.</w:t>
      </w:r>
    </w:p>
    <w:p>
      <w:pPr>
        <w:spacing w:after="0"/>
        <w:ind w:left="0"/>
        <w:jc w:val="both"/>
      </w:pPr>
      <w:r>
        <w:rPr>
          <w:rFonts w:ascii="Times New Roman"/>
          <w:b w:val="false"/>
          <w:i w:val="false"/>
          <w:color w:val="000000"/>
          <w:sz w:val="28"/>
        </w:rPr>
        <w:t>
      1. Жалпы құны______________________мың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 жылы</w:t>
      </w:r>
    </w:p>
    <w:p>
      <w:pPr>
        <w:spacing w:after="0"/>
        <w:ind w:left="0"/>
        <w:jc w:val="both"/>
      </w:pPr>
      <w:r>
        <w:rPr>
          <w:rFonts w:ascii="Times New Roman"/>
          <w:b w:val="false"/>
          <w:i w:val="false"/>
          <w:color w:val="000000"/>
          <w:sz w:val="28"/>
        </w:rPr>
        <w:t>
      _________ мың теңге бөлінді. (ағымдағы жыл)</w:t>
      </w:r>
    </w:p>
    <w:p>
      <w:pPr>
        <w:spacing w:after="0"/>
        <w:ind w:left="0"/>
        <w:jc w:val="both"/>
      </w:pPr>
      <w:r>
        <w:rPr>
          <w:rFonts w:ascii="Times New Roman"/>
          <w:b w:val="false"/>
          <w:i w:val="false"/>
          <w:color w:val="000000"/>
          <w:sz w:val="28"/>
        </w:rPr>
        <w:t>
      20____жылғы __________қаржыландыру жоспары ___________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 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20______ жылы_________мың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20______ жылғы_________қаржыландыру жоспары 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_________% құрады.</w:t>
      </w:r>
    </w:p>
    <w:p>
      <w:pPr>
        <w:spacing w:after="0"/>
        <w:ind w:left="0"/>
        <w:jc w:val="both"/>
      </w:pPr>
      <w:r>
        <w:rPr>
          <w:rFonts w:ascii="Times New Roman"/>
          <w:b w:val="false"/>
          <w:i w:val="false"/>
          <w:color w:val="000000"/>
          <w:sz w:val="28"/>
        </w:rPr>
        <w:t>
      2) жалпы құны ______________ мың теңге________ (саны)бюджеттік инвестициялық</w:t>
      </w:r>
    </w:p>
    <w:p>
      <w:pPr>
        <w:spacing w:after="0"/>
        <w:ind w:left="0"/>
        <w:jc w:val="both"/>
      </w:pPr>
      <w:r>
        <w:rPr>
          <w:rFonts w:ascii="Times New Roman"/>
          <w:b w:val="false"/>
          <w:i w:val="false"/>
          <w:color w:val="000000"/>
          <w:sz w:val="28"/>
        </w:rPr>
        <w:t>
      жобалар аяқталмаған, оның ішінде 20__ жылы ____ мың теңге бөлінді.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 - 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немесе______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жүргізілмеуіне және/немесе ұзақ</w:t>
      </w:r>
    </w:p>
    <w:p>
      <w:pPr>
        <w:spacing w:after="0"/>
        <w:ind w:left="0"/>
        <w:jc w:val="both"/>
      </w:pPr>
      <w:r>
        <w:rPr>
          <w:rFonts w:ascii="Times New Roman"/>
          <w:b w:val="false"/>
          <w:i w:val="false"/>
          <w:color w:val="000000"/>
          <w:sz w:val="28"/>
        </w:rPr>
        <w:t>
      мерзімде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 (ағымдағы жыл)</w:t>
      </w:r>
    </w:p>
    <w:p>
      <w:pPr>
        <w:spacing w:after="0"/>
        <w:ind w:left="0"/>
        <w:jc w:val="both"/>
      </w:pPr>
      <w:r>
        <w:rPr>
          <w:rFonts w:ascii="Times New Roman"/>
          <w:b w:val="false"/>
          <w:i w:val="false"/>
          <w:color w:val="000000"/>
          <w:sz w:val="28"/>
        </w:rPr>
        <w:t>
      20___жылғы____қаржыландыру жоспары _________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немесе______% құрады.</w:t>
      </w:r>
    </w:p>
    <w:p>
      <w:pPr>
        <w:spacing w:after="0"/>
        <w:ind w:left="0"/>
        <w:jc w:val="both"/>
      </w:pPr>
      <w:r>
        <w:rPr>
          <w:rFonts w:ascii="Times New Roman"/>
          <w:b w:val="false"/>
          <w:i w:val="false"/>
          <w:color w:val="000000"/>
          <w:sz w:val="28"/>
        </w:rPr>
        <w:t>
      Өнеркәсіп, сәулет, қала құрылысы және құрылыс қызметі</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 жылы ______ мың теңге бөлінді. 20____жылғы</w:t>
      </w:r>
    </w:p>
    <w:p>
      <w:pPr>
        <w:spacing w:after="0"/>
        <w:ind w:left="0"/>
        <w:jc w:val="both"/>
      </w:pPr>
      <w:r>
        <w:rPr>
          <w:rFonts w:ascii="Times New Roman"/>
          <w:b w:val="false"/>
          <w:i w:val="false"/>
          <w:color w:val="000000"/>
          <w:sz w:val="28"/>
        </w:rPr>
        <w:t>
      ______ қаржыландыру жоспары ___________мың теңгені құрады. (есепті кезең)</w:t>
      </w:r>
    </w:p>
    <w:p>
      <w:pPr>
        <w:spacing w:after="0"/>
        <w:ind w:left="0"/>
        <w:jc w:val="both"/>
      </w:pPr>
      <w:r>
        <w:rPr>
          <w:rFonts w:ascii="Times New Roman"/>
          <w:b w:val="false"/>
          <w:i w:val="false"/>
          <w:color w:val="000000"/>
          <w:sz w:val="28"/>
        </w:rPr>
        <w:t>
      20_____жылғы ________кассалық атқарылу _____________мың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w:t>
      </w:r>
    </w:p>
    <w:p>
      <w:pPr>
        <w:spacing w:after="0"/>
        <w:ind w:left="0"/>
        <w:jc w:val="both"/>
      </w:pPr>
      <w:r>
        <w:rPr>
          <w:rFonts w:ascii="Times New Roman"/>
          <w:b w:val="false"/>
          <w:i w:val="false"/>
          <w:color w:val="000000"/>
          <w:sz w:val="28"/>
        </w:rPr>
        <w:t>
      __________________ мың теңгені немесе _______ %-ды құрады.</w:t>
      </w:r>
    </w:p>
    <w:p>
      <w:pPr>
        <w:spacing w:after="0"/>
        <w:ind w:left="0"/>
        <w:jc w:val="both"/>
      </w:pPr>
      <w:r>
        <w:rPr>
          <w:rFonts w:ascii="Times New Roman"/>
          <w:b w:val="false"/>
          <w:i w:val="false"/>
          <w:color w:val="000000"/>
          <w:sz w:val="28"/>
        </w:rPr>
        <w:t>
      1. Жалпы құны _________ мың теңгеге___________ (саны) бюджеттік инвестициялық</w:t>
      </w:r>
    </w:p>
    <w:p>
      <w:pPr>
        <w:spacing w:after="0"/>
        <w:ind w:left="0"/>
        <w:jc w:val="both"/>
      </w:pPr>
      <w:r>
        <w:rPr>
          <w:rFonts w:ascii="Times New Roman"/>
          <w:b w:val="false"/>
          <w:i w:val="false"/>
          <w:color w:val="000000"/>
          <w:sz w:val="28"/>
        </w:rPr>
        <w:t>
      жобаны іске асыруды аяқтау жоспарланған, олар бойынша 20___ жылы______ мың</w:t>
      </w:r>
    </w:p>
    <w:p>
      <w:pPr>
        <w:spacing w:after="0"/>
        <w:ind w:left="0"/>
        <w:jc w:val="both"/>
      </w:pPr>
      <w:r>
        <w:rPr>
          <w:rFonts w:ascii="Times New Roman"/>
          <w:b w:val="false"/>
          <w:i w:val="false"/>
          <w:color w:val="000000"/>
          <w:sz w:val="28"/>
        </w:rPr>
        <w:t>
      теңге бөлінді.                                                                              (ағымдағы жыл)</w:t>
      </w:r>
    </w:p>
    <w:p>
      <w:pPr>
        <w:spacing w:after="0"/>
        <w:ind w:left="0"/>
        <w:jc w:val="both"/>
      </w:pPr>
      <w:r>
        <w:rPr>
          <w:rFonts w:ascii="Times New Roman"/>
          <w:b w:val="false"/>
          <w:i w:val="false"/>
          <w:color w:val="000000"/>
          <w:sz w:val="28"/>
        </w:rPr>
        <w:t>
      20____жылғы ______қаржыландыру жоспары _______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20____жылы _______ 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______ жылғы _______қаржыландыру жоспары 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 құрады.</w:t>
      </w:r>
    </w:p>
    <w:p>
      <w:pPr>
        <w:spacing w:after="0"/>
        <w:ind w:left="0"/>
        <w:jc w:val="both"/>
      </w:pPr>
      <w:r>
        <w:rPr>
          <w:rFonts w:ascii="Times New Roman"/>
          <w:b w:val="false"/>
          <w:i w:val="false"/>
          <w:color w:val="000000"/>
          <w:sz w:val="28"/>
        </w:rPr>
        <w:t>
      2) жалпы құны _______ мың теңге ______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жылы______мың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_________ %-ды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 _________%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жүргізілмеуіне және/немесе ұзақ</w:t>
      </w:r>
    </w:p>
    <w:p>
      <w:pPr>
        <w:spacing w:after="0"/>
        <w:ind w:left="0"/>
        <w:jc w:val="both"/>
      </w:pPr>
      <w:r>
        <w:rPr>
          <w:rFonts w:ascii="Times New Roman"/>
          <w:b w:val="false"/>
          <w:i w:val="false"/>
          <w:color w:val="000000"/>
          <w:sz w:val="28"/>
        </w:rPr>
        <w:t>
      мерзімде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w:t>
      </w:r>
    </w:p>
    <w:p>
      <w:pPr>
        <w:spacing w:after="0"/>
        <w:ind w:left="0"/>
        <w:jc w:val="both"/>
      </w:pPr>
      <w:r>
        <w:rPr>
          <w:rFonts w:ascii="Times New Roman"/>
          <w:b w:val="false"/>
          <w:i w:val="false"/>
          <w:color w:val="000000"/>
          <w:sz w:val="28"/>
        </w:rPr>
        <w:t>
      20____жылғы______қаржыландыру жоспары 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__________%-ды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_________% құрады.</w:t>
      </w:r>
    </w:p>
    <w:p>
      <w:pPr>
        <w:spacing w:after="0"/>
        <w:ind w:left="0"/>
        <w:jc w:val="both"/>
      </w:pPr>
      <w:r>
        <w:rPr>
          <w:rFonts w:ascii="Times New Roman"/>
          <w:b w:val="false"/>
          <w:i w:val="false"/>
          <w:color w:val="000000"/>
          <w:sz w:val="28"/>
        </w:rPr>
        <w:t>
      Көлік және коммуникация</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 20__ жылы _________ мың теңге бөлінді. 20____жылғы</w:t>
      </w:r>
    </w:p>
    <w:p>
      <w:pPr>
        <w:spacing w:after="0"/>
        <w:ind w:left="0"/>
        <w:jc w:val="both"/>
      </w:pPr>
      <w:r>
        <w:rPr>
          <w:rFonts w:ascii="Times New Roman"/>
          <w:b w:val="false"/>
          <w:i w:val="false"/>
          <w:color w:val="000000"/>
          <w:sz w:val="28"/>
        </w:rPr>
        <w:t>
      ______ қаржыландыру жоспары 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20_____жылғы _______кассалық атқарылу ____________мың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w:t>
      </w:r>
    </w:p>
    <w:p>
      <w:pPr>
        <w:spacing w:after="0"/>
        <w:ind w:left="0"/>
        <w:jc w:val="both"/>
      </w:pPr>
      <w:r>
        <w:rPr>
          <w:rFonts w:ascii="Times New Roman"/>
          <w:b w:val="false"/>
          <w:i w:val="false"/>
          <w:color w:val="000000"/>
          <w:sz w:val="28"/>
        </w:rPr>
        <w:t>
      ____________________ мың теңгені немесе _______ %-ды құрады.</w:t>
      </w:r>
    </w:p>
    <w:p>
      <w:pPr>
        <w:spacing w:after="0"/>
        <w:ind w:left="0"/>
        <w:jc w:val="both"/>
      </w:pPr>
      <w:r>
        <w:rPr>
          <w:rFonts w:ascii="Times New Roman"/>
          <w:b w:val="false"/>
          <w:i w:val="false"/>
          <w:color w:val="000000"/>
          <w:sz w:val="28"/>
        </w:rPr>
        <w:t>
      1. Жалпы құны __________________ мың теңгеге___________ (саны) бюджеттік</w:t>
      </w:r>
    </w:p>
    <w:p>
      <w:pPr>
        <w:spacing w:after="0"/>
        <w:ind w:left="0"/>
        <w:jc w:val="both"/>
      </w:pPr>
      <w:r>
        <w:rPr>
          <w:rFonts w:ascii="Times New Roman"/>
          <w:b w:val="false"/>
          <w:i w:val="false"/>
          <w:color w:val="000000"/>
          <w:sz w:val="28"/>
        </w:rPr>
        <w:t>
      инвестициялық жобаны іске асыруды аяқтау жоспарланған, олар бойынша 20___ жылы</w:t>
      </w:r>
    </w:p>
    <w:p>
      <w:pPr>
        <w:spacing w:after="0"/>
        <w:ind w:left="0"/>
        <w:jc w:val="both"/>
      </w:pPr>
      <w:r>
        <w:rPr>
          <w:rFonts w:ascii="Times New Roman"/>
          <w:b w:val="false"/>
          <w:i w:val="false"/>
          <w:color w:val="000000"/>
          <w:sz w:val="28"/>
        </w:rPr>
        <w:t>
      ___________ мың теңге бөлінді.                                                               (ағымдағы жыл)</w:t>
      </w:r>
    </w:p>
    <w:p>
      <w:pPr>
        <w:spacing w:after="0"/>
        <w:ind w:left="0"/>
        <w:jc w:val="both"/>
      </w:pPr>
      <w:r>
        <w:rPr>
          <w:rFonts w:ascii="Times New Roman"/>
          <w:b w:val="false"/>
          <w:i w:val="false"/>
          <w:color w:val="000000"/>
          <w:sz w:val="28"/>
        </w:rPr>
        <w:t>
      20____жылғы_____қаржыландыру жоспары ___________ 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кассалық атқарылу _______ мың теңгені немесе _________%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________ %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 _________ мың теңге_____ (саны) бюджеттік инвестициялық жобаны</w:t>
      </w:r>
    </w:p>
    <w:p>
      <w:pPr>
        <w:spacing w:after="0"/>
        <w:ind w:left="0"/>
        <w:jc w:val="both"/>
      </w:pPr>
      <w:r>
        <w:rPr>
          <w:rFonts w:ascii="Times New Roman"/>
          <w:b w:val="false"/>
          <w:i w:val="false"/>
          <w:color w:val="000000"/>
          <w:sz w:val="28"/>
        </w:rPr>
        <w:t>
      іске асыру толығымен аяқталды, оның ішінде 20 ____ жылы 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20_____жылғы ____________ қаржыландыру жоспары ___________ мың теңгені</w:t>
      </w:r>
    </w:p>
    <w:p>
      <w:pPr>
        <w:spacing w:after="0"/>
        <w:ind w:left="0"/>
        <w:jc w:val="both"/>
      </w:pPr>
      <w:r>
        <w:rPr>
          <w:rFonts w:ascii="Times New Roman"/>
          <w:b w:val="false"/>
          <w:i w:val="false"/>
          <w:color w:val="000000"/>
          <w:sz w:val="28"/>
        </w:rPr>
        <w:t>
      құрады, (есепті кезең) кассалық атқарылу _______ мың теңгені немесе __________ %-</w:t>
      </w:r>
    </w:p>
    <w:p>
      <w:pPr>
        <w:spacing w:after="0"/>
        <w:ind w:left="0"/>
        <w:jc w:val="both"/>
      </w:pPr>
      <w:r>
        <w:rPr>
          <w:rFonts w:ascii="Times New Roman"/>
          <w:b w:val="false"/>
          <w:i w:val="false"/>
          <w:color w:val="000000"/>
          <w:sz w:val="28"/>
        </w:rPr>
        <w:t>
      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құрады.</w:t>
      </w:r>
    </w:p>
    <w:p>
      <w:pPr>
        <w:spacing w:after="0"/>
        <w:ind w:left="0"/>
        <w:jc w:val="both"/>
      </w:pPr>
      <w:r>
        <w:rPr>
          <w:rFonts w:ascii="Times New Roman"/>
          <w:b w:val="false"/>
          <w:i w:val="false"/>
          <w:color w:val="000000"/>
          <w:sz w:val="28"/>
        </w:rPr>
        <w:t>
      2) жалпы құны ____________ мың теңге ______ (саны) бюджеттік инвестициялық</w:t>
      </w:r>
    </w:p>
    <w:p>
      <w:pPr>
        <w:spacing w:after="0"/>
        <w:ind w:left="0"/>
        <w:jc w:val="both"/>
      </w:pPr>
      <w:r>
        <w:rPr>
          <w:rFonts w:ascii="Times New Roman"/>
          <w:b w:val="false"/>
          <w:i w:val="false"/>
          <w:color w:val="000000"/>
          <w:sz w:val="28"/>
        </w:rPr>
        <w:t>
      жобалар аяқталмаған, оның ішінде 20__ жылы мың теңге бөлінді.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 - 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 ______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______________(саны) нысандар</w:t>
      </w:r>
    </w:p>
    <w:p>
      <w:pPr>
        <w:spacing w:after="0"/>
        <w:ind w:left="0"/>
        <w:jc w:val="both"/>
      </w:pPr>
      <w:r>
        <w:rPr>
          <w:rFonts w:ascii="Times New Roman"/>
          <w:b w:val="false"/>
          <w:i w:val="false"/>
          <w:color w:val="000000"/>
          <w:sz w:val="28"/>
        </w:rPr>
        <w:t>
      құрылысы ___________ 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жүргізілмеуіне және/немесе ұзақ</w:t>
      </w:r>
    </w:p>
    <w:p>
      <w:pPr>
        <w:spacing w:after="0"/>
        <w:ind w:left="0"/>
        <w:jc w:val="both"/>
      </w:pPr>
      <w:r>
        <w:rPr>
          <w:rFonts w:ascii="Times New Roman"/>
          <w:b w:val="false"/>
          <w:i w:val="false"/>
          <w:color w:val="000000"/>
          <w:sz w:val="28"/>
        </w:rPr>
        <w:t>
      мерзімде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 (ағымдағы жыл)</w:t>
      </w:r>
    </w:p>
    <w:p>
      <w:pPr>
        <w:spacing w:after="0"/>
        <w:ind w:left="0"/>
        <w:jc w:val="both"/>
      </w:pPr>
      <w:r>
        <w:rPr>
          <w:rFonts w:ascii="Times New Roman"/>
          <w:b w:val="false"/>
          <w:i w:val="false"/>
          <w:color w:val="000000"/>
          <w:sz w:val="28"/>
        </w:rPr>
        <w:t>
      20____жылғы____қаржыландыру жоспары _____ мың теңгені құрады, (есепті кезең)</w:t>
      </w:r>
    </w:p>
    <w:p>
      <w:pPr>
        <w:spacing w:after="0"/>
        <w:ind w:left="0"/>
        <w:jc w:val="both"/>
      </w:pPr>
      <w:r>
        <w:rPr>
          <w:rFonts w:ascii="Times New Roman"/>
          <w:b w:val="false"/>
          <w:i w:val="false"/>
          <w:color w:val="000000"/>
          <w:sz w:val="28"/>
        </w:rPr>
        <w:t>
      кассалық атқарылу _______ мың теңгені немесе ________ %-ды құрады. ____________</w:t>
      </w:r>
    </w:p>
    <w:p>
      <w:pPr>
        <w:spacing w:after="0"/>
        <w:ind w:left="0"/>
        <w:jc w:val="both"/>
      </w:pPr>
      <w:r>
        <w:rPr>
          <w:rFonts w:ascii="Times New Roman"/>
          <w:b w:val="false"/>
          <w:i w:val="false"/>
          <w:color w:val="000000"/>
          <w:sz w:val="28"/>
        </w:rPr>
        <w:t>
      нәтижесінде (себебін көрсету) есепті кезеңге арналған жоспарға қарағанда игерілмеген</w:t>
      </w:r>
    </w:p>
    <w:p>
      <w:pPr>
        <w:spacing w:after="0"/>
        <w:ind w:left="0"/>
        <w:jc w:val="both"/>
      </w:pPr>
      <w:r>
        <w:rPr>
          <w:rFonts w:ascii="Times New Roman"/>
          <w:b w:val="false"/>
          <w:i w:val="false"/>
          <w:color w:val="000000"/>
          <w:sz w:val="28"/>
        </w:rPr>
        <w:t>
      сома ____мың теңгені немесе _____% құрады.</w:t>
      </w:r>
    </w:p>
    <w:p>
      <w:pPr>
        <w:spacing w:after="0"/>
        <w:ind w:left="0"/>
        <w:jc w:val="both"/>
      </w:pPr>
      <w:r>
        <w:rPr>
          <w:rFonts w:ascii="Times New Roman"/>
          <w:b w:val="false"/>
          <w:i w:val="false"/>
          <w:color w:val="000000"/>
          <w:sz w:val="28"/>
        </w:rPr>
        <w:t>
      Өзгелері</w:t>
      </w:r>
    </w:p>
    <w:p>
      <w:pPr>
        <w:spacing w:after="0"/>
        <w:ind w:left="0"/>
        <w:jc w:val="both"/>
      </w:pPr>
      <w:r>
        <w:rPr>
          <w:rFonts w:ascii="Times New Roman"/>
          <w:b w:val="false"/>
          <w:i w:val="false"/>
          <w:color w:val="000000"/>
          <w:sz w:val="28"/>
        </w:rPr>
        <w:t>
      Жалпы құны _____ мың теңге _____ жоба іске асырылуда.</w:t>
      </w:r>
    </w:p>
    <w:p>
      <w:pPr>
        <w:spacing w:after="0"/>
        <w:ind w:left="0"/>
        <w:jc w:val="both"/>
      </w:pPr>
      <w:r>
        <w:rPr>
          <w:rFonts w:ascii="Times New Roman"/>
          <w:b w:val="false"/>
          <w:i w:val="false"/>
          <w:color w:val="000000"/>
          <w:sz w:val="28"/>
        </w:rPr>
        <w:t>
      Осы жобаларды іске асыруға</w:t>
      </w:r>
    </w:p>
    <w:p>
      <w:pPr>
        <w:spacing w:after="0"/>
        <w:ind w:left="0"/>
        <w:jc w:val="both"/>
      </w:pPr>
      <w:r>
        <w:rPr>
          <w:rFonts w:ascii="Times New Roman"/>
          <w:b w:val="false"/>
          <w:i w:val="false"/>
          <w:color w:val="000000"/>
          <w:sz w:val="28"/>
        </w:rPr>
        <w:t>
      20__ жылы ________ мың теңге бөлінді.</w:t>
      </w:r>
    </w:p>
    <w:p>
      <w:pPr>
        <w:spacing w:after="0"/>
        <w:ind w:left="0"/>
        <w:jc w:val="both"/>
      </w:pPr>
      <w:r>
        <w:rPr>
          <w:rFonts w:ascii="Times New Roman"/>
          <w:b w:val="false"/>
          <w:i w:val="false"/>
          <w:color w:val="000000"/>
          <w:sz w:val="28"/>
        </w:rPr>
        <w:t>
      20 ______жылғы __________қаржыландыру жоспары_______мың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20 _____ жылғы __________кассалық атқарылу_________мың теңгені құрады.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Есепті кезеңге арналған жоспармен салыстырғанда игерілмеген сома ____</w:t>
      </w:r>
    </w:p>
    <w:p>
      <w:pPr>
        <w:spacing w:after="0"/>
        <w:ind w:left="0"/>
        <w:jc w:val="both"/>
      </w:pPr>
      <w:r>
        <w:rPr>
          <w:rFonts w:ascii="Times New Roman"/>
          <w:b w:val="false"/>
          <w:i w:val="false"/>
          <w:color w:val="000000"/>
          <w:sz w:val="28"/>
        </w:rPr>
        <w:t>
      ____________ мың теңгені немесе _________ %-ды құрады.</w:t>
      </w:r>
    </w:p>
    <w:p>
      <w:pPr>
        <w:spacing w:after="0"/>
        <w:ind w:left="0"/>
        <w:jc w:val="both"/>
      </w:pPr>
      <w:r>
        <w:rPr>
          <w:rFonts w:ascii="Times New Roman"/>
          <w:b w:val="false"/>
          <w:i w:val="false"/>
          <w:color w:val="000000"/>
          <w:sz w:val="28"/>
        </w:rPr>
        <w:t>
      1. Жалпы құны __________ мың теңгеге___________ (саны) бюджеттік инвестициялық</w:t>
      </w:r>
    </w:p>
    <w:p>
      <w:pPr>
        <w:spacing w:after="0"/>
        <w:ind w:left="0"/>
        <w:jc w:val="both"/>
      </w:pPr>
      <w:r>
        <w:rPr>
          <w:rFonts w:ascii="Times New Roman"/>
          <w:b w:val="false"/>
          <w:i w:val="false"/>
          <w:color w:val="000000"/>
          <w:sz w:val="28"/>
        </w:rPr>
        <w:t>
      жобаны іске асыруды аяқтау жоспарланған, олар бойынша 20___ жылы__________</w:t>
      </w:r>
    </w:p>
    <w:p>
      <w:pPr>
        <w:spacing w:after="0"/>
        <w:ind w:left="0"/>
        <w:jc w:val="both"/>
      </w:pPr>
      <w:r>
        <w:rPr>
          <w:rFonts w:ascii="Times New Roman"/>
          <w:b w:val="false"/>
          <w:i w:val="false"/>
          <w:color w:val="000000"/>
          <w:sz w:val="28"/>
        </w:rPr>
        <w:t>
      мың теңге бөлінді. (ағымдағы жыл)</w:t>
      </w:r>
    </w:p>
    <w:p>
      <w:pPr>
        <w:spacing w:after="0"/>
        <w:ind w:left="0"/>
        <w:jc w:val="both"/>
      </w:pPr>
      <w:r>
        <w:rPr>
          <w:rFonts w:ascii="Times New Roman"/>
          <w:b w:val="false"/>
          <w:i w:val="false"/>
          <w:color w:val="000000"/>
          <w:sz w:val="28"/>
        </w:rPr>
        <w:t>
      20 ____жылғы ______қаржыландыру жоспары ______ мың теңгені құрады, (есепті</w:t>
      </w:r>
    </w:p>
    <w:p>
      <w:pPr>
        <w:spacing w:after="0"/>
        <w:ind w:left="0"/>
        <w:jc w:val="both"/>
      </w:pPr>
      <w:r>
        <w:rPr>
          <w:rFonts w:ascii="Times New Roman"/>
          <w:b w:val="false"/>
          <w:i w:val="false"/>
          <w:color w:val="000000"/>
          <w:sz w:val="28"/>
        </w:rPr>
        <w:t>
      кезең) кассалық атқарылу _______ мың теңгені немесе _______%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құрады.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жалпы құны________мың теңге_____ (саны) бюджеттік инвестициялық жобаны іске</w:t>
      </w:r>
    </w:p>
    <w:p>
      <w:pPr>
        <w:spacing w:after="0"/>
        <w:ind w:left="0"/>
        <w:jc w:val="both"/>
      </w:pPr>
      <w:r>
        <w:rPr>
          <w:rFonts w:ascii="Times New Roman"/>
          <w:b w:val="false"/>
          <w:i w:val="false"/>
          <w:color w:val="000000"/>
          <w:sz w:val="28"/>
        </w:rPr>
        <w:t>
      асыру толығымен аяқталды, оның ішінде 20_____жылы ____мың теңге бөлінді.</w:t>
      </w:r>
    </w:p>
    <w:p>
      <w:pPr>
        <w:spacing w:after="0"/>
        <w:ind w:left="0"/>
        <w:jc w:val="both"/>
      </w:pPr>
      <w:r>
        <w:rPr>
          <w:rFonts w:ascii="Times New Roman"/>
          <w:b w:val="false"/>
          <w:i w:val="false"/>
          <w:color w:val="000000"/>
          <w:sz w:val="28"/>
        </w:rPr>
        <w:t>
      (ағымдағы жыл)</w:t>
      </w:r>
    </w:p>
    <w:p>
      <w:pPr>
        <w:spacing w:after="0"/>
        <w:ind w:left="0"/>
        <w:jc w:val="both"/>
      </w:pPr>
      <w:r>
        <w:rPr>
          <w:rFonts w:ascii="Times New Roman"/>
          <w:b w:val="false"/>
          <w:i w:val="false"/>
          <w:color w:val="000000"/>
          <w:sz w:val="28"/>
        </w:rPr>
        <w:t>
      20 ________ жылғы ________ қаржыландыру жоспары 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немесе_____%-ды құрады.</w:t>
      </w:r>
    </w:p>
    <w:p>
      <w:pPr>
        <w:spacing w:after="0"/>
        <w:ind w:left="0"/>
        <w:jc w:val="both"/>
      </w:pPr>
      <w:r>
        <w:rPr>
          <w:rFonts w:ascii="Times New Roman"/>
          <w:b w:val="false"/>
          <w:i w:val="false"/>
          <w:color w:val="000000"/>
          <w:sz w:val="28"/>
        </w:rPr>
        <w:t>
      Аяқталған бюджеттік инвестициялық жобалар бойынша мемлекеттік органның даму</w:t>
      </w:r>
    </w:p>
    <w:p>
      <w:pPr>
        <w:spacing w:after="0"/>
        <w:ind w:left="0"/>
        <w:jc w:val="both"/>
      </w:pPr>
      <w:r>
        <w:rPr>
          <w:rFonts w:ascii="Times New Roman"/>
          <w:b w:val="false"/>
          <w:i w:val="false"/>
          <w:color w:val="000000"/>
          <w:sz w:val="28"/>
        </w:rPr>
        <w:t>
      жоспарында және Мемлекеттік жоспарлау жүйесінің құжаттарында көзделген</w:t>
      </w:r>
    </w:p>
    <w:p>
      <w:pPr>
        <w:spacing w:after="0"/>
        <w:ind w:left="0"/>
        <w:jc w:val="both"/>
      </w:pPr>
      <w:r>
        <w:rPr>
          <w:rFonts w:ascii="Times New Roman"/>
          <w:b w:val="false"/>
          <w:i w:val="false"/>
          <w:color w:val="000000"/>
          <w:sz w:val="28"/>
        </w:rPr>
        <w:t>
      индикаторларға сәйкес қол жеткізілген тікелей нәтижелерді көрсету қажет.</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немесе_______% құрады.</w:t>
      </w:r>
    </w:p>
    <w:p>
      <w:pPr>
        <w:spacing w:after="0"/>
        <w:ind w:left="0"/>
        <w:jc w:val="both"/>
      </w:pPr>
      <w:r>
        <w:rPr>
          <w:rFonts w:ascii="Times New Roman"/>
          <w:b w:val="false"/>
          <w:i w:val="false"/>
          <w:color w:val="000000"/>
          <w:sz w:val="28"/>
        </w:rPr>
        <w:t>
      2) жалпы құны __________мың теңге ______ (саны)бюджеттік инвестициялық жобалар</w:t>
      </w:r>
    </w:p>
    <w:p>
      <w:pPr>
        <w:spacing w:after="0"/>
        <w:ind w:left="0"/>
        <w:jc w:val="both"/>
      </w:pPr>
      <w:r>
        <w:rPr>
          <w:rFonts w:ascii="Times New Roman"/>
          <w:b w:val="false"/>
          <w:i w:val="false"/>
          <w:color w:val="000000"/>
          <w:sz w:val="28"/>
        </w:rPr>
        <w:t>
      аяқталмаған, оның ішінде 20__ жылы_____мың теңге бөлінді. (ағымдағы жыл)</w:t>
      </w:r>
    </w:p>
    <w:p>
      <w:pPr>
        <w:spacing w:after="0"/>
        <w:ind w:left="0"/>
        <w:jc w:val="both"/>
      </w:pPr>
      <w:r>
        <w:rPr>
          <w:rFonts w:ascii="Times New Roman"/>
          <w:b w:val="false"/>
          <w:i w:val="false"/>
          <w:color w:val="000000"/>
          <w:sz w:val="28"/>
        </w:rPr>
        <w:t>
      Қаржыландыру жоспары______ 20___мың теңгені құрады, (есепті кезең) кассалық</w:t>
      </w:r>
    </w:p>
    <w:p>
      <w:pPr>
        <w:spacing w:after="0"/>
        <w:ind w:left="0"/>
        <w:jc w:val="both"/>
      </w:pPr>
      <w:r>
        <w:rPr>
          <w:rFonts w:ascii="Times New Roman"/>
          <w:b w:val="false"/>
          <w:i w:val="false"/>
          <w:color w:val="000000"/>
          <w:sz w:val="28"/>
        </w:rPr>
        <w:t>
      атқарылу _______ мың теңгені немесе _________ % -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_______ % құрады.</w:t>
      </w:r>
    </w:p>
    <w:p>
      <w:pPr>
        <w:spacing w:after="0"/>
        <w:ind w:left="0"/>
        <w:jc w:val="both"/>
      </w:pPr>
      <w:r>
        <w:rPr>
          <w:rFonts w:ascii="Times New Roman"/>
          <w:b w:val="false"/>
          <w:i w:val="false"/>
          <w:color w:val="000000"/>
          <w:sz w:val="28"/>
        </w:rPr>
        <w:t>
      Жобаларды іске асыру мынадай себептерге байланысты аяқталмаған:</w:t>
      </w:r>
    </w:p>
    <w:p>
      <w:pPr>
        <w:spacing w:after="0"/>
        <w:ind w:left="0"/>
        <w:jc w:val="both"/>
      </w:pPr>
      <w:r>
        <w:rPr>
          <w:rFonts w:ascii="Times New Roman"/>
          <w:b w:val="false"/>
          <w:i w:val="false"/>
          <w:color w:val="000000"/>
          <w:sz w:val="28"/>
        </w:rPr>
        <w:t>
      1) объектіні пайдалануға мемлекеттік қабылдау рәсімдерінің ұзақ жүргізілуіне</w:t>
      </w:r>
    </w:p>
    <w:p>
      <w:pPr>
        <w:spacing w:after="0"/>
        <w:ind w:left="0"/>
        <w:jc w:val="both"/>
      </w:pPr>
      <w:r>
        <w:rPr>
          <w:rFonts w:ascii="Times New Roman"/>
          <w:b w:val="false"/>
          <w:i w:val="false"/>
          <w:color w:val="000000"/>
          <w:sz w:val="28"/>
        </w:rPr>
        <w:t>
      байланысты_______ нысан ______пайдалануға (пайдалануға беру күні) беріледі;</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2) жобалық және техникалық шешімдердің өзгеруіне байланысты инвестициялық</w:t>
      </w:r>
    </w:p>
    <w:p>
      <w:pPr>
        <w:spacing w:after="0"/>
        <w:ind w:left="0"/>
        <w:jc w:val="both"/>
      </w:pPr>
      <w:r>
        <w:rPr>
          <w:rFonts w:ascii="Times New Roman"/>
          <w:b w:val="false"/>
          <w:i w:val="false"/>
          <w:color w:val="000000"/>
          <w:sz w:val="28"/>
        </w:rPr>
        <w:t>
      жобалар құнының қымбаттауы нәтижесінде, _________________(саны) нысандар</w:t>
      </w:r>
    </w:p>
    <w:p>
      <w:pPr>
        <w:spacing w:after="0"/>
        <w:ind w:left="0"/>
        <w:jc w:val="both"/>
      </w:pPr>
      <w:r>
        <w:rPr>
          <w:rFonts w:ascii="Times New Roman"/>
          <w:b w:val="false"/>
          <w:i w:val="false"/>
          <w:color w:val="000000"/>
          <w:sz w:val="28"/>
        </w:rPr>
        <w:t>
      құрылысы ____________________жылы аяқталады; (пайдалануға беру күні)</w:t>
      </w:r>
    </w:p>
    <w:p>
      <w:pPr>
        <w:spacing w:after="0"/>
        <w:ind w:left="0"/>
        <w:jc w:val="both"/>
      </w:pPr>
      <w:r>
        <w:rPr>
          <w:rFonts w:ascii="Times New Roman"/>
          <w:b w:val="false"/>
          <w:i w:val="false"/>
          <w:color w:val="000000"/>
          <w:sz w:val="28"/>
        </w:rPr>
        <w:t>
      3) мемлекеттік сатып алу рәсімдерінің (конкурсты мерзімінен кеш, қайта өткізу,</w:t>
      </w:r>
    </w:p>
    <w:p>
      <w:pPr>
        <w:spacing w:after="0"/>
        <w:ind w:left="0"/>
        <w:jc w:val="both"/>
      </w:pPr>
      <w:r>
        <w:rPr>
          <w:rFonts w:ascii="Times New Roman"/>
          <w:b w:val="false"/>
          <w:i w:val="false"/>
          <w:color w:val="000000"/>
          <w:sz w:val="28"/>
        </w:rPr>
        <w:t>
      әлеуетті өнім берушілердің болмауы) уақтылы жүргізілмеуіне және/немесе ұзақ</w:t>
      </w:r>
    </w:p>
    <w:p>
      <w:pPr>
        <w:spacing w:after="0"/>
        <w:ind w:left="0"/>
        <w:jc w:val="both"/>
      </w:pPr>
      <w:r>
        <w:rPr>
          <w:rFonts w:ascii="Times New Roman"/>
          <w:b w:val="false"/>
          <w:i w:val="false"/>
          <w:color w:val="000000"/>
          <w:sz w:val="28"/>
        </w:rPr>
        <w:t>
      мерзімде жүргізілу нәтижесіндегі ______(саны) жоба;</w:t>
      </w:r>
    </w:p>
    <w:p>
      <w:pPr>
        <w:spacing w:after="0"/>
        <w:ind w:left="0"/>
        <w:jc w:val="both"/>
      </w:pPr>
      <w:r>
        <w:rPr>
          <w:rFonts w:ascii="Times New Roman"/>
          <w:b w:val="false"/>
          <w:i w:val="false"/>
          <w:color w:val="000000"/>
          <w:sz w:val="28"/>
        </w:rPr>
        <w:t>
      4) шарт тараптарының міндеттемелерді мерзімінде орындамауы және жосықсыз</w:t>
      </w:r>
    </w:p>
    <w:p>
      <w:pPr>
        <w:spacing w:after="0"/>
        <w:ind w:left="0"/>
        <w:jc w:val="both"/>
      </w:pPr>
      <w:r>
        <w:rPr>
          <w:rFonts w:ascii="Times New Roman"/>
          <w:b w:val="false"/>
          <w:i w:val="false"/>
          <w:color w:val="000000"/>
          <w:sz w:val="28"/>
        </w:rPr>
        <w:t>
      орындауына байланысты _______жоба (саны);</w:t>
      </w:r>
    </w:p>
    <w:p>
      <w:pPr>
        <w:spacing w:after="0"/>
        <w:ind w:left="0"/>
        <w:jc w:val="both"/>
      </w:pPr>
      <w:r>
        <w:rPr>
          <w:rFonts w:ascii="Times New Roman"/>
          <w:b w:val="false"/>
          <w:i w:val="false"/>
          <w:color w:val="000000"/>
          <w:sz w:val="28"/>
        </w:rPr>
        <w:t>
      5) және басқалар (басқа себептерді сипаттау).</w:t>
      </w:r>
    </w:p>
    <w:p>
      <w:pPr>
        <w:spacing w:after="0"/>
        <w:ind w:left="0"/>
        <w:jc w:val="both"/>
      </w:pPr>
      <w:r>
        <w:rPr>
          <w:rFonts w:ascii="Times New Roman"/>
          <w:b w:val="false"/>
          <w:i w:val="false"/>
          <w:color w:val="000000"/>
          <w:sz w:val="28"/>
        </w:rPr>
        <w:t>
      Бюджеттік инвестициялық жобаларды аяқталуына қарай қабылданған шаралар.</w:t>
      </w:r>
    </w:p>
    <w:p>
      <w:pPr>
        <w:spacing w:after="0"/>
        <w:ind w:left="0"/>
        <w:jc w:val="both"/>
      </w:pPr>
      <w:r>
        <w:rPr>
          <w:rFonts w:ascii="Times New Roman"/>
          <w:b w:val="false"/>
          <w:i w:val="false"/>
          <w:color w:val="000000"/>
          <w:sz w:val="28"/>
        </w:rPr>
        <w:t>
      2. Аяқтау мерзімі мемлекеттік органның даму жоспарына және операциялық</w:t>
      </w:r>
    </w:p>
    <w:p>
      <w:pPr>
        <w:spacing w:after="0"/>
        <w:ind w:left="0"/>
        <w:jc w:val="both"/>
      </w:pPr>
      <w:r>
        <w:rPr>
          <w:rFonts w:ascii="Times New Roman"/>
          <w:b w:val="false"/>
          <w:i w:val="false"/>
          <w:color w:val="000000"/>
          <w:sz w:val="28"/>
        </w:rPr>
        <w:t>
      жоспарына сәйкес кейінгі жылдары жалпы құны ____________мың теңгеге көзделген,</w:t>
      </w:r>
    </w:p>
    <w:p>
      <w:pPr>
        <w:spacing w:after="0"/>
        <w:ind w:left="0"/>
        <w:jc w:val="both"/>
      </w:pPr>
      <w:r>
        <w:rPr>
          <w:rFonts w:ascii="Times New Roman"/>
          <w:b w:val="false"/>
          <w:i w:val="false"/>
          <w:color w:val="000000"/>
          <w:sz w:val="28"/>
        </w:rPr>
        <w:t>
      20 ________ жылы _____________ мың теңге бөлінген _____________бюджеттік</w:t>
      </w:r>
    </w:p>
    <w:p>
      <w:pPr>
        <w:spacing w:after="0"/>
        <w:ind w:left="0"/>
        <w:jc w:val="both"/>
      </w:pPr>
      <w:r>
        <w:rPr>
          <w:rFonts w:ascii="Times New Roman"/>
          <w:b w:val="false"/>
          <w:i w:val="false"/>
          <w:color w:val="000000"/>
          <w:sz w:val="28"/>
        </w:rPr>
        <w:t>
      инвестициялық жобалар іске асырылады. (ағымдағы жыл)</w:t>
      </w:r>
    </w:p>
    <w:p>
      <w:pPr>
        <w:spacing w:after="0"/>
        <w:ind w:left="0"/>
        <w:jc w:val="both"/>
      </w:pPr>
      <w:r>
        <w:rPr>
          <w:rFonts w:ascii="Times New Roman"/>
          <w:b w:val="false"/>
          <w:i w:val="false"/>
          <w:color w:val="000000"/>
          <w:sz w:val="28"/>
        </w:rPr>
        <w:t>
      20 ________ жылғы _________қаржыландыру жоспары _____ мың теңгені құрады,</w:t>
      </w:r>
    </w:p>
    <w:p>
      <w:pPr>
        <w:spacing w:after="0"/>
        <w:ind w:left="0"/>
        <w:jc w:val="both"/>
      </w:pPr>
      <w:r>
        <w:rPr>
          <w:rFonts w:ascii="Times New Roman"/>
          <w:b w:val="false"/>
          <w:i w:val="false"/>
          <w:color w:val="000000"/>
          <w:sz w:val="28"/>
        </w:rPr>
        <w:t>
      (есепті кезең) кассалық атқарылу _______ мың теңгені немесе ________ %-ды құрады.</w:t>
      </w:r>
    </w:p>
    <w:p>
      <w:pPr>
        <w:spacing w:after="0"/>
        <w:ind w:left="0"/>
        <w:jc w:val="both"/>
      </w:pPr>
      <w:r>
        <w:rPr>
          <w:rFonts w:ascii="Times New Roman"/>
          <w:b w:val="false"/>
          <w:i w:val="false"/>
          <w:color w:val="000000"/>
          <w:sz w:val="28"/>
        </w:rPr>
        <w:t>
      ____________ нәтижесінде (себебін көрсету) есепті кезеңге арналған жоспарға</w:t>
      </w:r>
    </w:p>
    <w:p>
      <w:pPr>
        <w:spacing w:after="0"/>
        <w:ind w:left="0"/>
        <w:jc w:val="both"/>
      </w:pPr>
      <w:r>
        <w:rPr>
          <w:rFonts w:ascii="Times New Roman"/>
          <w:b w:val="false"/>
          <w:i w:val="false"/>
          <w:color w:val="000000"/>
          <w:sz w:val="28"/>
        </w:rPr>
        <w:t>
      қарағанда игерілмеген сома ____мың теңгені немесе ______ % құрады.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Мөрдің орны (болған жағдайда) ________________</w:t>
      </w:r>
    </w:p>
    <w:p>
      <w:pPr>
        <w:spacing w:after="0"/>
        <w:ind w:left="0"/>
        <w:jc w:val="both"/>
      </w:pPr>
      <w:r>
        <w:rPr>
          <w:rFonts w:ascii="Times New Roman"/>
          <w:b w:val="false"/>
          <w:i w:val="false"/>
          <w:color w:val="000000"/>
          <w:sz w:val="28"/>
        </w:rPr>
        <w:t>
      Мемлекеттік орган басшысының</w:t>
      </w:r>
    </w:p>
    <w:p>
      <w:pPr>
        <w:spacing w:after="0"/>
        <w:ind w:left="0"/>
        <w:jc w:val="both"/>
      </w:pPr>
      <w:r>
        <w:rPr>
          <w:rFonts w:ascii="Times New Roman"/>
          <w:b w:val="false"/>
          <w:i w:val="false"/>
          <w:color w:val="000000"/>
          <w:sz w:val="28"/>
        </w:rPr>
        <w:t>
      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