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08161" w14:textId="87081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2023 жылғы 11 ақпандағы № 37 бұйрығы. Қазақстан Республикасының Әділет министрлігінде 2023 жылғы 14 ақпанда № 31903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14939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"Қазақстан Республикасының мемлекеттік қызметі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5), 11) тармақшаларына, 27-бабының </w:t>
      </w:r>
      <w:r>
        <w:rPr>
          <w:rFonts w:ascii="Times New Roman"/>
          <w:b w:val="false"/>
          <w:i w:val="false"/>
          <w:color w:val="000000"/>
          <w:sz w:val="28"/>
        </w:rPr>
        <w:t>2-тармағына</w:t>
      </w:r>
      <w:r>
        <w:rPr>
          <w:rFonts w:ascii="Times New Roman"/>
          <w:b w:val="false"/>
          <w:i w:val="false"/>
          <w:color w:val="000000"/>
          <w:sz w:val="28"/>
        </w:rPr>
        <w:t xml:space="preserve">, 28-бабының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жоғарыда аталған бұйрықпен бекітілген "Б" корпусының мемлекеттік әкiмшiлiк лауазымына орналасуға арналған конкурсты өткiзу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"1. Осы "Б" корпусының мемлекеттік әкімшілік лауазымына орналасуға арналған конкурсты өткізу қағидалары (бұдан әрі – Қағидалар) "Қазақстан Республикасының мемлекеттік қызметі туралы" Қазақстан Республикасы Заңының (бұдан әрі – Заң)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"Б" корпусының мемлекеттік әкімшілік лауазымына орналасуға арналған конкурсты (бұдан әрі – конкурс) өткізу тәртібін айқындайды.";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"26. Конкурс комиссиясы әрбір жарияланған бос лауазым үшін тиісті "Б" корпусының бос немесе уақытша бос лауазымының лауазымдық өкілеттіліктерін ескере отырып, он бағыттан аспайтын конкурс сұрақтарының тізімін, сондай-ақ А-1, В-1, С-1, С-О-1, C-R-1, D-1, D-О-1, D-R-1, Е-1, E-R-1 лауазымдары үшін тиісті мемлекеттік органның қызметі саласында эссенің тақырыптар тізімін қалыптастырады.</w:t>
      </w:r>
    </w:p>
    <w:bookmarkEnd w:id="6"/>
    <w:p>
      <w:pPr>
        <w:spacing w:after="0"/>
        <w:ind w:left="0"/>
        <w:jc w:val="both"/>
      </w:pPr>
      <w:r>
        <w:rPr>
          <w:rFonts w:ascii="Times New Roman"/>
          <w:b w:val="false"/>
          <w:i w:val="false"/>
          <w:color w:val="000000"/>
          <w:sz w:val="28"/>
        </w:rPr>
        <w:t>
      Конкурс комиссиясымен конкурс сұрақтарынан және эсседен бөлек кандидаттарды іріктеудің басқа құралдарын қолданылуына жол беріледі. Бұл ретте осы Қағидалармен көзделмеген кандидаттарды іріктеудің құралдарын қолдану туралы ақпарат конкурс өткізу туралы хабарландыруда көрсетіледі.";</w:t>
      </w:r>
    </w:p>
    <w:bookmarkStart w:name="z10" w:id="7"/>
    <w:p>
      <w:pPr>
        <w:spacing w:after="0"/>
        <w:ind w:left="0"/>
        <w:jc w:val="both"/>
      </w:pPr>
      <w:r>
        <w:rPr>
          <w:rFonts w:ascii="Times New Roman"/>
          <w:b w:val="false"/>
          <w:i w:val="false"/>
          <w:color w:val="000000"/>
          <w:sz w:val="28"/>
        </w:rPr>
        <w:t xml:space="preserve">
      41-тармақтың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7"/>
    <w:bookmarkStart w:name="z11" w:id="8"/>
    <w:p>
      <w:pPr>
        <w:spacing w:after="0"/>
        <w:ind w:left="0"/>
        <w:jc w:val="both"/>
      </w:pPr>
      <w:r>
        <w:rPr>
          <w:rFonts w:ascii="Times New Roman"/>
          <w:b w:val="false"/>
          <w:i w:val="false"/>
          <w:color w:val="000000"/>
          <w:sz w:val="28"/>
        </w:rPr>
        <w:t>
      "4) 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bookmarkEnd w:id="8"/>
    <w:p>
      <w:pPr>
        <w:spacing w:after="0"/>
        <w:ind w:left="0"/>
        <w:jc w:val="both"/>
      </w:pPr>
      <w:r>
        <w:rPr>
          <w:rFonts w:ascii="Times New Roman"/>
          <w:b w:val="false"/>
          <w:i w:val="false"/>
          <w:color w:val="000000"/>
          <w:sz w:val="28"/>
        </w:rPr>
        <w:t xml:space="preserve">
      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w:t>
      </w:r>
      <w:r>
        <w:rPr>
          <w:rFonts w:ascii="Times New Roman"/>
          <w:b w:val="false"/>
          <w:i w:val="false"/>
          <w:color w:val="000000"/>
          <w:sz w:val="28"/>
        </w:rPr>
        <w:t>3-тармағына</w:t>
      </w:r>
      <w:r>
        <w:rPr>
          <w:rFonts w:ascii="Times New Roman"/>
          <w:b w:val="false"/>
          <w:i w:val="false"/>
          <w:color w:val="000000"/>
          <w:sz w:val="28"/>
        </w:rPr>
        <w:t xml:space="preserve"> сәйкес бекітілген мемлекеттік қызметшілердің еңбек тәртіптемесі қағидаларында белгіленген мемлекеттік органның жұмыс уақытында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xml:space="preserve">
      "49. Құжаттарды қарау қорытындысы бойынша конкурс комиссиясының хатшысы әңгімелесуге жіберілген кандидаттардың тізімін және </w:t>
      </w:r>
      <w:r>
        <w:rPr>
          <w:rFonts w:ascii="Times New Roman"/>
          <w:b w:val="false"/>
          <w:i w:val="false"/>
          <w:color w:val="000000"/>
          <w:sz w:val="28"/>
        </w:rPr>
        <w:t>7-қосымшаға</w:t>
      </w:r>
      <w:r>
        <w:rPr>
          <w:rFonts w:ascii="Times New Roman"/>
          <w:b w:val="false"/>
          <w:i w:val="false"/>
          <w:color w:val="000000"/>
          <w:sz w:val="28"/>
        </w:rPr>
        <w:t xml:space="preserve"> сәйкес үлгіде оны өткізудің кестесін қалыптастырады.</w:t>
      </w:r>
    </w:p>
    <w:bookmarkEnd w:id="9"/>
    <w:p>
      <w:pPr>
        <w:spacing w:after="0"/>
        <w:ind w:left="0"/>
        <w:jc w:val="both"/>
      </w:pPr>
      <w:r>
        <w:rPr>
          <w:rFonts w:ascii="Times New Roman"/>
          <w:b w:val="false"/>
          <w:i w:val="false"/>
          <w:color w:val="000000"/>
          <w:sz w:val="28"/>
        </w:rPr>
        <w:t>
      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қызметімен (кадр қызметімен) немесе персоналды басқару қызметінің (кадр қызметінің) міндеттерін атқару жүктелген адаммен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xml:space="preserve">
      "55. А-1, В-1, С-1, С-О-1, C-R-1, D-1, D-О-1, D-R-1,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Қағиданың </w:t>
      </w:r>
      <w:r>
        <w:rPr>
          <w:rFonts w:ascii="Times New Roman"/>
          <w:b w:val="false"/>
          <w:i w:val="false"/>
          <w:color w:val="000000"/>
          <w:sz w:val="28"/>
        </w:rPr>
        <w:t>4-қосымшасында</w:t>
      </w:r>
      <w:r>
        <w:rPr>
          <w:rFonts w:ascii="Times New Roman"/>
          <w:b w:val="false"/>
          <w:i w:val="false"/>
          <w:color w:val="000000"/>
          <w:sz w:val="28"/>
        </w:rPr>
        <w:t xml:space="preserve"> белгіленген параметрлерге сәйкес бағалайды. Эссе жазуға 45 минуттан аспайтын уақыт беріледі.";</w:t>
      </w:r>
    </w:p>
    <w:bookmarkEnd w:id="10"/>
    <w:bookmarkStart w:name="z16" w:id="11"/>
    <w:p>
      <w:pPr>
        <w:spacing w:after="0"/>
        <w:ind w:left="0"/>
        <w:jc w:val="both"/>
      </w:pPr>
      <w:r>
        <w:rPr>
          <w:rFonts w:ascii="Times New Roman"/>
          <w:b w:val="false"/>
          <w:i w:val="false"/>
          <w:color w:val="000000"/>
          <w:sz w:val="28"/>
        </w:rPr>
        <w:t xml:space="preserve">
      73-тармақтың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1"/>
    <w:bookmarkStart w:name="z17" w:id="12"/>
    <w:p>
      <w:pPr>
        <w:spacing w:after="0"/>
        <w:ind w:left="0"/>
        <w:jc w:val="both"/>
      </w:pPr>
      <w:r>
        <w:rPr>
          <w:rFonts w:ascii="Times New Roman"/>
          <w:b w:val="false"/>
          <w:i w:val="false"/>
          <w:color w:val="000000"/>
          <w:sz w:val="28"/>
        </w:rPr>
        <w:t>
      "4) 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p>
    <w:bookmarkEnd w:id="12"/>
    <w:p>
      <w:pPr>
        <w:spacing w:after="0"/>
        <w:ind w:left="0"/>
        <w:jc w:val="both"/>
      </w:pPr>
      <w:r>
        <w:rPr>
          <w:rFonts w:ascii="Times New Roman"/>
          <w:b w:val="false"/>
          <w:i w:val="false"/>
          <w:color w:val="000000"/>
          <w:sz w:val="28"/>
        </w:rPr>
        <w:t xml:space="preserve">
      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w:t>
      </w:r>
      <w:r>
        <w:rPr>
          <w:rFonts w:ascii="Times New Roman"/>
          <w:b w:val="false"/>
          <w:i w:val="false"/>
          <w:color w:val="000000"/>
          <w:sz w:val="28"/>
        </w:rPr>
        <w:t>3-тармағына</w:t>
      </w:r>
      <w:r>
        <w:rPr>
          <w:rFonts w:ascii="Times New Roman"/>
          <w:b w:val="false"/>
          <w:i w:val="false"/>
          <w:color w:val="000000"/>
          <w:sz w:val="28"/>
        </w:rPr>
        <w:t xml:space="preserve"> сәйкес бекітілген мемлекеттік қызметшілердің еңбек тәртіптемесі қағидаларында белгіленген мемлекеттік органның жұмыс уақытында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"75. Жалпы конкурсқа қатысуға ниет білдірген азаматтар конкурс өткізетін мемлекеттік органға осы Қағидалардың 76 және 79-тармақтарында көрсетілген құжаттарды қолма-қол, пошта арқылы немесе олардың электрондық көшірмелерін конкурс өткізу туралы хабарландыруда көрсетілген мемлекеттік органның ақпараттандыру объектілері, электрондық пошта мекенжайлары арқылы ұсынады.";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"76. Жалпы конкурсқа қатысу үшін мынадай құжаттар тапсырылады:</w:t>
      </w:r>
    </w:p>
    <w:bookmarkEnd w:id="14"/>
    <w:bookmarkStart w:name="z22" w:id="15"/>
    <w:p>
      <w:pPr>
        <w:spacing w:after="0"/>
        <w:ind w:left="0"/>
        <w:jc w:val="both"/>
      </w:pPr>
      <w:r>
        <w:rPr>
          <w:rFonts w:ascii="Times New Roman"/>
          <w:b w:val="false"/>
          <w:i w:val="false"/>
          <w:color w:val="000000"/>
          <w:sz w:val="28"/>
        </w:rPr>
        <w:t>
      1) Өтініш;</w:t>
      </w:r>
    </w:p>
    <w:bookmarkEnd w:id="15"/>
    <w:bookmarkStart w:name="z23" w:id="16"/>
    <w:p>
      <w:pPr>
        <w:spacing w:after="0"/>
        <w:ind w:left="0"/>
        <w:jc w:val="both"/>
      </w:pPr>
      <w:r>
        <w:rPr>
          <w:rFonts w:ascii="Times New Roman"/>
          <w:b w:val="false"/>
          <w:i w:val="false"/>
          <w:color w:val="000000"/>
          <w:sz w:val="28"/>
        </w:rPr>
        <w:t xml:space="preserve">
      2) 3х4 үлгідегі түрлі түсті суретпен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толтырылған "Б" корпусының мемлекеттік әкімшілік лауазымына кандидаттың қызметтік тізімі (бұдан әрі – Қызметтік тізім);</w:t>
      </w:r>
    </w:p>
    <w:bookmarkEnd w:id="16"/>
    <w:bookmarkStart w:name="z24" w:id="17"/>
    <w:p>
      <w:pPr>
        <w:spacing w:after="0"/>
        <w:ind w:left="0"/>
        <w:jc w:val="both"/>
      </w:pPr>
      <w:r>
        <w:rPr>
          <w:rFonts w:ascii="Times New Roman"/>
          <w:b w:val="false"/>
          <w:i w:val="false"/>
          <w:color w:val="000000"/>
          <w:sz w:val="28"/>
        </w:rPr>
        <w:t>
      3) білімі туралы құжаттар мен олардың қосымшаларының нотариат куәландырған көшірмелері;</w:t>
      </w:r>
    </w:p>
    <w:bookmarkEnd w:id="17"/>
    <w:p>
      <w:pPr>
        <w:spacing w:after="0"/>
        <w:ind w:left="0"/>
        <w:jc w:val="both"/>
      </w:pPr>
      <w:r>
        <w:rPr>
          <w:rFonts w:ascii="Times New Roman"/>
          <w:b w:val="false"/>
          <w:i w:val="false"/>
          <w:color w:val="000000"/>
          <w:sz w:val="28"/>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pPr>
        <w:spacing w:after="0"/>
        <w:ind w:left="0"/>
        <w:jc w:val="both"/>
      </w:pPr>
      <w:r>
        <w:rPr>
          <w:rFonts w:ascii="Times New Roman"/>
          <w:b w:val="false"/>
          <w:i w:val="false"/>
          <w:color w:val="000000"/>
          <w:sz w:val="28"/>
        </w:rPr>
        <w:t>
      "Болашақ"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pPr>
        <w:spacing w:after="0"/>
        <w:ind w:left="0"/>
        <w:jc w:val="both"/>
      </w:pPr>
      <w:r>
        <w:rPr>
          <w:rFonts w:ascii="Times New Roman"/>
          <w:b w:val="false"/>
          <w:i w:val="false"/>
          <w:color w:val="000000"/>
          <w:sz w:val="28"/>
        </w:rPr>
        <w:t>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bookmarkStart w:name="z27" w:id="18"/>
    <w:p>
      <w:pPr>
        <w:spacing w:after="0"/>
        <w:ind w:left="0"/>
        <w:jc w:val="both"/>
      </w:pPr>
      <w:r>
        <w:rPr>
          <w:rFonts w:ascii="Times New Roman"/>
          <w:b w:val="false"/>
          <w:i w:val="false"/>
          <w:color w:val="000000"/>
          <w:sz w:val="28"/>
        </w:rPr>
        <w:t xml:space="preserve">
      "79. Жалпы конкурсқа қатысу үшін мемлекеттік қызметші және Заңның 27-бабы </w:t>
      </w:r>
      <w:r>
        <w:rPr>
          <w:rFonts w:ascii="Times New Roman"/>
          <w:b w:val="false"/>
          <w:i w:val="false"/>
          <w:color w:val="000000"/>
          <w:sz w:val="28"/>
        </w:rPr>
        <w:t>8-тармағы</w:t>
      </w:r>
      <w:r>
        <w:rPr>
          <w:rFonts w:ascii="Times New Roman"/>
          <w:b w:val="false"/>
          <w:i w:val="false"/>
          <w:color w:val="000000"/>
          <w:sz w:val="28"/>
        </w:rPr>
        <w:t xml:space="preserve"> бірінші бөлігінде көрсетілген адам келесі құжаттарды тапсырады:</w:t>
      </w:r>
    </w:p>
    <w:bookmarkEnd w:id="18"/>
    <w:bookmarkStart w:name="z28" w:id="19"/>
    <w:p>
      <w:pPr>
        <w:spacing w:after="0"/>
        <w:ind w:left="0"/>
        <w:jc w:val="both"/>
      </w:pPr>
      <w:r>
        <w:rPr>
          <w:rFonts w:ascii="Times New Roman"/>
          <w:b w:val="false"/>
          <w:i w:val="false"/>
          <w:color w:val="000000"/>
          <w:sz w:val="28"/>
        </w:rPr>
        <w:t>
      1) Өтініш;</w:t>
      </w:r>
    </w:p>
    <w:bookmarkEnd w:id="19"/>
    <w:bookmarkStart w:name="z29" w:id="20"/>
    <w:p>
      <w:pPr>
        <w:spacing w:after="0"/>
        <w:ind w:left="0"/>
        <w:jc w:val="both"/>
      </w:pPr>
      <w:r>
        <w:rPr>
          <w:rFonts w:ascii="Times New Roman"/>
          <w:b w:val="false"/>
          <w:i w:val="false"/>
          <w:color w:val="000000"/>
          <w:sz w:val="28"/>
        </w:rPr>
        <w:t xml:space="preserve">
      2) Қазақстан Республикасы Мемлекеттік қызмет істері агенттігі Төрағасының 2021 жылғы 10 қыркүйектегі № 158 (нормативтік құқықтық актілерді мемлекеттік тіркеу тізілімінде № 24350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bookmarkEnd w:id="20"/>
    <w:p>
      <w:pPr>
        <w:spacing w:after="0"/>
        <w:ind w:left="0"/>
        <w:jc w:val="both"/>
      </w:pPr>
      <w:r>
        <w:rPr>
          <w:rFonts w:ascii="Times New Roman"/>
          <w:b w:val="false"/>
          <w:i w:val="false"/>
          <w:color w:val="000000"/>
          <w:sz w:val="28"/>
        </w:rPr>
        <w:t>
      Бұл ретте мемлекеттік қызметшілер "Е-қызмет" интегралды ақпараттық жүйесі арқылы құжаттарды тапсыра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p>
    <w:bookmarkStart w:name="z31" w:id="21"/>
    <w:p>
      <w:pPr>
        <w:spacing w:after="0"/>
        <w:ind w:left="0"/>
        <w:jc w:val="both"/>
      </w:pPr>
      <w:r>
        <w:rPr>
          <w:rFonts w:ascii="Times New Roman"/>
          <w:b w:val="false"/>
          <w:i w:val="false"/>
          <w:color w:val="000000"/>
          <w:sz w:val="28"/>
        </w:rPr>
        <w:t xml:space="preserve">
      "80. Құжаттардың толық пакетін қолма-қол тәртіпте немесе почта арқылы тапсырған кандидаттарға конкурс комиссиясының хатшысы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құжаттарды қабылдау туралы қолхатты береді.</w:t>
      </w:r>
    </w:p>
    <w:bookmarkEnd w:id="21"/>
    <w:p>
      <w:pPr>
        <w:spacing w:after="0"/>
        <w:ind w:left="0"/>
        <w:jc w:val="both"/>
      </w:pPr>
      <w:r>
        <w:rPr>
          <w:rFonts w:ascii="Times New Roman"/>
          <w:b w:val="false"/>
          <w:i w:val="false"/>
          <w:color w:val="000000"/>
          <w:sz w:val="28"/>
        </w:rPr>
        <w:t>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pPr>
        <w:spacing w:after="0"/>
        <w:ind w:left="0"/>
        <w:jc w:val="both"/>
      </w:pPr>
      <w:r>
        <w:rPr>
          <w:rFonts w:ascii="Times New Roman"/>
          <w:b w:val="false"/>
          <w:i w:val="false"/>
          <w:color w:val="000000"/>
          <w:sz w:val="28"/>
        </w:rPr>
        <w:t>
      Құжаттардың толық пакетін электрондық түрде ұсынған кандидаттарға қолхат электрондық түрде құжат ұсынылған электрондық пошта мекенжайларына, ақпараттандыру объектілерімен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p>
    <w:bookmarkStart w:name="z33" w:id="22"/>
    <w:p>
      <w:pPr>
        <w:spacing w:after="0"/>
        <w:ind w:left="0"/>
        <w:jc w:val="both"/>
      </w:pPr>
      <w:r>
        <w:rPr>
          <w:rFonts w:ascii="Times New Roman"/>
          <w:b w:val="false"/>
          <w:i w:val="false"/>
          <w:color w:val="000000"/>
          <w:sz w:val="28"/>
        </w:rPr>
        <w:t xml:space="preserve">
      "86. Құжаттарды қарау қорытындысы бойынша конкурс комиссиясының хатшысы әңгімелесуге жіберілген кандидаттардың тізімін және </w:t>
      </w:r>
      <w:r>
        <w:rPr>
          <w:rFonts w:ascii="Times New Roman"/>
          <w:b w:val="false"/>
          <w:i w:val="false"/>
          <w:color w:val="000000"/>
          <w:sz w:val="28"/>
        </w:rPr>
        <w:t>7-қосымшаға</w:t>
      </w:r>
      <w:r>
        <w:rPr>
          <w:rFonts w:ascii="Times New Roman"/>
          <w:b w:val="false"/>
          <w:i w:val="false"/>
          <w:color w:val="000000"/>
          <w:sz w:val="28"/>
        </w:rPr>
        <w:t xml:space="preserve"> сәйкес үлгіде оны өткізудің кестесін қалыптастырады.</w:t>
      </w:r>
    </w:p>
    <w:bookmarkEnd w:id="22"/>
    <w:p>
      <w:pPr>
        <w:spacing w:after="0"/>
        <w:ind w:left="0"/>
        <w:jc w:val="both"/>
      </w:pPr>
      <w:r>
        <w:rPr>
          <w:rFonts w:ascii="Times New Roman"/>
          <w:b w:val="false"/>
          <w:i w:val="false"/>
          <w:color w:val="000000"/>
          <w:sz w:val="28"/>
        </w:rPr>
        <w:t>
      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қызметімен (кадр қызметімен) немесе персоналды басқару қызметінің (кадр қызметінің) міндеттерін атқару жүктелген адаммен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92-тармақ</w:t>
      </w:r>
      <w:r>
        <w:rPr>
          <w:rFonts w:ascii="Times New Roman"/>
          <w:b w:val="false"/>
          <w:i w:val="false"/>
          <w:color w:val="000000"/>
          <w:sz w:val="28"/>
        </w:rPr>
        <w:t xml:space="preserve"> мынадай редакцияда жазылсын:</w:t>
      </w:r>
    </w:p>
    <w:bookmarkStart w:name="z35" w:id="23"/>
    <w:p>
      <w:pPr>
        <w:spacing w:after="0"/>
        <w:ind w:left="0"/>
        <w:jc w:val="both"/>
      </w:pPr>
      <w:r>
        <w:rPr>
          <w:rFonts w:ascii="Times New Roman"/>
          <w:b w:val="false"/>
          <w:i w:val="false"/>
          <w:color w:val="000000"/>
          <w:sz w:val="28"/>
        </w:rPr>
        <w:t xml:space="preserve">
      "92. А-1, В-1, С-1, С-О-1, C-R-1, D-1, D-О-1, D-R-1,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белгіленген параметрлерге сәйкес Комисиямен бағаланады. Эссе жазуға 45 минуттан аспайтын уақыт беріледі.";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97-тармаққа</w:t>
      </w:r>
      <w:r>
        <w:rPr>
          <w:rFonts w:ascii="Times New Roman"/>
          <w:b w:val="false"/>
          <w:i w:val="false"/>
          <w:color w:val="000000"/>
          <w:sz w:val="28"/>
        </w:rPr>
        <w:t xml:space="preserve"> орыс тіліндегі мәтінге өзгеріс енгізіледі, мемлекеттік тілдегі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98-тармақ</w:t>
      </w:r>
      <w:r>
        <w:rPr>
          <w:rFonts w:ascii="Times New Roman"/>
          <w:b w:val="false"/>
          <w:i w:val="false"/>
          <w:color w:val="000000"/>
          <w:sz w:val="28"/>
        </w:rPr>
        <w:t xml:space="preserve"> мынадай редакцияда жазылсын:</w:t>
      </w:r>
    </w:p>
    <w:bookmarkStart w:name="z38" w:id="24"/>
    <w:p>
      <w:pPr>
        <w:spacing w:after="0"/>
        <w:ind w:left="0"/>
        <w:jc w:val="both"/>
      </w:pPr>
      <w:r>
        <w:rPr>
          <w:rFonts w:ascii="Times New Roman"/>
          <w:b w:val="false"/>
          <w:i w:val="false"/>
          <w:color w:val="000000"/>
          <w:sz w:val="28"/>
        </w:rPr>
        <w:t>
      "98. Талқылау барысы мен конкурстық комиссияның шешімі еркін нысандағы хаттама түрінде қағаз және (немесе) электрондық түрде ресімделеді, оған конкурстық комиссияның төрағасы мен мүшелері, сондай-ақ хаттамалауды жүзеге асыратын хатшы қол қояды.</w:t>
      </w:r>
    </w:p>
    <w:bookmarkEnd w:id="24"/>
    <w:p>
      <w:pPr>
        <w:spacing w:after="0"/>
        <w:ind w:left="0"/>
        <w:jc w:val="both"/>
      </w:pPr>
      <w:r>
        <w:rPr>
          <w:rFonts w:ascii="Times New Roman"/>
          <w:b w:val="false"/>
          <w:i w:val="false"/>
          <w:color w:val="000000"/>
          <w:sz w:val="28"/>
        </w:rPr>
        <w:t>
      Шешім электронды түрде әзірленген жағдайда конкурс комиссиясының мүшелері шешімге электронды түрде электрондық цифрлық қолтаңба арқылы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102-тармақ</w:t>
      </w:r>
      <w:r>
        <w:rPr>
          <w:rFonts w:ascii="Times New Roman"/>
          <w:b w:val="false"/>
          <w:i w:val="false"/>
          <w:color w:val="000000"/>
          <w:sz w:val="28"/>
        </w:rPr>
        <w:t xml:space="preserve"> мынадай редакцияда жазылсын:</w:t>
      </w:r>
    </w:p>
    <w:bookmarkStart w:name="z40" w:id="25"/>
    <w:p>
      <w:pPr>
        <w:spacing w:after="0"/>
        <w:ind w:left="0"/>
        <w:jc w:val="both"/>
      </w:pPr>
      <w:r>
        <w:rPr>
          <w:rFonts w:ascii="Times New Roman"/>
          <w:b w:val="false"/>
          <w:i w:val="false"/>
          <w:color w:val="000000"/>
          <w:sz w:val="28"/>
        </w:rPr>
        <w:t>
      "102. Жалпы конкурс қорытындысы бойынша конкурс комиссиясының оң қорытындысын алған кандидат (осы Қағидалардың 79-тармағында көрсетілген адамдарды қоспағанда) конкурс комиссиясының шешімі қабылданған күннен бастап күнтізбелік он күн ішінде персоналды басқару қызметіне (кадр қызметіне) немесе персоналды басқару қызметінің (кадр қызметінің) міндеттерін атқару жүктелген адамға мынадай құжаттарды тапсырады:</w:t>
      </w:r>
    </w:p>
    <w:bookmarkEnd w:id="25"/>
    <w:bookmarkStart w:name="z41" w:id="26"/>
    <w:p>
      <w:pPr>
        <w:spacing w:after="0"/>
        <w:ind w:left="0"/>
        <w:jc w:val="both"/>
      </w:pPr>
      <w:r>
        <w:rPr>
          <w:rFonts w:ascii="Times New Roman"/>
          <w:b w:val="false"/>
          <w:i w:val="false"/>
          <w:color w:val="000000"/>
          <w:sz w:val="28"/>
        </w:rPr>
        <w:t>
      1) еңбек қызметін растайтын құжат (нотариалдық куәландырылған немесе жұмыс орнынан кадр қызметімен куәландырылған көшірмесі);</w:t>
      </w:r>
    </w:p>
    <w:bookmarkEnd w:id="26"/>
    <w:bookmarkStart w:name="z42" w:id="27"/>
    <w:p>
      <w:pPr>
        <w:spacing w:after="0"/>
        <w:ind w:left="0"/>
        <w:jc w:val="both"/>
      </w:pPr>
      <w:r>
        <w:rPr>
          <w:rFonts w:ascii="Times New Roman"/>
          <w:b w:val="false"/>
          <w:i w:val="false"/>
          <w:color w:val="000000"/>
          <w:sz w:val="28"/>
        </w:rPr>
        <w:t xml:space="preserve">
      2)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амбулаториялық-емханалық ұйымдарында қолданылатын медициналық есеп құжаттамасының нысандарына сәйкес құжатты тапсырғанға дейін бір жылдан аспайтын уақытта берілген № 075/е нысандағы денсаулығы туралы медициналық анықтама (дәрігерлік кәсіби-консультациялық қорытынды) (немесе нотариат куәландырған көшірмесі);</w:t>
      </w:r>
    </w:p>
    <w:bookmarkEnd w:id="27"/>
    <w:bookmarkStart w:name="z43" w:id="28"/>
    <w:p>
      <w:pPr>
        <w:spacing w:after="0"/>
        <w:ind w:left="0"/>
        <w:jc w:val="both"/>
      </w:pPr>
      <w:r>
        <w:rPr>
          <w:rFonts w:ascii="Times New Roman"/>
          <w:b w:val="false"/>
          <w:i w:val="false"/>
          <w:color w:val="000000"/>
          <w:sz w:val="28"/>
        </w:rPr>
        <w:t xml:space="preserve">
      3) Қазақстан Республикасы Денсаулық сақтау министрінің 2020 жылғы 18 мамырдағы № ҚР ДСМ-49/2020 бұйрығымен (нормативтік құқықтық актілерді мемлекеттік тіркеу тізілімінде № 20665 болып тіркелген) (бұдан әрі - № ҚР ДСМ-49/2020 бұйрығы) бекітілген "Психиатрия" психикалық денсаулық орталығынан мәліметтер ұсыну" мемлекеттік көрсетілетін қызмет </w:t>
      </w:r>
      <w:r>
        <w:rPr>
          <w:rFonts w:ascii="Times New Roman"/>
          <w:b w:val="false"/>
          <w:i w:val="false"/>
          <w:color w:val="000000"/>
          <w:sz w:val="28"/>
        </w:rPr>
        <w:t>тізбесі</w:t>
      </w:r>
      <w:r>
        <w:rPr>
          <w:rFonts w:ascii="Times New Roman"/>
          <w:b w:val="false"/>
          <w:i w:val="false"/>
          <w:color w:val="000000"/>
          <w:sz w:val="28"/>
        </w:rPr>
        <w:t xml:space="preserve"> нысаны бойынша құжат тапсырғанға дейін он күнтізбелік күннен аспайтын уақытта берілген мәлімет;</w:t>
      </w:r>
    </w:p>
    <w:bookmarkEnd w:id="28"/>
    <w:bookmarkStart w:name="z44" w:id="29"/>
    <w:p>
      <w:pPr>
        <w:spacing w:after="0"/>
        <w:ind w:left="0"/>
        <w:jc w:val="both"/>
      </w:pPr>
      <w:r>
        <w:rPr>
          <w:rFonts w:ascii="Times New Roman"/>
          <w:b w:val="false"/>
          <w:i w:val="false"/>
          <w:color w:val="000000"/>
          <w:sz w:val="28"/>
        </w:rPr>
        <w:t xml:space="preserve">
      4) № ҚР ДСМ-49/2020 бұйрықпен бекітілген "Наркология" психикалық денсаулық орталығынан мәліметтер ұсыну" мемлекеттік көрсетілетін қызмет </w:t>
      </w:r>
      <w:r>
        <w:rPr>
          <w:rFonts w:ascii="Times New Roman"/>
          <w:b w:val="false"/>
          <w:i w:val="false"/>
          <w:color w:val="000000"/>
          <w:sz w:val="28"/>
        </w:rPr>
        <w:t>тізбесі</w:t>
      </w:r>
      <w:r>
        <w:rPr>
          <w:rFonts w:ascii="Times New Roman"/>
          <w:b w:val="false"/>
          <w:i w:val="false"/>
          <w:color w:val="000000"/>
          <w:sz w:val="28"/>
        </w:rPr>
        <w:t xml:space="preserve"> нысаны бойынша құжат тапсырғанға дейін он күнтізбелік күннен аспайтын уақытта берілген мәлімет;</w:t>
      </w:r>
    </w:p>
    <w:bookmarkEnd w:id="29"/>
    <w:bookmarkStart w:name="z45" w:id="30"/>
    <w:p>
      <w:pPr>
        <w:spacing w:after="0"/>
        <w:ind w:left="0"/>
        <w:jc w:val="both"/>
      </w:pPr>
      <w:r>
        <w:rPr>
          <w:rFonts w:ascii="Times New Roman"/>
          <w:b w:val="false"/>
          <w:i w:val="false"/>
          <w:color w:val="000000"/>
          <w:sz w:val="28"/>
        </w:rPr>
        <w:t>
      5) Қағиданың 75-тармағына сәйкес құжаттың электрондық көшірмесін тапсырған жағдайда білімі туралы құжаттар мен олардың қосымшаларының нотариат куәландырған көшірмелері.</w:t>
      </w:r>
    </w:p>
    <w:bookmarkEnd w:id="30"/>
    <w:p>
      <w:pPr>
        <w:spacing w:after="0"/>
        <w:ind w:left="0"/>
        <w:jc w:val="both"/>
      </w:pPr>
      <w:r>
        <w:rPr>
          <w:rFonts w:ascii="Times New Roman"/>
          <w:b w:val="false"/>
          <w:i w:val="false"/>
          <w:color w:val="000000"/>
          <w:sz w:val="28"/>
        </w:rPr>
        <w:t>
      Бұл ретте, персоналды басқару қызметі (кадр қызметі) немесе персоналды басқару қызметінің (кадр қызметінің) міндеттерін атқару жүктелген адам осы Қағиданың 76-тармағы 3) тармақшасына сәйкес білімі туралы құжаттарға қоса берілген құжаттардың көшірмелерін түпнұсқаларымен салыстырып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103-тармақ</w:t>
      </w:r>
      <w:r>
        <w:rPr>
          <w:rFonts w:ascii="Times New Roman"/>
          <w:b w:val="false"/>
          <w:i w:val="false"/>
          <w:color w:val="000000"/>
          <w:sz w:val="28"/>
        </w:rPr>
        <w:t xml:space="preserve"> мынадай редакцияда жазылсын:</w:t>
      </w:r>
    </w:p>
    <w:bookmarkStart w:name="z47" w:id="31"/>
    <w:p>
      <w:pPr>
        <w:spacing w:after="0"/>
        <w:ind w:left="0"/>
        <w:jc w:val="both"/>
      </w:pPr>
      <w:r>
        <w:rPr>
          <w:rFonts w:ascii="Times New Roman"/>
          <w:b w:val="false"/>
          <w:i w:val="false"/>
          <w:color w:val="000000"/>
          <w:sz w:val="28"/>
        </w:rPr>
        <w:t>
      "103. 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bookmarkEnd w:id="31"/>
    <w:bookmarkStart w:name="z48" w:id="32"/>
    <w:p>
      <w:pPr>
        <w:spacing w:after="0"/>
        <w:ind w:left="0"/>
        <w:jc w:val="both"/>
      </w:pPr>
      <w:r>
        <w:rPr>
          <w:rFonts w:ascii="Times New Roman"/>
          <w:b w:val="false"/>
          <w:i w:val="false"/>
          <w:color w:val="000000"/>
          <w:sz w:val="28"/>
        </w:rPr>
        <w:t>
      мынадай мазмұндағы 103-1 тармақпен толықтырылсын:</w:t>
      </w:r>
    </w:p>
    <w:bookmarkEnd w:id="32"/>
    <w:bookmarkStart w:name="z49" w:id="33"/>
    <w:p>
      <w:pPr>
        <w:spacing w:after="0"/>
        <w:ind w:left="0"/>
        <w:jc w:val="both"/>
      </w:pPr>
      <w:r>
        <w:rPr>
          <w:rFonts w:ascii="Times New Roman"/>
          <w:b w:val="false"/>
          <w:i w:val="false"/>
          <w:color w:val="000000"/>
          <w:sz w:val="28"/>
        </w:rPr>
        <w:t>
      "103-1. Шағым әкімшілік актісіне, әкімшілік әрекетіне (әрекетсіздігіне) шағым жасалатын әкімшілік органға, лауазымды адамға беріледі.</w:t>
      </w:r>
    </w:p>
    <w:bookmarkEnd w:id="33"/>
    <w:p>
      <w:pPr>
        <w:spacing w:after="0"/>
        <w:ind w:left="0"/>
        <w:jc w:val="both"/>
      </w:pPr>
      <w:r>
        <w:rPr>
          <w:rFonts w:ascii="Times New Roman"/>
          <w:b w:val="false"/>
          <w:i w:val="false"/>
          <w:color w:val="000000"/>
          <w:sz w:val="28"/>
        </w:rPr>
        <w:t>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уәкілетті органға немесе оның аумақтық бөлімшесіне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уәкілетті органға немесе оның аумақтық бөлімшесіне жібермеуге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w:t>
      </w:r>
      <w:r>
        <w:rPr>
          <w:rFonts w:ascii="Times New Roman"/>
          <w:b w:val="false"/>
          <w:i w:val="false"/>
          <w:color w:val="000000"/>
          <w:sz w:val="28"/>
        </w:rPr>
        <w:t xml:space="preserve"> мынадай редакцияда жазылсын:</w:t>
      </w:r>
    </w:p>
    <w:bookmarkStart w:name="z51" w:id="34"/>
    <w:p>
      <w:pPr>
        <w:spacing w:after="0"/>
        <w:ind w:left="0"/>
        <w:jc w:val="both"/>
      </w:pPr>
      <w:r>
        <w:rPr>
          <w:rFonts w:ascii="Times New Roman"/>
          <w:b w:val="false"/>
          <w:i w:val="false"/>
          <w:color w:val="000000"/>
          <w:sz w:val="28"/>
        </w:rPr>
        <w:t>
      "104. Конкурс комиссиясының әкімшілік актісіне қабылданған күннен бастап бес жұмыс күннен кешіктірмей шағым беру немесе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шағым беру уәкілетті органның немесе оның аумақтық бөлімшесінің Қағиданың 103-1 тармағына сәйкес келіп түскен шағым бойынша тиісті шешім қабылдауына дейін әкімшілік актінің қолданылуын тоқтата тұруға негіз болып табылады.";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54" w:id="35"/>
    <w:p>
      <w:pPr>
        <w:spacing w:after="0"/>
        <w:ind w:left="0"/>
        <w:jc w:val="both"/>
      </w:pPr>
      <w:r>
        <w:rPr>
          <w:rFonts w:ascii="Times New Roman"/>
          <w:b w:val="false"/>
          <w:i w:val="false"/>
          <w:color w:val="000000"/>
          <w:sz w:val="28"/>
        </w:rPr>
        <w:t xml:space="preserve">
      Жоғарыда аталған бұйрықпен бекітілген Мемлекеттік әкімшілік қызметшілерді, мемлекеттік әкімшілік лауазымдарға орналасуға кандидаттарды тесттен өткізуді ұйымдастыру, бағдарламалары және </w:t>
      </w:r>
      <w:r>
        <w:rPr>
          <w:rFonts w:ascii="Times New Roman"/>
          <w:b w:val="false"/>
          <w:i w:val="false"/>
          <w:color w:val="000000"/>
          <w:sz w:val="28"/>
        </w:rPr>
        <w:t>қағидаларында</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6" w:id="36"/>
    <w:p>
      <w:pPr>
        <w:spacing w:after="0"/>
        <w:ind w:left="0"/>
        <w:jc w:val="both"/>
      </w:pPr>
      <w:r>
        <w:rPr>
          <w:rFonts w:ascii="Times New Roman"/>
          <w:b w:val="false"/>
          <w:i w:val="false"/>
          <w:color w:val="000000"/>
          <w:sz w:val="28"/>
        </w:rPr>
        <w:t xml:space="preserve">
      "1. Осы Мемлекеттік қызметшілерді және мемлекеттік әкімшілік лауазымдарға орналасуға үміткерлерді тестiлеу ұйымдастыру, бағдарламалары мен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"Қазақстан Республикасының мемлекеттік қызметі туралы" Қазақстан Республикасы Заңының (бұдан әрі – Заң) 5-бабының </w:t>
      </w:r>
      <w:r>
        <w:rPr>
          <w:rFonts w:ascii="Times New Roman"/>
          <w:b w:val="false"/>
          <w:i w:val="false"/>
          <w:color w:val="000000"/>
          <w:sz w:val="28"/>
        </w:rPr>
        <w:t>2-тармағының</w:t>
      </w:r>
      <w:r>
        <w:rPr>
          <w:rFonts w:ascii="Times New Roman"/>
          <w:b w:val="false"/>
          <w:i w:val="false"/>
          <w:color w:val="000000"/>
          <w:sz w:val="28"/>
        </w:rPr>
        <w:t xml:space="preserve"> 5) тармақшасына және 28-бабының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"Азаматтардың "А" корпусының мемлекеттік әкімшілік қызметіне кіруінің кейбір мәселелері туралы" Қазақстан Республикасы Президентінің 2015 жылғы 29 желтоқсандағы № 151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мемлекеттік әкiмшiлiк қызметшілерді және мемлекеттік әкiмшiлiк лауазымдарға орналасуға үміткерлерді және құқық қорғау қызметіне кіретін азаматтарды тестілеу тәртібін, бағдарламаларын, тестілеуді ұйымдастыру тәртібін, сондай-ақ тестілеу нәтижелеріне шағым жасау тәртібін айқындайды.";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8" w:id="37"/>
    <w:p>
      <w:pPr>
        <w:spacing w:after="0"/>
        <w:ind w:left="0"/>
        <w:jc w:val="both"/>
      </w:pPr>
      <w:r>
        <w:rPr>
          <w:rFonts w:ascii="Times New Roman"/>
          <w:b w:val="false"/>
          <w:i w:val="false"/>
          <w:color w:val="000000"/>
          <w:sz w:val="28"/>
        </w:rPr>
        <w:t>
      "4. "Мемлекеттік қызметшілерді, бос мемлекеттік әкімшілік лауазымға орналасуға үміткерлерді және құқық қорғау қызметіне алғаш рет кіретін азаматтарды тестілеу" мемлекеттік көрсетілетін қызметтің көрсетілетін қызметті берушісі "Мемлекеттік қызметтің персоналын басқару ұлттық орталығы" Акционерлік қоғамы (бұдан әрі – Көрсетілетін қызметті беруші) болып табылады.";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60" w:id="38"/>
    <w:p>
      <w:pPr>
        <w:spacing w:after="0"/>
        <w:ind w:left="0"/>
        <w:jc w:val="both"/>
      </w:pPr>
      <w:r>
        <w:rPr>
          <w:rFonts w:ascii="Times New Roman"/>
          <w:b w:val="false"/>
          <w:i w:val="false"/>
          <w:color w:val="000000"/>
          <w:sz w:val="28"/>
        </w:rPr>
        <w:t>
      "12. Көрсетілетін қызметті беруші "Б" корпусының мемлекеттік әкімшілік лауазымдарына орналасуға үміткерлерді (бұдан әрі – "Б" корпусының лауазымына үміткерлер) Қазақстан Республикасының мемлекеттік тілі мен заңнамаларын білуге арналған тестілеуді азаматтардың өтініш білдіруі бойынша өткізеді.";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w:t>
      </w:r>
    </w:p>
    <w:bookmarkStart w:name="z62" w:id="39"/>
    <w:p>
      <w:pPr>
        <w:spacing w:after="0"/>
        <w:ind w:left="0"/>
        <w:jc w:val="both"/>
      </w:pPr>
      <w:r>
        <w:rPr>
          <w:rFonts w:ascii="Times New Roman"/>
          <w:b w:val="false"/>
          <w:i w:val="false"/>
          <w:color w:val="000000"/>
          <w:sz w:val="28"/>
        </w:rPr>
        <w:t xml:space="preserve">
      "12-1.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Қағидалардың </w:t>
      </w:r>
      <w:r>
        <w:rPr>
          <w:rFonts w:ascii="Times New Roman"/>
          <w:b w:val="false"/>
          <w:i w:val="false"/>
          <w:color w:val="000000"/>
          <w:sz w:val="28"/>
        </w:rPr>
        <w:t>2-1-қосымшасында</w:t>
      </w:r>
      <w:r>
        <w:rPr>
          <w:rFonts w:ascii="Times New Roman"/>
          <w:b w:val="false"/>
          <w:i w:val="false"/>
          <w:color w:val="000000"/>
          <w:sz w:val="28"/>
        </w:rPr>
        <w:t xml:space="preserve"> келтірілген.";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64" w:id="40"/>
    <w:p>
      <w:pPr>
        <w:spacing w:after="0"/>
        <w:ind w:left="0"/>
        <w:jc w:val="both"/>
      </w:pPr>
      <w:r>
        <w:rPr>
          <w:rFonts w:ascii="Times New Roman"/>
          <w:b w:val="false"/>
          <w:i w:val="false"/>
          <w:color w:val="000000"/>
          <w:sz w:val="28"/>
        </w:rPr>
        <w:t>
      "12-1.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Қағидалардың 2-1-қосымшасында келтірілген.</w:t>
      </w:r>
    </w:p>
    <w:bookmarkEnd w:id="40"/>
    <w:bookmarkStart w:name="z65" w:id="41"/>
    <w:p>
      <w:pPr>
        <w:spacing w:after="0"/>
        <w:ind w:left="0"/>
        <w:jc w:val="both"/>
      </w:pPr>
      <w:r>
        <w:rPr>
          <w:rFonts w:ascii="Times New Roman"/>
          <w:b w:val="false"/>
          <w:i w:val="false"/>
          <w:color w:val="000000"/>
          <w:sz w:val="28"/>
        </w:rPr>
        <w:t xml:space="preserve">
      13. "Б" корпусының лауазымына үміткерлер тестілеуге қатысу үшін тестілеу күніне дейін бір күнтізбелік күннен кешіктірмей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нысандағы өтінішті (бұдан әрі – Өтініш) "электрондық үкімет" веб-порталы (бұдан әрі – портал) арқылы тапсырады.</w:t>
      </w:r>
    </w:p>
    <w:bookmarkEnd w:id="41"/>
    <w:p>
      <w:pPr>
        <w:spacing w:after="0"/>
        <w:ind w:left="0"/>
        <w:jc w:val="both"/>
      </w:pPr>
      <w:r>
        <w:rPr>
          <w:rFonts w:ascii="Times New Roman"/>
          <w:b w:val="false"/>
          <w:i w:val="false"/>
          <w:color w:val="000000"/>
          <w:sz w:val="28"/>
        </w:rPr>
        <w:t>
      Жеке басын куәландыратын құжаттар туралы мәліметті көрсетілетін қызметті беруші тиісті мемлекеттік ақпараттық жүйелерден "электронды үкімет" шлюзі арқылы алады.</w:t>
      </w:r>
    </w:p>
    <w:p>
      <w:pPr>
        <w:spacing w:after="0"/>
        <w:ind w:left="0"/>
        <w:jc w:val="both"/>
      </w:pPr>
      <w:r>
        <w:rPr>
          <w:rFonts w:ascii="Times New Roman"/>
          <w:b w:val="false"/>
          <w:i w:val="false"/>
          <w:color w:val="000000"/>
          <w:sz w:val="28"/>
        </w:rPr>
        <w:t>
      Портал арқылы жүгінген кезде кандидаттың "жеке кабинетінде" мемлекеттік көрсетілетін қызметті көрсету үшін сұрау салудың қабылданғаны туралы жәй-күйі көрсетіледі.</w:t>
      </w:r>
    </w:p>
    <w:p>
      <w:pPr>
        <w:spacing w:after="0"/>
        <w:ind w:left="0"/>
        <w:jc w:val="both"/>
      </w:pPr>
      <w:r>
        <w:rPr>
          <w:rFonts w:ascii="Times New Roman"/>
          <w:b w:val="false"/>
          <w:i w:val="false"/>
          <w:color w:val="000000"/>
          <w:sz w:val="28"/>
        </w:rPr>
        <w:t xml:space="preserve">
      Портал арқылы өтініш берілген кезде, құжаттардың қабылданғанын растау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көрсетілетін қызмет берушінің электронды цифрлы қолтаңбасы нысанындағы тестілеудің күні, уақыты және өтетін орны көрсетілген қолхат болып табылады.</w:t>
      </w:r>
    </w:p>
    <w:p>
      <w:pPr>
        <w:spacing w:after="0"/>
        <w:ind w:left="0"/>
        <w:jc w:val="both"/>
      </w:pPr>
      <w:r>
        <w:rPr>
          <w:rFonts w:ascii="Times New Roman"/>
          <w:b w:val="false"/>
          <w:i w:val="false"/>
          <w:color w:val="000000"/>
          <w:sz w:val="28"/>
        </w:rPr>
        <w:t>
      Кандидаттар тестілеуге қатысу үшін құжаттарды "электрондық үкімет" веб-порталы арқылы тапсыруға қатысты ақпарат пен кеңесті Көрсетілетін қызметті берушіден ала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 тармақ</w:t>
      </w:r>
      <w:r>
        <w:rPr>
          <w:rFonts w:ascii="Times New Roman"/>
          <w:b w:val="false"/>
          <w:i w:val="false"/>
          <w:color w:val="000000"/>
          <w:sz w:val="28"/>
        </w:rPr>
        <w:t xml:space="preserve"> мынадай редакцияда жазылсын:</w:t>
      </w:r>
    </w:p>
    <w:bookmarkStart w:name="z67" w:id="42"/>
    <w:p>
      <w:pPr>
        <w:spacing w:after="0"/>
        <w:ind w:left="0"/>
        <w:jc w:val="both"/>
      </w:pPr>
      <w:r>
        <w:rPr>
          <w:rFonts w:ascii="Times New Roman"/>
          <w:b w:val="false"/>
          <w:i w:val="false"/>
          <w:color w:val="000000"/>
          <w:sz w:val="28"/>
        </w:rPr>
        <w:t>
      "14-1. Тестілеуден өтуден бас тарту негіздері Тізбенің 9-тармағында көрсетілген.";</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69" w:id="43"/>
    <w:p>
      <w:pPr>
        <w:spacing w:after="0"/>
        <w:ind w:left="0"/>
        <w:jc w:val="both"/>
      </w:pPr>
      <w:r>
        <w:rPr>
          <w:rFonts w:ascii="Times New Roman"/>
          <w:b w:val="false"/>
          <w:i w:val="false"/>
          <w:color w:val="000000"/>
          <w:sz w:val="28"/>
        </w:rPr>
        <w:t xml:space="preserve">
      "17. Қазақстан Республикасының заңнамаларын білуге арналған тестілеу бағдарламаларында көрсетілген мәндерден төмен емес нәтиже алған "Б" корпусының лауазымына үміткерлердің жеке кабинетіне портал арқылы осы Қағидаларға </w:t>
      </w:r>
      <w:r>
        <w:rPr>
          <w:rFonts w:ascii="Times New Roman"/>
          <w:b w:val="false"/>
          <w:i w:val="false"/>
          <w:color w:val="000000"/>
          <w:sz w:val="28"/>
        </w:rPr>
        <w:t>5 – қосымшаға</w:t>
      </w:r>
      <w:r>
        <w:rPr>
          <w:rFonts w:ascii="Times New Roman"/>
          <w:b w:val="false"/>
          <w:i w:val="false"/>
          <w:color w:val="000000"/>
          <w:sz w:val="28"/>
        </w:rPr>
        <w:t xml:space="preserve"> сәйкес нысан бойынша мемлекеттік тілді және Қазақстан Республикасының заңнамасын білуге арналған тестілеуден өткені туралы электрондық сертификат (бұдан әрі-сертификат) жолданады.</w:t>
      </w:r>
    </w:p>
    <w:bookmarkEnd w:id="43"/>
    <w:p>
      <w:pPr>
        <w:spacing w:after="0"/>
        <w:ind w:left="0"/>
        <w:jc w:val="both"/>
      </w:pPr>
      <w:r>
        <w:rPr>
          <w:rFonts w:ascii="Times New Roman"/>
          <w:b w:val="false"/>
          <w:i w:val="false"/>
          <w:color w:val="000000"/>
          <w:sz w:val="28"/>
        </w:rPr>
        <w:t>
      Бірінші тестілеу бағдарламасы бойынша берілген Сертификат екінші және үшінші тестілеу бағдарламаларына жататын "Б" корпусы мемлекеттік әкімшілік қызметінің лауазымдар санаттарына жарамды.</w:t>
      </w:r>
    </w:p>
    <w:p>
      <w:pPr>
        <w:spacing w:after="0"/>
        <w:ind w:left="0"/>
        <w:jc w:val="both"/>
      </w:pPr>
      <w:r>
        <w:rPr>
          <w:rFonts w:ascii="Times New Roman"/>
          <w:b w:val="false"/>
          <w:i w:val="false"/>
          <w:color w:val="000000"/>
          <w:sz w:val="28"/>
        </w:rPr>
        <w:t>
      Екінші тестілеу бағдарламасы бойынша берілген Сертификат үшінші тестілеу бағдарламасына жататын "Б" корпусы мемлекеттік әкімшілік қызметінің лауазымдар санаттарына жарамды.";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71" w:id="44"/>
    <w:p>
      <w:pPr>
        <w:spacing w:after="0"/>
        <w:ind w:left="0"/>
        <w:jc w:val="both"/>
      </w:pPr>
      <w:r>
        <w:rPr>
          <w:rFonts w:ascii="Times New Roman"/>
          <w:b w:val="false"/>
          <w:i w:val="false"/>
          <w:color w:val="000000"/>
          <w:sz w:val="28"/>
        </w:rPr>
        <w:t>
      "18. Қазақстан Республикасының заңнамасын білуге арналған тестілеу нәтижелері бойынша берілген Сертификаттар тестілеу өткізілген күннен бастап бір жылдың ішінде жарамды.</w:t>
      </w:r>
    </w:p>
    <w:bookmarkEnd w:id="44"/>
    <w:p>
      <w:pPr>
        <w:spacing w:after="0"/>
        <w:ind w:left="0"/>
        <w:jc w:val="both"/>
      </w:pPr>
      <w:r>
        <w:rPr>
          <w:rFonts w:ascii="Times New Roman"/>
          <w:b w:val="false"/>
          <w:i w:val="false"/>
          <w:color w:val="000000"/>
          <w:sz w:val="28"/>
        </w:rPr>
        <w:t>
      Қазақстан Республикасының барлық аумағында төтенше жағдай енгізілген кезде Сертификаттың жарамдылық мерзімі енгізілген төтенше жағдай кезеңіне тоқтатыла тұрады.</w:t>
      </w:r>
    </w:p>
    <w:p>
      <w:pPr>
        <w:spacing w:after="0"/>
        <w:ind w:left="0"/>
        <w:jc w:val="both"/>
      </w:pPr>
      <w:r>
        <w:rPr>
          <w:rFonts w:ascii="Times New Roman"/>
          <w:b w:val="false"/>
          <w:i w:val="false"/>
          <w:color w:val="000000"/>
          <w:sz w:val="28"/>
        </w:rPr>
        <w:t>
      Берілген Сертификаттың жарамдылық мерзімі ішінде азамат сол Сертификат жарамды болып табылатын тестілеу бағдарламалары бойынша қайта тестілеуден өтпейді.";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73" w:id="45"/>
    <w:p>
      <w:pPr>
        <w:spacing w:after="0"/>
        <w:ind w:left="0"/>
        <w:jc w:val="both"/>
      </w:pPr>
      <w:r>
        <w:rPr>
          <w:rFonts w:ascii="Times New Roman"/>
          <w:b w:val="false"/>
          <w:i w:val="false"/>
          <w:color w:val="000000"/>
          <w:sz w:val="28"/>
        </w:rPr>
        <w:t xml:space="preserve">
      "19. Қазақстан Республикасының заңнамасын білуге арналған тестілеу бағдарламаларында көрсетілген мәндерден төмен нәтиже алған "Б" корпусының лауазымына үміткерлердің жеке кабинетіне портал арқылы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тестілеу өту мәндерінен төмен нәтижелермен тестілеуден өткені туралы анықтама жолданады.</w:t>
      </w:r>
    </w:p>
    <w:bookmarkEnd w:id="45"/>
    <w:p>
      <w:pPr>
        <w:spacing w:after="0"/>
        <w:ind w:left="0"/>
        <w:jc w:val="both"/>
      </w:pPr>
      <w:r>
        <w:rPr>
          <w:rFonts w:ascii="Times New Roman"/>
          <w:b w:val="false"/>
          <w:i w:val="false"/>
          <w:color w:val="000000"/>
          <w:sz w:val="28"/>
        </w:rPr>
        <w:t>
      Осы тармақтың бірінші бөлігінде көрсетілген адамдарды қайта тестілеуге жіберуге тестілеу өткізілген күннен бастап кемінде күнтізбелік он бес күн өткен соң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75" w:id="46"/>
    <w:p>
      <w:pPr>
        <w:spacing w:after="0"/>
        <w:ind w:left="0"/>
        <w:jc w:val="both"/>
      </w:pPr>
      <w:r>
        <w:rPr>
          <w:rFonts w:ascii="Times New Roman"/>
          <w:b w:val="false"/>
          <w:i w:val="false"/>
          <w:color w:val="000000"/>
          <w:sz w:val="28"/>
        </w:rPr>
        <w:t xml:space="preserve">
      "20. "Б" корпусының лауазымына үміткерлер Сертификаттың телнұсқасын оның қолданылу мерзімі ішінде осы Қағидаларға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электрондық цифрлық қолтаңбасын қолдана отырып "электрондық үкімет" веб-порталы арқылы ала алады.";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77" w:id="47"/>
    <w:p>
      <w:pPr>
        <w:spacing w:after="0"/>
        <w:ind w:left="0"/>
        <w:jc w:val="both"/>
      </w:pPr>
      <w:r>
        <w:rPr>
          <w:rFonts w:ascii="Times New Roman"/>
          <w:b w:val="false"/>
          <w:i w:val="false"/>
          <w:color w:val="000000"/>
          <w:sz w:val="28"/>
        </w:rPr>
        <w:t xml:space="preserve">
      "25. "Б" корпусының лауазымына үміткердің жеке қасиеттерін бағалауға тестілеудің нәтижелері бойынша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нысандағы қорытынды портал арқылы "жеке кабинетіне" жолданды.</w:t>
      </w:r>
    </w:p>
    <w:bookmarkEnd w:id="47"/>
    <w:p>
      <w:pPr>
        <w:spacing w:after="0"/>
        <w:ind w:left="0"/>
        <w:jc w:val="both"/>
      </w:pPr>
      <w:r>
        <w:rPr>
          <w:rFonts w:ascii="Times New Roman"/>
          <w:b w:val="false"/>
          <w:i w:val="false"/>
          <w:color w:val="000000"/>
          <w:sz w:val="28"/>
        </w:rPr>
        <w:t>
      "Б" корпусының лауазымына үміткердің жеке қасиеттерін бағалауға тестілеудің нәтижелері бойынша қорытындылары осындай тестілеу өткізілген күннен бастап бір жыл ішінде жарамды.</w:t>
      </w:r>
    </w:p>
    <w:p>
      <w:pPr>
        <w:spacing w:after="0"/>
        <w:ind w:left="0"/>
        <w:jc w:val="both"/>
      </w:pPr>
      <w:r>
        <w:rPr>
          <w:rFonts w:ascii="Times New Roman"/>
          <w:b w:val="false"/>
          <w:i w:val="false"/>
          <w:color w:val="000000"/>
          <w:sz w:val="28"/>
        </w:rPr>
        <w:t>
      Қазақстан Республикасының барлық аумағында төтенше жағдай енгізілген кезде қорытындының жарамдылық мерзімі енгізілген төтенше жағдай кезеңіне тоқтатыла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79" w:id="48"/>
    <w:p>
      <w:pPr>
        <w:spacing w:after="0"/>
        <w:ind w:left="0"/>
        <w:jc w:val="both"/>
      </w:pPr>
      <w:r>
        <w:rPr>
          <w:rFonts w:ascii="Times New Roman"/>
          <w:b w:val="false"/>
          <w:i w:val="false"/>
          <w:color w:val="000000"/>
          <w:sz w:val="28"/>
        </w:rPr>
        <w:t>
      "26. Тестілеуге жеке сәйкестендіру нөмірі (бұдан әрі – ЖСН) бар Қазақстан Республикасының азаматтары жіберіледі.";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81" w:id="49"/>
    <w:p>
      <w:pPr>
        <w:spacing w:after="0"/>
        <w:ind w:left="0"/>
        <w:jc w:val="both"/>
      </w:pPr>
      <w:r>
        <w:rPr>
          <w:rFonts w:ascii="Times New Roman"/>
          <w:b w:val="false"/>
          <w:i w:val="false"/>
          <w:color w:val="000000"/>
          <w:sz w:val="28"/>
        </w:rPr>
        <w:t>
      "37. Мемлекеттік қызметті көрсету нәтижесі портал арқылы кандидаттың "жеке кабинетіне" 20 (жиырма) минут ішінде жолданады.";</w:t>
      </w:r>
    </w:p>
    <w:bookmarkEnd w:id="49"/>
    <w:bookmarkStart w:name="z82" w:id="50"/>
    <w:p>
      <w:pPr>
        <w:spacing w:after="0"/>
        <w:ind w:left="0"/>
        <w:jc w:val="both"/>
      </w:pPr>
      <w:r>
        <w:rPr>
          <w:rFonts w:ascii="Times New Roman"/>
          <w:b w:val="false"/>
          <w:i w:val="false"/>
          <w:color w:val="000000"/>
          <w:sz w:val="28"/>
        </w:rPr>
        <w:t>
      37-1-тармақ мынадай редакцияда жазылсын:</w:t>
      </w:r>
    </w:p>
    <w:bookmarkEnd w:id="50"/>
    <w:bookmarkStart w:name="z83" w:id="51"/>
    <w:p>
      <w:pPr>
        <w:spacing w:after="0"/>
        <w:ind w:left="0"/>
        <w:jc w:val="both"/>
      </w:pPr>
      <w:r>
        <w:rPr>
          <w:rFonts w:ascii="Times New Roman"/>
          <w:b w:val="false"/>
          <w:i w:val="false"/>
          <w:color w:val="000000"/>
          <w:sz w:val="28"/>
        </w:rPr>
        <w:t xml:space="preserve">
      "37-1 Көрсетілетін қызметті беруші мемлекеттік қызмет көрсету мониторингінің ақпараттық жүйесіне ақпараттандыру саласындағы уәкілетті орган белгілеген тәртіпте,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енгізуді қамтамасыз етеді.";</w:t>
      </w:r>
    </w:p>
    <w:bookmarkEnd w:id="51"/>
    <w:bookmarkStart w:name="z84" w:id="52"/>
    <w:p>
      <w:pPr>
        <w:spacing w:after="0"/>
        <w:ind w:left="0"/>
        <w:jc w:val="both"/>
      </w:pPr>
      <w:r>
        <w:rPr>
          <w:rFonts w:ascii="Times New Roman"/>
          <w:b w:val="false"/>
          <w:i w:val="false"/>
          <w:color w:val="000000"/>
          <w:sz w:val="28"/>
        </w:rPr>
        <w:t>
      37-2-тармақ мынадай редакцияда жазылсын:</w:t>
      </w:r>
    </w:p>
    <w:bookmarkEnd w:id="52"/>
    <w:bookmarkStart w:name="z85" w:id="53"/>
    <w:p>
      <w:pPr>
        <w:spacing w:after="0"/>
        <w:ind w:left="0"/>
        <w:jc w:val="both"/>
      </w:pPr>
      <w:r>
        <w:rPr>
          <w:rFonts w:ascii="Times New Roman"/>
          <w:b w:val="false"/>
          <w:i w:val="false"/>
          <w:color w:val="000000"/>
          <w:sz w:val="28"/>
        </w:rPr>
        <w:t xml:space="preserve">
      "37-2 Мемлекеттік қызметтер көрсету тәртібі туралы, сондай-ақ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мемлекеттік қызмет саласындағы уәкілетті орган "Мемлекеттер көрсетілетін қызметтер туралы" Заңның </w:t>
      </w:r>
      <w:r>
        <w:rPr>
          <w:rFonts w:ascii="Times New Roman"/>
          <w:b w:val="false"/>
          <w:i w:val="false"/>
          <w:color w:val="000000"/>
          <w:sz w:val="28"/>
        </w:rPr>
        <w:t>10-бабының</w:t>
      </w:r>
      <w:r>
        <w:rPr>
          <w:rFonts w:ascii="Times New Roman"/>
          <w:b w:val="false"/>
          <w:i w:val="false"/>
          <w:color w:val="000000"/>
          <w:sz w:val="28"/>
        </w:rPr>
        <w:t xml:space="preserve"> 13) тармақшасына сәйкес "электрондық үкіметтің" ақпараттық-коммуникациялық инфрақұрылым операторына, Бірыңғай байланыс орталығына, сондай-ақ өтініштерді қабылдауды және мемлекеттік қызмет көрсету нәтижелерін беруді жүзеге асыратын Орталыққа жібереді.";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w:t>
      </w:r>
      <w:r>
        <w:rPr>
          <w:rFonts w:ascii="Times New Roman"/>
          <w:b w:val="false"/>
          <w:i w:val="false"/>
          <w:color w:val="000000"/>
          <w:sz w:val="28"/>
        </w:rPr>
        <w:t xml:space="preserve"> мынадай редакцияда жазылсын:</w:t>
      </w:r>
    </w:p>
    <w:bookmarkStart w:name="z87" w:id="54"/>
    <w:p>
      <w:pPr>
        <w:spacing w:after="0"/>
        <w:ind w:left="0"/>
        <w:jc w:val="both"/>
      </w:pPr>
      <w:r>
        <w:rPr>
          <w:rFonts w:ascii="Times New Roman"/>
          <w:b w:val="false"/>
          <w:i w:val="false"/>
          <w:color w:val="000000"/>
          <w:sz w:val="28"/>
        </w:rPr>
        <w:t>
      "7-тарау. Көрсетілетін қызметті берушілердің және (немесе) олардың лауазымды адамдарының тестілеуден өту мәселелері бойынша шешімдеріне, әрекеттеріне (әрекетсіздігіне) шағымдану тәртібі";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89" w:id="55"/>
    <w:p>
      <w:pPr>
        <w:spacing w:after="0"/>
        <w:ind w:left="0"/>
        <w:jc w:val="both"/>
      </w:pPr>
      <w:r>
        <w:rPr>
          <w:rFonts w:ascii="Times New Roman"/>
          <w:b w:val="false"/>
          <w:i w:val="false"/>
          <w:color w:val="000000"/>
          <w:sz w:val="28"/>
        </w:rPr>
        <w:t>
      "48. Көрсетілетін қызметті берушінің мемлекеттік көрсетілетін қызметтер көрсету мәселелері бойынша шешімдеріне, әрекеттеріне (әрекетсіздігіне) шағым жасалып отырған көрсетілетін қызметті берушінің басшысына, көрсетілетін қызметті берушіге беріледі.</w:t>
      </w:r>
    </w:p>
    <w:bookmarkEnd w:id="55"/>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лауазымды көрсетілетін қызметті беруші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2-тармағына сәйкес тіркелген күнінен бастап 5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шағым берілгеннен кейін сотқа дейінгі тәртіппен сотқа жүгінуге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91" w:id="56"/>
    <w:p>
      <w:pPr>
        <w:spacing w:after="0"/>
        <w:ind w:left="0"/>
        <w:jc w:val="both"/>
      </w:pPr>
      <w:r>
        <w:rPr>
          <w:rFonts w:ascii="Times New Roman"/>
          <w:b w:val="false"/>
          <w:i w:val="false"/>
          <w:color w:val="000000"/>
          <w:sz w:val="28"/>
        </w:rPr>
        <w:t xml:space="preserve">
      "49.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3 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тізбеге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тізбеге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Start w:name="z98" w:id="57"/>
    <w:p>
      <w:pPr>
        <w:spacing w:after="0"/>
        <w:ind w:left="0"/>
        <w:jc w:val="both"/>
      </w:pPr>
      <w:r>
        <w:rPr>
          <w:rFonts w:ascii="Times New Roman"/>
          <w:b w:val="false"/>
          <w:i w:val="false"/>
          <w:color w:val="000000"/>
          <w:sz w:val="28"/>
        </w:rPr>
        <w:t>
      2. Қазақстан Республикасының Мемлекеттік қызмет істері агенттігінің Мемлекеттік қызмет іріктеу департаменті заңнамада белгіленген тәртіппен:</w:t>
      </w:r>
    </w:p>
    <w:bookmarkEnd w:id="57"/>
    <w:bookmarkStart w:name="z99" w:id="5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8"/>
    <w:bookmarkStart w:name="z100" w:id="59"/>
    <w:p>
      <w:pPr>
        <w:spacing w:after="0"/>
        <w:ind w:left="0"/>
        <w:jc w:val="both"/>
      </w:pPr>
      <w:r>
        <w:rPr>
          <w:rFonts w:ascii="Times New Roman"/>
          <w:b w:val="false"/>
          <w:i w:val="false"/>
          <w:color w:val="000000"/>
          <w:sz w:val="28"/>
        </w:rPr>
        <w:t>
      2) осы бұйрықтың Қазақстан Республикасы Мемлекеттік қызмет істері агенттігінің интернет-ресурсында орналастырылуын қамтамасыз етсін.</w:t>
      </w:r>
    </w:p>
    <w:bookmarkEnd w:id="59"/>
    <w:bookmarkStart w:name="z101" w:id="60"/>
    <w:p>
      <w:pPr>
        <w:spacing w:after="0"/>
        <w:ind w:left="0"/>
        <w:jc w:val="both"/>
      </w:pPr>
      <w:r>
        <w:rPr>
          <w:rFonts w:ascii="Times New Roman"/>
          <w:b w:val="false"/>
          <w:i w:val="false"/>
          <w:color w:val="000000"/>
          <w:sz w:val="28"/>
        </w:rPr>
        <w:t>
      3. Осы бұйрықтың орындалуын бақылау Қазақстан Республикасының Мемлекеттік қызмет істері агенттігі Төрағасының мемлекеттік қызмет мәселелеріне жетекшілік ететін орынбасарына жүктелсін.</w:t>
      </w:r>
    </w:p>
    <w:bookmarkEnd w:id="60"/>
    <w:bookmarkStart w:name="z102" w:id="61"/>
    <w:p>
      <w:pPr>
        <w:spacing w:after="0"/>
        <w:ind w:left="0"/>
        <w:jc w:val="both"/>
      </w:pPr>
      <w:r>
        <w:rPr>
          <w:rFonts w:ascii="Times New Roman"/>
          <w:b w:val="false"/>
          <w:i w:val="false"/>
          <w:color w:val="000000"/>
          <w:sz w:val="28"/>
        </w:rPr>
        <w:t>
      4. Осы бұйрық алғашқы ресми жарияланған күннен бастап қолданысқа енгізіледі.</w:t>
      </w:r>
    </w:p>
    <w:bookmarkEnd w:id="6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Мемлекеттік қызмет істері агенттігі</w:t>
            </w: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w:t>
            </w:r>
            <w:r>
              <w:br/>
            </w:r>
            <w:r>
              <w:rPr>
                <w:rFonts w:ascii="Times New Roman"/>
                <w:b w:val="false"/>
                <w:i w:val="false"/>
                <w:color w:val="000000"/>
                <w:sz w:val="20"/>
              </w:rPr>
              <w:t>2023 жылғы 11 ақпандағы № 37</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лауазымына орналасуға</w:t>
            </w:r>
            <w:r>
              <w:br/>
            </w:r>
            <w:r>
              <w:rPr>
                <w:rFonts w:ascii="Times New Roman"/>
                <w:b w:val="false"/>
                <w:i w:val="false"/>
                <w:color w:val="000000"/>
                <w:sz w:val="20"/>
              </w:rPr>
              <w:t>конкурс өткізу қағидаларының</w:t>
            </w:r>
            <w:r>
              <w:br/>
            </w:r>
            <w:r>
              <w:rPr>
                <w:rFonts w:ascii="Times New Roman"/>
                <w:b w:val="false"/>
                <w:i w:val="false"/>
                <w:color w:val="000000"/>
                <w:sz w:val="20"/>
              </w:rPr>
              <w:t>1-қосымшасы</w:t>
            </w:r>
          </w:p>
        </w:tc>
      </w:tr>
    </w:tbl>
    <w:bookmarkStart w:name="z105" w:id="62"/>
    <w:p>
      <w:pPr>
        <w:spacing w:after="0"/>
        <w:ind w:left="0"/>
        <w:jc w:val="left"/>
      </w:pPr>
      <w:r>
        <w:rPr>
          <w:rFonts w:ascii="Times New Roman"/>
          <w:b/>
          <w:i w:val="false"/>
          <w:color w:val="000000"/>
        </w:rPr>
        <w:t xml:space="preserve"> Байқаушыға жадынама</w:t>
      </w:r>
    </w:p>
    <w:bookmarkEnd w:id="62"/>
    <w:p>
      <w:pPr>
        <w:spacing w:after="0"/>
        <w:ind w:left="0"/>
        <w:jc w:val="both"/>
      </w:pPr>
      <w:r>
        <w:rPr>
          <w:rFonts w:ascii="Times New Roman"/>
          <w:b w:val="false"/>
          <w:i w:val="false"/>
          <w:color w:val="000000"/>
          <w:sz w:val="28"/>
        </w:rPr>
        <w:t>
      Құрметті байқаушы, Сізді конкурс комиссиясы жұмысының ашықтығы мен әділдігін қамтамасыз ету үшін шақырды.</w:t>
      </w:r>
    </w:p>
    <w:p>
      <w:pPr>
        <w:spacing w:after="0"/>
        <w:ind w:left="0"/>
        <w:jc w:val="both"/>
      </w:pPr>
      <w:r>
        <w:rPr>
          <w:rFonts w:ascii="Times New Roman"/>
          <w:b w:val="false"/>
          <w:i w:val="false"/>
          <w:color w:val="000000"/>
          <w:sz w:val="28"/>
        </w:rPr>
        <w:t>
      Осыған орай, байқаушының толық жұмысы үшін Сізді осы жадынамамен танысуыңызды сұраймыз.</w:t>
      </w:r>
    </w:p>
    <w:p>
      <w:pPr>
        <w:spacing w:after="0"/>
        <w:ind w:left="0"/>
        <w:jc w:val="both"/>
      </w:pPr>
      <w:r>
        <w:rPr>
          <w:rFonts w:ascii="Times New Roman"/>
          <w:b w:val="false"/>
          <w:i w:val="false"/>
          <w:color w:val="000000"/>
          <w:sz w:val="28"/>
        </w:rPr>
        <w:t>
      Жадынама Сіздің қалауыңыз бойынша мемлекеттік немесе орыс тілінде ұсынылады.</w:t>
      </w:r>
    </w:p>
    <w:p>
      <w:pPr>
        <w:spacing w:after="0"/>
        <w:ind w:left="0"/>
        <w:jc w:val="both"/>
      </w:pPr>
      <w:r>
        <w:rPr>
          <w:rFonts w:ascii="Times New Roman"/>
          <w:b w:val="false"/>
          <w:i w:val="false"/>
          <w:color w:val="000000"/>
          <w:sz w:val="28"/>
        </w:rPr>
        <w:t>
      Сіздің байқаушы ретінде:</w:t>
      </w:r>
    </w:p>
    <w:p>
      <w:pPr>
        <w:spacing w:after="0"/>
        <w:ind w:left="0"/>
        <w:jc w:val="both"/>
      </w:pPr>
      <w:r>
        <w:rPr>
          <w:rFonts w:ascii="Times New Roman"/>
          <w:b w:val="false"/>
          <w:i w:val="false"/>
          <w:color w:val="000000"/>
          <w:sz w:val="28"/>
        </w:rPr>
        <w:t>
      конкурсқа қатысушылардың құжаттарымен танысуға;</w:t>
      </w:r>
    </w:p>
    <w:p>
      <w:pPr>
        <w:spacing w:after="0"/>
        <w:ind w:left="0"/>
        <w:jc w:val="both"/>
      </w:pPr>
      <w:r>
        <w:rPr>
          <w:rFonts w:ascii="Times New Roman"/>
          <w:b w:val="false"/>
          <w:i w:val="false"/>
          <w:color w:val="000000"/>
          <w:sz w:val="28"/>
        </w:rPr>
        <w:t>
      конкурсанттармен әңгімелесу кезінде қатысуға;</w:t>
      </w:r>
    </w:p>
    <w:p>
      <w:pPr>
        <w:spacing w:after="0"/>
        <w:ind w:left="0"/>
        <w:jc w:val="both"/>
      </w:pPr>
      <w:r>
        <w:rPr>
          <w:rFonts w:ascii="Times New Roman"/>
          <w:b w:val="false"/>
          <w:i w:val="false"/>
          <w:color w:val="000000"/>
          <w:sz w:val="28"/>
        </w:rPr>
        <w:t>
      әңгімелесуді өткізу барысына баға беруге;</w:t>
      </w:r>
    </w:p>
    <w:p>
      <w:pPr>
        <w:spacing w:after="0"/>
        <w:ind w:left="0"/>
        <w:jc w:val="both"/>
      </w:pPr>
      <w:r>
        <w:rPr>
          <w:rFonts w:ascii="Times New Roman"/>
          <w:b w:val="false"/>
          <w:i w:val="false"/>
          <w:color w:val="000000"/>
          <w:sz w:val="28"/>
        </w:rPr>
        <w:t>
      конкурс комиссиясының жұмысы туралы өз пікіріңізді жазбаша түрде мемлекеттік органның басшылығына немесе Мемлекеттік қызмет істері агенттігіне және оның аумақтық бөлімшелеріне ұсынуға мүмкіндігіңіз бар.</w:t>
      </w:r>
    </w:p>
    <w:p>
      <w:pPr>
        <w:spacing w:after="0"/>
        <w:ind w:left="0"/>
        <w:jc w:val="both"/>
      </w:pPr>
      <w:r>
        <w:rPr>
          <w:rFonts w:ascii="Times New Roman"/>
          <w:b w:val="false"/>
          <w:i w:val="false"/>
          <w:color w:val="000000"/>
          <w:sz w:val="28"/>
        </w:rPr>
        <w:t>
      Бұл ретте, байқаушы:</w:t>
      </w:r>
    </w:p>
    <w:p>
      <w:pPr>
        <w:spacing w:after="0"/>
        <w:ind w:left="0"/>
        <w:jc w:val="both"/>
      </w:pPr>
      <w:r>
        <w:rPr>
          <w:rFonts w:ascii="Times New Roman"/>
          <w:b w:val="false"/>
          <w:i w:val="false"/>
          <w:color w:val="000000"/>
          <w:sz w:val="28"/>
        </w:rPr>
        <w:t>
      кандидаттарға сұрақ қоя алмайды;</w:t>
      </w:r>
    </w:p>
    <w:p>
      <w:pPr>
        <w:spacing w:after="0"/>
        <w:ind w:left="0"/>
        <w:jc w:val="both"/>
      </w:pPr>
      <w:r>
        <w:rPr>
          <w:rFonts w:ascii="Times New Roman"/>
          <w:b w:val="false"/>
          <w:i w:val="false"/>
          <w:color w:val="000000"/>
          <w:sz w:val="28"/>
        </w:rPr>
        <w:t>
      конкурсқа қатысушылардың жеке мәліметтерін жария ете алмайды;</w:t>
      </w:r>
    </w:p>
    <w:p>
      <w:pPr>
        <w:spacing w:after="0"/>
        <w:ind w:left="0"/>
        <w:jc w:val="both"/>
      </w:pPr>
      <w:r>
        <w:rPr>
          <w:rFonts w:ascii="Times New Roman"/>
          <w:b w:val="false"/>
          <w:i w:val="false"/>
          <w:color w:val="000000"/>
          <w:sz w:val="28"/>
        </w:rPr>
        <w:t>
      әңгімелесуді өткізу рәсіміне араласып, конкурс комиссиясының отырысы барысына кедергі жасай алмайды;</w:t>
      </w:r>
    </w:p>
    <w:p>
      <w:pPr>
        <w:spacing w:after="0"/>
        <w:ind w:left="0"/>
        <w:jc w:val="both"/>
      </w:pPr>
      <w:r>
        <w:rPr>
          <w:rFonts w:ascii="Times New Roman"/>
          <w:b w:val="false"/>
          <w:i w:val="false"/>
          <w:color w:val="000000"/>
          <w:sz w:val="28"/>
        </w:rPr>
        <w:t>
      конкурсқа қатысушыларға қандай да бір қолдау көрсете алмайды;</w:t>
      </w:r>
    </w:p>
    <w:p>
      <w:pPr>
        <w:spacing w:after="0"/>
        <w:ind w:left="0"/>
        <w:jc w:val="both"/>
      </w:pPr>
      <w:r>
        <w:rPr>
          <w:rFonts w:ascii="Times New Roman"/>
          <w:b w:val="false"/>
          <w:i w:val="false"/>
          <w:color w:val="000000"/>
          <w:sz w:val="28"/>
        </w:rPr>
        <w:t>
      конкурс комиссиясының мүшелері шешім қабылдаған кезде оларға әсер ете алмайды;</w:t>
      </w:r>
    </w:p>
    <w:p>
      <w:pPr>
        <w:spacing w:after="0"/>
        <w:ind w:left="0"/>
        <w:jc w:val="both"/>
      </w:pPr>
      <w:r>
        <w:rPr>
          <w:rFonts w:ascii="Times New Roman"/>
          <w:b w:val="false"/>
          <w:i w:val="false"/>
          <w:color w:val="000000"/>
          <w:sz w:val="28"/>
        </w:rPr>
        <w:t>
      нақты конкурсқа қатысушылар туралы, олардың жеке қасиеттері туралы өз пікірін ашық білдіруге болмайды;</w:t>
      </w:r>
    </w:p>
    <w:p>
      <w:pPr>
        <w:spacing w:after="0"/>
        <w:ind w:left="0"/>
        <w:jc w:val="both"/>
      </w:pPr>
      <w:r>
        <w:rPr>
          <w:rFonts w:ascii="Times New Roman"/>
          <w:b w:val="false"/>
          <w:i w:val="false"/>
          <w:color w:val="000000"/>
          <w:sz w:val="28"/>
        </w:rPr>
        <w:t>
      техникалық жазба құралдарын қолдана алмайды.</w:t>
      </w:r>
    </w:p>
    <w:p>
      <w:pPr>
        <w:spacing w:after="0"/>
        <w:ind w:left="0"/>
        <w:jc w:val="both"/>
      </w:pPr>
      <w:r>
        <w:rPr>
          <w:rFonts w:ascii="Times New Roman"/>
          <w:b w:val="false"/>
          <w:i w:val="false"/>
          <w:color w:val="000000"/>
          <w:sz w:val="28"/>
        </w:rPr>
        <w:t>
      Әңгімелесу барысында конкурс комиссиясының "Б" корпусының мемлекеттік әкімшілік лауазымына орналасуға конкурс өткізу қағидаларын сақтауына назар аударыңызды сұраймыз.</w:t>
      </w:r>
    </w:p>
    <w:p>
      <w:pPr>
        <w:spacing w:after="0"/>
        <w:ind w:left="0"/>
        <w:jc w:val="both"/>
      </w:pPr>
      <w:r>
        <w:rPr>
          <w:rFonts w:ascii="Times New Roman"/>
          <w:b w:val="false"/>
          <w:i w:val="false"/>
          <w:color w:val="000000"/>
          <w:sz w:val="28"/>
        </w:rPr>
        <w:t>
      Жоғарыда аталған қағидаларға сәйкес:</w:t>
      </w:r>
    </w:p>
    <w:p>
      <w:pPr>
        <w:spacing w:after="0"/>
        <w:ind w:left="0"/>
        <w:jc w:val="both"/>
      </w:pPr>
      <w:r>
        <w:rPr>
          <w:rFonts w:ascii="Times New Roman"/>
          <w:b w:val="false"/>
          <w:i w:val="false"/>
          <w:color w:val="000000"/>
          <w:sz w:val="28"/>
        </w:rPr>
        <w:t>
      әңгімелесуге конкурс комиссиясының кемінде үш мүшесі қатысады;</w:t>
      </w:r>
    </w:p>
    <w:p>
      <w:pPr>
        <w:spacing w:after="0"/>
        <w:ind w:left="0"/>
        <w:jc w:val="both"/>
      </w:pPr>
      <w:r>
        <w:rPr>
          <w:rFonts w:ascii="Times New Roman"/>
          <w:b w:val="false"/>
          <w:i w:val="false"/>
          <w:color w:val="000000"/>
          <w:sz w:val="28"/>
        </w:rPr>
        <w:t>
      конкурс комиссиясының хатшысы кандидаттарды конкурс комиссиясының құрамымен, байқаушылармен және сарапшылармен таныстыру тиіс;</w:t>
      </w:r>
    </w:p>
    <w:p>
      <w:pPr>
        <w:spacing w:after="0"/>
        <w:ind w:left="0"/>
        <w:jc w:val="both"/>
      </w:pPr>
      <w:r>
        <w:rPr>
          <w:rFonts w:ascii="Times New Roman"/>
          <w:b w:val="false"/>
          <w:i w:val="false"/>
          <w:color w:val="000000"/>
          <w:sz w:val="28"/>
        </w:rPr>
        <w:t>
      конкурс комиссиясы конкурсанттарға әңгімелесуден мемлекеттік немесе орыс тілінде өту мүмкіндігін беру тиіс;</w:t>
      </w:r>
    </w:p>
    <w:p>
      <w:pPr>
        <w:spacing w:after="0"/>
        <w:ind w:left="0"/>
        <w:jc w:val="both"/>
      </w:pPr>
      <w:r>
        <w:rPr>
          <w:rFonts w:ascii="Times New Roman"/>
          <w:b w:val="false"/>
          <w:i w:val="false"/>
          <w:color w:val="000000"/>
          <w:sz w:val="28"/>
        </w:rPr>
        <w:t>
      әңгімелесу барысында конкурс комиссиясы мүшелерінің кандидаттарға деген әдепсіз немесе құрметсіз тәртібіне жол берілмейді;</w:t>
      </w:r>
    </w:p>
    <w:p>
      <w:pPr>
        <w:spacing w:after="0"/>
        <w:ind w:left="0"/>
        <w:jc w:val="both"/>
      </w:pPr>
      <w:r>
        <w:rPr>
          <w:rFonts w:ascii="Times New Roman"/>
          <w:b w:val="false"/>
          <w:i w:val="false"/>
          <w:color w:val="000000"/>
          <w:sz w:val="28"/>
        </w:rPr>
        <w:t>
      әңгімелесу тілектес жағдайында өту тиіс;</w:t>
      </w:r>
    </w:p>
    <w:p>
      <w:pPr>
        <w:spacing w:after="0"/>
        <w:ind w:left="0"/>
        <w:jc w:val="both"/>
      </w:pPr>
      <w:r>
        <w:rPr>
          <w:rFonts w:ascii="Times New Roman"/>
          <w:b w:val="false"/>
          <w:i w:val="false"/>
          <w:color w:val="000000"/>
          <w:sz w:val="28"/>
        </w:rPr>
        <w:t>
      әрбір кандидатпен әңгімелесу барысы бейнежазба көмегімен тіркеледі.</w:t>
      </w:r>
    </w:p>
    <w:p>
      <w:pPr>
        <w:spacing w:after="0"/>
        <w:ind w:left="0"/>
        <w:jc w:val="both"/>
      </w:pPr>
      <w:r>
        <w:rPr>
          <w:rFonts w:ascii="Times New Roman"/>
          <w:b w:val="false"/>
          <w:i w:val="false"/>
          <w:color w:val="000000"/>
          <w:sz w:val="28"/>
        </w:rPr>
        <w:t>
      Әңгімелесу кезінде кандидат конкурс комиссиясы отырысының барысына кедергі келтірмеген жағдайда техникалық жазба құралдарын қолдана алады.</w:t>
      </w:r>
    </w:p>
    <w:p>
      <w:pPr>
        <w:spacing w:after="0"/>
        <w:ind w:left="0"/>
        <w:jc w:val="both"/>
      </w:pPr>
      <w:r>
        <w:rPr>
          <w:rFonts w:ascii="Times New Roman"/>
          <w:b w:val="false"/>
          <w:i w:val="false"/>
          <w:color w:val="000000"/>
          <w:sz w:val="28"/>
        </w:rPr>
        <w:t>
      Егер "Б" корпусының мемлекеттік әкімшілік лауазымына орналасуға конкурс өткізу қағидалары бұзылған жағдайда ол туралы Агенттікке немесе оның аумақтық департаментіне хабарлауыңызды сұраймыз.</w:t>
      </w:r>
    </w:p>
    <w:p>
      <w:pPr>
        <w:spacing w:after="0"/>
        <w:ind w:left="0"/>
        <w:jc w:val="both"/>
      </w:pPr>
      <w:r>
        <w:rPr>
          <w:rFonts w:ascii="Times New Roman"/>
          <w:b w:val="false"/>
          <w:i w:val="false"/>
          <w:color w:val="000000"/>
          <w:sz w:val="28"/>
        </w:rPr>
        <w:t>
      Таныстым:</w:t>
      </w:r>
    </w:p>
    <w:p>
      <w:pPr>
        <w:spacing w:after="0"/>
        <w:ind w:left="0"/>
        <w:jc w:val="both"/>
      </w:pPr>
      <w:r>
        <w:rPr>
          <w:rFonts w:ascii="Times New Roman"/>
          <w:b w:val="false"/>
          <w:i w:val="false"/>
          <w:color w:val="000000"/>
          <w:sz w:val="28"/>
        </w:rPr>
        <w:t xml:space="preserve">
      __________ 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20 __ ж. "___"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лауазымына орналасуға</w:t>
            </w:r>
            <w:r>
              <w:br/>
            </w:r>
            <w:r>
              <w:rPr>
                <w:rFonts w:ascii="Times New Roman"/>
                <w:b w:val="false"/>
                <w:i w:val="false"/>
                <w:color w:val="000000"/>
                <w:sz w:val="20"/>
              </w:rPr>
              <w:t>конкурс өткізу қағидаларының</w:t>
            </w:r>
            <w:r>
              <w:br/>
            </w:r>
            <w:r>
              <w:rPr>
                <w:rFonts w:ascii="Times New Roman"/>
                <w:b w:val="false"/>
                <w:i w:val="false"/>
                <w:color w:val="000000"/>
                <w:sz w:val="20"/>
              </w:rPr>
              <w:t>2-қосымшасы</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(мемлекеттік орган)</w:t>
            </w:r>
          </w:p>
        </w:tc>
      </w:tr>
    </w:tbl>
    <w:bookmarkStart w:name="z108" w:id="63"/>
    <w:p>
      <w:pPr>
        <w:spacing w:after="0"/>
        <w:ind w:left="0"/>
        <w:jc w:val="left"/>
      </w:pPr>
      <w:r>
        <w:rPr>
          <w:rFonts w:ascii="Times New Roman"/>
          <w:b/>
          <w:i w:val="false"/>
          <w:color w:val="000000"/>
        </w:rPr>
        <w:t xml:space="preserve"> Өтініш</w:t>
      </w:r>
    </w:p>
    <w:bookmarkEnd w:id="63"/>
    <w:p>
      <w:pPr>
        <w:spacing w:after="0"/>
        <w:ind w:left="0"/>
        <w:jc w:val="both"/>
      </w:pPr>
      <w:r>
        <w:rPr>
          <w:rFonts w:ascii="Times New Roman"/>
          <w:b w:val="false"/>
          <w:i w:val="false"/>
          <w:color w:val="000000"/>
          <w:sz w:val="28"/>
        </w:rPr>
        <w:t>
      Мені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w:t>
      </w:r>
    </w:p>
    <w:p>
      <w:pPr>
        <w:spacing w:after="0"/>
        <w:ind w:left="0"/>
        <w:jc w:val="both"/>
      </w:pPr>
      <w:r>
        <w:rPr>
          <w:rFonts w:ascii="Times New Roman"/>
          <w:b w:val="false"/>
          <w:i w:val="false"/>
          <w:color w:val="000000"/>
          <w:sz w:val="28"/>
        </w:rPr>
        <w:t xml:space="preserve">
      бос мемлекеттік әкімшілік лауазымына орналасу конкурсына қатысуға жіберуіңізді сұраймын. </w:t>
      </w:r>
    </w:p>
    <w:p>
      <w:pPr>
        <w:spacing w:after="0"/>
        <w:ind w:left="0"/>
        <w:jc w:val="both"/>
      </w:pPr>
      <w:r>
        <w:rPr>
          <w:rFonts w:ascii="Times New Roman"/>
          <w:b w:val="false"/>
          <w:i w:val="false"/>
          <w:color w:val="000000"/>
          <w:sz w:val="28"/>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pPr>
        <w:spacing w:after="0"/>
        <w:ind w:left="0"/>
        <w:jc w:val="both"/>
      </w:pPr>
      <w:r>
        <w:rPr>
          <w:rFonts w:ascii="Times New Roman"/>
          <w:b w:val="false"/>
          <w:i w:val="false"/>
          <w:color w:val="000000"/>
          <w:sz w:val="28"/>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pPr>
        <w:spacing w:after="0"/>
        <w:ind w:left="0"/>
        <w:jc w:val="both"/>
      </w:pPr>
      <w:r>
        <w:rPr>
          <w:rFonts w:ascii="Times New Roman"/>
          <w:b w:val="false"/>
          <w:i w:val="false"/>
          <w:color w:val="000000"/>
          <w:sz w:val="28"/>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pPr>
        <w:spacing w:after="0"/>
        <w:ind w:left="0"/>
        <w:jc w:val="both"/>
      </w:pPr>
      <w:r>
        <w:rPr>
          <w:rFonts w:ascii="Times New Roman"/>
          <w:b w:val="false"/>
          <w:i w:val="false"/>
          <w:color w:val="000000"/>
          <w:sz w:val="28"/>
        </w:rPr>
        <w:t xml:space="preserve">
      Мемлекеттік органның интернет-ресурсында менің әңгімелесуімнің бейнежазбасын транляциялауға </w:t>
      </w:r>
    </w:p>
    <w:p>
      <w:pPr>
        <w:spacing w:after="0"/>
        <w:ind w:left="0"/>
        <w:jc w:val="both"/>
      </w:pPr>
      <w:r>
        <w:rPr>
          <w:rFonts w:ascii="Times New Roman"/>
          <w:b w:val="false"/>
          <w:i w:val="false"/>
          <w:color w:val="000000"/>
          <w:sz w:val="28"/>
        </w:rPr>
        <w:t xml:space="preserve">
      және орналасуға келісім беремін __________________ </w:t>
      </w:r>
    </w:p>
    <w:p>
      <w:pPr>
        <w:spacing w:after="0"/>
        <w:ind w:left="0"/>
        <w:jc w:val="both"/>
      </w:pPr>
      <w:r>
        <w:rPr>
          <w:rFonts w:ascii="Times New Roman"/>
          <w:b w:val="false"/>
          <w:i w:val="false"/>
          <w:color w:val="000000"/>
          <w:sz w:val="28"/>
        </w:rPr>
        <w:t>
                                                                         (иә/жоқ)</w:t>
      </w:r>
    </w:p>
    <w:p>
      <w:pPr>
        <w:spacing w:after="0"/>
        <w:ind w:left="0"/>
        <w:jc w:val="both"/>
      </w:pPr>
      <w:r>
        <w:rPr>
          <w:rFonts w:ascii="Times New Roman"/>
          <w:b w:val="false"/>
          <w:i w:val="false"/>
          <w:color w:val="000000"/>
          <w:sz w:val="28"/>
        </w:rPr>
        <w:t>
      Ұсынылып отырған құжаттарымның дәйектілігіне жауап беремін.</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Мекенжайы: ______________________</w:t>
      </w:r>
    </w:p>
    <w:p>
      <w:pPr>
        <w:spacing w:after="0"/>
        <w:ind w:left="0"/>
        <w:jc w:val="both"/>
      </w:pPr>
      <w:r>
        <w:rPr>
          <w:rFonts w:ascii="Times New Roman"/>
          <w:b w:val="false"/>
          <w:i w:val="false"/>
          <w:color w:val="000000"/>
          <w:sz w:val="28"/>
        </w:rPr>
        <w:t>
      Байланыс телефондары: ________________</w:t>
      </w:r>
    </w:p>
    <w:p>
      <w:pPr>
        <w:spacing w:after="0"/>
        <w:ind w:left="0"/>
        <w:jc w:val="both"/>
      </w:pPr>
      <w:r>
        <w:rPr>
          <w:rFonts w:ascii="Times New Roman"/>
          <w:b w:val="false"/>
          <w:i w:val="false"/>
          <w:color w:val="000000"/>
          <w:sz w:val="28"/>
        </w:rPr>
        <w:t>
      e-mail: ______________________</w:t>
      </w:r>
    </w:p>
    <w:p>
      <w:pPr>
        <w:spacing w:after="0"/>
        <w:ind w:left="0"/>
        <w:jc w:val="both"/>
      </w:pPr>
      <w:r>
        <w:rPr>
          <w:rFonts w:ascii="Times New Roman"/>
          <w:b w:val="false"/>
          <w:i w:val="false"/>
          <w:color w:val="000000"/>
          <w:sz w:val="28"/>
        </w:rPr>
        <w:t>
      ЖСН: ______________________</w:t>
      </w:r>
    </w:p>
    <w:p>
      <w:pPr>
        <w:spacing w:after="0"/>
        <w:ind w:left="0"/>
        <w:jc w:val="both"/>
      </w:pPr>
      <w:r>
        <w:rPr>
          <w:rFonts w:ascii="Times New Roman"/>
          <w:b w:val="false"/>
          <w:i w:val="false"/>
          <w:color w:val="000000"/>
          <w:sz w:val="28"/>
        </w:rPr>
        <w:t xml:space="preserve">
      _________ 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xml:space="preserve">
      20 __ ж. "___"_______________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қызметшілерді,</w:t>
            </w:r>
            <w:r>
              <w:br/>
            </w:r>
            <w:r>
              <w:rPr>
                <w:rFonts w:ascii="Times New Roman"/>
                <w:b w:val="false"/>
                <w:i w:val="false"/>
                <w:color w:val="000000"/>
                <w:sz w:val="20"/>
              </w:rPr>
              <w:t>мемлекеттік әкімшілік лауазымдарға</w:t>
            </w:r>
            <w:r>
              <w:br/>
            </w:r>
            <w:r>
              <w:rPr>
                <w:rFonts w:ascii="Times New Roman"/>
                <w:b w:val="false"/>
                <w:i w:val="false"/>
                <w:color w:val="000000"/>
                <w:sz w:val="20"/>
              </w:rPr>
              <w:t>орналасуға кандидаттарды тесттен</w:t>
            </w:r>
            <w:r>
              <w:br/>
            </w:r>
            <w:r>
              <w:rPr>
                <w:rFonts w:ascii="Times New Roman"/>
                <w:b w:val="false"/>
                <w:i w:val="false"/>
                <w:color w:val="000000"/>
                <w:sz w:val="20"/>
              </w:rPr>
              <w:t>өткізуді ұйымдастыру, бағдарламалары</w:t>
            </w:r>
            <w:r>
              <w:br/>
            </w:r>
            <w:r>
              <w:rPr>
                <w:rFonts w:ascii="Times New Roman"/>
                <w:b w:val="false"/>
                <w:i w:val="false"/>
                <w:color w:val="000000"/>
                <w:sz w:val="20"/>
              </w:rPr>
              <w:t>және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қызметтің</w:t>
            </w:r>
            <w:r>
              <w:br/>
            </w:r>
            <w:r>
              <w:rPr>
                <w:rFonts w:ascii="Times New Roman"/>
                <w:b w:val="false"/>
                <w:i w:val="false"/>
                <w:color w:val="000000"/>
                <w:sz w:val="20"/>
              </w:rPr>
              <w:t>персоналын басқару ұлттық</w:t>
            </w:r>
            <w:r>
              <w:br/>
            </w:r>
            <w:r>
              <w:rPr>
                <w:rFonts w:ascii="Times New Roman"/>
                <w:b w:val="false"/>
                <w:i w:val="false"/>
                <w:color w:val="000000"/>
                <w:sz w:val="20"/>
              </w:rPr>
              <w:t>орталығы</w:t>
            </w:r>
            <w:r>
              <w:br/>
            </w:r>
            <w:r>
              <w:rPr>
                <w:rFonts w:ascii="Times New Roman"/>
                <w:b w:val="false"/>
                <w:i w:val="false"/>
                <w:color w:val="000000"/>
                <w:sz w:val="20"/>
              </w:rPr>
              <w:t>________________________</w:t>
            </w:r>
            <w:r>
              <w:br/>
            </w:r>
            <w:r>
              <w:rPr>
                <w:rFonts w:ascii="Times New Roman"/>
                <w:b w:val="false"/>
                <w:i w:val="false"/>
                <w:color w:val="000000"/>
                <w:sz w:val="20"/>
              </w:rPr>
              <w:t>тел.____________________</w:t>
            </w:r>
            <w:r>
              <w:br/>
            </w:r>
            <w:r>
              <w:rPr>
                <w:rFonts w:ascii="Times New Roman"/>
                <w:b w:val="false"/>
                <w:i w:val="false"/>
                <w:color w:val="000000"/>
                <w:sz w:val="20"/>
              </w:rPr>
              <w:t>эл. мекенжайы __________</w:t>
            </w:r>
          </w:p>
        </w:tc>
      </w:tr>
    </w:tbl>
    <w:bookmarkStart w:name="z111" w:id="64"/>
    <w:p>
      <w:pPr>
        <w:spacing w:after="0"/>
        <w:ind w:left="0"/>
        <w:jc w:val="left"/>
      </w:pPr>
      <w:r>
        <w:rPr>
          <w:rFonts w:ascii="Times New Roman"/>
          <w:b/>
          <w:i w:val="false"/>
          <w:color w:val="000000"/>
        </w:rPr>
        <w:t xml:space="preserve"> Өтініш</w:t>
      </w:r>
    </w:p>
    <w:bookmarkEnd w:id="64"/>
    <w:p>
      <w:pPr>
        <w:spacing w:after="0"/>
        <w:ind w:left="0"/>
        <w:jc w:val="both"/>
      </w:pPr>
      <w:r>
        <w:rPr>
          <w:rFonts w:ascii="Times New Roman"/>
          <w:b w:val="false"/>
          <w:i w:val="false"/>
          <w:color w:val="000000"/>
          <w:sz w:val="28"/>
        </w:rPr>
        <w:t>
      Мені "Б" корпусының мемлекеттік әкімшілік қызметінің ____ бағдарламасы және жеке қасиеттерді бағалаудың ____ бағдарламасы бойынша Қазақстан Республикасының мемлекеттік тілі мен заңнамасын білуге тестілеуге жіберуіңізді сұраймын.</w:t>
      </w:r>
    </w:p>
    <w:p>
      <w:pPr>
        <w:spacing w:after="0"/>
        <w:ind w:left="0"/>
        <w:jc w:val="both"/>
      </w:pPr>
      <w:r>
        <w:rPr>
          <w:rFonts w:ascii="Times New Roman"/>
          <w:b w:val="false"/>
          <w:i w:val="false"/>
          <w:color w:val="000000"/>
          <w:sz w:val="28"/>
        </w:rPr>
        <w:t>
      Мемлекеттік әкімшілік қызметшілерді, мемлекеттік әкімшілік лауазымдарға орналасуға кандидаттарды тесттен өткізуді ұйымдастыру, бағдарламалары және қағидаларының негізгі талаптарымен таныстым, келісемін және оларды орындауға міндеттенемін.</w:t>
      </w:r>
    </w:p>
    <w:p>
      <w:pPr>
        <w:spacing w:after="0"/>
        <w:ind w:left="0"/>
        <w:jc w:val="both"/>
      </w:pPr>
      <w:r>
        <w:rPr>
          <w:rFonts w:ascii="Times New Roman"/>
          <w:b w:val="false"/>
          <w:i w:val="false"/>
          <w:color w:val="000000"/>
          <w:sz w:val="28"/>
        </w:rPr>
        <w:t>
      Тестілеу өту мекенжайы: ___________</w:t>
      </w:r>
    </w:p>
    <w:p>
      <w:pPr>
        <w:spacing w:after="0"/>
        <w:ind w:left="0"/>
        <w:jc w:val="both"/>
      </w:pPr>
      <w:r>
        <w:rPr>
          <w:rFonts w:ascii="Times New Roman"/>
          <w:b w:val="false"/>
          <w:i w:val="false"/>
          <w:color w:val="000000"/>
          <w:sz w:val="28"/>
        </w:rPr>
        <w:t>
      Тестілеу өтуді қалаған күні: _________.</w:t>
      </w:r>
    </w:p>
    <w:p>
      <w:pPr>
        <w:spacing w:after="0"/>
        <w:ind w:left="0"/>
        <w:jc w:val="both"/>
      </w:pPr>
      <w:r>
        <w:rPr>
          <w:rFonts w:ascii="Times New Roman"/>
          <w:b w:val="false"/>
          <w:i w:val="false"/>
          <w:color w:val="000000"/>
          <w:sz w:val="28"/>
        </w:rPr>
        <w:t>
      Тестілеу өтуді қалаған уақыты: _______.</w:t>
      </w:r>
    </w:p>
    <w:p>
      <w:pPr>
        <w:spacing w:after="0"/>
        <w:ind w:left="0"/>
        <w:jc w:val="both"/>
      </w:pPr>
      <w:r>
        <w:rPr>
          <w:rFonts w:ascii="Times New Roman"/>
          <w:b w:val="false"/>
          <w:i w:val="false"/>
          <w:color w:val="000000"/>
          <w:sz w:val="28"/>
        </w:rPr>
        <w:t>
      20 __ ж. "___"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w:t>
            </w:r>
            <w:r>
              <w:br/>
            </w:r>
            <w:r>
              <w:rPr>
                <w:rFonts w:ascii="Times New Roman"/>
                <w:b w:val="false"/>
                <w:i w:val="false"/>
                <w:color w:val="000000"/>
                <w:sz w:val="20"/>
              </w:rPr>
              <w:t>әкімшілік лауазымдарға орналасуға</w:t>
            </w:r>
            <w:r>
              <w:br/>
            </w:r>
            <w:r>
              <w:rPr>
                <w:rFonts w:ascii="Times New Roman"/>
                <w:b w:val="false"/>
                <w:i w:val="false"/>
                <w:color w:val="000000"/>
                <w:sz w:val="20"/>
              </w:rPr>
              <w:t>кандидаттарды тесттен өткізуді</w:t>
            </w:r>
            <w:r>
              <w:br/>
            </w:r>
            <w:r>
              <w:rPr>
                <w:rFonts w:ascii="Times New Roman"/>
                <w:b w:val="false"/>
                <w:i w:val="false"/>
                <w:color w:val="000000"/>
                <w:sz w:val="20"/>
              </w:rPr>
              <w:t>ұйымдастыру, бағдарламалары</w:t>
            </w:r>
            <w:r>
              <w:br/>
            </w:r>
            <w:r>
              <w:rPr>
                <w:rFonts w:ascii="Times New Roman"/>
                <w:b w:val="false"/>
                <w:i w:val="false"/>
                <w:color w:val="000000"/>
                <w:sz w:val="20"/>
              </w:rPr>
              <w:t>және қағидаларына</w:t>
            </w:r>
            <w:r>
              <w:br/>
            </w:r>
            <w:r>
              <w:rPr>
                <w:rFonts w:ascii="Times New Roman"/>
                <w:b w:val="false"/>
                <w:i w:val="false"/>
                <w:color w:val="000000"/>
                <w:sz w:val="20"/>
              </w:rPr>
              <w:t>2-1-қосымша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"Мемлекеттiк қызметшiлерді, бос мемлекеттік әкімшілік лауазымға орналасуға үміткерлерді және құқық қорғау қызметіне кіретін азаматтарды тестілеу" мемлекеттік қызметін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персоналын басқару ұлттық орталығы"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үкiмет" веб-порталы (бұдан әрi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өтініш берілген күннен бастап күнтізбелік бір күннен ерте емес және кандидат таңдаған тестілеу күні мен уақытынан кешіктірілмей өткізіледі.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көрсетілетін қызметтi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электрондық сертификат, осы Қағидаларға 9-қосымшаға сәйкес нысан бойынша "Б" корпусының лауазымына кандидаттың жеке қасиеттерін бағалауға арналған тестілеу нәтижесі жөніндегі қорытынды немесе осы Қағидаларға</w:t>
            </w:r>
          </w:p>
          <w:p>
            <w:pPr>
              <w:spacing w:after="20"/>
              <w:ind w:left="20"/>
              <w:jc w:val="both"/>
            </w:pPr>
            <w:r>
              <w:rPr>
                <w:rFonts w:ascii="Times New Roman"/>
                <w:b w:val="false"/>
                <w:i w:val="false"/>
                <w:color w:val="000000"/>
                <w:sz w:val="20"/>
              </w:rPr>
              <w:t>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тестілеуді өту мәндерінен төмен нәтижелерімен тестілеуден өткені туралы анықтама.</w:t>
            </w:r>
          </w:p>
          <w:p>
            <w:pPr>
              <w:spacing w:after="20"/>
              <w:ind w:left="20"/>
              <w:jc w:val="both"/>
            </w:pPr>
            <w:r>
              <w:rPr>
                <w:rFonts w:ascii="Times New Roman"/>
                <w:b w:val="false"/>
                <w:i w:val="false"/>
                <w:color w:val="000000"/>
                <w:sz w:val="20"/>
              </w:rPr>
              <w:t>
Тестілеудің нәтижесі портал арқылы кандидаттың жеке кабинетіне 20 (жиырма) минут ішінде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көрсетілетін қызметті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 күндерін қоспағанда, дүйсенбі – жұма аралығында сағат 13.00-ден 14.30-ға дейінгі түскі үзіліспен сағат 09.00-ден 18.30-ға дейін. Бұл ретте, көрсетілетін қызметті берушінің шешімі бойынша тестілеу залдарының жұмыс уақытын 23.00-ге дейін ұзартуға жол беріледі;</w:t>
            </w:r>
          </w:p>
          <w:p>
            <w:pPr>
              <w:spacing w:after="20"/>
              <w:ind w:left="20"/>
              <w:jc w:val="both"/>
            </w:pPr>
            <w:r>
              <w:rPr>
                <w:rFonts w:ascii="Times New Roman"/>
                <w:b w:val="false"/>
                <w:i w:val="false"/>
                <w:color w:val="000000"/>
                <w:sz w:val="20"/>
              </w:rPr>
              <w:t xml:space="preserve">
2) портал – техникалық жұмыстарды жүргізуге байланысты үзілістерді қоспағанда тәулік бойы (кандидаттың жұмыс уақыты аяқталғаннан кейін, демалыс және мереке күндері өтінген жағдайда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өтініштерді қабылдау және мемлекеттік көрсетілетін қызметті көрсету нәтижесін беру келесі жұмыс күні жүргізіледі).</w:t>
            </w:r>
          </w:p>
          <w:p>
            <w:pPr>
              <w:spacing w:after="20"/>
              <w:ind w:left="20"/>
              <w:jc w:val="both"/>
            </w:pPr>
            <w:r>
              <w:rPr>
                <w:rFonts w:ascii="Times New Roman"/>
                <w:b w:val="false"/>
                <w:i w:val="false"/>
                <w:color w:val="000000"/>
                <w:sz w:val="20"/>
              </w:rPr>
              <w:t>
Мемлекеттік көрсетілетін қызметтерді көрсету орындарының мекенжайлары:</w:t>
            </w:r>
          </w:p>
          <w:p>
            <w:pPr>
              <w:spacing w:after="20"/>
              <w:ind w:left="20"/>
              <w:jc w:val="both"/>
            </w:pPr>
            <w:r>
              <w:rPr>
                <w:rFonts w:ascii="Times New Roman"/>
                <w:b w:val="false"/>
                <w:i w:val="false"/>
                <w:color w:val="000000"/>
                <w:sz w:val="20"/>
              </w:rPr>
              <w:t>
1) мемлекеттік көрсетілетін қызметті берушінің интернет-ресурсында: www.​gov.​kz;</w:t>
            </w:r>
          </w:p>
          <w:p>
            <w:pPr>
              <w:spacing w:after="20"/>
              <w:ind w:left="20"/>
              <w:jc w:val="both"/>
            </w:pPr>
            <w:r>
              <w:rPr>
                <w:rFonts w:ascii="Times New Roman"/>
                <w:b w:val="false"/>
                <w:i w:val="false"/>
                <w:color w:val="000000"/>
                <w:sz w:val="20"/>
              </w:rPr>
              <w:t>
2) порталда www.​egov.​kz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қажетті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кандидат портал арқылы көрсетілетін қызметті берушіге кандидаттың ЭЦҚ-мен немесе ұялы байланыс операторы беретін кандидаттың абоненттік нөмірі тіркелген қосылған жағдайда порталдың есептік жазбасына бір реттік пароль куәландырылған электрондық құжат нысанындағы сұраным жолдайды.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көрсетілетін қызметті беруден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кандидаттың соңғы күнтізбелік он бес күн ішінде шекті мәннен төмен нәтижемен тестілеуден өтуі;</w:t>
            </w:r>
          </w:p>
          <w:p>
            <w:pPr>
              <w:spacing w:after="20"/>
              <w:ind w:left="20"/>
              <w:jc w:val="both"/>
            </w:pPr>
            <w:r>
              <w:rPr>
                <w:rFonts w:ascii="Times New Roman"/>
                <w:b w:val="false"/>
                <w:i w:val="false"/>
                <w:color w:val="000000"/>
                <w:sz w:val="20"/>
              </w:rPr>
              <w:t xml:space="preserve">
2) кандидаттың соңғы алты ай ішінде Қазақстан Республикасы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актілердің мемлекеттік тіркеу тізілімінде № 14939 болып тіркелген) бекітілген Тестілеу ережелерін бұзу туралы қызмет беруші толтырған актінің бар болуы;</w:t>
            </w:r>
          </w:p>
          <w:p>
            <w:pPr>
              <w:spacing w:after="20"/>
              <w:ind w:left="20"/>
              <w:jc w:val="both"/>
            </w:pPr>
            <w:r>
              <w:rPr>
                <w:rFonts w:ascii="Times New Roman"/>
                <w:b w:val="false"/>
                <w:i w:val="false"/>
                <w:color w:val="000000"/>
                <w:sz w:val="20"/>
              </w:rPr>
              <w:t>
3) соңғы бір жыл ішінде тестілеу кезінде жалған адамды анықтау туралы оператор толтырған осы Қағидалардың 10-1-қосымшасына сәйкес актінің бар болуы;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ерекшеліктері ескеріле отырып көрсетілетін қызметтерге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ЭЦҚ қолдану арқылы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Кандидаттың мемлекеттік қызмет көрсету тәртібі мен мәртебесі туралы ақпаратты қашықтықтан қол жеткізу режимінде порталдың "жеке кабинеті", мемлекеттік көрсетілетін қызмет берушінің анықтама қызметі, сондай-ақ мемлекеттік қызмет көрсету мәселелері жөніндегі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 әкімшілік</w:t>
            </w:r>
            <w:r>
              <w:br/>
            </w:r>
            <w:r>
              <w:rPr>
                <w:rFonts w:ascii="Times New Roman"/>
                <w:b w:val="false"/>
                <w:i w:val="false"/>
                <w:color w:val="000000"/>
                <w:sz w:val="20"/>
              </w:rPr>
              <w:t>лауазымдарға орналасуға</w:t>
            </w:r>
            <w:r>
              <w:br/>
            </w:r>
            <w:r>
              <w:rPr>
                <w:rFonts w:ascii="Times New Roman"/>
                <w:b w:val="false"/>
                <w:i w:val="false"/>
                <w:color w:val="000000"/>
                <w:sz w:val="20"/>
              </w:rPr>
              <w:t>кандидаттарды тесттен өткізуді</w:t>
            </w:r>
            <w:r>
              <w:br/>
            </w:r>
            <w:r>
              <w:rPr>
                <w:rFonts w:ascii="Times New Roman"/>
                <w:b w:val="false"/>
                <w:i w:val="false"/>
                <w:color w:val="000000"/>
                <w:sz w:val="20"/>
              </w:rPr>
              <w:t>ұйымдастыру, бағдарламалары</w:t>
            </w:r>
            <w:r>
              <w:br/>
            </w:r>
            <w:r>
              <w:rPr>
                <w:rFonts w:ascii="Times New Roman"/>
                <w:b w:val="false"/>
                <w:i w:val="false"/>
                <w:color w:val="000000"/>
                <w:sz w:val="20"/>
              </w:rPr>
              <w:t>және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16" w:id="65"/>
    <w:p>
      <w:pPr>
        <w:spacing w:after="0"/>
        <w:ind w:left="0"/>
        <w:jc w:val="left"/>
      </w:pPr>
      <w:r>
        <w:rPr>
          <w:rFonts w:ascii="Times New Roman"/>
          <w:b/>
          <w:i w:val="false"/>
          <w:color w:val="000000"/>
        </w:rPr>
        <w:t xml:space="preserve"> СЕРТИФИКАТ</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________________________________________________ "Б" корпусының (үміткердің тегі, аты, әкесінің аты (ол болған жағдайда)) Қазақстан Республикасының мемлекеттік тілі мен заңнамаларын білуге арналған тестілеуден _____________ қаласында _____ бағдарлама бойынша "___"______________ 20 __ ж. өткенін растайды.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668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66800" cy="1422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сұрақтарының/ тапсырмалардың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өту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Сертификаттың қолданылу мерзімі тестілеу өткен күннен бастап бір жыл болып табылады.</w:t>
      </w:r>
    </w:p>
    <w:p>
      <w:pPr>
        <w:spacing w:after="0"/>
        <w:ind w:left="0"/>
        <w:jc w:val="both"/>
      </w:pPr>
      <w:r>
        <w:rPr>
          <w:rFonts w:ascii="Times New Roman"/>
          <w:b w:val="false"/>
          <w:i w:val="false"/>
          <w:color w:val="000000"/>
          <w:sz w:val="28"/>
        </w:rPr>
        <w:t>
      Осы сертификат "Б" корпусы мемлекеттік әкімшілік қызметінің:</w:t>
      </w:r>
    </w:p>
    <w:p>
      <w:pPr>
        <w:spacing w:after="0"/>
        <w:ind w:left="0"/>
        <w:jc w:val="both"/>
      </w:pPr>
      <w:r>
        <w:rPr>
          <w:rFonts w:ascii="Times New Roman"/>
          <w:b w:val="false"/>
          <w:i w:val="false"/>
          <w:color w:val="000000"/>
          <w:sz w:val="28"/>
        </w:rPr>
        <w:t>
      ____________________________________________________________________санаттарына жарамды.</w:t>
      </w:r>
    </w:p>
    <w:p>
      <w:pPr>
        <w:spacing w:after="0"/>
        <w:ind w:left="0"/>
        <w:jc w:val="both"/>
      </w:pPr>
      <w:r>
        <w:rPr>
          <w:rFonts w:ascii="Times New Roman"/>
          <w:b w:val="false"/>
          <w:i w:val="false"/>
          <w:color w:val="000000"/>
          <w:sz w:val="28"/>
        </w:rPr>
        <w:t>
      ekyzmet.kz сайтында тексеру коды 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668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 ж. "____"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қызметшілерді,</w:t>
            </w:r>
            <w:r>
              <w:br/>
            </w:r>
            <w:r>
              <w:rPr>
                <w:rFonts w:ascii="Times New Roman"/>
                <w:b w:val="false"/>
                <w:i w:val="false"/>
                <w:color w:val="000000"/>
                <w:sz w:val="20"/>
              </w:rPr>
              <w:t>мемлекеттік әкімшілік лауазымдарға</w:t>
            </w:r>
            <w:r>
              <w:br/>
            </w:r>
            <w:r>
              <w:rPr>
                <w:rFonts w:ascii="Times New Roman"/>
                <w:b w:val="false"/>
                <w:i w:val="false"/>
                <w:color w:val="000000"/>
                <w:sz w:val="20"/>
              </w:rPr>
              <w:t>орналасуға кандидаттарды тесттен</w:t>
            </w:r>
            <w:r>
              <w:br/>
            </w:r>
            <w:r>
              <w:rPr>
                <w:rFonts w:ascii="Times New Roman"/>
                <w:b w:val="false"/>
                <w:i w:val="false"/>
                <w:color w:val="000000"/>
                <w:sz w:val="20"/>
              </w:rPr>
              <w:t>өткізуді ұйымдастыру,</w:t>
            </w:r>
            <w:r>
              <w:br/>
            </w:r>
            <w:r>
              <w:rPr>
                <w:rFonts w:ascii="Times New Roman"/>
                <w:b w:val="false"/>
                <w:i w:val="false"/>
                <w:color w:val="000000"/>
                <w:sz w:val="20"/>
              </w:rPr>
              <w:t>бағдарламалары және</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19" w:id="66"/>
    <w:p>
      <w:pPr>
        <w:spacing w:after="0"/>
        <w:ind w:left="0"/>
        <w:jc w:val="left"/>
      </w:pPr>
      <w:r>
        <w:rPr>
          <w:rFonts w:ascii="Times New Roman"/>
          <w:b/>
          <w:i w:val="false"/>
          <w:color w:val="000000"/>
        </w:rPr>
        <w:t xml:space="preserve"> Тестілеуді өту мәндерінен төмен нәтижелерімен тестілеуден өткені туралы АНЫҚТАМА</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w:t>
            </w:r>
          </w:p>
          <w:p>
            <w:pPr>
              <w:spacing w:after="20"/>
              <w:ind w:left="20"/>
              <w:jc w:val="both"/>
            </w:pPr>
            <w:r>
              <w:rPr>
                <w:rFonts w:ascii="Times New Roman"/>
                <w:b w:val="false"/>
                <w:i w:val="false"/>
                <w:color w:val="000000"/>
                <w:sz w:val="20"/>
              </w:rPr>
              <w:t>
(үміткердің тегі, аты, әкесінің аты (ол болған жағдайда)) Қазақстан Республикасының мемлекеттік тілі мен заңнамаларын білуге арналған тестілеуден _______________ қаласында "___" _______ 20____ж. _____ бағдарлама бойынша "Б" корпусының мемлекеттік әкімшілік лауазымына орналасуға тестілеуді өту мәндерінен төмен нәтижелерімен тестілеуден өткені туралы берілді.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668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66800" cy="1422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сұрақтарының/ тапсырмалардың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өту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үміткер қайта тестілеуді осы тестілеу өткізілген күннен бастап күнтізбелік он бес күннен кем емес мерзімнен кейін өте алады.</w:t>
      </w:r>
    </w:p>
    <w:p>
      <w:pPr>
        <w:spacing w:after="0"/>
        <w:ind w:left="0"/>
        <w:jc w:val="both"/>
      </w:pPr>
      <w:r>
        <w:rPr>
          <w:rFonts w:ascii="Times New Roman"/>
          <w:b w:val="false"/>
          <w:i w:val="false"/>
          <w:color w:val="000000"/>
          <w:sz w:val="28"/>
        </w:rPr>
        <w:t>
      ekyzmet.kz сайтында тексеру коды 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668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__ ж. "____" 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қызметшілерді,</w:t>
            </w:r>
            <w:r>
              <w:br/>
            </w:r>
            <w:r>
              <w:rPr>
                <w:rFonts w:ascii="Times New Roman"/>
                <w:b w:val="false"/>
                <w:i w:val="false"/>
                <w:color w:val="000000"/>
                <w:sz w:val="20"/>
              </w:rPr>
              <w:t>мемлекеттік әкімшілік лауазымдарға</w:t>
            </w:r>
            <w:r>
              <w:br/>
            </w:r>
            <w:r>
              <w:rPr>
                <w:rFonts w:ascii="Times New Roman"/>
                <w:b w:val="false"/>
                <w:i w:val="false"/>
                <w:color w:val="000000"/>
                <w:sz w:val="20"/>
              </w:rPr>
              <w:t>орналасуға кандидаттарды тесттен</w:t>
            </w:r>
            <w:r>
              <w:br/>
            </w:r>
            <w:r>
              <w:rPr>
                <w:rFonts w:ascii="Times New Roman"/>
                <w:b w:val="false"/>
                <w:i w:val="false"/>
                <w:color w:val="000000"/>
                <w:sz w:val="20"/>
              </w:rPr>
              <w:t>өткізуді ұйымдастыру,</w:t>
            </w:r>
            <w:r>
              <w:br/>
            </w:r>
            <w:r>
              <w:rPr>
                <w:rFonts w:ascii="Times New Roman"/>
                <w:b w:val="false"/>
                <w:i w:val="false"/>
                <w:color w:val="000000"/>
                <w:sz w:val="20"/>
              </w:rPr>
              <w:t>бағдарламалары және</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122" w:id="67"/>
    <w:p>
      <w:pPr>
        <w:spacing w:after="0"/>
        <w:ind w:left="0"/>
        <w:jc w:val="left"/>
      </w:pPr>
      <w:r>
        <w:rPr>
          <w:rFonts w:ascii="Times New Roman"/>
          <w:b/>
          <w:i w:val="false"/>
          <w:color w:val="000000"/>
        </w:rPr>
        <w:t xml:space="preserve"> "Б" корпусының лауазымына үміткерлердың жеке қасиеттерін бағалауға арналған тестілеу қорытындысы бойынша тұжырым</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Тестіленушінің ТАӘ (ол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0" cy="177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күні мен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226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22600" cy="1168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p>
            <w:pPr>
              <w:spacing w:after="20"/>
              <w:ind w:left="20"/>
              <w:jc w:val="both"/>
            </w:pPr>
            <w:r>
              <w:rPr>
                <w:rFonts w:ascii="Times New Roman"/>
                <w:b w:val="false"/>
                <w:i w:val="false"/>
                <w:color w:val="000000"/>
                <w:sz w:val="20"/>
              </w:rPr>
              <w:t>
Жауаптардың растығы: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Қысқашы мінездеме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және әрекеттестік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ойлану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және оны хабарландыруға бағдарлану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ekyzmet.kz сайтында тексеру коды 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668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__ ж. "____" 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