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04d2" w14:textId="c7c0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Террористік тұрғыдан осал су шаруашылығы объектілерінің терроризмге қарсы қорғалуын ұйымдастыру жөніндегі нұсқаулығын бекіту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15 ақпандағы № 45 бұйрығы. Қазақстан Республикасының Әділет министрлігінде 2023 жылғы 17 ақпанда № 31923 болып тіркелді.</w:t>
      </w:r>
    </w:p>
    <w:p>
      <w:pPr>
        <w:spacing w:after="0"/>
        <w:ind w:left="0"/>
        <w:jc w:val="both"/>
      </w:pPr>
      <w:bookmarkStart w:name="z1" w:id="0"/>
      <w:r>
        <w:rPr>
          <w:rFonts w:ascii="Times New Roman"/>
          <w:b w:val="false"/>
          <w:i w:val="false"/>
          <w:color w:val="000000"/>
          <w:sz w:val="28"/>
        </w:rPr>
        <w:t xml:space="preserve">
      "Терроризмге қарсы іс-қимыл туралы" Қазақстан Республикасының Заңы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Террористік тұрғыдан осал су шаруашылығы объектілерінің терроризмге қарсы қорғалуын ұйымдастыру жөніндегі </w:t>
      </w:r>
      <w:r>
        <w:rPr>
          <w:rFonts w:ascii="Times New Roman"/>
          <w:b w:val="false"/>
          <w:i w:val="false"/>
          <w:color w:val="000000"/>
          <w:sz w:val="28"/>
        </w:rPr>
        <w:t>нұсқаулығы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Жұмылдыру дайындығы және азаматтық қорғаныс басқармасына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 ішінде Қазақстан Республикасы Экология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бақылауды су шаруашылығы мәселелеріне жетекшілік ететін Қазақстан Республикасының Экология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15 ақпандағы</w:t>
            </w:r>
            <w:r>
              <w:br/>
            </w:r>
            <w:r>
              <w:rPr>
                <w:rFonts w:ascii="Times New Roman"/>
                <w:b w:val="false"/>
                <w:i w:val="false"/>
                <w:color w:val="000000"/>
                <w:sz w:val="20"/>
              </w:rPr>
              <w:t>№ 45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Террористік тұрғыдан осал су шаруашылығы объектілерінің терроризмге қарсы қорғалуын ұйымдастыру жөніндегі нұсқаулық</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Террористік тұрғыдан осал су шаруашылығы объектілерінің терроризмге қарсы қорғалуын ұйымдастыру жөніндегі нұсқаулық (бұдан әрі – Нұсқаулық) "Терроризмге қарсы іс-қимыл туралы" Қазақстан Республикасының Заңы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террористік тұрғыдан осал су шаруашылығы объектілерінің терроризмге қарсы қорғалуын ұйымдастыру жөніндегі талаптарды айқындайды.</w:t>
      </w:r>
    </w:p>
    <w:bookmarkEnd w:id="10"/>
    <w:bookmarkStart w:name="z13" w:id="11"/>
    <w:p>
      <w:pPr>
        <w:spacing w:after="0"/>
        <w:ind w:left="0"/>
        <w:jc w:val="both"/>
      </w:pPr>
      <w:r>
        <w:rPr>
          <w:rFonts w:ascii="Times New Roman"/>
          <w:b w:val="false"/>
          <w:i w:val="false"/>
          <w:color w:val="000000"/>
          <w:sz w:val="28"/>
        </w:rPr>
        <w:t xml:space="preserve">
      2. Осы Нұсқаулық Қазақстан Республикасы Үкіметінің 2021 жылғы 12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Объектілерді террористік тұрғыдан осал объектілерге жатқызу қағидалары мен өлшемшарттарын бекіту туралы сәйкес террористік тұрғыдан осал объектілерге жатқызылған су шаруашылығы объектілеріне (бұдан әрі – су шаруашылығы объектілері) (гидротехникалық құрылыстар – су тораптары, шлюздері, бөгеттері және тағыда басқа) қолданылады.</w:t>
      </w:r>
    </w:p>
    <w:bookmarkEnd w:id="11"/>
    <w:bookmarkStart w:name="z14" w:id="12"/>
    <w:p>
      <w:pPr>
        <w:spacing w:after="0"/>
        <w:ind w:left="0"/>
        <w:jc w:val="both"/>
      </w:pPr>
      <w:r>
        <w:rPr>
          <w:rFonts w:ascii="Times New Roman"/>
          <w:b w:val="false"/>
          <w:i w:val="false"/>
          <w:color w:val="000000"/>
          <w:sz w:val="28"/>
        </w:rPr>
        <w:t>
      3. Осы Нұсқаулық су шаруашылығы объектілері басшыларының, меншік иелерінің, иеленушілерінің, су шаруашылығы объектілерінің терроризмге қарсы қорғалуын ұйымдастыру кезінде олардың терроризмге қарсы қорғалуы жөніндегі іс-шараларды өткізуді қамтамасыз ететін қызметкерлердің, сондай-ақ су шаруашылығы объектілерінің терроризмге қарсы қорғалуының жай-күйін зерделеу және тексеру кезінде бақылаушы және атқарушы органдардың пайдалануына арналған.</w:t>
      </w:r>
    </w:p>
    <w:bookmarkEnd w:id="12"/>
    <w:p>
      <w:pPr>
        <w:spacing w:after="0"/>
        <w:ind w:left="0"/>
        <w:jc w:val="both"/>
      </w:pPr>
      <w:r>
        <w:rPr>
          <w:rFonts w:ascii="Times New Roman"/>
          <w:b w:val="false"/>
          <w:i w:val="false"/>
          <w:color w:val="000000"/>
          <w:sz w:val="28"/>
        </w:rPr>
        <w:t>
      Осы Нұсқаулық су шаруашылығы объектілеріне (гидротехникалық құрылыстар – су ресурстарын басқару үшін пайдаланылатын гидротораптар, шлюздер, бөгеттер және басқалар) қолданылмайды, олардың терроризмге қарсы қорғалуын қамтамасыз ету жөніндегі іс-шаралар енгізілуінде осы объектілер бар мемлекеттік органдардың бірінші басшылары бекіткен террористік тұрғыдан осал объектілердің терроризмге қарсы қорғалуын ұйымдастыру жөніндегі өзге де нұсқаулықтармен регламенттелген.</w:t>
      </w:r>
    </w:p>
    <w:bookmarkStart w:name="z15" w:id="13"/>
    <w:p>
      <w:pPr>
        <w:spacing w:after="0"/>
        <w:ind w:left="0"/>
        <w:jc w:val="both"/>
      </w:pPr>
      <w:r>
        <w:rPr>
          <w:rFonts w:ascii="Times New Roman"/>
          <w:b w:val="false"/>
          <w:i w:val="false"/>
          <w:color w:val="000000"/>
          <w:sz w:val="28"/>
        </w:rPr>
        <w:t>
      4. Осы Нұсқаулықта мынадай ұғымдар пайдаланылады:</w:t>
      </w:r>
    </w:p>
    <w:bookmarkEnd w:id="13"/>
    <w:bookmarkStart w:name="z52" w:id="14"/>
    <w:p>
      <w:pPr>
        <w:spacing w:after="0"/>
        <w:ind w:left="0"/>
        <w:jc w:val="both"/>
      </w:pPr>
      <w:r>
        <w:rPr>
          <w:rFonts w:ascii="Times New Roman"/>
          <w:b w:val="false"/>
          <w:i w:val="false"/>
          <w:color w:val="000000"/>
          <w:sz w:val="28"/>
        </w:rPr>
        <w:t>
      1) байланыс жүйесі – ақпаратты (ақпарат) беруге (алмасуға), объектінің күзет қызметінің жұмысын жедел басқаруға арналған техникалық құралдар мен арнайы бөлінген байланыс арналарының жиынтығы;</w:t>
      </w:r>
    </w:p>
    <w:bookmarkEnd w:id="14"/>
    <w:bookmarkStart w:name="z53" w:id="15"/>
    <w:p>
      <w:pPr>
        <w:spacing w:after="0"/>
        <w:ind w:left="0"/>
        <w:jc w:val="both"/>
      </w:pPr>
      <w:r>
        <w:rPr>
          <w:rFonts w:ascii="Times New Roman"/>
          <w:b w:val="false"/>
          <w:i w:val="false"/>
          <w:color w:val="000000"/>
          <w:sz w:val="28"/>
        </w:rPr>
        <w:t>
      2) бақылау-өткізу пункті – адамдарды және көлік құралдарын бақылауды, өткізуді, тексеріп қарауды қамтамасыз етуге арналған арнайы жабдықталған орын;</w:t>
      </w:r>
    </w:p>
    <w:bookmarkEnd w:id="15"/>
    <w:bookmarkStart w:name="z54" w:id="16"/>
    <w:p>
      <w:pPr>
        <w:spacing w:after="0"/>
        <w:ind w:left="0"/>
        <w:jc w:val="both"/>
      </w:pPr>
      <w:r>
        <w:rPr>
          <w:rFonts w:ascii="Times New Roman"/>
          <w:b w:val="false"/>
          <w:i w:val="false"/>
          <w:color w:val="000000"/>
          <w:sz w:val="28"/>
        </w:rPr>
        <w:t>
      3) бейнебақылау жүйесі – өзара ақпарат алмасуды жүзеге асыратын, жұмыс істеп тұрған бейнеарналардың, бейнедеректерді жазу мен сақтаудың бағдарламалық және техникалық құралдарының, сондай-ақ бағдарламалық және (немесе) техникалық басқару құралдарының жиынтығы;</w:t>
      </w:r>
    </w:p>
    <w:bookmarkEnd w:id="16"/>
    <w:bookmarkStart w:name="z55" w:id="17"/>
    <w:p>
      <w:pPr>
        <w:spacing w:after="0"/>
        <w:ind w:left="0"/>
        <w:jc w:val="both"/>
      </w:pPr>
      <w:r>
        <w:rPr>
          <w:rFonts w:ascii="Times New Roman"/>
          <w:b w:val="false"/>
          <w:i w:val="false"/>
          <w:color w:val="000000"/>
          <w:sz w:val="28"/>
        </w:rPr>
        <w:t>
      4) бөгет – су деңгейін көтеруге және (немесе) су қоймасын жасауға арналған ағын судағы тежеуіш гидротехникалық құрылысжай;</w:t>
      </w:r>
    </w:p>
    <w:bookmarkEnd w:id="17"/>
    <w:bookmarkStart w:name="z56" w:id="18"/>
    <w:p>
      <w:pPr>
        <w:spacing w:after="0"/>
        <w:ind w:left="0"/>
        <w:jc w:val="both"/>
      </w:pPr>
      <w:r>
        <w:rPr>
          <w:rFonts w:ascii="Times New Roman"/>
          <w:b w:val="false"/>
          <w:i w:val="false"/>
          <w:color w:val="000000"/>
          <w:sz w:val="28"/>
        </w:rPr>
        <w:t>
      5) бөгеттің қауіпсіздігі – бөгеттің апаттық бұзылудан қорғалу жай-күйі;</w:t>
      </w:r>
    </w:p>
    <w:bookmarkEnd w:id="18"/>
    <w:bookmarkStart w:name="z57" w:id="19"/>
    <w:p>
      <w:pPr>
        <w:spacing w:after="0"/>
        <w:ind w:left="0"/>
        <w:jc w:val="both"/>
      </w:pPr>
      <w:r>
        <w:rPr>
          <w:rFonts w:ascii="Times New Roman"/>
          <w:b w:val="false"/>
          <w:i w:val="false"/>
          <w:color w:val="000000"/>
          <w:sz w:val="28"/>
        </w:rPr>
        <w:t>
      6) гидротехникалық құрылысжайдың авариясы – күтпеген жағдайлардан туындаған және сақтау орындарынан суды немесе сұйық ағындарды бақылаусыз ағызумен сүйемелденетін гидротехникалық құрылыстың бұзылуы немесе зақымдануы. Адамдардың өмірі мен денсаулығына қатер төндіретін және ғимараттардың, құрылысжайдың, жабдықтар мен коммуникациялардың бұзылуына, өндірістік және көліктік процестің бұзылуына, қоршаған табиғи ортаға залал келтіруге әкеп соғатын қауіпті техногендік оқиға;</w:t>
      </w:r>
    </w:p>
    <w:bookmarkEnd w:id="19"/>
    <w:bookmarkStart w:name="z58" w:id="20"/>
    <w:p>
      <w:pPr>
        <w:spacing w:after="0"/>
        <w:ind w:left="0"/>
        <w:jc w:val="both"/>
      </w:pPr>
      <w:r>
        <w:rPr>
          <w:rFonts w:ascii="Times New Roman"/>
          <w:b w:val="false"/>
          <w:i w:val="false"/>
          <w:color w:val="000000"/>
          <w:sz w:val="28"/>
        </w:rPr>
        <w:t>
      7) гидротехникалық құрылысжайдың қауіпсіздігі – адамдардың өмірін, денсаулығын және заңды мүдделерін, қоршаған ортаны және шаруашылық объектілерін қорғауды қамтамасыз етуге мүмкіндік беретін гидротехникалық құрылысжайдың қасиеті;</w:t>
      </w:r>
    </w:p>
    <w:bookmarkEnd w:id="20"/>
    <w:bookmarkStart w:name="z59" w:id="21"/>
    <w:p>
      <w:pPr>
        <w:spacing w:after="0"/>
        <w:ind w:left="0"/>
        <w:jc w:val="both"/>
      </w:pPr>
      <w:r>
        <w:rPr>
          <w:rFonts w:ascii="Times New Roman"/>
          <w:b w:val="false"/>
          <w:i w:val="false"/>
          <w:color w:val="000000"/>
          <w:sz w:val="28"/>
        </w:rPr>
        <w:t>
      8) гидротехникалық құрылысжайлар – су ресурстарын басқару, су пайдаланушыларға су беру, сумен жабдықтау және су бұру, судың зиянды әсерінің алдын алу үшін пайдаланылатын инженерлік құрылысжайлар;</w:t>
      </w:r>
    </w:p>
    <w:bookmarkEnd w:id="21"/>
    <w:bookmarkStart w:name="z60" w:id="22"/>
    <w:p>
      <w:pPr>
        <w:spacing w:after="0"/>
        <w:ind w:left="0"/>
        <w:jc w:val="both"/>
      </w:pPr>
      <w:r>
        <w:rPr>
          <w:rFonts w:ascii="Times New Roman"/>
          <w:b w:val="false"/>
          <w:i w:val="false"/>
          <w:color w:val="000000"/>
          <w:sz w:val="28"/>
        </w:rPr>
        <w:t>
      9) дағдарыстық жағдай – шұғыл шараларды уақтылы қолданбау төтенше жағдайдың туындауына әкеп соқтыруы мүмкін қысқа уақыт ішінде өтетін объектінің қорғалу жай-күйінің күрт өзгеруімен сипатталатын жағдай;</w:t>
      </w:r>
    </w:p>
    <w:bookmarkEnd w:id="22"/>
    <w:bookmarkStart w:name="z61" w:id="23"/>
    <w:p>
      <w:pPr>
        <w:spacing w:after="0"/>
        <w:ind w:left="0"/>
        <w:jc w:val="both"/>
      </w:pPr>
      <w:r>
        <w:rPr>
          <w:rFonts w:ascii="Times New Roman"/>
          <w:b w:val="false"/>
          <w:i w:val="false"/>
          <w:color w:val="000000"/>
          <w:sz w:val="28"/>
        </w:rPr>
        <w:t>
      10) жарықтандыру жүйесі – тәуліктің қараңғы уақытында бейнебақылау жүйесі үшін жарықтандырудың қажетті деңгейін және объектідегі адамдар мен көлік құралдарын көруді қамтамасыз етуге мүмкіндік беретін техникалық құралдар жиынтығы;</w:t>
      </w:r>
    </w:p>
    <w:bookmarkEnd w:id="23"/>
    <w:bookmarkStart w:name="z62" w:id="24"/>
    <w:p>
      <w:pPr>
        <w:spacing w:after="0"/>
        <w:ind w:left="0"/>
        <w:jc w:val="both"/>
      </w:pPr>
      <w:r>
        <w:rPr>
          <w:rFonts w:ascii="Times New Roman"/>
          <w:b w:val="false"/>
          <w:i w:val="false"/>
          <w:color w:val="000000"/>
          <w:sz w:val="28"/>
        </w:rPr>
        <w:t>
      11) инженерлік-техникалық нығайту – объектіге не оның бөліктеріне санкциясыз енуге қажетті қарсы іс-қимылды қамтамасыз ететін конструкциялық элементтер, инженерлік, техникалық құралдар және (немесе) олардың жиынтығы;</w:t>
      </w:r>
    </w:p>
    <w:bookmarkEnd w:id="24"/>
    <w:bookmarkStart w:name="z63" w:id="25"/>
    <w:p>
      <w:pPr>
        <w:spacing w:after="0"/>
        <w:ind w:left="0"/>
        <w:jc w:val="both"/>
      </w:pPr>
      <w:r>
        <w:rPr>
          <w:rFonts w:ascii="Times New Roman"/>
          <w:b w:val="false"/>
          <w:i w:val="false"/>
          <w:color w:val="000000"/>
          <w:sz w:val="28"/>
        </w:rPr>
        <w:t>
      12) кіруді бақылау және басқару жүйесі – кіруді бақылауға, объектіге және (немесе) оның жекелеген аймақтарына персонал мен келушілердің кіру және (немесе) шығу құқықтарын шектеуге, ақпаратты жинауға және сақтауға арналған, техникалық жағынан үйлесімді аппараттық құралдардың және (немесе) бағдарламалық қамтылымның жиынтығы;</w:t>
      </w:r>
    </w:p>
    <w:bookmarkEnd w:id="25"/>
    <w:bookmarkStart w:name="z64" w:id="26"/>
    <w:p>
      <w:pPr>
        <w:spacing w:after="0"/>
        <w:ind w:left="0"/>
        <w:jc w:val="both"/>
      </w:pPr>
      <w:r>
        <w:rPr>
          <w:rFonts w:ascii="Times New Roman"/>
          <w:b w:val="false"/>
          <w:i w:val="false"/>
          <w:color w:val="000000"/>
          <w:sz w:val="28"/>
        </w:rPr>
        <w:t>
      13) аса қауіпті аймақ – терроризм актісі салдарынан қирауы объектінің қалыпты жұмыс істеуінің айтарлықтай бұзылуына, оның елеулі зақымдануына немесе ондағы аварияға әкеп соғуы мүмкін үй-жай, учаскелер және құрылымдық элементтер;</w:t>
      </w:r>
    </w:p>
    <w:bookmarkEnd w:id="26"/>
    <w:bookmarkStart w:name="z65" w:id="27"/>
    <w:p>
      <w:pPr>
        <w:spacing w:after="0"/>
        <w:ind w:left="0"/>
        <w:jc w:val="both"/>
      </w:pPr>
      <w:r>
        <w:rPr>
          <w:rFonts w:ascii="Times New Roman"/>
          <w:b w:val="false"/>
          <w:i w:val="false"/>
          <w:color w:val="000000"/>
          <w:sz w:val="28"/>
        </w:rPr>
        <w:t>
      14) объектінің қауіптілігі жоғары учаскелері – объектінің периметрі бойынша автокөлік құралдарының объектінің ықтимал қауіпті учаскелеріне дейін жоғары жылдамдықпен өтуі үшін жарамды жергілікті жер учаскелері;</w:t>
      </w:r>
    </w:p>
    <w:bookmarkEnd w:id="27"/>
    <w:bookmarkStart w:name="z66" w:id="28"/>
    <w:p>
      <w:pPr>
        <w:spacing w:after="0"/>
        <w:ind w:left="0"/>
        <w:jc w:val="both"/>
      </w:pPr>
      <w:r>
        <w:rPr>
          <w:rFonts w:ascii="Times New Roman"/>
          <w:b w:val="false"/>
          <w:i w:val="false"/>
          <w:color w:val="000000"/>
          <w:sz w:val="28"/>
        </w:rPr>
        <w:t>
      15) объектінің периметрі – құқық белгілейтін құжаттарға сәйкес объектінің шекарасы;</w:t>
      </w:r>
    </w:p>
    <w:bookmarkEnd w:id="28"/>
    <w:bookmarkStart w:name="z67" w:id="29"/>
    <w:p>
      <w:pPr>
        <w:spacing w:after="0"/>
        <w:ind w:left="0"/>
        <w:jc w:val="both"/>
      </w:pPr>
      <w:r>
        <w:rPr>
          <w:rFonts w:ascii="Times New Roman"/>
          <w:b w:val="false"/>
          <w:i w:val="false"/>
          <w:color w:val="000000"/>
          <w:sz w:val="28"/>
        </w:rPr>
        <w:t>
      15) оқу (профилактикалық) іс-шаралары – персонал мен күзетті оқытудың алғашқы ден қою дағдыларын дарыту мақсатында нұсқамалар мен сабақ түрінде іске асырылатын алдын алу тәсілдері;</w:t>
      </w:r>
    </w:p>
    <w:bookmarkEnd w:id="29"/>
    <w:bookmarkStart w:name="z68" w:id="30"/>
    <w:p>
      <w:pPr>
        <w:spacing w:after="0"/>
        <w:ind w:left="0"/>
        <w:jc w:val="both"/>
      </w:pPr>
      <w:r>
        <w:rPr>
          <w:rFonts w:ascii="Times New Roman"/>
          <w:b w:val="false"/>
          <w:i w:val="false"/>
          <w:color w:val="000000"/>
          <w:sz w:val="28"/>
        </w:rPr>
        <w:t>
      17) өткізу режимі – адамдардың санкциясыз кіруі (шығуы), көлік құралдарының кіруі (шығуы), мүлікті кіргізу (шығару), әкелу (әкету) мүмкіндігін жоққа шығаратын, белгіленген тәртіпті регламенттейтін қағидалар жиынтығы;</w:t>
      </w:r>
    </w:p>
    <w:bookmarkEnd w:id="30"/>
    <w:bookmarkStart w:name="z69" w:id="31"/>
    <w:p>
      <w:pPr>
        <w:spacing w:after="0"/>
        <w:ind w:left="0"/>
        <w:jc w:val="both"/>
      </w:pPr>
      <w:r>
        <w:rPr>
          <w:rFonts w:ascii="Times New Roman"/>
          <w:b w:val="false"/>
          <w:i w:val="false"/>
          <w:color w:val="000000"/>
          <w:sz w:val="28"/>
        </w:rPr>
        <w:t>
      18) сулардың зиянды әсері – су тасқыны, су басу, топан су басумен табиғи және техногендік сипаттағы төтенше жағдайлардың туындауына немесе олардың пайда болуы қатеріне негіз болатын сулардың өзге де теріс әсер етуі;</w:t>
      </w:r>
    </w:p>
    <w:bookmarkEnd w:id="31"/>
    <w:bookmarkStart w:name="z70" w:id="32"/>
    <w:p>
      <w:pPr>
        <w:spacing w:after="0"/>
        <w:ind w:left="0"/>
        <w:jc w:val="both"/>
      </w:pPr>
      <w:r>
        <w:rPr>
          <w:rFonts w:ascii="Times New Roman"/>
          <w:b w:val="false"/>
          <w:i w:val="false"/>
          <w:color w:val="000000"/>
          <w:sz w:val="28"/>
        </w:rPr>
        <w:t>
      19) су объектілері – шекарасы, көлемі мен су режимі бар құрлық беті рельефтеріндегі және жер қойнауындағы (теңіздер, өзендер, оларға теңестірілген каналдар, көлдер, мұздықтар және басқа да жерүсті және жерасты су объектілері) су шоғырланулары;</w:t>
      </w:r>
    </w:p>
    <w:bookmarkEnd w:id="32"/>
    <w:bookmarkStart w:name="z71" w:id="33"/>
    <w:p>
      <w:pPr>
        <w:spacing w:after="0"/>
        <w:ind w:left="0"/>
        <w:jc w:val="both"/>
      </w:pPr>
      <w:r>
        <w:rPr>
          <w:rFonts w:ascii="Times New Roman"/>
          <w:b w:val="false"/>
          <w:i w:val="false"/>
          <w:color w:val="000000"/>
          <w:sz w:val="28"/>
        </w:rPr>
        <w:t>
      20) су объектілерін қорғау – су объектілерін сақтауға, қалпына келтіруге және ұдайы молықтыруға, сондай-ақ судың зиянды әсеріне жол бермеуге бағытталған қызмет;</w:t>
      </w:r>
    </w:p>
    <w:bookmarkEnd w:id="33"/>
    <w:bookmarkStart w:name="z72" w:id="34"/>
    <w:p>
      <w:pPr>
        <w:spacing w:after="0"/>
        <w:ind w:left="0"/>
        <w:jc w:val="both"/>
      </w:pPr>
      <w:r>
        <w:rPr>
          <w:rFonts w:ascii="Times New Roman"/>
          <w:b w:val="false"/>
          <w:i w:val="false"/>
          <w:color w:val="000000"/>
          <w:sz w:val="28"/>
        </w:rPr>
        <w:t>
      21) су ресурстары – су объектілерінде жинақталған, пайдаланылатын немесе пайдаланылуы мүмкін жерүсті және жерасты суларының қорлары;</w:t>
      </w:r>
    </w:p>
    <w:bookmarkEnd w:id="34"/>
    <w:bookmarkStart w:name="z73" w:id="35"/>
    <w:p>
      <w:pPr>
        <w:spacing w:after="0"/>
        <w:ind w:left="0"/>
        <w:jc w:val="both"/>
      </w:pPr>
      <w:r>
        <w:rPr>
          <w:rFonts w:ascii="Times New Roman"/>
          <w:b w:val="false"/>
          <w:i w:val="false"/>
          <w:color w:val="000000"/>
          <w:sz w:val="28"/>
        </w:rPr>
        <w:t>
      22) су тарту құрылысы – су объектілерінен су алуға арналған құрылыстар мен құрылғылар кешені;</w:t>
      </w:r>
    </w:p>
    <w:bookmarkEnd w:id="35"/>
    <w:bookmarkStart w:name="z74" w:id="36"/>
    <w:p>
      <w:pPr>
        <w:spacing w:after="0"/>
        <w:ind w:left="0"/>
        <w:jc w:val="both"/>
      </w:pPr>
      <w:r>
        <w:rPr>
          <w:rFonts w:ascii="Times New Roman"/>
          <w:b w:val="false"/>
          <w:i w:val="false"/>
          <w:color w:val="000000"/>
          <w:sz w:val="28"/>
        </w:rPr>
        <w:t>
      23) су торабы – бір тұстамада орналасқан әртүрлі мақсаттағы технологиялық байланысқан гидротехникалық құрылыстар тобы;</w:t>
      </w:r>
    </w:p>
    <w:bookmarkEnd w:id="36"/>
    <w:bookmarkStart w:name="z75" w:id="37"/>
    <w:p>
      <w:pPr>
        <w:spacing w:after="0"/>
        <w:ind w:left="0"/>
        <w:jc w:val="both"/>
      </w:pPr>
      <w:r>
        <w:rPr>
          <w:rFonts w:ascii="Times New Roman"/>
          <w:b w:val="false"/>
          <w:i w:val="false"/>
          <w:color w:val="000000"/>
          <w:sz w:val="28"/>
        </w:rPr>
        <w:t>
      24) су шаруашылығы – су объектілерін пайдалануға, қорғауға және ұдайы молайтуға байланысты экономика саласы;</w:t>
      </w:r>
    </w:p>
    <w:bookmarkEnd w:id="37"/>
    <w:bookmarkStart w:name="z76" w:id="38"/>
    <w:p>
      <w:pPr>
        <w:spacing w:after="0"/>
        <w:ind w:left="0"/>
        <w:jc w:val="both"/>
      </w:pPr>
      <w:r>
        <w:rPr>
          <w:rFonts w:ascii="Times New Roman"/>
          <w:b w:val="false"/>
          <w:i w:val="false"/>
          <w:color w:val="000000"/>
          <w:sz w:val="28"/>
        </w:rPr>
        <w:t>
      25) су шаруашылығы объектілері – гидротехникалық құрылыстар: су ресурстарын және тағы басқаларын басқару үшін пайдаланылатын гидротораптар, шлюздер, бөгеттер және тағы басқалар;</w:t>
      </w:r>
    </w:p>
    <w:bookmarkEnd w:id="38"/>
    <w:bookmarkStart w:name="z77" w:id="39"/>
    <w:p>
      <w:pPr>
        <w:spacing w:after="0"/>
        <w:ind w:left="0"/>
        <w:jc w:val="both"/>
      </w:pPr>
      <w:r>
        <w:rPr>
          <w:rFonts w:ascii="Times New Roman"/>
          <w:b w:val="false"/>
          <w:i w:val="false"/>
          <w:color w:val="000000"/>
          <w:sz w:val="28"/>
        </w:rPr>
        <w:t>
      26) таранға қарсы құрылғылар (бөгеттер) – көлік құралдарын мәжбүрлеп баяулатуға және (немесе) тоқтатуға арналған инженерлік-техникалық бұйымдар;</w:t>
      </w:r>
    </w:p>
    <w:bookmarkEnd w:id="39"/>
    <w:bookmarkStart w:name="z78" w:id="40"/>
    <w:p>
      <w:pPr>
        <w:spacing w:after="0"/>
        <w:ind w:left="0"/>
        <w:jc w:val="both"/>
      </w:pPr>
      <w:r>
        <w:rPr>
          <w:rFonts w:ascii="Times New Roman"/>
          <w:b w:val="false"/>
          <w:i w:val="false"/>
          <w:color w:val="000000"/>
          <w:sz w:val="28"/>
        </w:rPr>
        <w:t>
      27) терроризмге қарсы қорғалу паспорты – объект туралы жалпы және инженерлік-техникалық мәліметтер қамтылатын, оның терроризмге қарсы қорғалуының жай-күйін көрсететін және террористік тұрғыдан осал объектідегі терроризм актілерінің алдын алу, жолын кесу, барынша азайту және (немесе) салдарын жою жөніндегі іс-шараларды жоспарлауға арналған ақпараттық-анықтамалық құжат;</w:t>
      </w:r>
    </w:p>
    <w:bookmarkEnd w:id="40"/>
    <w:bookmarkStart w:name="z79" w:id="41"/>
    <w:p>
      <w:pPr>
        <w:spacing w:after="0"/>
        <w:ind w:left="0"/>
        <w:jc w:val="both"/>
      </w:pPr>
      <w:r>
        <w:rPr>
          <w:rFonts w:ascii="Times New Roman"/>
          <w:b w:val="false"/>
          <w:i w:val="false"/>
          <w:color w:val="000000"/>
          <w:sz w:val="28"/>
        </w:rPr>
        <w:t>
      28) телевизиялық күзет жүйесі – бұзушылықтарды анықтауға және тіркеуге арналған жабық үлгідегі телевизиялық жүйе болып табылатын бейнебақылау жүйесі;</w:t>
      </w:r>
    </w:p>
    <w:bookmarkEnd w:id="41"/>
    <w:bookmarkStart w:name="z80" w:id="42"/>
    <w:p>
      <w:pPr>
        <w:spacing w:after="0"/>
        <w:ind w:left="0"/>
        <w:jc w:val="both"/>
      </w:pPr>
      <w:r>
        <w:rPr>
          <w:rFonts w:ascii="Times New Roman"/>
          <w:b w:val="false"/>
          <w:i w:val="false"/>
          <w:color w:val="000000"/>
          <w:sz w:val="28"/>
        </w:rPr>
        <w:t>
      29) тұстама – су торабының құрылыстары орналасқан өзен учаскесі;</w:t>
      </w:r>
    </w:p>
    <w:bookmarkEnd w:id="42"/>
    <w:bookmarkStart w:name="z81" w:id="43"/>
    <w:p>
      <w:pPr>
        <w:spacing w:after="0"/>
        <w:ind w:left="0"/>
        <w:jc w:val="both"/>
      </w:pPr>
      <w:r>
        <w:rPr>
          <w:rFonts w:ascii="Times New Roman"/>
          <w:b w:val="false"/>
          <w:i w:val="false"/>
          <w:color w:val="000000"/>
          <w:sz w:val="28"/>
        </w:rPr>
        <w:t>
      30) хабардар ету жүйесі – террористік тұрғыдан осал объектідегі адамдарды төтенше оқиғалар (авария, өрт, дүлей зілзала, шабуыл жасау, террористік акт) кезіндегі дабыл және қалыптасқан жағдайдағы іс-қимылдар туралы жедел хабардар етуге (жарықпен және (немесе) дыбыстық хабарлауға) арналған техникалық құралдар жиынтығы;</w:t>
      </w:r>
    </w:p>
    <w:bookmarkEnd w:id="43"/>
    <w:bookmarkStart w:name="z82" w:id="44"/>
    <w:p>
      <w:pPr>
        <w:spacing w:after="0"/>
        <w:ind w:left="0"/>
        <w:jc w:val="both"/>
      </w:pPr>
      <w:r>
        <w:rPr>
          <w:rFonts w:ascii="Times New Roman"/>
          <w:b w:val="false"/>
          <w:i w:val="false"/>
          <w:color w:val="000000"/>
          <w:sz w:val="28"/>
        </w:rPr>
        <w:t>
      31) күзет қызметінің субъектілері - бұл Қазақстан Республикасы Ішкі істер органдарының мамандандырылған күзет бөлімшелері және жеке күзет ұйымдары;</w:t>
      </w:r>
    </w:p>
    <w:bookmarkEnd w:id="44"/>
    <w:bookmarkStart w:name="z16" w:id="45"/>
    <w:p>
      <w:pPr>
        <w:spacing w:after="0"/>
        <w:ind w:left="0"/>
        <w:jc w:val="both"/>
      </w:pPr>
      <w:r>
        <w:rPr>
          <w:rFonts w:ascii="Times New Roman"/>
          <w:b w:val="false"/>
          <w:i w:val="false"/>
          <w:color w:val="000000"/>
          <w:sz w:val="28"/>
        </w:rPr>
        <w:t>
      5. Нұсқаулық су шаруашылығы объектілерінің қорғалуын, оның ішінде олардың инженерлік-техникалық іріленуін, күзетуді ұйымдастыру тәртібін, өткізу және объектішілік режимдерді жүзеге асыруды, сондай-ақ тиісті құжаттаманы жүргізуді қамтамасыз етудің жалпы тәсілдерін нақтылайды.</w:t>
      </w:r>
    </w:p>
    <w:bookmarkEnd w:id="45"/>
    <w:bookmarkStart w:name="z17" w:id="46"/>
    <w:p>
      <w:pPr>
        <w:spacing w:after="0"/>
        <w:ind w:left="0"/>
        <w:jc w:val="both"/>
      </w:pPr>
      <w:r>
        <w:rPr>
          <w:rFonts w:ascii="Times New Roman"/>
          <w:b w:val="false"/>
          <w:i w:val="false"/>
          <w:color w:val="000000"/>
          <w:sz w:val="28"/>
        </w:rPr>
        <w:t xml:space="preserve">
      6. Террористік тұрғыдан осал су шаруашылығы объектілерін пайдалану кезінде меншік нысанына қарамастан, Қазақстан Республикасы Үкіметінің 2021 жылғы 6 мамырдағы № 305 </w:t>
      </w:r>
      <w:r>
        <w:rPr>
          <w:rFonts w:ascii="Times New Roman"/>
          <w:b w:val="false"/>
          <w:i w:val="false"/>
          <w:color w:val="000000"/>
          <w:sz w:val="28"/>
        </w:rPr>
        <w:t>қаулысымен</w:t>
      </w:r>
      <w:r>
        <w:rPr>
          <w:rFonts w:ascii="Times New Roman"/>
          <w:b w:val="false"/>
          <w:i w:val="false"/>
          <w:color w:val="000000"/>
          <w:sz w:val="28"/>
        </w:rPr>
        <w:t xml:space="preserve"> бекітілген Террористік тұрғыдан осал объектілердің терроризмге қарсы қорғалуын ұйымдастыруға қойылатын талаптардың (бұдан әрі – Талаптар), сондай-ақ осы Нұсқаулықтың сақталуы қамтамасыз етілуге тиіс.</w:t>
      </w:r>
    </w:p>
    <w:bookmarkEnd w:id="46"/>
    <w:bookmarkStart w:name="z18" w:id="47"/>
    <w:p>
      <w:pPr>
        <w:spacing w:after="0"/>
        <w:ind w:left="0"/>
        <w:jc w:val="both"/>
      </w:pPr>
      <w:r>
        <w:rPr>
          <w:rFonts w:ascii="Times New Roman"/>
          <w:b w:val="false"/>
          <w:i w:val="false"/>
          <w:color w:val="000000"/>
          <w:sz w:val="28"/>
        </w:rPr>
        <w:t>
      7. Су шаруашылығы объектілерінде терроризм актісін жасауға кедергі келтіру (терроризм актісін жасау қаупін төмендету) шаралар кешенін орындау және мыналарды қамтитын қажетті шарттарды сақтау арқылы қамтамасыз етіледі:</w:t>
      </w:r>
    </w:p>
    <w:bookmarkEnd w:id="47"/>
    <w:bookmarkStart w:name="z83" w:id="48"/>
    <w:p>
      <w:pPr>
        <w:spacing w:after="0"/>
        <w:ind w:left="0"/>
        <w:jc w:val="both"/>
      </w:pPr>
      <w:r>
        <w:rPr>
          <w:rFonts w:ascii="Times New Roman"/>
          <w:b w:val="false"/>
          <w:i w:val="false"/>
          <w:color w:val="000000"/>
          <w:sz w:val="28"/>
        </w:rPr>
        <w:t>
      1) объектіде терроризм актісін жасауға және оны жоюға ықпал ететін ықтимал себептер мен жағдайларды айқындау;</w:t>
      </w:r>
    </w:p>
    <w:bookmarkEnd w:id="48"/>
    <w:bookmarkStart w:name="z84" w:id="49"/>
    <w:p>
      <w:pPr>
        <w:spacing w:after="0"/>
        <w:ind w:left="0"/>
        <w:jc w:val="both"/>
      </w:pPr>
      <w:r>
        <w:rPr>
          <w:rFonts w:ascii="Times New Roman"/>
          <w:b w:val="false"/>
          <w:i w:val="false"/>
          <w:color w:val="000000"/>
          <w:sz w:val="28"/>
        </w:rPr>
        <w:t>
      2) объектінің ықтимал қауіпті учаскелерін айқындау;</w:t>
      </w:r>
    </w:p>
    <w:bookmarkEnd w:id="49"/>
    <w:bookmarkStart w:name="z85" w:id="50"/>
    <w:p>
      <w:pPr>
        <w:spacing w:after="0"/>
        <w:ind w:left="0"/>
        <w:jc w:val="both"/>
      </w:pPr>
      <w:r>
        <w:rPr>
          <w:rFonts w:ascii="Times New Roman"/>
          <w:b w:val="false"/>
          <w:i w:val="false"/>
          <w:color w:val="000000"/>
          <w:sz w:val="28"/>
        </w:rPr>
        <w:t>
      3) объектінің ықтимал қауіпті учаскелерін күзетуді ұйымдастыру;</w:t>
      </w:r>
    </w:p>
    <w:bookmarkEnd w:id="50"/>
    <w:bookmarkStart w:name="z86" w:id="51"/>
    <w:p>
      <w:pPr>
        <w:spacing w:after="0"/>
        <w:ind w:left="0"/>
        <w:jc w:val="both"/>
      </w:pPr>
      <w:r>
        <w:rPr>
          <w:rFonts w:ascii="Times New Roman"/>
          <w:b w:val="false"/>
          <w:i w:val="false"/>
          <w:color w:val="000000"/>
          <w:sz w:val="28"/>
        </w:rPr>
        <w:t>
      4) объектінің ықтимал қауіпті учаскелерін объектінің ықтимал қауіпті учаскелерінің аумағына тек белгіленген орындарда ғана өтуді қамтамасыз ететін қажетті инженерлік-техникалық жабдықпен (бейнебақылау аспаптары, қауіпті учаскені қоршау, таранға қарсы құрылғылар және тағыда басқа) жабдықтау және күзетілетін аумақта тұрған адамдардың іс-қимылын бақылау;</w:t>
      </w:r>
    </w:p>
    <w:bookmarkEnd w:id="51"/>
    <w:bookmarkStart w:name="z87" w:id="52"/>
    <w:p>
      <w:pPr>
        <w:spacing w:after="0"/>
        <w:ind w:left="0"/>
        <w:jc w:val="both"/>
      </w:pPr>
      <w:r>
        <w:rPr>
          <w:rFonts w:ascii="Times New Roman"/>
          <w:b w:val="false"/>
          <w:i w:val="false"/>
          <w:color w:val="000000"/>
          <w:sz w:val="28"/>
        </w:rPr>
        <w:t>
      5) өткізу пунктін тыйым салынған заттарды анықтауға арналған аспаптармен және жабдықтармен қамтамасыз ету;</w:t>
      </w:r>
    </w:p>
    <w:bookmarkEnd w:id="52"/>
    <w:bookmarkStart w:name="z88" w:id="53"/>
    <w:p>
      <w:pPr>
        <w:spacing w:after="0"/>
        <w:ind w:left="0"/>
        <w:jc w:val="both"/>
      </w:pPr>
      <w:r>
        <w:rPr>
          <w:rFonts w:ascii="Times New Roman"/>
          <w:b w:val="false"/>
          <w:i w:val="false"/>
          <w:color w:val="000000"/>
          <w:sz w:val="28"/>
        </w:rPr>
        <w:t>
      6) объектілердің персоналын және күзет қызметі субъектілерінің қызметкерлерін терроризм актісінің жасалу қаупіне бастапқы ден қоюға дайындауды (оқытуды) ұйымдастыру (терроризм актісінің жасалу белгілерін анықтау, бұл туралы басшылықты, құқық қорғау және (немесе) арнаулы мемлекеттік органдарды хабардар ету);</w:t>
      </w:r>
    </w:p>
    <w:bookmarkEnd w:id="53"/>
    <w:bookmarkStart w:name="z89" w:id="54"/>
    <w:p>
      <w:pPr>
        <w:spacing w:after="0"/>
        <w:ind w:left="0"/>
        <w:jc w:val="both"/>
      </w:pPr>
      <w:r>
        <w:rPr>
          <w:rFonts w:ascii="Times New Roman"/>
          <w:b w:val="false"/>
          <w:i w:val="false"/>
          <w:color w:val="000000"/>
          <w:sz w:val="28"/>
        </w:rPr>
        <w:t>
      7) күзетілетін аумаққа кіруге құқығы бар лауазымды адамдардың тізбесін, оларға рұқсат беру тәртібін айқындау;</w:t>
      </w:r>
    </w:p>
    <w:bookmarkEnd w:id="54"/>
    <w:bookmarkStart w:name="z90" w:id="55"/>
    <w:p>
      <w:pPr>
        <w:spacing w:after="0"/>
        <w:ind w:left="0"/>
        <w:jc w:val="both"/>
      </w:pPr>
      <w:r>
        <w:rPr>
          <w:rFonts w:ascii="Times New Roman"/>
          <w:b w:val="false"/>
          <w:i w:val="false"/>
          <w:color w:val="000000"/>
          <w:sz w:val="28"/>
        </w:rPr>
        <w:t>
      8) терроризмге қарсы қорғалуды қамтамасыз ету талаптарының сақталуын бақылау болып табылады.</w:t>
      </w:r>
    </w:p>
    <w:bookmarkEnd w:id="55"/>
    <w:bookmarkStart w:name="z19" w:id="56"/>
    <w:p>
      <w:pPr>
        <w:spacing w:after="0"/>
        <w:ind w:left="0"/>
        <w:jc w:val="both"/>
      </w:pPr>
      <w:r>
        <w:rPr>
          <w:rFonts w:ascii="Times New Roman"/>
          <w:b w:val="false"/>
          <w:i w:val="false"/>
          <w:color w:val="000000"/>
          <w:sz w:val="28"/>
        </w:rPr>
        <w:t>
      8. Су шаруашылығы объектілерінде ықтимал террористік қауіп-қатерлердің салдарын барынша азайту және (немесе) жою шаралар кешенін орындау және мыналарды қамтитын қажетті шарттарды сақтау арқылы қамтамасыз етіледі:</w:t>
      </w:r>
    </w:p>
    <w:bookmarkEnd w:id="56"/>
    <w:bookmarkStart w:name="z91" w:id="57"/>
    <w:p>
      <w:pPr>
        <w:spacing w:after="0"/>
        <w:ind w:left="0"/>
        <w:jc w:val="both"/>
      </w:pPr>
      <w:r>
        <w:rPr>
          <w:rFonts w:ascii="Times New Roman"/>
          <w:b w:val="false"/>
          <w:i w:val="false"/>
          <w:color w:val="000000"/>
          <w:sz w:val="28"/>
        </w:rPr>
        <w:t>
      1) Қазақстан Республикасының Ұлттық қауіпсіздік және (немесе) ішкі істер органдарын жасалған терроризм актісі туралы уақтылы хабардар етуге міндетті;</w:t>
      </w:r>
    </w:p>
    <w:bookmarkEnd w:id="57"/>
    <w:bookmarkStart w:name="z92" w:id="58"/>
    <w:p>
      <w:pPr>
        <w:spacing w:after="0"/>
        <w:ind w:left="0"/>
        <w:jc w:val="both"/>
      </w:pPr>
      <w:r>
        <w:rPr>
          <w:rFonts w:ascii="Times New Roman"/>
          <w:b w:val="false"/>
          <w:i w:val="false"/>
          <w:color w:val="000000"/>
          <w:sz w:val="28"/>
        </w:rPr>
        <w:t>
      2) су шаруашылығы объектісі персоналының террористік көріністерге ден қою, сондай-ақ жасалған терроризм актісі нәтижесінде туындаған техногендік сипаттағы қатерлерді барынша азайту және (немесе) жою мәселелері бойынша оқу-жаттығуларға, жаттығулар мен эксперименттерге қатысуын уәкілетті мемлекеттік органдар және ұйымдар, жедел басқару органдары жүзеге асырған кезде жүзеге асырады;</w:t>
      </w:r>
    </w:p>
    <w:bookmarkEnd w:id="58"/>
    <w:bookmarkStart w:name="z93" w:id="59"/>
    <w:p>
      <w:pPr>
        <w:spacing w:after="0"/>
        <w:ind w:left="0"/>
        <w:jc w:val="both"/>
      </w:pPr>
      <w:r>
        <w:rPr>
          <w:rFonts w:ascii="Times New Roman"/>
          <w:b w:val="false"/>
          <w:i w:val="false"/>
          <w:color w:val="000000"/>
          <w:sz w:val="28"/>
        </w:rPr>
        <w:t>
      3) су шаруашылығы объектісінің персоналы мен күзет қызметі субъектілерінің қызметкерлерін террористік сипаттағы қауіп-қатерлерге бастапқы ден қою дағдыларына оқыту арқылы жүзеге асырылады;</w:t>
      </w:r>
    </w:p>
    <w:bookmarkEnd w:id="59"/>
    <w:bookmarkStart w:name="z94" w:id="60"/>
    <w:p>
      <w:pPr>
        <w:spacing w:after="0"/>
        <w:ind w:left="0"/>
        <w:jc w:val="both"/>
      </w:pPr>
      <w:r>
        <w:rPr>
          <w:rFonts w:ascii="Times New Roman"/>
          <w:b w:val="false"/>
          <w:i w:val="false"/>
          <w:color w:val="000000"/>
          <w:sz w:val="28"/>
        </w:rPr>
        <w:t>
      4) су шаруашылығы объектісінде терроризм актісі жасалған жағдайда персоналды және келушілерді құлақтандыруды және эвакуациялауды ұйымдастыру арқылы жүзеге асырылады;</w:t>
      </w:r>
    </w:p>
    <w:bookmarkEnd w:id="60"/>
    <w:bookmarkStart w:name="z95" w:id="61"/>
    <w:p>
      <w:pPr>
        <w:spacing w:after="0"/>
        <w:ind w:left="0"/>
        <w:jc w:val="both"/>
      </w:pPr>
      <w:r>
        <w:rPr>
          <w:rFonts w:ascii="Times New Roman"/>
          <w:b w:val="false"/>
          <w:i w:val="false"/>
          <w:color w:val="000000"/>
          <w:sz w:val="28"/>
        </w:rPr>
        <w:t>
      5) су шаруашылығы объектісінің терроризмге қарсы қорғалу паспортын уақтылы жасауға және өзекті жай-күйде ұстауға, оны тиісінше сақтауға;</w:t>
      </w:r>
    </w:p>
    <w:bookmarkEnd w:id="61"/>
    <w:bookmarkStart w:name="z96" w:id="62"/>
    <w:p>
      <w:pPr>
        <w:spacing w:after="0"/>
        <w:ind w:left="0"/>
        <w:jc w:val="both"/>
      </w:pPr>
      <w:r>
        <w:rPr>
          <w:rFonts w:ascii="Times New Roman"/>
          <w:b w:val="false"/>
          <w:i w:val="false"/>
          <w:color w:val="000000"/>
          <w:sz w:val="28"/>
        </w:rPr>
        <w:t>
      6) адамдардың өмірі мен денсаулығына тікелей қатер төндіретін жағдайларды қоспағанда, негізгі құтқару, авариялық және өзге де қызметтер келгенге дейін терроризм актісінің салдарларын жоюға және барынша азайтуға бағытталған бастапқы ден қою шараларын ұйымдастыру үшін қажетті күштер мен құралдарды қалыптастырумен қамтамасыз етіледі;</w:t>
      </w:r>
    </w:p>
    <w:bookmarkEnd w:id="62"/>
    <w:bookmarkStart w:name="z97" w:id="63"/>
    <w:p>
      <w:pPr>
        <w:spacing w:after="0"/>
        <w:ind w:left="0"/>
        <w:jc w:val="both"/>
      </w:pPr>
      <w:r>
        <w:rPr>
          <w:rFonts w:ascii="Times New Roman"/>
          <w:b w:val="false"/>
          <w:i w:val="false"/>
          <w:color w:val="000000"/>
          <w:sz w:val="28"/>
        </w:rPr>
        <w:t>
      7) су шаруашылығы объектісінің (сумен жабдықтау, электрмен жабдықтау, газ жабдығы, өрт сөндіру) тыныс-тіршілігін қамтамасыз ету жүйелерінің қауіпсіздігін және су шаруашылығы объектісінің персоналы мен келушілерінің қауіпсіздігін қамтамасыз ету бойынша шұғыл шараларды дайындауға және ұйымдастыруға, эвакуациялау жолдарын айқындауға, персоналды қорғау құралдарымен қамтамасыз етуге, қызметтің көрсетілген учаскелеріне адамдарды айқындауға мүмкіндік береді.</w:t>
      </w:r>
    </w:p>
    <w:bookmarkEnd w:id="63"/>
    <w:bookmarkStart w:name="z20" w:id="64"/>
    <w:p>
      <w:pPr>
        <w:spacing w:after="0"/>
        <w:ind w:left="0"/>
        <w:jc w:val="left"/>
      </w:pPr>
      <w:r>
        <w:rPr>
          <w:rFonts w:ascii="Times New Roman"/>
          <w:b/>
          <w:i w:val="false"/>
          <w:color w:val="000000"/>
        </w:rPr>
        <w:t xml:space="preserve"> 2-тарау. Өткізу режимін ұйымдастыруға қойылатын талаптар</w:t>
      </w:r>
    </w:p>
    <w:bookmarkEnd w:id="64"/>
    <w:bookmarkStart w:name="z21" w:id="65"/>
    <w:p>
      <w:pPr>
        <w:spacing w:after="0"/>
        <w:ind w:left="0"/>
        <w:jc w:val="both"/>
      </w:pPr>
      <w:r>
        <w:rPr>
          <w:rFonts w:ascii="Times New Roman"/>
          <w:b w:val="false"/>
          <w:i w:val="false"/>
          <w:color w:val="000000"/>
          <w:sz w:val="28"/>
        </w:rPr>
        <w:t>
      9. Өткізу режимі арналған:</w:t>
      </w:r>
    </w:p>
    <w:bookmarkEnd w:id="65"/>
    <w:bookmarkStart w:name="z98" w:id="66"/>
    <w:p>
      <w:pPr>
        <w:spacing w:after="0"/>
        <w:ind w:left="0"/>
        <w:jc w:val="both"/>
      </w:pPr>
      <w:r>
        <w:rPr>
          <w:rFonts w:ascii="Times New Roman"/>
          <w:b w:val="false"/>
          <w:i w:val="false"/>
          <w:color w:val="000000"/>
          <w:sz w:val="28"/>
        </w:rPr>
        <w:t>
      1) су шаруашылығы объектісінің аумағына адамдар мен көлік құралдарына санкцияланған рұқсат беруді ұйымдастыру;</w:t>
      </w:r>
    </w:p>
    <w:bookmarkEnd w:id="66"/>
    <w:bookmarkStart w:name="z99" w:id="67"/>
    <w:p>
      <w:pPr>
        <w:spacing w:after="0"/>
        <w:ind w:left="0"/>
        <w:jc w:val="both"/>
      </w:pPr>
      <w:r>
        <w:rPr>
          <w:rFonts w:ascii="Times New Roman"/>
          <w:b w:val="false"/>
          <w:i w:val="false"/>
          <w:color w:val="000000"/>
          <w:sz w:val="28"/>
        </w:rPr>
        <w:t>
      2) құқыққа қарсы ниеттері бар адамдарды, сондай-ақ оларды іске асыру үшін пайдаланылуы мүмкін құралдар мен заттарды анықтау болып табылады;</w:t>
      </w:r>
    </w:p>
    <w:bookmarkEnd w:id="67"/>
    <w:bookmarkStart w:name="z100" w:id="68"/>
    <w:p>
      <w:pPr>
        <w:spacing w:after="0"/>
        <w:ind w:left="0"/>
        <w:jc w:val="both"/>
      </w:pPr>
      <w:r>
        <w:rPr>
          <w:rFonts w:ascii="Times New Roman"/>
          <w:b w:val="false"/>
          <w:i w:val="false"/>
          <w:color w:val="000000"/>
          <w:sz w:val="28"/>
        </w:rPr>
        <w:t>
      3) су шаруашылығы объектісінің аумағын күзету, су шаруашылығы объектісінің ықтимал қауіпті учаскелерін және оның дағдарысты аймақтарын қорғау, оның ішінде оларда бөгде адамдардың бақылаусыз болуына жол бермеу болып табылады.</w:t>
      </w:r>
    </w:p>
    <w:bookmarkEnd w:id="68"/>
    <w:bookmarkStart w:name="z22" w:id="69"/>
    <w:p>
      <w:pPr>
        <w:spacing w:after="0"/>
        <w:ind w:left="0"/>
        <w:jc w:val="both"/>
      </w:pPr>
      <w:r>
        <w:rPr>
          <w:rFonts w:ascii="Times New Roman"/>
          <w:b w:val="false"/>
          <w:i w:val="false"/>
          <w:color w:val="000000"/>
          <w:sz w:val="28"/>
        </w:rPr>
        <w:t xml:space="preserve">
      10. Қазақстан Республикасы Үкіметінің 2011 жылғы 7 қазандағы № 1151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күзетуге жататын объектілерді айқындау қағидаларына сәйкес мемлекеттік күзетуге жататын объектілерге жатқызылған су шаруашылығы объектілерінде өткізу режимін ұйымдастыру су шаруашылығы объектісі мен мемлекеттік күзет жүзеге асырылатын бөлімшенің басшылары бекітетін өткізу және объектішілік режимді қамтамасыз ету жөніндегі қағидаларға сәйкес жүзеге асырылады.</w:t>
      </w:r>
    </w:p>
    <w:bookmarkEnd w:id="69"/>
    <w:p>
      <w:pPr>
        <w:spacing w:after="0"/>
        <w:ind w:left="0"/>
        <w:jc w:val="both"/>
      </w:pPr>
      <w:r>
        <w:rPr>
          <w:rFonts w:ascii="Times New Roman"/>
          <w:b w:val="false"/>
          <w:i w:val="false"/>
          <w:color w:val="000000"/>
          <w:sz w:val="28"/>
        </w:rPr>
        <w:t>
      Мемлекеттік күзетуге жатпайтын су шаруашылығы объектілерінде өткізу режимін ұйымдастыру осы Нұсқаулықтың талаптарына сәйкес жүзеге асырылады.</w:t>
      </w:r>
    </w:p>
    <w:bookmarkStart w:name="z23" w:id="70"/>
    <w:p>
      <w:pPr>
        <w:spacing w:after="0"/>
        <w:ind w:left="0"/>
        <w:jc w:val="both"/>
      </w:pPr>
      <w:r>
        <w:rPr>
          <w:rFonts w:ascii="Times New Roman"/>
          <w:b w:val="false"/>
          <w:i w:val="false"/>
          <w:color w:val="000000"/>
          <w:sz w:val="28"/>
        </w:rPr>
        <w:t xml:space="preserve">
      11. Су шаруашылығы объектілерінің өткізу режимін ұйымдастыру "Мемлекеттік күзетілуі тиіс объектілердің кейбір мәселелері" Қазақстан Республикасы Үкіметінің 2011 жылғы 7 қазандағы № 1151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күзетілуі тиіс объектілерді айқындау қағидаларына сәйкес жүзеге асырылады.</w:t>
      </w:r>
    </w:p>
    <w:bookmarkEnd w:id="70"/>
    <w:p>
      <w:pPr>
        <w:spacing w:after="0"/>
        <w:ind w:left="0"/>
        <w:jc w:val="both"/>
      </w:pPr>
      <w:r>
        <w:rPr>
          <w:rFonts w:ascii="Times New Roman"/>
          <w:b w:val="false"/>
          <w:i w:val="false"/>
          <w:color w:val="000000"/>
          <w:sz w:val="28"/>
        </w:rPr>
        <w:t>
      Мемлекеттік күзетілуі тиіс объектілерде өткізу режимі тиісті уәкілетті мемлекеттік орган, ведомстволар және мемлекеттік күзет жүзеге асырылатын бөлімшелер белгілейтін өткізу және объектішілік режимді қамтамасыз ету жөніндегі тәртіппен жүзеге асырылады.</w:t>
      </w:r>
    </w:p>
    <w:p>
      <w:pPr>
        <w:spacing w:after="0"/>
        <w:ind w:left="0"/>
        <w:jc w:val="both"/>
      </w:pPr>
      <w:r>
        <w:rPr>
          <w:rFonts w:ascii="Times New Roman"/>
          <w:b w:val="false"/>
          <w:i w:val="false"/>
          <w:color w:val="000000"/>
          <w:sz w:val="28"/>
        </w:rPr>
        <w:t>
      Су шаруашылығы объектілерінің мемлекеттік күзетуге жатпайтын объектілерінде өткізу режимін ұйымдастыру осы Нұсқаулыққа сәйкес жүзеге асырылады</w:t>
      </w:r>
    </w:p>
    <w:bookmarkStart w:name="z24" w:id="71"/>
    <w:p>
      <w:pPr>
        <w:spacing w:after="0"/>
        <w:ind w:left="0"/>
        <w:jc w:val="both"/>
      </w:pPr>
      <w:r>
        <w:rPr>
          <w:rFonts w:ascii="Times New Roman"/>
          <w:b w:val="false"/>
          <w:i w:val="false"/>
          <w:color w:val="000000"/>
          <w:sz w:val="28"/>
        </w:rPr>
        <w:t>
      12. Су шаруашылығы объектілерінде өткізу режимін қамтамасыз ету жөніндегі негізгі іс-шаралар:</w:t>
      </w:r>
    </w:p>
    <w:bookmarkEnd w:id="71"/>
    <w:bookmarkStart w:name="z101" w:id="72"/>
    <w:p>
      <w:pPr>
        <w:spacing w:after="0"/>
        <w:ind w:left="0"/>
        <w:jc w:val="both"/>
      </w:pPr>
      <w:r>
        <w:rPr>
          <w:rFonts w:ascii="Times New Roman"/>
          <w:b w:val="false"/>
          <w:i w:val="false"/>
          <w:color w:val="000000"/>
          <w:sz w:val="28"/>
        </w:rPr>
        <w:t>
      1) объектіге келген адамдарда олардың жеке басын куәландыратын құжаттарды, сондай-ақ адамдардың кіруіне (шығуына), көлік құралдарының кіруіне (шығуына), мүлікті әкелуге (әкетуге) құқық беретін құжаттарды тексеру;</w:t>
      </w:r>
    </w:p>
    <w:bookmarkEnd w:id="72"/>
    <w:bookmarkStart w:name="z102" w:id="73"/>
    <w:p>
      <w:pPr>
        <w:spacing w:after="0"/>
        <w:ind w:left="0"/>
        <w:jc w:val="both"/>
      </w:pPr>
      <w:r>
        <w:rPr>
          <w:rFonts w:ascii="Times New Roman"/>
          <w:b w:val="false"/>
          <w:i w:val="false"/>
          <w:color w:val="000000"/>
          <w:sz w:val="28"/>
        </w:rPr>
        <w:t>
      2) көлік құралдары кірген (шыққан) кезде оларды қарап тексеруді және қарап тексеруді жүргізу;</w:t>
      </w:r>
    </w:p>
    <w:bookmarkEnd w:id="73"/>
    <w:bookmarkStart w:name="z103" w:id="74"/>
    <w:p>
      <w:pPr>
        <w:spacing w:after="0"/>
        <w:ind w:left="0"/>
        <w:jc w:val="both"/>
      </w:pPr>
      <w:r>
        <w:rPr>
          <w:rFonts w:ascii="Times New Roman"/>
          <w:b w:val="false"/>
          <w:i w:val="false"/>
          <w:color w:val="000000"/>
          <w:sz w:val="28"/>
        </w:rPr>
        <w:t>
      3) күзетілетін аумақты көзбен шолып қарауды және бөгде адамдар мен белгісіз заттардың болуына қоршауды жүргізу;</w:t>
      </w:r>
    </w:p>
    <w:bookmarkEnd w:id="74"/>
    <w:bookmarkStart w:name="z104" w:id="75"/>
    <w:p>
      <w:pPr>
        <w:spacing w:after="0"/>
        <w:ind w:left="0"/>
        <w:jc w:val="both"/>
      </w:pPr>
      <w:r>
        <w:rPr>
          <w:rFonts w:ascii="Times New Roman"/>
          <w:b w:val="false"/>
          <w:i w:val="false"/>
          <w:color w:val="000000"/>
          <w:sz w:val="28"/>
        </w:rPr>
        <w:t>
      4) күзетілетін аумаққа заңсыз жолмен кірген адамдарды мән-жайлар анықталғанға дейін ұстау және қажет болған кезде құқық қорғау органдарының қызметкерлерін шақыру;</w:t>
      </w:r>
    </w:p>
    <w:bookmarkEnd w:id="75"/>
    <w:bookmarkStart w:name="z105" w:id="76"/>
    <w:p>
      <w:pPr>
        <w:spacing w:after="0"/>
        <w:ind w:left="0"/>
        <w:jc w:val="both"/>
      </w:pPr>
      <w:r>
        <w:rPr>
          <w:rFonts w:ascii="Times New Roman"/>
          <w:b w:val="false"/>
          <w:i w:val="false"/>
          <w:color w:val="000000"/>
          <w:sz w:val="28"/>
        </w:rPr>
        <w:t>
      5) "</w:t>
      </w:r>
      <w:r>
        <w:rPr>
          <w:rFonts w:ascii="Times New Roman"/>
          <w:b w:val="false"/>
          <w:i w:val="false"/>
          <w:color w:val="000000"/>
          <w:sz w:val="28"/>
        </w:rPr>
        <w:t>Жекелеген қару түрлерінің айналымына мемлекеттік бақылау жасау туралы</w:t>
      </w:r>
      <w:r>
        <w:rPr>
          <w:rFonts w:ascii="Times New Roman"/>
          <w:b w:val="false"/>
          <w:i w:val="false"/>
          <w:color w:val="000000"/>
          <w:sz w:val="28"/>
        </w:rPr>
        <w:t>" және "</w:t>
      </w:r>
      <w:r>
        <w:rPr>
          <w:rFonts w:ascii="Times New Roman"/>
          <w:b w:val="false"/>
          <w:i w:val="false"/>
          <w:color w:val="000000"/>
          <w:sz w:val="28"/>
        </w:rPr>
        <w:t>Күзет қызметі туралы</w:t>
      </w:r>
      <w:r>
        <w:rPr>
          <w:rFonts w:ascii="Times New Roman"/>
          <w:b w:val="false"/>
          <w:i w:val="false"/>
          <w:color w:val="000000"/>
          <w:sz w:val="28"/>
        </w:rPr>
        <w:t>" Қазақстан Республикасы Заңының талаптарына сәйкес күзетілетін аумақтарда тәртіпті қамтамасыз ету, қажет болған кезде су шаруашылығы объектісіне айқын шабуыл жасайтын адамдарға қарсы дене күшін, арнайы құралдарды және/немесе қызметтік қаруды қолдану немесе адамдардың өміріне немесе су шаруашылығы объектісінің қауіпсіздігіне қатер төндіретін басқа да құқыққа қарсы әрекеттер жасау;</w:t>
      </w:r>
    </w:p>
    <w:bookmarkEnd w:id="76"/>
    <w:bookmarkStart w:name="z106" w:id="77"/>
    <w:p>
      <w:pPr>
        <w:spacing w:after="0"/>
        <w:ind w:left="0"/>
        <w:jc w:val="both"/>
      </w:pPr>
      <w:r>
        <w:rPr>
          <w:rFonts w:ascii="Times New Roman"/>
          <w:b w:val="false"/>
          <w:i w:val="false"/>
          <w:color w:val="000000"/>
          <w:sz w:val="28"/>
        </w:rPr>
        <w:t>
      6) терроризм актісінің алғышарттарына жедел ден қою (аумаққа тыйым салынған заттарды өткізуге әрекет жасау, объектіге жақын жерде күдікті адамдардың пайда болуы және тағыда басқа) және қажетті ақпаратты ішкі істер органдарына жеткізу болып табылады.</w:t>
      </w:r>
    </w:p>
    <w:bookmarkEnd w:id="77"/>
    <w:bookmarkStart w:name="z25" w:id="78"/>
    <w:p>
      <w:pPr>
        <w:spacing w:after="0"/>
        <w:ind w:left="0"/>
        <w:jc w:val="both"/>
      </w:pPr>
      <w:r>
        <w:rPr>
          <w:rFonts w:ascii="Times New Roman"/>
          <w:b w:val="false"/>
          <w:i w:val="false"/>
          <w:color w:val="000000"/>
          <w:sz w:val="28"/>
        </w:rPr>
        <w:t>
      13. Күзетілетін аумақта өткізу режимін тікелей ұйымдастыру үшін объектінің меншік иесі, иеленушісі немесе басшысы өткізу режимін ұйымдастыруға лауазымды адамды және тиісті өткізу режимін қолдайтын бөлімшені айқындайды.</w:t>
      </w:r>
    </w:p>
    <w:bookmarkEnd w:id="78"/>
    <w:bookmarkStart w:name="z26" w:id="79"/>
    <w:p>
      <w:pPr>
        <w:spacing w:after="0"/>
        <w:ind w:left="0"/>
        <w:jc w:val="both"/>
      </w:pPr>
      <w:r>
        <w:rPr>
          <w:rFonts w:ascii="Times New Roman"/>
          <w:b w:val="false"/>
          <w:i w:val="false"/>
          <w:color w:val="000000"/>
          <w:sz w:val="28"/>
        </w:rPr>
        <w:t>
      14. Өткізу режимін ұйымдастыруға лауазымды адам өткізу режимі мәселелері бойынша объект басшылығының атынан нұсқау беру және билік ету жөніндегі өкілеттіктері бар объектінің штаттық қызметкерлерінің қатарынан тағайындалады.</w:t>
      </w:r>
    </w:p>
    <w:bookmarkEnd w:id="79"/>
    <w:bookmarkStart w:name="z27" w:id="80"/>
    <w:p>
      <w:pPr>
        <w:spacing w:after="0"/>
        <w:ind w:left="0"/>
        <w:jc w:val="both"/>
      </w:pPr>
      <w:r>
        <w:rPr>
          <w:rFonts w:ascii="Times New Roman"/>
          <w:b w:val="false"/>
          <w:i w:val="false"/>
          <w:color w:val="000000"/>
          <w:sz w:val="28"/>
        </w:rPr>
        <w:t>
      15. Тиісті өткізу режимін қолдайтын бөлімшеге объектінің штаттық қызметкерлері тағайындалады. Қызметкерді объектінің өткізу режимін қамтамасыз ету жөніндегі іс-шараларға тарту туралы түпкілікті шешімді объектінің басшысы қабылдайды.</w:t>
      </w:r>
    </w:p>
    <w:bookmarkEnd w:id="80"/>
    <w:bookmarkStart w:name="z28" w:id="81"/>
    <w:p>
      <w:pPr>
        <w:spacing w:after="0"/>
        <w:ind w:left="0"/>
        <w:jc w:val="both"/>
      </w:pPr>
      <w:r>
        <w:rPr>
          <w:rFonts w:ascii="Times New Roman"/>
          <w:b w:val="false"/>
          <w:i w:val="false"/>
          <w:color w:val="000000"/>
          <w:sz w:val="28"/>
        </w:rPr>
        <w:t>
      16. Өткізу режимін қамтамасыз ететін бөлімшенің құрамы күзетілетін аумаққа байланысты қызметкерлердің қажетті санының, бірақ кемінде екі қызметкердің кезекшілікке түсуін, сондай-ақ кемінде үш ауысымның болуын көздеуге тиіс.</w:t>
      </w:r>
    </w:p>
    <w:bookmarkEnd w:id="81"/>
    <w:bookmarkStart w:name="z29" w:id="82"/>
    <w:p>
      <w:pPr>
        <w:spacing w:after="0"/>
        <w:ind w:left="0"/>
        <w:jc w:val="both"/>
      </w:pPr>
      <w:r>
        <w:rPr>
          <w:rFonts w:ascii="Times New Roman"/>
          <w:b w:val="false"/>
          <w:i w:val="false"/>
          <w:color w:val="000000"/>
          <w:sz w:val="28"/>
        </w:rPr>
        <w:t>
      17. Кезекшілікке түсу тәртібін және кезекшілікті қабылдау және беру жөніндегі іс-шараларды объектінің басшысы айқындайды.</w:t>
      </w:r>
    </w:p>
    <w:bookmarkEnd w:id="82"/>
    <w:bookmarkStart w:name="z30" w:id="83"/>
    <w:p>
      <w:pPr>
        <w:spacing w:after="0"/>
        <w:ind w:left="0"/>
        <w:jc w:val="both"/>
      </w:pPr>
      <w:r>
        <w:rPr>
          <w:rFonts w:ascii="Times New Roman"/>
          <w:b w:val="false"/>
          <w:i w:val="false"/>
          <w:color w:val="000000"/>
          <w:sz w:val="28"/>
        </w:rPr>
        <w:t>
      18. Өткізу режимін қамтамасыз ету мақсатында мемлекеттік күзетуге жатпайтын су шаруашылығы объектілерінің басшылығы террористік тұрғыдан осал объектілерді күзетуге тиісті лицензиясы бар жеке күзет ұйымдарымен күзет қызметтерін көрсету туралы шарт жасасуы мүмкін.</w:t>
      </w:r>
    </w:p>
    <w:bookmarkEnd w:id="83"/>
    <w:p>
      <w:pPr>
        <w:spacing w:after="0"/>
        <w:ind w:left="0"/>
        <w:jc w:val="both"/>
      </w:pPr>
      <w:r>
        <w:rPr>
          <w:rFonts w:ascii="Times New Roman"/>
          <w:b w:val="false"/>
          <w:i w:val="false"/>
          <w:color w:val="000000"/>
          <w:sz w:val="28"/>
        </w:rPr>
        <w:t>
      Күзет қызметі субъектісімен күзет қызметтерін көрсету туралы шарт жасалған жағдайда, шартта күзет қызметі субъектісінің объектінің терроризмге қарсы қорғалуын қамтамасыз ету жөніндегі міндеттері ескертілуге тиіс.</w:t>
      </w:r>
    </w:p>
    <w:bookmarkStart w:name="z31" w:id="84"/>
    <w:p>
      <w:pPr>
        <w:spacing w:after="0"/>
        <w:ind w:left="0"/>
        <w:jc w:val="left"/>
      </w:pPr>
      <w:r>
        <w:rPr>
          <w:rFonts w:ascii="Times New Roman"/>
          <w:b/>
          <w:i w:val="false"/>
          <w:color w:val="000000"/>
        </w:rPr>
        <w:t xml:space="preserve"> 3-тарау. Профилактикалық және оқу іс-шараларын ұйымдастыруға қойылатын талаптар</w:t>
      </w:r>
    </w:p>
    <w:bookmarkEnd w:id="84"/>
    <w:bookmarkStart w:name="z32" w:id="85"/>
    <w:p>
      <w:pPr>
        <w:spacing w:after="0"/>
        <w:ind w:left="0"/>
        <w:jc w:val="both"/>
      </w:pPr>
      <w:r>
        <w:rPr>
          <w:rFonts w:ascii="Times New Roman"/>
          <w:b w:val="false"/>
          <w:i w:val="false"/>
          <w:color w:val="000000"/>
          <w:sz w:val="28"/>
        </w:rPr>
        <w:t xml:space="preserve">
      19. Профилактикалық және оқу іс-шаралары объектінің негізгі ерекшеліктері, онда терроризм актісі жасалған жағдайда ықтимал салдарлар, терроризм актілерін болғызбау және объект аумағына бөгде адамдардың кіруіне жол бермеу жөніндегі іс-шараларды жүргізу тәртібі туралы, сондай-ақ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сабақтар тақырыптарының нұсқалары бойынша егер олардың кінәсінен терроризм актісін жасауға жол берілген болса, қызметтік міндеттерін атқару кезіндегі олқылықтар үшін жауапкершілік туралы су шаруашылығы объектілерінің қызметкерлеріне жеткізу мақсатында жүргізіледі.</w:t>
      </w:r>
    </w:p>
    <w:bookmarkEnd w:id="85"/>
    <w:bookmarkStart w:name="z33" w:id="86"/>
    <w:p>
      <w:pPr>
        <w:spacing w:after="0"/>
        <w:ind w:left="0"/>
        <w:jc w:val="both"/>
      </w:pPr>
      <w:r>
        <w:rPr>
          <w:rFonts w:ascii="Times New Roman"/>
          <w:b w:val="false"/>
          <w:i w:val="false"/>
          <w:color w:val="000000"/>
          <w:sz w:val="28"/>
        </w:rPr>
        <w:t>
      20. Оқу-жаттығу іс-шараларын объектілердің меншік иелері, иеленушілері, персоналы бар басшылары, сондай-ақ объектіні күзет қызметі субъектілерінің басшылары күзетуге тартылатын қызметкерлерге ұйымдастырады.</w:t>
      </w:r>
    </w:p>
    <w:bookmarkEnd w:id="86"/>
    <w:p>
      <w:pPr>
        <w:spacing w:after="0"/>
        <w:ind w:left="0"/>
        <w:jc w:val="both"/>
      </w:pPr>
      <w:r>
        <w:rPr>
          <w:rFonts w:ascii="Times New Roman"/>
          <w:b w:val="false"/>
          <w:i w:val="false"/>
          <w:color w:val="000000"/>
          <w:sz w:val="28"/>
        </w:rPr>
        <w:t>
      Қызметкерлермен сабақтар жеке немесе бір үлгідегі объектілердің қызметкерлер тобымен дәріс, нұсқама, практикалық іс-қимылдарды орындай отырып жаттығулар түрінде өткізілуі мүмкін, сондай-ақ бейне сабақтар пайдаланылуы мүмкін.</w:t>
      </w:r>
    </w:p>
    <w:bookmarkStart w:name="z34" w:id="87"/>
    <w:p>
      <w:pPr>
        <w:spacing w:after="0"/>
        <w:ind w:left="0"/>
        <w:jc w:val="both"/>
      </w:pPr>
      <w:r>
        <w:rPr>
          <w:rFonts w:ascii="Times New Roman"/>
          <w:b w:val="false"/>
          <w:i w:val="false"/>
          <w:color w:val="000000"/>
          <w:sz w:val="28"/>
        </w:rPr>
        <w:t>
      21. Оқу жаттығу іс-шаралары персоналды күдікті адамдар мен заттарды анықтауға, терроризм актісін (актілерін) жасау немесе жасау қаупі жағдайында залалды болдырмау немесе азайту жөніндегі іс-әрекеттерге, оның салдарларынан қорғау тәсілдеріне, келушілер мен персоналды объектіден қауіпсіз және уақтылы эвакуациялауға үйретуді қамтамасыз етеді.</w:t>
      </w:r>
    </w:p>
    <w:bookmarkEnd w:id="87"/>
    <w:bookmarkStart w:name="z35" w:id="88"/>
    <w:p>
      <w:pPr>
        <w:spacing w:after="0"/>
        <w:ind w:left="0"/>
        <w:jc w:val="both"/>
      </w:pPr>
      <w:r>
        <w:rPr>
          <w:rFonts w:ascii="Times New Roman"/>
          <w:b w:val="false"/>
          <w:i w:val="false"/>
          <w:color w:val="000000"/>
          <w:sz w:val="28"/>
        </w:rPr>
        <w:t>
      22. Теориялық сабақтар (лекциялар) барысында қажетті ақпарат (регламенттеуші нормативтік құқықтық актілердің талаптары, нұсқаулықтар, іс-қимылдар алгоритмі, су шаруашылығы объектісінің ерекшеліктері және тағыда басқа) жеткізіледі, ал практикалық сабақтар барысында персоналдың іс-қимылы пысықталады:</w:t>
      </w:r>
    </w:p>
    <w:bookmarkEnd w:id="88"/>
    <w:bookmarkStart w:name="z36" w:id="89"/>
    <w:p>
      <w:pPr>
        <w:spacing w:after="0"/>
        <w:ind w:left="0"/>
        <w:jc w:val="both"/>
      </w:pPr>
      <w:r>
        <w:rPr>
          <w:rFonts w:ascii="Times New Roman"/>
          <w:b w:val="false"/>
          <w:i w:val="false"/>
          <w:color w:val="000000"/>
          <w:sz w:val="28"/>
        </w:rPr>
        <w:t>
      1) қауіпсіз және кедергісіз эвакуация жүргізу бойынша;</w:t>
      </w:r>
    </w:p>
    <w:bookmarkEnd w:id="89"/>
    <w:bookmarkStart w:name="z37" w:id="90"/>
    <w:p>
      <w:pPr>
        <w:spacing w:after="0"/>
        <w:ind w:left="0"/>
        <w:jc w:val="both"/>
      </w:pPr>
      <w:r>
        <w:rPr>
          <w:rFonts w:ascii="Times New Roman"/>
          <w:b w:val="false"/>
          <w:i w:val="false"/>
          <w:color w:val="000000"/>
          <w:sz w:val="28"/>
        </w:rPr>
        <w:t>
      2) терроризм актісі қатері төнген жағдайда;</w:t>
      </w:r>
    </w:p>
    <w:bookmarkEnd w:id="90"/>
    <w:bookmarkStart w:name="z38" w:id="91"/>
    <w:p>
      <w:pPr>
        <w:spacing w:after="0"/>
        <w:ind w:left="0"/>
        <w:jc w:val="both"/>
      </w:pPr>
      <w:r>
        <w:rPr>
          <w:rFonts w:ascii="Times New Roman"/>
          <w:b w:val="false"/>
          <w:i w:val="false"/>
          <w:color w:val="000000"/>
          <w:sz w:val="28"/>
        </w:rPr>
        <w:t>
      3) объектіде күдікті адамдар мен заттар, сондай-ақ объектіге тән терроризм актілерін жасаудың өзге де сценарийлері анықталған кезде тыйым салынады.</w:t>
      </w:r>
    </w:p>
    <w:bookmarkEnd w:id="91"/>
    <w:bookmarkStart w:name="z39" w:id="92"/>
    <w:p>
      <w:pPr>
        <w:spacing w:after="0"/>
        <w:ind w:left="0"/>
        <w:jc w:val="both"/>
      </w:pPr>
      <w:r>
        <w:rPr>
          <w:rFonts w:ascii="Times New Roman"/>
          <w:b w:val="false"/>
          <w:i w:val="false"/>
          <w:color w:val="000000"/>
          <w:sz w:val="28"/>
        </w:rPr>
        <w:t>
      23. Нұсқама кезінде персоналға объект үшін Террористік қауіптердің неғұрлым ықтимал сипаты мен ерекшелігі және олар туындаған кездегі мінез-құлық қағидалары, салдарларды барынша азайту және жою тәсілдері жеткізіледі.</w:t>
      </w:r>
    </w:p>
    <w:bookmarkEnd w:id="92"/>
    <w:bookmarkStart w:name="z40" w:id="93"/>
    <w:p>
      <w:pPr>
        <w:spacing w:after="0"/>
        <w:ind w:left="0"/>
        <w:jc w:val="both"/>
      </w:pPr>
      <w:r>
        <w:rPr>
          <w:rFonts w:ascii="Times New Roman"/>
          <w:b w:val="false"/>
          <w:i w:val="false"/>
          <w:color w:val="000000"/>
          <w:sz w:val="28"/>
        </w:rPr>
        <w:t>
      24. Объектінің өткізу режимін қамтамасыз ету жөніндегі іс-шараларға тартылатын қызметкерлермен терроризмге қарсы қорғаудың инженерлік-техникалық құралдарын пайдалану дағдыларын алу және (немесе) жетілдіру, келушілерді және автокөлік құралдарын қарап тексеру техникасы, жарылғыш құрылғылардың орнатылуы мүмкін орындарды анықтау бойынша қосымша сабақтар өткізіледі.</w:t>
      </w:r>
    </w:p>
    <w:bookmarkEnd w:id="93"/>
    <w:bookmarkStart w:name="z41" w:id="94"/>
    <w:p>
      <w:pPr>
        <w:spacing w:after="0"/>
        <w:ind w:left="0"/>
        <w:jc w:val="both"/>
      </w:pPr>
      <w:r>
        <w:rPr>
          <w:rFonts w:ascii="Times New Roman"/>
          <w:b w:val="false"/>
          <w:i w:val="false"/>
          <w:color w:val="000000"/>
          <w:sz w:val="28"/>
        </w:rPr>
        <w:t>
      25. Нұсқама өткізу сипаты мен уақыты бойынша жоспарлы және жоспардан тыс болып бөлінеді.</w:t>
      </w:r>
    </w:p>
    <w:bookmarkEnd w:id="94"/>
    <w:p>
      <w:pPr>
        <w:spacing w:after="0"/>
        <w:ind w:left="0"/>
        <w:jc w:val="both"/>
      </w:pPr>
      <w:r>
        <w:rPr>
          <w:rFonts w:ascii="Times New Roman"/>
          <w:b w:val="false"/>
          <w:i w:val="false"/>
          <w:color w:val="000000"/>
          <w:sz w:val="28"/>
        </w:rPr>
        <w:t xml:space="preserve">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жоспарлы нұсқама жылына кемінде бір рет, ал маусымдық қызметкерлермен маусымдық жұмыстар басталар алдында жүргізіледі.</w:t>
      </w:r>
    </w:p>
    <w:p>
      <w:pPr>
        <w:spacing w:after="0"/>
        <w:ind w:left="0"/>
        <w:jc w:val="both"/>
      </w:pPr>
      <w:r>
        <w:rPr>
          <w:rFonts w:ascii="Times New Roman"/>
          <w:b w:val="false"/>
          <w:i w:val="false"/>
          <w:color w:val="000000"/>
          <w:sz w:val="28"/>
        </w:rPr>
        <w:t>
      Жоспардан тыс нұсқаманы объектілердің меншік иелері, иеленушілері, басшылары немесе өзге де лауазымды адамдары, күзет қызметі субъектілерінің басшылары не өткізілетін оқу-жаттығуларға, жаттығулар мен эксперименттерге тартылған мемлекеттік органдардың өкілдері мынадай:</w:t>
      </w:r>
    </w:p>
    <w:bookmarkStart w:name="z42" w:id="95"/>
    <w:p>
      <w:pPr>
        <w:spacing w:after="0"/>
        <w:ind w:left="0"/>
        <w:jc w:val="both"/>
      </w:pPr>
      <w:r>
        <w:rPr>
          <w:rFonts w:ascii="Times New Roman"/>
          <w:b w:val="false"/>
          <w:i w:val="false"/>
          <w:color w:val="000000"/>
          <w:sz w:val="28"/>
        </w:rPr>
        <w:t>
      1) объект орналасқан өңірде террористік қауіптілік деңгейі енгізілген;</w:t>
      </w:r>
    </w:p>
    <w:bookmarkEnd w:id="95"/>
    <w:bookmarkStart w:name="z43" w:id="96"/>
    <w:p>
      <w:pPr>
        <w:spacing w:after="0"/>
        <w:ind w:left="0"/>
        <w:jc w:val="both"/>
      </w:pPr>
      <w:r>
        <w:rPr>
          <w:rFonts w:ascii="Times New Roman"/>
          <w:b w:val="false"/>
          <w:i w:val="false"/>
          <w:color w:val="000000"/>
          <w:sz w:val="28"/>
        </w:rPr>
        <w:t>
      2) терроризм актісін жасаудың ықтимал қатері туралы ақпарат болған;</w:t>
      </w:r>
    </w:p>
    <w:bookmarkEnd w:id="96"/>
    <w:bookmarkStart w:name="z44" w:id="97"/>
    <w:p>
      <w:pPr>
        <w:spacing w:after="0"/>
        <w:ind w:left="0"/>
        <w:jc w:val="both"/>
      </w:pPr>
      <w:r>
        <w:rPr>
          <w:rFonts w:ascii="Times New Roman"/>
          <w:b w:val="false"/>
          <w:i w:val="false"/>
          <w:color w:val="000000"/>
          <w:sz w:val="28"/>
        </w:rPr>
        <w:t>
      3) оқу-жаттығуларға, жаттығуларға, эксперименттерге дайындалған;</w:t>
      </w:r>
    </w:p>
    <w:bookmarkEnd w:id="97"/>
    <w:bookmarkStart w:name="z45" w:id="98"/>
    <w:p>
      <w:pPr>
        <w:spacing w:after="0"/>
        <w:ind w:left="0"/>
        <w:jc w:val="both"/>
      </w:pPr>
      <w:r>
        <w:rPr>
          <w:rFonts w:ascii="Times New Roman"/>
          <w:b w:val="false"/>
          <w:i w:val="false"/>
          <w:color w:val="000000"/>
          <w:sz w:val="28"/>
        </w:rPr>
        <w:t>
      4) күзет іс-шараларын өткізуге дайындалған жағдайларда жүргізеді.</w:t>
      </w:r>
    </w:p>
    <w:bookmarkEnd w:id="98"/>
    <w:p>
      <w:pPr>
        <w:spacing w:after="0"/>
        <w:ind w:left="0"/>
        <w:jc w:val="both"/>
      </w:pPr>
      <w:r>
        <w:rPr>
          <w:rFonts w:ascii="Times New Roman"/>
          <w:b w:val="false"/>
          <w:i w:val="false"/>
          <w:color w:val="000000"/>
          <w:sz w:val="28"/>
        </w:rPr>
        <w:t>
      Жоспардан тыс нұсқама жеке немесе қызметкерлер тобымен жүргізіледі. Жоспардан тыс нұсқаманың мазмұны оны жүргізу қажеттілігін тудырған себептер мен мән-жайларға байланысты әрбір нақты жағдайда айқындалады.</w:t>
      </w:r>
    </w:p>
    <w:bookmarkStart w:name="z46" w:id="99"/>
    <w:p>
      <w:pPr>
        <w:spacing w:after="0"/>
        <w:ind w:left="0"/>
        <w:jc w:val="both"/>
      </w:pPr>
      <w:r>
        <w:rPr>
          <w:rFonts w:ascii="Times New Roman"/>
          <w:b w:val="false"/>
          <w:i w:val="false"/>
          <w:color w:val="000000"/>
          <w:sz w:val="28"/>
        </w:rPr>
        <w:t>
      26. Практикалық және теориялық сабақтар меншік иесі, иеленуші, су шаруашылығы объектісінің басшысы (күзет қызметі субъектісінің басшысы) бекіткен өткізу кестесіне сәйкес жылына кемінде бір рет кезеңділікпен жүргізіледі.</w:t>
      </w:r>
    </w:p>
    <w:bookmarkEnd w:id="99"/>
    <w:bookmarkStart w:name="z47" w:id="100"/>
    <w:p>
      <w:pPr>
        <w:spacing w:after="0"/>
        <w:ind w:left="0"/>
        <w:jc w:val="both"/>
      </w:pPr>
      <w:r>
        <w:rPr>
          <w:rFonts w:ascii="Times New Roman"/>
          <w:b w:val="false"/>
          <w:i w:val="false"/>
          <w:color w:val="000000"/>
          <w:sz w:val="28"/>
        </w:rPr>
        <w:t>
      27. Жұмысқа алғаш қабылданған барлық қызметкерлермен су шаруашылығы объектісінің қорғау тәртібі және терроризм актісін жасау үшін пайдаланылуы мүмкін басқа да ақпаратты жария етуге тыйым салу туралы талаптармен, объектіге шабуыл жасау кезіндегі іс-қимыл тәртібімен таныстыру бойынша сабақтар өткізіледі.</w:t>
      </w:r>
    </w:p>
    <w:bookmarkEnd w:id="100"/>
    <w:bookmarkStart w:name="z48" w:id="101"/>
    <w:p>
      <w:pPr>
        <w:spacing w:after="0"/>
        <w:ind w:left="0"/>
        <w:jc w:val="both"/>
      </w:pPr>
      <w:r>
        <w:rPr>
          <w:rFonts w:ascii="Times New Roman"/>
          <w:b w:val="false"/>
          <w:i w:val="false"/>
          <w:color w:val="000000"/>
          <w:sz w:val="28"/>
        </w:rPr>
        <w:t>
      28. Өткізу режимін ұйымдастыру бойынша кезекшілікке түсетін қызметкерлермен нұсқама айына кемінде бір рет өткізіледі. Сондай-ақ, демалыстан, іссапардан және емделуден 10 тәуліктен астам мерзімге келген адамдар міндетті түрде нұсқамадан өтуі тиіс.</w:t>
      </w:r>
    </w:p>
    <w:bookmarkEnd w:id="101"/>
    <w:bookmarkStart w:name="z49" w:id="102"/>
    <w:p>
      <w:pPr>
        <w:spacing w:after="0"/>
        <w:ind w:left="0"/>
        <w:jc w:val="both"/>
      </w:pPr>
      <w:r>
        <w:rPr>
          <w:rFonts w:ascii="Times New Roman"/>
          <w:b w:val="false"/>
          <w:i w:val="false"/>
          <w:color w:val="000000"/>
          <w:sz w:val="28"/>
        </w:rPr>
        <w:t>
      29. Шабуыл жасау қаупі төнген немесе ол жасалған кезде қызметкерлердің практикалық іс-қимылдарын орындай отырып жаттығулар кезекші ауысымның әрбір құрамымен айына кемінде бір рет өткізіледі.</w:t>
      </w:r>
    </w:p>
    <w:bookmarkEnd w:id="102"/>
    <w:bookmarkStart w:name="z50" w:id="103"/>
    <w:p>
      <w:pPr>
        <w:spacing w:after="0"/>
        <w:ind w:left="0"/>
        <w:jc w:val="both"/>
      </w:pPr>
      <w:r>
        <w:rPr>
          <w:rFonts w:ascii="Times New Roman"/>
          <w:b w:val="false"/>
          <w:i w:val="false"/>
          <w:color w:val="000000"/>
          <w:sz w:val="28"/>
        </w:rPr>
        <w:t>
      30. Су шаруашылығы объектілерінде профилактикалық іс-шара ретінде терроризмге қарсы күрес жөніндегі жедел штабтар өткізу режимін, Су шаруашылығы объектілерінің, сондай-ақ оларда күзет қызметін жүзеге асыратын субъектілердің терроризм актісінің жасалуына кедергі келтіруге, салдарларын барынша азайту мен жоюды қамтамасыз етуге дайындығын бағалауға бағытталған эксперименттер жүргізеді.</w:t>
      </w:r>
    </w:p>
    <w:bookmarkEnd w:id="103"/>
    <w:bookmarkStart w:name="z51" w:id="104"/>
    <w:p>
      <w:pPr>
        <w:spacing w:after="0"/>
        <w:ind w:left="0"/>
        <w:jc w:val="both"/>
      </w:pPr>
      <w:r>
        <w:rPr>
          <w:rFonts w:ascii="Times New Roman"/>
          <w:b w:val="false"/>
          <w:i w:val="false"/>
          <w:color w:val="000000"/>
          <w:sz w:val="28"/>
        </w:rPr>
        <w:t xml:space="preserve">
      31.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нұсқамалар мен сабақтарды өткізу туралы терроризмге қарсы қорғау жөніндегі оқу-жаттығу іс-шараларын есепке алу журналына жазба жүргізіледі.</w:t>
      </w:r>
    </w:p>
    <w:bookmarkEnd w:id="104"/>
    <w:p>
      <w:pPr>
        <w:spacing w:after="0"/>
        <w:ind w:left="0"/>
        <w:jc w:val="both"/>
      </w:pPr>
      <w:r>
        <w:rPr>
          <w:rFonts w:ascii="Times New Roman"/>
          <w:b w:val="false"/>
          <w:i w:val="false"/>
          <w:color w:val="000000"/>
          <w:sz w:val="28"/>
        </w:rPr>
        <w:t>
      Персонал саны көп (20 адамнан астам) объектілер үшін көрсетілген іс-шаралардың өткізілуін құжаттандыру хаттама немесе анықтама түрінде жүзеге асырылуы мүмкін.</w:t>
      </w:r>
    </w:p>
    <w:bookmarkStart w:name="z107" w:id="105"/>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bookmarkEnd w:id="105"/>
    <w:bookmarkStart w:name="z108" w:id="106"/>
    <w:p>
      <w:pPr>
        <w:spacing w:after="0"/>
        <w:ind w:left="0"/>
        <w:jc w:val="both"/>
      </w:pPr>
      <w:r>
        <w:rPr>
          <w:rFonts w:ascii="Times New Roman"/>
          <w:b w:val="false"/>
          <w:i w:val="false"/>
          <w:color w:val="000000"/>
          <w:sz w:val="28"/>
        </w:rPr>
        <w:t>
      32. Су шаруашылығы объектілерінің меншік иелері, иеленушілері, басшылары объектіде терроризм актісінің жасалу қаупі немесе жасалуы туралы (оның ішінде жасырын сипаттағы) ақпарат алған кезде ақпаратты дереу жеке өзі немесе ол уәкілеттік берген тұлға арқылы өзінің иелігіндегі байланыс құралдары арқылы аумақтық Ұлттық қауіпсіздік, ішкі істер органдарына, сондай-ақ қарауында объект болатын мемлекеттік органға (ұйымға) жеткізеді (қайталайды).</w:t>
      </w:r>
    </w:p>
    <w:bookmarkEnd w:id="106"/>
    <w:bookmarkStart w:name="z109" w:id="107"/>
    <w:p>
      <w:pPr>
        <w:spacing w:after="0"/>
        <w:ind w:left="0"/>
        <w:jc w:val="both"/>
      </w:pPr>
      <w:r>
        <w:rPr>
          <w:rFonts w:ascii="Times New Roman"/>
          <w:b w:val="false"/>
          <w:i w:val="false"/>
          <w:color w:val="000000"/>
          <w:sz w:val="28"/>
        </w:rPr>
        <w:t>
      33. Телефон байланысы немесе радиобайланыс құралдарының көмегімен ақпарат ұсынған кезде ақпарат беруші тұлға өзінің тегін, атын, әкесінің атын (бар болса), лауазымын, объектінің атауын атай отырып ұсынылады және объектіде терроризм актісінің жасалу қаупі немесе жасалуы туралы қолда бар ақпаратты хабарлайды.</w:t>
      </w:r>
    </w:p>
    <w:bookmarkEnd w:id="107"/>
    <w:bookmarkStart w:name="z110" w:id="108"/>
    <w:p>
      <w:pPr>
        <w:spacing w:after="0"/>
        <w:ind w:left="0"/>
        <w:jc w:val="both"/>
      </w:pPr>
      <w:r>
        <w:rPr>
          <w:rFonts w:ascii="Times New Roman"/>
          <w:b w:val="false"/>
          <w:i w:val="false"/>
          <w:color w:val="000000"/>
          <w:sz w:val="28"/>
        </w:rPr>
        <w:t>
      34. Су шаруашылығы объектісіне терроризм актісінің жасалу қатеріне мыналар жатады:</w:t>
      </w:r>
    </w:p>
    <w:bookmarkEnd w:id="108"/>
    <w:p>
      <w:pPr>
        <w:spacing w:after="0"/>
        <w:ind w:left="0"/>
        <w:jc w:val="both"/>
      </w:pPr>
      <w:r>
        <w:rPr>
          <w:rFonts w:ascii="Times New Roman"/>
          <w:b w:val="false"/>
          <w:i w:val="false"/>
          <w:color w:val="000000"/>
          <w:sz w:val="28"/>
        </w:rPr>
        <w:t>
      объектіге дайындалып жатқан терроризм актісі туралы хабарлама алу (оның ішінде жасырын);</w:t>
      </w:r>
    </w:p>
    <w:p>
      <w:pPr>
        <w:spacing w:after="0"/>
        <w:ind w:left="0"/>
        <w:jc w:val="both"/>
      </w:pPr>
      <w:r>
        <w:rPr>
          <w:rFonts w:ascii="Times New Roman"/>
          <w:b w:val="false"/>
          <w:i w:val="false"/>
          <w:color w:val="000000"/>
          <w:sz w:val="28"/>
        </w:rPr>
        <w:t>
      қорғалатын аумаққа тыйым салынған заттарды заңсыз әкелу (әкелу) әрекеттері;</w:t>
      </w:r>
    </w:p>
    <w:p>
      <w:pPr>
        <w:spacing w:after="0"/>
        <w:ind w:left="0"/>
        <w:jc w:val="both"/>
      </w:pPr>
      <w:r>
        <w:rPr>
          <w:rFonts w:ascii="Times New Roman"/>
          <w:b w:val="false"/>
          <w:i w:val="false"/>
          <w:color w:val="000000"/>
          <w:sz w:val="28"/>
        </w:rPr>
        <w:t>
      объектінің аумағында салынған құрылғыларды немесе мақсаты белгісіз заттарды табу;</w:t>
      </w:r>
    </w:p>
    <w:p>
      <w:pPr>
        <w:spacing w:after="0"/>
        <w:ind w:left="0"/>
        <w:jc w:val="both"/>
      </w:pPr>
      <w:r>
        <w:rPr>
          <w:rFonts w:ascii="Times New Roman"/>
          <w:b w:val="false"/>
          <w:i w:val="false"/>
          <w:color w:val="000000"/>
          <w:sz w:val="28"/>
        </w:rPr>
        <w:t>
      объект қызметкерлерінің ескертулеріне ден қоймайтын белгісіз күдікті адамдар тобының су шаруашылығы объектісінің жанындағы алымы;</w:t>
      </w:r>
    </w:p>
    <w:p>
      <w:pPr>
        <w:spacing w:after="0"/>
        <w:ind w:left="0"/>
        <w:jc w:val="both"/>
      </w:pPr>
      <w:r>
        <w:rPr>
          <w:rFonts w:ascii="Times New Roman"/>
          <w:b w:val="false"/>
          <w:i w:val="false"/>
          <w:color w:val="000000"/>
          <w:sz w:val="28"/>
        </w:rPr>
        <w:t>
      объектінің жанындағы азаматтық тұлғалардың басқа да күдікті әрекеттері, егер объектінің қауіпсіздігін қамтамасыз ететін қызметкерлердің пікірінше, бұл терроризм актісіне дайындық шаралары болуы мүмкін.</w:t>
      </w:r>
    </w:p>
    <w:bookmarkStart w:name="z111" w:id="109"/>
    <w:p>
      <w:pPr>
        <w:spacing w:after="0"/>
        <w:ind w:left="0"/>
        <w:jc w:val="both"/>
      </w:pPr>
      <w:r>
        <w:rPr>
          <w:rFonts w:ascii="Times New Roman"/>
          <w:b w:val="false"/>
          <w:i w:val="false"/>
          <w:color w:val="000000"/>
          <w:sz w:val="28"/>
        </w:rPr>
        <w:t>
      35. Су шаруашылығы объектілерінің басшылары немесе олар уәкілеттік берген адамдар ақпаратты мемлекеттік органдарға жеткізгеннен кейін дереу объектіге келуге және терроризм актісін болғызбау немесе оның салдарын жою үшін келген ішкі істер органдарының қызметкерлеріне өзін таныстыруға және оларға терроризмге қарсы операцияны жүргізу үшін қажетті ақпаратты беруге көмек көрсетуге міндетті.</w:t>
      </w:r>
    </w:p>
    <w:bookmarkEnd w:id="109"/>
    <w:bookmarkStart w:name="z112" w:id="110"/>
    <w:p>
      <w:pPr>
        <w:spacing w:after="0"/>
        <w:ind w:left="0"/>
        <w:jc w:val="both"/>
      </w:pPr>
      <w:r>
        <w:rPr>
          <w:rFonts w:ascii="Times New Roman"/>
          <w:b w:val="false"/>
          <w:i w:val="false"/>
          <w:color w:val="000000"/>
          <w:sz w:val="28"/>
        </w:rPr>
        <w:t>
      36. Терроризм актісі жасалған немесе дағдарысты жағдайлар туындаған жағдайда жұмыс уақытында су шаруашылығы объектісінің басшысы тағайындаған объектінің қауіпсіздігін қамтамасыз етуге лауазымды адам ден қоюдың бастапқы шараларын ұйымдастыруға болып табылады.</w:t>
      </w:r>
    </w:p>
    <w:bookmarkEnd w:id="110"/>
    <w:bookmarkStart w:name="z113" w:id="111"/>
    <w:p>
      <w:pPr>
        <w:spacing w:after="0"/>
        <w:ind w:left="0"/>
        <w:jc w:val="both"/>
      </w:pPr>
      <w:r>
        <w:rPr>
          <w:rFonts w:ascii="Times New Roman"/>
          <w:b w:val="false"/>
          <w:i w:val="false"/>
          <w:color w:val="000000"/>
          <w:sz w:val="28"/>
        </w:rPr>
        <w:t>
      37. Терроризм актісі жасалған немесе жұмыстан тыс уақытта дағдарысты жағдайлар туындаған жағдайда, алғашқы ден қою шараларын ұйымдастыруға кезекші ауысымның аға қызметкері болып табылады, ол объект басшылығы немесе дағдарысты жағдайды жою үшін келген ішкі істер органдарының өкілдері келгенге дейін ден қоюдың бастапқы шараларын орындауды ұйымдастырады.</w:t>
      </w:r>
    </w:p>
    <w:bookmarkEnd w:id="111"/>
    <w:bookmarkStart w:name="z114" w:id="112"/>
    <w:p>
      <w:pPr>
        <w:spacing w:after="0"/>
        <w:ind w:left="0"/>
        <w:jc w:val="both"/>
      </w:pPr>
      <w:r>
        <w:rPr>
          <w:rFonts w:ascii="Times New Roman"/>
          <w:b w:val="false"/>
          <w:i w:val="false"/>
          <w:color w:val="000000"/>
          <w:sz w:val="28"/>
        </w:rPr>
        <w:t xml:space="preserve">
      38.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қағидаларын бекіту туралы" Қазақстан Республикасы Президентінің 2013 жылғы 9 тамыздағы № 611 </w:t>
      </w:r>
      <w:r>
        <w:rPr>
          <w:rFonts w:ascii="Times New Roman"/>
          <w:b w:val="false"/>
          <w:i w:val="false"/>
          <w:color w:val="000000"/>
          <w:sz w:val="28"/>
        </w:rPr>
        <w:t>Жарлығына</w:t>
      </w:r>
      <w:r>
        <w:rPr>
          <w:rFonts w:ascii="Times New Roman"/>
          <w:b w:val="false"/>
          <w:i w:val="false"/>
          <w:color w:val="000000"/>
          <w:sz w:val="28"/>
        </w:rPr>
        <w:t xml:space="preserve"> сәйкес жүзеге асырылатын террористік қауіптіліктің деңгейлерін белгілеу кезінде су шаруашылығы объектілері меншік иелерінің, иеленушілерінің, басшыларының немесе өзге де лауазымды адамдарының мынадай қауіпсіздік шараларын қолдануы мүмкін:</w:t>
      </w:r>
    </w:p>
    <w:bookmarkEnd w:id="112"/>
    <w:bookmarkStart w:name="z115" w:id="113"/>
    <w:p>
      <w:pPr>
        <w:spacing w:after="0"/>
        <w:ind w:left="0"/>
        <w:jc w:val="both"/>
      </w:pPr>
      <w:r>
        <w:rPr>
          <w:rFonts w:ascii="Times New Roman"/>
          <w:b w:val="false"/>
          <w:i w:val="false"/>
          <w:color w:val="000000"/>
          <w:sz w:val="28"/>
        </w:rPr>
        <w:t>
      1) террористік қауіптіліктің "сары" деңгейінде:</w:t>
      </w:r>
    </w:p>
    <w:bookmarkEnd w:id="113"/>
    <w:p>
      <w:pPr>
        <w:spacing w:after="0"/>
        <w:ind w:left="0"/>
        <w:jc w:val="both"/>
      </w:pPr>
      <w:r>
        <w:rPr>
          <w:rFonts w:ascii="Times New Roman"/>
          <w:b w:val="false"/>
          <w:i w:val="false"/>
          <w:color w:val="000000"/>
          <w:sz w:val="28"/>
        </w:rPr>
        <w:t>
      объектіде өткізу режимін күшейту;</w:t>
      </w:r>
    </w:p>
    <w:p>
      <w:pPr>
        <w:spacing w:after="0"/>
        <w:ind w:left="0"/>
        <w:jc w:val="both"/>
      </w:pPr>
      <w:r>
        <w:rPr>
          <w:rFonts w:ascii="Times New Roman"/>
          <w:b w:val="false"/>
          <w:i w:val="false"/>
          <w:color w:val="000000"/>
          <w:sz w:val="28"/>
        </w:rPr>
        <w:t>
      қауіпсіздік, құлақтандыру, бейнебақылау және күзет сигнализациясы жүйелерінің жұмыс қабілеттілігін тексеру және қамтамасыз ету;</w:t>
      </w:r>
    </w:p>
    <w:p>
      <w:pPr>
        <w:spacing w:after="0"/>
        <w:ind w:left="0"/>
        <w:jc w:val="both"/>
      </w:pPr>
      <w:r>
        <w:rPr>
          <w:rFonts w:ascii="Times New Roman"/>
          <w:b w:val="false"/>
          <w:i w:val="false"/>
          <w:color w:val="000000"/>
          <w:sz w:val="28"/>
        </w:rPr>
        <w:t>
      келушілерді, персоналды және көлік құралдарын, қажет болған жағдайда арнайы техникалық құралдарды пайдалана отырып тексеру;</w:t>
      </w:r>
    </w:p>
    <w:p>
      <w:pPr>
        <w:spacing w:after="0"/>
        <w:ind w:left="0"/>
        <w:jc w:val="both"/>
      </w:pPr>
      <w:r>
        <w:rPr>
          <w:rFonts w:ascii="Times New Roman"/>
          <w:b w:val="false"/>
          <w:i w:val="false"/>
          <w:color w:val="000000"/>
          <w:sz w:val="28"/>
        </w:rPr>
        <w:t>
      алынған ақпаратқа қарай тиісті саладағы мамандарды тарта отырып, күзет қызметтерін көрсету туралы шарт жасасқан күзет қызметі субъектілеріне, дағдарыс жағдайларын оқшаулау жөніндегі функцияларды жүзеге асыратын объектілердің персоналына, қызметшілері мен жұмыскерлеріне нұсқама беру;</w:t>
      </w:r>
    </w:p>
    <w:p>
      <w:pPr>
        <w:spacing w:after="0"/>
        <w:ind w:left="0"/>
        <w:jc w:val="both"/>
      </w:pPr>
      <w:r>
        <w:rPr>
          <w:rFonts w:ascii="Times New Roman"/>
          <w:b w:val="false"/>
          <w:i w:val="false"/>
          <w:color w:val="000000"/>
          <w:sz w:val="28"/>
        </w:rPr>
        <w:t>
      терроризм актісін (актілерін) жасау немесе жасау қатері төнген кезде персоналмен іс-қимыл бойынша оқу-жаттығу іс-шараларын өткізу;</w:t>
      </w:r>
    </w:p>
    <w:p>
      <w:pPr>
        <w:spacing w:after="0"/>
        <w:ind w:left="0"/>
        <w:jc w:val="both"/>
      </w:pPr>
      <w:r>
        <w:rPr>
          <w:rFonts w:ascii="Times New Roman"/>
          <w:b w:val="false"/>
          <w:i w:val="false"/>
          <w:color w:val="000000"/>
          <w:sz w:val="28"/>
        </w:rPr>
        <w:t>
      эвакуацияланған адамдардың уақытша болатын орындарын, материалдық құндылықтар мен құжаттаманы анықтай отырып, объектілерді шұғыл эвакуациялау мәселелерін пысықтау;</w:t>
      </w:r>
    </w:p>
    <w:bookmarkStart w:name="z116" w:id="114"/>
    <w:p>
      <w:pPr>
        <w:spacing w:after="0"/>
        <w:ind w:left="0"/>
        <w:jc w:val="both"/>
      </w:pPr>
      <w:r>
        <w:rPr>
          <w:rFonts w:ascii="Times New Roman"/>
          <w:b w:val="false"/>
          <w:i w:val="false"/>
          <w:color w:val="000000"/>
          <w:sz w:val="28"/>
        </w:rPr>
        <w:t>
      2) террористік қауіптіліктің "қызғылт сары" деңгейі кезінде (террористік қауіптіліктің "сары" деңгейі белгіленген кезде қабылданатын шаралармен қатар):</w:t>
      </w:r>
    </w:p>
    <w:bookmarkEnd w:id="114"/>
    <w:p>
      <w:pPr>
        <w:spacing w:after="0"/>
        <w:ind w:left="0"/>
        <w:jc w:val="both"/>
      </w:pPr>
      <w:r>
        <w:rPr>
          <w:rFonts w:ascii="Times New Roman"/>
          <w:b w:val="false"/>
          <w:i w:val="false"/>
          <w:color w:val="000000"/>
          <w:sz w:val="28"/>
        </w:rPr>
        <w:t>
      терроризм актілеріне ден қою, сондай-ақ жасалған терроризм актісінің нәтижесінде туындаған техногендік сипаттағы қатерлерді жою мәселелері бойынша терроризмге қарсы күрес жөніндегі уәкілетті мемлекеттік органдармен және ұйымдармен, жедел штабтармен бірлескен іс-қимылдарды пысықтау;</w:t>
      </w:r>
    </w:p>
    <w:p>
      <w:pPr>
        <w:spacing w:after="0"/>
        <w:ind w:left="0"/>
        <w:jc w:val="both"/>
      </w:pPr>
      <w:r>
        <w:rPr>
          <w:rFonts w:ascii="Times New Roman"/>
          <w:b w:val="false"/>
          <w:i w:val="false"/>
          <w:color w:val="000000"/>
          <w:sz w:val="28"/>
        </w:rPr>
        <w:t>
      күзет қызметтерін көрсету туралы шарт жасасқан күзет қызметі субъектілерін, дағдарысты жағдайларды оқшаулау жөніндегі функцияларды жүзеге асыратын объектілердің персоналын, қызметшілері мен жұмыскерлерін жоғары дайындық режиміне келтіру;</w:t>
      </w:r>
    </w:p>
    <w:bookmarkStart w:name="z117" w:id="115"/>
    <w:p>
      <w:pPr>
        <w:spacing w:after="0"/>
        <w:ind w:left="0"/>
        <w:jc w:val="both"/>
      </w:pPr>
      <w:r>
        <w:rPr>
          <w:rFonts w:ascii="Times New Roman"/>
          <w:b w:val="false"/>
          <w:i w:val="false"/>
          <w:color w:val="000000"/>
          <w:sz w:val="28"/>
        </w:rPr>
        <w:t>
      3) террористік қауіптіліктің "қызыл" деңгейі белгіленген кезде (террористік қауіптіліктің "сары" және "қызғылт сары" деңгейлері енгізілген кезде қолданылатын шаралармен қатар):</w:t>
      </w:r>
    </w:p>
    <w:bookmarkEnd w:id="115"/>
    <w:p>
      <w:pPr>
        <w:spacing w:after="0"/>
        <w:ind w:left="0"/>
        <w:jc w:val="both"/>
      </w:pPr>
      <w:r>
        <w:rPr>
          <w:rFonts w:ascii="Times New Roman"/>
          <w:b w:val="false"/>
          <w:i w:val="false"/>
          <w:color w:val="000000"/>
          <w:sz w:val="28"/>
        </w:rPr>
        <w:t>
      адамдарды құтқару жөнінде шұғыл шаралар қабылдау, құтқару қызметтері мен құралымдарының үздіксіз жұмыс істеуіне жәрдемдесу;</w:t>
      </w:r>
    </w:p>
    <w:p>
      <w:pPr>
        <w:spacing w:after="0"/>
        <w:ind w:left="0"/>
        <w:jc w:val="both"/>
      </w:pPr>
      <w:r>
        <w:rPr>
          <w:rFonts w:ascii="Times New Roman"/>
          <w:b w:val="false"/>
          <w:i w:val="false"/>
          <w:color w:val="000000"/>
          <w:sz w:val="28"/>
        </w:rPr>
        <w:t>
      су қоймаларындағы су деңгейін төмендету (жоғары тұрған басшылықпен және дағдарысты жағдайды жою үшін келген ішкі істер органдарының өкілдерімен келісім бойынша);</w:t>
      </w:r>
    </w:p>
    <w:p>
      <w:pPr>
        <w:spacing w:after="0"/>
        <w:ind w:left="0"/>
        <w:jc w:val="both"/>
      </w:pPr>
      <w:r>
        <w:rPr>
          <w:rFonts w:ascii="Times New Roman"/>
          <w:b w:val="false"/>
          <w:i w:val="false"/>
          <w:color w:val="000000"/>
          <w:sz w:val="28"/>
        </w:rPr>
        <w:t>
      күзет қызметін тоқтата тұру (су шаруашылығы объектісін күзетуді дағдарысты жою үшін келген ішкі істер органдарының өкілдеріне бергеннен кейін).</w:t>
      </w:r>
    </w:p>
    <w:bookmarkStart w:name="z118" w:id="116"/>
    <w:p>
      <w:pPr>
        <w:spacing w:after="0"/>
        <w:ind w:left="0"/>
        <w:jc w:val="left"/>
      </w:pPr>
      <w:r>
        <w:rPr>
          <w:rFonts w:ascii="Times New Roman"/>
          <w:b/>
          <w:i w:val="false"/>
          <w:color w:val="000000"/>
        </w:rPr>
        <w:t xml:space="preserve"> 5-тарау. Террористік тұрғыдан осал объектінің терроризмге қарсы қорғалу паспортын әзірлеуге және онымен жұмыс істеуге қойылатын талаптар</w:t>
      </w:r>
    </w:p>
    <w:bookmarkEnd w:id="116"/>
    <w:bookmarkStart w:name="z119" w:id="117"/>
    <w:p>
      <w:pPr>
        <w:spacing w:after="0"/>
        <w:ind w:left="0"/>
        <w:jc w:val="both"/>
      </w:pPr>
      <w:r>
        <w:rPr>
          <w:rFonts w:ascii="Times New Roman"/>
          <w:b w:val="false"/>
          <w:i w:val="false"/>
          <w:color w:val="000000"/>
          <w:sz w:val="28"/>
        </w:rPr>
        <w:t>
      39. Террористік тұрғыдан осал әрбір объектіге террористік тұрғыдан осал объектінің терроризмге қарсы қорғалуының паспорты әзірленеді.</w:t>
      </w:r>
    </w:p>
    <w:bookmarkEnd w:id="117"/>
    <w:p>
      <w:pPr>
        <w:spacing w:after="0"/>
        <w:ind w:left="0"/>
        <w:jc w:val="both"/>
      </w:pPr>
      <w:r>
        <w:rPr>
          <w:rFonts w:ascii="Times New Roman"/>
          <w:b w:val="false"/>
          <w:i w:val="false"/>
          <w:color w:val="000000"/>
          <w:sz w:val="28"/>
        </w:rPr>
        <w:t>
      Паспорт объектінің терроризмге қарсы қорғалуының жай-күйін көрсететін ақпараттық-анықтамалық құжат болып табылады және объектіде терроризм актісінің алдын алу (жолын кесу) және объектіде терроризм актісінің салдарын барынша азайту (жою) жөніндегі іс-шаралар тізбесін қамтиды.</w:t>
      </w:r>
    </w:p>
    <w:bookmarkStart w:name="z120" w:id="118"/>
    <w:p>
      <w:pPr>
        <w:spacing w:after="0"/>
        <w:ind w:left="0"/>
        <w:jc w:val="both"/>
      </w:pPr>
      <w:r>
        <w:rPr>
          <w:rFonts w:ascii="Times New Roman"/>
          <w:b w:val="false"/>
          <w:i w:val="false"/>
          <w:color w:val="000000"/>
          <w:sz w:val="28"/>
        </w:rPr>
        <w:t xml:space="preserve">
      40. Объектінің терроризмге қарсы қорғалу паспорты (бұдан әрі – паспорт) "Террористік тұрғыдан осал объектілердің терроризмге қарсы қорғалуының үлгілік паспортын бекіту туралы" Қазақстан Республикасының Ішкі істер министрі 2023 жылғы 14 маусымдағы № 481 мен Қазақстан Республикасының Ұлттық қауіпсіздік комитеті төрағасының 2023 жылғы 26 маусымдағы № 51/қе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№32950 болып тіркелген) сәйкес бір мезгілде электрондық нұсқаны әзірлей отырып, екі данада жасалады".</w:t>
      </w:r>
    </w:p>
    <w:bookmarkEnd w:id="118"/>
    <w:p>
      <w:pPr>
        <w:spacing w:after="0"/>
        <w:ind w:left="0"/>
        <w:jc w:val="both"/>
      </w:pPr>
      <w:r>
        <w:rPr>
          <w:rFonts w:ascii="Times New Roman"/>
          <w:b w:val="false"/>
          <w:i w:val="false"/>
          <w:color w:val="000000"/>
          <w:sz w:val="28"/>
        </w:rPr>
        <w:t>
      Паспортты әзірлеу кезінде паспортта ашылатын мәліметтер қол жетімділігі шектеулі ақпаратқа жататынын және оны әзірлеу кезінде таратылуы шектеулі ақпаратқа қойылатын заңнама талаптарын сақтау қажет екенін ескеру қажет.</w:t>
      </w:r>
    </w:p>
    <w:p>
      <w:pPr>
        <w:spacing w:after="0"/>
        <w:ind w:left="0"/>
        <w:jc w:val="both"/>
      </w:pPr>
      <w:r>
        <w:rPr>
          <w:rFonts w:ascii="Times New Roman"/>
          <w:b w:val="false"/>
          <w:i w:val="false"/>
          <w:color w:val="000000"/>
          <w:sz w:val="28"/>
        </w:rPr>
        <w:t xml:space="preserve">
      Мемлекеттік құпияларды құрайтын мәліметтермен жұмыс жүргізілетін объектілерде паспорт осы талаптарға сәйкес және "Мемлекеттік құпиялар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ескере отырып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40-тармаққа өзгеріс енгізілді - ҚР Экология және табиғи ресурстар министрінің 15.08.2023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 w:id="119"/>
    <w:p>
      <w:pPr>
        <w:spacing w:after="0"/>
        <w:ind w:left="0"/>
        <w:jc w:val="both"/>
      </w:pPr>
      <w:r>
        <w:rPr>
          <w:rFonts w:ascii="Times New Roman"/>
          <w:b w:val="false"/>
          <w:i w:val="false"/>
          <w:color w:val="000000"/>
          <w:sz w:val="28"/>
        </w:rPr>
        <w:t>
      41. Су шаруашылығы объектісінің меншік иесі, иесі, басшысы паспортты әзірлеуге, сақтауға және паспорт деректерін уақтылы жаңартуға қызметкерді тағайындайды.</w:t>
      </w:r>
    </w:p>
    <w:bookmarkEnd w:id="119"/>
    <w:bookmarkStart w:name="z122" w:id="120"/>
    <w:p>
      <w:pPr>
        <w:spacing w:after="0"/>
        <w:ind w:left="0"/>
        <w:jc w:val="both"/>
      </w:pPr>
      <w:r>
        <w:rPr>
          <w:rFonts w:ascii="Times New Roman"/>
          <w:b w:val="false"/>
          <w:i w:val="false"/>
          <w:color w:val="000000"/>
          <w:sz w:val="28"/>
        </w:rPr>
        <w:t>
      42. Паспорттың жобасы объектінің меншік иесі, иеленуші, объект басшысы объектіні террористік тұрғыдан осал объектілердің, облыстың, республикалық маңызы бар қаланың, астананың тізбесіне (бұдан әрі – аумақтық тізбе) енгізу туралы тиісті хабарламаны алған сәттен бастап 45 жұмыс күні ішінде жасалады. Жекелеген жағдайларда терроризмге қарсы комиссияның шешімі бойынша объектінің күрделілігін ескере отырып, паспорт жасаудың өзге де мерзімдері белгіленуі мүмкін.</w:t>
      </w:r>
    </w:p>
    <w:bookmarkEnd w:id="120"/>
    <w:p>
      <w:pPr>
        <w:spacing w:after="0"/>
        <w:ind w:left="0"/>
        <w:jc w:val="both"/>
      </w:pPr>
      <w:r>
        <w:rPr>
          <w:rFonts w:ascii="Times New Roman"/>
          <w:b w:val="false"/>
          <w:i w:val="false"/>
          <w:color w:val="000000"/>
          <w:sz w:val="28"/>
        </w:rPr>
        <w:t>
      Паспорттың жобасы Үлгілік паспортта белгіленген лауазымды адамдарға жасалғаннан кейін күнтізбелік он күн ішінде келісуге жіберіледі.</w:t>
      </w:r>
    </w:p>
    <w:p>
      <w:pPr>
        <w:spacing w:after="0"/>
        <w:ind w:left="0"/>
        <w:jc w:val="both"/>
      </w:pPr>
      <w:r>
        <w:rPr>
          <w:rFonts w:ascii="Times New Roman"/>
          <w:b w:val="false"/>
          <w:i w:val="false"/>
          <w:color w:val="000000"/>
          <w:sz w:val="28"/>
        </w:rPr>
        <w:t>
      Паспорт жобасын келісу мерзімі 15 жұмыс күнінен аспайды.</w:t>
      </w:r>
    </w:p>
    <w:p>
      <w:pPr>
        <w:spacing w:after="0"/>
        <w:ind w:left="0"/>
        <w:jc w:val="both"/>
      </w:pPr>
      <w:r>
        <w:rPr>
          <w:rFonts w:ascii="Times New Roman"/>
          <w:b w:val="false"/>
          <w:i w:val="false"/>
          <w:color w:val="000000"/>
          <w:sz w:val="28"/>
        </w:rPr>
        <w:t>
      Келісілгеннен кейін 10 жұмыс күні ішінде паспортты объектінің құқық иесі болып табылатын ұйымның, ұйым бөлімшесінің меншік иесі, иесі немесе басшысы (оның ішінде оны жаңарту кезінде) бекітеді.</w:t>
      </w:r>
    </w:p>
    <w:p>
      <w:pPr>
        <w:spacing w:after="0"/>
        <w:ind w:left="0"/>
        <w:jc w:val="both"/>
      </w:pPr>
      <w:r>
        <w:rPr>
          <w:rFonts w:ascii="Times New Roman"/>
          <w:b w:val="false"/>
          <w:i w:val="false"/>
          <w:color w:val="000000"/>
          <w:sz w:val="28"/>
        </w:rPr>
        <w:t>
      Бір құқық иеленуші жасаған кезде паспортты объектінің басқа құқық иеленушілерімен келісім бойынша объект басшысы бекітеді.</w:t>
      </w:r>
    </w:p>
    <w:p>
      <w:pPr>
        <w:spacing w:after="0"/>
        <w:ind w:left="0"/>
        <w:jc w:val="both"/>
      </w:pPr>
      <w:r>
        <w:rPr>
          <w:rFonts w:ascii="Times New Roman"/>
          <w:b w:val="false"/>
          <w:i w:val="false"/>
          <w:color w:val="000000"/>
          <w:sz w:val="28"/>
        </w:rPr>
        <w:t>
      Паспорттың көшірмелерінің (электрондық көшірмелерінің) саны және оларды объектінің басқа құқық иеленушілеріне жіберу олардың құқық иеленушілері арасындағы жазбаша келісімде айқындалады.</w:t>
      </w:r>
    </w:p>
    <w:bookmarkStart w:name="z123" w:id="121"/>
    <w:p>
      <w:pPr>
        <w:spacing w:after="0"/>
        <w:ind w:left="0"/>
        <w:jc w:val="both"/>
      </w:pPr>
      <w:r>
        <w:rPr>
          <w:rFonts w:ascii="Times New Roman"/>
          <w:b w:val="false"/>
          <w:i w:val="false"/>
          <w:color w:val="000000"/>
          <w:sz w:val="28"/>
        </w:rPr>
        <w:t>
      43. Объектінің терроризмге қарсы қорғалу паспорты қызметтік іс жүргізуде міндетті түрде тіркелуге жатады. Құжаттың бірінші данасында құжаттың көшірмелері кімге және қандай нөмірлер үшін жіберілгені туралы ақпарат болуы керек.</w:t>
      </w:r>
    </w:p>
    <w:bookmarkEnd w:id="121"/>
    <w:bookmarkStart w:name="z124" w:id="122"/>
    <w:p>
      <w:pPr>
        <w:spacing w:after="0"/>
        <w:ind w:left="0"/>
        <w:jc w:val="both"/>
      </w:pPr>
      <w:r>
        <w:rPr>
          <w:rFonts w:ascii="Times New Roman"/>
          <w:b w:val="false"/>
          <w:i w:val="false"/>
          <w:color w:val="000000"/>
          <w:sz w:val="28"/>
        </w:rPr>
        <w:t>
      44. Паспорттың бірінші данасы (түпнұсқасы) қол жетімділігі шектеулі ақпаратпен жұмысты ұйымдастыруға қойылатын талаптарға сәйкес тұлғада немесе объектінің құқық иесі болып табылатын ұйым басшысының бұйрығымен айқындалған объектінің бөлімшесінде сақталады.</w:t>
      </w:r>
    </w:p>
    <w:bookmarkEnd w:id="122"/>
    <w:p>
      <w:pPr>
        <w:spacing w:after="0"/>
        <w:ind w:left="0"/>
        <w:jc w:val="both"/>
      </w:pPr>
      <w:r>
        <w:rPr>
          <w:rFonts w:ascii="Times New Roman"/>
          <w:b w:val="false"/>
          <w:i w:val="false"/>
          <w:color w:val="000000"/>
          <w:sz w:val="28"/>
        </w:rPr>
        <w:t>
      Паспорттың екінші данасы және паспорттың электрондық нұсқасы (PDF форматында электрондық ақпарат тасығышта) ол бекітілген немесе түзетілген күннен бастап күнтізбелік он күннен кешіктірілмейтін мерзімде сақтау үшін Қазақстан Республикасының ішкі істер органдарының аумақтық бөлімшелеріне жіберіледі.</w:t>
      </w:r>
    </w:p>
    <w:bookmarkStart w:name="z125" w:id="123"/>
    <w:p>
      <w:pPr>
        <w:spacing w:after="0"/>
        <w:ind w:left="0"/>
        <w:jc w:val="both"/>
      </w:pPr>
      <w:r>
        <w:rPr>
          <w:rFonts w:ascii="Times New Roman"/>
          <w:b w:val="false"/>
          <w:i w:val="false"/>
          <w:color w:val="000000"/>
          <w:sz w:val="28"/>
        </w:rPr>
        <w:t>
      45. Паспорт өзгерген жағдайда түзетіледі:</w:t>
      </w:r>
    </w:p>
    <w:bookmarkEnd w:id="123"/>
    <w:bookmarkStart w:name="z126" w:id="124"/>
    <w:p>
      <w:pPr>
        <w:spacing w:after="0"/>
        <w:ind w:left="0"/>
        <w:jc w:val="both"/>
      </w:pPr>
      <w:r>
        <w:rPr>
          <w:rFonts w:ascii="Times New Roman"/>
          <w:b w:val="false"/>
          <w:i w:val="false"/>
          <w:color w:val="000000"/>
          <w:sz w:val="28"/>
        </w:rPr>
        <w:t>
      1) меншік құқығы,</w:t>
      </w:r>
    </w:p>
    <w:bookmarkEnd w:id="124"/>
    <w:bookmarkStart w:name="z127" w:id="125"/>
    <w:p>
      <w:pPr>
        <w:spacing w:after="0"/>
        <w:ind w:left="0"/>
        <w:jc w:val="both"/>
      </w:pPr>
      <w:r>
        <w:rPr>
          <w:rFonts w:ascii="Times New Roman"/>
          <w:b w:val="false"/>
          <w:i w:val="false"/>
          <w:color w:val="000000"/>
          <w:sz w:val="28"/>
        </w:rPr>
        <w:t>
      2) объектінің басшысы;</w:t>
      </w:r>
    </w:p>
    <w:bookmarkEnd w:id="125"/>
    <w:bookmarkStart w:name="z128" w:id="126"/>
    <w:p>
      <w:pPr>
        <w:spacing w:after="0"/>
        <w:ind w:left="0"/>
        <w:jc w:val="both"/>
      </w:pPr>
      <w:r>
        <w:rPr>
          <w:rFonts w:ascii="Times New Roman"/>
          <w:b w:val="false"/>
          <w:i w:val="false"/>
          <w:color w:val="000000"/>
          <w:sz w:val="28"/>
        </w:rPr>
        <w:t>
      3) объектінің атауы;</w:t>
      </w:r>
    </w:p>
    <w:bookmarkEnd w:id="126"/>
    <w:bookmarkStart w:name="z129" w:id="127"/>
    <w:p>
      <w:pPr>
        <w:spacing w:after="0"/>
        <w:ind w:left="0"/>
        <w:jc w:val="both"/>
      </w:pPr>
      <w:r>
        <w:rPr>
          <w:rFonts w:ascii="Times New Roman"/>
          <w:b w:val="false"/>
          <w:i w:val="false"/>
          <w:color w:val="000000"/>
          <w:sz w:val="28"/>
        </w:rPr>
        <w:t>
      4) объектінің негізгі мақсаты өзгерген;</w:t>
      </w:r>
    </w:p>
    <w:bookmarkEnd w:id="127"/>
    <w:bookmarkStart w:name="z130" w:id="128"/>
    <w:p>
      <w:pPr>
        <w:spacing w:after="0"/>
        <w:ind w:left="0"/>
        <w:jc w:val="both"/>
      </w:pPr>
      <w:r>
        <w:rPr>
          <w:rFonts w:ascii="Times New Roman"/>
          <w:b w:val="false"/>
          <w:i w:val="false"/>
          <w:color w:val="000000"/>
          <w:sz w:val="28"/>
        </w:rPr>
        <w:t>
      5) Егер конструкциясына өзгерістер жүргізілген болса, объектінің, іргелес аумақта құрылыс салудың жалпы алаңы мен периметріне немесе үйлерді (құрылыстар мен ғимараттарды) және инженерлік жүйелерді күрделі жөндеу, реконструкциялау аяқталғаннан кейін;</w:t>
      </w:r>
    </w:p>
    <w:bookmarkEnd w:id="128"/>
    <w:bookmarkStart w:name="z131" w:id="129"/>
    <w:p>
      <w:pPr>
        <w:spacing w:after="0"/>
        <w:ind w:left="0"/>
        <w:jc w:val="both"/>
      </w:pPr>
      <w:r>
        <w:rPr>
          <w:rFonts w:ascii="Times New Roman"/>
          <w:b w:val="false"/>
          <w:i w:val="false"/>
          <w:color w:val="000000"/>
          <w:sz w:val="28"/>
        </w:rPr>
        <w:t>
      6) объектінің ықтимал қауіпті учаскелері;</w:t>
      </w:r>
    </w:p>
    <w:bookmarkEnd w:id="129"/>
    <w:bookmarkStart w:name="z132" w:id="130"/>
    <w:p>
      <w:pPr>
        <w:spacing w:after="0"/>
        <w:ind w:left="0"/>
        <w:jc w:val="both"/>
      </w:pPr>
      <w:r>
        <w:rPr>
          <w:rFonts w:ascii="Times New Roman"/>
          <w:b w:val="false"/>
          <w:i w:val="false"/>
          <w:color w:val="000000"/>
          <w:sz w:val="28"/>
        </w:rPr>
        <w:t>
      7) объектінің терроризмге қарсы қорғалуын қамтамасыз ету үшін тартылатын техникалық құралдар негізінде жүзеге асырылады.</w:t>
      </w:r>
    </w:p>
    <w:bookmarkEnd w:id="130"/>
    <w:bookmarkStart w:name="z133" w:id="131"/>
    <w:p>
      <w:pPr>
        <w:spacing w:after="0"/>
        <w:ind w:left="0"/>
        <w:jc w:val="both"/>
      </w:pPr>
      <w:r>
        <w:rPr>
          <w:rFonts w:ascii="Times New Roman"/>
          <w:b w:val="false"/>
          <w:i w:val="false"/>
          <w:color w:val="000000"/>
          <w:sz w:val="28"/>
        </w:rPr>
        <w:t>
      46. Паспортқа түзетулер енгізу оның өзгеру себебі туындаған сәттен бастап 20 жұмыс күні ішінде жүзеге асырылады. Жекелеген жағдайларда терроризмге қарсы комиссияның шешімі бойынша объектінің күрделілігіне және енгізілетін өзгерістерге қарай өзге де мерзімдер белгіленуі мүмкін.</w:t>
      </w:r>
    </w:p>
    <w:bookmarkEnd w:id="131"/>
    <w:p>
      <w:pPr>
        <w:spacing w:after="0"/>
        <w:ind w:left="0"/>
        <w:jc w:val="both"/>
      </w:pPr>
      <w:r>
        <w:rPr>
          <w:rFonts w:ascii="Times New Roman"/>
          <w:b w:val="false"/>
          <w:i w:val="false"/>
          <w:color w:val="000000"/>
          <w:sz w:val="28"/>
        </w:rPr>
        <w:t>
      Паспортқа объектінің құқық иеленушісі немесе паспортқа қол қоюға уәкілетті ұйым болып табылатын ұйым басшысының қолымен куәландырылған өзгерістер енгізіледі. Өзгерістер болған паспорттың элементтері ғана ауыстырылуға жатады. Бір мезгілде объектінің құқық иесі болып табылатын ұйым басшысының қолы қойылған тиісті өзгерістер туралы ақпарат паспорттың екінші данасына қоса тіркеу үшін Қазақстан Республикасының ішкі істер органдарына жіберіледі.</w:t>
      </w:r>
    </w:p>
    <w:bookmarkStart w:name="z134" w:id="132"/>
    <w:p>
      <w:pPr>
        <w:spacing w:after="0"/>
        <w:ind w:left="0"/>
        <w:jc w:val="both"/>
      </w:pPr>
      <w:r>
        <w:rPr>
          <w:rFonts w:ascii="Times New Roman"/>
          <w:b w:val="false"/>
          <w:i w:val="false"/>
          <w:color w:val="000000"/>
          <w:sz w:val="28"/>
        </w:rPr>
        <w:t>
      47. Паспорт толық ауыстыруға жатады:</w:t>
      </w:r>
    </w:p>
    <w:bookmarkEnd w:id="132"/>
    <w:bookmarkStart w:name="z135" w:id="133"/>
    <w:p>
      <w:pPr>
        <w:spacing w:after="0"/>
        <w:ind w:left="0"/>
        <w:jc w:val="both"/>
      </w:pPr>
      <w:r>
        <w:rPr>
          <w:rFonts w:ascii="Times New Roman"/>
          <w:b w:val="false"/>
          <w:i w:val="false"/>
          <w:color w:val="000000"/>
          <w:sz w:val="28"/>
        </w:rPr>
        <w:t>
      1) кемінде 5 жылда бір рет;</w:t>
      </w:r>
    </w:p>
    <w:bookmarkEnd w:id="133"/>
    <w:bookmarkStart w:name="z136" w:id="134"/>
    <w:p>
      <w:pPr>
        <w:spacing w:after="0"/>
        <w:ind w:left="0"/>
        <w:jc w:val="both"/>
      </w:pPr>
      <w:r>
        <w:rPr>
          <w:rFonts w:ascii="Times New Roman"/>
          <w:b w:val="false"/>
          <w:i w:val="false"/>
          <w:color w:val="000000"/>
          <w:sz w:val="28"/>
        </w:rPr>
        <w:t>
      2) паспорт мәтіні тармақтарының жартысынан астамына түзетулер енгізген жағдайда толық ауыстырылады.</w:t>
      </w:r>
    </w:p>
    <w:bookmarkEnd w:id="134"/>
    <w:bookmarkStart w:name="z137" w:id="135"/>
    <w:p>
      <w:pPr>
        <w:spacing w:after="0"/>
        <w:ind w:left="0"/>
        <w:jc w:val="both"/>
      </w:pPr>
      <w:r>
        <w:rPr>
          <w:rFonts w:ascii="Times New Roman"/>
          <w:b w:val="false"/>
          <w:i w:val="false"/>
          <w:color w:val="000000"/>
          <w:sz w:val="28"/>
        </w:rPr>
        <w:t>
      48. Объектінің меншік иесі, иеленушісі, басшысы республикалық, облыстық, республикалық маңызы бар қала, астана, аудан (облыстық маңызы бар қала) және терроризмге қарсы күрес жөніндегі теңіз жедел штабы (бұдан әрі – жедел штаб) өкілдерінің сұрау салуы бойынша оларға объектінің паспортын беруге міндетті, жедел штаб өкіліне паспорттың көшірмесін немесе өзін беру таратылуы шектелген құжаттар үшін белгіленген талаптарға сәйкес жүзеге асырылады.</w:t>
      </w:r>
    </w:p>
    <w:bookmarkEnd w:id="135"/>
    <w:bookmarkStart w:name="z138" w:id="136"/>
    <w:p>
      <w:pPr>
        <w:spacing w:after="0"/>
        <w:ind w:left="0"/>
        <w:jc w:val="both"/>
      </w:pPr>
      <w:r>
        <w:rPr>
          <w:rFonts w:ascii="Times New Roman"/>
          <w:b w:val="false"/>
          <w:i w:val="false"/>
          <w:color w:val="000000"/>
          <w:sz w:val="28"/>
        </w:rPr>
        <w:t>
      49. Жедел штаб өкіліне паспортты жедел беруді қамтамасыз ету мақсатында паспортқа екі данада тізімдеме жасалады. Тізімдеменің бір данасы паспортпен бірге қажет болған жағдайда жедел штаб өкіліне беріледі. Тізімдеменің екінші данасы паспортты сақтауға адамда қалады.</w:t>
      </w:r>
    </w:p>
    <w:bookmarkEnd w:id="136"/>
    <w:bookmarkStart w:name="z139" w:id="137"/>
    <w:p>
      <w:pPr>
        <w:spacing w:after="0"/>
        <w:ind w:left="0"/>
        <w:jc w:val="both"/>
      </w:pPr>
      <w:r>
        <w:rPr>
          <w:rFonts w:ascii="Times New Roman"/>
          <w:b w:val="false"/>
          <w:i w:val="false"/>
          <w:color w:val="000000"/>
          <w:sz w:val="28"/>
        </w:rPr>
        <w:t>
      50. Күші жойылған паспорт тиісті акт жасала отырып, комиссиялық тәртіппен жойылуға жатады.</w:t>
      </w:r>
    </w:p>
    <w:bookmarkEnd w:id="137"/>
    <w:p>
      <w:pPr>
        <w:spacing w:after="0"/>
        <w:ind w:left="0"/>
        <w:jc w:val="both"/>
      </w:pPr>
      <w:r>
        <w:rPr>
          <w:rFonts w:ascii="Times New Roman"/>
          <w:b w:val="false"/>
          <w:i w:val="false"/>
          <w:color w:val="000000"/>
          <w:sz w:val="28"/>
        </w:rPr>
        <w:t>
      Акт объектінің құқық иеленушісі болып табылатын ұйымда қалады.</w:t>
      </w:r>
    </w:p>
    <w:p>
      <w:pPr>
        <w:spacing w:after="0"/>
        <w:ind w:left="0"/>
        <w:jc w:val="both"/>
      </w:pPr>
      <w:r>
        <w:rPr>
          <w:rFonts w:ascii="Times New Roman"/>
          <w:b w:val="false"/>
          <w:i w:val="false"/>
          <w:color w:val="000000"/>
          <w:sz w:val="28"/>
        </w:rPr>
        <w:t>
      Актінің көшірмесі паспорттың екінші данасын сақтау орны бойынша жіберіледі.</w:t>
      </w:r>
    </w:p>
    <w:bookmarkStart w:name="z140" w:id="138"/>
    <w:p>
      <w:pPr>
        <w:spacing w:after="0"/>
        <w:ind w:left="0"/>
        <w:jc w:val="left"/>
      </w:pPr>
      <w:r>
        <w:rPr>
          <w:rFonts w:ascii="Times New Roman"/>
          <w:b/>
          <w:i w:val="false"/>
          <w:color w:val="000000"/>
        </w:rPr>
        <w:t xml:space="preserve"> 6-тарау. Террористік тұрғыдан осал объектілерді инженерлік-техникалық жабдықтармен жарақтандыруға қойылатын талаптар</w:t>
      </w:r>
    </w:p>
    <w:bookmarkEnd w:id="138"/>
    <w:bookmarkStart w:name="z141" w:id="139"/>
    <w:p>
      <w:pPr>
        <w:spacing w:after="0"/>
        <w:ind w:left="0"/>
        <w:jc w:val="both"/>
      </w:pPr>
      <w:r>
        <w:rPr>
          <w:rFonts w:ascii="Times New Roman"/>
          <w:b w:val="false"/>
          <w:i w:val="false"/>
          <w:color w:val="000000"/>
          <w:sz w:val="28"/>
        </w:rPr>
        <w:t>
      51. Объектілердің терроризмге қарсы қорғалуына қойылатын сараланған талаптарды белгілеу мақсатында терроризм актісі жасалуының ықтимал салдарларына қарай және оның инфрақұрылым мен тіршілікті қамтамасыз ету үшін маңыздылығы негізінде су шаруашылығы объектілерін топтарға бөлу жүргізіледі:</w:t>
      </w:r>
    </w:p>
    <w:bookmarkEnd w:id="139"/>
    <w:p>
      <w:pPr>
        <w:spacing w:after="0"/>
        <w:ind w:left="0"/>
        <w:jc w:val="both"/>
      </w:pPr>
      <w:r>
        <w:rPr>
          <w:rFonts w:ascii="Times New Roman"/>
          <w:b w:val="false"/>
          <w:i w:val="false"/>
          <w:color w:val="000000"/>
          <w:sz w:val="28"/>
        </w:rPr>
        <w:t>
      1-топ – қирауы жаһандық немесе өңірлік ауқымдағы төтенше жағдайларға әкеп соғуы мүмкін объектілер;</w:t>
      </w:r>
    </w:p>
    <w:p>
      <w:pPr>
        <w:spacing w:after="0"/>
        <w:ind w:left="0"/>
        <w:jc w:val="both"/>
      </w:pPr>
      <w:r>
        <w:rPr>
          <w:rFonts w:ascii="Times New Roman"/>
          <w:b w:val="false"/>
          <w:i w:val="false"/>
          <w:color w:val="000000"/>
          <w:sz w:val="28"/>
        </w:rPr>
        <w:t>
      2-топ – қирауы жергілікті ауқымдағы төтенше жағдайларға әкелуі мүмкін объектілер.</w:t>
      </w:r>
    </w:p>
    <w:p>
      <w:pPr>
        <w:spacing w:after="0"/>
        <w:ind w:left="0"/>
        <w:jc w:val="both"/>
      </w:pPr>
      <w:r>
        <w:rPr>
          <w:rFonts w:ascii="Times New Roman"/>
          <w:b w:val="false"/>
          <w:i w:val="false"/>
          <w:color w:val="000000"/>
          <w:sz w:val="28"/>
        </w:rPr>
        <w:t xml:space="preserve">
      Төтенше жағдай "Табиғи және техногендік сипаттағы төтенше жағдайлардың сыныптамасын белгілеу туралы" Қазақстан Республикасы Үкіметінің 2014 жылғы 2 шілдедегі № 756 </w:t>
      </w:r>
      <w:r>
        <w:rPr>
          <w:rFonts w:ascii="Times New Roman"/>
          <w:b w:val="false"/>
          <w:i w:val="false"/>
          <w:color w:val="000000"/>
          <w:sz w:val="28"/>
        </w:rPr>
        <w:t>қаулысына</w:t>
      </w:r>
      <w:r>
        <w:rPr>
          <w:rFonts w:ascii="Times New Roman"/>
          <w:b w:val="false"/>
          <w:i w:val="false"/>
          <w:color w:val="000000"/>
          <w:sz w:val="28"/>
        </w:rPr>
        <w:t xml:space="preserve"> сәйкес жергілікті, жаһандық немесе өңірлік ауқымдағы төтенше жағдай ретінде жіктеледі.</w:t>
      </w:r>
    </w:p>
    <w:p>
      <w:pPr>
        <w:spacing w:after="0"/>
        <w:ind w:left="0"/>
        <w:jc w:val="both"/>
      </w:pPr>
      <w:r>
        <w:rPr>
          <w:rFonts w:ascii="Times New Roman"/>
          <w:b w:val="false"/>
          <w:i w:val="false"/>
          <w:color w:val="000000"/>
          <w:sz w:val="28"/>
        </w:rPr>
        <w:t>
      Объектілердің топқа тиесілігі жұмыс істеп тұрған (пайдаланылатын) объектілерге қатысты, объектілерді пайдалануға беру кезінде, сондай-ақ бұрын жатқызылған топтың өзгеруіне әсер етуі мүмкін объектілердің сипаттамалары өзгерген жағдайда қаралады.</w:t>
      </w:r>
    </w:p>
    <w:p>
      <w:pPr>
        <w:spacing w:after="0"/>
        <w:ind w:left="0"/>
        <w:jc w:val="both"/>
      </w:pPr>
      <w:r>
        <w:rPr>
          <w:rFonts w:ascii="Times New Roman"/>
          <w:b w:val="false"/>
          <w:i w:val="false"/>
          <w:color w:val="000000"/>
          <w:sz w:val="28"/>
        </w:rPr>
        <w:t>
      Объектіде терроризм актісін жасаудың ықтимал салдарлары қайтыс болуы немесе денсаулығына зиян келтіруі мүмкін адамдардың саны және ықтимал материалдық нұқсан туралы болжамды көрсеткіштер негізінде айқындалады.</w:t>
      </w:r>
    </w:p>
    <w:bookmarkStart w:name="z142" w:id="140"/>
    <w:p>
      <w:pPr>
        <w:spacing w:after="0"/>
        <w:ind w:left="0"/>
        <w:jc w:val="both"/>
      </w:pPr>
      <w:r>
        <w:rPr>
          <w:rFonts w:ascii="Times New Roman"/>
          <w:b w:val="false"/>
          <w:i w:val="false"/>
          <w:color w:val="000000"/>
          <w:sz w:val="28"/>
        </w:rPr>
        <w:t xml:space="preserve">
      52. Міндетті мемлекеттік күзетуге жататын 1 және 2-топ объектілері Қазақстан Республикасы Үкіметінің 2011 жылғы 7 қазандағы № 1151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күзетілуі тиіс объектілердің инженерлік-техникалық нығайтылуы жөніндегі талаптарға сәйкес инженерлік-техникалық жабдықпен жарақталады.</w:t>
      </w:r>
    </w:p>
    <w:bookmarkEnd w:id="140"/>
    <w:p>
      <w:pPr>
        <w:spacing w:after="0"/>
        <w:ind w:left="0"/>
        <w:jc w:val="both"/>
      </w:pPr>
      <w:r>
        <w:rPr>
          <w:rFonts w:ascii="Times New Roman"/>
          <w:b w:val="false"/>
          <w:i w:val="false"/>
          <w:color w:val="000000"/>
          <w:sz w:val="28"/>
        </w:rPr>
        <w:t>
      Террористік тұрғыдан осал, 2-ші топқа кіретін және мемлекеттік күзетуге жататын объектілердің тізбесіне енгізілмеген су шаруашылығы объектілері осы Нұсқаулықтың талаптарына сәйкес инженерлік-техникалық жабдықпен жарақтандырылады.</w:t>
      </w:r>
    </w:p>
    <w:p>
      <w:pPr>
        <w:spacing w:after="0"/>
        <w:ind w:left="0"/>
        <w:jc w:val="both"/>
      </w:pPr>
      <w:r>
        <w:rPr>
          <w:rFonts w:ascii="Times New Roman"/>
          <w:b w:val="false"/>
          <w:i w:val="false"/>
          <w:color w:val="000000"/>
          <w:sz w:val="28"/>
        </w:rPr>
        <w:t>
      Бұл ретте Террористік тұрғыдан осал объектілеріне қойылатын талаптардың 81-тармағына сәйкес су шаруашылығы объектілері объектінің ықтимал қауіпті учаскелерінде ғана инженерлік-техникалық жабдықпен жарақталады.</w:t>
      </w:r>
    </w:p>
    <w:p>
      <w:pPr>
        <w:spacing w:after="0"/>
        <w:ind w:left="0"/>
        <w:jc w:val="both"/>
      </w:pPr>
      <w:r>
        <w:rPr>
          <w:rFonts w:ascii="Times New Roman"/>
          <w:b w:val="false"/>
          <w:i w:val="false"/>
          <w:color w:val="000000"/>
          <w:sz w:val="28"/>
        </w:rPr>
        <w:t>
      Осы учаскелерге апаратын бағыттарда инженерлік-техникалық жарақтандырудың барынша жоғары тығыздығы қамтамасыз етіледі.</w:t>
      </w:r>
    </w:p>
    <w:bookmarkStart w:name="z143" w:id="141"/>
    <w:p>
      <w:pPr>
        <w:spacing w:after="0"/>
        <w:ind w:left="0"/>
        <w:jc w:val="both"/>
      </w:pPr>
      <w:r>
        <w:rPr>
          <w:rFonts w:ascii="Times New Roman"/>
          <w:b w:val="false"/>
          <w:i w:val="false"/>
          <w:color w:val="000000"/>
          <w:sz w:val="28"/>
        </w:rPr>
        <w:t>
      53. Террористік тұрғыдан осал су шаруашылығы объектілерін жарақтандыру үшін мынадай инженерлік-техникалық құралдар пайдаланылады:</w:t>
      </w:r>
    </w:p>
    <w:bookmarkEnd w:id="141"/>
    <w:bookmarkStart w:name="z144" w:id="142"/>
    <w:p>
      <w:pPr>
        <w:spacing w:after="0"/>
        <w:ind w:left="0"/>
        <w:jc w:val="both"/>
      </w:pPr>
      <w:r>
        <w:rPr>
          <w:rFonts w:ascii="Times New Roman"/>
          <w:b w:val="false"/>
          <w:i w:val="false"/>
          <w:color w:val="000000"/>
          <w:sz w:val="28"/>
        </w:rPr>
        <w:t>
      1) объектінің периметрін жабдықтау бойынша:</w:t>
      </w:r>
    </w:p>
    <w:bookmarkEnd w:id="142"/>
    <w:p>
      <w:pPr>
        <w:spacing w:after="0"/>
        <w:ind w:left="0"/>
        <w:jc w:val="both"/>
      </w:pPr>
      <w:r>
        <w:rPr>
          <w:rFonts w:ascii="Times New Roman"/>
          <w:b w:val="false"/>
          <w:i w:val="false"/>
          <w:color w:val="000000"/>
          <w:sz w:val="28"/>
        </w:rPr>
        <w:t>
      периметрді қоршау;</w:t>
      </w:r>
    </w:p>
    <w:p>
      <w:pPr>
        <w:spacing w:after="0"/>
        <w:ind w:left="0"/>
        <w:jc w:val="both"/>
      </w:pPr>
      <w:r>
        <w:rPr>
          <w:rFonts w:ascii="Times New Roman"/>
          <w:b w:val="false"/>
          <w:i w:val="false"/>
          <w:color w:val="000000"/>
          <w:sz w:val="28"/>
        </w:rPr>
        <w:t>
      бақылау-өткізу пункттері;</w:t>
      </w:r>
    </w:p>
    <w:p>
      <w:pPr>
        <w:spacing w:after="0"/>
        <w:ind w:left="0"/>
        <w:jc w:val="both"/>
      </w:pPr>
      <w:r>
        <w:rPr>
          <w:rFonts w:ascii="Times New Roman"/>
          <w:b w:val="false"/>
          <w:i w:val="false"/>
          <w:color w:val="000000"/>
          <w:sz w:val="28"/>
        </w:rPr>
        <w:t>
      таранға қарсы құрылғылар (қауіптілігі жоғары учаскелер үшін);</w:t>
      </w:r>
    </w:p>
    <w:p>
      <w:pPr>
        <w:spacing w:after="0"/>
        <w:ind w:left="0"/>
        <w:jc w:val="both"/>
      </w:pPr>
      <w:r>
        <w:rPr>
          <w:rFonts w:ascii="Times New Roman"/>
          <w:b w:val="false"/>
          <w:i w:val="false"/>
          <w:color w:val="000000"/>
          <w:sz w:val="28"/>
        </w:rPr>
        <w:t>
      қол жеткізуді шектеу құралдары;</w:t>
      </w:r>
    </w:p>
    <w:p>
      <w:pPr>
        <w:spacing w:after="0"/>
        <w:ind w:left="0"/>
        <w:jc w:val="both"/>
      </w:pPr>
      <w:r>
        <w:rPr>
          <w:rFonts w:ascii="Times New Roman"/>
          <w:b w:val="false"/>
          <w:i w:val="false"/>
          <w:color w:val="000000"/>
          <w:sz w:val="28"/>
        </w:rPr>
        <w:t>
      күзеттік жарықтандыру жүйелері мен құралдары;</w:t>
      </w:r>
    </w:p>
    <w:p>
      <w:pPr>
        <w:spacing w:after="0"/>
        <w:ind w:left="0"/>
        <w:jc w:val="both"/>
      </w:pPr>
      <w:r>
        <w:rPr>
          <w:rFonts w:ascii="Times New Roman"/>
          <w:b w:val="false"/>
          <w:i w:val="false"/>
          <w:color w:val="000000"/>
          <w:sz w:val="28"/>
        </w:rPr>
        <w:t>
      қабылдамау аймақтары (қажеттілігіне қарай);</w:t>
      </w:r>
    </w:p>
    <w:bookmarkStart w:name="z145" w:id="143"/>
    <w:p>
      <w:pPr>
        <w:spacing w:after="0"/>
        <w:ind w:left="0"/>
        <w:jc w:val="both"/>
      </w:pPr>
      <w:r>
        <w:rPr>
          <w:rFonts w:ascii="Times New Roman"/>
          <w:b w:val="false"/>
          <w:i w:val="false"/>
          <w:color w:val="000000"/>
          <w:sz w:val="28"/>
        </w:rPr>
        <w:t>
      2) объектідегі жағдайды бақылау бойынша:</w:t>
      </w:r>
    </w:p>
    <w:bookmarkEnd w:id="143"/>
    <w:p>
      <w:pPr>
        <w:spacing w:after="0"/>
        <w:ind w:left="0"/>
        <w:jc w:val="both"/>
      </w:pPr>
      <w:r>
        <w:rPr>
          <w:rFonts w:ascii="Times New Roman"/>
          <w:b w:val="false"/>
          <w:i w:val="false"/>
          <w:color w:val="000000"/>
          <w:sz w:val="28"/>
        </w:rPr>
        <w:t>
      байланыс жүйелері мен құралдары;</w:t>
      </w:r>
    </w:p>
    <w:p>
      <w:pPr>
        <w:spacing w:after="0"/>
        <w:ind w:left="0"/>
        <w:jc w:val="both"/>
      </w:pPr>
      <w:r>
        <w:rPr>
          <w:rFonts w:ascii="Times New Roman"/>
          <w:b w:val="false"/>
          <w:i w:val="false"/>
          <w:color w:val="000000"/>
          <w:sz w:val="28"/>
        </w:rPr>
        <w:t>
      хабарлау жүйелері мен құралдары;</w:t>
      </w:r>
    </w:p>
    <w:p>
      <w:pPr>
        <w:spacing w:after="0"/>
        <w:ind w:left="0"/>
        <w:jc w:val="both"/>
      </w:pPr>
      <w:r>
        <w:rPr>
          <w:rFonts w:ascii="Times New Roman"/>
          <w:b w:val="false"/>
          <w:i w:val="false"/>
          <w:color w:val="000000"/>
          <w:sz w:val="28"/>
        </w:rPr>
        <w:t>
      күзет және дабыл сигнализациясы жүйелері мен құралдары;</w:t>
      </w:r>
    </w:p>
    <w:p>
      <w:pPr>
        <w:spacing w:after="0"/>
        <w:ind w:left="0"/>
        <w:jc w:val="both"/>
      </w:pPr>
      <w:r>
        <w:rPr>
          <w:rFonts w:ascii="Times New Roman"/>
          <w:b w:val="false"/>
          <w:i w:val="false"/>
          <w:color w:val="000000"/>
          <w:sz w:val="28"/>
        </w:rPr>
        <w:t>
      телевизиялық күзет жүйелері;</w:t>
      </w:r>
    </w:p>
    <w:p>
      <w:pPr>
        <w:spacing w:after="0"/>
        <w:ind w:left="0"/>
        <w:jc w:val="both"/>
      </w:pPr>
      <w:r>
        <w:rPr>
          <w:rFonts w:ascii="Times New Roman"/>
          <w:b w:val="false"/>
          <w:i w:val="false"/>
          <w:color w:val="000000"/>
          <w:sz w:val="28"/>
        </w:rPr>
        <w:t>
      техникалық тексеру құралдары;</w:t>
      </w:r>
    </w:p>
    <w:p>
      <w:pPr>
        <w:spacing w:after="0"/>
        <w:ind w:left="0"/>
        <w:jc w:val="both"/>
      </w:pPr>
      <w:r>
        <w:rPr>
          <w:rFonts w:ascii="Times New Roman"/>
          <w:b w:val="false"/>
          <w:i w:val="false"/>
          <w:color w:val="000000"/>
          <w:sz w:val="28"/>
        </w:rPr>
        <w:t>
      бақылау мұнаралары;</w:t>
      </w:r>
    </w:p>
    <w:bookmarkStart w:name="z146" w:id="144"/>
    <w:p>
      <w:pPr>
        <w:spacing w:after="0"/>
        <w:ind w:left="0"/>
        <w:jc w:val="both"/>
      </w:pPr>
      <w:r>
        <w:rPr>
          <w:rFonts w:ascii="Times New Roman"/>
          <w:b w:val="false"/>
          <w:i w:val="false"/>
          <w:color w:val="000000"/>
          <w:sz w:val="28"/>
        </w:rPr>
        <w:t>
      3) қауіпсіздік жүйесінің жұмысын қамтамасыз ететін:</w:t>
      </w:r>
    </w:p>
    <w:bookmarkEnd w:id="144"/>
    <w:p>
      <w:pPr>
        <w:spacing w:after="0"/>
        <w:ind w:left="0"/>
        <w:jc w:val="both"/>
      </w:pPr>
      <w:r>
        <w:rPr>
          <w:rFonts w:ascii="Times New Roman"/>
          <w:b w:val="false"/>
          <w:i w:val="false"/>
          <w:color w:val="000000"/>
          <w:sz w:val="28"/>
        </w:rPr>
        <w:t>
      резервтік, үздіксіз электрмен жабдықтау жүйелері мен құралдары.</w:t>
      </w:r>
    </w:p>
    <w:p>
      <w:pPr>
        <w:spacing w:after="0"/>
        <w:ind w:left="0"/>
        <w:jc w:val="both"/>
      </w:pPr>
      <w:r>
        <w:rPr>
          <w:rFonts w:ascii="Times New Roman"/>
          <w:b w:val="false"/>
          <w:i w:val="false"/>
          <w:color w:val="000000"/>
          <w:sz w:val="28"/>
        </w:rPr>
        <w:t>
      Террористік тұрғыдан осал объектілерді осы тармақта тікелей көрсетілмеген, бірақ сол міндеттер мен функцияларды орындайтын немесе сол мақсаттарға жауап беретін өзге де инженерлік-техникалық жабдықпен жарақтандыруға жол беріледі.</w:t>
      </w:r>
    </w:p>
    <w:bookmarkStart w:name="z147" w:id="145"/>
    <w:p>
      <w:pPr>
        <w:spacing w:after="0"/>
        <w:ind w:left="0"/>
        <w:jc w:val="both"/>
      </w:pPr>
      <w:r>
        <w:rPr>
          <w:rFonts w:ascii="Times New Roman"/>
          <w:b w:val="false"/>
          <w:i w:val="false"/>
          <w:color w:val="000000"/>
          <w:sz w:val="28"/>
        </w:rPr>
        <w:t>
      54. Су шаруашылығы объектілерінің ықтимал қауіпті учаскелері периметрі бойынша адамдар мен көлік құралдарының бақылау-өткізу пунктін айналып өтіп, объектіге және объектіден еркін өтуіне кедергі жасайтын қоршаумен жабдықталады.</w:t>
      </w:r>
    </w:p>
    <w:bookmarkEnd w:id="145"/>
    <w:p>
      <w:pPr>
        <w:spacing w:after="0"/>
        <w:ind w:left="0"/>
        <w:jc w:val="both"/>
      </w:pPr>
      <w:r>
        <w:rPr>
          <w:rFonts w:ascii="Times New Roman"/>
          <w:b w:val="false"/>
          <w:i w:val="false"/>
          <w:color w:val="000000"/>
          <w:sz w:val="28"/>
        </w:rPr>
        <w:t>
      Қоршау күрделі құрылыс болып табылады және үлгілік жобалар бойынша салынады.</w:t>
      </w:r>
    </w:p>
    <w:p>
      <w:pPr>
        <w:spacing w:after="0"/>
        <w:ind w:left="0"/>
        <w:jc w:val="both"/>
      </w:pPr>
      <w:r>
        <w:rPr>
          <w:rFonts w:ascii="Times New Roman"/>
          <w:b w:val="false"/>
          <w:i w:val="false"/>
          <w:color w:val="000000"/>
          <w:sz w:val="28"/>
        </w:rPr>
        <w:t>
      Қоршау болуы керек:</w:t>
      </w:r>
    </w:p>
    <w:bookmarkStart w:name="z148" w:id="146"/>
    <w:p>
      <w:pPr>
        <w:spacing w:after="0"/>
        <w:ind w:left="0"/>
        <w:jc w:val="both"/>
      </w:pPr>
      <w:r>
        <w:rPr>
          <w:rFonts w:ascii="Times New Roman"/>
          <w:b w:val="false"/>
          <w:i w:val="false"/>
          <w:color w:val="000000"/>
          <w:sz w:val="28"/>
        </w:rPr>
        <w:t>
      1) еркін өтуді болдырмайтын және объектінің режимдік шарттарын қанағаттандыратын биіктік пен топыраққа тереңдік;</w:t>
      </w:r>
    </w:p>
    <w:bookmarkEnd w:id="146"/>
    <w:bookmarkStart w:name="z149" w:id="147"/>
    <w:p>
      <w:pPr>
        <w:spacing w:after="0"/>
        <w:ind w:left="0"/>
        <w:jc w:val="both"/>
      </w:pPr>
      <w:r>
        <w:rPr>
          <w:rFonts w:ascii="Times New Roman"/>
          <w:b w:val="false"/>
          <w:i w:val="false"/>
          <w:color w:val="000000"/>
          <w:sz w:val="28"/>
        </w:rPr>
        <w:t>
      2) дизайн қарапайымдылығы, жоғары беріктігі мен беріктігі;</w:t>
      </w:r>
    </w:p>
    <w:bookmarkEnd w:id="147"/>
    <w:bookmarkStart w:name="z150" w:id="148"/>
    <w:p>
      <w:pPr>
        <w:spacing w:after="0"/>
        <w:ind w:left="0"/>
        <w:jc w:val="both"/>
      </w:pPr>
      <w:r>
        <w:rPr>
          <w:rFonts w:ascii="Times New Roman"/>
          <w:b w:val="false"/>
          <w:i w:val="false"/>
          <w:color w:val="000000"/>
          <w:sz w:val="28"/>
        </w:rPr>
        <w:t>
      3) оны еңсеруді жеңілдететін тораптар мен конструкциялардың болмауы.</w:t>
      </w:r>
    </w:p>
    <w:bookmarkEnd w:id="148"/>
    <w:p>
      <w:pPr>
        <w:spacing w:after="0"/>
        <w:ind w:left="0"/>
        <w:jc w:val="both"/>
      </w:pPr>
      <w:r>
        <w:rPr>
          <w:rFonts w:ascii="Times New Roman"/>
          <w:b w:val="false"/>
          <w:i w:val="false"/>
          <w:color w:val="000000"/>
          <w:sz w:val="28"/>
        </w:rPr>
        <w:t>
      Сыртқы қоршауда жабылмайтын есіктердің, қақпалардың, қақпалардың, сондай-ақ тесіктердің, ойықтардың және басқа да зақымданулардың болуына жол берілмейді.</w:t>
      </w:r>
    </w:p>
    <w:p>
      <w:pPr>
        <w:spacing w:after="0"/>
        <w:ind w:left="0"/>
        <w:jc w:val="both"/>
      </w:pPr>
      <w:r>
        <w:rPr>
          <w:rFonts w:ascii="Times New Roman"/>
          <w:b w:val="false"/>
          <w:i w:val="false"/>
          <w:color w:val="000000"/>
          <w:sz w:val="28"/>
        </w:rPr>
        <w:t>
      Қауіптілігі жоғары учаскелерде периметрді таранға қарсы және (немесе) өзге де қосымша бөгегіш құрылғыларды орнату арқылы күшейтуге болады.</w:t>
      </w:r>
    </w:p>
    <w:p>
      <w:pPr>
        <w:spacing w:after="0"/>
        <w:ind w:left="0"/>
        <w:jc w:val="both"/>
      </w:pPr>
      <w:r>
        <w:rPr>
          <w:rFonts w:ascii="Times New Roman"/>
          <w:b w:val="false"/>
          <w:i w:val="false"/>
          <w:color w:val="000000"/>
          <w:sz w:val="28"/>
        </w:rPr>
        <w:t>
      Периметр инженерлік-техникалық конструкциялардан басқа жарықтандыру, байланыс және телевизиялық бақылау жүйесі құралдарымен жабдықталады.</w:t>
      </w:r>
    </w:p>
    <w:bookmarkStart w:name="z151" w:id="149"/>
    <w:p>
      <w:pPr>
        <w:spacing w:after="0"/>
        <w:ind w:left="0"/>
        <w:jc w:val="both"/>
      </w:pPr>
      <w:r>
        <w:rPr>
          <w:rFonts w:ascii="Times New Roman"/>
          <w:b w:val="false"/>
          <w:i w:val="false"/>
          <w:color w:val="000000"/>
          <w:sz w:val="28"/>
        </w:rPr>
        <w:t>
      55. Бақылау-өткізу пункттерінің саны объектіге кіретін жолдардың санына байланысты айқындалады.</w:t>
      </w:r>
    </w:p>
    <w:bookmarkEnd w:id="149"/>
    <w:p>
      <w:pPr>
        <w:spacing w:after="0"/>
        <w:ind w:left="0"/>
        <w:jc w:val="both"/>
      </w:pPr>
      <w:r>
        <w:rPr>
          <w:rFonts w:ascii="Times New Roman"/>
          <w:b w:val="false"/>
          <w:i w:val="false"/>
          <w:color w:val="000000"/>
          <w:sz w:val="28"/>
        </w:rPr>
        <w:t>
      Автокөліктік бақылау-өткізу пункті адамдардың өтуіне арналған бақылау-өткізу пунктіне жақын орналасады.</w:t>
      </w:r>
    </w:p>
    <w:p>
      <w:pPr>
        <w:spacing w:after="0"/>
        <w:ind w:left="0"/>
        <w:jc w:val="both"/>
      </w:pPr>
      <w:r>
        <w:rPr>
          <w:rFonts w:ascii="Times New Roman"/>
          <w:b w:val="false"/>
          <w:i w:val="false"/>
          <w:color w:val="000000"/>
          <w:sz w:val="28"/>
        </w:rPr>
        <w:t>
      Бақылау-өткізу пункттері ғимараттарының (үй-жайларының) сыртқы қоршау конструкциялары (қабырғалары мен жабындары) құқыққа қарсы сипаттағы іс-әрекеттерді қоса алғанда, сыртқы әсерлерге төзімді болуға және жақсы шолуға ие болуға тиіс.</w:t>
      </w:r>
    </w:p>
    <w:p>
      <w:pPr>
        <w:spacing w:after="0"/>
        <w:ind w:left="0"/>
        <w:jc w:val="both"/>
      </w:pPr>
      <w:r>
        <w:rPr>
          <w:rFonts w:ascii="Times New Roman"/>
          <w:b w:val="false"/>
          <w:i w:val="false"/>
          <w:color w:val="000000"/>
          <w:sz w:val="28"/>
        </w:rPr>
        <w:t>
      Бақылау-өткізу пункті келушілердің жеке заттарын сақтау камерасымен, тексеріп қарауға арналған орынмен, күзет бөлімшелерінің қызметкерлерін орналастыруға арналған қызметтік үй-жаймен, техникалық қауіпсіздік жүйелерімен (концентраторлармен, пульттермен, күзеттік телевизияның бейнебақылау құрылғыларымен және тағыда басқа), өткелді (өтуді) ашу тетігін басқару құрылғыларымен, күзеттік жарықтандырумен және санитариялық тораппен жабдықталады.</w:t>
      </w:r>
    </w:p>
    <w:p>
      <w:pPr>
        <w:spacing w:after="0"/>
        <w:ind w:left="0"/>
        <w:jc w:val="both"/>
      </w:pPr>
      <w:r>
        <w:rPr>
          <w:rFonts w:ascii="Times New Roman"/>
          <w:b w:val="false"/>
          <w:i w:val="false"/>
          <w:color w:val="000000"/>
          <w:sz w:val="28"/>
        </w:rPr>
        <w:t>
      Бақылау-өткізу пунктінде адамдардың рұқсатсыз өтуін болдырмау үшін автоматтандырылған немесе механикалық қол құрылғылары орнатылады.</w:t>
      </w:r>
    </w:p>
    <w:p>
      <w:pPr>
        <w:spacing w:after="0"/>
        <w:ind w:left="0"/>
        <w:jc w:val="both"/>
      </w:pPr>
      <w:r>
        <w:rPr>
          <w:rFonts w:ascii="Times New Roman"/>
          <w:b w:val="false"/>
          <w:i w:val="false"/>
          <w:color w:val="000000"/>
          <w:sz w:val="28"/>
        </w:rPr>
        <w:t>
      Бақылау-өткізу пунктін тексеру жүргізу үшін қажеттілігіне немесе қызметтік қажеттілігіне қарай металдардың әртүрлі типтерін тануға қабілетті стационарлық немесе қол құралдарымен жабдықтауға жол беріледі.</w:t>
      </w:r>
    </w:p>
    <w:p>
      <w:pPr>
        <w:spacing w:after="0"/>
        <w:ind w:left="0"/>
        <w:jc w:val="both"/>
      </w:pPr>
      <w:r>
        <w:rPr>
          <w:rFonts w:ascii="Times New Roman"/>
          <w:b w:val="false"/>
          <w:i w:val="false"/>
          <w:color w:val="000000"/>
          <w:sz w:val="28"/>
        </w:rPr>
        <w:t>
      Көлік құралдарына арналған бақылау-өткізу пункті үлгілік жылжымалы немесе айқара ашылатын қақпалармен, сондай-ақ қарау алаңдарымен немесе оларды қарауға арналған эстакадалармен, шлагбаумдармен жабдықталады.</w:t>
      </w:r>
    </w:p>
    <w:p>
      <w:pPr>
        <w:spacing w:after="0"/>
        <w:ind w:left="0"/>
        <w:jc w:val="both"/>
      </w:pPr>
      <w:r>
        <w:rPr>
          <w:rFonts w:ascii="Times New Roman"/>
          <w:b w:val="false"/>
          <w:i w:val="false"/>
          <w:color w:val="000000"/>
          <w:sz w:val="28"/>
        </w:rPr>
        <w:t>
      Бақылау-өткізу пунктінің үй-жайы байланыс, өрт сөндіру құралдарымен жарақталады және орталықтандырылған бақылау пультіне қосылған дабыл сигнализациясы жүйесімен жабдықталады.</w:t>
      </w:r>
    </w:p>
    <w:bookmarkStart w:name="z152" w:id="150"/>
    <w:p>
      <w:pPr>
        <w:spacing w:after="0"/>
        <w:ind w:left="0"/>
        <w:jc w:val="both"/>
      </w:pPr>
      <w:r>
        <w:rPr>
          <w:rFonts w:ascii="Times New Roman"/>
          <w:b w:val="false"/>
          <w:i w:val="false"/>
          <w:color w:val="000000"/>
          <w:sz w:val="28"/>
        </w:rPr>
        <w:t>
      56. Кіруді шектеу құралдары бақылау-өткізу пункттері арқылы объектінің бақыланатын аумағына рұқсатсыз кіруге кедергі келтіретін физикалық тосқауылға арналған.</w:t>
      </w:r>
    </w:p>
    <w:bookmarkEnd w:id="150"/>
    <w:p>
      <w:pPr>
        <w:spacing w:after="0"/>
        <w:ind w:left="0"/>
        <w:jc w:val="both"/>
      </w:pPr>
      <w:r>
        <w:rPr>
          <w:rFonts w:ascii="Times New Roman"/>
          <w:b w:val="false"/>
          <w:i w:val="false"/>
          <w:color w:val="000000"/>
          <w:sz w:val="28"/>
        </w:rPr>
        <w:t>
      Су шаруашылығы объектілерінде қол жеткізуді шектеудің мынадай құралдары белгіленеді:</w:t>
      </w:r>
    </w:p>
    <w:bookmarkStart w:name="z153" w:id="151"/>
    <w:p>
      <w:pPr>
        <w:spacing w:after="0"/>
        <w:ind w:left="0"/>
        <w:jc w:val="both"/>
      </w:pPr>
      <w:r>
        <w:rPr>
          <w:rFonts w:ascii="Times New Roman"/>
          <w:b w:val="false"/>
          <w:i w:val="false"/>
          <w:color w:val="000000"/>
          <w:sz w:val="28"/>
        </w:rPr>
        <w:t>
      1) қақпалар (есіктер);</w:t>
      </w:r>
    </w:p>
    <w:bookmarkEnd w:id="151"/>
    <w:bookmarkStart w:name="z154" w:id="152"/>
    <w:p>
      <w:pPr>
        <w:spacing w:after="0"/>
        <w:ind w:left="0"/>
        <w:jc w:val="both"/>
      </w:pPr>
      <w:r>
        <w:rPr>
          <w:rFonts w:ascii="Times New Roman"/>
          <w:b w:val="false"/>
          <w:i w:val="false"/>
          <w:color w:val="000000"/>
          <w:sz w:val="28"/>
        </w:rPr>
        <w:t>
      2) қоршау.</w:t>
      </w:r>
    </w:p>
    <w:bookmarkEnd w:id="152"/>
    <w:p>
      <w:pPr>
        <w:spacing w:after="0"/>
        <w:ind w:left="0"/>
        <w:jc w:val="both"/>
      </w:pPr>
      <w:r>
        <w:rPr>
          <w:rFonts w:ascii="Times New Roman"/>
          <w:b w:val="false"/>
          <w:i w:val="false"/>
          <w:color w:val="000000"/>
          <w:sz w:val="28"/>
        </w:rPr>
        <w:t>
      Қақпалар мен қоршаулар болуы керек:</w:t>
      </w:r>
    </w:p>
    <w:bookmarkStart w:name="z155" w:id="153"/>
    <w:p>
      <w:pPr>
        <w:spacing w:after="0"/>
        <w:ind w:left="0"/>
        <w:jc w:val="both"/>
      </w:pPr>
      <w:r>
        <w:rPr>
          <w:rFonts w:ascii="Times New Roman"/>
          <w:b w:val="false"/>
          <w:i w:val="false"/>
          <w:color w:val="000000"/>
          <w:sz w:val="28"/>
        </w:rPr>
        <w:t>
      1) Оның еркін жүріп өтуін болдырмайтын биіктік;</w:t>
      </w:r>
    </w:p>
    <w:bookmarkEnd w:id="153"/>
    <w:bookmarkStart w:name="z156" w:id="154"/>
    <w:p>
      <w:pPr>
        <w:spacing w:after="0"/>
        <w:ind w:left="0"/>
        <w:jc w:val="both"/>
      </w:pPr>
      <w:r>
        <w:rPr>
          <w:rFonts w:ascii="Times New Roman"/>
          <w:b w:val="false"/>
          <w:i w:val="false"/>
          <w:color w:val="000000"/>
          <w:sz w:val="28"/>
        </w:rPr>
        <w:t>
      2) жоғары беріктігі мен ұзақ төзімділігі;</w:t>
      </w:r>
    </w:p>
    <w:bookmarkEnd w:id="154"/>
    <w:bookmarkStart w:name="z157" w:id="155"/>
    <w:p>
      <w:pPr>
        <w:spacing w:after="0"/>
        <w:ind w:left="0"/>
        <w:jc w:val="both"/>
      </w:pPr>
      <w:r>
        <w:rPr>
          <w:rFonts w:ascii="Times New Roman"/>
          <w:b w:val="false"/>
          <w:i w:val="false"/>
          <w:color w:val="000000"/>
          <w:sz w:val="28"/>
        </w:rPr>
        <w:t>
      3) оның еңсерілуін және қорғалатын аумаққа кіруін жеңілдететін тораптар мен конструкциялардың болмауы.</w:t>
      </w:r>
    </w:p>
    <w:bookmarkEnd w:id="155"/>
    <w:p>
      <w:pPr>
        <w:spacing w:after="0"/>
        <w:ind w:left="0"/>
        <w:jc w:val="both"/>
      </w:pPr>
      <w:r>
        <w:rPr>
          <w:rFonts w:ascii="Times New Roman"/>
          <w:b w:val="false"/>
          <w:i w:val="false"/>
          <w:color w:val="000000"/>
          <w:sz w:val="28"/>
        </w:rPr>
        <w:t>
      Қақпалар арнайы электромагниттік (кернеуді өшіру түрінде сигнал берілген кезде ғана ашылады) немесе электромеханикалық (ашылатын импульс қақпа ашылғанға дейін және қайтадан жабылғанға дейін жұмыс істейтін режимде жұмыс істейді) құлыптармен жабдықталуы керек.</w:t>
      </w:r>
    </w:p>
    <w:p>
      <w:pPr>
        <w:spacing w:after="0"/>
        <w:ind w:left="0"/>
        <w:jc w:val="both"/>
      </w:pPr>
      <w:r>
        <w:rPr>
          <w:rFonts w:ascii="Times New Roman"/>
          <w:b w:val="false"/>
          <w:i w:val="false"/>
          <w:color w:val="000000"/>
          <w:sz w:val="28"/>
        </w:rPr>
        <w:t>
      Қақпаларда электр жетегі және қашықтықтан басқару, оларды авариялық тоқтатуға және қолмен ашуға арналған құрылғылар болуы тиіс, олар өздігінен ашылуды (қозғалысты) болдырмауға арналған шектегіштермен немесе тоқтатқыштармен жарақталады.</w:t>
      </w:r>
    </w:p>
    <w:p>
      <w:pPr>
        <w:spacing w:after="0"/>
        <w:ind w:left="0"/>
        <w:jc w:val="both"/>
      </w:pPr>
      <w:r>
        <w:rPr>
          <w:rFonts w:ascii="Times New Roman"/>
          <w:b w:val="false"/>
          <w:i w:val="false"/>
          <w:color w:val="000000"/>
          <w:sz w:val="28"/>
        </w:rPr>
        <w:t>
      Қақпаларды басқару пульті оларға бөгде адамдардың кіруіне жол бермейтін орындарда орналастырылады.</w:t>
      </w:r>
    </w:p>
    <w:bookmarkStart w:name="z158" w:id="156"/>
    <w:p>
      <w:pPr>
        <w:spacing w:after="0"/>
        <w:ind w:left="0"/>
        <w:jc w:val="both"/>
      </w:pPr>
      <w:r>
        <w:rPr>
          <w:rFonts w:ascii="Times New Roman"/>
          <w:b w:val="false"/>
          <w:i w:val="false"/>
          <w:color w:val="000000"/>
          <w:sz w:val="28"/>
        </w:rPr>
        <w:t>
      57. Таранға қарсы құрылғы объектінің периметрі бойынша қауіптілігі жоғары учаскелер болған кезде көлік құралдарын мәжбүрлеп тоқтатуға арналған.</w:t>
      </w:r>
    </w:p>
    <w:bookmarkEnd w:id="156"/>
    <w:p>
      <w:pPr>
        <w:spacing w:after="0"/>
        <w:ind w:left="0"/>
        <w:jc w:val="both"/>
      </w:pPr>
      <w:r>
        <w:rPr>
          <w:rFonts w:ascii="Times New Roman"/>
          <w:b w:val="false"/>
          <w:i w:val="false"/>
          <w:color w:val="000000"/>
          <w:sz w:val="28"/>
        </w:rPr>
        <w:t>
      Объектінің периметрі бойынша қауіптілігі жоғары учаскелерді болдырмау мақсатында бұл учаскелер олардың өту мүмкіндігін болдырмайтын бетон немесе металл конструкциялармен қоршалуы тиіс, ал автокөліктік бақылау-өткізу пунктіне апаратын жол учаскелері қақпадан 30 м аспайтын қашықтықта 90 градусқа бұрылуы тиіс.</w:t>
      </w:r>
    </w:p>
    <w:p>
      <w:pPr>
        <w:spacing w:after="0"/>
        <w:ind w:left="0"/>
        <w:jc w:val="both"/>
      </w:pPr>
      <w:r>
        <w:rPr>
          <w:rFonts w:ascii="Times New Roman"/>
          <w:b w:val="false"/>
          <w:i w:val="false"/>
          <w:color w:val="000000"/>
          <w:sz w:val="28"/>
        </w:rPr>
        <w:t>
      Шлагбаум, көтергіш кедергілер, жылжымалы бағаналар және сол функцияны орындайтын басқа да конструктивтік шешімдер қабылданады.</w:t>
      </w:r>
    </w:p>
    <w:bookmarkStart w:name="z159" w:id="157"/>
    <w:p>
      <w:pPr>
        <w:spacing w:after="0"/>
        <w:ind w:left="0"/>
        <w:jc w:val="both"/>
      </w:pPr>
      <w:r>
        <w:rPr>
          <w:rFonts w:ascii="Times New Roman"/>
          <w:b w:val="false"/>
          <w:i w:val="false"/>
          <w:color w:val="000000"/>
          <w:sz w:val="28"/>
        </w:rPr>
        <w:t>
      58. Объектінің ықтимал қауіпті учаскесінің периметрі бойынша күзеттік жарықтандыру желісі сыртқы жарықтандыру желісінен бөлек орындалады және дербес учаскелерге бөлінеді.</w:t>
      </w:r>
    </w:p>
    <w:bookmarkEnd w:id="157"/>
    <w:p>
      <w:pPr>
        <w:spacing w:after="0"/>
        <w:ind w:left="0"/>
        <w:jc w:val="both"/>
      </w:pPr>
      <w:r>
        <w:rPr>
          <w:rFonts w:ascii="Times New Roman"/>
          <w:b w:val="false"/>
          <w:i w:val="false"/>
          <w:color w:val="000000"/>
          <w:sz w:val="28"/>
        </w:rPr>
        <w:t>
      Негізгі және ішкі қосалқы қоршауды жарықтандыру (жарықтандырылуы кемінде 100 люкс) жергілікті табу учаскелерін ескере отырып, периметрді қорғау жүйелерінен қосу мүмкіндігіне ие болуы тиіс.</w:t>
      </w:r>
    </w:p>
    <w:p>
      <w:pPr>
        <w:spacing w:after="0"/>
        <w:ind w:left="0"/>
        <w:jc w:val="both"/>
      </w:pPr>
      <w:r>
        <w:rPr>
          <w:rFonts w:ascii="Times New Roman"/>
          <w:b w:val="false"/>
          <w:i w:val="false"/>
          <w:color w:val="000000"/>
          <w:sz w:val="28"/>
        </w:rPr>
        <w:t>
      Күзеттік жарықтандыру аспаптары ретінде құйылатын Жарық прожекторлары, қыздыру лампалары бар немесе ұқсас үлгідегі шамдар қолданылуы тиіс.</w:t>
      </w:r>
    </w:p>
    <w:p>
      <w:pPr>
        <w:spacing w:after="0"/>
        <w:ind w:left="0"/>
        <w:jc w:val="both"/>
      </w:pPr>
      <w:r>
        <w:rPr>
          <w:rFonts w:ascii="Times New Roman"/>
          <w:b w:val="false"/>
          <w:i w:val="false"/>
          <w:color w:val="000000"/>
          <w:sz w:val="28"/>
        </w:rPr>
        <w:t>
      Жарықтандыру аспаптарын бақылау-өткізу пункті бақылаушыларының көзін қарықтырмайтындай етіп орналастырылады.</w:t>
      </w:r>
    </w:p>
    <w:p>
      <w:pPr>
        <w:spacing w:after="0"/>
        <w:ind w:left="0"/>
        <w:jc w:val="both"/>
      </w:pPr>
      <w:r>
        <w:rPr>
          <w:rFonts w:ascii="Times New Roman"/>
          <w:b w:val="false"/>
          <w:i w:val="false"/>
          <w:color w:val="000000"/>
          <w:sz w:val="28"/>
        </w:rPr>
        <w:t>
      Шамдар арасындағы қашықтық, олардың қуаты мен конструкциясы жарықтандыру нормалары бойынша қажетті жарықтың тұтас, біркелкі жолағын жасау есебінен таңдалуы тиіс.</w:t>
      </w:r>
    </w:p>
    <w:p>
      <w:pPr>
        <w:spacing w:after="0"/>
        <w:ind w:left="0"/>
        <w:jc w:val="both"/>
      </w:pPr>
      <w:r>
        <w:rPr>
          <w:rFonts w:ascii="Times New Roman"/>
          <w:b w:val="false"/>
          <w:i w:val="false"/>
          <w:color w:val="000000"/>
          <w:sz w:val="28"/>
        </w:rPr>
        <w:t>
      Күзеттің қызметтік үй-жайлары үшін жарықтандыру нормаларын айқындау қолданыстағы нормалар мен қағидалар негізінде жүргізілуге тиіс.</w:t>
      </w:r>
    </w:p>
    <w:p>
      <w:pPr>
        <w:spacing w:after="0"/>
        <w:ind w:left="0"/>
        <w:jc w:val="both"/>
      </w:pPr>
      <w:r>
        <w:rPr>
          <w:rFonts w:ascii="Times New Roman"/>
          <w:b w:val="false"/>
          <w:i w:val="false"/>
          <w:color w:val="000000"/>
          <w:sz w:val="28"/>
        </w:rPr>
        <w:t>
      Күзеттік жарықтандыру қамтамасыз етіледі:</w:t>
      </w:r>
    </w:p>
    <w:bookmarkStart w:name="z160" w:id="158"/>
    <w:p>
      <w:pPr>
        <w:spacing w:after="0"/>
        <w:ind w:left="0"/>
        <w:jc w:val="both"/>
      </w:pPr>
      <w:r>
        <w:rPr>
          <w:rFonts w:ascii="Times New Roman"/>
          <w:b w:val="false"/>
          <w:i w:val="false"/>
          <w:color w:val="000000"/>
          <w:sz w:val="28"/>
        </w:rPr>
        <w:t>
      1) шамдардың жарық нүктелері жабылатындай және ені кемінде 3 метр тұтас жолақ құрайтындай қажетті біркелкі жарықтандырумен;</w:t>
      </w:r>
    </w:p>
    <w:bookmarkEnd w:id="158"/>
    <w:bookmarkStart w:name="z161" w:id="159"/>
    <w:p>
      <w:pPr>
        <w:spacing w:after="0"/>
        <w:ind w:left="0"/>
        <w:jc w:val="both"/>
      </w:pPr>
      <w:r>
        <w:rPr>
          <w:rFonts w:ascii="Times New Roman"/>
          <w:b w:val="false"/>
          <w:i w:val="false"/>
          <w:color w:val="000000"/>
          <w:sz w:val="28"/>
        </w:rPr>
        <w:t>
      2) техникалық құралдар іске қосылған кезде бір учаскеде немесе бүкіл периметр бойынша жарықтандыруды автоматты түрде қосу мүмкіндігімен;</w:t>
      </w:r>
    </w:p>
    <w:bookmarkEnd w:id="159"/>
    <w:bookmarkStart w:name="z162" w:id="160"/>
    <w:p>
      <w:pPr>
        <w:spacing w:after="0"/>
        <w:ind w:left="0"/>
        <w:jc w:val="both"/>
      </w:pPr>
      <w:r>
        <w:rPr>
          <w:rFonts w:ascii="Times New Roman"/>
          <w:b w:val="false"/>
          <w:i w:val="false"/>
          <w:color w:val="000000"/>
          <w:sz w:val="28"/>
        </w:rPr>
        <w:t>
      3) жарықтандыруды басқару мүмкіндігі – кез келген учаскені немесе бүкіл периметрді жарықтандыруды қосу.</w:t>
      </w:r>
    </w:p>
    <w:bookmarkEnd w:id="160"/>
    <w:p>
      <w:pPr>
        <w:spacing w:after="0"/>
        <w:ind w:left="0"/>
        <w:jc w:val="both"/>
      </w:pPr>
      <w:r>
        <w:rPr>
          <w:rFonts w:ascii="Times New Roman"/>
          <w:b w:val="false"/>
          <w:i w:val="false"/>
          <w:color w:val="000000"/>
          <w:sz w:val="28"/>
        </w:rPr>
        <w:t>
      Күзеттік жарықтандыру шырақтары аумақтың ішіндегі қоршау желісіне тікелей жақын жерде, қызмет көрсету үшін қолайлы және қауіпсіз орындарда орнатылады.</w:t>
      </w:r>
    </w:p>
    <w:p>
      <w:pPr>
        <w:spacing w:after="0"/>
        <w:ind w:left="0"/>
        <w:jc w:val="both"/>
      </w:pPr>
      <w:r>
        <w:rPr>
          <w:rFonts w:ascii="Times New Roman"/>
          <w:b w:val="false"/>
          <w:i w:val="false"/>
          <w:color w:val="000000"/>
          <w:sz w:val="28"/>
        </w:rPr>
        <w:t>
      Бақылау-өткізу пункттерінің үй-жайлары авариялық жарықтандырумен қосымша жабдықталуы тиіс. Жұмыс жарығының авариялық жарықтандыруға және кері ауысуы автоматты түрде жүзеге асырылады.</w:t>
      </w:r>
    </w:p>
    <w:p>
      <w:pPr>
        <w:spacing w:after="0"/>
        <w:ind w:left="0"/>
        <w:jc w:val="both"/>
      </w:pPr>
      <w:r>
        <w:rPr>
          <w:rFonts w:ascii="Times New Roman"/>
          <w:b w:val="false"/>
          <w:i w:val="false"/>
          <w:color w:val="000000"/>
          <w:sz w:val="28"/>
        </w:rPr>
        <w:t>
      Автокөлік бақылау-өткізу пункттерін жарықтандыру көлікті және тасымалданатын жүктерді тексеруді қамтамасыз етуі тиіс. Жарықтандыру аспаптары тексеріп қаралатын көлікті, оның ішінде төменнен де біркелкі жарықтандыру жүзеге асырылатындай орналасады. Қажет болған жағдайларда тасымалды жарықтандыруды пайдалану мүмкіндігін көздеу керек.</w:t>
      </w:r>
    </w:p>
    <w:bookmarkStart w:name="z163" w:id="161"/>
    <w:p>
      <w:pPr>
        <w:spacing w:after="0"/>
        <w:ind w:left="0"/>
        <w:jc w:val="both"/>
      </w:pPr>
      <w:r>
        <w:rPr>
          <w:rFonts w:ascii="Times New Roman"/>
          <w:b w:val="false"/>
          <w:i w:val="false"/>
          <w:color w:val="000000"/>
          <w:sz w:val="28"/>
        </w:rPr>
        <w:t>
      59. Террористік тұрғыдан осал су шаруашылығы объектілерінің ықтимал қауіпті учаскелерінде сыртқы қоршаудың ішкі жағынан қабылданбау аймағы көзделеді, ол әлеуетті қауіпті учаскеге дейінгі кемінде 500 метр қашықтықты және металл торлы қоршау, оның ішінде дамба акваториясында орнатуды көздеуі тиіс.</w:t>
      </w:r>
    </w:p>
    <w:bookmarkEnd w:id="161"/>
    <w:p>
      <w:pPr>
        <w:spacing w:after="0"/>
        <w:ind w:left="0"/>
        <w:jc w:val="both"/>
      </w:pPr>
      <w:r>
        <w:rPr>
          <w:rFonts w:ascii="Times New Roman"/>
          <w:b w:val="false"/>
          <w:i w:val="false"/>
          <w:color w:val="000000"/>
          <w:sz w:val="28"/>
        </w:rPr>
        <w:t>
      Қабылдамау аймағы мұқият жоспарлануы және тазалануы керек. Онда қауіпсіздік пен көзбен шолып бақылаудың техникалық жүйелерін қолдануды қиындататын ешқандай құрылыстар мен заттарға жол берілмейді.</w:t>
      </w:r>
    </w:p>
    <w:p>
      <w:pPr>
        <w:spacing w:after="0"/>
        <w:ind w:left="0"/>
        <w:jc w:val="both"/>
      </w:pPr>
      <w:r>
        <w:rPr>
          <w:rFonts w:ascii="Times New Roman"/>
          <w:b w:val="false"/>
          <w:i w:val="false"/>
          <w:color w:val="000000"/>
          <w:sz w:val="28"/>
        </w:rPr>
        <w:t>
      Қабылдамау аймағының ені техникалық күзет құралдарының кешенін орналастыру мүмкіндігін ескере отырып таңдалады және кемінде 3 метр құрайды.</w:t>
      </w:r>
    </w:p>
    <w:bookmarkStart w:name="z164" w:id="162"/>
    <w:p>
      <w:pPr>
        <w:spacing w:after="0"/>
        <w:ind w:left="0"/>
        <w:jc w:val="both"/>
      </w:pPr>
      <w:r>
        <w:rPr>
          <w:rFonts w:ascii="Times New Roman"/>
          <w:b w:val="false"/>
          <w:i w:val="false"/>
          <w:color w:val="000000"/>
          <w:sz w:val="28"/>
        </w:rPr>
        <w:t>
      60. Жедел байланыс жүйесі мыналарды қамтамасыз етуі керек:</w:t>
      </w:r>
    </w:p>
    <w:bookmarkEnd w:id="162"/>
    <w:bookmarkStart w:name="z165" w:id="163"/>
    <w:p>
      <w:pPr>
        <w:spacing w:after="0"/>
        <w:ind w:left="0"/>
        <w:jc w:val="both"/>
      </w:pPr>
      <w:r>
        <w:rPr>
          <w:rFonts w:ascii="Times New Roman"/>
          <w:b w:val="false"/>
          <w:i w:val="false"/>
          <w:color w:val="000000"/>
          <w:sz w:val="28"/>
        </w:rPr>
        <w:t>
      1) жедел байланыс жүйелері үшін белгіленген тәртіппен бөлінген жиілік диапазондарындағы жұмысты;</w:t>
      </w:r>
    </w:p>
    <w:bookmarkEnd w:id="163"/>
    <w:bookmarkStart w:name="z166" w:id="164"/>
    <w:p>
      <w:pPr>
        <w:spacing w:after="0"/>
        <w:ind w:left="0"/>
        <w:jc w:val="both"/>
      </w:pPr>
      <w:r>
        <w:rPr>
          <w:rFonts w:ascii="Times New Roman"/>
          <w:b w:val="false"/>
          <w:i w:val="false"/>
          <w:color w:val="000000"/>
          <w:sz w:val="28"/>
        </w:rPr>
        <w:t>
      2) күзет пунктіндегі кезекші мен қызмет көрсету аумағындағы күзет нарядтары арасындағы екі жақты радиобайланыс;</w:t>
      </w:r>
    </w:p>
    <w:bookmarkEnd w:id="164"/>
    <w:bookmarkStart w:name="z167" w:id="165"/>
    <w:p>
      <w:pPr>
        <w:spacing w:after="0"/>
        <w:ind w:left="0"/>
        <w:jc w:val="both"/>
      </w:pPr>
      <w:r>
        <w:rPr>
          <w:rFonts w:ascii="Times New Roman"/>
          <w:b w:val="false"/>
          <w:i w:val="false"/>
          <w:color w:val="000000"/>
          <w:sz w:val="28"/>
        </w:rPr>
        <w:t>
      3) қызмет көрсету аумағы шегінде күзет нарядтары арасындағы екі жақты радиобайланыс;</w:t>
      </w:r>
    </w:p>
    <w:bookmarkEnd w:id="165"/>
    <w:bookmarkStart w:name="z168" w:id="166"/>
    <w:p>
      <w:pPr>
        <w:spacing w:after="0"/>
        <w:ind w:left="0"/>
        <w:jc w:val="both"/>
      </w:pPr>
      <w:r>
        <w:rPr>
          <w:rFonts w:ascii="Times New Roman"/>
          <w:b w:val="false"/>
          <w:i w:val="false"/>
          <w:color w:val="000000"/>
          <w:sz w:val="28"/>
        </w:rPr>
        <w:t>
      4) су шаруашылығы объектілерінде және іргелес аумақта белгіленген байланысты қамтамасыз ету үшін жеткілікті сыйымдылық және қызмет көрсету аймағы;</w:t>
      </w:r>
    </w:p>
    <w:bookmarkEnd w:id="166"/>
    <w:bookmarkStart w:name="z169" w:id="167"/>
    <w:p>
      <w:pPr>
        <w:spacing w:after="0"/>
        <w:ind w:left="0"/>
        <w:jc w:val="both"/>
      </w:pPr>
      <w:r>
        <w:rPr>
          <w:rFonts w:ascii="Times New Roman"/>
          <w:b w:val="false"/>
          <w:i w:val="false"/>
          <w:color w:val="000000"/>
          <w:sz w:val="28"/>
        </w:rPr>
        <w:t>
      5) берілетін ақпаратты қорғау;</w:t>
      </w:r>
    </w:p>
    <w:bookmarkEnd w:id="167"/>
    <w:bookmarkStart w:name="z170" w:id="168"/>
    <w:p>
      <w:pPr>
        <w:spacing w:after="0"/>
        <w:ind w:left="0"/>
        <w:jc w:val="both"/>
      </w:pPr>
      <w:r>
        <w:rPr>
          <w:rFonts w:ascii="Times New Roman"/>
          <w:b w:val="false"/>
          <w:i w:val="false"/>
          <w:color w:val="000000"/>
          <w:sz w:val="28"/>
        </w:rPr>
        <w:t>
      6) негізгі жабдықты, коммутация орталығын және жүйенің диспетчерлік орталығын негізгі (және керісінше) ажыратылған кезде резервтік электрмен қоректендіруге автоматты түрде өту мүмкіндігі. Резервтік қоректендіру көзінен жұмыс істеу уақыты – кемінде 2 сағат.</w:t>
      </w:r>
    </w:p>
    <w:bookmarkEnd w:id="168"/>
    <w:p>
      <w:pPr>
        <w:spacing w:after="0"/>
        <w:ind w:left="0"/>
        <w:jc w:val="both"/>
      </w:pPr>
      <w:r>
        <w:rPr>
          <w:rFonts w:ascii="Times New Roman"/>
          <w:b w:val="false"/>
          <w:i w:val="false"/>
          <w:color w:val="000000"/>
          <w:sz w:val="28"/>
        </w:rPr>
        <w:t>
      Жедел байланыс жүйесі компоненттерінің конструкциясы оларды пайдалану, қызмет көрсету және жөндеу кезінде қызмет көрсетуші персоналдың электр қауіпсіздігін қамтамасыз етуі тиіс.</w:t>
      </w:r>
    </w:p>
    <w:bookmarkStart w:name="z171" w:id="169"/>
    <w:p>
      <w:pPr>
        <w:spacing w:after="0"/>
        <w:ind w:left="0"/>
        <w:jc w:val="both"/>
      </w:pPr>
      <w:r>
        <w:rPr>
          <w:rFonts w:ascii="Times New Roman"/>
          <w:b w:val="false"/>
          <w:i w:val="false"/>
          <w:color w:val="000000"/>
          <w:sz w:val="28"/>
        </w:rPr>
        <w:t>
      61. Хабарлау жүйесі жүзеге асыруы тиіс:</w:t>
      </w:r>
    </w:p>
    <w:bookmarkEnd w:id="169"/>
    <w:bookmarkStart w:name="z172" w:id="170"/>
    <w:p>
      <w:pPr>
        <w:spacing w:after="0"/>
        <w:ind w:left="0"/>
        <w:jc w:val="both"/>
      </w:pPr>
      <w:r>
        <w:rPr>
          <w:rFonts w:ascii="Times New Roman"/>
          <w:b w:val="false"/>
          <w:i w:val="false"/>
          <w:color w:val="000000"/>
          <w:sz w:val="28"/>
        </w:rPr>
        <w:t>
      1) ғимараттарға, үй-жайларға, адамдар тұрақты немесе уақытша болатын объект аумағының учаскелеріне дыбыстық және (немесе) жарықтық сигналдар беруді қамтамасыз етеді;</w:t>
      </w:r>
    </w:p>
    <w:bookmarkEnd w:id="170"/>
    <w:bookmarkStart w:name="z173" w:id="171"/>
    <w:p>
      <w:pPr>
        <w:spacing w:after="0"/>
        <w:ind w:left="0"/>
        <w:jc w:val="both"/>
      </w:pPr>
      <w:r>
        <w:rPr>
          <w:rFonts w:ascii="Times New Roman"/>
          <w:b w:val="false"/>
          <w:i w:val="false"/>
          <w:color w:val="000000"/>
          <w:sz w:val="28"/>
        </w:rPr>
        <w:t>
      2) қауіптілік сипаты, эвакуациялау қажеттілігі мен жолдары, адамдардың қауіпсіздігін қамтамасыз етуге бағытталған басқа да іс-қимылдар туралы сөйлеу ақпаратын трансляциялауды қамтиды;</w:t>
      </w:r>
    </w:p>
    <w:bookmarkEnd w:id="171"/>
    <w:bookmarkStart w:name="z174" w:id="172"/>
    <w:p>
      <w:pPr>
        <w:spacing w:after="0"/>
        <w:ind w:left="0"/>
        <w:jc w:val="both"/>
      </w:pPr>
      <w:r>
        <w:rPr>
          <w:rFonts w:ascii="Times New Roman"/>
          <w:b w:val="false"/>
          <w:i w:val="false"/>
          <w:color w:val="000000"/>
          <w:sz w:val="28"/>
        </w:rPr>
        <w:t xml:space="preserve">
      3) "Азаматтық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нормаларына сәйкес құлақтандыру сигналдарын жеткізу.</w:t>
      </w:r>
    </w:p>
    <w:bookmarkEnd w:id="172"/>
    <w:p>
      <w:pPr>
        <w:spacing w:after="0"/>
        <w:ind w:left="0"/>
        <w:jc w:val="both"/>
      </w:pPr>
      <w:r>
        <w:rPr>
          <w:rFonts w:ascii="Times New Roman"/>
          <w:b w:val="false"/>
          <w:i w:val="false"/>
          <w:color w:val="000000"/>
          <w:sz w:val="28"/>
        </w:rPr>
        <w:t>
      Объектіде құлақтандыру жоспары әзірленеді, оған мыналар кіреді:</w:t>
      </w:r>
    </w:p>
    <w:bookmarkStart w:name="z175" w:id="173"/>
    <w:p>
      <w:pPr>
        <w:spacing w:after="0"/>
        <w:ind w:left="0"/>
        <w:jc w:val="both"/>
      </w:pPr>
      <w:r>
        <w:rPr>
          <w:rFonts w:ascii="Times New Roman"/>
          <w:b w:val="false"/>
          <w:i w:val="false"/>
          <w:color w:val="000000"/>
          <w:sz w:val="28"/>
        </w:rPr>
        <w:t>
      1) лауазымдық міндеттерінде штаттан тыс жағдайлардың алдын алу немесе олардың салдарын жою жөніндегі іс-шараларға қатысуы көзделген қызметкерлерді шақыру схемасын;</w:t>
      </w:r>
    </w:p>
    <w:bookmarkEnd w:id="173"/>
    <w:bookmarkStart w:name="z176" w:id="174"/>
    <w:p>
      <w:pPr>
        <w:spacing w:after="0"/>
        <w:ind w:left="0"/>
        <w:jc w:val="both"/>
      </w:pPr>
      <w:r>
        <w:rPr>
          <w:rFonts w:ascii="Times New Roman"/>
          <w:b w:val="false"/>
          <w:i w:val="false"/>
          <w:color w:val="000000"/>
          <w:sz w:val="28"/>
        </w:rPr>
        <w:t>
      2) штаттан тыс жағдайлар кезінде қызметкерлердің іс-қимыл алгоритмдері;</w:t>
      </w:r>
    </w:p>
    <w:bookmarkEnd w:id="174"/>
    <w:bookmarkStart w:name="z177" w:id="175"/>
    <w:p>
      <w:pPr>
        <w:spacing w:after="0"/>
        <w:ind w:left="0"/>
        <w:jc w:val="both"/>
      </w:pPr>
      <w:r>
        <w:rPr>
          <w:rFonts w:ascii="Times New Roman"/>
          <w:b w:val="false"/>
          <w:i w:val="false"/>
          <w:color w:val="000000"/>
          <w:sz w:val="28"/>
        </w:rPr>
        <w:t>
      3) эвакуациялау жоспарлары;</w:t>
      </w:r>
    </w:p>
    <w:bookmarkEnd w:id="175"/>
    <w:bookmarkStart w:name="z178" w:id="176"/>
    <w:p>
      <w:pPr>
        <w:spacing w:after="0"/>
        <w:ind w:left="0"/>
        <w:jc w:val="both"/>
      </w:pPr>
      <w:r>
        <w:rPr>
          <w:rFonts w:ascii="Times New Roman"/>
          <w:b w:val="false"/>
          <w:i w:val="false"/>
          <w:color w:val="000000"/>
          <w:sz w:val="28"/>
        </w:rPr>
        <w:t>
      4) хабардар ету сигналдарының жүйесі.</w:t>
      </w:r>
    </w:p>
    <w:bookmarkEnd w:id="176"/>
    <w:p>
      <w:pPr>
        <w:spacing w:after="0"/>
        <w:ind w:left="0"/>
        <w:jc w:val="both"/>
      </w:pPr>
      <w:r>
        <w:rPr>
          <w:rFonts w:ascii="Times New Roman"/>
          <w:b w:val="false"/>
          <w:i w:val="false"/>
          <w:color w:val="000000"/>
          <w:sz w:val="28"/>
        </w:rPr>
        <w:t>
      Құлақтандыру жүйесінің іс-қимылы барысында адамдарды эвакуациялау қоса жүргізілуі тиіс:</w:t>
      </w:r>
    </w:p>
    <w:bookmarkStart w:name="z179" w:id="177"/>
    <w:p>
      <w:pPr>
        <w:spacing w:after="0"/>
        <w:ind w:left="0"/>
        <w:jc w:val="both"/>
      </w:pPr>
      <w:r>
        <w:rPr>
          <w:rFonts w:ascii="Times New Roman"/>
          <w:b w:val="false"/>
          <w:i w:val="false"/>
          <w:color w:val="000000"/>
          <w:sz w:val="28"/>
        </w:rPr>
        <w:t>
      1) авариялық және күзеттік жарықтандыруды қосумен;</w:t>
      </w:r>
    </w:p>
    <w:bookmarkEnd w:id="177"/>
    <w:bookmarkStart w:name="z180" w:id="178"/>
    <w:p>
      <w:pPr>
        <w:spacing w:after="0"/>
        <w:ind w:left="0"/>
        <w:jc w:val="both"/>
      </w:pPr>
      <w:r>
        <w:rPr>
          <w:rFonts w:ascii="Times New Roman"/>
          <w:b w:val="false"/>
          <w:i w:val="false"/>
          <w:color w:val="000000"/>
          <w:sz w:val="28"/>
        </w:rPr>
        <w:t>
      2) эвакуациялық процесті қиындататын (өту жолдарында адамдардың топталуы) дүрбелеңнің және басқа да құбылыстардың алдын алуға бағытталған арнайы әзірленген мәтіндерді хабардар ету жүйесі арқылы берумен қамтамасыз етіледі.</w:t>
      </w:r>
    </w:p>
    <w:bookmarkEnd w:id="178"/>
    <w:p>
      <w:pPr>
        <w:spacing w:after="0"/>
        <w:ind w:left="0"/>
        <w:jc w:val="both"/>
      </w:pPr>
      <w:r>
        <w:rPr>
          <w:rFonts w:ascii="Times New Roman"/>
          <w:b w:val="false"/>
          <w:i w:val="false"/>
          <w:color w:val="000000"/>
          <w:sz w:val="28"/>
        </w:rPr>
        <w:t xml:space="preserve">
      Хабардар ету сигналдары басқа мақсаттағы сигналдардан ерекшеленуі тиіс. </w:t>
      </w:r>
    </w:p>
    <w:p>
      <w:pPr>
        <w:spacing w:after="0"/>
        <w:ind w:left="0"/>
        <w:jc w:val="both"/>
      </w:pPr>
      <w:r>
        <w:rPr>
          <w:rFonts w:ascii="Times New Roman"/>
          <w:b w:val="false"/>
          <w:i w:val="false"/>
          <w:color w:val="000000"/>
          <w:sz w:val="28"/>
        </w:rPr>
        <w:t>
      Хабарлағыштардың саны және олардың қуаты адамдар тұрақты немесе уақытша болатын барлық жерлерде қажетті естілуді қамтамасыз етуі тиіс.</w:t>
      </w:r>
    </w:p>
    <w:p>
      <w:pPr>
        <w:spacing w:after="0"/>
        <w:ind w:left="0"/>
        <w:jc w:val="both"/>
      </w:pPr>
      <w:r>
        <w:rPr>
          <w:rFonts w:ascii="Times New Roman"/>
          <w:b w:val="false"/>
          <w:i w:val="false"/>
          <w:color w:val="000000"/>
          <w:sz w:val="28"/>
        </w:rPr>
        <w:t xml:space="preserve">
      Күзетілетін аумақта рупорлық дауыс зорайтқыштарды қолданған жөн. Олар жарықтандыру тіректеріне, ғимараттардың қабырғаларына және басқа да конструкцияларға орнатылуы мүмкін. </w:t>
      </w:r>
    </w:p>
    <w:p>
      <w:pPr>
        <w:spacing w:after="0"/>
        <w:ind w:left="0"/>
        <w:jc w:val="both"/>
      </w:pPr>
      <w:r>
        <w:rPr>
          <w:rFonts w:ascii="Times New Roman"/>
          <w:b w:val="false"/>
          <w:i w:val="false"/>
          <w:color w:val="000000"/>
          <w:sz w:val="28"/>
        </w:rPr>
        <w:t>
      Объектідегі дауыс зорайтқыштарды орналастыру дұрыстығы мен саны берілетін сөйлеу хабарламаларының анықтығына сол жерде эксперименттік жолмен анықталады және нақтыланады.</w:t>
      </w:r>
    </w:p>
    <w:p>
      <w:pPr>
        <w:spacing w:after="0"/>
        <w:ind w:left="0"/>
        <w:jc w:val="both"/>
      </w:pPr>
      <w:r>
        <w:rPr>
          <w:rFonts w:ascii="Times New Roman"/>
          <w:b w:val="false"/>
          <w:i w:val="false"/>
          <w:color w:val="000000"/>
          <w:sz w:val="28"/>
        </w:rPr>
        <w:t>
      Хабарлау жүйелерінің коммуникацияларын объектінің радиотрансляциялық желісімен біріктіріп жобалауға жол беріледі.</w:t>
      </w:r>
    </w:p>
    <w:bookmarkStart w:name="z181" w:id="179"/>
    <w:p>
      <w:pPr>
        <w:spacing w:after="0"/>
        <w:ind w:left="0"/>
        <w:jc w:val="both"/>
      </w:pPr>
      <w:r>
        <w:rPr>
          <w:rFonts w:ascii="Times New Roman"/>
          <w:b w:val="false"/>
          <w:i w:val="false"/>
          <w:color w:val="000000"/>
          <w:sz w:val="28"/>
        </w:rPr>
        <w:t>
      62. Күзет сигнализациясы жүйесімен объектінің сындарлы аймақтарына тікелей жақын орналасқан аумақ жабдықталады, ол индустриялық кедергілерден және көлік құралдары, құстар мен ұсақ жануарлардың (кеміргіштер, қояндар және тағыда басқа) әсерінен туындайтын кедергілерден қорғалуы тиіс.</w:t>
      </w:r>
    </w:p>
    <w:bookmarkEnd w:id="179"/>
    <w:p>
      <w:pPr>
        <w:spacing w:after="0"/>
        <w:ind w:left="0"/>
        <w:jc w:val="both"/>
      </w:pPr>
      <w:r>
        <w:rPr>
          <w:rFonts w:ascii="Times New Roman"/>
          <w:b w:val="false"/>
          <w:i w:val="false"/>
          <w:color w:val="000000"/>
          <w:sz w:val="28"/>
        </w:rPr>
        <w:t xml:space="preserve">
      Күзетілетін аймақтар сындарлы аймақтарға кез келген тараптан жақындаған кезде кемінде күзеттің екі шебі бұзушылықты тіркейтіндей етіп орналастырылады. </w:t>
      </w:r>
    </w:p>
    <w:p>
      <w:pPr>
        <w:spacing w:after="0"/>
        <w:ind w:left="0"/>
        <w:jc w:val="both"/>
      </w:pPr>
      <w:r>
        <w:rPr>
          <w:rFonts w:ascii="Times New Roman"/>
          <w:b w:val="false"/>
          <w:i w:val="false"/>
          <w:color w:val="000000"/>
          <w:sz w:val="28"/>
        </w:rPr>
        <w:t>
      Күзеттің әрбір шебінен дабыл хабарламалары орталықтандырылған бақылау пультіне немесе объектінің ішкі күзет пультіне шығарылады.</w:t>
      </w:r>
    </w:p>
    <w:p>
      <w:pPr>
        <w:spacing w:after="0"/>
        <w:ind w:left="0"/>
        <w:jc w:val="both"/>
      </w:pPr>
      <w:r>
        <w:rPr>
          <w:rFonts w:ascii="Times New Roman"/>
          <w:b w:val="false"/>
          <w:i w:val="false"/>
          <w:color w:val="000000"/>
          <w:sz w:val="28"/>
        </w:rPr>
        <w:t>
      Ішкі күзет пульттері күзет бөлімшелерінің қызметтік үй-жайларында немесе осы мақсаттар үшін арнайы жабдықталған үй-жайларда орналастырылады.</w:t>
      </w:r>
    </w:p>
    <w:p>
      <w:pPr>
        <w:spacing w:after="0"/>
        <w:ind w:left="0"/>
        <w:jc w:val="both"/>
      </w:pPr>
      <w:r>
        <w:rPr>
          <w:rFonts w:ascii="Times New Roman"/>
          <w:b w:val="false"/>
          <w:i w:val="false"/>
          <w:color w:val="000000"/>
          <w:sz w:val="28"/>
        </w:rPr>
        <w:t>
      Күзет сигнализациясы жүйесі белгіленген тәртіппен Қазақстан Республикасының Мемлекеттік сертификаттау жүйесінің мемлекеттік тізілімінде аккредиттелген және тіркелген сертификаттау органдарында, сынақ зертханаларында (орталықтарында) сертификаттаудан өтеді.</w:t>
      </w:r>
    </w:p>
    <w:bookmarkStart w:name="z182" w:id="180"/>
    <w:p>
      <w:pPr>
        <w:spacing w:after="0"/>
        <w:ind w:left="0"/>
        <w:jc w:val="both"/>
      </w:pPr>
      <w:r>
        <w:rPr>
          <w:rFonts w:ascii="Times New Roman"/>
          <w:b w:val="false"/>
          <w:i w:val="false"/>
          <w:color w:val="000000"/>
          <w:sz w:val="28"/>
        </w:rPr>
        <w:t>
      63. Телевизиялық бейнебақылау жүйесі мыналарды қамтамасыз етуі тиіс:</w:t>
      </w:r>
    </w:p>
    <w:bookmarkEnd w:id="180"/>
    <w:bookmarkStart w:name="z183" w:id="181"/>
    <w:p>
      <w:pPr>
        <w:spacing w:after="0"/>
        <w:ind w:left="0"/>
        <w:jc w:val="both"/>
      </w:pPr>
      <w:r>
        <w:rPr>
          <w:rFonts w:ascii="Times New Roman"/>
          <w:b w:val="false"/>
          <w:i w:val="false"/>
          <w:color w:val="000000"/>
          <w:sz w:val="28"/>
        </w:rPr>
        <w:t>
      1) күзетілетін аймақтардың, үй-жайлардың, периметрдің және объект аумағының жай-күйі туралы көрнекі ақпаратты күзет бөлімшесінің арнайы бөлінген үй-жайындағы Жергілікті бақылау пунктінің не автоматтандырылған режимдегі орталықтандырылған күзет пунктінің мониторларына беру;</w:t>
      </w:r>
    </w:p>
    <w:bookmarkEnd w:id="181"/>
    <w:bookmarkStart w:name="z184" w:id="182"/>
    <w:p>
      <w:pPr>
        <w:spacing w:after="0"/>
        <w:ind w:left="0"/>
        <w:jc w:val="both"/>
      </w:pPr>
      <w:r>
        <w:rPr>
          <w:rFonts w:ascii="Times New Roman"/>
          <w:b w:val="false"/>
          <w:i w:val="false"/>
          <w:color w:val="000000"/>
          <w:sz w:val="28"/>
        </w:rPr>
        <w:t>
      2) оқиғаларды кейіннен талдау үшін бейнеақпаратты сақтау (ақпаратты сақтау мерзімі кемінде 30 тәулікті құрайды);</w:t>
      </w:r>
    </w:p>
    <w:bookmarkEnd w:id="182"/>
    <w:bookmarkStart w:name="z185" w:id="183"/>
    <w:p>
      <w:pPr>
        <w:spacing w:after="0"/>
        <w:ind w:left="0"/>
        <w:jc w:val="both"/>
      </w:pPr>
      <w:r>
        <w:rPr>
          <w:rFonts w:ascii="Times New Roman"/>
          <w:b w:val="false"/>
          <w:i w:val="false"/>
          <w:color w:val="000000"/>
          <w:sz w:val="28"/>
        </w:rPr>
        <w:t xml:space="preserve">
      3) оқиғаларды автоматты режимде немесе оператордың командасы бойынша бейнеқұжаттау; </w:t>
      </w:r>
    </w:p>
    <w:bookmarkEnd w:id="183"/>
    <w:bookmarkStart w:name="z186" w:id="184"/>
    <w:p>
      <w:pPr>
        <w:spacing w:after="0"/>
        <w:ind w:left="0"/>
        <w:jc w:val="both"/>
      </w:pPr>
      <w:r>
        <w:rPr>
          <w:rFonts w:ascii="Times New Roman"/>
          <w:b w:val="false"/>
          <w:i w:val="false"/>
          <w:color w:val="000000"/>
          <w:sz w:val="28"/>
        </w:rPr>
        <w:t>
      4) бұрын жазылған ақпаратты ойнату;</w:t>
      </w:r>
    </w:p>
    <w:bookmarkEnd w:id="184"/>
    <w:bookmarkStart w:name="z187" w:id="185"/>
    <w:p>
      <w:pPr>
        <w:spacing w:after="0"/>
        <w:ind w:left="0"/>
        <w:jc w:val="both"/>
      </w:pPr>
      <w:r>
        <w:rPr>
          <w:rFonts w:ascii="Times New Roman"/>
          <w:b w:val="false"/>
          <w:i w:val="false"/>
          <w:color w:val="000000"/>
          <w:sz w:val="28"/>
        </w:rPr>
        <w:t>
      5) телекамераның уақытын, күнін және сәйкестендіргішін белгілеу арқылы бейнежазбаға жедел қол жеткізу;</w:t>
      </w:r>
    </w:p>
    <w:bookmarkEnd w:id="185"/>
    <w:bookmarkStart w:name="z188" w:id="186"/>
    <w:p>
      <w:pPr>
        <w:spacing w:after="0"/>
        <w:ind w:left="0"/>
        <w:jc w:val="both"/>
      </w:pPr>
      <w:r>
        <w:rPr>
          <w:rFonts w:ascii="Times New Roman"/>
          <w:b w:val="false"/>
          <w:i w:val="false"/>
          <w:color w:val="000000"/>
          <w:sz w:val="28"/>
        </w:rPr>
        <w:t>
      6) жедел басқару орталықтарының ақпараттық кіші жүйелеріне қосылу не аумақтық полиция органдарының кезекші бөлімдеріне бейнесурет беру мүмкіндігін қамтамасыз етеді.</w:t>
      </w:r>
    </w:p>
    <w:bookmarkEnd w:id="186"/>
    <w:p>
      <w:pPr>
        <w:spacing w:after="0"/>
        <w:ind w:left="0"/>
        <w:jc w:val="both"/>
      </w:pPr>
      <w:r>
        <w:rPr>
          <w:rFonts w:ascii="Times New Roman"/>
          <w:b w:val="false"/>
          <w:i w:val="false"/>
          <w:color w:val="000000"/>
          <w:sz w:val="28"/>
        </w:rPr>
        <w:t>
      Объектіде телевизиялық бейнебақылау жүйесімен жабдықталады:</w:t>
      </w:r>
    </w:p>
    <w:bookmarkStart w:name="z189" w:id="187"/>
    <w:p>
      <w:pPr>
        <w:spacing w:after="0"/>
        <w:ind w:left="0"/>
        <w:jc w:val="both"/>
      </w:pPr>
      <w:r>
        <w:rPr>
          <w:rFonts w:ascii="Times New Roman"/>
          <w:b w:val="false"/>
          <w:i w:val="false"/>
          <w:color w:val="000000"/>
          <w:sz w:val="28"/>
        </w:rPr>
        <w:t>
      1) күзетілетін аумақтың периметрі;</w:t>
      </w:r>
    </w:p>
    <w:bookmarkEnd w:id="187"/>
    <w:bookmarkStart w:name="z190" w:id="188"/>
    <w:p>
      <w:pPr>
        <w:spacing w:after="0"/>
        <w:ind w:left="0"/>
        <w:jc w:val="both"/>
      </w:pPr>
      <w:r>
        <w:rPr>
          <w:rFonts w:ascii="Times New Roman"/>
          <w:b w:val="false"/>
          <w:i w:val="false"/>
          <w:color w:val="000000"/>
          <w:sz w:val="28"/>
        </w:rPr>
        <w:t>
      2) бақылау-өткізу пункттері;</w:t>
      </w:r>
    </w:p>
    <w:bookmarkEnd w:id="188"/>
    <w:bookmarkStart w:name="z191" w:id="189"/>
    <w:p>
      <w:pPr>
        <w:spacing w:after="0"/>
        <w:ind w:left="0"/>
        <w:jc w:val="both"/>
      </w:pPr>
      <w:r>
        <w:rPr>
          <w:rFonts w:ascii="Times New Roman"/>
          <w:b w:val="false"/>
          <w:i w:val="false"/>
          <w:color w:val="000000"/>
          <w:sz w:val="28"/>
        </w:rPr>
        <w:t>
      3) тексеріп қарау үй-жайлары (бөлмелері), көлікті тексеріп қарау аймағы;</w:t>
      </w:r>
    </w:p>
    <w:bookmarkEnd w:id="189"/>
    <w:bookmarkStart w:name="z192" w:id="190"/>
    <w:p>
      <w:pPr>
        <w:spacing w:after="0"/>
        <w:ind w:left="0"/>
        <w:jc w:val="both"/>
      </w:pPr>
      <w:r>
        <w:rPr>
          <w:rFonts w:ascii="Times New Roman"/>
          <w:b w:val="false"/>
          <w:i w:val="false"/>
          <w:color w:val="000000"/>
          <w:sz w:val="28"/>
        </w:rPr>
        <w:t>
      4) сындарлы аймақтары бар аумақ пен үй-жайлар, оларға өту жолдары;</w:t>
      </w:r>
    </w:p>
    <w:bookmarkEnd w:id="190"/>
    <w:bookmarkStart w:name="z193" w:id="191"/>
    <w:p>
      <w:pPr>
        <w:spacing w:after="0"/>
        <w:ind w:left="0"/>
        <w:jc w:val="both"/>
      </w:pPr>
      <w:r>
        <w:rPr>
          <w:rFonts w:ascii="Times New Roman"/>
          <w:b w:val="false"/>
          <w:i w:val="false"/>
          <w:color w:val="000000"/>
          <w:sz w:val="28"/>
        </w:rPr>
        <w:t>
      5) объект басшысының (меншік иесінің) қалауы бойынша басқа да үй-жайлар жатады.</w:t>
      </w:r>
    </w:p>
    <w:bookmarkEnd w:id="191"/>
    <w:p>
      <w:pPr>
        <w:spacing w:after="0"/>
        <w:ind w:left="0"/>
        <w:jc w:val="both"/>
      </w:pPr>
      <w:r>
        <w:rPr>
          <w:rFonts w:ascii="Times New Roman"/>
          <w:b w:val="false"/>
          <w:i w:val="false"/>
          <w:color w:val="000000"/>
          <w:sz w:val="28"/>
        </w:rPr>
        <w:t>
      Объектінің аумағын немесе периметрін бақылауға арналған бейнекамералар климаттық аймаққа сәйкес сыртқы қондырғылар үшін климаттық факторлардың әсер ету жағдайларында жұмыс істеуі не климаттық факторлардың әсер етуі кезінде жұмыс қабілеттілігін қамтамасыз ететін тұмшаланған термоқалталарда орналасуы тиіс.</w:t>
      </w:r>
    </w:p>
    <w:p>
      <w:pPr>
        <w:spacing w:after="0"/>
        <w:ind w:left="0"/>
        <w:jc w:val="both"/>
      </w:pPr>
      <w:r>
        <w:rPr>
          <w:rFonts w:ascii="Times New Roman"/>
          <w:b w:val="false"/>
          <w:i w:val="false"/>
          <w:color w:val="000000"/>
          <w:sz w:val="28"/>
        </w:rPr>
        <w:t>
      Егер күзетілетін аймақтың жарықтандырылуы телекамералардың сезімталдығынан төмен болса, тәуліктің қараңғы уақытында көрінетін немесе инфрақызыл жарық диапазонының күзеттік жарықтандырылуы қосылуы тиіс. Күзеттік жарықтандыру аймақтары телекамералардың шолу аймағымен сәйкес келуі тиіс.</w:t>
      </w:r>
    </w:p>
    <w:p>
      <w:pPr>
        <w:spacing w:after="0"/>
        <w:ind w:left="0"/>
        <w:jc w:val="both"/>
      </w:pPr>
      <w:r>
        <w:rPr>
          <w:rFonts w:ascii="Times New Roman"/>
          <w:b w:val="false"/>
          <w:i w:val="false"/>
          <w:color w:val="000000"/>
          <w:sz w:val="28"/>
        </w:rPr>
        <w:t xml:space="preserve">
      Телевизиялық бейнебақылау жүйесін және өрттерді анықтау және сөндіру жүйелерін автоматтандырылған күзет кешеніне біріктіру ұсынылмайды. </w:t>
      </w:r>
    </w:p>
    <w:p>
      <w:pPr>
        <w:spacing w:after="0"/>
        <w:ind w:left="0"/>
        <w:jc w:val="both"/>
      </w:pPr>
      <w:r>
        <w:rPr>
          <w:rFonts w:ascii="Times New Roman"/>
          <w:b w:val="false"/>
          <w:i w:val="false"/>
          <w:color w:val="000000"/>
          <w:sz w:val="28"/>
        </w:rPr>
        <w:t xml:space="preserve">
      Телевизиялық күзетілетін объектінің жүйесіне кіретін бейнебақылау жүйелеріне қойылатын техникалық талаптар Қазақстан Республикасы Ұлттық қауіпсіздік комитеті төрағасының 2020 жылғы 27 қазандағы № 69 </w:t>
      </w:r>
      <w:r>
        <w:rPr>
          <w:rFonts w:ascii="Times New Roman"/>
          <w:b w:val="false"/>
          <w:i w:val="false"/>
          <w:color w:val="000000"/>
          <w:sz w:val="28"/>
        </w:rPr>
        <w:t>бұйрығымен</w:t>
      </w:r>
      <w:r>
        <w:rPr>
          <w:rFonts w:ascii="Times New Roman"/>
          <w:b w:val="false"/>
          <w:i w:val="false"/>
          <w:color w:val="000000"/>
          <w:sz w:val="28"/>
        </w:rPr>
        <w:t xml:space="preserve"> бекітілген бейнемониторингтің ұлттық жүйесінің жұмыс істеу қағидаларында (бұдан әрі – бейнемониторингтің ұлттық жүйесінің жұмыс істеу қағидалары) көзделген бейнебақылау жүйелерінің ең төмен техникалық мүмкіндіктеріне сәйкес келуге тиіс.</w:t>
      </w:r>
    </w:p>
    <w:bookmarkStart w:name="z194" w:id="192"/>
    <w:p>
      <w:pPr>
        <w:spacing w:after="0"/>
        <w:ind w:left="0"/>
        <w:jc w:val="both"/>
      </w:pPr>
      <w:r>
        <w:rPr>
          <w:rFonts w:ascii="Times New Roman"/>
          <w:b w:val="false"/>
          <w:i w:val="false"/>
          <w:color w:val="000000"/>
          <w:sz w:val="28"/>
        </w:rPr>
        <w:t xml:space="preserve">
      64. Қарап тексерудің техникалық құралдары қаруды, объектіге және объектіден рұқсатсыз әкелуге (шығаруға), әкелуге (әкетуге) тыйым салынған басқа да заттар мен заттарды табу үшін объектілерде қолданылады. Су шаруашылығы объектілеріне алып өтуге тыйым салынған заттардың тізбесі осы Нұсқаулыққа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bookmarkEnd w:id="192"/>
    <w:p>
      <w:pPr>
        <w:spacing w:after="0"/>
        <w:ind w:left="0"/>
        <w:jc w:val="both"/>
      </w:pPr>
      <w:r>
        <w:rPr>
          <w:rFonts w:ascii="Times New Roman"/>
          <w:b w:val="false"/>
          <w:i w:val="false"/>
          <w:color w:val="000000"/>
          <w:sz w:val="28"/>
        </w:rPr>
        <w:t>
      Объектіні техникалық қарап тексеру құралдарымен жарақтандыру объектілерге тән қатерлерге, оның жұмыс істеу ерекшеліктеріне сәйкес келуге тиіс.</w:t>
      </w:r>
    </w:p>
    <w:p>
      <w:pPr>
        <w:spacing w:after="0"/>
        <w:ind w:left="0"/>
        <w:jc w:val="both"/>
      </w:pPr>
      <w:r>
        <w:rPr>
          <w:rFonts w:ascii="Times New Roman"/>
          <w:b w:val="false"/>
          <w:i w:val="false"/>
          <w:color w:val="000000"/>
          <w:sz w:val="28"/>
        </w:rPr>
        <w:t>
      Су шаруашылығы объектілеріндегі техникалық тексеріп қарау құралдарының тізбесіне мыналар кіреді:</w:t>
      </w:r>
    </w:p>
    <w:bookmarkStart w:name="z195" w:id="193"/>
    <w:p>
      <w:pPr>
        <w:spacing w:after="0"/>
        <w:ind w:left="0"/>
        <w:jc w:val="both"/>
      </w:pPr>
      <w:r>
        <w:rPr>
          <w:rFonts w:ascii="Times New Roman"/>
          <w:b w:val="false"/>
          <w:i w:val="false"/>
          <w:color w:val="000000"/>
          <w:sz w:val="28"/>
        </w:rPr>
        <w:t>
      1) металл іздегіштер;</w:t>
      </w:r>
    </w:p>
    <w:bookmarkEnd w:id="193"/>
    <w:bookmarkStart w:name="z196" w:id="194"/>
    <w:p>
      <w:pPr>
        <w:spacing w:after="0"/>
        <w:ind w:left="0"/>
        <w:jc w:val="both"/>
      </w:pPr>
      <w:r>
        <w:rPr>
          <w:rFonts w:ascii="Times New Roman"/>
          <w:b w:val="false"/>
          <w:i w:val="false"/>
          <w:color w:val="000000"/>
          <w:sz w:val="28"/>
        </w:rPr>
        <w:t>
      2) тексеріп қарау эндоскоптары мен айналары.</w:t>
      </w:r>
    </w:p>
    <w:bookmarkEnd w:id="194"/>
    <w:p>
      <w:pPr>
        <w:spacing w:after="0"/>
        <w:ind w:left="0"/>
        <w:jc w:val="both"/>
      </w:pPr>
      <w:r>
        <w:rPr>
          <w:rFonts w:ascii="Times New Roman"/>
          <w:b w:val="false"/>
          <w:i w:val="false"/>
          <w:color w:val="000000"/>
          <w:sz w:val="28"/>
        </w:rPr>
        <w:t>
      Металл іздегіштер (металл детекторлар) суық және атыс қаруын, құрамында металл бар жарылғыш құрылғыларды (гранаталарды) табуды қамтамасыз етеді және құрамында металл бар өнімдердің әртүрлі түрлерін алып өтуге тыйым салынады және портативті (қол) аспаптар түрінде орындалуы тиіс. Олар мыналарды қамтамасыз етуі керек:</w:t>
      </w:r>
    </w:p>
    <w:p>
      <w:pPr>
        <w:spacing w:after="0"/>
        <w:ind w:left="0"/>
        <w:jc w:val="both"/>
      </w:pPr>
      <w:r>
        <w:rPr>
          <w:rFonts w:ascii="Times New Roman"/>
          <w:b w:val="false"/>
          <w:i w:val="false"/>
          <w:color w:val="000000"/>
          <w:sz w:val="28"/>
        </w:rPr>
        <w:t>
      қара және түсті металдар мен олардың қорытпаларын анықтау және қажет болған жағдайда тану;</w:t>
      </w:r>
    </w:p>
    <w:p>
      <w:pPr>
        <w:spacing w:after="0"/>
        <w:ind w:left="0"/>
        <w:jc w:val="both"/>
      </w:pPr>
      <w:r>
        <w:rPr>
          <w:rFonts w:ascii="Times New Roman"/>
          <w:b w:val="false"/>
          <w:i w:val="false"/>
          <w:color w:val="000000"/>
          <w:sz w:val="28"/>
        </w:rPr>
        <w:t>
      металлдың әртүрлі массаларын анықтауға қайта конфигурациялау мүмкіндігі.</w:t>
      </w:r>
    </w:p>
    <w:p>
      <w:pPr>
        <w:spacing w:after="0"/>
        <w:ind w:left="0"/>
        <w:jc w:val="both"/>
      </w:pPr>
      <w:r>
        <w:rPr>
          <w:rFonts w:ascii="Times New Roman"/>
          <w:b w:val="false"/>
          <w:i w:val="false"/>
          <w:color w:val="000000"/>
          <w:sz w:val="28"/>
        </w:rPr>
        <w:t>
      Тексеріп қарау эндоскоптары мен айналар қол жеткізу қиын жерлерді көзбен шолып қарауды жеңілдету және олардағы жарылғыш құрылғыларды, атыс және суық қаруды, контрабанданы, ақпаратты жасырын алу құралдарын және басқа да объектілерді анықтау үшін қолданылуы тиіс. Техникалық эндоскоптар мен бейнескоптар әртүрлі қуыстарды, арналарды және салыстырмалы түрде шағын тесіктер арқылы ғана қол жеткізуге болатын басқа да жерлерді көзбен шолып қарау үшін қолданылуы тиіс. Олар мыналарды қамтамасыз етуі керек:</w:t>
      </w:r>
    </w:p>
    <w:p>
      <w:pPr>
        <w:spacing w:after="0"/>
        <w:ind w:left="0"/>
        <w:jc w:val="both"/>
      </w:pPr>
      <w:r>
        <w:rPr>
          <w:rFonts w:ascii="Times New Roman"/>
          <w:b w:val="false"/>
          <w:i w:val="false"/>
          <w:color w:val="000000"/>
          <w:sz w:val="28"/>
        </w:rPr>
        <w:t>
      икемді және жартылай қатты конструкциялар үшін кемінде 40 градус көру бұрышымен кемінде 1500 мм қашықтыққа және қатты құрылымдар үшін 90 градус қашықтыққа жету;</w:t>
      </w:r>
    </w:p>
    <w:p>
      <w:pPr>
        <w:spacing w:after="0"/>
        <w:ind w:left="0"/>
        <w:jc w:val="both"/>
      </w:pPr>
      <w:r>
        <w:rPr>
          <w:rFonts w:ascii="Times New Roman"/>
          <w:b w:val="false"/>
          <w:i w:val="false"/>
          <w:color w:val="000000"/>
          <w:sz w:val="28"/>
        </w:rPr>
        <w:t>
      тексеру орнын жарықтандыру, жарықтандыру жағдайларын реттеу мүмкіндігі;</w:t>
      </w:r>
    </w:p>
    <w:p>
      <w:pPr>
        <w:spacing w:after="0"/>
        <w:ind w:left="0"/>
        <w:jc w:val="both"/>
      </w:pPr>
      <w:r>
        <w:rPr>
          <w:rFonts w:ascii="Times New Roman"/>
          <w:b w:val="false"/>
          <w:i w:val="false"/>
          <w:color w:val="000000"/>
          <w:sz w:val="28"/>
        </w:rPr>
        <w:t>
      тексеру нәтижелерін бейнеқұжаттау;</w:t>
      </w:r>
    </w:p>
    <w:p>
      <w:pPr>
        <w:spacing w:after="0"/>
        <w:ind w:left="0"/>
        <w:jc w:val="both"/>
      </w:pPr>
      <w:r>
        <w:rPr>
          <w:rFonts w:ascii="Times New Roman"/>
          <w:b w:val="false"/>
          <w:i w:val="false"/>
          <w:color w:val="000000"/>
          <w:sz w:val="28"/>
        </w:rPr>
        <w:t>
      экологиялық қауіпсіздік және электромагниттік үйлесімділік.</w:t>
      </w:r>
    </w:p>
    <w:bookmarkStart w:name="z197" w:id="195"/>
    <w:p>
      <w:pPr>
        <w:spacing w:after="0"/>
        <w:ind w:left="0"/>
        <w:jc w:val="both"/>
      </w:pPr>
      <w:r>
        <w:rPr>
          <w:rFonts w:ascii="Times New Roman"/>
          <w:b w:val="false"/>
          <w:i w:val="false"/>
          <w:color w:val="000000"/>
          <w:sz w:val="28"/>
        </w:rPr>
        <w:t>
      65. Су шаруашылығы объектілеріндегі бақылау мұнаралары шолуды ұлғайту және қорғалатын аумақты көруді жақсарту үшін орнатылады.</w:t>
      </w:r>
    </w:p>
    <w:bookmarkEnd w:id="195"/>
    <w:p>
      <w:pPr>
        <w:spacing w:after="0"/>
        <w:ind w:left="0"/>
        <w:jc w:val="both"/>
      </w:pPr>
      <w:r>
        <w:rPr>
          <w:rFonts w:ascii="Times New Roman"/>
          <w:b w:val="false"/>
          <w:i w:val="false"/>
          <w:color w:val="000000"/>
          <w:sz w:val="28"/>
        </w:rPr>
        <w:t>
      Мұнараның биіктігі мен оны орнату орны жер бедеріне, конфигурациясына және жергілікті жағдайларға байланысты анықталады.</w:t>
      </w:r>
    </w:p>
    <w:p>
      <w:pPr>
        <w:spacing w:after="0"/>
        <w:ind w:left="0"/>
        <w:jc w:val="both"/>
      </w:pPr>
      <w:r>
        <w:rPr>
          <w:rFonts w:ascii="Times New Roman"/>
          <w:b w:val="false"/>
          <w:i w:val="false"/>
          <w:color w:val="000000"/>
          <w:sz w:val="28"/>
        </w:rPr>
        <w:t xml:space="preserve">
      Мұнараның құрылымы күзетшіні атыс қаруымен зақымданудан қорғауды қамтамасыз етуі керек. </w:t>
      </w:r>
    </w:p>
    <w:p>
      <w:pPr>
        <w:spacing w:after="0"/>
        <w:ind w:left="0"/>
        <w:jc w:val="both"/>
      </w:pPr>
      <w:r>
        <w:rPr>
          <w:rFonts w:ascii="Times New Roman"/>
          <w:b w:val="false"/>
          <w:i w:val="false"/>
          <w:color w:val="000000"/>
          <w:sz w:val="28"/>
        </w:rPr>
        <w:t xml:space="preserve">
      Көрінуді жақсарту үшін күзет наряды бинокльмен қамтамасыз етіледі. Бинокль бақылау мұнарасынан қорғалатын аумақтарға алыс жолдарды қарауға мүмкіндік беретін рұқсат ету қабілетіне ие болады. </w:t>
      </w:r>
    </w:p>
    <w:bookmarkStart w:name="z198" w:id="196"/>
    <w:p>
      <w:pPr>
        <w:spacing w:after="0"/>
        <w:ind w:left="0"/>
        <w:jc w:val="both"/>
      </w:pPr>
      <w:r>
        <w:rPr>
          <w:rFonts w:ascii="Times New Roman"/>
          <w:b w:val="false"/>
          <w:i w:val="false"/>
          <w:color w:val="000000"/>
          <w:sz w:val="28"/>
        </w:rPr>
        <w:t>
      66. Резервтік, үздіксіз электрмен жабдықтау жүйелері мен құралдары негізгі желілік қоректендіру болмаған кезде жабдықтың кемінде 12 сағат жұмысын қамтамасыз ететін аккумуляторлық қолдауы бар үздіксіз қоректендіру көздерінің күзет сигнализациясы, кіруді бақылау және басқару жүйелерін қамтамасыз етуі тиіс.</w:t>
      </w:r>
    </w:p>
    <w:bookmarkEnd w:id="196"/>
    <w:p>
      <w:pPr>
        <w:spacing w:after="0"/>
        <w:ind w:left="0"/>
        <w:jc w:val="both"/>
      </w:pPr>
      <w:r>
        <w:rPr>
          <w:rFonts w:ascii="Times New Roman"/>
          <w:b w:val="false"/>
          <w:i w:val="false"/>
          <w:color w:val="000000"/>
          <w:sz w:val="28"/>
        </w:rPr>
        <w:t xml:space="preserve">
      Автономды резервтік электрмен қоректендіру көздері кіруді бақылау және басқару жүйесінің, телевизиялық бейнебақылау жүйесінің, күзет және кезекші жарықтандырудың жұмысын қамтамасыз етуге тиіс: </w:t>
      </w:r>
    </w:p>
    <w:bookmarkStart w:name="z199" w:id="197"/>
    <w:p>
      <w:pPr>
        <w:spacing w:after="0"/>
        <w:ind w:left="0"/>
        <w:jc w:val="both"/>
      </w:pPr>
      <w:r>
        <w:rPr>
          <w:rFonts w:ascii="Times New Roman"/>
          <w:b w:val="false"/>
          <w:i w:val="false"/>
          <w:color w:val="000000"/>
          <w:sz w:val="28"/>
        </w:rPr>
        <w:t xml:space="preserve">
      1) қалалар мен қала үлгісіндегі кенттерде – кемінде 24 сағат; </w:t>
      </w:r>
    </w:p>
    <w:bookmarkEnd w:id="197"/>
    <w:bookmarkStart w:name="z200" w:id="198"/>
    <w:p>
      <w:pPr>
        <w:spacing w:after="0"/>
        <w:ind w:left="0"/>
        <w:jc w:val="both"/>
      </w:pPr>
      <w:r>
        <w:rPr>
          <w:rFonts w:ascii="Times New Roman"/>
          <w:b w:val="false"/>
          <w:i w:val="false"/>
          <w:color w:val="000000"/>
          <w:sz w:val="28"/>
        </w:rPr>
        <w:t xml:space="preserve">
      2) ауылдық аудандарда – кемінде 48 сағат; </w:t>
      </w:r>
    </w:p>
    <w:bookmarkEnd w:id="198"/>
    <w:bookmarkStart w:name="z201" w:id="199"/>
    <w:p>
      <w:pPr>
        <w:spacing w:after="0"/>
        <w:ind w:left="0"/>
        <w:jc w:val="both"/>
      </w:pPr>
      <w:r>
        <w:rPr>
          <w:rFonts w:ascii="Times New Roman"/>
          <w:b w:val="false"/>
          <w:i w:val="false"/>
          <w:color w:val="000000"/>
          <w:sz w:val="28"/>
        </w:rPr>
        <w:t>
      3) қатынауы қиын аудандарда – кемінде 72 сағат.</w:t>
      </w:r>
    </w:p>
    <w:bookmarkEnd w:id="199"/>
    <w:bookmarkStart w:name="z202" w:id="200"/>
    <w:p>
      <w:pPr>
        <w:spacing w:after="0"/>
        <w:ind w:left="0"/>
        <w:jc w:val="both"/>
      </w:pPr>
      <w:r>
        <w:rPr>
          <w:rFonts w:ascii="Times New Roman"/>
          <w:b w:val="false"/>
          <w:i w:val="false"/>
          <w:color w:val="000000"/>
          <w:sz w:val="28"/>
        </w:rPr>
        <w:t>
      67. Телевизиялық күзет және құлақтандыру жүйелерін қоспағанда, объектілерді қажетті инженерлік-техникалық жабдықпен жарақтандыру мүмкін болмаған жағдайда, нұсқаулыққа сәйкес олардың болмауын өтейтін өзге де инженерлік-техникалық шешімдер және (немесе) қауіпсіздік шаралары қабылданады.</w:t>
      </w:r>
    </w:p>
    <w:bookmarkEnd w:id="200"/>
    <w:p>
      <w:pPr>
        <w:spacing w:after="0"/>
        <w:ind w:left="0"/>
        <w:jc w:val="both"/>
      </w:pPr>
      <w:r>
        <w:rPr>
          <w:rFonts w:ascii="Times New Roman"/>
          <w:b w:val="false"/>
          <w:i w:val="false"/>
          <w:color w:val="000000"/>
          <w:sz w:val="28"/>
        </w:rPr>
        <w:t>
      Объектіні инженерлік-техникалық жабдықпен жарақтандыру жөніндегі іс-шараларды аяқтау мерзімі объектіге террористік тұрғыдан осал мәртебе беру туралы хабарлама алынған кезден бастап 6 айдан аспайды.</w:t>
      </w:r>
    </w:p>
    <w:p>
      <w:pPr>
        <w:spacing w:after="0"/>
        <w:ind w:left="0"/>
        <w:jc w:val="both"/>
      </w:pPr>
      <w:r>
        <w:rPr>
          <w:rFonts w:ascii="Times New Roman"/>
          <w:b w:val="false"/>
          <w:i w:val="false"/>
          <w:color w:val="000000"/>
          <w:sz w:val="28"/>
        </w:rPr>
        <w:t>
      Объектінің инженерлік-техникалық жабдығы әрдайым жұмыс жағдайында ұсталуы тиіс.</w:t>
      </w:r>
    </w:p>
    <w:p>
      <w:pPr>
        <w:spacing w:after="0"/>
        <w:ind w:left="0"/>
        <w:jc w:val="both"/>
      </w:pPr>
      <w:r>
        <w:rPr>
          <w:rFonts w:ascii="Times New Roman"/>
          <w:b w:val="false"/>
          <w:i w:val="false"/>
          <w:color w:val="000000"/>
          <w:sz w:val="28"/>
        </w:rPr>
        <w:t>
      Террористік тұрғыдан осал объектілер меншік иесінің, иеленушісінің, басшысының немесе өзге де лауазымды адамдарының шешімі бойынша объектіде қосымша инженерлік-техникалық жабдық орнатылуы мүмкін.</w:t>
      </w:r>
    </w:p>
    <w:p>
      <w:pPr>
        <w:spacing w:after="0"/>
        <w:ind w:left="0"/>
        <w:jc w:val="both"/>
      </w:pPr>
      <w:r>
        <w:rPr>
          <w:rFonts w:ascii="Times New Roman"/>
          <w:b w:val="false"/>
          <w:i w:val="false"/>
          <w:color w:val="000000"/>
          <w:sz w:val="28"/>
        </w:rPr>
        <w:t>
      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 су</w:t>
            </w:r>
            <w:r>
              <w:br/>
            </w:r>
            <w:r>
              <w:rPr>
                <w:rFonts w:ascii="Times New Roman"/>
                <w:b w:val="false"/>
                <w:i w:val="false"/>
                <w:color w:val="000000"/>
                <w:sz w:val="20"/>
              </w:rPr>
              <w:t>шаруашылығы объектілерінің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 нұсқаулыққа</w:t>
            </w:r>
            <w:r>
              <w:br/>
            </w:r>
            <w:r>
              <w:rPr>
                <w:rFonts w:ascii="Times New Roman"/>
                <w:b w:val="false"/>
                <w:i w:val="false"/>
                <w:color w:val="000000"/>
                <w:sz w:val="20"/>
              </w:rPr>
              <w:t>1-қосымша</w:t>
            </w:r>
          </w:p>
        </w:tc>
      </w:tr>
    </w:tbl>
    <w:bookmarkStart w:name="z204" w:id="201"/>
    <w:p>
      <w:pPr>
        <w:spacing w:after="0"/>
        <w:ind w:left="0"/>
        <w:jc w:val="left"/>
      </w:pPr>
      <w:r>
        <w:rPr>
          <w:rFonts w:ascii="Times New Roman"/>
          <w:b/>
          <w:i w:val="false"/>
          <w:color w:val="000000"/>
        </w:rPr>
        <w:t xml:space="preserve"> Сабақ тақырыптарының нұсқалары</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Тақырыптар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алушылар контингенті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қорғау тәртібі жөніндегі ақпаратты және терроризм актісін жасау үшін пайдаланылуы мүмкін басқа да ақпаратты жария етуге тыйым салу туралы талаптармен танысу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алғаш қабылданған объектінің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тұрғыдан осал объектінің ерекшеліктері, оған терроризм актісі жасалған жағдайда ықтимал салдарлар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тексеру, жарылыс құрылғыларын салу орындарын анықтау техникасы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 қамтамасыз ету жөніндегі іс-шараларға тартылатын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 терроризм актісін болғызбау және объект аумағына бөгде адамдардың кіруіне жол бермеу жөніндегі іс-шараларды жүргізу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басшылығы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терроризм актісі жасалған жағдайларда қызметкерлер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актісін жүргізу қаупі туралы анонимдік телефон қоңырауын алған кездегі объект қызметкерлерінің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зат табылған кездегі объект қызметкерлерінің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жанында немесе оның аумағында күдікті адамдар табылған кездегі объект қызметкерлерінің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қарулы шабуыл жасау кезіндегі объект қызметкерлерінің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кепілге алу кезіндегі қызметкерлердің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барлық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Терроризмге қарсы қорғаудың инженерлік-техникалық құралдарын пайдалану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 қамтамасыз ету жөніндегі іс-шараларға тартылатын қызметкерлер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Бақылау-өткізу пунктінде көлік құралдары мен адамдарды тексеріп қарауды және тексеріп қарауды жүргізу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 қамтамасыз ету жөніндегі іс-шараларға тартылатын қызметкерлер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 су</w:t>
            </w:r>
            <w:r>
              <w:br/>
            </w:r>
            <w:r>
              <w:rPr>
                <w:rFonts w:ascii="Times New Roman"/>
                <w:b w:val="false"/>
                <w:i w:val="false"/>
                <w:color w:val="000000"/>
                <w:sz w:val="20"/>
              </w:rPr>
              <w:t>шаруашылығы объектілерінің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 нұсқаулыққа</w:t>
            </w:r>
            <w:r>
              <w:br/>
            </w:r>
            <w:r>
              <w:rPr>
                <w:rFonts w:ascii="Times New Roman"/>
                <w:b w:val="false"/>
                <w:i w:val="false"/>
                <w:color w:val="000000"/>
                <w:sz w:val="20"/>
              </w:rPr>
              <w:t>2-қосымша</w:t>
            </w:r>
          </w:p>
        </w:tc>
      </w:tr>
    </w:tbl>
    <w:bookmarkStart w:name="z206" w:id="202"/>
    <w:p>
      <w:pPr>
        <w:spacing w:after="0"/>
        <w:ind w:left="0"/>
        <w:jc w:val="left"/>
      </w:pPr>
      <w:r>
        <w:rPr>
          <w:rFonts w:ascii="Times New Roman"/>
          <w:b/>
          <w:i w:val="false"/>
          <w:color w:val="000000"/>
        </w:rPr>
        <w:t xml:space="preserve"> Сабақтар өткізу туралы есептілік нысандары</w:t>
      </w:r>
    </w:p>
    <w:bookmarkEnd w:id="202"/>
    <w:p>
      <w:pPr>
        <w:spacing w:after="0"/>
        <w:ind w:left="0"/>
        <w:jc w:val="both"/>
      </w:pPr>
      <w:r>
        <w:rPr>
          <w:rFonts w:ascii="Times New Roman"/>
          <w:b w:val="false"/>
          <w:i w:val="false"/>
          <w:color w:val="000000"/>
          <w:sz w:val="28"/>
        </w:rPr>
        <w:t>
      Сабақтарды өткізу туралы негізгі есептік құжаттар:</w:t>
      </w:r>
    </w:p>
    <w:p>
      <w:pPr>
        <w:spacing w:after="0"/>
        <w:ind w:left="0"/>
        <w:jc w:val="both"/>
      </w:pPr>
      <w:r>
        <w:rPr>
          <w:rFonts w:ascii="Times New Roman"/>
          <w:b w:val="false"/>
          <w:i w:val="false"/>
          <w:color w:val="000000"/>
          <w:sz w:val="28"/>
        </w:rPr>
        <w:t>
      1) Терроризмге қарсы дайындық жөніндегі іс-шараларды өткізуді есепке алу журналы (1-нысан);</w:t>
      </w:r>
    </w:p>
    <w:p>
      <w:pPr>
        <w:spacing w:after="0"/>
        <w:ind w:left="0"/>
        <w:jc w:val="both"/>
      </w:pPr>
      <w:r>
        <w:rPr>
          <w:rFonts w:ascii="Times New Roman"/>
          <w:b w:val="false"/>
          <w:i w:val="false"/>
          <w:color w:val="000000"/>
          <w:sz w:val="28"/>
        </w:rPr>
        <w:t>
      2) Терроризмге қарсы бағыттағы нұсқамаларды өткізу кестесі (2-нысан);</w:t>
      </w:r>
    </w:p>
    <w:p>
      <w:pPr>
        <w:spacing w:after="0"/>
        <w:ind w:left="0"/>
        <w:jc w:val="both"/>
      </w:pPr>
      <w:r>
        <w:rPr>
          <w:rFonts w:ascii="Times New Roman"/>
          <w:b w:val="false"/>
          <w:i w:val="false"/>
          <w:color w:val="000000"/>
          <w:sz w:val="28"/>
        </w:rPr>
        <w:t>
      3) Жаттығуларды өткізу кестесі (3-нысан);</w:t>
      </w:r>
    </w:p>
    <w:p>
      <w:pPr>
        <w:spacing w:after="0"/>
        <w:ind w:left="0"/>
        <w:jc w:val="both"/>
      </w:pPr>
      <w:r>
        <w:rPr>
          <w:rFonts w:ascii="Times New Roman"/>
          <w:b w:val="false"/>
          <w:i w:val="false"/>
          <w:color w:val="000000"/>
          <w:sz w:val="28"/>
        </w:rPr>
        <w:t>
      4) Практикалық объектілік жаттығуды дайындау және өткізу жоспары (4-нысан);</w:t>
      </w:r>
    </w:p>
    <w:p>
      <w:pPr>
        <w:spacing w:after="0"/>
        <w:ind w:left="0"/>
        <w:jc w:val="both"/>
      </w:pPr>
      <w:r>
        <w:rPr>
          <w:rFonts w:ascii="Times New Roman"/>
          <w:b w:val="false"/>
          <w:i w:val="false"/>
          <w:color w:val="000000"/>
          <w:sz w:val="28"/>
        </w:rPr>
        <w:t>
      5) Теориялық сабақтардың өткізілген тақырыптары бойынша дәріс материалдары.</w:t>
      </w:r>
    </w:p>
    <w:p>
      <w:pPr>
        <w:spacing w:after="0"/>
        <w:ind w:left="0"/>
        <w:jc w:val="both"/>
      </w:pPr>
      <w:r>
        <w:rPr>
          <w:rFonts w:ascii="Times New Roman"/>
          <w:b w:val="false"/>
          <w:i w:val="false"/>
          <w:color w:val="000000"/>
          <w:sz w:val="28"/>
        </w:rPr>
        <w:t>
      1-нысан</w:t>
      </w:r>
    </w:p>
    <w:bookmarkStart w:name="z207" w:id="203"/>
    <w:p>
      <w:pPr>
        <w:spacing w:after="0"/>
        <w:ind w:left="0"/>
        <w:jc w:val="left"/>
      </w:pPr>
      <w:r>
        <w:rPr>
          <w:rFonts w:ascii="Times New Roman"/>
          <w:b/>
          <w:i w:val="false"/>
          <w:color w:val="000000"/>
        </w:rPr>
        <w:t xml:space="preserve"> Терроризмге қарсы дайындық бойынша оқу іс-шараларын есепке алу </w:t>
      </w:r>
      <w:r>
        <w:br/>
      </w:r>
      <w:r>
        <w:rPr>
          <w:rFonts w:ascii="Times New Roman"/>
          <w:b/>
          <w:i w:val="false"/>
          <w:color w:val="000000"/>
        </w:rPr>
        <w:t>ЖУРНАЛЫ</w:t>
      </w:r>
    </w:p>
    <w:bookmarkEnd w:id="203"/>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(ұйымның атауы)</w:t>
      </w:r>
    </w:p>
    <w:p>
      <w:pPr>
        <w:spacing w:after="0"/>
        <w:ind w:left="0"/>
        <w:jc w:val="both"/>
      </w:pPr>
      <w:r>
        <w:rPr>
          <w:rFonts w:ascii="Times New Roman"/>
          <w:b w:val="false"/>
          <w:i w:val="false"/>
          <w:color w:val="000000"/>
          <w:sz w:val="28"/>
        </w:rPr>
        <w:t>(титул парағы)</w:t>
      </w:r>
    </w:p>
    <w:bookmarkStart w:name="z208" w:id="204"/>
    <w:p>
      <w:pPr>
        <w:spacing w:after="0"/>
        <w:ind w:left="0"/>
        <w:jc w:val="left"/>
      </w:pPr>
      <w:r>
        <w:rPr>
          <w:rFonts w:ascii="Times New Roman"/>
          <w:b/>
          <w:i w:val="false"/>
          <w:color w:val="000000"/>
        </w:rPr>
        <w:t xml:space="preserve"> Терроризмге қарсы даярлық бойынша оқу іс-шараларын өткізуді есепке алу журналы № ______</w:t>
      </w:r>
    </w:p>
    <w:bookmarkEnd w:id="204"/>
    <w:p>
      <w:pPr>
        <w:spacing w:after="0"/>
        <w:ind w:left="0"/>
        <w:jc w:val="both"/>
      </w:pPr>
      <w:r>
        <w:rPr>
          <w:rFonts w:ascii="Times New Roman"/>
          <w:b w:val="false"/>
          <w:i w:val="false"/>
          <w:color w:val="000000"/>
          <w:sz w:val="28"/>
        </w:rPr>
        <w:t>
      Журналды жүргізуді бастау күні "____" ____________ 20____ ж.</w:t>
      </w:r>
    </w:p>
    <w:p>
      <w:pPr>
        <w:spacing w:after="0"/>
        <w:ind w:left="0"/>
        <w:jc w:val="both"/>
      </w:pPr>
      <w:r>
        <w:rPr>
          <w:rFonts w:ascii="Times New Roman"/>
          <w:b w:val="false"/>
          <w:i w:val="false"/>
          <w:color w:val="000000"/>
          <w:sz w:val="28"/>
        </w:rPr>
        <w:t>
      Журналды жүргізудің аяқталу күні "____" ____________ 20____ ж.</w:t>
      </w:r>
    </w:p>
    <w:p>
      <w:pPr>
        <w:spacing w:after="0"/>
        <w:ind w:left="0"/>
        <w:jc w:val="both"/>
      </w:pPr>
      <w:r>
        <w:rPr>
          <w:rFonts w:ascii="Times New Roman"/>
          <w:b w:val="false"/>
          <w:i w:val="false"/>
          <w:color w:val="000000"/>
          <w:sz w:val="28"/>
        </w:rPr>
        <w:t>
      (ішкі жағы)</w:t>
      </w:r>
    </w:p>
    <w:bookmarkStart w:name="z209" w:id="205"/>
    <w:p>
      <w:pPr>
        <w:spacing w:after="0"/>
        <w:ind w:left="0"/>
        <w:jc w:val="both"/>
      </w:pPr>
      <w:r>
        <w:rPr>
          <w:rFonts w:ascii="Times New Roman"/>
          <w:b w:val="false"/>
          <w:i w:val="false"/>
          <w:color w:val="000000"/>
          <w:sz w:val="28"/>
        </w:rPr>
        <w:t>
      1-бөлім. Нұсқаулықтар</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Нұсқаулықты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Нұсқаулық өтушінің аты-жөні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Нұсқаулық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Нұсқаулық өткізушінің аты-жөні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Нұсқаулықты алушының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Нұсқаулық өткізген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 w:id="206"/>
    <w:p>
      <w:pPr>
        <w:spacing w:after="0"/>
        <w:ind w:left="0"/>
        <w:jc w:val="both"/>
      </w:pPr>
      <w:r>
        <w:rPr>
          <w:rFonts w:ascii="Times New Roman"/>
          <w:b w:val="false"/>
          <w:i w:val="false"/>
          <w:color w:val="000000"/>
          <w:sz w:val="28"/>
        </w:rPr>
        <w:t>
      Ескертпе:</w:t>
      </w:r>
    </w:p>
    <w:bookmarkEnd w:id="206"/>
    <w:p>
      <w:pPr>
        <w:spacing w:after="0"/>
        <w:ind w:left="0"/>
        <w:jc w:val="both"/>
      </w:pPr>
      <w:r>
        <w:rPr>
          <w:rFonts w:ascii="Times New Roman"/>
          <w:b w:val="false"/>
          <w:i w:val="false"/>
          <w:color w:val="000000"/>
          <w:sz w:val="28"/>
        </w:rPr>
        <w:t>
      1) жоспарлы нұсқамалар барысында қызметкерлерге терроризм актісі болған жағдайда барлық ықтимал жағдайлар кезіндегі іс-қимыл алгоритмдері жеткізіледі, ал жоспардан тыс нұсқамалардың тақырыбы өткізілетін оқу-жаттығулардың, жаттығулар мен эксперименттердің тақырыбына байланысты болады;</w:t>
      </w:r>
    </w:p>
    <w:p>
      <w:pPr>
        <w:spacing w:after="0"/>
        <w:ind w:left="0"/>
        <w:jc w:val="both"/>
      </w:pPr>
      <w:r>
        <w:rPr>
          <w:rFonts w:ascii="Times New Roman"/>
          <w:b w:val="false"/>
          <w:i w:val="false"/>
          <w:color w:val="000000"/>
          <w:sz w:val="28"/>
        </w:rPr>
        <w:t>
      2) терроризмге қарсы бағыттағы өткізілетін жоспарлы нұсқамаларды құжаттамалық ресімдеуді қолмен жазу тәсілімен де, аралас - қолмен және баспа тәсілімен де жүзеге асыруға жол беріледі. 3, 4 және 5-бағандарды баспа түрінде толтыруға жол беріледі (егер нұсқаманы сол бір қызметкер жүргізсе), журналдың қалған бағандарын нұсқаманы тыңдаған адам өзі толтырады;</w:t>
      </w:r>
    </w:p>
    <w:p>
      <w:pPr>
        <w:spacing w:after="0"/>
        <w:ind w:left="0"/>
        <w:jc w:val="both"/>
      </w:pPr>
      <w:r>
        <w:rPr>
          <w:rFonts w:ascii="Times New Roman"/>
          <w:b w:val="false"/>
          <w:i w:val="false"/>
          <w:color w:val="000000"/>
          <w:sz w:val="28"/>
        </w:rPr>
        <w:t>
      3) өткізу күні толық көрсетіледі (күні, айы және жылы);</w:t>
      </w:r>
    </w:p>
    <w:p>
      <w:pPr>
        <w:spacing w:after="0"/>
        <w:ind w:left="0"/>
        <w:jc w:val="both"/>
      </w:pPr>
      <w:r>
        <w:rPr>
          <w:rFonts w:ascii="Times New Roman"/>
          <w:b w:val="false"/>
          <w:i w:val="false"/>
          <w:color w:val="000000"/>
          <w:sz w:val="28"/>
        </w:rPr>
        <w:t>
      4) объектінің персоналымен жоспардан тыс нұсқама жүргізу қажет болған жағдайда оны осы журналда құжаттайды, ал "Нұсқама түрі" бағанында "жоспардан тыс", "№ ____ телефонограмма бойынша", "террористік қауіптілік деңгейі бойынша" деген жазба қоюға жол беріледі.</w:t>
      </w:r>
    </w:p>
    <w:bookmarkStart w:name="z211" w:id="207"/>
    <w:p>
      <w:pPr>
        <w:spacing w:after="0"/>
        <w:ind w:left="0"/>
        <w:jc w:val="both"/>
      </w:pPr>
      <w:r>
        <w:rPr>
          <w:rFonts w:ascii="Times New Roman"/>
          <w:b w:val="false"/>
          <w:i w:val="false"/>
          <w:color w:val="000000"/>
          <w:sz w:val="28"/>
        </w:rPr>
        <w:t>
      2-бөлім. Сабақ</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Сбақ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сұрақтары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Қатысқан қызметкерлер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Сабақ өткізген адамның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құрылғыға ұқсас күдікті зат табылған кездегі іс-әрекеттер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жарылғыш құрылғылардың негізгі белгілері;</w:t>
            </w:r>
          </w:p>
          <w:p>
            <w:pPr>
              <w:spacing w:after="20"/>
              <w:ind w:left="20"/>
              <w:jc w:val="both"/>
            </w:pPr>
            <w:r>
              <w:rPr>
                <w:rFonts w:ascii="Times New Roman"/>
                <w:b w:val="false"/>
                <w:i w:val="false"/>
                <w:color w:val="000000"/>
                <w:sz w:val="20"/>
              </w:rPr>
              <w:t>
2. күдікті заттарды тапқан кездегі қызметкерлердің іс-әрекеттері;</w:t>
            </w:r>
          </w:p>
          <w:p>
            <w:pPr>
              <w:spacing w:after="20"/>
              <w:ind w:left="20"/>
              <w:jc w:val="both"/>
            </w:pPr>
            <w:r>
              <w:rPr>
                <w:rFonts w:ascii="Times New Roman"/>
                <w:b w:val="false"/>
                <w:i w:val="false"/>
                <w:color w:val="000000"/>
                <w:sz w:val="20"/>
              </w:rPr>
              <w:t>
3. күдікті заттардың түріне байланысты ұсынылатын қоршау аймақтары.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Сабақ тақырыбы мен оқу сұрақтары жалпы сипатта емес, нақты нақтылануы тиіс.</w:t>
      </w:r>
    </w:p>
    <w:p>
      <w:pPr>
        <w:spacing w:after="0"/>
        <w:ind w:left="0"/>
        <w:jc w:val="both"/>
      </w:pPr>
      <w:r>
        <w:rPr>
          <w:rFonts w:ascii="Times New Roman"/>
          <w:b w:val="false"/>
          <w:i w:val="false"/>
          <w:color w:val="000000"/>
          <w:sz w:val="28"/>
        </w:rPr>
        <w:t>
      2-нысан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Обьект басшысы</w:t>
            </w:r>
            <w:r>
              <w:br/>
            </w:r>
            <w:r>
              <w:rPr>
                <w:rFonts w:ascii="Times New Roman"/>
                <w:b w:val="false"/>
                <w:i w:val="false"/>
                <w:color w:val="000000"/>
                <w:sz w:val="20"/>
              </w:rPr>
              <w:t xml:space="preserve">аты-жөні (әкесінің аты болған жағдайда </w:t>
            </w:r>
            <w:r>
              <w:br/>
            </w:r>
            <w:r>
              <w:rPr>
                <w:rFonts w:ascii="Times New Roman"/>
                <w:b w:val="false"/>
                <w:i w:val="false"/>
                <w:color w:val="000000"/>
                <w:sz w:val="20"/>
              </w:rPr>
              <w:t>"__" _____20__ жыл</w:t>
            </w:r>
          </w:p>
        </w:tc>
      </w:tr>
    </w:tbl>
    <w:bookmarkStart w:name="z212" w:id="208"/>
    <w:p>
      <w:pPr>
        <w:spacing w:after="0"/>
        <w:ind w:left="0"/>
        <w:jc w:val="left"/>
      </w:pPr>
      <w:r>
        <w:rPr>
          <w:rFonts w:ascii="Times New Roman"/>
          <w:b/>
          <w:i w:val="false"/>
          <w:color w:val="000000"/>
        </w:rPr>
        <w:t xml:space="preserve"> 20__ жылға арналған өткізу режимін қамтамасыз ету жөніндегі іс-шараларға тартылатын қызметкерлермен жаттығулар өткізу кестесі (құрылтай құжаттарына сәйкес объектінің атауы)</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Жаттығу тақырыбының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Жаттығушы ауысым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Мекемедегі терроризмге</w:t>
      </w:r>
    </w:p>
    <w:p>
      <w:pPr>
        <w:spacing w:after="0"/>
        <w:ind w:left="0"/>
        <w:jc w:val="both"/>
      </w:pPr>
      <w:r>
        <w:rPr>
          <w:rFonts w:ascii="Times New Roman"/>
          <w:b w:val="false"/>
          <w:i w:val="false"/>
          <w:color w:val="000000"/>
          <w:sz w:val="28"/>
        </w:rPr>
        <w:t>
      қарсы қызметке</w:t>
      </w:r>
    </w:p>
    <w:p>
      <w:pPr>
        <w:spacing w:after="0"/>
        <w:ind w:left="0"/>
        <w:jc w:val="both"/>
      </w:pPr>
      <w:r>
        <w:rPr>
          <w:rFonts w:ascii="Times New Roman"/>
          <w:b w:val="false"/>
          <w:i w:val="false"/>
          <w:color w:val="000000"/>
          <w:sz w:val="28"/>
        </w:rPr>
        <w:t>
      тағайындалған адамның лауазымы</w:t>
      </w:r>
    </w:p>
    <w:p>
      <w:pPr>
        <w:spacing w:after="0"/>
        <w:ind w:left="0"/>
        <w:jc w:val="both"/>
      </w:pPr>
      <w:r>
        <w:rPr>
          <w:rFonts w:ascii="Times New Roman"/>
          <w:b w:val="false"/>
          <w:i w:val="false"/>
          <w:color w:val="000000"/>
          <w:sz w:val="28"/>
        </w:rPr>
        <w:t>
      3-нысан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Обьект басшысы</w:t>
            </w:r>
            <w:r>
              <w:br/>
            </w:r>
            <w:r>
              <w:rPr>
                <w:rFonts w:ascii="Times New Roman"/>
                <w:b w:val="false"/>
                <w:i w:val="false"/>
                <w:color w:val="000000"/>
                <w:sz w:val="20"/>
              </w:rPr>
              <w:t xml:space="preserve">аты-жөні (әкесінің аты болған жағдайда </w:t>
            </w:r>
            <w:r>
              <w:br/>
            </w:r>
            <w:r>
              <w:rPr>
                <w:rFonts w:ascii="Times New Roman"/>
                <w:b w:val="false"/>
                <w:i w:val="false"/>
                <w:color w:val="000000"/>
                <w:sz w:val="20"/>
              </w:rPr>
              <w:t>"__" _____20__ жыл</w:t>
            </w:r>
          </w:p>
        </w:tc>
      </w:tr>
    </w:tbl>
    <w:bookmarkStart w:name="z213" w:id="209"/>
    <w:p>
      <w:pPr>
        <w:spacing w:after="0"/>
        <w:ind w:left="0"/>
        <w:jc w:val="left"/>
      </w:pPr>
      <w:r>
        <w:rPr>
          <w:rFonts w:ascii="Times New Roman"/>
          <w:b/>
          <w:i w:val="false"/>
          <w:color w:val="000000"/>
        </w:rPr>
        <w:t xml:space="preserve"> 20__ жылға арналған өткізу режимін қамтамасыз ету жөніндегі іс-шараларға тартылатын қызметкерлермен нұсқама өткізу кестесі (құрылтай құжаттарына сәйкес объектінің атауы)</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Жаттығу тақырыбының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Жаттығушы ауысым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Мекемедегі терроризмге</w:t>
      </w:r>
    </w:p>
    <w:p>
      <w:pPr>
        <w:spacing w:after="0"/>
        <w:ind w:left="0"/>
        <w:jc w:val="both"/>
      </w:pPr>
      <w:r>
        <w:rPr>
          <w:rFonts w:ascii="Times New Roman"/>
          <w:b w:val="false"/>
          <w:i w:val="false"/>
          <w:color w:val="000000"/>
          <w:sz w:val="28"/>
        </w:rPr>
        <w:t>
      қарсы қызметке</w:t>
      </w:r>
    </w:p>
    <w:p>
      <w:pPr>
        <w:spacing w:after="0"/>
        <w:ind w:left="0"/>
        <w:jc w:val="both"/>
      </w:pPr>
      <w:r>
        <w:rPr>
          <w:rFonts w:ascii="Times New Roman"/>
          <w:b w:val="false"/>
          <w:i w:val="false"/>
          <w:color w:val="000000"/>
          <w:sz w:val="28"/>
        </w:rPr>
        <w:t>
      тағайындалған адамның лауазымы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Егер мекеме қызметкері (қызметкері) қандай да бір себептермен (ауруы, еңбек демалысы және тағыда басқа) нұсқама жүргізу кезінде болмаса, онымен тақырыпты зерделеу жеке, ағымдағы тоқсан аяқталғанға дейінгі кез келген күнде жүргізіледі.</w:t>
      </w:r>
    </w:p>
    <w:p>
      <w:pPr>
        <w:spacing w:after="0"/>
        <w:ind w:left="0"/>
        <w:jc w:val="both"/>
      </w:pPr>
      <w:r>
        <w:rPr>
          <w:rFonts w:ascii="Times New Roman"/>
          <w:b w:val="false"/>
          <w:i w:val="false"/>
          <w:color w:val="000000"/>
          <w:sz w:val="28"/>
        </w:rPr>
        <w:t>
      4-нысан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Обьект басшысы</w:t>
            </w:r>
            <w:r>
              <w:br/>
            </w:r>
            <w:r>
              <w:rPr>
                <w:rFonts w:ascii="Times New Roman"/>
                <w:b w:val="false"/>
                <w:i w:val="false"/>
                <w:color w:val="000000"/>
                <w:sz w:val="20"/>
              </w:rPr>
              <w:t xml:space="preserve">аты-жөні (әкесінің аты болған жағдайда </w:t>
            </w:r>
            <w:r>
              <w:br/>
            </w:r>
            <w:r>
              <w:rPr>
                <w:rFonts w:ascii="Times New Roman"/>
                <w:b w:val="false"/>
                <w:i w:val="false"/>
                <w:color w:val="000000"/>
                <w:sz w:val="20"/>
              </w:rPr>
              <w:t>"__" _____20__ жыл</w:t>
            </w:r>
          </w:p>
        </w:tc>
      </w:tr>
    </w:tbl>
    <w:bookmarkStart w:name="z214" w:id="210"/>
    <w:p>
      <w:pPr>
        <w:spacing w:after="0"/>
        <w:ind w:left="0"/>
        <w:jc w:val="left"/>
      </w:pPr>
      <w:r>
        <w:rPr>
          <w:rFonts w:ascii="Times New Roman"/>
          <w:b/>
          <w:i w:val="false"/>
          <w:color w:val="000000"/>
        </w:rPr>
        <w:t xml:space="preserve"> Практикалық объектілік жаттығуды дайындау және өткізу жоспары</w:t>
      </w:r>
    </w:p>
    <w:bookmarkEnd w:id="210"/>
    <w:bookmarkStart w:name="z215" w:id="211"/>
    <w:p>
      <w:pPr>
        <w:spacing w:after="0"/>
        <w:ind w:left="0"/>
        <w:jc w:val="both"/>
      </w:pPr>
      <w:r>
        <w:rPr>
          <w:rFonts w:ascii="Times New Roman"/>
          <w:b w:val="false"/>
          <w:i w:val="false"/>
          <w:color w:val="000000"/>
          <w:sz w:val="28"/>
        </w:rPr>
        <w:t>
      1. Тақырыбы: "Жарылғыш затқа ұқсас күдікті затты анықтаған кездегі әрекеттер".</w:t>
      </w:r>
    </w:p>
    <w:bookmarkEnd w:id="211"/>
    <w:bookmarkStart w:name="z216" w:id="212"/>
    <w:p>
      <w:pPr>
        <w:spacing w:after="0"/>
        <w:ind w:left="0"/>
        <w:jc w:val="both"/>
      </w:pPr>
      <w:r>
        <w:rPr>
          <w:rFonts w:ascii="Times New Roman"/>
          <w:b w:val="false"/>
          <w:i w:val="false"/>
          <w:color w:val="000000"/>
          <w:sz w:val="28"/>
        </w:rPr>
        <w:t>
      2. Мақсаты жаттығулар:</w:t>
      </w:r>
    </w:p>
    <w:bookmarkEnd w:id="212"/>
    <w:bookmarkStart w:name="z217" w:id="213"/>
    <w:p>
      <w:pPr>
        <w:spacing w:after="0"/>
        <w:ind w:left="0"/>
        <w:jc w:val="both"/>
      </w:pPr>
      <w:r>
        <w:rPr>
          <w:rFonts w:ascii="Times New Roman"/>
          <w:b w:val="false"/>
          <w:i w:val="false"/>
          <w:color w:val="000000"/>
          <w:sz w:val="28"/>
        </w:rPr>
        <w:t>
      1) персоналдың жарылғыш құрылғыға ұқсас күдікті зат табылған жағдайда өз бетінше, тез және қатесіз бағдарлану дағдылары мен қабілетін дамыту, іс-қимылдардың шешуші бағытын айқындау және ТЖ-ны жою бойынша дұрыс шаралар қабылдау.</w:t>
      </w:r>
    </w:p>
    <w:bookmarkEnd w:id="213"/>
    <w:bookmarkStart w:name="z218" w:id="214"/>
    <w:p>
      <w:pPr>
        <w:spacing w:after="0"/>
        <w:ind w:left="0"/>
        <w:jc w:val="both"/>
      </w:pPr>
      <w:r>
        <w:rPr>
          <w:rFonts w:ascii="Times New Roman"/>
          <w:b w:val="false"/>
          <w:i w:val="false"/>
          <w:color w:val="000000"/>
          <w:sz w:val="28"/>
        </w:rPr>
        <w:t>
      2) ықтимал терроризм актілерін болғызбау дағдылары мен іс-қимылдарына үйрету, күдікті зат анықталған кезде хабарлау және эвакуациялау тәртібіне үйрету болып табылады.</w:t>
      </w:r>
    </w:p>
    <w:bookmarkEnd w:id="214"/>
    <w:bookmarkStart w:name="z219" w:id="215"/>
    <w:p>
      <w:pPr>
        <w:spacing w:after="0"/>
        <w:ind w:left="0"/>
        <w:jc w:val="both"/>
      </w:pPr>
      <w:r>
        <w:rPr>
          <w:rFonts w:ascii="Times New Roman"/>
          <w:b w:val="false"/>
          <w:i w:val="false"/>
          <w:color w:val="000000"/>
          <w:sz w:val="28"/>
        </w:rPr>
        <w:t>
      3) адамдар мен материалдық құндылықтарды құтқару және эвакуациялау тәсілдері мен тәсілдеріне үйрету.</w:t>
      </w:r>
    </w:p>
    <w:bookmarkEnd w:id="215"/>
    <w:bookmarkStart w:name="z220" w:id="216"/>
    <w:p>
      <w:pPr>
        <w:spacing w:after="0"/>
        <w:ind w:left="0"/>
        <w:jc w:val="both"/>
      </w:pPr>
      <w:r>
        <w:rPr>
          <w:rFonts w:ascii="Times New Roman"/>
          <w:b w:val="false"/>
          <w:i w:val="false"/>
          <w:color w:val="000000"/>
          <w:sz w:val="28"/>
        </w:rPr>
        <w:t>
      4) объект персоналының ішкі істер органдарымен, авариялық-құтқару қызметтерімен өзара іс-қимыл жасау тәртібі мен қағидаларына оқытуды қамтиды.</w:t>
      </w:r>
    </w:p>
    <w:bookmarkEnd w:id="216"/>
    <w:bookmarkStart w:name="z221" w:id="217"/>
    <w:p>
      <w:pPr>
        <w:spacing w:after="0"/>
        <w:ind w:left="0"/>
        <w:jc w:val="both"/>
      </w:pPr>
      <w:r>
        <w:rPr>
          <w:rFonts w:ascii="Times New Roman"/>
          <w:b w:val="false"/>
          <w:i w:val="false"/>
          <w:color w:val="000000"/>
          <w:sz w:val="28"/>
        </w:rPr>
        <w:t>
      5) ішкі істер органдарының бөлімшелері мен авариялық-құтқару қызметтері келгенге дейін объект басшысының жаттығуға қатысушылардың іс-қимылын нақты үйлестіру, объект персоналын эвакуациялауды ұйымдастыру іскерлігін тексеру.</w:t>
      </w:r>
    </w:p>
    <w:bookmarkEnd w:id="217"/>
    <w:bookmarkStart w:name="z222" w:id="218"/>
    <w:p>
      <w:pPr>
        <w:spacing w:after="0"/>
        <w:ind w:left="0"/>
        <w:jc w:val="both"/>
      </w:pPr>
      <w:r>
        <w:rPr>
          <w:rFonts w:ascii="Times New Roman"/>
          <w:b w:val="false"/>
          <w:i w:val="false"/>
          <w:color w:val="000000"/>
          <w:sz w:val="28"/>
        </w:rPr>
        <w:t>
      3. Объектілік жаттығуға қатысушылардың құрамы: объект басшылығы, инженерлік-техникалық қызметкерлер, персонал, ішкі істер органдары мен авариялық-құтқару қызметтерінің қызметкерлері (келісім бойынша) "*".</w:t>
      </w:r>
    </w:p>
    <w:bookmarkEnd w:id="218"/>
    <w:p>
      <w:pPr>
        <w:spacing w:after="0"/>
        <w:ind w:left="0"/>
        <w:jc w:val="both"/>
      </w:pPr>
      <w:r>
        <w:rPr>
          <w:rFonts w:ascii="Times New Roman"/>
          <w:b w:val="false"/>
          <w:i w:val="false"/>
          <w:color w:val="000000"/>
          <w:sz w:val="28"/>
        </w:rPr>
        <w:t>
      "*" – аталған санаттың іс-шараға қатысуымен.</w:t>
      </w:r>
    </w:p>
    <w:bookmarkStart w:name="z223" w:id="219"/>
    <w:p>
      <w:pPr>
        <w:spacing w:after="0"/>
        <w:ind w:left="0"/>
        <w:jc w:val="both"/>
      </w:pPr>
      <w:r>
        <w:rPr>
          <w:rFonts w:ascii="Times New Roman"/>
          <w:b w:val="false"/>
          <w:i w:val="false"/>
          <w:color w:val="000000"/>
          <w:sz w:val="28"/>
        </w:rPr>
        <w:t>
      4. Жаттығу кезеңдері:</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Орындалғаны жөнінде белгі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дайындық кезеңі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өткізу жөніндегі құжаттарды әзірлеу жөніндегі басшының нұсқауларын директор орынбасарларының назарына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өткізу бойынша құжаттарды әзірлеу, құжаттарды тартылатын ішкі істер органдары бөлімшелерімен және авариялық-құтқару қызметтерімен келісу "*" және оларды объект басшысында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орналасу орны</w:t>
            </w:r>
          </w:p>
          <w:p>
            <w:pPr>
              <w:spacing w:after="20"/>
              <w:ind w:left="20"/>
              <w:jc w:val="both"/>
            </w:pPr>
            <w:r>
              <w:rPr>
                <w:rFonts w:ascii="Times New Roman"/>
                <w:b w:val="false"/>
                <w:i w:val="false"/>
                <w:color w:val="000000"/>
                <w:sz w:val="20"/>
              </w:rPr>
              <w:t>
 Директор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дайындық кезеңі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 дайындау және өткізу жоспарын, сондай-ақ әдістемелік материалдарды объект қызметкерлерінің назарына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барлық санаттарымен қосымша сабақтар өткізу, күдікті зат табылған немесе эвакуациялау туралы өкім алған кезде объект персоналының өз іс-қимыл тәртібін білуін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Құлақтандыру жүйесінің және эвакуациялау жолдарының жай-күйіне жауап беретін қызметкерлермен қосымша нұсқаулық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Жаттықтыруды өткізуге дайындығы туралы директорға баяндама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202__ ж.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жаттығу өткізу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жаттығу өткізу: </w:t>
            </w:r>
          </w:p>
          <w:p>
            <w:pPr>
              <w:spacing w:after="20"/>
              <w:ind w:left="20"/>
              <w:jc w:val="both"/>
            </w:pPr>
            <w:r>
              <w:rPr>
                <w:rFonts w:ascii="Times New Roman"/>
                <w:b w:val="false"/>
                <w:i w:val="false"/>
                <w:color w:val="000000"/>
                <w:sz w:val="20"/>
              </w:rPr>
              <w:t xml:space="preserve">
- күдікті заттың табылғаны туралы сигнал беру; </w:t>
            </w:r>
          </w:p>
          <w:p>
            <w:pPr>
              <w:spacing w:after="20"/>
              <w:ind w:left="20"/>
              <w:jc w:val="both"/>
            </w:pPr>
            <w:r>
              <w:rPr>
                <w:rFonts w:ascii="Times New Roman"/>
                <w:b w:val="false"/>
                <w:i w:val="false"/>
                <w:color w:val="000000"/>
                <w:sz w:val="20"/>
              </w:rPr>
              <w:t>
- эвакуацияны жүргізу;</w:t>
            </w:r>
          </w:p>
          <w:p>
            <w:pPr>
              <w:spacing w:after="20"/>
              <w:ind w:left="20"/>
              <w:jc w:val="both"/>
            </w:pPr>
            <w:r>
              <w:rPr>
                <w:rFonts w:ascii="Times New Roman"/>
                <w:b w:val="false"/>
                <w:i w:val="false"/>
                <w:color w:val="000000"/>
                <w:sz w:val="20"/>
              </w:rPr>
              <w:t>
- ішкі істер органдары мен авариялық-құтқару қызметтері қызметкерлерінің кездесуін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ғимараты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 қорытындылау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персоналымен жаттығуды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ғимараты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 өткізу қорытындысы бойынша анықтама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кемшіліктерді жою бойынша міндеттер қоя отырып, жаттығу қорытындысы бойынша бұйрық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кабинеті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жетекшісі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Директордың орынбасары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Іс-шаралар тармақтарының саны және олардың атауы түпкілікті және толық міндетті болып табылмайды. Ұпайлар сабақтың тақырыбына және қызметкерлердің дайындық деңгейіне байланысты өзгеруі мүмкін;</w:t>
      </w:r>
    </w:p>
    <w:p>
      <w:pPr>
        <w:spacing w:after="0"/>
        <w:ind w:left="0"/>
        <w:jc w:val="both"/>
      </w:pPr>
      <w:r>
        <w:rPr>
          <w:rFonts w:ascii="Times New Roman"/>
          <w:b w:val="false"/>
          <w:i w:val="false"/>
          <w:color w:val="000000"/>
          <w:sz w:val="28"/>
        </w:rPr>
        <w:t>
      - "Орындалуы туралы белгі" бағанында әрбір өткізілген іс-шараның нәтижелері бойынша жазба "Орындалды"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 су</w:t>
            </w:r>
            <w:r>
              <w:br/>
            </w:r>
            <w:r>
              <w:rPr>
                <w:rFonts w:ascii="Times New Roman"/>
                <w:b w:val="false"/>
                <w:i w:val="false"/>
                <w:color w:val="000000"/>
                <w:sz w:val="20"/>
              </w:rPr>
              <w:t>шаруашылығы объектілерінің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 нұсқаулыққа</w:t>
            </w:r>
            <w:r>
              <w:br/>
            </w:r>
            <w:r>
              <w:rPr>
                <w:rFonts w:ascii="Times New Roman"/>
                <w:b w:val="false"/>
                <w:i w:val="false"/>
                <w:color w:val="000000"/>
                <w:sz w:val="20"/>
              </w:rPr>
              <w:t>3-қосымша</w:t>
            </w:r>
          </w:p>
        </w:tc>
      </w:tr>
    </w:tbl>
    <w:bookmarkStart w:name="z225" w:id="220"/>
    <w:p>
      <w:pPr>
        <w:spacing w:after="0"/>
        <w:ind w:left="0"/>
        <w:jc w:val="left"/>
      </w:pPr>
      <w:r>
        <w:rPr>
          <w:rFonts w:ascii="Times New Roman"/>
          <w:b/>
          <w:i w:val="false"/>
          <w:color w:val="000000"/>
        </w:rPr>
        <w:t xml:space="preserve"> Террористік сипаттағы ықтимал қауіп-қатерлерге объектінің әр түрлі тұлғаларының іс-қимыл алгоритмдері</w:t>
      </w:r>
    </w:p>
    <w:bookmarkEnd w:id="220"/>
    <w:bookmarkStart w:name="z226" w:id="221"/>
    <w:p>
      <w:pPr>
        <w:spacing w:after="0"/>
        <w:ind w:left="0"/>
        <w:jc w:val="left"/>
      </w:pPr>
      <w:r>
        <w:rPr>
          <w:rFonts w:ascii="Times New Roman"/>
          <w:b/>
          <w:i w:val="false"/>
          <w:color w:val="000000"/>
        </w:rPr>
        <w:t xml:space="preserve"> 1 тарау. Террористік сипаттағы ықтимал қауіп-қатерлерге объект басшылығының іс-қимыл алгоритмі</w:t>
      </w:r>
    </w:p>
    <w:bookmarkEnd w:id="221"/>
    <w:bookmarkStart w:name="z227" w:id="222"/>
    <w:p>
      <w:pPr>
        <w:spacing w:after="0"/>
        <w:ind w:left="0"/>
        <w:jc w:val="left"/>
      </w:pPr>
      <w:r>
        <w:rPr>
          <w:rFonts w:ascii="Times New Roman"/>
          <w:b/>
          <w:i w:val="false"/>
          <w:color w:val="000000"/>
        </w:rPr>
        <w:t xml:space="preserve"> 1.1 тарау. Жарылыс қаупі туралы жасырын телефон қоңырауын алған кездегі объект басшылығының (кезекшінің) іс-қимыл алгоритмі</w:t>
      </w:r>
    </w:p>
    <w:bookmarkEnd w:id="222"/>
    <w:bookmarkStart w:name="z228" w:id="223"/>
    <w:p>
      <w:pPr>
        <w:spacing w:after="0"/>
        <w:ind w:left="0"/>
        <w:jc w:val="left"/>
      </w:pPr>
      <w:r>
        <w:rPr>
          <w:rFonts w:ascii="Times New Roman"/>
          <w:b/>
          <w:i w:val="false"/>
          <w:color w:val="000000"/>
        </w:rPr>
        <w:t xml:space="preserve"> Егер ақпаратты жеке қабылдасаңыз</w:t>
      </w:r>
    </w:p>
    <w:bookmarkEnd w:id="223"/>
    <w:p>
      <w:pPr>
        <w:spacing w:after="0"/>
        <w:ind w:left="0"/>
        <w:jc w:val="both"/>
      </w:pPr>
      <w:r>
        <w:rPr>
          <w:rFonts w:ascii="Times New Roman"/>
          <w:b w:val="false"/>
          <w:i w:val="false"/>
          <w:color w:val="000000"/>
          <w:sz w:val="28"/>
        </w:rPr>
        <w:t>
      Әрбір телефон қоңырауына жауап беру керек. Миналау туралы анонимді сигнал түскен кезде, әңгімені толығымен жазу үшін құрылғының сапасыз жұмысына сілтеме жасай отырып, тыныш, сыпайы болу керек, сөйлеушіні үзбеу керек, магнитофонды қосу керек (егер ол телефонға қосылған болса). Дыбыс жазу аппаратурасын пайдалану кезінде әңгіме жазылғаннан кейін дереу кассетаны алып, оның сақталуына шаралар қолдану керек, оның орнына басқасын қою керек.</w:t>
      </w:r>
    </w:p>
    <w:p>
      <w:pPr>
        <w:spacing w:after="0"/>
        <w:ind w:left="0"/>
        <w:jc w:val="both"/>
      </w:pPr>
      <w:r>
        <w:rPr>
          <w:rFonts w:ascii="Times New Roman"/>
          <w:b w:val="false"/>
          <w:i w:val="false"/>
          <w:color w:val="000000"/>
          <w:sz w:val="28"/>
        </w:rPr>
        <w:t>
      Телефон аппаратында Нөмірді автоматты анықтаушы (НАА) болған жағдайда, анықталған Нөмірді жазып алыңыз, бұл оның кездейсоқ жоғалуына жол бермейді.</w:t>
      </w:r>
    </w:p>
    <w:p>
      <w:pPr>
        <w:spacing w:after="0"/>
        <w:ind w:left="0"/>
        <w:jc w:val="both"/>
      </w:pPr>
      <w:r>
        <w:rPr>
          <w:rFonts w:ascii="Times New Roman"/>
          <w:b w:val="false"/>
          <w:i w:val="false"/>
          <w:color w:val="000000"/>
          <w:sz w:val="28"/>
        </w:rPr>
        <w:t>
      Дыбыс жазу аппаратурасы болмаған жағдайда әңгімені сөзбе-сөз есте сақтауға және оны әңгіме басталатын күнді, нақты уақытты, оның ұзақтығын және басқаларды көрсете отырып, журналға жазуға тырысыңыз.</w:t>
      </w:r>
    </w:p>
    <w:p>
      <w:pPr>
        <w:spacing w:after="0"/>
        <w:ind w:left="0"/>
        <w:jc w:val="both"/>
      </w:pPr>
      <w:r>
        <w:rPr>
          <w:rFonts w:ascii="Times New Roman"/>
          <w:b w:val="false"/>
          <w:i w:val="false"/>
          <w:color w:val="000000"/>
          <w:sz w:val="28"/>
        </w:rPr>
        <w:t>
      Жарылыс қаупі туралы хабарлаған белгісіз адаммен телефон арқылы сөйлесу аяқталғаннан кейін телефонға арналған түтікті аппаратқа қоймаңыз (ақпарат көзінің орнын анықтау үшін). Ақпаратты қабылдау кезінде, мүмкін болса, телефон арқылы сөйлесуді кешіктіру керек (мәліметтерді нақтылау және тағыда басқа). Сонымен қатар, әріптесіне қауіп төнгені туралы білуге тырысу керек, ол мүмкіндігінше басқа телефон аппараты арқылы сөйлесумен бір уақытта ішкі істер органдарына қоңырау шалып, қауіп туралы: "Сізбен (мекеменің атауы) (Аты-жөні, лауазымы) сөйлесіп тұр. №____ телефон нөміріне жарылыс қаупі туралы хабарлама алынды. Қоңырау түскен телефон нөмірін белгілеуді сұраймын. Менің телефон нөмірім______".</w:t>
      </w:r>
    </w:p>
    <w:p>
      <w:pPr>
        <w:spacing w:after="0"/>
        <w:ind w:left="0"/>
        <w:jc w:val="both"/>
      </w:pPr>
      <w:r>
        <w:rPr>
          <w:rFonts w:ascii="Times New Roman"/>
          <w:b w:val="false"/>
          <w:i w:val="false"/>
          <w:color w:val="000000"/>
          <w:sz w:val="28"/>
        </w:rPr>
        <w:t>
      Телефонмен сөйлесу кезінде қоңырау шалушымен диалог орнатуға тырысыңыз, одан хабарламаны қайталауын сұраңыз, мүмкін болса, қоңырау шалушының жеке басы, оның орналасқан жері, онымен қалай байланысуға болатындығын білуге тырысыңыз.</w:t>
      </w:r>
    </w:p>
    <w:p>
      <w:pPr>
        <w:spacing w:after="0"/>
        <w:ind w:left="0"/>
        <w:jc w:val="both"/>
      </w:pPr>
      <w:r>
        <w:rPr>
          <w:rFonts w:ascii="Times New Roman"/>
          <w:b w:val="false"/>
          <w:i w:val="false"/>
          <w:color w:val="000000"/>
          <w:sz w:val="28"/>
        </w:rPr>
        <w:t>
      Егер әңгімелесуші әңгіме барысында болашақта өзін таныстырғысы келмесе, белгілеңіз:</w:t>
      </w:r>
    </w:p>
    <w:bookmarkStart w:name="z234" w:id="224"/>
    <w:p>
      <w:pPr>
        <w:spacing w:after="0"/>
        <w:ind w:left="0"/>
        <w:jc w:val="both"/>
      </w:pPr>
      <w:r>
        <w:rPr>
          <w:rFonts w:ascii="Times New Roman"/>
          <w:b w:val="false"/>
          <w:i w:val="false"/>
          <w:color w:val="000000"/>
          <w:sz w:val="28"/>
        </w:rPr>
        <w:t>
      1) қоңырау шалушының жеке басы (еркек, әйел, бала);</w:t>
      </w:r>
    </w:p>
    <w:bookmarkEnd w:id="224"/>
    <w:bookmarkStart w:name="z235" w:id="225"/>
    <w:p>
      <w:pPr>
        <w:spacing w:after="0"/>
        <w:ind w:left="0"/>
        <w:jc w:val="both"/>
      </w:pPr>
      <w:r>
        <w:rPr>
          <w:rFonts w:ascii="Times New Roman"/>
          <w:b w:val="false"/>
          <w:i w:val="false"/>
          <w:color w:val="000000"/>
          <w:sz w:val="28"/>
        </w:rPr>
        <w:t>
      2) оның шамамен жасы, мүмкін ұлты/халқы;</w:t>
      </w:r>
    </w:p>
    <w:bookmarkEnd w:id="225"/>
    <w:bookmarkStart w:name="z236" w:id="226"/>
    <w:p>
      <w:pPr>
        <w:spacing w:after="0"/>
        <w:ind w:left="0"/>
        <w:jc w:val="both"/>
      </w:pPr>
      <w:r>
        <w:rPr>
          <w:rFonts w:ascii="Times New Roman"/>
          <w:b w:val="false"/>
          <w:i w:val="false"/>
          <w:color w:val="000000"/>
          <w:sz w:val="28"/>
        </w:rPr>
        <w:t>
      3) оның сөйлеу ерекшеліктері (тез, баяу, түсінікті, түсініксіз, бұрмаланған);</w:t>
      </w:r>
    </w:p>
    <w:bookmarkEnd w:id="226"/>
    <w:bookmarkStart w:name="z237" w:id="227"/>
    <w:p>
      <w:pPr>
        <w:spacing w:after="0"/>
        <w:ind w:left="0"/>
        <w:jc w:val="both"/>
      </w:pPr>
      <w:r>
        <w:rPr>
          <w:rFonts w:ascii="Times New Roman"/>
          <w:b w:val="false"/>
          <w:i w:val="false"/>
          <w:color w:val="000000"/>
          <w:sz w:val="28"/>
        </w:rPr>
        <w:t>
      4) дауыс ерекшеліктері (қатты/тыныш, төмен/жоғары, дауысты, басқалары);</w:t>
      </w:r>
    </w:p>
    <w:bookmarkEnd w:id="227"/>
    <w:bookmarkStart w:name="z238" w:id="228"/>
    <w:p>
      <w:pPr>
        <w:spacing w:after="0"/>
        <w:ind w:left="0"/>
        <w:jc w:val="both"/>
      </w:pPr>
      <w:r>
        <w:rPr>
          <w:rFonts w:ascii="Times New Roman"/>
          <w:b w:val="false"/>
          <w:i w:val="false"/>
          <w:color w:val="000000"/>
          <w:sz w:val="28"/>
        </w:rPr>
        <w:t>
      5) сөйлеу жылдамдығы (жылдам немесе баяу);</w:t>
      </w:r>
    </w:p>
    <w:bookmarkEnd w:id="228"/>
    <w:bookmarkStart w:name="z239" w:id="229"/>
    <w:p>
      <w:pPr>
        <w:spacing w:after="0"/>
        <w:ind w:left="0"/>
        <w:jc w:val="both"/>
      </w:pPr>
      <w:r>
        <w:rPr>
          <w:rFonts w:ascii="Times New Roman"/>
          <w:b w:val="false"/>
          <w:i w:val="false"/>
          <w:color w:val="000000"/>
          <w:sz w:val="28"/>
        </w:rPr>
        <w:t>
      6) айтылу (айқын, бұрмаланған, кекірген, сыбырлаған, екпінмен немесе диалектімен (жергілікті / жергілікті емес);</w:t>
      </w:r>
    </w:p>
    <w:bookmarkEnd w:id="229"/>
    <w:bookmarkStart w:name="z240" w:id="230"/>
    <w:p>
      <w:pPr>
        <w:spacing w:after="0"/>
        <w:ind w:left="0"/>
        <w:jc w:val="both"/>
      </w:pPr>
      <w:r>
        <w:rPr>
          <w:rFonts w:ascii="Times New Roman"/>
          <w:b w:val="false"/>
          <w:i w:val="false"/>
          <w:color w:val="000000"/>
          <w:sz w:val="28"/>
        </w:rPr>
        <w:t>
      7) сөйлеу ақаулары (тұтығады, ысылдайды, кекештенеді, "мұрынмен" сөйлейді);</w:t>
      </w:r>
    </w:p>
    <w:bookmarkEnd w:id="230"/>
    <w:bookmarkStart w:name="z241" w:id="231"/>
    <w:p>
      <w:pPr>
        <w:spacing w:after="0"/>
        <w:ind w:left="0"/>
        <w:jc w:val="both"/>
      </w:pPr>
      <w:r>
        <w:rPr>
          <w:rFonts w:ascii="Times New Roman"/>
          <w:b w:val="false"/>
          <w:i w:val="false"/>
          <w:color w:val="000000"/>
          <w:sz w:val="28"/>
        </w:rPr>
        <w:t>
      8) сөйлеу мәнері (мәдени, түсініксіз, мазақ, әдепсіз сөздермен);</w:t>
      </w:r>
    </w:p>
    <w:bookmarkEnd w:id="231"/>
    <w:bookmarkStart w:name="z242" w:id="232"/>
    <w:p>
      <w:pPr>
        <w:spacing w:after="0"/>
        <w:ind w:left="0"/>
        <w:jc w:val="both"/>
      </w:pPr>
      <w:r>
        <w:rPr>
          <w:rFonts w:ascii="Times New Roman"/>
          <w:b w:val="false"/>
          <w:i w:val="false"/>
          <w:color w:val="000000"/>
          <w:sz w:val="28"/>
        </w:rPr>
        <w:t>
      9) түсіндіру тілі (сабырлы, ашулы, дәйекті, шатастыратын, эмоционалды, мазақ ететін, түзететін).</w:t>
      </w:r>
    </w:p>
    <w:bookmarkEnd w:id="232"/>
    <w:p>
      <w:pPr>
        <w:spacing w:after="0"/>
        <w:ind w:left="0"/>
        <w:jc w:val="both"/>
      </w:pPr>
      <w:r>
        <w:rPr>
          <w:rFonts w:ascii="Times New Roman"/>
          <w:b w:val="false"/>
          <w:i w:val="false"/>
          <w:color w:val="000000"/>
          <w:sz w:val="28"/>
        </w:rPr>
        <w:t>
      Бұл адам қайда, кімге, қандай телефон арқылы қоңырау шалатынын, қоңырау шалушының талаптары, жоспарланған акцияның мақсаты қандай екенін анықтаңыз.</w:t>
      </w:r>
    </w:p>
    <w:p>
      <w:pPr>
        <w:spacing w:after="0"/>
        <w:ind w:left="0"/>
        <w:jc w:val="both"/>
      </w:pPr>
      <w:r>
        <w:rPr>
          <w:rFonts w:ascii="Times New Roman"/>
          <w:b w:val="false"/>
          <w:i w:val="false"/>
          <w:color w:val="000000"/>
          <w:sz w:val="28"/>
        </w:rPr>
        <w:t>
      Білуге тырысыңыз:</w:t>
      </w:r>
    </w:p>
    <w:bookmarkStart w:name="z243" w:id="233"/>
    <w:p>
      <w:pPr>
        <w:spacing w:after="0"/>
        <w:ind w:left="0"/>
        <w:jc w:val="both"/>
      </w:pPr>
      <w:r>
        <w:rPr>
          <w:rFonts w:ascii="Times New Roman"/>
          <w:b w:val="false"/>
          <w:i w:val="false"/>
          <w:color w:val="000000"/>
          <w:sz w:val="28"/>
        </w:rPr>
        <w:t>
      1) жарылғыш құрылғы дегеніміз не, ол қайда және ол қандай көрінеді;</w:t>
      </w:r>
    </w:p>
    <w:bookmarkEnd w:id="233"/>
    <w:bookmarkStart w:name="z244" w:id="234"/>
    <w:p>
      <w:pPr>
        <w:spacing w:after="0"/>
        <w:ind w:left="0"/>
        <w:jc w:val="both"/>
      </w:pPr>
      <w:r>
        <w:rPr>
          <w:rFonts w:ascii="Times New Roman"/>
          <w:b w:val="false"/>
          <w:i w:val="false"/>
          <w:color w:val="000000"/>
          <w:sz w:val="28"/>
        </w:rPr>
        <w:t>
      2) жарылғыш құрылғы қандай мақсатпен салынған;</w:t>
      </w:r>
    </w:p>
    <w:bookmarkEnd w:id="234"/>
    <w:bookmarkStart w:name="z245" w:id="235"/>
    <w:p>
      <w:pPr>
        <w:spacing w:after="0"/>
        <w:ind w:left="0"/>
        <w:jc w:val="both"/>
      </w:pPr>
      <w:r>
        <w:rPr>
          <w:rFonts w:ascii="Times New Roman"/>
          <w:b w:val="false"/>
          <w:i w:val="false"/>
          <w:color w:val="000000"/>
          <w:sz w:val="28"/>
        </w:rPr>
        <w:t>
      3) басқа жерде жарылғыш құрылғы бар ма;</w:t>
      </w:r>
    </w:p>
    <w:bookmarkEnd w:id="235"/>
    <w:bookmarkStart w:name="z246" w:id="236"/>
    <w:p>
      <w:pPr>
        <w:spacing w:after="0"/>
        <w:ind w:left="0"/>
        <w:jc w:val="both"/>
      </w:pPr>
      <w:r>
        <w:rPr>
          <w:rFonts w:ascii="Times New Roman"/>
          <w:b w:val="false"/>
          <w:i w:val="false"/>
          <w:color w:val="000000"/>
          <w:sz w:val="28"/>
        </w:rPr>
        <w:t>
      4) жарылыс қашан жүргізілуі мүмкін;</w:t>
      </w:r>
    </w:p>
    <w:bookmarkEnd w:id="236"/>
    <w:bookmarkStart w:name="z247" w:id="237"/>
    <w:p>
      <w:pPr>
        <w:spacing w:after="0"/>
        <w:ind w:left="0"/>
        <w:jc w:val="both"/>
      </w:pPr>
      <w:r>
        <w:rPr>
          <w:rFonts w:ascii="Times New Roman"/>
          <w:b w:val="false"/>
          <w:i w:val="false"/>
          <w:color w:val="000000"/>
          <w:sz w:val="28"/>
        </w:rPr>
        <w:t>
      5) ол қандай нақты талаптар қояды;</w:t>
      </w:r>
    </w:p>
    <w:bookmarkEnd w:id="237"/>
    <w:bookmarkStart w:name="z248" w:id="238"/>
    <w:p>
      <w:pPr>
        <w:spacing w:after="0"/>
        <w:ind w:left="0"/>
        <w:jc w:val="both"/>
      </w:pPr>
      <w:r>
        <w:rPr>
          <w:rFonts w:ascii="Times New Roman"/>
          <w:b w:val="false"/>
          <w:i w:val="false"/>
          <w:color w:val="000000"/>
          <w:sz w:val="28"/>
        </w:rPr>
        <w:t>
      6) талаптарды жеке өзі қояды, делдал ретінде әрекет етеді немесе қандай да бір адамдар тобын (ұйымды) білдіреді;</w:t>
      </w:r>
    </w:p>
    <w:bookmarkEnd w:id="238"/>
    <w:bookmarkStart w:name="z249" w:id="239"/>
    <w:p>
      <w:pPr>
        <w:spacing w:after="0"/>
        <w:ind w:left="0"/>
        <w:jc w:val="both"/>
      </w:pPr>
      <w:r>
        <w:rPr>
          <w:rFonts w:ascii="Times New Roman"/>
          <w:b w:val="false"/>
          <w:i w:val="false"/>
          <w:color w:val="000000"/>
          <w:sz w:val="28"/>
        </w:rPr>
        <w:t>
      7) ол (ол) қандай шарттарда немесе олар ойластырылғаннан бас тартуға келіседі;</w:t>
      </w:r>
    </w:p>
    <w:bookmarkEnd w:id="239"/>
    <w:bookmarkStart w:name="z250" w:id="240"/>
    <w:p>
      <w:pPr>
        <w:spacing w:after="0"/>
        <w:ind w:left="0"/>
        <w:jc w:val="both"/>
      </w:pPr>
      <w:r>
        <w:rPr>
          <w:rFonts w:ascii="Times New Roman"/>
          <w:b w:val="false"/>
          <w:i w:val="false"/>
          <w:color w:val="000000"/>
          <w:sz w:val="28"/>
        </w:rPr>
        <w:t>
      8) онымен (онымен) қалай және қашан байланысуға болады;</w:t>
      </w:r>
    </w:p>
    <w:bookmarkEnd w:id="240"/>
    <w:bookmarkStart w:name="z251" w:id="241"/>
    <w:p>
      <w:pPr>
        <w:spacing w:after="0"/>
        <w:ind w:left="0"/>
        <w:jc w:val="both"/>
      </w:pPr>
      <w:r>
        <w:rPr>
          <w:rFonts w:ascii="Times New Roman"/>
          <w:b w:val="false"/>
          <w:i w:val="false"/>
          <w:color w:val="000000"/>
          <w:sz w:val="28"/>
        </w:rPr>
        <w:t>
      9) сіз бұл қоңырау туралы кімге хабарлай аласыз немесе хабарлауыңыз керек.</w:t>
      </w:r>
    </w:p>
    <w:bookmarkEnd w:id="241"/>
    <w:p>
      <w:pPr>
        <w:spacing w:after="0"/>
        <w:ind w:left="0"/>
        <w:jc w:val="both"/>
      </w:pPr>
      <w:r>
        <w:rPr>
          <w:rFonts w:ascii="Times New Roman"/>
          <w:b w:val="false"/>
          <w:i w:val="false"/>
          <w:color w:val="000000"/>
          <w:sz w:val="28"/>
        </w:rPr>
        <w:t>
      Сіз және сіздің басшылығыңыз шешім қабылдау немесе қандай да бір іс-әрекет жасау үшін қоңырау шалушыдан мүмкін болатын ең ұзақ уақытқа жетуге тырысыңыз.</w:t>
      </w:r>
    </w:p>
    <w:p>
      <w:pPr>
        <w:spacing w:after="0"/>
        <w:ind w:left="0"/>
        <w:jc w:val="both"/>
      </w:pPr>
      <w:r>
        <w:rPr>
          <w:rFonts w:ascii="Times New Roman"/>
          <w:b w:val="false"/>
          <w:i w:val="false"/>
          <w:color w:val="000000"/>
          <w:sz w:val="28"/>
        </w:rPr>
        <w:t>
      Міндетті түрде дыбыстық фонды (автомашиналардың шуы (трасса немесе көше қозғалысы), теміржол көлігінің шуы, зауыт жабдығының жұмысы, теле - немесе радиоаппаратураның дыбыстары, дауыстар, жануарлардың дыбыстары және басқалар) белгілеңіз. Қоңыраудың сипатын белгілеңіз (қалалық немесе қалааралық).</w:t>
      </w:r>
    </w:p>
    <w:p>
      <w:pPr>
        <w:spacing w:after="0"/>
        <w:ind w:left="0"/>
        <w:jc w:val="both"/>
      </w:pPr>
      <w:r>
        <w:rPr>
          <w:rFonts w:ascii="Times New Roman"/>
          <w:b w:val="false"/>
          <w:i w:val="false"/>
          <w:color w:val="000000"/>
          <w:sz w:val="28"/>
        </w:rPr>
        <w:t>
      Персоналдан ақпарат алу кезінде</w:t>
      </w:r>
    </w:p>
    <w:p>
      <w:pPr>
        <w:spacing w:after="0"/>
        <w:ind w:left="0"/>
        <w:jc w:val="both"/>
      </w:pPr>
      <w:r>
        <w:rPr>
          <w:rFonts w:ascii="Times New Roman"/>
          <w:b w:val="false"/>
          <w:i w:val="false"/>
          <w:color w:val="000000"/>
          <w:sz w:val="28"/>
        </w:rPr>
        <w:t>
      Алынған ақпараттың ішкі істер органдарына кедергісіз берілуін қамтамасыз етсін.</w:t>
      </w:r>
    </w:p>
    <w:p>
      <w:pPr>
        <w:spacing w:after="0"/>
        <w:ind w:left="0"/>
        <w:jc w:val="both"/>
      </w:pPr>
      <w:r>
        <w:rPr>
          <w:rFonts w:ascii="Times New Roman"/>
          <w:b w:val="false"/>
          <w:i w:val="false"/>
          <w:color w:val="000000"/>
          <w:sz w:val="28"/>
        </w:rPr>
        <w:t>
      Болған жағдай және қабылданған шаралар туралы жоғары тұрған басшылыққа хабарласын.</w:t>
      </w:r>
    </w:p>
    <w:p>
      <w:pPr>
        <w:spacing w:after="0"/>
        <w:ind w:left="0"/>
        <w:jc w:val="both"/>
      </w:pPr>
      <w:r>
        <w:rPr>
          <w:rFonts w:ascii="Times New Roman"/>
          <w:b w:val="false"/>
          <w:i w:val="false"/>
          <w:color w:val="000000"/>
          <w:sz w:val="28"/>
        </w:rPr>
        <w:t>
      Газ, су және электрмен жабдықтауды, сондай-ақ радиоаппаратураларды, ұялы телефондарды және тағыда басқа ажыратуға команда берсін.</w:t>
      </w:r>
    </w:p>
    <w:p>
      <w:pPr>
        <w:spacing w:after="0"/>
        <w:ind w:left="0"/>
        <w:jc w:val="both"/>
      </w:pPr>
      <w:r>
        <w:rPr>
          <w:rFonts w:ascii="Times New Roman"/>
          <w:b w:val="false"/>
          <w:i w:val="false"/>
          <w:color w:val="000000"/>
          <w:sz w:val="28"/>
        </w:rPr>
        <w:t>
      Қауіпсіз жерге көшіру жоспарына сәйкес объект аумағындағы адамдарды эвакуациялауды ұйымдастырылсын.</w:t>
      </w:r>
    </w:p>
    <w:p>
      <w:pPr>
        <w:spacing w:after="0"/>
        <w:ind w:left="0"/>
        <w:jc w:val="both"/>
      </w:pPr>
      <w:r>
        <w:rPr>
          <w:rFonts w:ascii="Times New Roman"/>
          <w:b w:val="false"/>
          <w:i w:val="false"/>
          <w:color w:val="000000"/>
          <w:sz w:val="28"/>
        </w:rPr>
        <w:t>
      Қорғалатын аумаққа рұқсатсыз кірудің алдын алу бойынша шаралар қабылдасын.</w:t>
      </w:r>
    </w:p>
    <w:p>
      <w:pPr>
        <w:spacing w:after="0"/>
        <w:ind w:left="0"/>
        <w:jc w:val="both"/>
      </w:pPr>
      <w:r>
        <w:rPr>
          <w:rFonts w:ascii="Times New Roman"/>
          <w:b w:val="false"/>
          <w:i w:val="false"/>
          <w:color w:val="000000"/>
          <w:sz w:val="28"/>
        </w:rPr>
        <w:t>
      Ішкі істер органдары мен авариялық-құтқару қызметтері қызметкерлерінің кедергісіз жұмысын қамтамасыз етсін (қақпалар, шлагбаум ашу, қажет болған жағдайда күзетілетін аумақтың жоспарын ұсыну, жасырын телефон қоңырауын алу кезеңінде объектіге қатысушылардың тізімін ұсыну).</w:t>
      </w:r>
    </w:p>
    <w:p>
      <w:pPr>
        <w:spacing w:after="0"/>
        <w:ind w:left="0"/>
        <w:jc w:val="both"/>
      </w:pPr>
      <w:r>
        <w:rPr>
          <w:rFonts w:ascii="Times New Roman"/>
          <w:b w:val="false"/>
          <w:i w:val="false"/>
          <w:color w:val="000000"/>
          <w:sz w:val="28"/>
        </w:rPr>
        <w:t>
      Жедел-тергеу бригадасының басшысынан жұмыс процесін қайта бастауға рұқсат алғаннан кейін персоналды жұмыс орындарына қайтаруға және жұмыс процесін қайта бастауға команда берсін.</w:t>
      </w:r>
    </w:p>
    <w:p>
      <w:pPr>
        <w:spacing w:after="0"/>
        <w:ind w:left="0"/>
        <w:jc w:val="both"/>
      </w:pPr>
      <w:r>
        <w:rPr>
          <w:rFonts w:ascii="Times New Roman"/>
          <w:b w:val="false"/>
          <w:i w:val="false"/>
          <w:color w:val="000000"/>
          <w:sz w:val="28"/>
        </w:rPr>
        <w:t>
      Бұл туралы нұсқаулыққа сәйкес білу қажет адамдардан басқа ешкімге қауіп туралы хабарламаңыз.</w:t>
      </w:r>
    </w:p>
    <w:bookmarkStart w:name="z229" w:id="242"/>
    <w:p>
      <w:pPr>
        <w:spacing w:after="0"/>
        <w:ind w:left="0"/>
        <w:jc w:val="left"/>
      </w:pPr>
      <w:r>
        <w:rPr>
          <w:rFonts w:ascii="Times New Roman"/>
          <w:b/>
          <w:i w:val="false"/>
          <w:color w:val="000000"/>
        </w:rPr>
        <w:t xml:space="preserve"> 1.2 тарау. Күдікті заттың табылғаны туралы мәліметтерді алған кездегі объект басшылығының (кезекшінің) іс-қимыл алгоритмі</w:t>
      </w:r>
    </w:p>
    <w:bookmarkEnd w:id="242"/>
    <w:p>
      <w:pPr>
        <w:spacing w:after="0"/>
        <w:ind w:left="0"/>
        <w:jc w:val="both"/>
      </w:pPr>
      <w:r>
        <w:rPr>
          <w:rFonts w:ascii="Times New Roman"/>
          <w:b w:val="false"/>
          <w:i w:val="false"/>
          <w:color w:val="000000"/>
          <w:sz w:val="28"/>
        </w:rPr>
        <w:t>
      Егер Сіз күдікті заттың табылғандығы туралы ақпарат алсаңыз, бұл фактіні назардан тыс қалдырмаңыз!</w:t>
      </w:r>
    </w:p>
    <w:p>
      <w:pPr>
        <w:spacing w:after="0"/>
        <w:ind w:left="0"/>
        <w:jc w:val="both"/>
      </w:pPr>
      <w:r>
        <w:rPr>
          <w:rFonts w:ascii="Times New Roman"/>
          <w:b w:val="false"/>
          <w:i w:val="false"/>
          <w:color w:val="000000"/>
          <w:sz w:val="28"/>
        </w:rPr>
        <w:t>
      Бар екенін көрсететін белгілер жарылғыш құрылғы:</w:t>
      </w:r>
    </w:p>
    <w:bookmarkStart w:name="z230" w:id="243"/>
    <w:p>
      <w:pPr>
        <w:spacing w:after="0"/>
        <w:ind w:left="0"/>
        <w:jc w:val="both"/>
      </w:pPr>
      <w:r>
        <w:rPr>
          <w:rFonts w:ascii="Times New Roman"/>
          <w:b w:val="false"/>
          <w:i w:val="false"/>
          <w:color w:val="000000"/>
          <w:sz w:val="28"/>
        </w:rPr>
        <w:t>
      1) сыртқы түрі бойынша күдікті зат жарылғыш құрылғыға (граната, мина, снаряд және тағыда басқа) ұқсас болуы мүмкін;</w:t>
      </w:r>
    </w:p>
    <w:bookmarkEnd w:id="243"/>
    <w:bookmarkStart w:name="z231" w:id="244"/>
    <w:p>
      <w:pPr>
        <w:spacing w:after="0"/>
        <w:ind w:left="0"/>
        <w:jc w:val="both"/>
      </w:pPr>
      <w:r>
        <w:rPr>
          <w:rFonts w:ascii="Times New Roman"/>
          <w:b w:val="false"/>
          <w:i w:val="false"/>
          <w:color w:val="000000"/>
          <w:sz w:val="28"/>
        </w:rPr>
        <w:t>
      2) табылған затта сымдар, жіптер, оқшаулау таспасы өзге де заттар болуы мүмкін;</w:t>
      </w:r>
    </w:p>
    <w:bookmarkEnd w:id="244"/>
    <w:bookmarkStart w:name="z232" w:id="245"/>
    <w:p>
      <w:pPr>
        <w:spacing w:after="0"/>
        <w:ind w:left="0"/>
        <w:jc w:val="both"/>
      </w:pPr>
      <w:r>
        <w:rPr>
          <w:rFonts w:ascii="Times New Roman"/>
          <w:b w:val="false"/>
          <w:i w:val="false"/>
          <w:color w:val="000000"/>
          <w:sz w:val="28"/>
        </w:rPr>
        <w:t>
      3) күдікті зат кез-келген дыбыстарды шығара алады: шертулер, сағаттардың соғуы, ызылдау және тағыда басқа;</w:t>
      </w:r>
    </w:p>
    <w:bookmarkEnd w:id="245"/>
    <w:bookmarkStart w:name="z233" w:id="246"/>
    <w:p>
      <w:pPr>
        <w:spacing w:after="0"/>
        <w:ind w:left="0"/>
        <w:jc w:val="both"/>
      </w:pPr>
      <w:r>
        <w:rPr>
          <w:rFonts w:ascii="Times New Roman"/>
          <w:b w:val="false"/>
          <w:i w:val="false"/>
          <w:color w:val="000000"/>
          <w:sz w:val="28"/>
        </w:rPr>
        <w:t>
      4) заттан бадамға тән иіс немесе басқа ерекше иіс шығуы мүмкін.</w:t>
      </w:r>
    </w:p>
    <w:bookmarkEnd w:id="246"/>
    <w:p>
      <w:pPr>
        <w:spacing w:after="0"/>
        <w:ind w:left="0"/>
        <w:jc w:val="both"/>
      </w:pPr>
      <w:r>
        <w:rPr>
          <w:rFonts w:ascii="Times New Roman"/>
          <w:b w:val="false"/>
          <w:i w:val="false"/>
          <w:color w:val="000000"/>
          <w:sz w:val="28"/>
        </w:rPr>
        <w:t>
      Есіңізде болсын: заттың сыртқы түрі оның нақты мақсатын жасыруы мүмкін.</w:t>
      </w:r>
    </w:p>
    <w:p>
      <w:pPr>
        <w:spacing w:after="0"/>
        <w:ind w:left="0"/>
        <w:jc w:val="both"/>
      </w:pPr>
      <w:r>
        <w:rPr>
          <w:rFonts w:ascii="Times New Roman"/>
          <w:b w:val="false"/>
          <w:i w:val="false"/>
          <w:color w:val="000000"/>
          <w:sz w:val="28"/>
        </w:rPr>
        <w:t>
      Жарылғыш заттарға арналған маска ретінде қарапайым тұрмыстық заттар қолданылады: сөмкелер, пакеттер, түйіншектер, қораптар, ойыншықтар, әмияндар, сусындарға арналған банкалар және тағыда басқа.</w:t>
      </w:r>
    </w:p>
    <w:p>
      <w:pPr>
        <w:spacing w:after="0"/>
        <w:ind w:left="0"/>
        <w:jc w:val="both"/>
      </w:pPr>
      <w:r>
        <w:rPr>
          <w:rFonts w:ascii="Times New Roman"/>
          <w:b w:val="false"/>
          <w:i w:val="false"/>
          <w:color w:val="000000"/>
          <w:sz w:val="28"/>
        </w:rPr>
        <w:t>
      Мекеме қызметкерлері үй-жайларда, сондай-ақ объект аумағында қалдырылған бөгде заттарға, сөмкелерге, пакеттерге және тағыда басқа қатысты ерекше қырағылық танытуы тиіс. Күдікті зат табылған жерде күдікті адамдардың ол табылғанға дейін болуы қорқыныш үшін себеп болатын себептердің бірі болып табылады.</w:t>
      </w:r>
    </w:p>
    <w:p>
      <w:pPr>
        <w:spacing w:after="0"/>
        <w:ind w:left="0"/>
        <w:jc w:val="both"/>
      </w:pPr>
      <w:r>
        <w:rPr>
          <w:rFonts w:ascii="Times New Roman"/>
          <w:b w:val="false"/>
          <w:i w:val="false"/>
          <w:color w:val="000000"/>
          <w:sz w:val="28"/>
        </w:rPr>
        <w:t>
      Күдікті зат табылған кезде (оның табылғаны туралы ақпарат алған кезде) табылған зат белгілерінің жарылғыш құрылғыны көрсететініне көз жеткізіңіз.</w:t>
      </w:r>
    </w:p>
    <w:p>
      <w:pPr>
        <w:spacing w:after="0"/>
        <w:ind w:left="0"/>
        <w:jc w:val="both"/>
      </w:pPr>
      <w:r>
        <w:rPr>
          <w:rFonts w:ascii="Times New Roman"/>
          <w:b w:val="false"/>
          <w:i w:val="false"/>
          <w:color w:val="000000"/>
          <w:sz w:val="28"/>
        </w:rPr>
        <w:t>
      Ықтимал жарылыстан қорғау мақсатында барлық күдікті заттарды жарылыс қаупі бар деп бағалап, қажетті шаралар қабылдау керек.</w:t>
      </w:r>
    </w:p>
    <w:p>
      <w:pPr>
        <w:spacing w:after="0"/>
        <w:ind w:left="0"/>
        <w:jc w:val="both"/>
      </w:pPr>
      <w:r>
        <w:rPr>
          <w:rFonts w:ascii="Times New Roman"/>
          <w:b w:val="false"/>
          <w:i w:val="false"/>
          <w:color w:val="000000"/>
          <w:sz w:val="28"/>
        </w:rPr>
        <w:t>
      Азаматтарды қауіпсіз қашықтыққа шығарып, қауіпті аймақты босату керек. Құқық қорғау органдарының өкілдері келгенге дейін объект қызметкерлері арасынан қоршауды қою, олардың болу қауіпсіздігін қамтамасыз ету арқылы күдікті затты қорғауды қамтамасыз ету шараларын мүмкіндігінше қолдану қажет.</w:t>
      </w:r>
    </w:p>
    <w:p>
      <w:pPr>
        <w:spacing w:after="0"/>
        <w:ind w:left="0"/>
        <w:jc w:val="both"/>
      </w:pPr>
      <w:r>
        <w:rPr>
          <w:rFonts w:ascii="Times New Roman"/>
          <w:b w:val="false"/>
          <w:i w:val="false"/>
          <w:color w:val="000000"/>
          <w:sz w:val="28"/>
        </w:rPr>
        <w:t>
      Күдікті заттың табылғаны туралы дереу хабарлау (дереу хабарлау туралы нұсқау беру):</w:t>
      </w:r>
    </w:p>
    <w:bookmarkStart w:name="z252" w:id="247"/>
    <w:p>
      <w:pPr>
        <w:spacing w:after="0"/>
        <w:ind w:left="0"/>
        <w:jc w:val="both"/>
      </w:pPr>
      <w:r>
        <w:rPr>
          <w:rFonts w:ascii="Times New Roman"/>
          <w:b w:val="false"/>
          <w:i w:val="false"/>
          <w:color w:val="000000"/>
          <w:sz w:val="28"/>
        </w:rPr>
        <w:t>
      1) ауданның (қаланың) ішкі істер бөлімінің кезекші бөліміне;</w:t>
      </w:r>
    </w:p>
    <w:bookmarkEnd w:id="247"/>
    <w:bookmarkStart w:name="z253" w:id="248"/>
    <w:p>
      <w:pPr>
        <w:spacing w:after="0"/>
        <w:ind w:left="0"/>
        <w:jc w:val="both"/>
      </w:pPr>
      <w:r>
        <w:rPr>
          <w:rFonts w:ascii="Times New Roman"/>
          <w:b w:val="false"/>
          <w:i w:val="false"/>
          <w:color w:val="000000"/>
          <w:sz w:val="28"/>
        </w:rPr>
        <w:t>
      2) жоғары тұрған мемлекеттік органның басшылығына.</w:t>
      </w:r>
    </w:p>
    <w:bookmarkEnd w:id="248"/>
    <w:p>
      <w:pPr>
        <w:spacing w:after="0"/>
        <w:ind w:left="0"/>
        <w:jc w:val="both"/>
      </w:pPr>
      <w:r>
        <w:rPr>
          <w:rFonts w:ascii="Times New Roman"/>
          <w:b w:val="false"/>
          <w:i w:val="false"/>
          <w:color w:val="000000"/>
          <w:sz w:val="28"/>
        </w:rPr>
        <w:t>
      Газ, су және электрмен жабдықтауды, сондай-ақ радио жабдықтарын, ұялы телефондарды және тағыда басқа өшіруге бұйрық беріңіз.</w:t>
      </w:r>
    </w:p>
    <w:p>
      <w:pPr>
        <w:spacing w:after="0"/>
        <w:ind w:left="0"/>
        <w:jc w:val="both"/>
      </w:pPr>
      <w:r>
        <w:rPr>
          <w:rFonts w:ascii="Times New Roman"/>
          <w:b w:val="false"/>
          <w:i w:val="false"/>
          <w:color w:val="000000"/>
          <w:sz w:val="28"/>
        </w:rPr>
        <w:t>
      Күдікті зат орналасқан маңайдағы қауіпті аймақты қозғалыс маршрутынан алып тастап, қызметкерлер мен келушілерді объект аумағынан эвакуациялауды ұйымдастыру.</w:t>
      </w:r>
    </w:p>
    <w:p>
      <w:pPr>
        <w:spacing w:after="0"/>
        <w:ind w:left="0"/>
        <w:jc w:val="both"/>
      </w:pPr>
      <w:r>
        <w:rPr>
          <w:rFonts w:ascii="Times New Roman"/>
          <w:b w:val="false"/>
          <w:i w:val="false"/>
          <w:color w:val="000000"/>
          <w:sz w:val="28"/>
        </w:rPr>
        <w:t>
      Ішкі істер органдары өкілдерінің келуін күтіңіз, оларға жедел жағдайды баяндаңыз, күдікті заттың орналасқан жерін, оның табылған уақыты мен мән-жайын көрсетіңіз. Бұдан әрі ішкі істер органдары өкілдерінің нұсқауы бойынша әрекет ету.</w:t>
      </w:r>
    </w:p>
    <w:p>
      <w:pPr>
        <w:spacing w:after="0"/>
        <w:ind w:left="0"/>
        <w:jc w:val="both"/>
      </w:pPr>
      <w:r>
        <w:rPr>
          <w:rFonts w:ascii="Times New Roman"/>
          <w:b w:val="false"/>
          <w:i w:val="false"/>
          <w:color w:val="000000"/>
          <w:sz w:val="28"/>
        </w:rPr>
        <w:t>
      Дүрбелең туғызбау үшін не болғанын білу керек адамдардан басқа ешкімге жарылыс қаупі туралы хабарлауға болмайды.</w:t>
      </w:r>
    </w:p>
    <w:p>
      <w:pPr>
        <w:spacing w:after="0"/>
        <w:ind w:left="0"/>
        <w:jc w:val="both"/>
      </w:pPr>
      <w:r>
        <w:rPr>
          <w:rFonts w:ascii="Times New Roman"/>
          <w:b w:val="false"/>
          <w:i w:val="false"/>
          <w:color w:val="000000"/>
          <w:sz w:val="28"/>
        </w:rPr>
        <w:t>
      Жарылғыш құрылғылармен немесе жарылғыш құрылғыға ұқсас заттармен өз бетіңізше ешқандай әрекет жасамаңыз-бұл көптеген құрбандар мен жойылуларға әкелуі мүмкін!</w:t>
      </w:r>
    </w:p>
    <w:p>
      <w:pPr>
        <w:spacing w:after="0"/>
        <w:ind w:left="0"/>
        <w:jc w:val="both"/>
      </w:pPr>
      <w:r>
        <w:rPr>
          <w:rFonts w:ascii="Times New Roman"/>
          <w:b w:val="false"/>
          <w:i w:val="false"/>
          <w:color w:val="000000"/>
          <w:sz w:val="28"/>
        </w:rPr>
        <w:t>
      Мүлдем тыйым салынады:</w:t>
      </w:r>
    </w:p>
    <w:bookmarkStart w:name="z254" w:id="249"/>
    <w:p>
      <w:pPr>
        <w:spacing w:after="0"/>
        <w:ind w:left="0"/>
        <w:jc w:val="both"/>
      </w:pPr>
      <w:r>
        <w:rPr>
          <w:rFonts w:ascii="Times New Roman"/>
          <w:b w:val="false"/>
          <w:i w:val="false"/>
          <w:color w:val="000000"/>
          <w:sz w:val="28"/>
        </w:rPr>
        <w:t>
      1) күдікті заттарды ашуға, ұстауға немесе жылжытуға, жарылғыш құрылғыны өз бетінше залалсыздандыруға (илеуге) немесе жоюға тырысуға;</w:t>
      </w:r>
    </w:p>
    <w:bookmarkEnd w:id="249"/>
    <w:bookmarkStart w:name="z255" w:id="250"/>
    <w:p>
      <w:pPr>
        <w:spacing w:after="0"/>
        <w:ind w:left="0"/>
        <w:jc w:val="both"/>
      </w:pPr>
      <w:r>
        <w:rPr>
          <w:rFonts w:ascii="Times New Roman"/>
          <w:b w:val="false"/>
          <w:i w:val="false"/>
          <w:color w:val="000000"/>
          <w:sz w:val="28"/>
        </w:rPr>
        <w:t>
      2) затқа су немесе басқа кез келген затты құю, орналасқан заттың жанында ұйықтауға және бірнәрсемен жабуға;</w:t>
      </w:r>
    </w:p>
    <w:bookmarkEnd w:id="250"/>
    <w:bookmarkStart w:name="z256" w:id="251"/>
    <w:p>
      <w:pPr>
        <w:spacing w:after="0"/>
        <w:ind w:left="0"/>
        <w:jc w:val="both"/>
      </w:pPr>
      <w:r>
        <w:rPr>
          <w:rFonts w:ascii="Times New Roman"/>
          <w:b w:val="false"/>
          <w:i w:val="false"/>
          <w:color w:val="000000"/>
          <w:sz w:val="28"/>
        </w:rPr>
        <w:t>
      3) затқа температуралық, дыбыстық, механикалық және электромагниттік әсер етуге;</w:t>
      </w:r>
    </w:p>
    <w:bookmarkEnd w:id="251"/>
    <w:bookmarkStart w:name="z257" w:id="252"/>
    <w:p>
      <w:pPr>
        <w:spacing w:after="0"/>
        <w:ind w:left="0"/>
        <w:jc w:val="both"/>
      </w:pPr>
      <w:r>
        <w:rPr>
          <w:rFonts w:ascii="Times New Roman"/>
          <w:b w:val="false"/>
          <w:i w:val="false"/>
          <w:color w:val="000000"/>
          <w:sz w:val="28"/>
        </w:rPr>
        <w:t>
      4) күдікті затқа жақын жерде электр-, радиоаппаратураны, оның ішінде ұялы телефондарды пайдалануға;</w:t>
      </w:r>
    </w:p>
    <w:bookmarkEnd w:id="252"/>
    <w:bookmarkStart w:name="z258" w:id="253"/>
    <w:p>
      <w:pPr>
        <w:spacing w:after="0"/>
        <w:ind w:left="0"/>
        <w:jc w:val="both"/>
      </w:pPr>
      <w:r>
        <w:rPr>
          <w:rFonts w:ascii="Times New Roman"/>
          <w:b w:val="false"/>
          <w:i w:val="false"/>
          <w:color w:val="000000"/>
          <w:sz w:val="28"/>
        </w:rPr>
        <w:t>
      5) осы зат табылғаннан кейін жақын жерде басқа жарылғыш құрылғылар жоқ деп есептелсін.</w:t>
      </w:r>
    </w:p>
    <w:bookmarkEnd w:id="253"/>
    <w:p>
      <w:pPr>
        <w:spacing w:after="0"/>
        <w:ind w:left="0"/>
        <w:jc w:val="both"/>
      </w:pPr>
      <w:r>
        <w:rPr>
          <w:rFonts w:ascii="Times New Roman"/>
          <w:b w:val="false"/>
          <w:i w:val="false"/>
          <w:color w:val="000000"/>
          <w:sz w:val="28"/>
        </w:rPr>
        <w:t>
      Жарылғыш құрылғы немесе жарылғыш құрылғыға ұқсас күдікті зат табылған кезде эвакуация мен қоршаудың ұсынылатын аймақтары:</w:t>
      </w:r>
    </w:p>
    <w:p>
      <w:pPr>
        <w:spacing w:after="0"/>
        <w:ind w:left="0"/>
        <w:jc w:val="both"/>
      </w:pPr>
      <w:r>
        <w:rPr>
          <w:rFonts w:ascii="Times New Roman"/>
          <w:b w:val="false"/>
          <w:i w:val="false"/>
          <w:color w:val="000000"/>
          <w:sz w:val="28"/>
        </w:rPr>
        <w:t>
      1) Граната РГД-5………………………………50 метрден кем емес;</w:t>
      </w:r>
    </w:p>
    <w:p>
      <w:pPr>
        <w:spacing w:after="0"/>
        <w:ind w:left="0"/>
        <w:jc w:val="both"/>
      </w:pPr>
      <w:r>
        <w:rPr>
          <w:rFonts w:ascii="Times New Roman"/>
          <w:b w:val="false"/>
          <w:i w:val="false"/>
          <w:color w:val="000000"/>
          <w:sz w:val="28"/>
        </w:rPr>
        <w:t>
      2) Граната Ф-1………………………………..200 метрден кем емес;</w:t>
      </w:r>
    </w:p>
    <w:p>
      <w:pPr>
        <w:spacing w:after="0"/>
        <w:ind w:left="0"/>
        <w:jc w:val="both"/>
      </w:pPr>
      <w:r>
        <w:rPr>
          <w:rFonts w:ascii="Times New Roman"/>
          <w:b w:val="false"/>
          <w:i w:val="false"/>
          <w:color w:val="000000"/>
          <w:sz w:val="28"/>
        </w:rPr>
        <w:t>
      3) Салмағы 200 грамм тротил шашкасы................45 метр;</w:t>
      </w:r>
    </w:p>
    <w:p>
      <w:pPr>
        <w:spacing w:after="0"/>
        <w:ind w:left="0"/>
        <w:jc w:val="both"/>
      </w:pPr>
      <w:r>
        <w:rPr>
          <w:rFonts w:ascii="Times New Roman"/>
          <w:b w:val="false"/>
          <w:i w:val="false"/>
          <w:color w:val="000000"/>
          <w:sz w:val="28"/>
        </w:rPr>
        <w:t>
      4) Салмағы 400 грамм тротил шашкасы................55 метр;</w:t>
      </w:r>
    </w:p>
    <w:p>
      <w:pPr>
        <w:spacing w:after="0"/>
        <w:ind w:left="0"/>
        <w:jc w:val="both"/>
      </w:pPr>
      <w:r>
        <w:rPr>
          <w:rFonts w:ascii="Times New Roman"/>
          <w:b w:val="false"/>
          <w:i w:val="false"/>
          <w:color w:val="000000"/>
          <w:sz w:val="28"/>
        </w:rPr>
        <w:t>
      5) сыра Банкі 0,33 литр...........................................60 метр;</w:t>
      </w:r>
    </w:p>
    <w:p>
      <w:pPr>
        <w:spacing w:after="0"/>
        <w:ind w:left="0"/>
        <w:jc w:val="both"/>
      </w:pPr>
      <w:r>
        <w:rPr>
          <w:rFonts w:ascii="Times New Roman"/>
          <w:b w:val="false"/>
          <w:i w:val="false"/>
          <w:color w:val="000000"/>
          <w:sz w:val="28"/>
        </w:rPr>
        <w:t>
      6) БҒМ минасы-50...................................................85 метр;</w:t>
      </w:r>
    </w:p>
    <w:p>
      <w:pPr>
        <w:spacing w:after="0"/>
        <w:ind w:left="0"/>
        <w:jc w:val="both"/>
      </w:pPr>
      <w:r>
        <w:rPr>
          <w:rFonts w:ascii="Times New Roman"/>
          <w:b w:val="false"/>
          <w:i w:val="false"/>
          <w:color w:val="000000"/>
          <w:sz w:val="28"/>
        </w:rPr>
        <w:t>
      7) Чемодан (кейс).....................................................230 метр;</w:t>
      </w:r>
    </w:p>
    <w:p>
      <w:pPr>
        <w:spacing w:after="0"/>
        <w:ind w:left="0"/>
        <w:jc w:val="both"/>
      </w:pPr>
      <w:r>
        <w:rPr>
          <w:rFonts w:ascii="Times New Roman"/>
          <w:b w:val="false"/>
          <w:i w:val="false"/>
          <w:color w:val="000000"/>
          <w:sz w:val="28"/>
        </w:rPr>
        <w:t>
      8) Жол чемоданы.....................................................350 метр;</w:t>
      </w:r>
    </w:p>
    <w:p>
      <w:pPr>
        <w:spacing w:after="0"/>
        <w:ind w:left="0"/>
        <w:jc w:val="both"/>
      </w:pPr>
      <w:r>
        <w:rPr>
          <w:rFonts w:ascii="Times New Roman"/>
          <w:b w:val="false"/>
          <w:i w:val="false"/>
          <w:color w:val="000000"/>
          <w:sz w:val="28"/>
        </w:rPr>
        <w:t>
      9) Жеңіл автомобиль.....................................…….. 580 метр;</w:t>
      </w:r>
    </w:p>
    <w:p>
      <w:pPr>
        <w:spacing w:after="0"/>
        <w:ind w:left="0"/>
        <w:jc w:val="both"/>
      </w:pPr>
      <w:r>
        <w:rPr>
          <w:rFonts w:ascii="Times New Roman"/>
          <w:b w:val="false"/>
          <w:i w:val="false"/>
          <w:color w:val="000000"/>
          <w:sz w:val="28"/>
        </w:rPr>
        <w:t>
      10) Шағын автобус...................................................920 метр;</w:t>
      </w:r>
    </w:p>
    <w:p>
      <w:pPr>
        <w:spacing w:after="0"/>
        <w:ind w:left="0"/>
        <w:jc w:val="both"/>
      </w:pPr>
      <w:r>
        <w:rPr>
          <w:rFonts w:ascii="Times New Roman"/>
          <w:b w:val="false"/>
          <w:i w:val="false"/>
          <w:color w:val="000000"/>
          <w:sz w:val="28"/>
        </w:rPr>
        <w:t>
      11) Жүк автомашинасы (фургон)............................1240 метр.</w:t>
      </w:r>
    </w:p>
    <w:bookmarkStart w:name="z259" w:id="254"/>
    <w:p>
      <w:pPr>
        <w:spacing w:after="0"/>
        <w:ind w:left="0"/>
        <w:jc w:val="left"/>
      </w:pPr>
      <w:r>
        <w:rPr>
          <w:rFonts w:ascii="Times New Roman"/>
          <w:b/>
          <w:i w:val="false"/>
          <w:color w:val="000000"/>
        </w:rPr>
        <w:t xml:space="preserve"> 1.3 тарау. Объект басшылығының (кезекшінің) объект маңында немесе оның аумағында күдікті адамдардың табылғаны туралы ақпарат алған кездегі іс-қимыл алгоритмі</w:t>
      </w:r>
    </w:p>
    <w:bookmarkEnd w:id="254"/>
    <w:p>
      <w:pPr>
        <w:spacing w:after="0"/>
        <w:ind w:left="0"/>
        <w:jc w:val="both"/>
      </w:pPr>
      <w:r>
        <w:rPr>
          <w:rFonts w:ascii="Times New Roman"/>
          <w:b w:val="false"/>
          <w:i w:val="false"/>
          <w:color w:val="000000"/>
          <w:sz w:val="28"/>
        </w:rPr>
        <w:t>
      Назар аудару қажет адамдардың белгілері:</w:t>
      </w:r>
    </w:p>
    <w:bookmarkStart w:name="z260" w:id="255"/>
    <w:p>
      <w:pPr>
        <w:spacing w:after="0"/>
        <w:ind w:left="0"/>
        <w:jc w:val="both"/>
      </w:pPr>
      <w:r>
        <w:rPr>
          <w:rFonts w:ascii="Times New Roman"/>
          <w:b w:val="false"/>
          <w:i w:val="false"/>
          <w:color w:val="000000"/>
          <w:sz w:val="28"/>
        </w:rPr>
        <w:t>
      1) объект маңында немесе аумағында бір адамдардың бірнеше рет пайда болуы және олардың фото және бейнетүсірілім, сондай-ақ блокнотқа жазбалар жүргізуі;</w:t>
      </w:r>
    </w:p>
    <w:bookmarkEnd w:id="255"/>
    <w:bookmarkStart w:name="z261" w:id="256"/>
    <w:p>
      <w:pPr>
        <w:spacing w:after="0"/>
        <w:ind w:left="0"/>
        <w:jc w:val="both"/>
      </w:pPr>
      <w:r>
        <w:rPr>
          <w:rFonts w:ascii="Times New Roman"/>
          <w:b w:val="false"/>
          <w:i w:val="false"/>
          <w:color w:val="000000"/>
          <w:sz w:val="28"/>
        </w:rPr>
        <w:t>
      2) құқық қорғау органдарының қызметкерлерімен кездесуден қашу және бейне камерадан бұлтару әрекеттері (басын түсіру, бұрылып кету, бетін жабу);</w:t>
      </w:r>
    </w:p>
    <w:bookmarkEnd w:id="256"/>
    <w:bookmarkStart w:name="z262" w:id="257"/>
    <w:p>
      <w:pPr>
        <w:spacing w:after="0"/>
        <w:ind w:left="0"/>
        <w:jc w:val="both"/>
      </w:pPr>
      <w:r>
        <w:rPr>
          <w:rFonts w:ascii="Times New Roman"/>
          <w:b w:val="false"/>
          <w:i w:val="false"/>
          <w:color w:val="000000"/>
          <w:sz w:val="28"/>
        </w:rPr>
        <w:t>
      3) объектінің сыни аймақтарына техникалық қызмет көрсетуге қатысы жоқ адамдардың, оның ішінде объект қызметкерлерінің енуі;</w:t>
      </w:r>
    </w:p>
    <w:bookmarkEnd w:id="257"/>
    <w:bookmarkStart w:name="z263" w:id="258"/>
    <w:p>
      <w:pPr>
        <w:spacing w:after="0"/>
        <w:ind w:left="0"/>
        <w:jc w:val="both"/>
      </w:pPr>
      <w:r>
        <w:rPr>
          <w:rFonts w:ascii="Times New Roman"/>
          <w:b w:val="false"/>
          <w:i w:val="false"/>
          <w:color w:val="000000"/>
          <w:sz w:val="28"/>
        </w:rPr>
        <w:t>
      4) объектінің күзетшілерімен және қызмет көрсетуші персоналымен бейтаныс адамдардың негізсіз байланысқа түсуі, олардан жұмыс режимі, қауіпсіздікті қамтамасыз ету жөніндегі шаралар және тағыда басқа туралы мәліметтерді жинақтау;</w:t>
      </w:r>
    </w:p>
    <w:bookmarkEnd w:id="258"/>
    <w:bookmarkStart w:name="z264" w:id="259"/>
    <w:p>
      <w:pPr>
        <w:spacing w:after="0"/>
        <w:ind w:left="0"/>
        <w:jc w:val="both"/>
      </w:pPr>
      <w:r>
        <w:rPr>
          <w:rFonts w:ascii="Times New Roman"/>
          <w:b w:val="false"/>
          <w:i w:val="false"/>
          <w:color w:val="000000"/>
          <w:sz w:val="28"/>
        </w:rPr>
        <w:t>
      5) бөгде тұлғалармен маңызы төмен жұмыстарды (пакет, түйіншек, посылка беріп жіберу) ірі сыйақыға орындайтын тұлғаларды іздеуі;</w:t>
      </w:r>
    </w:p>
    <w:bookmarkEnd w:id="259"/>
    <w:bookmarkStart w:name="z265" w:id="260"/>
    <w:p>
      <w:pPr>
        <w:spacing w:after="0"/>
        <w:ind w:left="0"/>
        <w:jc w:val="both"/>
      </w:pPr>
      <w:r>
        <w:rPr>
          <w:rFonts w:ascii="Times New Roman"/>
          <w:b w:val="false"/>
          <w:i w:val="false"/>
          <w:color w:val="000000"/>
          <w:sz w:val="28"/>
        </w:rPr>
        <w:t>
      6) объектінің күзетілетін аумағына жақын маңда объектінің жұмысына қатысы жоқ бейтаныс адамдар санының көп жиналуы;</w:t>
      </w:r>
    </w:p>
    <w:bookmarkEnd w:id="260"/>
    <w:bookmarkStart w:name="z266" w:id="261"/>
    <w:p>
      <w:pPr>
        <w:spacing w:after="0"/>
        <w:ind w:left="0"/>
        <w:jc w:val="both"/>
      </w:pPr>
      <w:r>
        <w:rPr>
          <w:rFonts w:ascii="Times New Roman"/>
          <w:b w:val="false"/>
          <w:i w:val="false"/>
          <w:color w:val="000000"/>
          <w:sz w:val="28"/>
        </w:rPr>
        <w:t>
      7) Құқық қорғау органдарының қызметкерлері болып табылмайтын қарулы адамдар объектісінің жанында болуы;</w:t>
      </w:r>
    </w:p>
    <w:bookmarkEnd w:id="261"/>
    <w:bookmarkStart w:name="z267" w:id="262"/>
    <w:p>
      <w:pPr>
        <w:spacing w:after="0"/>
        <w:ind w:left="0"/>
        <w:jc w:val="both"/>
      </w:pPr>
      <w:r>
        <w:rPr>
          <w:rFonts w:ascii="Times New Roman"/>
          <w:b w:val="false"/>
          <w:i w:val="false"/>
          <w:color w:val="000000"/>
          <w:sz w:val="28"/>
        </w:rPr>
        <w:t>
      8) объект маңында қақтығысты жағдайларды әдейі жасайтын тұлғалар;</w:t>
      </w:r>
    </w:p>
    <w:bookmarkEnd w:id="262"/>
    <w:bookmarkStart w:name="z268" w:id="263"/>
    <w:p>
      <w:pPr>
        <w:spacing w:after="0"/>
        <w:ind w:left="0"/>
        <w:jc w:val="both"/>
      </w:pPr>
      <w:r>
        <w:rPr>
          <w:rFonts w:ascii="Times New Roman"/>
          <w:b w:val="false"/>
          <w:i w:val="false"/>
          <w:color w:val="000000"/>
          <w:sz w:val="28"/>
        </w:rPr>
        <w:t>
      9) объект аумағына тыйым салынған заттарды жасырын өткізуге әрекет жасаған адамдар.</w:t>
      </w:r>
    </w:p>
    <w:bookmarkEnd w:id="263"/>
    <w:p>
      <w:pPr>
        <w:spacing w:after="0"/>
        <w:ind w:left="0"/>
        <w:jc w:val="both"/>
      </w:pPr>
      <w:r>
        <w:rPr>
          <w:rFonts w:ascii="Times New Roman"/>
          <w:b w:val="false"/>
          <w:i w:val="false"/>
          <w:color w:val="000000"/>
          <w:sz w:val="28"/>
        </w:rPr>
        <w:t>
      Объект маңында немесе оның аумағында күдікті адамдардың табылғаны туралы ақпарат алған жағдайда, объект басшылығы (кезекші) мынадай іс-қимылдарды орындауы қажет:</w:t>
      </w:r>
    </w:p>
    <w:bookmarkStart w:name="z269" w:id="264"/>
    <w:p>
      <w:pPr>
        <w:spacing w:after="0"/>
        <w:ind w:left="0"/>
        <w:jc w:val="both"/>
      </w:pPr>
      <w:r>
        <w:rPr>
          <w:rFonts w:ascii="Times New Roman"/>
          <w:b w:val="false"/>
          <w:i w:val="false"/>
          <w:color w:val="000000"/>
          <w:sz w:val="28"/>
        </w:rPr>
        <w:t>
      1) оларды ұстауға дербес әрекеттер қабылдамауға;</w:t>
      </w:r>
    </w:p>
    <w:bookmarkEnd w:id="264"/>
    <w:bookmarkStart w:name="z270" w:id="265"/>
    <w:p>
      <w:pPr>
        <w:spacing w:after="0"/>
        <w:ind w:left="0"/>
        <w:jc w:val="both"/>
      </w:pPr>
      <w:r>
        <w:rPr>
          <w:rFonts w:ascii="Times New Roman"/>
          <w:b w:val="false"/>
          <w:i w:val="false"/>
          <w:color w:val="000000"/>
          <w:sz w:val="28"/>
        </w:rPr>
        <w:t>
      2) объектінің аумағына кіру және кіру кезінде өткізу режимін күшейту;</w:t>
      </w:r>
    </w:p>
    <w:bookmarkEnd w:id="265"/>
    <w:bookmarkStart w:name="z271" w:id="266"/>
    <w:p>
      <w:pPr>
        <w:spacing w:after="0"/>
        <w:ind w:left="0"/>
        <w:jc w:val="both"/>
      </w:pPr>
      <w:r>
        <w:rPr>
          <w:rFonts w:ascii="Times New Roman"/>
          <w:b w:val="false"/>
          <w:i w:val="false"/>
          <w:color w:val="000000"/>
          <w:sz w:val="28"/>
        </w:rPr>
        <w:t>
      3) мүмкіндігінше күдікті адамдарды жасырын бақылауды, жасырын бейнежазба немесе фототүсірілім жүргізуді ұйымдастыруға міндетті;</w:t>
      </w:r>
    </w:p>
    <w:bookmarkEnd w:id="266"/>
    <w:bookmarkStart w:name="z272" w:id="267"/>
    <w:p>
      <w:pPr>
        <w:spacing w:after="0"/>
        <w:ind w:left="0"/>
        <w:jc w:val="both"/>
      </w:pPr>
      <w:r>
        <w:rPr>
          <w:rFonts w:ascii="Times New Roman"/>
          <w:b w:val="false"/>
          <w:i w:val="false"/>
          <w:color w:val="000000"/>
          <w:sz w:val="28"/>
        </w:rPr>
        <w:t>
      4) өзіңіз назарға түспеу, тұлғалардың санын, нақты сыртқа белгілерін, киімдерін және оларда бар заттарды, қолдануындағы автокөлік номерін және маркасын, қозғалыс бағытын белгілеп алу;</w:t>
      </w:r>
    </w:p>
    <w:bookmarkEnd w:id="267"/>
    <w:bookmarkStart w:name="z273" w:id="268"/>
    <w:p>
      <w:pPr>
        <w:spacing w:after="0"/>
        <w:ind w:left="0"/>
        <w:jc w:val="both"/>
      </w:pPr>
      <w:r>
        <w:rPr>
          <w:rFonts w:ascii="Times New Roman"/>
          <w:b w:val="false"/>
          <w:i w:val="false"/>
          <w:color w:val="000000"/>
          <w:sz w:val="28"/>
        </w:rPr>
        <w:t>
      5) шұғыл шаралар қолдану қажет болған жағдайда ішкі істер органдарына дереу хабарлауға міндетті;</w:t>
      </w:r>
    </w:p>
    <w:bookmarkEnd w:id="268"/>
    <w:bookmarkStart w:name="z274" w:id="269"/>
    <w:p>
      <w:pPr>
        <w:spacing w:after="0"/>
        <w:ind w:left="0"/>
        <w:jc w:val="both"/>
      </w:pPr>
      <w:r>
        <w:rPr>
          <w:rFonts w:ascii="Times New Roman"/>
          <w:b w:val="false"/>
          <w:i w:val="false"/>
          <w:color w:val="000000"/>
          <w:sz w:val="28"/>
        </w:rPr>
        <w:t>
      6) ішкі істер органдары өкілдерінің келуін күтуге, оларға күдікті адамдардың тұрған жерін көрсетуге, бар болса, фото және бейне материалдар ұсынуға міндетті. Бұдан әрі ішкі істер органдары өкілдерінің нұсқауы бойынша әрекет ету.</w:t>
      </w:r>
    </w:p>
    <w:bookmarkEnd w:id="269"/>
    <w:bookmarkStart w:name="z275" w:id="270"/>
    <w:p>
      <w:pPr>
        <w:spacing w:after="0"/>
        <w:ind w:left="0"/>
        <w:jc w:val="left"/>
      </w:pPr>
      <w:r>
        <w:rPr>
          <w:rFonts w:ascii="Times New Roman"/>
          <w:b/>
          <w:i w:val="false"/>
          <w:color w:val="000000"/>
        </w:rPr>
        <w:t xml:space="preserve"> 1.4 тарау. Объектіге қарулы шабуыл туралы ақпаратты алған кездегі объект басшылығының (кезекшінің) іс-қимыл алгоритмі</w:t>
      </w:r>
    </w:p>
    <w:bookmarkEnd w:id="270"/>
    <w:p>
      <w:pPr>
        <w:spacing w:after="0"/>
        <w:ind w:left="0"/>
        <w:jc w:val="both"/>
      </w:pPr>
      <w:r>
        <w:rPr>
          <w:rFonts w:ascii="Times New Roman"/>
          <w:b w:val="false"/>
          <w:i w:val="false"/>
          <w:color w:val="000000"/>
          <w:sz w:val="28"/>
        </w:rPr>
        <w:t>
      Объектіге қарулы шабуыл туралы ақпарат алған жағдайда объект басшысы (кезекші) мынадай іс-қимылдарды орындауы қажет:</w:t>
      </w:r>
    </w:p>
    <w:bookmarkStart w:name="z276" w:id="271"/>
    <w:p>
      <w:pPr>
        <w:spacing w:after="0"/>
        <w:ind w:left="0"/>
        <w:jc w:val="both"/>
      </w:pPr>
      <w:r>
        <w:rPr>
          <w:rFonts w:ascii="Times New Roman"/>
          <w:b w:val="false"/>
          <w:i w:val="false"/>
          <w:color w:val="000000"/>
          <w:sz w:val="28"/>
        </w:rPr>
        <w:t>
      1) оларды ұстауға дербес әрекеттер қабылдамауға;</w:t>
      </w:r>
    </w:p>
    <w:bookmarkEnd w:id="271"/>
    <w:bookmarkStart w:name="z277" w:id="272"/>
    <w:p>
      <w:pPr>
        <w:spacing w:after="0"/>
        <w:ind w:left="0"/>
        <w:jc w:val="both"/>
      </w:pPr>
      <w:r>
        <w:rPr>
          <w:rFonts w:ascii="Times New Roman"/>
          <w:b w:val="false"/>
          <w:i w:val="false"/>
          <w:color w:val="000000"/>
          <w:sz w:val="28"/>
        </w:rPr>
        <w:t>
      2) ішкі істер органдарын және/немесе арнаулы мемлекеттік органдарды қарулы шабуыл жасау фактісі мен мән-жайлары туралы дереу хабардар ету;</w:t>
      </w:r>
    </w:p>
    <w:bookmarkEnd w:id="272"/>
    <w:bookmarkStart w:name="z278" w:id="273"/>
    <w:p>
      <w:pPr>
        <w:spacing w:after="0"/>
        <w:ind w:left="0"/>
        <w:jc w:val="both"/>
      </w:pPr>
      <w:r>
        <w:rPr>
          <w:rFonts w:ascii="Times New Roman"/>
          <w:b w:val="false"/>
          <w:i w:val="false"/>
          <w:color w:val="000000"/>
          <w:sz w:val="28"/>
        </w:rPr>
        <w:t>
      3) қолда бар күштер мен құралдармен зиянкестердің объектінің ықтимал қауіпті учаскелеріне кіруіне жол бермеу жөнінде шаралар қабылдауға міндетті;</w:t>
      </w:r>
    </w:p>
    <w:bookmarkEnd w:id="273"/>
    <w:bookmarkStart w:name="z279" w:id="274"/>
    <w:p>
      <w:pPr>
        <w:spacing w:after="0"/>
        <w:ind w:left="0"/>
        <w:jc w:val="both"/>
      </w:pPr>
      <w:r>
        <w:rPr>
          <w:rFonts w:ascii="Times New Roman"/>
          <w:b w:val="false"/>
          <w:i w:val="false"/>
          <w:color w:val="000000"/>
          <w:sz w:val="28"/>
        </w:rPr>
        <w:t>
      4) объектідегі адамдардың қауіпсіздігін қамтамасыз ету жөніндегі шараларды ұйымдастыру (эвакуациялау, ішкі кедергілерді оқшаулау, объектідегі тосын жағдай туралы хабарлау және тағыда басқа);</w:t>
      </w:r>
    </w:p>
    <w:bookmarkEnd w:id="274"/>
    <w:bookmarkStart w:name="z280" w:id="275"/>
    <w:p>
      <w:pPr>
        <w:spacing w:after="0"/>
        <w:ind w:left="0"/>
        <w:jc w:val="both"/>
      </w:pPr>
      <w:r>
        <w:rPr>
          <w:rFonts w:ascii="Times New Roman"/>
          <w:b w:val="false"/>
          <w:i w:val="false"/>
          <w:color w:val="000000"/>
          <w:sz w:val="28"/>
        </w:rPr>
        <w:t>
      5) терроризмге қарсы күрес жөніндегі жедел штабтың келген күштерімен өзара іс-қимыл жасау;</w:t>
      </w:r>
    </w:p>
    <w:bookmarkEnd w:id="275"/>
    <w:bookmarkStart w:name="z281" w:id="276"/>
    <w:p>
      <w:pPr>
        <w:spacing w:after="0"/>
        <w:ind w:left="0"/>
        <w:jc w:val="both"/>
      </w:pPr>
      <w:r>
        <w:rPr>
          <w:rFonts w:ascii="Times New Roman"/>
          <w:b w:val="false"/>
          <w:i w:val="false"/>
          <w:color w:val="000000"/>
          <w:sz w:val="28"/>
        </w:rPr>
        <w:t>
      6) ішкі істер органдарының қызметкерлеріне шабуылдаушыны анықтау және ұстау уақытын қысқартуы мүмкін шабуыл және шабуылдаушылар туралы барлық қолда бар ақпаратты беру.</w:t>
      </w:r>
    </w:p>
    <w:bookmarkEnd w:id="276"/>
    <w:bookmarkStart w:name="z282" w:id="277"/>
    <w:p>
      <w:pPr>
        <w:spacing w:after="0"/>
        <w:ind w:left="0"/>
        <w:jc w:val="left"/>
      </w:pPr>
      <w:r>
        <w:rPr>
          <w:rFonts w:ascii="Times New Roman"/>
          <w:b/>
          <w:i w:val="false"/>
          <w:color w:val="000000"/>
        </w:rPr>
        <w:t xml:space="preserve"> 1.5 тарау. Адамдарды кепілге алумен байланысты терроризм актісі кезіндегі объект басшылығының іс-қимыл алгоритмі</w:t>
      </w:r>
    </w:p>
    <w:bookmarkEnd w:id="277"/>
    <w:p>
      <w:pPr>
        <w:spacing w:after="0"/>
        <w:ind w:left="0"/>
        <w:jc w:val="both"/>
      </w:pPr>
      <w:r>
        <w:rPr>
          <w:rFonts w:ascii="Times New Roman"/>
          <w:b w:val="false"/>
          <w:i w:val="false"/>
          <w:color w:val="000000"/>
          <w:sz w:val="28"/>
        </w:rPr>
        <w:t>
      Адамдарды кепілдікке алу кезінде</w:t>
      </w:r>
    </w:p>
    <w:p>
      <w:pPr>
        <w:spacing w:after="0"/>
        <w:ind w:left="0"/>
        <w:jc w:val="both"/>
      </w:pPr>
      <w:r>
        <w:rPr>
          <w:rFonts w:ascii="Times New Roman"/>
          <w:b w:val="false"/>
          <w:i w:val="false"/>
          <w:color w:val="000000"/>
          <w:sz w:val="28"/>
        </w:rPr>
        <w:t>
      Объектіде орын алған жағдай туралы ішкі істер органдарына террористер тарапынан жағымсыз әрекеттерді тудырмайтын кез келген қолжетімді тәсілмен дереу хабарлау қажет.</w:t>
      </w:r>
    </w:p>
    <w:p>
      <w:pPr>
        <w:spacing w:after="0"/>
        <w:ind w:left="0"/>
        <w:jc w:val="both"/>
      </w:pPr>
      <w:r>
        <w:rPr>
          <w:rFonts w:ascii="Times New Roman"/>
          <w:b w:val="false"/>
          <w:i w:val="false"/>
          <w:color w:val="000000"/>
          <w:sz w:val="28"/>
        </w:rPr>
        <w:t>
      Өз бастамасы бойынша террористермен келіссөз жүргізбеңіз.</w:t>
      </w:r>
    </w:p>
    <w:p>
      <w:pPr>
        <w:spacing w:after="0"/>
        <w:ind w:left="0"/>
        <w:jc w:val="both"/>
      </w:pPr>
      <w:r>
        <w:rPr>
          <w:rFonts w:ascii="Times New Roman"/>
          <w:b w:val="false"/>
          <w:i w:val="false"/>
          <w:color w:val="000000"/>
          <w:sz w:val="28"/>
        </w:rPr>
        <w:t>
      Қажет болса, қылмыскерлердің талаптарын орындау, егер бұл адамдардың өмірі мен денсаулығына зиян келтірумен байланысты болмаса, қылмыскерлерге қайшы келмесе, басқалардың өміріне және өз өміріне қауіп төндірмеңіз.</w:t>
      </w:r>
    </w:p>
    <w:p>
      <w:pPr>
        <w:spacing w:after="0"/>
        <w:ind w:left="0"/>
        <w:jc w:val="both"/>
      </w:pPr>
      <w:r>
        <w:rPr>
          <w:rFonts w:ascii="Times New Roman"/>
          <w:b w:val="false"/>
          <w:i w:val="false"/>
          <w:color w:val="000000"/>
          <w:sz w:val="28"/>
        </w:rPr>
        <w:t>
      Шабуылдаушыларға қару қолдануға және адам өліміне әкелуі мүмкін әрекеттерге жол бермеңіз.</w:t>
      </w:r>
    </w:p>
    <w:p>
      <w:pPr>
        <w:spacing w:after="0"/>
        <w:ind w:left="0"/>
        <w:jc w:val="both"/>
      </w:pPr>
      <w:r>
        <w:rPr>
          <w:rFonts w:ascii="Times New Roman"/>
          <w:b w:val="false"/>
          <w:i w:val="false"/>
          <w:color w:val="000000"/>
          <w:sz w:val="28"/>
        </w:rPr>
        <w:t>
      Ішкі істер органдары, авариялық-құтқару қызметтері, жедел медициналық көмек автомашиналары қызметкерлерінің объектіге кедергісіз өтуіне (өтуіне) шаралар қабылдасын.</w:t>
      </w:r>
    </w:p>
    <w:p>
      <w:pPr>
        <w:spacing w:after="0"/>
        <w:ind w:left="0"/>
        <w:jc w:val="both"/>
      </w:pPr>
      <w:r>
        <w:rPr>
          <w:rFonts w:ascii="Times New Roman"/>
          <w:b w:val="false"/>
          <w:i w:val="false"/>
          <w:color w:val="000000"/>
          <w:sz w:val="28"/>
        </w:rPr>
        <w:t>
      Арнайы жасақ қызметкерлері келгеннен кейін, оларға басып алу туралы сенімді ақпарат алуға көмек көрсетіңіз, барлық сұрақтарға толық жауап беріңіз.</w:t>
      </w:r>
    </w:p>
    <w:p>
      <w:pPr>
        <w:spacing w:after="0"/>
        <w:ind w:left="0"/>
        <w:jc w:val="both"/>
      </w:pPr>
      <w:r>
        <w:rPr>
          <w:rFonts w:ascii="Times New Roman"/>
          <w:b w:val="false"/>
          <w:i w:val="false"/>
          <w:color w:val="000000"/>
          <w:sz w:val="28"/>
        </w:rPr>
        <w:t>
      Егер сіз террористердің қолында болсаңыз</w:t>
      </w:r>
    </w:p>
    <w:p>
      <w:pPr>
        <w:spacing w:after="0"/>
        <w:ind w:left="0"/>
        <w:jc w:val="both"/>
      </w:pPr>
      <w:r>
        <w:rPr>
          <w:rFonts w:ascii="Times New Roman"/>
          <w:b w:val="false"/>
          <w:i w:val="false"/>
          <w:color w:val="000000"/>
          <w:sz w:val="28"/>
        </w:rPr>
        <w:t>
      Мүмкіндігінше тезірек өзіңізді тыныштандырыңыз және үрейленбеңіз. Егер Сізді байлап немесе көзіңізді байлап қойса, демалуға тырысыңыз, тереңірек дем алыңыз.</w:t>
      </w:r>
    </w:p>
    <w:p>
      <w:pPr>
        <w:spacing w:after="0"/>
        <w:ind w:left="0"/>
        <w:jc w:val="both"/>
      </w:pPr>
      <w:r>
        <w:rPr>
          <w:rFonts w:ascii="Times New Roman"/>
          <w:b w:val="false"/>
          <w:i w:val="false"/>
          <w:color w:val="000000"/>
          <w:sz w:val="28"/>
        </w:rPr>
        <w:t>
      Мүмкін болатын қатал сынаққа физикалық, моральдық және эмоционалды түрде дайындалыңыз. Құқық қорғау органдары Сізді босату үшін кәсіби шаралар қабылдап жатқанына сенімді болыңыз.</w:t>
      </w:r>
    </w:p>
    <w:p>
      <w:pPr>
        <w:spacing w:after="0"/>
        <w:ind w:left="0"/>
        <w:jc w:val="both"/>
      </w:pPr>
      <w:r>
        <w:rPr>
          <w:rFonts w:ascii="Times New Roman"/>
          <w:b w:val="false"/>
          <w:i w:val="false"/>
          <w:color w:val="000000"/>
          <w:sz w:val="28"/>
        </w:rPr>
        <w:t>
      Егер қашудың сәттілігіне толық сенім болмаса, жүгіруге тырыспаңыз.</w:t>
      </w:r>
    </w:p>
    <w:p>
      <w:pPr>
        <w:spacing w:after="0"/>
        <w:ind w:left="0"/>
        <w:jc w:val="both"/>
      </w:pPr>
      <w:r>
        <w:rPr>
          <w:rFonts w:ascii="Times New Roman"/>
          <w:b w:val="false"/>
          <w:i w:val="false"/>
          <w:color w:val="000000"/>
          <w:sz w:val="28"/>
        </w:rPr>
        <w:t>
      Террористер туралы мүмкіндігінше көп ақпаратты есте сақтаңыз. Олардың санын, қарулану дәрежесін анықтаңыз, сыртқы келбетіне, дене бітіміне, сөйлеу екпіні мен тақырыбына, темпераментіне, мінез-құлқына және тағыда басқа назар аудара отырып, олардың ауызша портретін жасаңыз.</w:t>
      </w:r>
    </w:p>
    <w:p>
      <w:pPr>
        <w:spacing w:after="0"/>
        <w:ind w:left="0"/>
        <w:jc w:val="both"/>
      </w:pPr>
      <w:r>
        <w:rPr>
          <w:rFonts w:ascii="Times New Roman"/>
          <w:b w:val="false"/>
          <w:i w:val="false"/>
          <w:color w:val="000000"/>
          <w:sz w:val="28"/>
        </w:rPr>
        <w:t>
      Мүмкіндігінше терезелерден, есіктерден және ұрлаушылардың өзінен, яғни арнайы күштер белсенді шаралар қабылдаған жағдайда (үй-жайға шабуыл жасау, қылмыскерлерді жеңу үшін мергендердің оттары және тағыда басқа) қауіпсіздігі жоғары жерлерде болыңыз.</w:t>
      </w:r>
    </w:p>
    <w:p>
      <w:pPr>
        <w:spacing w:after="0"/>
        <w:ind w:left="0"/>
        <w:jc w:val="both"/>
      </w:pPr>
      <w:r>
        <w:rPr>
          <w:rFonts w:ascii="Times New Roman"/>
          <w:b w:val="false"/>
          <w:i w:val="false"/>
          <w:color w:val="000000"/>
          <w:sz w:val="28"/>
        </w:rPr>
        <w:t>
      Ұрлаушылармен өзара қарым-қатынас</w:t>
      </w:r>
    </w:p>
    <w:p>
      <w:pPr>
        <w:spacing w:after="0"/>
        <w:ind w:left="0"/>
        <w:jc w:val="both"/>
      </w:pPr>
      <w:r>
        <w:rPr>
          <w:rFonts w:ascii="Times New Roman"/>
          <w:b w:val="false"/>
          <w:i w:val="false"/>
          <w:color w:val="000000"/>
          <w:sz w:val="28"/>
        </w:rPr>
        <w:t>
      Агрессивті қарсылық көрсетпеңіз, өткір және қауіпті қозғалыстар жасамаңыз, террористерді бөртпе әрекеттерге, оның ішінде адам өліміне әкелуі мүмкін қару қолдануға итермелеуі мүмкін әрекеттерге жол бермеңіз. Мүмкіндігінше ұрлаушылармен тікелей байланысқа түспеңіз.</w:t>
      </w:r>
    </w:p>
    <w:p>
      <w:pPr>
        <w:spacing w:after="0"/>
        <w:ind w:left="0"/>
        <w:jc w:val="both"/>
      </w:pPr>
      <w:r>
        <w:rPr>
          <w:rFonts w:ascii="Times New Roman"/>
          <w:b w:val="false"/>
          <w:i w:val="false"/>
          <w:color w:val="000000"/>
          <w:sz w:val="28"/>
        </w:rPr>
        <w:t>
      Басынан бастап, қылмыскерлердің барлық талаптарын орындаңыз, оларға қарсы болмаңыз, басқалардың өміріне және өз өміріңізге қауіп төндірмеңіз, дүрбелеңді болдырмауға тырысыңыз, өзін-өзі бағалауды сақтаңыз.</w:t>
      </w:r>
    </w:p>
    <w:p>
      <w:pPr>
        <w:spacing w:after="0"/>
        <w:ind w:left="0"/>
        <w:jc w:val="both"/>
      </w:pPr>
      <w:r>
        <w:rPr>
          <w:rFonts w:ascii="Times New Roman"/>
          <w:b w:val="false"/>
          <w:i w:val="false"/>
          <w:color w:val="000000"/>
          <w:sz w:val="28"/>
        </w:rPr>
        <w:t>
      Пассивті ынтымақтастық позициясын ұстаныңыз, тыныш дауыспен сөйлеңіз, әдепсіз әрекет етпеңіз (дұшпандық пен мінез-құлықтан аулақ болыңыз).</w:t>
      </w:r>
    </w:p>
    <w:p>
      <w:pPr>
        <w:spacing w:after="0"/>
        <w:ind w:left="0"/>
        <w:jc w:val="both"/>
      </w:pPr>
      <w:r>
        <w:rPr>
          <w:rFonts w:ascii="Times New Roman"/>
          <w:b w:val="false"/>
          <w:i w:val="false"/>
          <w:color w:val="000000"/>
          <w:sz w:val="28"/>
        </w:rPr>
        <w:t>
      Сізге қажет әрекеттерге рұқсат сұраңыз (отырыңыз, тұрыңыз, ішіңіз, дәретханаға барыңыз).</w:t>
      </w:r>
    </w:p>
    <w:p>
      <w:pPr>
        <w:spacing w:after="0"/>
        <w:ind w:left="0"/>
        <w:jc w:val="both"/>
      </w:pPr>
      <w:r>
        <w:rPr>
          <w:rFonts w:ascii="Times New Roman"/>
          <w:b w:val="false"/>
          <w:i w:val="false"/>
          <w:color w:val="000000"/>
          <w:sz w:val="28"/>
        </w:rPr>
        <w:t>
      Кепілдік жағдайында ұзақ болған кезде</w:t>
      </w:r>
    </w:p>
    <w:p>
      <w:pPr>
        <w:spacing w:after="0"/>
        <w:ind w:left="0"/>
        <w:jc w:val="both"/>
      </w:pPr>
      <w:r>
        <w:rPr>
          <w:rFonts w:ascii="Times New Roman"/>
          <w:b w:val="false"/>
          <w:i w:val="false"/>
          <w:color w:val="000000"/>
          <w:sz w:val="28"/>
        </w:rPr>
        <w:t>
      Шатасу мен дауласу сезімінің туындауына жол бермеңіз, болашақ сынақтарға өзіңізді ақылмен дайындаңыз, ақыл-ой белсенділігін сақтаңыз.</w:t>
      </w:r>
    </w:p>
    <w:p>
      <w:pPr>
        <w:spacing w:after="0"/>
        <w:ind w:left="0"/>
        <w:jc w:val="both"/>
      </w:pPr>
      <w:r>
        <w:rPr>
          <w:rFonts w:ascii="Times New Roman"/>
          <w:b w:val="false"/>
          <w:i w:val="false"/>
          <w:color w:val="000000"/>
          <w:sz w:val="28"/>
        </w:rPr>
        <w:t>
      Жағымды нәрселер туралы ойланыңыз және есте сақтаңыз. Уақыт өте келе босату мүмкіндігі арта түсетінін ұмытпаңыз.</w:t>
      </w:r>
    </w:p>
    <w:p>
      <w:pPr>
        <w:spacing w:after="0"/>
        <w:ind w:left="0"/>
        <w:jc w:val="both"/>
      </w:pPr>
      <w:r>
        <w:rPr>
          <w:rFonts w:ascii="Times New Roman"/>
          <w:b w:val="false"/>
          <w:i w:val="false"/>
          <w:color w:val="000000"/>
          <w:sz w:val="28"/>
        </w:rPr>
        <w:t>
      Күшті сақтау үшін, тамақ ұнамаса да, тәбет тудырмаса да, бергеннің бәрін жеп қойыңыз, тәбеттің жоғалуы осындай төтенше жағдайда қалыпты жағдай екеніне көз жеткізіңіз.</w:t>
      </w:r>
    </w:p>
    <w:p>
      <w:pPr>
        <w:spacing w:after="0"/>
        <w:ind w:left="0"/>
        <w:jc w:val="both"/>
      </w:pPr>
      <w:r>
        <w:rPr>
          <w:rFonts w:ascii="Times New Roman"/>
          <w:b w:val="false"/>
          <w:i w:val="false"/>
          <w:color w:val="000000"/>
          <w:sz w:val="28"/>
        </w:rPr>
        <w:t>
      Егер Сіз жарақат алсаңыз, қозғалмауға тырысыңыз, осылайша сіз қан жоғалтуды азайтасыз.</w:t>
      </w:r>
    </w:p>
    <w:p>
      <w:pPr>
        <w:spacing w:after="0"/>
        <w:ind w:left="0"/>
        <w:jc w:val="both"/>
      </w:pPr>
      <w:r>
        <w:rPr>
          <w:rFonts w:ascii="Times New Roman"/>
          <w:b w:val="false"/>
          <w:i w:val="false"/>
          <w:color w:val="000000"/>
          <w:sz w:val="28"/>
        </w:rPr>
        <w:t>
      Жауап алу кезіндегі мінез-құлық</w:t>
      </w:r>
    </w:p>
    <w:p>
      <w:pPr>
        <w:spacing w:after="0"/>
        <w:ind w:left="0"/>
        <w:jc w:val="both"/>
      </w:pPr>
      <w:r>
        <w:rPr>
          <w:rFonts w:ascii="Times New Roman"/>
          <w:b w:val="false"/>
          <w:i w:val="false"/>
          <w:color w:val="000000"/>
          <w:sz w:val="28"/>
        </w:rPr>
        <w:t>
      Сұрақтарға қысқаша жауап беріңіз, маңызды емес жалпы тақырыптарда көбірек еркін және ұзақ сөйлесіңіз, бірақ жеке немесе мемлекеттік мүдделеріңіз қозғалған кезде абай болыңыз.</w:t>
      </w:r>
    </w:p>
    <w:p>
      <w:pPr>
        <w:spacing w:after="0"/>
        <w:ind w:left="0"/>
        <w:jc w:val="both"/>
      </w:pPr>
      <w:r>
        <w:rPr>
          <w:rFonts w:ascii="Times New Roman"/>
          <w:b w:val="false"/>
          <w:i w:val="false"/>
          <w:color w:val="000000"/>
          <w:sz w:val="28"/>
        </w:rPr>
        <w:t>
      Мінез-құлқыңыз бен жауаптарыңызды мұқият бақылаңыз, қазір немесе одан кейін сізге немесе басқа адамдарға зиян келтіруі мүмкін мәлімдемелерге жол бермеңіз.</w:t>
      </w:r>
    </w:p>
    <w:p>
      <w:pPr>
        <w:spacing w:after="0"/>
        <w:ind w:left="0"/>
        <w:jc w:val="both"/>
      </w:pPr>
      <w:r>
        <w:rPr>
          <w:rFonts w:ascii="Times New Roman"/>
          <w:b w:val="false"/>
          <w:i w:val="false"/>
          <w:color w:val="000000"/>
          <w:sz w:val="28"/>
        </w:rPr>
        <w:t>
      Ұрлаушылардың жағын қабылдамаңыз, оларға белсенді түрде жанашырлық білдірмеңіз.</w:t>
      </w:r>
    </w:p>
    <w:p>
      <w:pPr>
        <w:spacing w:after="0"/>
        <w:ind w:left="0"/>
        <w:jc w:val="both"/>
      </w:pPr>
      <w:r>
        <w:rPr>
          <w:rFonts w:ascii="Times New Roman"/>
          <w:b w:val="false"/>
          <w:i w:val="false"/>
          <w:color w:val="000000"/>
          <w:sz w:val="28"/>
        </w:rPr>
        <w:t>
      Террористердің талаптарын қолдауға мәжбүр болған жағдайда, олар ұрлаушылардан шыққан деп айтыңыз, өз атынан үндеулер мен мәлімдемелерден аулақ болыңыз.</w:t>
      </w:r>
    </w:p>
    <w:p>
      <w:pPr>
        <w:spacing w:after="0"/>
        <w:ind w:left="0"/>
        <w:jc w:val="both"/>
      </w:pPr>
      <w:r>
        <w:rPr>
          <w:rFonts w:ascii="Times New Roman"/>
          <w:b w:val="false"/>
          <w:i w:val="false"/>
          <w:color w:val="000000"/>
          <w:sz w:val="28"/>
        </w:rPr>
        <w:t>
      Босатылғаннан кейін, өзіңізді толық бақылауға, ойларыңызды қалпына келтіруге, ресми және басқа дереккөздердің ақпаратымен танысуға дейін асығыс мәлімдеме жасамаңыз.</w:t>
      </w:r>
    </w:p>
    <w:p>
      <w:pPr>
        <w:spacing w:after="0"/>
        <w:ind w:left="0"/>
        <w:jc w:val="both"/>
      </w:pPr>
      <w:r>
        <w:rPr>
          <w:rFonts w:ascii="Times New Roman"/>
          <w:b w:val="false"/>
          <w:i w:val="false"/>
          <w:color w:val="000000"/>
          <w:sz w:val="28"/>
        </w:rPr>
        <w:t>
      Күзетілетін аумаққа шабуыл жасалған жағдайда</w:t>
      </w:r>
    </w:p>
    <w:p>
      <w:pPr>
        <w:spacing w:after="0"/>
        <w:ind w:left="0"/>
        <w:jc w:val="both"/>
      </w:pPr>
      <w:r>
        <w:rPr>
          <w:rFonts w:ascii="Times New Roman"/>
          <w:b w:val="false"/>
          <w:i w:val="false"/>
          <w:color w:val="000000"/>
          <w:sz w:val="28"/>
        </w:rPr>
        <w:t>
      Қорғалатын аумаққа шабуыл жасаған жағдайда қолын артқа қойып, жерге қаратып жату ұсынылады.</w:t>
      </w:r>
    </w:p>
    <w:p>
      <w:pPr>
        <w:spacing w:after="0"/>
        <w:ind w:left="0"/>
        <w:jc w:val="both"/>
      </w:pPr>
      <w:r>
        <w:rPr>
          <w:rFonts w:ascii="Times New Roman"/>
          <w:b w:val="false"/>
          <w:i w:val="false"/>
          <w:color w:val="000000"/>
          <w:sz w:val="28"/>
        </w:rPr>
        <w:t>
      Ату кезінде:</w:t>
      </w:r>
    </w:p>
    <w:p>
      <w:pPr>
        <w:spacing w:after="0"/>
        <w:ind w:left="0"/>
        <w:jc w:val="both"/>
      </w:pPr>
      <w:r>
        <w:rPr>
          <w:rFonts w:ascii="Times New Roman"/>
          <w:b w:val="false"/>
          <w:i w:val="false"/>
          <w:color w:val="000000"/>
          <w:sz w:val="28"/>
        </w:rPr>
        <w:t>
      еденге құлап, басыңызды қолыңызбен жабыңыз;</w:t>
      </w:r>
    </w:p>
    <w:p>
      <w:pPr>
        <w:spacing w:after="0"/>
        <w:ind w:left="0"/>
        <w:jc w:val="both"/>
      </w:pPr>
      <w:r>
        <w:rPr>
          <w:rFonts w:ascii="Times New Roman"/>
          <w:b w:val="false"/>
          <w:i w:val="false"/>
          <w:color w:val="000000"/>
          <w:sz w:val="28"/>
        </w:rPr>
        <w:t>
      күшті заттардың артына тығылуға тырысыңыз.</w:t>
      </w:r>
    </w:p>
    <w:p>
      <w:pPr>
        <w:spacing w:after="0"/>
        <w:ind w:left="0"/>
        <w:jc w:val="both"/>
      </w:pPr>
      <w:r>
        <w:rPr>
          <w:rFonts w:ascii="Times New Roman"/>
          <w:b w:val="false"/>
          <w:i w:val="false"/>
          <w:color w:val="000000"/>
          <w:sz w:val="28"/>
        </w:rPr>
        <w:t>
      Жарылыс кезінде:</w:t>
      </w:r>
    </w:p>
    <w:p>
      <w:pPr>
        <w:spacing w:after="0"/>
        <w:ind w:left="0"/>
        <w:jc w:val="both"/>
      </w:pPr>
      <w:r>
        <w:rPr>
          <w:rFonts w:ascii="Times New Roman"/>
          <w:b w:val="false"/>
          <w:i w:val="false"/>
          <w:color w:val="000000"/>
          <w:sz w:val="28"/>
        </w:rPr>
        <w:t>
      ғимараттардың қабырғалары неғұрлым сенімді болуы мүмкін жерде жасырынуға тырысыңыз;</w:t>
      </w:r>
    </w:p>
    <w:p>
      <w:pPr>
        <w:spacing w:after="0"/>
        <w:ind w:left="0"/>
        <w:jc w:val="both"/>
      </w:pPr>
      <w:r>
        <w:rPr>
          <w:rFonts w:ascii="Times New Roman"/>
          <w:b w:val="false"/>
          <w:i w:val="false"/>
          <w:color w:val="000000"/>
          <w:sz w:val="28"/>
        </w:rPr>
        <w:t>
      терезелердің немесе шыны заттардың жанында жасырмаңыз - фрагменттер сізге зиян тигізуі мүмкін.</w:t>
      </w:r>
    </w:p>
    <w:p>
      <w:pPr>
        <w:spacing w:after="0"/>
        <w:ind w:left="0"/>
        <w:jc w:val="both"/>
      </w:pPr>
      <w:r>
        <w:rPr>
          <w:rFonts w:ascii="Times New Roman"/>
          <w:b w:val="false"/>
          <w:i w:val="false"/>
          <w:color w:val="000000"/>
          <w:sz w:val="28"/>
        </w:rPr>
        <w:t>
      Егер үй-жайда өрт басталса:</w:t>
      </w:r>
    </w:p>
    <w:p>
      <w:pPr>
        <w:spacing w:after="0"/>
        <w:ind w:left="0"/>
        <w:jc w:val="both"/>
      </w:pPr>
      <w:r>
        <w:rPr>
          <w:rFonts w:ascii="Times New Roman"/>
          <w:b w:val="false"/>
          <w:i w:val="false"/>
          <w:color w:val="000000"/>
          <w:sz w:val="28"/>
        </w:rPr>
        <w:t>
      егер өрт есіктің артында болса-түтін бөлмеге кіріп кетпеуі үшін жарықтарды жабуға тырысыңыз;</w:t>
      </w:r>
    </w:p>
    <w:p>
      <w:pPr>
        <w:spacing w:after="0"/>
        <w:ind w:left="0"/>
        <w:jc w:val="both"/>
      </w:pPr>
      <w:r>
        <w:rPr>
          <w:rFonts w:ascii="Times New Roman"/>
          <w:b w:val="false"/>
          <w:i w:val="false"/>
          <w:color w:val="000000"/>
          <w:sz w:val="28"/>
        </w:rPr>
        <w:t>
      егер түтін құлап кетсе, шүберек алыңыз (киіммен жабыңыз), сулаңыз және дем алыңыз;</w:t>
      </w:r>
    </w:p>
    <w:p>
      <w:pPr>
        <w:spacing w:after="0"/>
        <w:ind w:left="0"/>
        <w:jc w:val="both"/>
      </w:pPr>
      <w:r>
        <w:rPr>
          <w:rFonts w:ascii="Times New Roman"/>
          <w:b w:val="false"/>
          <w:i w:val="false"/>
          <w:color w:val="000000"/>
          <w:sz w:val="28"/>
        </w:rPr>
        <w:t>
      түтінделген үй-жайдан еңбектеп немесе еңбектеп шығыңыз.</w:t>
      </w:r>
    </w:p>
    <w:p>
      <w:pPr>
        <w:spacing w:after="0"/>
        <w:ind w:left="0"/>
        <w:jc w:val="both"/>
      </w:pPr>
      <w:r>
        <w:rPr>
          <w:rFonts w:ascii="Times New Roman"/>
          <w:b w:val="false"/>
          <w:i w:val="false"/>
          <w:color w:val="000000"/>
          <w:sz w:val="28"/>
        </w:rPr>
        <w:t>
      Шабуыл жасау және басып алу кезінде алдымен (сіздің жеке басыңызды анықтағанға дейін) дұрыс әрекет етпеуі мүмкін болса, ашуланбаңыз. Сізді тінту, қолыңызға кісен тағу, байлау, эмоциялық немесе физикалық жарақат келтіру, жауап алу мүмкін.</w:t>
      </w:r>
    </w:p>
    <w:p>
      <w:pPr>
        <w:spacing w:after="0"/>
        <w:ind w:left="0"/>
        <w:jc w:val="both"/>
      </w:pPr>
      <w:r>
        <w:rPr>
          <w:rFonts w:ascii="Times New Roman"/>
          <w:b w:val="false"/>
          <w:i w:val="false"/>
          <w:color w:val="000000"/>
          <w:sz w:val="28"/>
        </w:rPr>
        <w:t>
      Мұндай жағдайларда шабуылдаушылардың мұндай әрекеттері ақталғанына түсіністікпен қараңыз.</w:t>
      </w:r>
    </w:p>
    <w:bookmarkStart w:name="z283" w:id="278"/>
    <w:p>
      <w:pPr>
        <w:spacing w:after="0"/>
        <w:ind w:left="0"/>
        <w:jc w:val="left"/>
      </w:pPr>
      <w:r>
        <w:rPr>
          <w:rFonts w:ascii="Times New Roman"/>
          <w:b/>
          <w:i w:val="false"/>
          <w:color w:val="000000"/>
        </w:rPr>
        <w:t xml:space="preserve"> 2 тарау. Террористік сипаттағы ықтимал қауіп-қатерлерге объект қызметкерлерінің іс-қимыл алгоритмі</w:t>
      </w:r>
    </w:p>
    <w:bookmarkEnd w:id="278"/>
    <w:bookmarkStart w:name="z284" w:id="279"/>
    <w:p>
      <w:pPr>
        <w:spacing w:after="0"/>
        <w:ind w:left="0"/>
        <w:jc w:val="left"/>
      </w:pPr>
      <w:r>
        <w:rPr>
          <w:rFonts w:ascii="Times New Roman"/>
          <w:b/>
          <w:i w:val="false"/>
          <w:color w:val="000000"/>
        </w:rPr>
        <w:t xml:space="preserve"> 2.1 тарау. Терроризм актісін жүргізу туралы анонимдік телефон қоңырауын алған кездегі объект қызметкерлерінің іс-қимыл алгоритмі</w:t>
      </w:r>
    </w:p>
    <w:bookmarkEnd w:id="279"/>
    <w:p>
      <w:pPr>
        <w:spacing w:after="0"/>
        <w:ind w:left="0"/>
        <w:jc w:val="both"/>
      </w:pPr>
      <w:r>
        <w:rPr>
          <w:rFonts w:ascii="Times New Roman"/>
          <w:b w:val="false"/>
          <w:i w:val="false"/>
          <w:color w:val="000000"/>
          <w:sz w:val="28"/>
        </w:rPr>
        <w:t>
      Әрбір телефон қоңырауына жауап беру керек. Миналау туралы анонимді сигнал түскен кезде, әңгімені толығымен жазу үшін құрылғының сапасыз жұмысына сілтеме жасай отырып, тыныш, сыпайы болу керек, сөйлеушіні үзбеу керек, магнитофонды қосу керек (егер ол телефонға қосылған болса). Дыбыс жазу аппаратурасын пайдалану кезінде әңгіме жазылғаннан кейін дереу кассетаны алып, оның сақталуына шаралар қолдану керек, оның орнына басқасын қою керек.</w:t>
      </w:r>
    </w:p>
    <w:p>
      <w:pPr>
        <w:spacing w:after="0"/>
        <w:ind w:left="0"/>
        <w:jc w:val="both"/>
      </w:pPr>
      <w:r>
        <w:rPr>
          <w:rFonts w:ascii="Times New Roman"/>
          <w:b w:val="false"/>
          <w:i w:val="false"/>
          <w:color w:val="000000"/>
          <w:sz w:val="28"/>
        </w:rPr>
        <w:t>
      Сіздің телефон аппаратыңызда нөмірді автоматты түрде анықтаушы (НАА) бар болса, анықталған нөмірді жазыңыз, бұл оның кездейсоқ жоғалуына жол бермейді.</w:t>
      </w:r>
    </w:p>
    <w:p>
      <w:pPr>
        <w:spacing w:after="0"/>
        <w:ind w:left="0"/>
        <w:jc w:val="both"/>
      </w:pPr>
      <w:r>
        <w:rPr>
          <w:rFonts w:ascii="Times New Roman"/>
          <w:b w:val="false"/>
          <w:i w:val="false"/>
          <w:color w:val="000000"/>
          <w:sz w:val="28"/>
        </w:rPr>
        <w:t>
      Дыбыс жазу аппаратурасы болмаған жағдайда әңгімені сөзбе-сөз есте сақтауға және оны әңгімені бастау күнін, нақты уақытын, оның ұзақтығын және тағыда басқа көрсете отырып, журналға бекітуге тырысыңыз.</w:t>
      </w:r>
    </w:p>
    <w:p>
      <w:pPr>
        <w:spacing w:after="0"/>
        <w:ind w:left="0"/>
        <w:jc w:val="both"/>
      </w:pPr>
      <w:r>
        <w:rPr>
          <w:rFonts w:ascii="Times New Roman"/>
          <w:b w:val="false"/>
          <w:i w:val="false"/>
          <w:color w:val="000000"/>
          <w:sz w:val="28"/>
        </w:rPr>
        <w:t>
      Жарылыс қаупі туралы хабарлаған белгісіз адаммен телефон арқылы сөйлесу аяқталғаннан кейін телефонға арналған түтікті аппаратқа салуға болмайды (ақпарат көзінің орнын анықтау үшін). Ақпаратты қабылдау кезінде, мүмкін болса, телефон арқылы сөйлесуді кешіктіру керек (мәліметтерді нақтылау және тағыда басқа). Сонымен қатар, әріптесіне қауіп төнгені туралы білуге тырысу керек, ол мүмкіндігінше басқа телефон аппараты арқылы сөйлесумен бір уақытта ішкі істер органдарына қоңырау шалып, қауіп туралы: "Сізбен (мекеменің атауы) (аты-жөні, лауазымы) сөйлесіп тұр. №____ телефон нөміріне жарылыс қаупі туралы хабарлама алынды. Қоңырау түскен телефон нөмірін белгілеуді сұраймын. Менің телефон нөмірім______".</w:t>
      </w:r>
    </w:p>
    <w:p>
      <w:pPr>
        <w:spacing w:after="0"/>
        <w:ind w:left="0"/>
        <w:jc w:val="both"/>
      </w:pPr>
      <w:r>
        <w:rPr>
          <w:rFonts w:ascii="Times New Roman"/>
          <w:b w:val="false"/>
          <w:i w:val="false"/>
          <w:color w:val="000000"/>
          <w:sz w:val="28"/>
        </w:rPr>
        <w:t>
      Телефонмен сөйлесу кезінде қоңырау шалушымен диалог орнатуға тырысыңыз, одан хабарламаны қайталауын сұраңыз, мүмкін болса, қоңырау шалушының жеке басы, оның орналасқан жері, онымен қалай байланысуға болатындығын білуге тырысыңыз.</w:t>
      </w:r>
    </w:p>
    <w:p>
      <w:pPr>
        <w:spacing w:after="0"/>
        <w:ind w:left="0"/>
        <w:jc w:val="both"/>
      </w:pPr>
      <w:r>
        <w:rPr>
          <w:rFonts w:ascii="Times New Roman"/>
          <w:b w:val="false"/>
          <w:i w:val="false"/>
          <w:color w:val="000000"/>
          <w:sz w:val="28"/>
        </w:rPr>
        <w:t>
      Егер әңгімелесуші әңгіме барысында болашақта өзін таныстырғысы келмесе, белгілеңіз:</w:t>
      </w:r>
    </w:p>
    <w:p>
      <w:pPr>
        <w:spacing w:after="0"/>
        <w:ind w:left="0"/>
        <w:jc w:val="both"/>
      </w:pPr>
      <w:r>
        <w:rPr>
          <w:rFonts w:ascii="Times New Roman"/>
          <w:b w:val="false"/>
          <w:i w:val="false"/>
          <w:color w:val="000000"/>
          <w:sz w:val="28"/>
        </w:rPr>
        <w:t>
      1) Қоңырау шалушының жеке басы (еркек, әйел, бала);</w:t>
      </w:r>
    </w:p>
    <w:p>
      <w:pPr>
        <w:spacing w:after="0"/>
        <w:ind w:left="0"/>
        <w:jc w:val="both"/>
      </w:pPr>
      <w:r>
        <w:rPr>
          <w:rFonts w:ascii="Times New Roman"/>
          <w:b w:val="false"/>
          <w:i w:val="false"/>
          <w:color w:val="000000"/>
          <w:sz w:val="28"/>
        </w:rPr>
        <w:t>
      2) оның шамамен жасы, мүмкін ұлты/халқы;</w:t>
      </w:r>
    </w:p>
    <w:p>
      <w:pPr>
        <w:spacing w:after="0"/>
        <w:ind w:left="0"/>
        <w:jc w:val="both"/>
      </w:pPr>
      <w:r>
        <w:rPr>
          <w:rFonts w:ascii="Times New Roman"/>
          <w:b w:val="false"/>
          <w:i w:val="false"/>
          <w:color w:val="000000"/>
          <w:sz w:val="28"/>
        </w:rPr>
        <w:t>
      3) оның сөйлеу ерекшеліктері (тез, баяу, түсінікті, түсініксіз, бұрмаланған);</w:t>
      </w:r>
    </w:p>
    <w:p>
      <w:pPr>
        <w:spacing w:after="0"/>
        <w:ind w:left="0"/>
        <w:jc w:val="both"/>
      </w:pPr>
      <w:r>
        <w:rPr>
          <w:rFonts w:ascii="Times New Roman"/>
          <w:b w:val="false"/>
          <w:i w:val="false"/>
          <w:color w:val="000000"/>
          <w:sz w:val="28"/>
        </w:rPr>
        <w:t>
      4) дауыс ерекшеліктері (қатты/тыныш, төмен/жоғары, дауысты, басқалары);</w:t>
      </w:r>
    </w:p>
    <w:p>
      <w:pPr>
        <w:spacing w:after="0"/>
        <w:ind w:left="0"/>
        <w:jc w:val="both"/>
      </w:pPr>
      <w:r>
        <w:rPr>
          <w:rFonts w:ascii="Times New Roman"/>
          <w:b w:val="false"/>
          <w:i w:val="false"/>
          <w:color w:val="000000"/>
          <w:sz w:val="28"/>
        </w:rPr>
        <w:t>
      5) сөйлеу жылдамдығы (жылдам немесе баяу);</w:t>
      </w:r>
    </w:p>
    <w:p>
      <w:pPr>
        <w:spacing w:after="0"/>
        <w:ind w:left="0"/>
        <w:jc w:val="both"/>
      </w:pPr>
      <w:r>
        <w:rPr>
          <w:rFonts w:ascii="Times New Roman"/>
          <w:b w:val="false"/>
          <w:i w:val="false"/>
          <w:color w:val="000000"/>
          <w:sz w:val="28"/>
        </w:rPr>
        <w:t>
      6) айтылу (айқын, бұрмаланған, кекештенген, сыбырлаған, екпінмен немесе диалектімен (жергілікті/жергілікті емес);</w:t>
      </w:r>
    </w:p>
    <w:p>
      <w:pPr>
        <w:spacing w:after="0"/>
        <w:ind w:left="0"/>
        <w:jc w:val="both"/>
      </w:pPr>
      <w:r>
        <w:rPr>
          <w:rFonts w:ascii="Times New Roman"/>
          <w:b w:val="false"/>
          <w:i w:val="false"/>
          <w:color w:val="000000"/>
          <w:sz w:val="28"/>
        </w:rPr>
        <w:t>
      7) сөйлеу ақаулары (кекештену, ысылдау, тұтығу, "мұрынмен" сөйлеу);</w:t>
      </w:r>
    </w:p>
    <w:p>
      <w:pPr>
        <w:spacing w:after="0"/>
        <w:ind w:left="0"/>
        <w:jc w:val="both"/>
      </w:pPr>
      <w:r>
        <w:rPr>
          <w:rFonts w:ascii="Times New Roman"/>
          <w:b w:val="false"/>
          <w:i w:val="false"/>
          <w:color w:val="000000"/>
          <w:sz w:val="28"/>
        </w:rPr>
        <w:t>
      8) сөйлеу мәнері (мәдени, түсініксіз, мазақ, әдепсіз сөздермен);</w:t>
      </w:r>
    </w:p>
    <w:p>
      <w:pPr>
        <w:spacing w:after="0"/>
        <w:ind w:left="0"/>
        <w:jc w:val="both"/>
      </w:pPr>
      <w:r>
        <w:rPr>
          <w:rFonts w:ascii="Times New Roman"/>
          <w:b w:val="false"/>
          <w:i w:val="false"/>
          <w:color w:val="000000"/>
          <w:sz w:val="28"/>
        </w:rPr>
        <w:t>
      9) түсіндіру тілі (сабырлы, ашулы, дәйекті, шатастыратын, эмоционалды, мазақ ететін, түзететін).</w:t>
      </w:r>
    </w:p>
    <w:p>
      <w:pPr>
        <w:spacing w:after="0"/>
        <w:ind w:left="0"/>
        <w:jc w:val="both"/>
      </w:pPr>
      <w:r>
        <w:rPr>
          <w:rFonts w:ascii="Times New Roman"/>
          <w:b w:val="false"/>
          <w:i w:val="false"/>
          <w:color w:val="000000"/>
          <w:sz w:val="28"/>
        </w:rPr>
        <w:t>
      Бұл адам қайда, кімге, қандай телефон арқылы қоңырау шалатынын, қоңырау шалушының талаптары, жоспарланған акцияның мақсаты қандай екенін анықтаңыз.</w:t>
      </w:r>
    </w:p>
    <w:p>
      <w:pPr>
        <w:spacing w:after="0"/>
        <w:ind w:left="0"/>
        <w:jc w:val="both"/>
      </w:pPr>
      <w:r>
        <w:rPr>
          <w:rFonts w:ascii="Times New Roman"/>
          <w:b w:val="false"/>
          <w:i w:val="false"/>
          <w:color w:val="000000"/>
          <w:sz w:val="28"/>
        </w:rPr>
        <w:t>
      Білуге тырысыңыз:</w:t>
      </w:r>
    </w:p>
    <w:p>
      <w:pPr>
        <w:spacing w:after="0"/>
        <w:ind w:left="0"/>
        <w:jc w:val="both"/>
      </w:pPr>
      <w:r>
        <w:rPr>
          <w:rFonts w:ascii="Times New Roman"/>
          <w:b w:val="false"/>
          <w:i w:val="false"/>
          <w:color w:val="000000"/>
          <w:sz w:val="28"/>
        </w:rPr>
        <w:t>
      1) жарылғыш құрылғы дегеніміз не, ол қайда және ол қандай көрінеді;</w:t>
      </w:r>
    </w:p>
    <w:p>
      <w:pPr>
        <w:spacing w:after="0"/>
        <w:ind w:left="0"/>
        <w:jc w:val="both"/>
      </w:pPr>
      <w:r>
        <w:rPr>
          <w:rFonts w:ascii="Times New Roman"/>
          <w:b w:val="false"/>
          <w:i w:val="false"/>
          <w:color w:val="000000"/>
          <w:sz w:val="28"/>
        </w:rPr>
        <w:t>
      2) жарылғыш құрылғы қандай мақсатпен салынған;</w:t>
      </w:r>
    </w:p>
    <w:p>
      <w:pPr>
        <w:spacing w:after="0"/>
        <w:ind w:left="0"/>
        <w:jc w:val="both"/>
      </w:pPr>
      <w:r>
        <w:rPr>
          <w:rFonts w:ascii="Times New Roman"/>
          <w:b w:val="false"/>
          <w:i w:val="false"/>
          <w:color w:val="000000"/>
          <w:sz w:val="28"/>
        </w:rPr>
        <w:t>
      3) басқа жерде жарылғыш құрылғы бар ма;</w:t>
      </w:r>
    </w:p>
    <w:p>
      <w:pPr>
        <w:spacing w:after="0"/>
        <w:ind w:left="0"/>
        <w:jc w:val="both"/>
      </w:pPr>
      <w:r>
        <w:rPr>
          <w:rFonts w:ascii="Times New Roman"/>
          <w:b w:val="false"/>
          <w:i w:val="false"/>
          <w:color w:val="000000"/>
          <w:sz w:val="28"/>
        </w:rPr>
        <w:t>
      4) жарылыс қашан жүргізілуі мүмкін;</w:t>
      </w:r>
    </w:p>
    <w:p>
      <w:pPr>
        <w:spacing w:after="0"/>
        <w:ind w:left="0"/>
        <w:jc w:val="both"/>
      </w:pPr>
      <w:r>
        <w:rPr>
          <w:rFonts w:ascii="Times New Roman"/>
          <w:b w:val="false"/>
          <w:i w:val="false"/>
          <w:color w:val="000000"/>
          <w:sz w:val="28"/>
        </w:rPr>
        <w:t>
      5) ол қандай нақты талаптар қояды;</w:t>
      </w:r>
    </w:p>
    <w:p>
      <w:pPr>
        <w:spacing w:after="0"/>
        <w:ind w:left="0"/>
        <w:jc w:val="both"/>
      </w:pPr>
      <w:r>
        <w:rPr>
          <w:rFonts w:ascii="Times New Roman"/>
          <w:b w:val="false"/>
          <w:i w:val="false"/>
          <w:color w:val="000000"/>
          <w:sz w:val="28"/>
        </w:rPr>
        <w:t>
      6) талаптарды жеке өзі қояды, делдал ретінде әрекет етеді немесе қандай да бір адамдар тобын (ұйымды) білдіреді;</w:t>
      </w:r>
    </w:p>
    <w:p>
      <w:pPr>
        <w:spacing w:after="0"/>
        <w:ind w:left="0"/>
        <w:jc w:val="both"/>
      </w:pPr>
      <w:r>
        <w:rPr>
          <w:rFonts w:ascii="Times New Roman"/>
          <w:b w:val="false"/>
          <w:i w:val="false"/>
          <w:color w:val="000000"/>
          <w:sz w:val="28"/>
        </w:rPr>
        <w:t>
      7) ол (ол) қандай шарттарда немесе олар ойластырылғаннан бас тартуға келіседі;</w:t>
      </w:r>
    </w:p>
    <w:p>
      <w:pPr>
        <w:spacing w:after="0"/>
        <w:ind w:left="0"/>
        <w:jc w:val="both"/>
      </w:pPr>
      <w:r>
        <w:rPr>
          <w:rFonts w:ascii="Times New Roman"/>
          <w:b w:val="false"/>
          <w:i w:val="false"/>
          <w:color w:val="000000"/>
          <w:sz w:val="28"/>
        </w:rPr>
        <w:t>
      8) онымен (онымен) қалай және қашан байланысуға болады;</w:t>
      </w:r>
    </w:p>
    <w:p>
      <w:pPr>
        <w:spacing w:after="0"/>
        <w:ind w:left="0"/>
        <w:jc w:val="both"/>
      </w:pPr>
      <w:r>
        <w:rPr>
          <w:rFonts w:ascii="Times New Roman"/>
          <w:b w:val="false"/>
          <w:i w:val="false"/>
          <w:color w:val="000000"/>
          <w:sz w:val="28"/>
        </w:rPr>
        <w:t>
      9) Сіз бұл қоңырау туралы кімге хабарлай аласыз немесе хабарлауыңыз керек.</w:t>
      </w:r>
    </w:p>
    <w:p>
      <w:pPr>
        <w:spacing w:after="0"/>
        <w:ind w:left="0"/>
        <w:jc w:val="both"/>
      </w:pPr>
      <w:r>
        <w:rPr>
          <w:rFonts w:ascii="Times New Roman"/>
          <w:b w:val="false"/>
          <w:i w:val="false"/>
          <w:color w:val="000000"/>
          <w:sz w:val="28"/>
        </w:rPr>
        <w:t>
      Сіздің басшылығыңызбен шешім қабылдау немесе қандай да бір іс-әрекет жасау үшін қоңырау шалушыдан мүмкін болатын ең ұзақ уақытқа жетуге тырысыңыз.</w:t>
      </w:r>
    </w:p>
    <w:p>
      <w:pPr>
        <w:spacing w:after="0"/>
        <w:ind w:left="0"/>
        <w:jc w:val="both"/>
      </w:pPr>
      <w:r>
        <w:rPr>
          <w:rFonts w:ascii="Times New Roman"/>
          <w:b w:val="false"/>
          <w:i w:val="false"/>
          <w:color w:val="000000"/>
          <w:sz w:val="28"/>
        </w:rPr>
        <w:t>
      Міндетті түрде дыбыстық фонды (автомашиналардың шуы (трасса немесе көше қозғалысы), теміржол көлігінің шуы, зауыт жабдығының жұмысы, теле - немесе радиоаппаратураның дыбыстары, дауыстар, жануарлардың дыбыстары және басқалар) белгілеңіз. Қоңыраудың сипатын белгілеңіз (қалалық немесе қалааралық).</w:t>
      </w:r>
    </w:p>
    <w:p>
      <w:pPr>
        <w:spacing w:after="0"/>
        <w:ind w:left="0"/>
        <w:jc w:val="both"/>
      </w:pPr>
      <w:r>
        <w:rPr>
          <w:rFonts w:ascii="Times New Roman"/>
          <w:b w:val="false"/>
          <w:i w:val="false"/>
          <w:color w:val="000000"/>
          <w:sz w:val="28"/>
        </w:rPr>
        <w:t>
      Мүмкін болса, сөйлесу барысында ол туралы объектінің басшылығына хабарлаңыз, егер жоқ болса, оны аяқтағаннан кейін дереу.</w:t>
      </w:r>
    </w:p>
    <w:p>
      <w:pPr>
        <w:spacing w:after="0"/>
        <w:ind w:left="0"/>
        <w:jc w:val="both"/>
      </w:pPr>
      <w:r>
        <w:rPr>
          <w:rFonts w:ascii="Times New Roman"/>
          <w:b w:val="false"/>
          <w:i w:val="false"/>
          <w:color w:val="000000"/>
          <w:sz w:val="28"/>
        </w:rPr>
        <w:t>
      Телефон арқылы алынған ақпараттың ішкі істер органдарына кедергісіз берілуін қамтамасыз етсін.</w:t>
      </w:r>
    </w:p>
    <w:p>
      <w:pPr>
        <w:spacing w:after="0"/>
        <w:ind w:left="0"/>
        <w:jc w:val="both"/>
      </w:pPr>
      <w:r>
        <w:rPr>
          <w:rFonts w:ascii="Times New Roman"/>
          <w:b w:val="false"/>
          <w:i w:val="false"/>
          <w:color w:val="000000"/>
          <w:sz w:val="28"/>
        </w:rPr>
        <w:t>
      Объектіде басшылар болмаған жағдайда газ, су және электрмен жабдықтауды, сондай-ақ радиоаппаратураны, ұялы телефондарды және тағыда басқа ажырату қажет болған жағдайда (объектіде басшылар болмаған кезде) объект аумағындағы адамдарды эвакуациялау жоспарына сәйкес қауіпсіз орынға эвакуациялау.</w:t>
      </w:r>
    </w:p>
    <w:p>
      <w:pPr>
        <w:spacing w:after="0"/>
        <w:ind w:left="0"/>
        <w:jc w:val="both"/>
      </w:pPr>
      <w:r>
        <w:rPr>
          <w:rFonts w:ascii="Times New Roman"/>
          <w:b w:val="false"/>
          <w:i w:val="false"/>
          <w:color w:val="000000"/>
          <w:sz w:val="28"/>
        </w:rPr>
        <w:t>
      Қорғалатын аумаққа рұқсатсыз кірудің алдын алу бойынша шаралар қабылдау.</w:t>
      </w:r>
    </w:p>
    <w:p>
      <w:pPr>
        <w:spacing w:after="0"/>
        <w:ind w:left="0"/>
        <w:jc w:val="both"/>
      </w:pPr>
      <w:r>
        <w:rPr>
          <w:rFonts w:ascii="Times New Roman"/>
          <w:b w:val="false"/>
          <w:i w:val="false"/>
          <w:color w:val="000000"/>
          <w:sz w:val="28"/>
        </w:rPr>
        <w:t>
      Ішкі істер органдары мен авариялық-құтқару қызметтері қызметкерлерінің кедергісіз жұмысын қамтамасыз етсін (қақпалар, шлагбаум ашу, қажет болған жағдайда ғимарат жоспарын ұсыну, жасырын телефон қоңырауын алу кезеңінде объектіге қатысушылардың тізімін ұсыну).</w:t>
      </w:r>
    </w:p>
    <w:p>
      <w:pPr>
        <w:spacing w:after="0"/>
        <w:ind w:left="0"/>
        <w:jc w:val="both"/>
      </w:pPr>
      <w:r>
        <w:rPr>
          <w:rFonts w:ascii="Times New Roman"/>
          <w:b w:val="false"/>
          <w:i w:val="false"/>
          <w:color w:val="000000"/>
          <w:sz w:val="28"/>
        </w:rPr>
        <w:t>
      Бұл туралы нұсқаулыққа сәйкес білу қажет адамдардан басқа ешкімге қауіп туралы хабарламаңыз.</w:t>
      </w:r>
    </w:p>
    <w:bookmarkStart w:name="z285" w:id="280"/>
    <w:p>
      <w:pPr>
        <w:spacing w:after="0"/>
        <w:ind w:left="0"/>
        <w:jc w:val="left"/>
      </w:pPr>
      <w:r>
        <w:rPr>
          <w:rFonts w:ascii="Times New Roman"/>
          <w:b/>
          <w:i w:val="false"/>
          <w:color w:val="000000"/>
        </w:rPr>
        <w:t xml:space="preserve"> 2.2. тарау. Күдікті зат табылған кездегі объект қызметкерлерінің іс-қимыл алгоритмі</w:t>
      </w:r>
    </w:p>
    <w:bookmarkEnd w:id="280"/>
    <w:p>
      <w:pPr>
        <w:spacing w:after="0"/>
        <w:ind w:left="0"/>
        <w:jc w:val="both"/>
      </w:pPr>
      <w:r>
        <w:rPr>
          <w:rFonts w:ascii="Times New Roman"/>
          <w:b w:val="false"/>
          <w:i w:val="false"/>
          <w:color w:val="000000"/>
          <w:sz w:val="28"/>
        </w:rPr>
        <w:t>
      Егер Сіз күдікті затты тапсаңыз, бұл фактіні назардан тыс қалдырмаңыз!</w:t>
      </w:r>
    </w:p>
    <w:p>
      <w:pPr>
        <w:spacing w:after="0"/>
        <w:ind w:left="0"/>
        <w:jc w:val="both"/>
      </w:pPr>
      <w:r>
        <w:rPr>
          <w:rFonts w:ascii="Times New Roman"/>
          <w:b w:val="false"/>
          <w:i w:val="false"/>
          <w:color w:val="000000"/>
          <w:sz w:val="28"/>
        </w:rPr>
        <w:t>
      Жарылғыш құрылғы бар екенін көрсететін белгілер:</w:t>
      </w:r>
    </w:p>
    <w:p>
      <w:pPr>
        <w:spacing w:after="0"/>
        <w:ind w:left="0"/>
        <w:jc w:val="both"/>
      </w:pPr>
      <w:r>
        <w:rPr>
          <w:rFonts w:ascii="Times New Roman"/>
          <w:b w:val="false"/>
          <w:i w:val="false"/>
          <w:color w:val="000000"/>
          <w:sz w:val="28"/>
        </w:rPr>
        <w:t>
      1) сыртқы түрі бойынша күдікті зат жарылғыш құрылғыға (граната, мина, снаряд және т. б.) ұқсас болуы мүмкін;</w:t>
      </w:r>
    </w:p>
    <w:p>
      <w:pPr>
        <w:spacing w:after="0"/>
        <w:ind w:left="0"/>
        <w:jc w:val="both"/>
      </w:pPr>
      <w:r>
        <w:rPr>
          <w:rFonts w:ascii="Times New Roman"/>
          <w:b w:val="false"/>
          <w:i w:val="false"/>
          <w:color w:val="000000"/>
          <w:sz w:val="28"/>
        </w:rPr>
        <w:t>
      2) табылған затта сымдар, жіптер, оқшаулау таспасы өзге де заттар болуы мүмкін;</w:t>
      </w:r>
    </w:p>
    <w:p>
      <w:pPr>
        <w:spacing w:after="0"/>
        <w:ind w:left="0"/>
        <w:jc w:val="both"/>
      </w:pPr>
      <w:r>
        <w:rPr>
          <w:rFonts w:ascii="Times New Roman"/>
          <w:b w:val="false"/>
          <w:i w:val="false"/>
          <w:color w:val="000000"/>
          <w:sz w:val="28"/>
        </w:rPr>
        <w:t>
      3) күдікті зат кез-келген дыбыстарды шығара алады: шертулер, сағаттардың соғуы, ызылдау және тағыда басқа;</w:t>
      </w:r>
    </w:p>
    <w:p>
      <w:pPr>
        <w:spacing w:after="0"/>
        <w:ind w:left="0"/>
        <w:jc w:val="both"/>
      </w:pPr>
      <w:r>
        <w:rPr>
          <w:rFonts w:ascii="Times New Roman"/>
          <w:b w:val="false"/>
          <w:i w:val="false"/>
          <w:color w:val="000000"/>
          <w:sz w:val="28"/>
        </w:rPr>
        <w:t>
      4) заттан бадамға тән иіс немесе басқа ерекше иіс шығуы мүмкін.</w:t>
      </w:r>
    </w:p>
    <w:p>
      <w:pPr>
        <w:spacing w:after="0"/>
        <w:ind w:left="0"/>
        <w:jc w:val="both"/>
      </w:pPr>
      <w:r>
        <w:rPr>
          <w:rFonts w:ascii="Times New Roman"/>
          <w:b w:val="false"/>
          <w:i w:val="false"/>
          <w:color w:val="000000"/>
          <w:sz w:val="28"/>
        </w:rPr>
        <w:t>
      Есіңізде болсын: заттың сыртқы түрі оның нақты мақсатын жасыруы мүмкін.</w:t>
      </w:r>
    </w:p>
    <w:p>
      <w:pPr>
        <w:spacing w:after="0"/>
        <w:ind w:left="0"/>
        <w:jc w:val="both"/>
      </w:pPr>
      <w:r>
        <w:rPr>
          <w:rFonts w:ascii="Times New Roman"/>
          <w:b w:val="false"/>
          <w:i w:val="false"/>
          <w:color w:val="000000"/>
          <w:sz w:val="28"/>
        </w:rPr>
        <w:t>
      Жарылғыш заттарға арналған маска ретінде қарапайым тұрмыстық заттар қолданылады: сөмкелер, пакеттер, түйіншектер, қораптар, ойыншықтар, әмияндар, сусындарға арналған банкалар және т. б.</w:t>
      </w:r>
    </w:p>
    <w:p>
      <w:pPr>
        <w:spacing w:after="0"/>
        <w:ind w:left="0"/>
        <w:jc w:val="both"/>
      </w:pPr>
      <w:r>
        <w:rPr>
          <w:rFonts w:ascii="Times New Roman"/>
          <w:b w:val="false"/>
          <w:i w:val="false"/>
          <w:color w:val="000000"/>
          <w:sz w:val="28"/>
        </w:rPr>
        <w:t>
      Мекеме қызметкерлері үй-жайларда, сондай-ақ мекеме аумағында қалдырылған бөгде заттарға, сөмкелерге, пакеттерге және тағыда басқа қатысты ерекше қырағылық танытуы тиіс. Күдікті зат табылған жерде күдікті адамдардың ол табылғанға дейін болуы қорқыныш үшін себеп болатын себептердің бірі болып табылады.</w:t>
      </w:r>
    </w:p>
    <w:p>
      <w:pPr>
        <w:spacing w:after="0"/>
        <w:ind w:left="0"/>
        <w:jc w:val="both"/>
      </w:pPr>
      <w:r>
        <w:rPr>
          <w:rFonts w:ascii="Times New Roman"/>
          <w:b w:val="false"/>
          <w:i w:val="false"/>
          <w:color w:val="000000"/>
          <w:sz w:val="28"/>
        </w:rPr>
        <w:t>
      Аумақта немесе үй-жайда күдікті зат табылған жағдайда қызметкерлердің бірі немесе өтіп бара жатқан азаматтар арқылы бұл туралы объект басшысына немесе кезекшіге хабарлау және олардың нұсқаулары бойынша одан әрі әрекет ету қажет.</w:t>
      </w:r>
    </w:p>
    <w:p>
      <w:pPr>
        <w:spacing w:after="0"/>
        <w:ind w:left="0"/>
        <w:jc w:val="both"/>
      </w:pPr>
      <w:r>
        <w:rPr>
          <w:rFonts w:ascii="Times New Roman"/>
          <w:b w:val="false"/>
          <w:i w:val="false"/>
          <w:color w:val="000000"/>
          <w:sz w:val="28"/>
        </w:rPr>
        <w:t>
      Объект басшысымен немесе кезекшімен байланысу мүмкіндігі болмаған жағдайда:</w:t>
      </w:r>
    </w:p>
    <w:p>
      <w:pPr>
        <w:spacing w:after="0"/>
        <w:ind w:left="0"/>
        <w:jc w:val="both"/>
      </w:pPr>
      <w:r>
        <w:rPr>
          <w:rFonts w:ascii="Times New Roman"/>
          <w:b w:val="false"/>
          <w:i w:val="false"/>
          <w:color w:val="000000"/>
          <w:sz w:val="28"/>
        </w:rPr>
        <w:t>
      1) күдікті заттың табылғаны туралы аудандық (қалалық) ішкі істер бөлімінің кезекші бөліміне дереу хабарлауға;</w:t>
      </w:r>
    </w:p>
    <w:p>
      <w:pPr>
        <w:spacing w:after="0"/>
        <w:ind w:left="0"/>
        <w:jc w:val="both"/>
      </w:pPr>
      <w:r>
        <w:rPr>
          <w:rFonts w:ascii="Times New Roman"/>
          <w:b w:val="false"/>
          <w:i w:val="false"/>
          <w:color w:val="000000"/>
          <w:sz w:val="28"/>
        </w:rPr>
        <w:t>
      2) табылған заттың табылған уақыты мен орнын белгілеп алу;</w:t>
      </w:r>
    </w:p>
    <w:p>
      <w:pPr>
        <w:spacing w:after="0"/>
        <w:ind w:left="0"/>
        <w:jc w:val="both"/>
      </w:pPr>
      <w:r>
        <w:rPr>
          <w:rFonts w:ascii="Times New Roman"/>
          <w:b w:val="false"/>
          <w:i w:val="false"/>
          <w:color w:val="000000"/>
          <w:sz w:val="28"/>
        </w:rPr>
        <w:t>
      3) күзет қызметкерлері немесе объект басшылығы келгенге дейін күдікті зат табылған ауданда қалып, оған ешкімді жібермеуге міндетті.</w:t>
      </w:r>
    </w:p>
    <w:p>
      <w:pPr>
        <w:spacing w:after="0"/>
        <w:ind w:left="0"/>
        <w:jc w:val="both"/>
      </w:pPr>
      <w:r>
        <w:rPr>
          <w:rFonts w:ascii="Times New Roman"/>
          <w:b w:val="false"/>
          <w:i w:val="false"/>
          <w:color w:val="000000"/>
          <w:sz w:val="28"/>
        </w:rPr>
        <w:t>
      Күдікті затты күзету кезінде мүмкіндігінше қорғауды қамтамасыз ететін заттарға (ғимараттың немесе дәліздің бұрышы, колонна, ағаш, автомашина және тағыда басқа) өзінің қауіпсіздігін қамтамасыз ету және бақылау жүргізу керек.</w:t>
      </w:r>
    </w:p>
    <w:p>
      <w:pPr>
        <w:spacing w:after="0"/>
        <w:ind w:left="0"/>
        <w:jc w:val="both"/>
      </w:pPr>
      <w:r>
        <w:rPr>
          <w:rFonts w:ascii="Times New Roman"/>
          <w:b w:val="false"/>
          <w:i w:val="false"/>
          <w:color w:val="000000"/>
          <w:sz w:val="28"/>
        </w:rPr>
        <w:t>
      Мүмкіндігінше коммуникацияларды (газ, су, электрмен жабдықтау) ажырату қажет.</w:t>
      </w:r>
    </w:p>
    <w:p>
      <w:pPr>
        <w:spacing w:after="0"/>
        <w:ind w:left="0"/>
        <w:jc w:val="both"/>
      </w:pPr>
      <w:r>
        <w:rPr>
          <w:rFonts w:ascii="Times New Roman"/>
          <w:b w:val="false"/>
          <w:i w:val="false"/>
          <w:color w:val="000000"/>
          <w:sz w:val="28"/>
        </w:rPr>
        <w:t>
      Сіз негізгі куәгер екеніңізді ұмытпаңыз, ішкі істер органдарының өкілдерінің келуін күтіңіз, оларға күдікті заттың орналасқан жерін, оның табылған уақыты мен мән-жайын көрсетіңіз. Бұдан әрі ішкі істер органдары өкілдерінің нұсқауы бойынша әрекет ету.</w:t>
      </w:r>
    </w:p>
    <w:p>
      <w:pPr>
        <w:spacing w:after="0"/>
        <w:ind w:left="0"/>
        <w:jc w:val="both"/>
      </w:pPr>
      <w:r>
        <w:rPr>
          <w:rFonts w:ascii="Times New Roman"/>
          <w:b w:val="false"/>
          <w:i w:val="false"/>
          <w:color w:val="000000"/>
          <w:sz w:val="28"/>
        </w:rPr>
        <w:t>
      Дүрбелең туғызбау үшін не болғанын білу керек адамдардан басқа ешкімге жарылыс қаупі туралы хабарлауға болмайды.</w:t>
      </w:r>
    </w:p>
    <w:p>
      <w:pPr>
        <w:spacing w:after="0"/>
        <w:ind w:left="0"/>
        <w:jc w:val="both"/>
      </w:pPr>
      <w:r>
        <w:rPr>
          <w:rFonts w:ascii="Times New Roman"/>
          <w:b w:val="false"/>
          <w:i w:val="false"/>
          <w:color w:val="000000"/>
          <w:sz w:val="28"/>
        </w:rPr>
        <w:t>
      Жарылғыш құрылғылармен немесе жарылғыш құрылғыға ұқсас заттармен өз бетіңізше ешқандай әрекет жасамаңыз-бұл көптеген құрбандар мен жойылуларға әкелуі мүмкін!</w:t>
      </w:r>
    </w:p>
    <w:p>
      <w:pPr>
        <w:spacing w:after="0"/>
        <w:ind w:left="0"/>
        <w:jc w:val="both"/>
      </w:pPr>
      <w:r>
        <w:rPr>
          <w:rFonts w:ascii="Times New Roman"/>
          <w:b w:val="false"/>
          <w:i w:val="false"/>
          <w:color w:val="000000"/>
          <w:sz w:val="28"/>
        </w:rPr>
        <w:t>
      Мүлдем тыйым салынады:</w:t>
      </w:r>
    </w:p>
    <w:p>
      <w:pPr>
        <w:spacing w:after="0"/>
        <w:ind w:left="0"/>
        <w:jc w:val="both"/>
      </w:pPr>
      <w:r>
        <w:rPr>
          <w:rFonts w:ascii="Times New Roman"/>
          <w:b w:val="false"/>
          <w:i w:val="false"/>
          <w:color w:val="000000"/>
          <w:sz w:val="28"/>
        </w:rPr>
        <w:t>
      1) күдікті заттарды ашуға, ұстауға немесе жылжытуға, жарылғыш құрылғыны өз бетінше залалсыздандыруға (езуге) немесе жоюға тырысуға;</w:t>
      </w:r>
    </w:p>
    <w:p>
      <w:pPr>
        <w:spacing w:after="0"/>
        <w:ind w:left="0"/>
        <w:jc w:val="both"/>
      </w:pPr>
      <w:r>
        <w:rPr>
          <w:rFonts w:ascii="Times New Roman"/>
          <w:b w:val="false"/>
          <w:i w:val="false"/>
          <w:color w:val="000000"/>
          <w:sz w:val="28"/>
        </w:rPr>
        <w:t>
      2) затқа су немесе басқа да кез келген затты құйып алуға, затқа жақын жерде ұйықтауға және жабуға;</w:t>
      </w:r>
    </w:p>
    <w:p>
      <w:pPr>
        <w:spacing w:after="0"/>
        <w:ind w:left="0"/>
        <w:jc w:val="both"/>
      </w:pPr>
      <w:r>
        <w:rPr>
          <w:rFonts w:ascii="Times New Roman"/>
          <w:b w:val="false"/>
          <w:i w:val="false"/>
          <w:color w:val="000000"/>
          <w:sz w:val="28"/>
        </w:rPr>
        <w:t>
      3) затқа температуралық, дыбыстық, механикалық және электромагниттік әсер етуге;</w:t>
      </w:r>
    </w:p>
    <w:p>
      <w:pPr>
        <w:spacing w:after="0"/>
        <w:ind w:left="0"/>
        <w:jc w:val="both"/>
      </w:pPr>
      <w:r>
        <w:rPr>
          <w:rFonts w:ascii="Times New Roman"/>
          <w:b w:val="false"/>
          <w:i w:val="false"/>
          <w:color w:val="000000"/>
          <w:sz w:val="28"/>
        </w:rPr>
        <w:t>
      4) күдікті затқа жақын жерде электр-, радиоаппаратураны, оның ішінде ұялы телефондарды пайдалануға;</w:t>
      </w:r>
    </w:p>
    <w:p>
      <w:pPr>
        <w:spacing w:after="0"/>
        <w:ind w:left="0"/>
        <w:jc w:val="both"/>
      </w:pPr>
      <w:r>
        <w:rPr>
          <w:rFonts w:ascii="Times New Roman"/>
          <w:b w:val="false"/>
          <w:i w:val="false"/>
          <w:color w:val="000000"/>
          <w:sz w:val="28"/>
        </w:rPr>
        <w:t>
      5) осы зат табылғаннан кейін жақын жерде басқа жарылғыш құрылғылар жоқ деп есептелсін.</w:t>
      </w:r>
    </w:p>
    <w:p>
      <w:pPr>
        <w:spacing w:after="0"/>
        <w:ind w:left="0"/>
        <w:jc w:val="both"/>
      </w:pPr>
      <w:r>
        <w:rPr>
          <w:rFonts w:ascii="Times New Roman"/>
          <w:b w:val="false"/>
          <w:i w:val="false"/>
          <w:color w:val="000000"/>
          <w:sz w:val="28"/>
        </w:rPr>
        <w:t>
      Жарылғыш құрылғы немесе жарылғыш құрылғыға ұқсас күдікті зат табылған кезде эвакуация мен қоршаудың ұсынылатын аймақтары:</w:t>
      </w:r>
    </w:p>
    <w:p>
      <w:pPr>
        <w:spacing w:after="0"/>
        <w:ind w:left="0"/>
        <w:jc w:val="both"/>
      </w:pPr>
      <w:r>
        <w:rPr>
          <w:rFonts w:ascii="Times New Roman"/>
          <w:b w:val="false"/>
          <w:i w:val="false"/>
          <w:color w:val="000000"/>
          <w:sz w:val="28"/>
        </w:rPr>
        <w:t>
      1) Граната РГД-5....................................50 метрден кем емес;</w:t>
      </w:r>
    </w:p>
    <w:p>
      <w:pPr>
        <w:spacing w:after="0"/>
        <w:ind w:left="0"/>
        <w:jc w:val="both"/>
      </w:pPr>
      <w:r>
        <w:rPr>
          <w:rFonts w:ascii="Times New Roman"/>
          <w:b w:val="false"/>
          <w:i w:val="false"/>
          <w:color w:val="000000"/>
          <w:sz w:val="28"/>
        </w:rPr>
        <w:t>
      2) Граната Ф-1................................................200 метрден кем емес;</w:t>
      </w:r>
    </w:p>
    <w:p>
      <w:pPr>
        <w:spacing w:after="0"/>
        <w:ind w:left="0"/>
        <w:jc w:val="both"/>
      </w:pPr>
      <w:r>
        <w:rPr>
          <w:rFonts w:ascii="Times New Roman"/>
          <w:b w:val="false"/>
          <w:i w:val="false"/>
          <w:color w:val="000000"/>
          <w:sz w:val="28"/>
        </w:rPr>
        <w:t>
      3) салмағы 200 грамм тротил шашкасы................45 метр;</w:t>
      </w:r>
    </w:p>
    <w:p>
      <w:pPr>
        <w:spacing w:after="0"/>
        <w:ind w:left="0"/>
        <w:jc w:val="both"/>
      </w:pPr>
      <w:r>
        <w:rPr>
          <w:rFonts w:ascii="Times New Roman"/>
          <w:b w:val="false"/>
          <w:i w:val="false"/>
          <w:color w:val="000000"/>
          <w:sz w:val="28"/>
        </w:rPr>
        <w:t>
      4) салмағы 400 грамм тротил шашкасы................55 метр;</w:t>
      </w:r>
    </w:p>
    <w:p>
      <w:pPr>
        <w:spacing w:after="0"/>
        <w:ind w:left="0"/>
        <w:jc w:val="both"/>
      </w:pPr>
      <w:r>
        <w:rPr>
          <w:rFonts w:ascii="Times New Roman"/>
          <w:b w:val="false"/>
          <w:i w:val="false"/>
          <w:color w:val="000000"/>
          <w:sz w:val="28"/>
        </w:rPr>
        <w:t>
      5) сыра Банкі 0,33 литр.........................................60 метр;</w:t>
      </w:r>
    </w:p>
    <w:p>
      <w:pPr>
        <w:spacing w:after="0"/>
        <w:ind w:left="0"/>
        <w:jc w:val="both"/>
      </w:pPr>
      <w:r>
        <w:rPr>
          <w:rFonts w:ascii="Times New Roman"/>
          <w:b w:val="false"/>
          <w:i w:val="false"/>
          <w:color w:val="000000"/>
          <w:sz w:val="28"/>
        </w:rPr>
        <w:t>
      6) БҒМ минасы-50.................................................85 метр;</w:t>
      </w:r>
    </w:p>
    <w:p>
      <w:pPr>
        <w:spacing w:after="0"/>
        <w:ind w:left="0"/>
        <w:jc w:val="both"/>
      </w:pPr>
      <w:r>
        <w:rPr>
          <w:rFonts w:ascii="Times New Roman"/>
          <w:b w:val="false"/>
          <w:i w:val="false"/>
          <w:color w:val="000000"/>
          <w:sz w:val="28"/>
        </w:rPr>
        <w:t>
      7) Чемодан (кейс)..................................................230 метр;</w:t>
      </w:r>
    </w:p>
    <w:p>
      <w:pPr>
        <w:spacing w:after="0"/>
        <w:ind w:left="0"/>
        <w:jc w:val="both"/>
      </w:pPr>
      <w:r>
        <w:rPr>
          <w:rFonts w:ascii="Times New Roman"/>
          <w:b w:val="false"/>
          <w:i w:val="false"/>
          <w:color w:val="000000"/>
          <w:sz w:val="28"/>
        </w:rPr>
        <w:t>
      8) жол чемоданы...................................................350 метр;</w:t>
      </w:r>
    </w:p>
    <w:p>
      <w:pPr>
        <w:spacing w:after="0"/>
        <w:ind w:left="0"/>
        <w:jc w:val="both"/>
      </w:pPr>
      <w:r>
        <w:rPr>
          <w:rFonts w:ascii="Times New Roman"/>
          <w:b w:val="false"/>
          <w:i w:val="false"/>
          <w:color w:val="000000"/>
          <w:sz w:val="28"/>
        </w:rPr>
        <w:t>
      9) жеңіл автомобиль ............................................580 метр;</w:t>
      </w:r>
    </w:p>
    <w:p>
      <w:pPr>
        <w:spacing w:after="0"/>
        <w:ind w:left="0"/>
        <w:jc w:val="both"/>
      </w:pPr>
      <w:r>
        <w:rPr>
          <w:rFonts w:ascii="Times New Roman"/>
          <w:b w:val="false"/>
          <w:i w:val="false"/>
          <w:color w:val="000000"/>
          <w:sz w:val="28"/>
        </w:rPr>
        <w:t>
      10) шағын автобус................................................920 метр;</w:t>
      </w:r>
    </w:p>
    <w:p>
      <w:pPr>
        <w:spacing w:after="0"/>
        <w:ind w:left="0"/>
        <w:jc w:val="both"/>
      </w:pPr>
      <w:r>
        <w:rPr>
          <w:rFonts w:ascii="Times New Roman"/>
          <w:b w:val="false"/>
          <w:i w:val="false"/>
          <w:color w:val="000000"/>
          <w:sz w:val="28"/>
        </w:rPr>
        <w:t>
      11) жүк автомашинасы (фургон).........................1240 метр.</w:t>
      </w:r>
    </w:p>
    <w:bookmarkStart w:name="z286" w:id="281"/>
    <w:p>
      <w:pPr>
        <w:spacing w:after="0"/>
        <w:ind w:left="0"/>
        <w:jc w:val="left"/>
      </w:pPr>
      <w:r>
        <w:rPr>
          <w:rFonts w:ascii="Times New Roman"/>
          <w:b/>
          <w:i w:val="false"/>
          <w:color w:val="000000"/>
        </w:rPr>
        <w:t xml:space="preserve"> 2.3 тарау. Объектінің жанында немесе оның аумағында күдікті адамдарды анықтаған кезде объект қызметкерлерінің іс-қимыл алгоритмі</w:t>
      </w:r>
    </w:p>
    <w:bookmarkEnd w:id="281"/>
    <w:p>
      <w:pPr>
        <w:spacing w:after="0"/>
        <w:ind w:left="0"/>
        <w:jc w:val="both"/>
      </w:pPr>
      <w:r>
        <w:rPr>
          <w:rFonts w:ascii="Times New Roman"/>
          <w:b w:val="false"/>
          <w:i w:val="false"/>
          <w:color w:val="000000"/>
          <w:sz w:val="28"/>
        </w:rPr>
        <w:t>
      Назар аудару қажет адамдардың белгілері:</w:t>
      </w:r>
    </w:p>
    <w:p>
      <w:pPr>
        <w:spacing w:after="0"/>
        <w:ind w:left="0"/>
        <w:jc w:val="both"/>
      </w:pPr>
      <w:r>
        <w:rPr>
          <w:rFonts w:ascii="Times New Roman"/>
          <w:b w:val="false"/>
          <w:i w:val="false"/>
          <w:color w:val="000000"/>
          <w:sz w:val="28"/>
        </w:rPr>
        <w:t>
      1) объект маңында немесе аумағында бір адамдардың бірнеше рет пайда болуы және олардың фото және бейнетүсірілім, сондай-ақ блокнотқа жазбалар жүргізуі;</w:t>
      </w:r>
    </w:p>
    <w:p>
      <w:pPr>
        <w:spacing w:after="0"/>
        <w:ind w:left="0"/>
        <w:jc w:val="both"/>
      </w:pPr>
      <w:r>
        <w:rPr>
          <w:rFonts w:ascii="Times New Roman"/>
          <w:b w:val="false"/>
          <w:i w:val="false"/>
          <w:color w:val="000000"/>
          <w:sz w:val="28"/>
        </w:rPr>
        <w:t>
      2) құқық қорғау органдарының қызметкерлерімен кездесуден қашу және бейне камерадан бұлтару әрекеттері (басын түсіру, бұрылып кету, бетін жабу);</w:t>
      </w:r>
    </w:p>
    <w:p>
      <w:pPr>
        <w:spacing w:after="0"/>
        <w:ind w:left="0"/>
        <w:jc w:val="both"/>
      </w:pPr>
      <w:r>
        <w:rPr>
          <w:rFonts w:ascii="Times New Roman"/>
          <w:b w:val="false"/>
          <w:i w:val="false"/>
          <w:color w:val="000000"/>
          <w:sz w:val="28"/>
        </w:rPr>
        <w:t>
      3) объектінің сыни аймақтарына техникалық қызмет көрсетуге қатысы жоқ адамдардың, оның ішінде объект қызметкерлерінің енуі;</w:t>
      </w:r>
    </w:p>
    <w:p>
      <w:pPr>
        <w:spacing w:after="0"/>
        <w:ind w:left="0"/>
        <w:jc w:val="both"/>
      </w:pPr>
      <w:r>
        <w:rPr>
          <w:rFonts w:ascii="Times New Roman"/>
          <w:b w:val="false"/>
          <w:i w:val="false"/>
          <w:color w:val="000000"/>
          <w:sz w:val="28"/>
        </w:rPr>
        <w:t>
      4) объектінің күзетшілерімен және қызмет көрсетуші персоналымен бейтаныс адамдардың негізсіз байланысқа түсуі, олардан жұмыс режимі, қауіпсіздікті қамтамасыз ету жөніндегі шаралар және т. б. туралы мәліметтерді жинақтау;</w:t>
      </w:r>
    </w:p>
    <w:p>
      <w:pPr>
        <w:spacing w:after="0"/>
        <w:ind w:left="0"/>
        <w:jc w:val="both"/>
      </w:pPr>
      <w:r>
        <w:rPr>
          <w:rFonts w:ascii="Times New Roman"/>
          <w:b w:val="false"/>
          <w:i w:val="false"/>
          <w:color w:val="000000"/>
          <w:sz w:val="28"/>
        </w:rPr>
        <w:t>
      5) бөгде тұлғалармен маңызы төмен жұмыстарды (пакет, түйіншек, посылка беріп жіберу) ірі сыйақыға орындайтын тұлғаларды іздеуі;</w:t>
      </w:r>
    </w:p>
    <w:p>
      <w:pPr>
        <w:spacing w:after="0"/>
        <w:ind w:left="0"/>
        <w:jc w:val="both"/>
      </w:pPr>
      <w:r>
        <w:rPr>
          <w:rFonts w:ascii="Times New Roman"/>
          <w:b w:val="false"/>
          <w:i w:val="false"/>
          <w:color w:val="000000"/>
          <w:sz w:val="28"/>
        </w:rPr>
        <w:t>
      6) объектінің күзетілетін аумағына жақын маңда объектінің жұмысына қатысы жоқ бейтаныс адамдар санының көп жиналуы;</w:t>
      </w:r>
    </w:p>
    <w:p>
      <w:pPr>
        <w:spacing w:after="0"/>
        <w:ind w:left="0"/>
        <w:jc w:val="both"/>
      </w:pPr>
      <w:r>
        <w:rPr>
          <w:rFonts w:ascii="Times New Roman"/>
          <w:b w:val="false"/>
          <w:i w:val="false"/>
          <w:color w:val="000000"/>
          <w:sz w:val="28"/>
        </w:rPr>
        <w:t>
      7) құқық қорғау органдарының қызметкерлері болып табылмайтын қарулы адамдар объектісінің жанында болуы;</w:t>
      </w:r>
    </w:p>
    <w:p>
      <w:pPr>
        <w:spacing w:after="0"/>
        <w:ind w:left="0"/>
        <w:jc w:val="both"/>
      </w:pPr>
      <w:r>
        <w:rPr>
          <w:rFonts w:ascii="Times New Roman"/>
          <w:b w:val="false"/>
          <w:i w:val="false"/>
          <w:color w:val="000000"/>
          <w:sz w:val="28"/>
        </w:rPr>
        <w:t>
      8) объект маңында қақтығысты жағдайларды әдейі жасайтын тұлғалар;</w:t>
      </w:r>
    </w:p>
    <w:p>
      <w:pPr>
        <w:spacing w:after="0"/>
        <w:ind w:left="0"/>
        <w:jc w:val="both"/>
      </w:pPr>
      <w:r>
        <w:rPr>
          <w:rFonts w:ascii="Times New Roman"/>
          <w:b w:val="false"/>
          <w:i w:val="false"/>
          <w:color w:val="000000"/>
          <w:sz w:val="28"/>
        </w:rPr>
        <w:t>
      9) объект аумағына тыйым салынған заттарды жасырын өткізуге әрекет жасаған адамдар.</w:t>
      </w:r>
    </w:p>
    <w:p>
      <w:pPr>
        <w:spacing w:after="0"/>
        <w:ind w:left="0"/>
        <w:jc w:val="both"/>
      </w:pPr>
      <w:r>
        <w:rPr>
          <w:rFonts w:ascii="Times New Roman"/>
          <w:b w:val="false"/>
          <w:i w:val="false"/>
          <w:color w:val="000000"/>
          <w:sz w:val="28"/>
        </w:rPr>
        <w:t>
      Күдікті тұлғаларды байқаған жағдайда келесі әрекеттерді орындау қажет:</w:t>
      </w:r>
    </w:p>
    <w:p>
      <w:pPr>
        <w:spacing w:after="0"/>
        <w:ind w:left="0"/>
        <w:jc w:val="both"/>
      </w:pPr>
      <w:r>
        <w:rPr>
          <w:rFonts w:ascii="Times New Roman"/>
          <w:b w:val="false"/>
          <w:i w:val="false"/>
          <w:color w:val="000000"/>
          <w:sz w:val="28"/>
        </w:rPr>
        <w:t>
      1) оларды ұстауға дербес әрекеттер қабылдамау;</w:t>
      </w:r>
    </w:p>
    <w:p>
      <w:pPr>
        <w:spacing w:after="0"/>
        <w:ind w:left="0"/>
        <w:jc w:val="both"/>
      </w:pPr>
      <w:r>
        <w:rPr>
          <w:rFonts w:ascii="Times New Roman"/>
          <w:b w:val="false"/>
          <w:i w:val="false"/>
          <w:color w:val="000000"/>
          <w:sz w:val="28"/>
        </w:rPr>
        <w:t>
      2) олар туралы объект басшылығына, ал шұғыл шаралар қабылдау қажет болған жағдайда ішкі істер органдарына дереу хабарлау;</w:t>
      </w:r>
    </w:p>
    <w:p>
      <w:pPr>
        <w:spacing w:after="0"/>
        <w:ind w:left="0"/>
        <w:jc w:val="both"/>
      </w:pPr>
      <w:r>
        <w:rPr>
          <w:rFonts w:ascii="Times New Roman"/>
          <w:b w:val="false"/>
          <w:i w:val="false"/>
          <w:color w:val="000000"/>
          <w:sz w:val="28"/>
        </w:rPr>
        <w:t>
      3) өзіңіз назарға түспеу, тұлғалардың санын, нақты сыртқа белгілерін, киімдерін және оларда бар заттарды, қолдануындағы автокөлік номерін және маркасын, қозғалыс бағытын белгілеп алу;</w:t>
      </w:r>
    </w:p>
    <w:p>
      <w:pPr>
        <w:spacing w:after="0"/>
        <w:ind w:left="0"/>
        <w:jc w:val="both"/>
      </w:pPr>
      <w:r>
        <w:rPr>
          <w:rFonts w:ascii="Times New Roman"/>
          <w:b w:val="false"/>
          <w:i w:val="false"/>
          <w:color w:val="000000"/>
          <w:sz w:val="28"/>
        </w:rPr>
        <w:t>
      4) осы адамдардың жасырын бейнежазбасын немесе фототүсірілімін жүргізу мүмкіндігі болған кезде жүргізіледі;</w:t>
      </w:r>
    </w:p>
    <w:p>
      <w:pPr>
        <w:spacing w:after="0"/>
        <w:ind w:left="0"/>
        <w:jc w:val="both"/>
      </w:pPr>
      <w:r>
        <w:rPr>
          <w:rFonts w:ascii="Times New Roman"/>
          <w:b w:val="false"/>
          <w:i w:val="false"/>
          <w:color w:val="000000"/>
          <w:sz w:val="28"/>
        </w:rPr>
        <w:t>
      5) ішкі істер органдары өкілдерінің келуін күтіңіз, оларға күдікті адамдардың тұрған жерін көрсетіңіз, болған жағдайда фото және видео материалдарды ұсыныңыз. Бұдан әрі ішкі істер органдары өкілдерінің нұсқауы бойынша әрекет ету.</w:t>
      </w:r>
    </w:p>
    <w:bookmarkStart w:name="z287" w:id="282"/>
    <w:p>
      <w:pPr>
        <w:spacing w:after="0"/>
        <w:ind w:left="0"/>
        <w:jc w:val="left"/>
      </w:pPr>
      <w:r>
        <w:rPr>
          <w:rFonts w:ascii="Times New Roman"/>
          <w:b/>
          <w:i w:val="false"/>
          <w:color w:val="000000"/>
        </w:rPr>
        <w:t xml:space="preserve"> 2.4 тарау. Объектіге қарулы шабуыл жасалған жағдайда объект қызметкерлерінің іс-қимыл алгоритмі</w:t>
      </w:r>
    </w:p>
    <w:bookmarkEnd w:id="282"/>
    <w:p>
      <w:pPr>
        <w:spacing w:after="0"/>
        <w:ind w:left="0"/>
        <w:jc w:val="both"/>
      </w:pPr>
      <w:r>
        <w:rPr>
          <w:rFonts w:ascii="Times New Roman"/>
          <w:b w:val="false"/>
          <w:i w:val="false"/>
          <w:color w:val="000000"/>
          <w:sz w:val="28"/>
        </w:rPr>
        <w:t>
      Объектіге қарулы шабуыл жасалған жағдайда объект қызметкерлері мынадай іс-қимылдарды орындауы қажет:</w:t>
      </w:r>
    </w:p>
    <w:p>
      <w:pPr>
        <w:spacing w:after="0"/>
        <w:ind w:left="0"/>
        <w:jc w:val="both"/>
      </w:pPr>
      <w:r>
        <w:rPr>
          <w:rFonts w:ascii="Times New Roman"/>
          <w:b w:val="false"/>
          <w:i w:val="false"/>
          <w:color w:val="000000"/>
          <w:sz w:val="28"/>
        </w:rPr>
        <w:t>
      1) оларды ұстауға дербес әрекеттер қабылдамауға;</w:t>
      </w:r>
    </w:p>
    <w:p>
      <w:pPr>
        <w:spacing w:after="0"/>
        <w:ind w:left="0"/>
        <w:jc w:val="both"/>
      </w:pPr>
      <w:r>
        <w:rPr>
          <w:rFonts w:ascii="Times New Roman"/>
          <w:b w:val="false"/>
          <w:i w:val="false"/>
          <w:color w:val="000000"/>
          <w:sz w:val="28"/>
        </w:rPr>
        <w:t>
      2) объект басшылығына, ішкі істер органдарына және/немесе арнаулы мемлекеттік органдарға қарулы шабуыл жасау фактісі мен мән-жайлары туралы дереу хабарлау;</w:t>
      </w:r>
    </w:p>
    <w:p>
      <w:pPr>
        <w:spacing w:after="0"/>
        <w:ind w:left="0"/>
        <w:jc w:val="both"/>
      </w:pPr>
      <w:r>
        <w:rPr>
          <w:rFonts w:ascii="Times New Roman"/>
          <w:b w:val="false"/>
          <w:i w:val="false"/>
          <w:color w:val="000000"/>
          <w:sz w:val="28"/>
        </w:rPr>
        <w:t>
      3) объектінің ықтимал қауіпті учаскелері бағытында зиянкестердің қозғалуын мүмкіндігінше бұғаттауға міндетті;</w:t>
      </w:r>
    </w:p>
    <w:p>
      <w:pPr>
        <w:spacing w:after="0"/>
        <w:ind w:left="0"/>
        <w:jc w:val="both"/>
      </w:pPr>
      <w:r>
        <w:rPr>
          <w:rFonts w:ascii="Times New Roman"/>
          <w:b w:val="false"/>
          <w:i w:val="false"/>
          <w:color w:val="000000"/>
          <w:sz w:val="28"/>
        </w:rPr>
        <w:t>
      4) қолда бар күштер мен құралдармен зиянкестердің объектінің ықтимал қауіпті учаскелеріне кіруіне жол бермеу жөнінде шаралар қабылдауға, олардың объектінің ықтимал қауіпті учаскелері бағытында қозғалуына тосқауыл қоюға міндетті;</w:t>
      </w:r>
    </w:p>
    <w:p>
      <w:pPr>
        <w:spacing w:after="0"/>
        <w:ind w:left="0"/>
        <w:jc w:val="both"/>
      </w:pPr>
      <w:r>
        <w:rPr>
          <w:rFonts w:ascii="Times New Roman"/>
          <w:b w:val="false"/>
          <w:i w:val="false"/>
          <w:color w:val="000000"/>
          <w:sz w:val="28"/>
        </w:rPr>
        <w:t>
      5) объектідегі адамдардың қауіпсіздігін қамтамасыз ету жөніндегі шараларды ұйымдастыру (эвакуациялау, ішкі кедергілерді оқшаулау, объектідегі тосын жағдай туралы хабарлау және тағыда басқа);</w:t>
      </w:r>
    </w:p>
    <w:p>
      <w:pPr>
        <w:spacing w:after="0"/>
        <w:ind w:left="0"/>
        <w:jc w:val="both"/>
      </w:pPr>
      <w:r>
        <w:rPr>
          <w:rFonts w:ascii="Times New Roman"/>
          <w:b w:val="false"/>
          <w:i w:val="false"/>
          <w:color w:val="000000"/>
          <w:sz w:val="28"/>
        </w:rPr>
        <w:t>
      6) ішкі істер органдары өкілдерінің келуін күтуге, одан әрі олардың нұсқаулары бойынша іс-қимыл жасауға міндетті.</w:t>
      </w:r>
    </w:p>
    <w:bookmarkStart w:name="z288" w:id="283"/>
    <w:p>
      <w:pPr>
        <w:spacing w:after="0"/>
        <w:ind w:left="0"/>
        <w:jc w:val="left"/>
      </w:pPr>
      <w:r>
        <w:rPr>
          <w:rFonts w:ascii="Times New Roman"/>
          <w:b/>
          <w:i w:val="false"/>
          <w:color w:val="000000"/>
        </w:rPr>
        <w:t xml:space="preserve"> 2.5 тарау. Адамдарды кепілге алумен байланысты терроризм актісі кезіндегі объект қызметкерлерінің іс-қимыл алгоритмі</w:t>
      </w:r>
    </w:p>
    <w:bookmarkEnd w:id="283"/>
    <w:p>
      <w:pPr>
        <w:spacing w:after="0"/>
        <w:ind w:left="0"/>
        <w:jc w:val="both"/>
      </w:pPr>
      <w:r>
        <w:rPr>
          <w:rFonts w:ascii="Times New Roman"/>
          <w:b w:val="false"/>
          <w:i w:val="false"/>
          <w:color w:val="000000"/>
          <w:sz w:val="28"/>
        </w:rPr>
        <w:t>
      Адамдарды кепілдікке алу кезінде</w:t>
      </w:r>
    </w:p>
    <w:p>
      <w:pPr>
        <w:spacing w:after="0"/>
        <w:ind w:left="0"/>
        <w:jc w:val="both"/>
      </w:pPr>
      <w:r>
        <w:rPr>
          <w:rFonts w:ascii="Times New Roman"/>
          <w:b w:val="false"/>
          <w:i w:val="false"/>
          <w:color w:val="000000"/>
          <w:sz w:val="28"/>
        </w:rPr>
        <w:t>
      Объектіде орын алған жағдай туралы ішкі істер органдарына террористер тарапынан жағымсыз әрекеттерді тудырмайтын кез келген қолжетімді тәсілмен дереу хабарлау қажет.</w:t>
      </w:r>
    </w:p>
    <w:p>
      <w:pPr>
        <w:spacing w:after="0"/>
        <w:ind w:left="0"/>
        <w:jc w:val="both"/>
      </w:pPr>
      <w:r>
        <w:rPr>
          <w:rFonts w:ascii="Times New Roman"/>
          <w:b w:val="false"/>
          <w:i w:val="false"/>
          <w:color w:val="000000"/>
          <w:sz w:val="28"/>
        </w:rPr>
        <w:t>
      Өз бастамасы бойынша террористермен келіссөз жүргізбеңіз.</w:t>
      </w:r>
    </w:p>
    <w:p>
      <w:pPr>
        <w:spacing w:after="0"/>
        <w:ind w:left="0"/>
        <w:jc w:val="both"/>
      </w:pPr>
      <w:r>
        <w:rPr>
          <w:rFonts w:ascii="Times New Roman"/>
          <w:b w:val="false"/>
          <w:i w:val="false"/>
          <w:color w:val="000000"/>
          <w:sz w:val="28"/>
        </w:rPr>
        <w:t>
      Қажет болса, қылмыскерлердің талаптарын орындау, егер бұл адамдардың өмірі мен денсаулығына зиян келтірумен байланысты болмаса, қылмыскерлерге қайшы келмесе, басқалардың өміріне және өз өміріне қауіп төндірмеңіз.</w:t>
      </w:r>
    </w:p>
    <w:p>
      <w:pPr>
        <w:spacing w:after="0"/>
        <w:ind w:left="0"/>
        <w:jc w:val="both"/>
      </w:pPr>
      <w:r>
        <w:rPr>
          <w:rFonts w:ascii="Times New Roman"/>
          <w:b w:val="false"/>
          <w:i w:val="false"/>
          <w:color w:val="000000"/>
          <w:sz w:val="28"/>
        </w:rPr>
        <w:t>
      Шабуылдаушыларға қару қолдануға және адам өліміне әкелуі мүмкін әрекеттерге жол бермеңіз.</w:t>
      </w:r>
    </w:p>
    <w:p>
      <w:pPr>
        <w:spacing w:after="0"/>
        <w:ind w:left="0"/>
        <w:jc w:val="both"/>
      </w:pPr>
      <w:r>
        <w:rPr>
          <w:rFonts w:ascii="Times New Roman"/>
          <w:b w:val="false"/>
          <w:i w:val="false"/>
          <w:color w:val="000000"/>
          <w:sz w:val="28"/>
        </w:rPr>
        <w:t>
      Ішкі істер органдары, авариялық-құтқару қызметтері, жедел медициналық көмек автомашиналары қызметкерлерінің объектіге кедергісіз өтуіне (өтуіне) шаралар қабылдасын.</w:t>
      </w:r>
    </w:p>
    <w:p>
      <w:pPr>
        <w:spacing w:after="0"/>
        <w:ind w:left="0"/>
        <w:jc w:val="both"/>
      </w:pPr>
      <w:r>
        <w:rPr>
          <w:rFonts w:ascii="Times New Roman"/>
          <w:b w:val="false"/>
          <w:i w:val="false"/>
          <w:color w:val="000000"/>
          <w:sz w:val="28"/>
        </w:rPr>
        <w:t>
      Арнайы жасақ қызметкерлері келгеннен кейін, оларға басып алу туралы сенімді ақпарат алуға көмек көрсетіңіз, барлық сұрақтарға толық жауап беріңіз.</w:t>
      </w:r>
    </w:p>
    <w:p>
      <w:pPr>
        <w:spacing w:after="0"/>
        <w:ind w:left="0"/>
        <w:jc w:val="both"/>
      </w:pPr>
      <w:r>
        <w:rPr>
          <w:rFonts w:ascii="Times New Roman"/>
          <w:b w:val="false"/>
          <w:i w:val="false"/>
          <w:color w:val="000000"/>
          <w:sz w:val="28"/>
        </w:rPr>
        <w:t>
      Егер сіз террористердің қолында болсаңыз</w:t>
      </w:r>
    </w:p>
    <w:p>
      <w:pPr>
        <w:spacing w:after="0"/>
        <w:ind w:left="0"/>
        <w:jc w:val="both"/>
      </w:pPr>
      <w:r>
        <w:rPr>
          <w:rFonts w:ascii="Times New Roman"/>
          <w:b w:val="false"/>
          <w:i w:val="false"/>
          <w:color w:val="000000"/>
          <w:sz w:val="28"/>
        </w:rPr>
        <w:t>
      Мүмкіндігінше тезірек өзіңізді тыныштандырыңыз және үрейленбеңіз. Егер Сізді байлап немесе көзіңізді байлап қойса, демалуға тырысыңыз, тереңірек дем алыңыз.</w:t>
      </w:r>
    </w:p>
    <w:p>
      <w:pPr>
        <w:spacing w:after="0"/>
        <w:ind w:left="0"/>
        <w:jc w:val="both"/>
      </w:pPr>
      <w:r>
        <w:rPr>
          <w:rFonts w:ascii="Times New Roman"/>
          <w:b w:val="false"/>
          <w:i w:val="false"/>
          <w:color w:val="000000"/>
          <w:sz w:val="28"/>
        </w:rPr>
        <w:t>
      Мүмкін болатын қатал сынаққа физикалық, моральдық және эмоционалды түрде дайындалыңыз. Құқық қорғау органдары Сізді босату үшін кәсіби шаралар қабылдап жатқанына сенімді болыңыз.</w:t>
      </w:r>
    </w:p>
    <w:p>
      <w:pPr>
        <w:spacing w:after="0"/>
        <w:ind w:left="0"/>
        <w:jc w:val="both"/>
      </w:pPr>
      <w:r>
        <w:rPr>
          <w:rFonts w:ascii="Times New Roman"/>
          <w:b w:val="false"/>
          <w:i w:val="false"/>
          <w:color w:val="000000"/>
          <w:sz w:val="28"/>
        </w:rPr>
        <w:t>
      Егер қашудың сәттілігіне толық сенім болмаса, жүгіруге тырыспаңыз.</w:t>
      </w:r>
    </w:p>
    <w:p>
      <w:pPr>
        <w:spacing w:after="0"/>
        <w:ind w:left="0"/>
        <w:jc w:val="both"/>
      </w:pPr>
      <w:r>
        <w:rPr>
          <w:rFonts w:ascii="Times New Roman"/>
          <w:b w:val="false"/>
          <w:i w:val="false"/>
          <w:color w:val="000000"/>
          <w:sz w:val="28"/>
        </w:rPr>
        <w:t>
      Террористер туралы мүмкіндігінше көп ақпаратты есте сақтаңыз. Олардың санын, қарулану дәрежесін анықтаңыз, сыртқы келбетіне, дене бітіміне, сөйлеу екпіні мен тақырыбына, темпераментіне, мінез-құлқына және тағыда басқаны назар аудара отырып, олардың ауызша портретін жасаңыз.</w:t>
      </w:r>
    </w:p>
    <w:p>
      <w:pPr>
        <w:spacing w:after="0"/>
        <w:ind w:left="0"/>
        <w:jc w:val="both"/>
      </w:pPr>
      <w:r>
        <w:rPr>
          <w:rFonts w:ascii="Times New Roman"/>
          <w:b w:val="false"/>
          <w:i w:val="false"/>
          <w:color w:val="000000"/>
          <w:sz w:val="28"/>
        </w:rPr>
        <w:t>
      Мүмкіндігінше терезелерден, есіктерден және ұрлаушылардың өзінен, яғни арнайы күштер белсенді шаралар қабылдаған жағдайда (үй-жайға шабуыл жасау, қылмыскерлерді жеңу үшін мергендердің оттары және тағыда басқа) қауіпсіздігі жоғары жерлерде болыңыз.</w:t>
      </w:r>
    </w:p>
    <w:p>
      <w:pPr>
        <w:spacing w:after="0"/>
        <w:ind w:left="0"/>
        <w:jc w:val="both"/>
      </w:pPr>
      <w:r>
        <w:rPr>
          <w:rFonts w:ascii="Times New Roman"/>
          <w:b w:val="false"/>
          <w:i w:val="false"/>
          <w:color w:val="000000"/>
          <w:sz w:val="28"/>
        </w:rPr>
        <w:t>
      Ұрлаушылармен өзара қарым-қатынас</w:t>
      </w:r>
    </w:p>
    <w:p>
      <w:pPr>
        <w:spacing w:after="0"/>
        <w:ind w:left="0"/>
        <w:jc w:val="both"/>
      </w:pPr>
      <w:r>
        <w:rPr>
          <w:rFonts w:ascii="Times New Roman"/>
          <w:b w:val="false"/>
          <w:i w:val="false"/>
          <w:color w:val="000000"/>
          <w:sz w:val="28"/>
        </w:rPr>
        <w:t>
      Агрессивті қарсылық көрсетпеңіз, өткір және қауіпті қозғалыстар жасамаңыз, террористерді бөртпе әрекеттерге, оның ішінде адам өліміне әкелуі мүмкін қару қолдануға итермелеуі мүмкін әрекеттерге жол бермеңіз. Мүмкіндігінше ұрлаушылармен тікелей байланысқа түспеңіз.</w:t>
      </w:r>
    </w:p>
    <w:p>
      <w:pPr>
        <w:spacing w:after="0"/>
        <w:ind w:left="0"/>
        <w:jc w:val="both"/>
      </w:pPr>
      <w:r>
        <w:rPr>
          <w:rFonts w:ascii="Times New Roman"/>
          <w:b w:val="false"/>
          <w:i w:val="false"/>
          <w:color w:val="000000"/>
          <w:sz w:val="28"/>
        </w:rPr>
        <w:t>
      Басынан бастап, қылмыскерлердің барлық талаптарын орындаңыз, оларға қарсы болмаңыз, басқалардың өміріне және өз өміріңізге қауіп төндірмеңіз, дүрбелеңді болдырмауға тырысыңыз, өзін-өзі бағалауды сақтаңыз.</w:t>
      </w:r>
    </w:p>
    <w:p>
      <w:pPr>
        <w:spacing w:after="0"/>
        <w:ind w:left="0"/>
        <w:jc w:val="both"/>
      </w:pPr>
      <w:r>
        <w:rPr>
          <w:rFonts w:ascii="Times New Roman"/>
          <w:b w:val="false"/>
          <w:i w:val="false"/>
          <w:color w:val="000000"/>
          <w:sz w:val="28"/>
        </w:rPr>
        <w:t>
      Пассивті ынтымақтастық позициясын ұстаныңыз, тыныш дауыспен сөйлеңіз, әдепсіз әрекет етпеңіз (дұшпандық пен мінез-құлықтан аулақ болыңыз).</w:t>
      </w:r>
    </w:p>
    <w:p>
      <w:pPr>
        <w:spacing w:after="0"/>
        <w:ind w:left="0"/>
        <w:jc w:val="both"/>
      </w:pPr>
      <w:r>
        <w:rPr>
          <w:rFonts w:ascii="Times New Roman"/>
          <w:b w:val="false"/>
          <w:i w:val="false"/>
          <w:color w:val="000000"/>
          <w:sz w:val="28"/>
        </w:rPr>
        <w:t>
      Сізге қажет әрекеттерге рұқсат сұраңыз (отырыңыз, тұрыңыз, ішіңіз, дәретханаға барыңыз).</w:t>
      </w:r>
    </w:p>
    <w:p>
      <w:pPr>
        <w:spacing w:after="0"/>
        <w:ind w:left="0"/>
        <w:jc w:val="both"/>
      </w:pPr>
      <w:r>
        <w:rPr>
          <w:rFonts w:ascii="Times New Roman"/>
          <w:b w:val="false"/>
          <w:i w:val="false"/>
          <w:color w:val="000000"/>
          <w:sz w:val="28"/>
        </w:rPr>
        <w:t>
      Кепілдік жағдайында ұзақ болған кезде</w:t>
      </w:r>
    </w:p>
    <w:p>
      <w:pPr>
        <w:spacing w:after="0"/>
        <w:ind w:left="0"/>
        <w:jc w:val="both"/>
      </w:pPr>
      <w:r>
        <w:rPr>
          <w:rFonts w:ascii="Times New Roman"/>
          <w:b w:val="false"/>
          <w:i w:val="false"/>
          <w:color w:val="000000"/>
          <w:sz w:val="28"/>
        </w:rPr>
        <w:t>
      Шатасу мен дауласу сезімінің туындауына жол бермеңіз, болашақ сынақтарға өзіңізді ақылмен дайындаңыз, ақыл-ой белсенділігін сақтаңыз.</w:t>
      </w:r>
    </w:p>
    <w:p>
      <w:pPr>
        <w:spacing w:after="0"/>
        <w:ind w:left="0"/>
        <w:jc w:val="both"/>
      </w:pPr>
      <w:r>
        <w:rPr>
          <w:rFonts w:ascii="Times New Roman"/>
          <w:b w:val="false"/>
          <w:i w:val="false"/>
          <w:color w:val="000000"/>
          <w:sz w:val="28"/>
        </w:rPr>
        <w:t>
      Жағымды нәрселер туралы ойланыңыз және есте сақтаңыз. Уақыт өте келе босату мүмкіндігі арта түсетінін ұмытпаңыз.</w:t>
      </w:r>
    </w:p>
    <w:p>
      <w:pPr>
        <w:spacing w:after="0"/>
        <w:ind w:left="0"/>
        <w:jc w:val="both"/>
      </w:pPr>
      <w:r>
        <w:rPr>
          <w:rFonts w:ascii="Times New Roman"/>
          <w:b w:val="false"/>
          <w:i w:val="false"/>
          <w:color w:val="000000"/>
          <w:sz w:val="28"/>
        </w:rPr>
        <w:t>
      Күшті сақтау үшін, тамақ ұнамаса да, тәбет тудырмаса да, бергеннің бәрін жеп қойыңыз, тәбеттің жоғалуы осындай төтенше жағдайда қалыпты жағдай екеніне көз жеткізіңіз.</w:t>
      </w:r>
    </w:p>
    <w:p>
      <w:pPr>
        <w:spacing w:after="0"/>
        <w:ind w:left="0"/>
        <w:jc w:val="both"/>
      </w:pPr>
      <w:r>
        <w:rPr>
          <w:rFonts w:ascii="Times New Roman"/>
          <w:b w:val="false"/>
          <w:i w:val="false"/>
          <w:color w:val="000000"/>
          <w:sz w:val="28"/>
        </w:rPr>
        <w:t>
      Егер Сіз жарақат алсаңыз, қозғалмауға тырысыңыз, осылайша сіз қан жоғалтуды азайтасыз.</w:t>
      </w:r>
    </w:p>
    <w:p>
      <w:pPr>
        <w:spacing w:after="0"/>
        <w:ind w:left="0"/>
        <w:jc w:val="both"/>
      </w:pPr>
      <w:r>
        <w:rPr>
          <w:rFonts w:ascii="Times New Roman"/>
          <w:b w:val="false"/>
          <w:i w:val="false"/>
          <w:color w:val="000000"/>
          <w:sz w:val="28"/>
        </w:rPr>
        <w:t>
      Жауап алу кезіндегі мінез-құлық</w:t>
      </w:r>
    </w:p>
    <w:p>
      <w:pPr>
        <w:spacing w:after="0"/>
        <w:ind w:left="0"/>
        <w:jc w:val="both"/>
      </w:pPr>
      <w:r>
        <w:rPr>
          <w:rFonts w:ascii="Times New Roman"/>
          <w:b w:val="false"/>
          <w:i w:val="false"/>
          <w:color w:val="000000"/>
          <w:sz w:val="28"/>
        </w:rPr>
        <w:t>
      Сұрақтарға қысқаша жауап беріңіз, маңызды емес жалпы тақырыптарда көбірек еркін және ұзақ сөйлесіңіз, бірақ жеке немесе мемлекеттік мүдделеріңіз қозғалған кезде абай болыңыз.</w:t>
      </w:r>
    </w:p>
    <w:p>
      <w:pPr>
        <w:spacing w:after="0"/>
        <w:ind w:left="0"/>
        <w:jc w:val="both"/>
      </w:pPr>
      <w:r>
        <w:rPr>
          <w:rFonts w:ascii="Times New Roman"/>
          <w:b w:val="false"/>
          <w:i w:val="false"/>
          <w:color w:val="000000"/>
          <w:sz w:val="28"/>
        </w:rPr>
        <w:t>
      Мінез-құлқыңыз бен жауаптарыңызды мұқият бақылаңыз, қазір немесе одан кейін сізге немесе басқа адамдарға зиян келтіруі мүмкін мәлімдемелерге жол бермеңіз.</w:t>
      </w:r>
    </w:p>
    <w:p>
      <w:pPr>
        <w:spacing w:after="0"/>
        <w:ind w:left="0"/>
        <w:jc w:val="both"/>
      </w:pPr>
      <w:r>
        <w:rPr>
          <w:rFonts w:ascii="Times New Roman"/>
          <w:b w:val="false"/>
          <w:i w:val="false"/>
          <w:color w:val="000000"/>
          <w:sz w:val="28"/>
        </w:rPr>
        <w:t>
      Ұрлаушылардың жағын қабылдамаңыз, оларға белсенді түрде жанашырлық білдірмеңіз.</w:t>
      </w:r>
    </w:p>
    <w:p>
      <w:pPr>
        <w:spacing w:after="0"/>
        <w:ind w:left="0"/>
        <w:jc w:val="both"/>
      </w:pPr>
      <w:r>
        <w:rPr>
          <w:rFonts w:ascii="Times New Roman"/>
          <w:b w:val="false"/>
          <w:i w:val="false"/>
          <w:color w:val="000000"/>
          <w:sz w:val="28"/>
        </w:rPr>
        <w:t>
      Террористердің талаптарын қолдауға мәжбүр болған жағдайда, олар ұрлаушылардан шыққан деп айтыңыз, өз атынан үндеулер мен мәлімдемелерден аулақ болыңыз.</w:t>
      </w:r>
    </w:p>
    <w:p>
      <w:pPr>
        <w:spacing w:after="0"/>
        <w:ind w:left="0"/>
        <w:jc w:val="both"/>
      </w:pPr>
      <w:r>
        <w:rPr>
          <w:rFonts w:ascii="Times New Roman"/>
          <w:b w:val="false"/>
          <w:i w:val="false"/>
          <w:color w:val="000000"/>
          <w:sz w:val="28"/>
        </w:rPr>
        <w:t>
      Босатылғаннан кейін, өзіңізді толық бақылауға, ойларыңызды қалпына келтіруге, ресми және басқа дереккөздердің ақпаратымен танысуға дейін асығыс мәлімдеме жасамаңыз.</w:t>
      </w:r>
    </w:p>
    <w:p>
      <w:pPr>
        <w:spacing w:after="0"/>
        <w:ind w:left="0"/>
        <w:jc w:val="both"/>
      </w:pPr>
      <w:r>
        <w:rPr>
          <w:rFonts w:ascii="Times New Roman"/>
          <w:b w:val="false"/>
          <w:i w:val="false"/>
          <w:color w:val="000000"/>
          <w:sz w:val="28"/>
        </w:rPr>
        <w:t>
      Күзетілетін аумаққа шабуыл жасалған жағдайда</w:t>
      </w:r>
    </w:p>
    <w:p>
      <w:pPr>
        <w:spacing w:after="0"/>
        <w:ind w:left="0"/>
        <w:jc w:val="both"/>
      </w:pPr>
      <w:r>
        <w:rPr>
          <w:rFonts w:ascii="Times New Roman"/>
          <w:b w:val="false"/>
          <w:i w:val="false"/>
          <w:color w:val="000000"/>
          <w:sz w:val="28"/>
        </w:rPr>
        <w:t>
      Қорғалатын аумаққа шабуыл жасаған жағдайда қолын артқа қойып, жерге қаратып жату ұсынылады.</w:t>
      </w:r>
    </w:p>
    <w:p>
      <w:pPr>
        <w:spacing w:after="0"/>
        <w:ind w:left="0"/>
        <w:jc w:val="both"/>
      </w:pPr>
      <w:r>
        <w:rPr>
          <w:rFonts w:ascii="Times New Roman"/>
          <w:b w:val="false"/>
          <w:i w:val="false"/>
          <w:color w:val="000000"/>
          <w:sz w:val="28"/>
        </w:rPr>
        <w:t>
      Ату кезінде:</w:t>
      </w:r>
    </w:p>
    <w:p>
      <w:pPr>
        <w:spacing w:after="0"/>
        <w:ind w:left="0"/>
        <w:jc w:val="both"/>
      </w:pPr>
      <w:r>
        <w:rPr>
          <w:rFonts w:ascii="Times New Roman"/>
          <w:b w:val="false"/>
          <w:i w:val="false"/>
          <w:color w:val="000000"/>
          <w:sz w:val="28"/>
        </w:rPr>
        <w:t>
      еденге құлап, басыңызды қолыңызбен жабыңыз;</w:t>
      </w:r>
    </w:p>
    <w:p>
      <w:pPr>
        <w:spacing w:after="0"/>
        <w:ind w:left="0"/>
        <w:jc w:val="both"/>
      </w:pPr>
      <w:r>
        <w:rPr>
          <w:rFonts w:ascii="Times New Roman"/>
          <w:b w:val="false"/>
          <w:i w:val="false"/>
          <w:color w:val="000000"/>
          <w:sz w:val="28"/>
        </w:rPr>
        <w:t>
      күшті заттардың артына тығылуға тырысыңыз.</w:t>
      </w:r>
    </w:p>
    <w:p>
      <w:pPr>
        <w:spacing w:after="0"/>
        <w:ind w:left="0"/>
        <w:jc w:val="both"/>
      </w:pPr>
      <w:r>
        <w:rPr>
          <w:rFonts w:ascii="Times New Roman"/>
          <w:b w:val="false"/>
          <w:i w:val="false"/>
          <w:color w:val="000000"/>
          <w:sz w:val="28"/>
        </w:rPr>
        <w:t>
      Жарылыс кезінде:</w:t>
      </w:r>
    </w:p>
    <w:p>
      <w:pPr>
        <w:spacing w:after="0"/>
        <w:ind w:left="0"/>
        <w:jc w:val="both"/>
      </w:pPr>
      <w:r>
        <w:rPr>
          <w:rFonts w:ascii="Times New Roman"/>
          <w:b w:val="false"/>
          <w:i w:val="false"/>
          <w:color w:val="000000"/>
          <w:sz w:val="28"/>
        </w:rPr>
        <w:t>
      ғимараттардың қабырғалары неғұрлым сенімді болуы мүмкін жерде жасырынуға тырысыңыз;</w:t>
      </w:r>
    </w:p>
    <w:p>
      <w:pPr>
        <w:spacing w:after="0"/>
        <w:ind w:left="0"/>
        <w:jc w:val="both"/>
      </w:pPr>
      <w:r>
        <w:rPr>
          <w:rFonts w:ascii="Times New Roman"/>
          <w:b w:val="false"/>
          <w:i w:val="false"/>
          <w:color w:val="000000"/>
          <w:sz w:val="28"/>
        </w:rPr>
        <w:t>
      терезелердің немесе шыны заттардың жанында жасырмаңыз - фрагменттер сізге зиян тигізуі мүмкін.</w:t>
      </w:r>
    </w:p>
    <w:p>
      <w:pPr>
        <w:spacing w:after="0"/>
        <w:ind w:left="0"/>
        <w:jc w:val="both"/>
      </w:pPr>
      <w:r>
        <w:rPr>
          <w:rFonts w:ascii="Times New Roman"/>
          <w:b w:val="false"/>
          <w:i w:val="false"/>
          <w:color w:val="000000"/>
          <w:sz w:val="28"/>
        </w:rPr>
        <w:t>
      Егер үй-жайда өрт басталса:</w:t>
      </w:r>
    </w:p>
    <w:p>
      <w:pPr>
        <w:spacing w:after="0"/>
        <w:ind w:left="0"/>
        <w:jc w:val="both"/>
      </w:pPr>
      <w:r>
        <w:rPr>
          <w:rFonts w:ascii="Times New Roman"/>
          <w:b w:val="false"/>
          <w:i w:val="false"/>
          <w:color w:val="000000"/>
          <w:sz w:val="28"/>
        </w:rPr>
        <w:t>
      егер өрт есіктің артында болса-түтін бөлмеге кіріп кетпеуі үшін жарықтарды жабуға тырысыңыз;</w:t>
      </w:r>
    </w:p>
    <w:p>
      <w:pPr>
        <w:spacing w:after="0"/>
        <w:ind w:left="0"/>
        <w:jc w:val="both"/>
      </w:pPr>
      <w:r>
        <w:rPr>
          <w:rFonts w:ascii="Times New Roman"/>
          <w:b w:val="false"/>
          <w:i w:val="false"/>
          <w:color w:val="000000"/>
          <w:sz w:val="28"/>
        </w:rPr>
        <w:t>
      егер түтін құлап кетсе, шүберек алыңыз (киіммен жабыңыз), сулаңыз және дем алыңыз;</w:t>
      </w:r>
    </w:p>
    <w:p>
      <w:pPr>
        <w:spacing w:after="0"/>
        <w:ind w:left="0"/>
        <w:jc w:val="both"/>
      </w:pPr>
      <w:r>
        <w:rPr>
          <w:rFonts w:ascii="Times New Roman"/>
          <w:b w:val="false"/>
          <w:i w:val="false"/>
          <w:color w:val="000000"/>
          <w:sz w:val="28"/>
        </w:rPr>
        <w:t>
      түтінделген үй-жайдан еңбектеп немесе еңбектеп шығыңыз.</w:t>
      </w:r>
    </w:p>
    <w:p>
      <w:pPr>
        <w:spacing w:after="0"/>
        <w:ind w:left="0"/>
        <w:jc w:val="both"/>
      </w:pPr>
      <w:r>
        <w:rPr>
          <w:rFonts w:ascii="Times New Roman"/>
          <w:b w:val="false"/>
          <w:i w:val="false"/>
          <w:color w:val="000000"/>
          <w:sz w:val="28"/>
        </w:rPr>
        <w:t>
      Шабуыл жасау және басып алу кезінде алдымен (сіздің жеке басыңызды анықтағанға дейін) дұрыс әрекет етпеуі мүмкін болса, ашуланбаңыз. Сізді тінту, қолыңызға кісен тағу, байлау, эмоциялық немесе физикалық жарақат келтіру, жауап алу мүмкін.</w:t>
      </w:r>
    </w:p>
    <w:p>
      <w:pPr>
        <w:spacing w:after="0"/>
        <w:ind w:left="0"/>
        <w:jc w:val="both"/>
      </w:pPr>
      <w:r>
        <w:rPr>
          <w:rFonts w:ascii="Times New Roman"/>
          <w:b w:val="false"/>
          <w:i w:val="false"/>
          <w:color w:val="000000"/>
          <w:sz w:val="28"/>
        </w:rPr>
        <w:t>
      Мұндай жағдайларда шабуылдаушылардың мұндай әрекеттері ақталғанына түсіністікпен қараңыз.</w:t>
      </w:r>
    </w:p>
    <w:p>
      <w:pPr>
        <w:spacing w:after="0"/>
        <w:ind w:left="0"/>
        <w:jc w:val="both"/>
      </w:pPr>
      <w:r>
        <w:rPr>
          <w:rFonts w:ascii="Times New Roman"/>
          <w:b w:val="false"/>
          <w:i w:val="false"/>
          <w:color w:val="000000"/>
          <w:sz w:val="28"/>
        </w:rPr>
        <w:t>
      Ескерту: Алгоритм ұсынымдық сипатқа ие, су шаруашылығы объектісінің ерекшеліктеріне байланысты объектінің терроризмге қарсы қорғалуын ұйымдастыруға жауапты тұлғалардың қажетті түзетулер енгізуге құқығы бар.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 осал су</w:t>
            </w:r>
            <w:r>
              <w:br/>
            </w:r>
            <w:r>
              <w:rPr>
                <w:rFonts w:ascii="Times New Roman"/>
                <w:b w:val="false"/>
                <w:i w:val="false"/>
                <w:color w:val="000000"/>
                <w:sz w:val="20"/>
              </w:rPr>
              <w:t>шаруашылығы объектілерінің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 нұсқаулыққа</w:t>
            </w:r>
            <w:r>
              <w:br/>
            </w:r>
            <w:r>
              <w:rPr>
                <w:rFonts w:ascii="Times New Roman"/>
                <w:b w:val="false"/>
                <w:i w:val="false"/>
                <w:color w:val="000000"/>
                <w:sz w:val="20"/>
              </w:rPr>
              <w:t>4-қосымша</w:t>
            </w:r>
          </w:p>
        </w:tc>
      </w:tr>
    </w:tbl>
    <w:bookmarkStart w:name="z290" w:id="284"/>
    <w:p>
      <w:pPr>
        <w:spacing w:after="0"/>
        <w:ind w:left="0"/>
        <w:jc w:val="left"/>
      </w:pPr>
      <w:r>
        <w:rPr>
          <w:rFonts w:ascii="Times New Roman"/>
          <w:b/>
          <w:i w:val="false"/>
          <w:color w:val="000000"/>
        </w:rPr>
        <w:t xml:space="preserve"> Террористік тұрғыдан осал су шаруашылығы объектілеріне алып өтуге тыйым салынған заттардың тізбесі</w:t>
      </w:r>
    </w:p>
    <w:bookmarkEnd w:id="284"/>
    <w:bookmarkStart w:name="z291" w:id="285"/>
    <w:p>
      <w:pPr>
        <w:spacing w:after="0"/>
        <w:ind w:left="0"/>
        <w:jc w:val="both"/>
      </w:pPr>
      <w:r>
        <w:rPr>
          <w:rFonts w:ascii="Times New Roman"/>
          <w:b w:val="false"/>
          <w:i w:val="false"/>
          <w:color w:val="000000"/>
          <w:sz w:val="28"/>
        </w:rPr>
        <w:t>
      1. Жарылғыш заттар, жару құралдары және олар толтырылған заттар:</w:t>
      </w:r>
    </w:p>
    <w:bookmarkEnd w:id="285"/>
    <w:p>
      <w:pPr>
        <w:spacing w:after="0"/>
        <w:ind w:left="0"/>
        <w:jc w:val="both"/>
      </w:pPr>
      <w:r>
        <w:rPr>
          <w:rFonts w:ascii="Times New Roman"/>
          <w:b w:val="false"/>
          <w:i w:val="false"/>
          <w:color w:val="000000"/>
          <w:sz w:val="28"/>
        </w:rPr>
        <w:t>
      1) кез келген орамдағы және кез келген мөлшердегі оқ-дәрілер;</w:t>
      </w:r>
    </w:p>
    <w:p>
      <w:pPr>
        <w:spacing w:after="0"/>
        <w:ind w:left="0"/>
        <w:jc w:val="both"/>
      </w:pPr>
      <w:r>
        <w:rPr>
          <w:rFonts w:ascii="Times New Roman"/>
          <w:b w:val="false"/>
          <w:i w:val="false"/>
          <w:color w:val="000000"/>
          <w:sz w:val="28"/>
        </w:rPr>
        <w:t>
      2) жауынгерлік патрондар (оның ішінде шағын калибрлі);</w:t>
      </w:r>
    </w:p>
    <w:p>
      <w:pPr>
        <w:spacing w:after="0"/>
        <w:ind w:left="0"/>
        <w:jc w:val="both"/>
      </w:pPr>
      <w:r>
        <w:rPr>
          <w:rFonts w:ascii="Times New Roman"/>
          <w:b w:val="false"/>
          <w:i w:val="false"/>
          <w:color w:val="000000"/>
          <w:sz w:val="28"/>
        </w:rPr>
        <w:t>
      3) газды қарудың патрондары;</w:t>
      </w:r>
    </w:p>
    <w:p>
      <w:pPr>
        <w:spacing w:after="0"/>
        <w:ind w:left="0"/>
        <w:jc w:val="both"/>
      </w:pPr>
      <w:r>
        <w:rPr>
          <w:rFonts w:ascii="Times New Roman"/>
          <w:b w:val="false"/>
          <w:i w:val="false"/>
          <w:color w:val="000000"/>
          <w:sz w:val="28"/>
        </w:rPr>
        <w:t>
      4) аңшылық капсюльдер (пистондар);</w:t>
      </w:r>
    </w:p>
    <w:p>
      <w:pPr>
        <w:spacing w:after="0"/>
        <w:ind w:left="0"/>
        <w:jc w:val="both"/>
      </w:pPr>
      <w:r>
        <w:rPr>
          <w:rFonts w:ascii="Times New Roman"/>
          <w:b w:val="false"/>
          <w:i w:val="false"/>
          <w:color w:val="000000"/>
          <w:sz w:val="28"/>
        </w:rPr>
        <w:t>
      5) пиротехникалық құралдар: сигнал беру және жарық беру зымырандары, сигналдық патрондар, қондыру шашкалары, түтін патрондары (шашкалар), қопарғыш сіріңкелері, бенгал оттары, теміржол петардалары;</w:t>
      </w:r>
    </w:p>
    <w:p>
      <w:pPr>
        <w:spacing w:after="0"/>
        <w:ind w:left="0"/>
        <w:jc w:val="both"/>
      </w:pPr>
      <w:r>
        <w:rPr>
          <w:rFonts w:ascii="Times New Roman"/>
          <w:b w:val="false"/>
          <w:i w:val="false"/>
          <w:color w:val="000000"/>
          <w:sz w:val="28"/>
        </w:rPr>
        <w:t>
      6) тротил, динамит, тол, аммонал және басқа да жарылғыш заттар;</w:t>
      </w:r>
    </w:p>
    <w:p>
      <w:pPr>
        <w:spacing w:after="0"/>
        <w:ind w:left="0"/>
        <w:jc w:val="both"/>
      </w:pPr>
      <w:r>
        <w:rPr>
          <w:rFonts w:ascii="Times New Roman"/>
          <w:b w:val="false"/>
          <w:i w:val="false"/>
          <w:color w:val="000000"/>
          <w:sz w:val="28"/>
        </w:rPr>
        <w:t>
      7) капсюль-детонаторлар, электр детонаторлар, электр тұтандырғыштар, детонациялайтын және от өткізгіш бау және т. б.</w:t>
      </w:r>
    </w:p>
    <w:bookmarkStart w:name="z292" w:id="286"/>
    <w:p>
      <w:pPr>
        <w:spacing w:after="0"/>
        <w:ind w:left="0"/>
        <w:jc w:val="both"/>
      </w:pPr>
      <w:r>
        <w:rPr>
          <w:rFonts w:ascii="Times New Roman"/>
          <w:b w:val="false"/>
          <w:i w:val="false"/>
          <w:color w:val="000000"/>
          <w:sz w:val="28"/>
        </w:rPr>
        <w:t>
      2. Сығылған және сұйытылған газдар:</w:t>
      </w:r>
    </w:p>
    <w:bookmarkEnd w:id="286"/>
    <w:p>
      <w:pPr>
        <w:spacing w:after="0"/>
        <w:ind w:left="0"/>
        <w:jc w:val="both"/>
      </w:pPr>
      <w:r>
        <w:rPr>
          <w:rFonts w:ascii="Times New Roman"/>
          <w:b w:val="false"/>
          <w:i w:val="false"/>
          <w:color w:val="000000"/>
          <w:sz w:val="28"/>
        </w:rPr>
        <w:t>
      1) тұрмыстық пайдалануға арналған газдар (бутан-пропан) және басқа да газдар;</w:t>
      </w:r>
    </w:p>
    <w:p>
      <w:pPr>
        <w:spacing w:after="0"/>
        <w:ind w:left="0"/>
        <w:jc w:val="both"/>
      </w:pPr>
      <w:r>
        <w:rPr>
          <w:rFonts w:ascii="Times New Roman"/>
          <w:b w:val="false"/>
          <w:i w:val="false"/>
          <w:color w:val="000000"/>
          <w:sz w:val="28"/>
        </w:rPr>
        <w:t>
      2) жүйке-салдық және Көзден жас ағызатын әсері бар газ баллондары және тағыда басқа.</w:t>
      </w:r>
    </w:p>
    <w:bookmarkStart w:name="z293" w:id="287"/>
    <w:p>
      <w:pPr>
        <w:spacing w:after="0"/>
        <w:ind w:left="0"/>
        <w:jc w:val="both"/>
      </w:pPr>
      <w:r>
        <w:rPr>
          <w:rFonts w:ascii="Times New Roman"/>
          <w:b w:val="false"/>
          <w:i w:val="false"/>
          <w:color w:val="000000"/>
          <w:sz w:val="28"/>
        </w:rPr>
        <w:t>
      3. Тұтанғыш қатты заттар:</w:t>
      </w:r>
    </w:p>
    <w:bookmarkEnd w:id="287"/>
    <w:p>
      <w:pPr>
        <w:spacing w:after="0"/>
        <w:ind w:left="0"/>
        <w:jc w:val="both"/>
      </w:pPr>
      <w:r>
        <w:rPr>
          <w:rFonts w:ascii="Times New Roman"/>
          <w:b w:val="false"/>
          <w:i w:val="false"/>
          <w:color w:val="000000"/>
          <w:sz w:val="28"/>
        </w:rPr>
        <w:t>
      1) өздігінен жануға бейім заттар;</w:t>
      </w:r>
    </w:p>
    <w:p>
      <w:pPr>
        <w:spacing w:after="0"/>
        <w:ind w:left="0"/>
        <w:jc w:val="both"/>
      </w:pPr>
      <w:r>
        <w:rPr>
          <w:rFonts w:ascii="Times New Roman"/>
          <w:b w:val="false"/>
          <w:i w:val="false"/>
          <w:color w:val="000000"/>
          <w:sz w:val="28"/>
        </w:rPr>
        <w:t>
      2) сумен әрекеттескенде тез тұтанатын газдарды бөлетін заттар: калий, натрий, металл кальций және олардың қорытпалары, фосфорлы кальций және тағыда басқа;</w:t>
      </w:r>
    </w:p>
    <w:p>
      <w:pPr>
        <w:spacing w:after="0"/>
        <w:ind w:left="0"/>
        <w:jc w:val="both"/>
      </w:pPr>
      <w:r>
        <w:rPr>
          <w:rFonts w:ascii="Times New Roman"/>
          <w:b w:val="false"/>
          <w:i w:val="false"/>
          <w:color w:val="000000"/>
          <w:sz w:val="28"/>
        </w:rPr>
        <w:t>
      3) ақ, сары және қызыл фосфор және тұтанатын қатты заттар санатына жататын барлық басқа заттар.</w:t>
      </w:r>
    </w:p>
    <w:bookmarkStart w:name="z294" w:id="288"/>
    <w:p>
      <w:pPr>
        <w:spacing w:after="0"/>
        <w:ind w:left="0"/>
        <w:jc w:val="both"/>
      </w:pPr>
      <w:r>
        <w:rPr>
          <w:rFonts w:ascii="Times New Roman"/>
          <w:b w:val="false"/>
          <w:i w:val="false"/>
          <w:color w:val="000000"/>
          <w:sz w:val="28"/>
        </w:rPr>
        <w:t>
      4. Каустикалық және коррозиялық заттар:</w:t>
      </w:r>
    </w:p>
    <w:bookmarkEnd w:id="288"/>
    <w:p>
      <w:pPr>
        <w:spacing w:after="0"/>
        <w:ind w:left="0"/>
        <w:jc w:val="both"/>
      </w:pPr>
      <w:r>
        <w:rPr>
          <w:rFonts w:ascii="Times New Roman"/>
          <w:b w:val="false"/>
          <w:i w:val="false"/>
          <w:color w:val="000000"/>
          <w:sz w:val="28"/>
        </w:rPr>
        <w:t>
      1) күшті бейорганикалық қышқылдар: тұз, күкірт, азот және басқалары;</w:t>
      </w:r>
    </w:p>
    <w:p>
      <w:pPr>
        <w:spacing w:after="0"/>
        <w:ind w:left="0"/>
        <w:jc w:val="both"/>
      </w:pPr>
      <w:r>
        <w:rPr>
          <w:rFonts w:ascii="Times New Roman"/>
          <w:b w:val="false"/>
          <w:i w:val="false"/>
          <w:color w:val="000000"/>
          <w:sz w:val="28"/>
        </w:rPr>
        <w:t>
      2) фтор-сутегі (гидрофтор) қышқылы және басқа да күшті қышқылдар мен коррозиялық заттар.</w:t>
      </w:r>
    </w:p>
    <w:bookmarkStart w:name="z295" w:id="289"/>
    <w:p>
      <w:pPr>
        <w:spacing w:after="0"/>
        <w:ind w:left="0"/>
        <w:jc w:val="both"/>
      </w:pPr>
      <w:r>
        <w:rPr>
          <w:rFonts w:ascii="Times New Roman"/>
          <w:b w:val="false"/>
          <w:i w:val="false"/>
          <w:color w:val="000000"/>
          <w:sz w:val="28"/>
        </w:rPr>
        <w:t>
      5. Улы және улаушы заттар:</w:t>
      </w:r>
    </w:p>
    <w:bookmarkEnd w:id="289"/>
    <w:p>
      <w:pPr>
        <w:spacing w:after="0"/>
        <w:ind w:left="0"/>
        <w:jc w:val="both"/>
      </w:pPr>
      <w:r>
        <w:rPr>
          <w:rFonts w:ascii="Times New Roman"/>
          <w:b w:val="false"/>
          <w:i w:val="false"/>
          <w:color w:val="000000"/>
          <w:sz w:val="28"/>
        </w:rPr>
        <w:t>
      1) кез келген ыдысқа салынған сұйық немесе қатты күйдегі кез келген улы күшті әсер ететін және уландыратын заттар;</w:t>
      </w:r>
    </w:p>
    <w:p>
      <w:pPr>
        <w:spacing w:after="0"/>
        <w:ind w:left="0"/>
        <w:jc w:val="both"/>
      </w:pPr>
      <w:r>
        <w:rPr>
          <w:rFonts w:ascii="Times New Roman"/>
          <w:b w:val="false"/>
          <w:i w:val="false"/>
          <w:color w:val="000000"/>
          <w:sz w:val="28"/>
        </w:rPr>
        <w:t>
      2) гидроциан қышқылының барлық тұздары және цианид препараттары;</w:t>
      </w:r>
    </w:p>
    <w:p>
      <w:pPr>
        <w:spacing w:after="0"/>
        <w:ind w:left="0"/>
        <w:jc w:val="both"/>
      </w:pPr>
      <w:r>
        <w:rPr>
          <w:rFonts w:ascii="Times New Roman"/>
          <w:b w:val="false"/>
          <w:i w:val="false"/>
          <w:color w:val="000000"/>
          <w:sz w:val="28"/>
        </w:rPr>
        <w:t>
      3) циклон, цианплав, мышьякты ангидрид және тағыда басқа;</w:t>
      </w:r>
    </w:p>
    <w:p>
      <w:pPr>
        <w:spacing w:after="0"/>
        <w:ind w:left="0"/>
        <w:jc w:val="both"/>
      </w:pPr>
      <w:r>
        <w:rPr>
          <w:rFonts w:ascii="Times New Roman"/>
          <w:b w:val="false"/>
          <w:i w:val="false"/>
          <w:color w:val="000000"/>
          <w:sz w:val="28"/>
        </w:rPr>
        <w:t>
      4) объект қызметкерлеріне шабуыл жасау құралы ретінде пайдаланылуы мүмкін, сондай-ақ объектіге қауіп төндіретін басқа да қауіпті заттар, заттар мен жүктер.</w:t>
      </w:r>
    </w:p>
    <w:bookmarkStart w:name="z296" w:id="290"/>
    <w:p>
      <w:pPr>
        <w:spacing w:after="0"/>
        <w:ind w:left="0"/>
        <w:jc w:val="both"/>
      </w:pPr>
      <w:r>
        <w:rPr>
          <w:rFonts w:ascii="Times New Roman"/>
          <w:b w:val="false"/>
          <w:i w:val="false"/>
          <w:color w:val="000000"/>
          <w:sz w:val="28"/>
        </w:rPr>
        <w:t>
      6. Қару:</w:t>
      </w:r>
    </w:p>
    <w:bookmarkEnd w:id="290"/>
    <w:p>
      <w:pPr>
        <w:spacing w:after="0"/>
        <w:ind w:left="0"/>
        <w:jc w:val="both"/>
      </w:pPr>
      <w:r>
        <w:rPr>
          <w:rFonts w:ascii="Times New Roman"/>
          <w:b w:val="false"/>
          <w:i w:val="false"/>
          <w:color w:val="000000"/>
          <w:sz w:val="28"/>
        </w:rPr>
        <w:t>
      - атыс қаруы;</w:t>
      </w:r>
    </w:p>
    <w:p>
      <w:pPr>
        <w:spacing w:after="0"/>
        <w:ind w:left="0"/>
        <w:jc w:val="both"/>
      </w:pPr>
      <w:r>
        <w:rPr>
          <w:rFonts w:ascii="Times New Roman"/>
          <w:b w:val="false"/>
          <w:i w:val="false"/>
          <w:color w:val="000000"/>
          <w:sz w:val="28"/>
        </w:rPr>
        <w:t>
      - травматикалық, газды және жарық-дыбыстық әсер ететін патрондары бар ұңғысыз;</w:t>
      </w:r>
    </w:p>
    <w:p>
      <w:pPr>
        <w:spacing w:after="0"/>
        <w:ind w:left="0"/>
        <w:jc w:val="both"/>
      </w:pPr>
      <w:r>
        <w:rPr>
          <w:rFonts w:ascii="Times New Roman"/>
          <w:b w:val="false"/>
          <w:i w:val="false"/>
          <w:color w:val="000000"/>
          <w:sz w:val="28"/>
        </w:rPr>
        <w:t>
      - газ;</w:t>
      </w:r>
    </w:p>
    <w:p>
      <w:pPr>
        <w:spacing w:after="0"/>
        <w:ind w:left="0"/>
        <w:jc w:val="both"/>
      </w:pPr>
      <w:r>
        <w:rPr>
          <w:rFonts w:ascii="Times New Roman"/>
          <w:b w:val="false"/>
          <w:i w:val="false"/>
          <w:color w:val="000000"/>
          <w:sz w:val="28"/>
        </w:rPr>
        <w:t>
      - электрлік;</w:t>
      </w:r>
    </w:p>
    <w:p>
      <w:pPr>
        <w:spacing w:after="0"/>
        <w:ind w:left="0"/>
        <w:jc w:val="both"/>
      </w:pPr>
      <w:r>
        <w:rPr>
          <w:rFonts w:ascii="Times New Roman"/>
          <w:b w:val="false"/>
          <w:i w:val="false"/>
          <w:color w:val="000000"/>
          <w:sz w:val="28"/>
        </w:rPr>
        <w:t>
      - пневматикалық;</w:t>
      </w:r>
    </w:p>
    <w:p>
      <w:pPr>
        <w:spacing w:after="0"/>
        <w:ind w:left="0"/>
        <w:jc w:val="both"/>
      </w:pPr>
      <w:r>
        <w:rPr>
          <w:rFonts w:ascii="Times New Roman"/>
          <w:b w:val="false"/>
          <w:i w:val="false"/>
          <w:color w:val="000000"/>
          <w:sz w:val="28"/>
        </w:rPr>
        <w:t>
      - суық, сондай-ақ суық қаруға жатпайтын әртүрлі пышақтар;</w:t>
      </w:r>
    </w:p>
    <w:p>
      <w:pPr>
        <w:spacing w:after="0"/>
        <w:ind w:left="0"/>
        <w:jc w:val="both"/>
      </w:pPr>
      <w:r>
        <w:rPr>
          <w:rFonts w:ascii="Times New Roman"/>
          <w:b w:val="false"/>
          <w:i w:val="false"/>
          <w:color w:val="000000"/>
          <w:sz w:val="28"/>
        </w:rPr>
        <w:t>
      - лақтыру;</w:t>
      </w:r>
    </w:p>
    <w:p>
      <w:pPr>
        <w:spacing w:after="0"/>
        <w:ind w:left="0"/>
        <w:jc w:val="both"/>
      </w:pPr>
      <w:r>
        <w:rPr>
          <w:rFonts w:ascii="Times New Roman"/>
          <w:b w:val="false"/>
          <w:i w:val="false"/>
          <w:color w:val="000000"/>
          <w:sz w:val="28"/>
        </w:rPr>
        <w:t>
      - белгі беру;</w:t>
      </w:r>
    </w:p>
    <w:p>
      <w:pPr>
        <w:spacing w:after="0"/>
        <w:ind w:left="0"/>
        <w:jc w:val="both"/>
      </w:pPr>
      <w:r>
        <w:rPr>
          <w:rFonts w:ascii="Times New Roman"/>
          <w:b w:val="false"/>
          <w:i w:val="false"/>
          <w:color w:val="000000"/>
          <w:sz w:val="28"/>
        </w:rPr>
        <w:t>
      - жоғарыда аталған қару түрлерін имитациялайтын заттар;</w:t>
      </w:r>
    </w:p>
    <w:p>
      <w:pPr>
        <w:spacing w:after="0"/>
        <w:ind w:left="0"/>
        <w:jc w:val="both"/>
      </w:pPr>
      <w:r>
        <w:rPr>
          <w:rFonts w:ascii="Times New Roman"/>
          <w:b w:val="false"/>
          <w:i w:val="false"/>
          <w:color w:val="000000"/>
          <w:sz w:val="28"/>
        </w:rPr>
        <w:t>
      - қару ретінде пайдаланылуы мүмкін заттар (соққы-ұсақтау, лақтыру және тесу-кесу әрекеттері);</w:t>
      </w:r>
    </w:p>
    <w:p>
      <w:pPr>
        <w:spacing w:after="0"/>
        <w:ind w:left="0"/>
        <w:jc w:val="both"/>
      </w:pPr>
      <w:r>
        <w:rPr>
          <w:rFonts w:ascii="Times New Roman"/>
          <w:b w:val="false"/>
          <w:i w:val="false"/>
          <w:color w:val="000000"/>
          <w:sz w:val="28"/>
        </w:rPr>
        <w:t>
      - Қаруға оқ-дәрілер және оның құрамдас бөліктері.- тапаншалар, револьверлер, мылтықтар, карабиндер және басқа да атыс, газ, пневматикалық қару, электрошок құрылғылары, корттар, стилеттер, десанттық найза-пышақтар.</w:t>
      </w:r>
    </w:p>
    <w:bookmarkStart w:name="z297" w:id="291"/>
    <w:p>
      <w:pPr>
        <w:spacing w:after="0"/>
        <w:ind w:left="0"/>
        <w:jc w:val="both"/>
      </w:pPr>
      <w:r>
        <w:rPr>
          <w:rFonts w:ascii="Times New Roman"/>
          <w:b w:val="false"/>
          <w:i w:val="false"/>
          <w:color w:val="000000"/>
          <w:sz w:val="28"/>
        </w:rPr>
        <w:t>
      7. Фото -, бейнеаппаратура (арнайы рұқсат талап етіледі).</w:t>
      </w:r>
    </w:p>
    <w:bookmarkEnd w:id="2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