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b127b" w14:textId="83b12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атаулы әлеуметтік көмек тағайындау және төлеу қағидаларын бекіту туралы" Қазақстан Республикасы Денсаулық сақтау және әлеуметтік даму министрінің 2015 жылғы 5 мамырдағы № 320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2023 жылғы 22 ақпандағы № 53 бұйрығы. Қазақстан Республикасының Әділет министрлігінде 2023 жылғы 28 ақпанда № 31972 болып тіркелді. Күші жойылды - Қазақстан Республикасы Премьер-Министрінің орынбасары - Еңбек және халықты әлеуметтік қорғау министрінің 2023 жылғы 21 маусымдағы № 227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21.06.2023 </w:t>
      </w:r>
      <w:r>
        <w:rPr>
          <w:rFonts w:ascii="Times New Roman"/>
          <w:b w:val="false"/>
          <w:i w:val="false"/>
          <w:color w:val="ff0000"/>
          <w:sz w:val="28"/>
        </w:rPr>
        <w:t>№ 227</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атаулы әлеуметтік көмекті тағайындау және төлеу қағидаларын бекіту туралы" Қазақстан Республикасы Денсаулық сақтау және әлеуметтік даму министрінің 2015 жылғы 5 мамырдағы № 320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11426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15) тармақшасы</w:t>
      </w:r>
      <w:r>
        <w:rPr>
          <w:rFonts w:ascii="Times New Roman"/>
          <w:b w:val="false"/>
          <w:i w:val="false"/>
          <w:color w:val="000000"/>
          <w:sz w:val="28"/>
        </w:rPr>
        <w:t xml:space="preserve"> мынадай мазмұндағы 15-1) тармақшамен толықтырылсын:</w:t>
      </w:r>
    </w:p>
    <w:bookmarkEnd w:id="2"/>
    <w:bookmarkStart w:name="z4" w:id="3"/>
    <w:p>
      <w:pPr>
        <w:spacing w:after="0"/>
        <w:ind w:left="0"/>
        <w:jc w:val="both"/>
      </w:pPr>
      <w:r>
        <w:rPr>
          <w:rFonts w:ascii="Times New Roman"/>
          <w:b w:val="false"/>
          <w:i w:val="false"/>
          <w:color w:val="000000"/>
          <w:sz w:val="28"/>
        </w:rPr>
        <w:t>
      "15-1)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мазмұндағы алтыншы, жетінші және сегізінші абзацтармен толықтырылсын: </w:t>
      </w:r>
    </w:p>
    <w:bookmarkStart w:name="z6" w:id="4"/>
    <w:p>
      <w:pPr>
        <w:spacing w:after="0"/>
        <w:ind w:left="0"/>
        <w:jc w:val="both"/>
      </w:pPr>
      <w:r>
        <w:rPr>
          <w:rFonts w:ascii="Times New Roman"/>
          <w:b w:val="false"/>
          <w:i w:val="false"/>
          <w:color w:val="000000"/>
          <w:sz w:val="28"/>
        </w:rPr>
        <w:t xml:space="preserve">
      "Атаулы әлеуметтік көмекті тағайындау туралы өтінішті ұсыну оны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проактивті көрсетілетін қызмет арқылы тағайындау кезінде талап етілмейді.</w:t>
      </w:r>
    </w:p>
    <w:bookmarkEnd w:id="4"/>
    <w:p>
      <w:pPr>
        <w:spacing w:after="0"/>
        <w:ind w:left="0"/>
        <w:jc w:val="both"/>
      </w:pPr>
      <w:r>
        <w:rPr>
          <w:rFonts w:ascii="Times New Roman"/>
          <w:b w:val="false"/>
          <w:i w:val="false"/>
          <w:color w:val="000000"/>
          <w:sz w:val="28"/>
        </w:rPr>
        <w:t>
      Учаскелік комиссияның адамның (отбасының) материалдық жағдайына тексеру жүргізуге адамның (отбасының) келісімі атаулы әлеуметтік көмекті проактивті форматта тағайындауды қарау үшін негіз болып табылады.</w:t>
      </w:r>
    </w:p>
    <w:p>
      <w:pPr>
        <w:spacing w:after="0"/>
        <w:ind w:left="0"/>
        <w:jc w:val="both"/>
      </w:pPr>
      <w:r>
        <w:rPr>
          <w:rFonts w:ascii="Times New Roman"/>
          <w:b w:val="false"/>
          <w:i w:val="false"/>
          <w:color w:val="000000"/>
          <w:sz w:val="28"/>
        </w:rPr>
        <w:t>
      Учаскелік комиссия адамның (отбасының) материалдық жағдайына тексеру жүргізуге келісім алған күн проактивті көрсетілетін қызмет арқылы атаулы әлеуметтік көмек тағайындауға өтініш берген күн болып есептеледі.";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"7-1. Атаулы әлеуметтік көмек тағайындау үшін ұсынылған "портал" арқылы келіп түскен электрондық өтініш мынадай параметрлер бойынша тексеруден өтеді:</w:t>
      </w:r>
    </w:p>
    <w:bookmarkEnd w:id="5"/>
    <w:p>
      <w:pPr>
        <w:spacing w:after="0"/>
        <w:ind w:left="0"/>
        <w:jc w:val="both"/>
      </w:pPr>
      <w:r>
        <w:rPr>
          <w:rFonts w:ascii="Times New Roman"/>
          <w:b w:val="false"/>
          <w:i w:val="false"/>
          <w:color w:val="000000"/>
          <w:sz w:val="28"/>
        </w:rPr>
        <w:t>
      1) ұсынылған мәліметтердің толықтығы;</w:t>
      </w:r>
    </w:p>
    <w:p>
      <w:pPr>
        <w:spacing w:after="0"/>
        <w:ind w:left="0"/>
        <w:jc w:val="both"/>
      </w:pPr>
      <w:r>
        <w:rPr>
          <w:rFonts w:ascii="Times New Roman"/>
          <w:b w:val="false"/>
          <w:i w:val="false"/>
          <w:color w:val="000000"/>
          <w:sz w:val="28"/>
        </w:rPr>
        <w:t>
      2) атаулы әлеуметтік көмекті тағайындау, төлеу, сондай-ақ тағайындауға өтініш беру фактісінің болмауы;</w:t>
      </w:r>
    </w:p>
    <w:p>
      <w:pPr>
        <w:spacing w:after="0"/>
        <w:ind w:left="0"/>
        <w:jc w:val="both"/>
      </w:pPr>
      <w:r>
        <w:rPr>
          <w:rFonts w:ascii="Times New Roman"/>
          <w:b w:val="false"/>
          <w:i w:val="false"/>
          <w:color w:val="000000"/>
          <w:sz w:val="28"/>
        </w:rPr>
        <w:t>
      3) отбасының барлық мүшелерінде бір елді мекен шегінде тұрғылықты жері бойынша тұрақты немесе уақытша тіркелуінің болуы.</w:t>
      </w:r>
    </w:p>
    <w:p>
      <w:pPr>
        <w:spacing w:after="0"/>
        <w:ind w:left="0"/>
        <w:jc w:val="both"/>
      </w:pPr>
      <w:r>
        <w:rPr>
          <w:rFonts w:ascii="Times New Roman"/>
          <w:b w:val="false"/>
          <w:i w:val="false"/>
          <w:color w:val="000000"/>
          <w:sz w:val="28"/>
        </w:rPr>
        <w:t>
      Жоғарыда келтірілген параметрлер бойынша тексерудің оң нәтижесі болған кезде өтінішті өңдеуге арналған кіріс хабарламалар журналына ауыстыру жүргізіледі.</w:t>
      </w:r>
    </w:p>
    <w:p>
      <w:pPr>
        <w:spacing w:after="0"/>
        <w:ind w:left="0"/>
        <w:jc w:val="both"/>
      </w:pPr>
      <w:r>
        <w:rPr>
          <w:rFonts w:ascii="Times New Roman"/>
          <w:b w:val="false"/>
          <w:i w:val="false"/>
          <w:color w:val="000000"/>
          <w:sz w:val="28"/>
        </w:rPr>
        <w:t>
      Атаулы әлеуметтік көмекті проактивті форматта тағайындау үшін әлеуетті алушыларды айқындау адамның (отбасының) мемлекеттік органдардың ақпараттық жүйелерінен алынған мәліметтер бойынша анықталған атаулы әлеуметтік көмекті тағайындау үшін талаптарға сәйкес келген кезде жүзеге асырылады.</w:t>
      </w:r>
    </w:p>
    <w:p>
      <w:pPr>
        <w:spacing w:after="0"/>
        <w:ind w:left="0"/>
        <w:jc w:val="both"/>
      </w:pPr>
      <w:r>
        <w:rPr>
          <w:rFonts w:ascii="Times New Roman"/>
          <w:b w:val="false"/>
          <w:i w:val="false"/>
          <w:color w:val="000000"/>
          <w:sz w:val="28"/>
        </w:rPr>
        <w:t>
      Атаулы әлеуметтік көмекті проактивті форматта тағайындау үшін мобильді азаматтар базасында тіркелген ұялы байланыстың абоненттік нөмірі тіркелген болуы, көрсетілетін қызметті алушының учаскелік комиссияға келуге келісімі және көрсетілетін қызметті алушының sms-хабар арқылы сұрау салу арқылы алынған атаулы әлеуметтік көмекті төлеу жөніндегі уәкілетті ұйымды таңдауы қажет.";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2) тармақшасында:</w:t>
      </w:r>
    </w:p>
    <w:bookmarkStart w:name="z10" w:id="6"/>
    <w:p>
      <w:pPr>
        <w:spacing w:after="0"/>
        <w:ind w:left="0"/>
        <w:jc w:val="both"/>
      </w:pPr>
      <w:r>
        <w:rPr>
          <w:rFonts w:ascii="Times New Roman"/>
          <w:b w:val="false"/>
          <w:i w:val="false"/>
          <w:color w:val="000000"/>
          <w:sz w:val="28"/>
        </w:rPr>
        <w:t xml:space="preserve">
      бірінші бөліктің екінші абзацы мынадай редакцияда жазылсын: </w:t>
      </w:r>
    </w:p>
    <w:bookmarkEnd w:id="6"/>
    <w:bookmarkStart w:name="z11" w:id="7"/>
    <w:p>
      <w:pPr>
        <w:spacing w:after="0"/>
        <w:ind w:left="0"/>
        <w:jc w:val="both"/>
      </w:pPr>
      <w:r>
        <w:rPr>
          <w:rFonts w:ascii="Times New Roman"/>
          <w:b w:val="false"/>
          <w:i w:val="false"/>
          <w:color w:val="000000"/>
          <w:sz w:val="28"/>
        </w:rPr>
        <w:t>
      "2) Орталық бір жұмыс күні ішінде:</w:t>
      </w:r>
    </w:p>
    <w:bookmarkEnd w:id="7"/>
    <w:bookmarkStart w:name="z12" w:id="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атаулы әлеуметтік көмек тағайындауға өтінішті тіркеудің электрондық журналында өтінішті тіркейді және өтініш берушіге өтінішке үзбелі талон береді. "Портал" арқылы не проактивті форматта келіп түскен электрондық өтінімдер осы Қағидаларға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 өтініштерді тіркеудің электрондық журналында тіркеледі;";</w:t>
      </w:r>
    </w:p>
    <w:bookmarkEnd w:id="8"/>
    <w:bookmarkStart w:name="z13" w:id="9"/>
    <w:p>
      <w:pPr>
        <w:spacing w:after="0"/>
        <w:ind w:left="0"/>
        <w:jc w:val="both"/>
      </w:pPr>
      <w:r>
        <w:rPr>
          <w:rFonts w:ascii="Times New Roman"/>
          <w:b w:val="false"/>
          <w:i w:val="false"/>
          <w:color w:val="000000"/>
          <w:sz w:val="28"/>
        </w:rPr>
        <w:t>
      бесінші абзац алып тасталсын;</w:t>
      </w:r>
    </w:p>
    <w:bookmarkEnd w:id="9"/>
    <w:bookmarkStart w:name="z14" w:id="10"/>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12-қосымша</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0"/>
    <w:bookmarkStart w:name="z15" w:id="11"/>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департаменті Қазақстан Республикасының заңнамасында белгіленген тәртіппен:</w:t>
      </w:r>
    </w:p>
    <w:bookmarkEnd w:id="11"/>
    <w:bookmarkStart w:name="z16" w:id="1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2"/>
    <w:bookmarkStart w:name="z17" w:id="13"/>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bookmarkEnd w:id="13"/>
    <w:bookmarkStart w:name="z18" w:id="14"/>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14"/>
    <w:bookmarkStart w:name="z19" w:id="15"/>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Н.Е. Сағындықоваға жүктелсін.</w:t>
      </w:r>
    </w:p>
    <w:bookmarkEnd w:id="15"/>
    <w:bookmarkStart w:name="z20" w:id="1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Еңбек және халықты </w:t>
            </w: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22 ақпандағы</w:t>
            </w:r>
            <w:r>
              <w:br/>
            </w:r>
            <w:r>
              <w:rPr>
                <w:rFonts w:ascii="Times New Roman"/>
                <w:b w:val="false"/>
                <w:i w:val="false"/>
                <w:color w:val="000000"/>
                <w:sz w:val="20"/>
              </w:rPr>
              <w:t>№ 53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12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көмекті тағайындау" мемлекеттік қызмет көрсетуге қойылатын негізгі талаптар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 әкімі, халықты жұмыспен қамту орталығы, "электрондық үкіметтің" веб-порталы www. egov. kz (бұдан әрі – "портал"), ұялы байланыстың абоненттік құрылғысы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Орталыққа жүгінген кезде – Орталық құжаттар топтамасын тіркеген күннен бастап – 15 (он бес)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Проактивтік қызмет көрсетілген кезде – адамның (отбасының) адамның (отбасының) материалдық жағдайына тексеру жүргізуге келісімін алған күннен бастап – 15 (он бес)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 әкіміне құжаттар топтамасын тапсырған күннен бастап – 18 (он сегіз)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органдарға немесе ұйымдарға сұрау салу ресімдеген жағдайда құжаттар топтамасын қалыптастыру мерзімі өтініш берушіге жазбаша хабарлама жібере отырып, күнтізбелік 30 (отыз) күнге дейін тиісті мемлекеттік органдарға және (немесе) ұйымдарға сұрау салу келіп түскен күннен бастап екі жұмыс күні ішінде ұзартылады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Орталықта, кент, ауыл, ауылдық округ әкімінде құжаттар топтамасын тапсыру үшін күтудің рұқсат етілген ең ұзақ уақыты –</w:t>
            </w:r>
          </w:p>
          <w:p>
            <w:pPr>
              <w:spacing w:after="20"/>
              <w:ind w:left="20"/>
              <w:jc w:val="both"/>
            </w:pPr>
            <w:r>
              <w:rPr>
                <w:rFonts w:ascii="Times New Roman"/>
                <w:b w:val="false"/>
                <w:i w:val="false"/>
                <w:color w:val="000000"/>
                <w:sz w:val="20"/>
              </w:rPr>
              <w:t>
30 минут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Орталықта, кент, ауыл, ауылдық округ әкімінде қызмет көрсетудің рұқсат етілген ең ұзақ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түрінде/проактивті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немесе әкім арқылы қағаз түрінде, сондай-ақ ұялы байланыс желілеріндегі абоненттік нөмірге хабарлама жіберу арқылы тағайындау туралы, ал бас тартылған жағдайда оның себептерін көрсете отырып, хабардар ету.</w:t>
            </w:r>
          </w:p>
          <w:p>
            <w:pPr>
              <w:spacing w:after="20"/>
              <w:ind w:left="20"/>
              <w:jc w:val="both"/>
            </w:pPr>
            <w:r>
              <w:rPr>
                <w:rFonts w:ascii="Times New Roman"/>
                <w:b w:val="false"/>
                <w:i w:val="false"/>
                <w:color w:val="000000"/>
                <w:sz w:val="20"/>
              </w:rPr>
              <w:t>
Қызметті портал арқылы көрсеткен жағдайда – тағайындау туралы хабарлама, ал бас тартқан жағдайда – оның себептерін көрсете отырып, көрсетілетін қызметті алушының "жеке кабинетіне" уәкілетті органның ЭЦҚ-мен куәландырылған электрондық құжат нысанында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кезінде көрсетілетін қызметті алушыдан өндіріп алынатын төлем мөлшері және Қазақстан Республикасының заңнамасында көзделген жағдайларда оларды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 тегін көрсетіледі.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Орталықта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сағат 12.30, 13.00-ден 14.00, 14.30-ға дейін түскі үзіліспен сағат 08.30, 9.00-ден 18.00, 18.30-ға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кент, ауыл, ауылдық округ әкімінде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жұмаға дейін сағат 13.00-ден 14.00-ге дейін түскі үзіліспен сағат 9.00-ден 18.00-ге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 нәтижесін беру – сағат 13.00-ден 14.30-ға дейін түскі үзіліспен сағат 9.00-ден 17.30-ға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алдын ала жазылусыз және жеделдетіп қызмет көрсетусіз кезектілік тәртібінде көрсетіледі.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орталығына Мемлекеттік қызмет көрсету үшін жүгінген кезде өтінішті алғаннан кейін көрсетілетін қызметті беруші мынадай: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 берушінің жеке басын куәландыратын, оның ішінде цифрлық құжаттар сервисінен (жеке басын сәйкестендіру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қандас мәртебесі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босқын мәртебесі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шетелдік мәртебесі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азаматтығы жоқ адам мәртебесі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отбасының әрбір мүшесіне тұрақты немесе уақытша тұрғылықты жері бойынша тіркеу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жәрдемақыларды беру жөніндегі уәкілетті ұйымдағы банктік деректемелер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мүгедектікті белгілеу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баланың (барлық балаларға) тууын (қайтыс болуын) тіркеу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қорғаншылық (қамқоршылық) белгілеу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бала асырап алу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некені (ерлі-зайыптылықты) Қазақстан Республикасынан тыс жерде тіркеу жағдайларын қоспағанда, неке (ерлі-зайыптылықты) қиюды (некені бұзуды) тіркеу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егер он сегіз жастан жиырма үш жасқа дейінгі асырауындағылар күндізгі оқу нысанының білім алушылары болып табылса - оқу орнында оқу фактісі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табыс туралы (жалақы, әлеуметтік төлемдер, кәсіпкерлік қызметтен түскен табыстар, жылжымайтын және (немесе) жылжымалы мүлікті жалға беруден, жылжымайтын және (немесе) жылжымалы мүлікті сатудан түскен табыстар);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дара кәсіпкердің мәртебесі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өтініш берушіде және оның отбасы мүшелерінде атаулы әлеуметтік көмекті тағайындау, төлеу немесе тағайындауға өтініш беру фактісінің болуы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жеке қосалқы шаруашылықтың болуы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жұмыспен қамтуға жәрдемдесудің белсенді шараларына тартылатын отбасының еңбекке қабілетті мүшелері үшін еңбек қызметі туралы (бар болса);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жұмыспен қамтуға жәрдемдесудің белсенді шараларына тартылатын отбасының еңбекке қабілетті мүшелері үшін білімі, біліктілігі, арнайы білімінің немесе кәсіптік даярлығының (бар болса) болуы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атаулы әлеуметтік көмек тағайындауға жүгінер алдындағы үш ай қатарынан алимент туралы және (немесе) ол бойынша берешектің болуы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өтініш берушінің отбасы мүшелерінің бас бостандығынан айыру немесе мәжбүрлеп емдеу орындарында болуы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меншігінде тұрғын үй, үй-жайдың болуы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меншігінде жеке тұрғын үй құрылысына арналған жер учаскесінің болуы туралы;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меншігінде автокөлік құралының болуы туралы мәліметтер алу үшін "электрондық үкімет" шлюзі арқылы мемлекеттік органдар мен ұйымдардың тиісті ақпараттық жүйелеріне (бұдан әрі - ақпараттық жүйелер) сұрау салуды қалыптастырады.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жүйелерде мәліметтер болмаған жағдайда әкім немесе Орталық тиісті мемлекеттік органға және (немесе) ұйымға жазбаша сұрау салуды ресімдейді.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жоғарыда көрсетілген құжаттарды қағаз жеткізгіште ұсынуға құқылы.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берген кезде көрсетілетін өтініш берушіге Орталықта, кент, ауыл, ауылдық округ әкімі - тіркеу күні және мемлекеттік қызметті алу күні, құжаттарды қабылдаған адамның тегі мен аты-жөні көрсетілген өтініштің үзбелі талоны 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"электрондық үкімет" веб-порталының хабарламасына жауап ретінде қысқа мәтіндік хабарлама жіберу арқылы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көрсетілетін қызметті алушының ЭЦҚ-мен куәландырылған электрондық үкімет порталы арқылы атаулы әлеуметтік көмек тағайындауға өтініш;</w:t>
            </w:r>
          </w:p>
          <w:p>
            <w:pPr>
              <w:spacing w:after="20"/>
              <w:ind w:left="20"/>
              <w:jc w:val="both"/>
            </w:pPr>
            <w:r>
              <w:rPr>
                <w:rFonts w:ascii="Times New Roman"/>
                <w:b w:val="false"/>
                <w:i w:val="false"/>
                <w:color w:val="000000"/>
                <w:sz w:val="20"/>
              </w:rPr>
              <w:t>
көрсетілетін қызметті алушы мен оның отбасы мүшелерінің жеке басын куәландыратын құжаттың, қандастың мәртебесі туралы, босқын мәртебесі туралы, шетелдіктің мәртебесі туралы, азаматтығы жоқ адамның мәртебесі туралы, отбасының әрбір мүшесіне тұрақты немесе уақытша тұрғылықты жері бойынша тіркеу туралы мәліметтер;</w:t>
            </w:r>
          </w:p>
          <w:p>
            <w:pPr>
              <w:spacing w:after="20"/>
              <w:ind w:left="20"/>
              <w:jc w:val="both"/>
            </w:pPr>
            <w:r>
              <w:rPr>
                <w:rFonts w:ascii="Times New Roman"/>
                <w:b w:val="false"/>
                <w:i w:val="false"/>
                <w:color w:val="000000"/>
                <w:sz w:val="20"/>
              </w:rPr>
              <w:t>
жәрдемақы беру жөніндегі уәкілетті ұйымдағы банктік деректемелері туралы; мүгедектікті белгілеу туралы; баланың (барлық балаларға) тууын (қайтыс болуын) тіркеу туралы; қорғаншылық (қамқоршылық) белгілеу туралы; бала асырап алу туралы; некені (ерлі-зайыптылықты) одан тыс жерлерде тіркеу жағдайларын қоспағанда, неке қиюды (ерлі-зайыптылықты) тіркеу туралы; егер он сегіз жастан жиырма үш жасқа дейінгі асырауындағылар күндізгі оқу нысанының білім алушылары болып табылса – оқу орнында оқу фактісі туралы; табыстар туралы (жалақы, әлеуметтік төлемдер, кәсіпкерлік қызметтен, жылжымайтын және (немесе) жылжымалы мүлікті жалға беруден, жылжымайтын және (немесе) жылжымалы мүлікті сатудан түскен табыстар), дара кәсіпкердің мәртебесі туралы, өтініш берушіде және оның отбасы мүшелерінде атаулы әлеуметтік көмекті тағайындау, төлеу немесе тағайындауға өтініш беру фактісінің болуы туралы әлеуметтік көмек, жұмыспен қамтуға жәрдемдесудің белсенді шараларына тартылатын отбасының еңбекке қабілетті мүшелері үшін жеке қосалқы шаруашылығының болуы туралы, еңбек қызметі (бар болса) туралы; жұмыспен қамтуға жәрдемдесудің белсенді шараларына тартылатын отбасының еңбекке қабілетті мүшелері үшін білімі, біліктілігі, арнайы білімінің немесе кәсіптік даярлығының (бар болса) болуы туралы; алименттер және (немесе) оларды алмастыратын адамдар туралы атаулы әлеуметтік көмек тағайындауға өтініш білдірген тоқсанның алдындағы үш ай қатарынан олар бойынша берешектің болуы туралы; өтініш берушінің отбасы мүшелерінің бас бостандығынан айыру немесе мәжбүрлеп емдеу орындарында болуы туралы; меншігінде тұрғын үйдің,</w:t>
            </w:r>
          </w:p>
          <w:p>
            <w:pPr>
              <w:spacing w:after="20"/>
              <w:ind w:left="20"/>
              <w:jc w:val="both"/>
            </w:pPr>
            <w:r>
              <w:rPr>
                <w:rFonts w:ascii="Times New Roman"/>
                <w:b w:val="false"/>
                <w:i w:val="false"/>
                <w:color w:val="000000"/>
                <w:sz w:val="20"/>
              </w:rPr>
              <w:t>
үй-жайлардың болуы туралы, меншігінде жеке тұрғын үй құрылысына арналған жер учаскесінің болуы туралы, меншігінде көлік құралының болуы туралы көрсетілетін қызметті алушы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Көрсетілетін қызметті берушілер іске асырылған интеграция арқылы цифрлық құжаттарды цифрлық құжаттар сервисінен порталда тіркелген пайдаланушының ұялы байланыс абоненттік нөмірі арқылы ұсынылған құжат иесінің келісімі болған жағдайда, бір реттік парольді беру арқылы немесе портал хабарламасына жауап ретінде қысқа мәтіндік хабарлама жіберу арқылы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Проактивтік қызмет көрсетілген кезде:</w:t>
            </w:r>
          </w:p>
          <w:p>
            <w:pPr>
              <w:spacing w:after="20"/>
              <w:ind w:left="20"/>
              <w:jc w:val="both"/>
            </w:pPr>
            <w:r>
              <w:rPr>
                <w:rFonts w:ascii="Times New Roman"/>
                <w:b w:val="false"/>
                <w:i w:val="false"/>
                <w:color w:val="000000"/>
                <w:sz w:val="20"/>
              </w:rPr>
              <w:t>
мемлекеттік қызметті көрсету үшін – көрсетілетін қызметті алушының проактивті қызмет көрсетуге келісімі, сондай-ақ көрсетілетін қызметті алушының ұялы байланысының абоненттік құрылғысы арқылы банк шотының нөмірін растау немесе ұсыну.</w:t>
            </w:r>
          </w:p>
          <w:p>
            <w:pPr>
              <w:spacing w:after="20"/>
              <w:ind w:left="20"/>
              <w:jc w:val="both"/>
            </w:pPr>
            <w:r>
              <w:rPr>
                <w:rFonts w:ascii="Times New Roman"/>
                <w:b w:val="false"/>
                <w:i w:val="false"/>
                <w:color w:val="000000"/>
                <w:sz w:val="20"/>
              </w:rPr>
              <w:t>
Көрсетілетін қызметті алушының және оның отбасы мүшелерінің жеке басын куәландыратын құжаттың, қандас мәртебесі туралы, босқын мәртебесі туралы, шетелдік мәртебесі туралы, азаматтығы жоқ адам мәртебесі туралы, отбасының әрбір мүшесіне тұрақты немесе уақытша тұрғылықты жері бойынша тіркеу туралы, мүгедектікті белгілеу туралы, баланың тууын (қайтыс болуын) (барлық балаларға) тіркеу туралы, қорғаншылық (қамқоршылық) белгілеу туралы, бала асырап алу туралы, Қазақстан Республикасынан тыс жерлерде некені (ерлі-зайыптылықты) тіркеу жағдайларын қоспағанда, некені (ерлі-зайыптылықты) қиюды (бұзуды) тіркеу туралы, егер он сегіз жастан жиырма үш жасқа дейінгі асырауындағылар күндізгі оқу нысанының білім алушылары болып табылса - оқу орнында оқу фактісі туралы, табыс туралы (жалақы, әлеуметтік төлемдер, кәсіпкерлік қызметтен түскен табыстар, жылжымайтын және (немесе) жылжымалы мүлікті жалға беруден, жылжымайтын және (немесе) жылжымалы мүлікті сатудан түскен табыстар); дара кәсіпкердің мәртебесі туралы, өтініш берушіде және оның отбасы мүшелерінде атаулы әлеуметтік көмек тағайындау, төлеу немесе оны тағайындауға өтініш беру фактісінің болуы туралы, жеке қосалқы шаруашылығының болуы туралы, жұмыспен қамтуға жәрдемдесудің белсенді шараларына тартылатын отбасының еңбекке қабілетті мүшелері үшін еңбек қызметі туралы (бар болса), жұмыспен қамтуға жәрдемдесудің белсенді шараларына тартылатын отбасының еңбекке қабілетті мүшелері үшін білімі, біліктілігі, арнайы білімінің немесе кәсіптік даярлығының (бар болса) болуы туралы, атаулы әлеуметтік көмек тағайындауға өтініш білдірген тоқсанның алдындағы қатарынан үш ай ішінде алимент және (немесе) олар бойынша берешегінің болуы туралы, бас бостандығынан айыру орындарында болуы немесе өтініш берушінің отбасы мүшелерін мәжбүрлеп емдеу туралы, меншігінде тұрғын үйдің, үй-жайлардың болуы туралы, меншігінде жеке тұрғын үй құрылысына арналған жер учаскесінің болуы туралы, меншігінде автокөлік құралының болуы туралы мәліметтерді, электрондық өтініште көрсетілген банк шотының нөмірі туралы мәліметтерді көрсетілетін қызметті беруші тиісті мемлекеттік ақпараттық жүйелерден "электрондық үкімет" шлюзі арқылы алады.</w:t>
            </w:r>
          </w:p>
          <w:p>
            <w:pPr>
              <w:spacing w:after="20"/>
              <w:ind w:left="20"/>
              <w:jc w:val="both"/>
            </w:pPr>
            <w:r>
              <w:rPr>
                <w:rFonts w:ascii="Times New Roman"/>
                <w:b w:val="false"/>
                <w:i w:val="false"/>
                <w:color w:val="000000"/>
                <w:sz w:val="20"/>
              </w:rPr>
              <w:t>
Көрсетілетін қызметті берушілер цифрлық құжаттарды іске асырылған интеграция арқылы цифрлық құжаттар сервисінен портал хабарламасына жауап ретінде қысқа мәтіндік хабар жіберу арқылы пайдаланушының порталда тіркелген ұялы байланысының абоненттік нөмірі арқылы ұсынылған құжат иесінің келісімі болған жағдайда алады.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заңдарында белгіленген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табысы аз адамдар болып табылмайтын адамдарға (отбасыларға);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"Мемлекеттік атаулы әлеуметтік көмек туралы" 2001 жылғы 17 шілдедегі № 246 Қазақстан Республикасы Заңының 2-бабының </w:t>
            </w:r>
            <w:r>
              <w:rPr>
                <w:rFonts w:ascii="Times New Roman"/>
                <w:b w:val="false"/>
                <w:i w:val="false"/>
                <w:color w:val="000000"/>
                <w:sz w:val="20"/>
              </w:rPr>
              <w:t>6-тармағында</w:t>
            </w:r>
            <w:r>
              <w:rPr>
                <w:rFonts w:ascii="Times New Roman"/>
                <w:b w:val="false"/>
                <w:i w:val="false"/>
                <w:color w:val="000000"/>
                <w:sz w:val="20"/>
              </w:rPr>
              <w:t xml:space="preserve"> көрсетілген, жұмыспен қамтуға жәрдемдесу шараларына қатысудан бас тартқан адамдарды қоспағанда, еңбекке қабілетті мүшесі жұмыспен қамтуға жәрдемдесу шараларына қатысудан бас тартқан отбасына – жұмыспен қамтуға жәрдемдесу шараларына қатысудан бас тартқан күннен бастап алты ай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бұрын жасалған әлеуметтік келісімшарт бұзылған және (немесе) әлеуметтік келісімшартта көзделген міндеттемелер алушының кінәсінен орындалмаған жағдайда адамға (отбасына) – атаулы әлеуметтік көмек тағайындауға жүгінер алдындағы алты ай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атаулы әлеуметтік көмек тағайындау үшін көрінеу жалған ақпарат және (немесе) дәйексіз құжаттар ұсынған адамдарға (отбасыларға) - ұсынған күнінен бастап алты ай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учаскелік комиссияның материалдық жағдайын тексеру нәтижелері бойынша дайындалған қорытындысына сәйкес атаулы әлеуметтік көмек көрсетуге мұқтаж емес адамдарға (отбасыларға) мемлекеттік қызметті көрсетуден бас тартады.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ұсыну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Қазақстан Республикасы Еңбек және халықты әлеуметтік қорғау министрліктің www. enbek. gov. kz интернет-ресурсында "Мемлекеттік қызметтер" бөлімінде орналастырылған.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қашықтықтан қол жеткізу режимінде мемлекеттік қызметтерді көрсету мәртебесі туралы ақпаратты көрсетілетін қызметті берушінің анықтама қызметтері, сондай-ақ "1414", 8-800-080-7777 Бірыңғай байланыс орталығы арқылы ала алады.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құжаттар сервисі мобильді қосымшада авторландырылған пайдаланушылар үшін қолжетімді. Цифрлық құжатты пайдалану үшін электрондық-цифрлық қолтаңбаны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 болған жағдайда, жәрдемақы тағайындау туралы ақпаратты портал арқылы электрондық нысанда алуға мүмкіндігі бар.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