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a8364" w14:textId="45a83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заттар мен медициналық бұйымдарды Қазақстан Республикасының аумағына әкелу және Қазақстан Республикасының аумағынан әкету және "Қазақстан Республикасында тіркелген және тіркелмеген дәрілік заттар мен медициналық бұйымдарды әкелуге (әкетуге) келісім және (немесе) қорытынды (рұқсат беру құжатын) беру" мемлекеттік қызмет көрсету қағидаларын бекіту туралы" Қазақстан Республикасы Денсаулық сақтау министрінің 2020 жылғы 8 желтоқсандағы № ҚР ДСМ-237/2020 бұйрығына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2023 жылғы 23 ақпандағы № 28 бұйрығы. Қазақстан Республикасының Әділет министрлігінде 2023 жылғы 1 наурызда № 31987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"Дәрілік заттар мен медициналық бұйымдарды Қазақстан Республикасының аумағына әкелу және Қазақстан Республикасының аумағынан әкету және "Қазақстан Республикасында тіркелген және тіркелмеген дәрілік заттар мен медициналық бұйымдарды әкелуге (әкетуге) келісім және (немесе) қорытынды (рұқсат беру құжатын) беру" мемлекеттік қызмет көрсету қағидаларын бекіту туралы" Қазақстан Республикасы Денсаулық сақтау министрінің 2020 жылғы 8 желтоқсандағы № ҚР ДСМ-237/2020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21749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бұйрыққа 1-қосымшамен бекітілген Дәрілік заттар мен медициналық бұйымдарды Қазақстан Республикасының аумағына әкелу және "Қазақстан Республикасында тіркелген және тіркелмеген дәрілік заттар мен медициналық бұйымдарды әкелуге (әкетуге) келісім және (немесе) қорытынды (рұқсат беру құжатын) беру" мемлекеттік қызмет көрсету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көрсетілген бұйрыққа 2-қосымшамен бекітілген Дәрілік заттар мен медициналық бұйымдарды Қазақстан Республикасының аумағынан әкету және "Қазақстан Республикасында тіркелген және тіркелмеген дәрілік заттар мен медициналық бұйымдарды әкелуге (әкетуге) келісім және (немесе) қорытынды (рұқсат беру құжатын) беру" мемлекеттік қызмет көрсету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және фармацевтикалық бақылау комитеті Қазақстан Республикасының заңнамасында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Денсаулық сақтау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2023 жылғы 23 ақпандағы</w:t>
            </w:r>
            <w:r>
              <w:br/>
            </w:r>
            <w:r>
              <w:rPr>
                <w:rFonts w:ascii="Times New Roman"/>
                <w:b w:val="false"/>
                <w:i w:val="false"/>
                <w:color w:val="000000"/>
                <w:sz w:val="20"/>
              </w:rPr>
              <w:t>№ 28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8 желтоқсандағы</w:t>
            </w:r>
            <w:r>
              <w:br/>
            </w:r>
            <w:r>
              <w:rPr>
                <w:rFonts w:ascii="Times New Roman"/>
                <w:b w:val="false"/>
                <w:i w:val="false"/>
                <w:color w:val="000000"/>
                <w:sz w:val="20"/>
              </w:rPr>
              <w:t xml:space="preserve">№ ҚР ДСМ-237/2020 бұйрығына </w:t>
            </w:r>
            <w:r>
              <w:br/>
            </w:r>
            <w:r>
              <w:rPr>
                <w:rFonts w:ascii="Times New Roman"/>
                <w:b w:val="false"/>
                <w:i w:val="false"/>
                <w:color w:val="000000"/>
                <w:sz w:val="20"/>
              </w:rPr>
              <w:t>1-қосымша</w:t>
            </w:r>
          </w:p>
        </w:tc>
      </w:tr>
    </w:tbl>
    <w:bookmarkStart w:name="z13" w:id="10"/>
    <w:p>
      <w:pPr>
        <w:spacing w:after="0"/>
        <w:ind w:left="0"/>
        <w:jc w:val="left"/>
      </w:pPr>
      <w:r>
        <w:rPr>
          <w:rFonts w:ascii="Times New Roman"/>
          <w:b/>
          <w:i w:val="false"/>
          <w:color w:val="000000"/>
        </w:rPr>
        <w:t xml:space="preserve"> Дәрілік заттар мен медициналық бұйымдарды Қазақстан Республикасының аумағына әкелу және "Қазақстан Республикасында тіркелген және тіркелмеген дәрілік заттар мен медициналық бұйымдарды әкелуге келісім және (немесе) қорытынды (рұқсат беру құжатын) беру" мемлекеттік көрсетілетін қызметтің қағидалары</w:t>
      </w:r>
    </w:p>
    <w:bookmarkEnd w:id="10"/>
    <w:bookmarkStart w:name="z14" w:id="11"/>
    <w:p>
      <w:pPr>
        <w:spacing w:after="0"/>
        <w:ind w:left="0"/>
        <w:jc w:val="left"/>
      </w:pPr>
      <w:r>
        <w:rPr>
          <w:rFonts w:ascii="Times New Roman"/>
          <w:b/>
          <w:i w:val="false"/>
          <w:color w:val="000000"/>
        </w:rPr>
        <w:t xml:space="preserve"> 1- тарау. Жалпы ережелер</w:t>
      </w:r>
    </w:p>
    <w:bookmarkEnd w:id="11"/>
    <w:bookmarkStart w:name="z15" w:id="12"/>
    <w:p>
      <w:pPr>
        <w:spacing w:after="0"/>
        <w:ind w:left="0"/>
        <w:jc w:val="both"/>
      </w:pPr>
      <w:r>
        <w:rPr>
          <w:rFonts w:ascii="Times New Roman"/>
          <w:b w:val="false"/>
          <w:i w:val="false"/>
          <w:color w:val="000000"/>
          <w:sz w:val="28"/>
        </w:rPr>
        <w:t xml:space="preserve">
      1. Осы дәрілік заттар мен медициналық бұйымдарды Қазақстан Республикасының аумағына әкелу және "Қазақстан Республикасында тіркелген және тіркелмеген дәрілік заттар мен медициналық бұйымдарды әкелуге келісім және (немесе) қорытынды (рұқсат беру құжатын) беру" мемлекеттік көрсетілетін қызметтің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"Халық денсаулығы және денсаулық сақтау жүйесі туралы" Қазақстан Республикасының Кодексінің (бұдан әрі – Кодекс) 251-бабының </w:t>
      </w:r>
      <w:r>
        <w:rPr>
          <w:rFonts w:ascii="Times New Roman"/>
          <w:b w:val="false"/>
          <w:i w:val="false"/>
          <w:color w:val="000000"/>
          <w:sz w:val="28"/>
        </w:rPr>
        <w:t>1-тармағына</w:t>
      </w: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дәрілік заттар мен медициналық бұйымдарды Қазақстан Республикасына әкелу және "Қазақстан Республикасында тіркелген және тіркелмеген дәрілік заттар мен медициналық бұйымдарды әкелуге келісім және (немесе) қорытынды (рұқсат беру құжатын) беру" мемлекеттік көрсетілетін қызметтің (бұдан әрі – мемлекеттік көрсетілетін қызмет) тәртібін айқындайды.</w:t>
      </w:r>
    </w:p>
    <w:bookmarkEnd w:id="12"/>
    <w:bookmarkStart w:name="z16" w:id="13"/>
    <w:p>
      <w:pPr>
        <w:spacing w:after="0"/>
        <w:ind w:left="0"/>
        <w:jc w:val="both"/>
      </w:pPr>
      <w:r>
        <w:rPr>
          <w:rFonts w:ascii="Times New Roman"/>
          <w:b w:val="false"/>
          <w:i w:val="false"/>
          <w:color w:val="000000"/>
          <w:sz w:val="28"/>
        </w:rPr>
        <w:t>
      2. Дәрілік заттарды Еуразиялық экономикалық одаққа мүше мемлекеттер болып табылмайтын мемлекеттерден әкелу Еуразиялық экономикалық комиссия алқасының 2015 жылғы 21 сәуірдегі № 30 шешімімен бекітілген Дәрілік заттарды Еуразиялық экономикалық одақтың кедендік аумағына әкелу туралы ережеге сәйкес жүзеге асырылады.</w:t>
      </w:r>
    </w:p>
    <w:bookmarkEnd w:id="13"/>
    <w:bookmarkStart w:name="z17" w:id="14"/>
    <w:p>
      <w:pPr>
        <w:spacing w:after="0"/>
        <w:ind w:left="0"/>
        <w:jc w:val="both"/>
      </w:pPr>
      <w:r>
        <w:rPr>
          <w:rFonts w:ascii="Times New Roman"/>
          <w:b w:val="false"/>
          <w:i w:val="false"/>
          <w:color w:val="000000"/>
          <w:sz w:val="28"/>
        </w:rPr>
        <w:t>
      3. Осы Қағидаларда мынадай негізгі ұғымдар пайдаланылады:</w:t>
      </w:r>
    </w:p>
    <w:bookmarkEnd w:id="14"/>
    <w:bookmarkStart w:name="z18" w:id="15"/>
    <w:p>
      <w:pPr>
        <w:spacing w:after="0"/>
        <w:ind w:left="0"/>
        <w:jc w:val="both"/>
      </w:pPr>
      <w:r>
        <w:rPr>
          <w:rFonts w:ascii="Times New Roman"/>
          <w:b w:val="false"/>
          <w:i w:val="false"/>
          <w:color w:val="000000"/>
          <w:sz w:val="28"/>
        </w:rPr>
        <w:t xml:space="preserve">
      1) дәрілік заттар мен медициналық бұйымдардың айналысы саласындағы мемлекеттік орган – дәрілік заттар мен медициналық бұйымдардың айналысы саласында басшылықты, дәрілік заттар мен медициналық бұйымдардың айналысын бақылауды жүзеге асыратын мемлекеттік орган; </w:t>
      </w:r>
    </w:p>
    <w:bookmarkEnd w:id="15"/>
    <w:bookmarkStart w:name="z19" w:id="16"/>
    <w:p>
      <w:pPr>
        <w:spacing w:after="0"/>
        <w:ind w:left="0"/>
        <w:jc w:val="both"/>
      </w:pPr>
      <w:r>
        <w:rPr>
          <w:rFonts w:ascii="Times New Roman"/>
          <w:b w:val="false"/>
          <w:i w:val="false"/>
          <w:color w:val="000000"/>
          <w:sz w:val="28"/>
        </w:rPr>
        <w:t>
      2) тіркеу дерекнамасы – дәрілік заттарды, медициналық бұйымдарды мемлекеттік тіркеуге, қайта тіркеуге және тіркеу дерекнамасына өзгерістер енгізуге өтінішімен бірге берілетін белгіленген мазмұндағы құжаттар мен материалдардың жиынтығы;</w:t>
      </w:r>
    </w:p>
    <w:bookmarkEnd w:id="16"/>
    <w:bookmarkStart w:name="z20" w:id="17"/>
    <w:p>
      <w:pPr>
        <w:spacing w:after="0"/>
        <w:ind w:left="0"/>
        <w:jc w:val="both"/>
      </w:pPr>
      <w:r>
        <w:rPr>
          <w:rFonts w:ascii="Times New Roman"/>
          <w:b w:val="false"/>
          <w:i w:val="false"/>
          <w:color w:val="000000"/>
          <w:sz w:val="28"/>
        </w:rPr>
        <w:t>
      3)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17"/>
    <w:bookmarkStart w:name="z21" w:id="18"/>
    <w:p>
      <w:pPr>
        <w:spacing w:after="0"/>
        <w:ind w:left="0"/>
        <w:jc w:val="both"/>
      </w:pPr>
      <w:r>
        <w:rPr>
          <w:rFonts w:ascii="Times New Roman"/>
          <w:b w:val="false"/>
          <w:i w:val="false"/>
          <w:color w:val="000000"/>
          <w:sz w:val="28"/>
        </w:rPr>
        <w:t>
      4) электрондық цифрлық қолтаңба (бұдан әрі – ЭЦҚ)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bookmarkEnd w:id="18"/>
    <w:bookmarkStart w:name="z22" w:id="19"/>
    <w:p>
      <w:pPr>
        <w:spacing w:after="0"/>
        <w:ind w:left="0"/>
        <w:jc w:val="left"/>
      </w:pPr>
      <w:r>
        <w:rPr>
          <w:rFonts w:ascii="Times New Roman"/>
          <w:b/>
          <w:i w:val="false"/>
          <w:color w:val="000000"/>
        </w:rPr>
        <w:t xml:space="preserve"> 2-тарау. Дәрілік заттар мен медициналық бұйымдарды Қазақстан Республикасының аумағына әкелу және "Қазақстан Республикасында тіркелген және тіркелмеген дәрілік заттар мен медициналық бұйымдарды әкелуге келісім және (немесе) қорытынды (рұқсат беру құжатын) беру" мемлекеттік көрсетілетін қызметтің тәртібі</w:t>
      </w:r>
    </w:p>
    <w:bookmarkEnd w:id="19"/>
    <w:bookmarkStart w:name="z23" w:id="20"/>
    <w:p>
      <w:pPr>
        <w:spacing w:after="0"/>
        <w:ind w:left="0"/>
        <w:jc w:val="both"/>
      </w:pPr>
      <w:r>
        <w:rPr>
          <w:rFonts w:ascii="Times New Roman"/>
          <w:b w:val="false"/>
          <w:i w:val="false"/>
          <w:color w:val="000000"/>
          <w:sz w:val="28"/>
        </w:rPr>
        <w:t>
      4. Қазақстан Республикасының аумағында (Еуразиялық экономикалық одақ елдерінен) тіркелген дәрілік заттарды әкелуге келісу және (немесе) қорытынды (рұқсат беру құжаты) алу үшін жеке және заңды тұлғалар (бұдан әрі – көрсетілетін қызметті алушы) дәрілік заттар мен медициналық бұйымдардың айналысы саласындағы мемлекеттік органға (бұдан әрі-көрсетілетін қызметті беруші) "электрондық үкіметтің" веб-порталы: www.egov.kz, www.elicense.kz (бұдан әрі-Портал):</w:t>
      </w:r>
    </w:p>
    <w:bookmarkEnd w:id="20"/>
    <w:bookmarkStart w:name="z24" w:id="21"/>
    <w:p>
      <w:pPr>
        <w:spacing w:after="0"/>
        <w:ind w:left="0"/>
        <w:jc w:val="both"/>
      </w:pPr>
      <w:r>
        <w:rPr>
          <w:rFonts w:ascii="Times New Roman"/>
          <w:b w:val="false"/>
          <w:i w:val="false"/>
          <w:color w:val="000000"/>
          <w:sz w:val="28"/>
        </w:rPr>
        <w:t>
      1) гуманитарлық көмек көрсету үшін:</w:t>
      </w:r>
    </w:p>
    <w:bookmarkEnd w:id="21"/>
    <w:p>
      <w:pPr>
        <w:spacing w:after="0"/>
        <w:ind w:left="0"/>
        <w:jc w:val="both"/>
      </w:pPr>
      <w:r>
        <w:rPr>
          <w:rFonts w:ascii="Times New Roman"/>
          <w:b w:val="false"/>
          <w:i w:val="false"/>
          <w:color w:val="000000"/>
          <w:sz w:val="28"/>
        </w:rPr>
        <w:t xml:space="preserve">
      Қазақстан Республикасында тіркелген дәрілік заттарды Қазақстан Республикасының аумағына әкелуге (Еуразиялық экономикалық одаққа мүше-елдер болып табылатын мемлекеттерден)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қызметті алушының ЭЦҚ қойылған электрондық құжат түріндегі өтінішті;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тіркелген дәрілік заттардың әкелінетін санының есеп-қисабы;</w:t>
      </w:r>
    </w:p>
    <w:p>
      <w:pPr>
        <w:spacing w:after="0"/>
        <w:ind w:left="0"/>
        <w:jc w:val="both"/>
      </w:pPr>
      <w:r>
        <w:rPr>
          <w:rFonts w:ascii="Times New Roman"/>
          <w:b w:val="false"/>
          <w:i w:val="false"/>
          <w:color w:val="000000"/>
          <w:sz w:val="28"/>
        </w:rPr>
        <w:t>
      облыстардың, республикалық маңызы бар қалалардың және астананың денсаулық сақтауды мемлекеттік басқарудың жергілікті органдарынан дәрілік заттардың коммерциялық емес нысаналы пайдаланылуын бақылау туралы (тиісті өңірдің аумағында орналасқан ведомстволық бағынысты ұйымдар немесе жеке медициналық ұйымдар үшін дәрілік заттар әкелінген жағдайда) жазбаша растаудың электрондық көшірмесін немесе тіркелген дәрілік заттардың атауын, санын және өндірушісін көрсете отырып, осы гуманитарлық акцияны қолдайтын денсаулық сақтау саласындағы уәкілетті органға ведомстволық бағынысты денсаулық сақтау ұйымының немесе басқа да ведомстволардың, денсаулық сақтау ұйымының хатын.</w:t>
      </w:r>
    </w:p>
    <w:bookmarkStart w:name="z25" w:id="22"/>
    <w:p>
      <w:pPr>
        <w:spacing w:after="0"/>
        <w:ind w:left="0"/>
        <w:jc w:val="both"/>
      </w:pPr>
      <w:r>
        <w:rPr>
          <w:rFonts w:ascii="Times New Roman"/>
          <w:b w:val="false"/>
          <w:i w:val="false"/>
          <w:color w:val="000000"/>
          <w:sz w:val="28"/>
        </w:rPr>
        <w:t>
      2) төтенше жағдайлардың салдарларын болдырмау және (немесе) жою үшін:</w:t>
      </w:r>
    </w:p>
    <w:bookmarkEnd w:id="22"/>
    <w:p>
      <w:pPr>
        <w:spacing w:after="0"/>
        <w:ind w:left="0"/>
        <w:jc w:val="both"/>
      </w:pPr>
      <w:r>
        <w:rPr>
          <w:rFonts w:ascii="Times New Roman"/>
          <w:b w:val="false"/>
          <w:i w:val="false"/>
          <w:color w:val="000000"/>
          <w:sz w:val="28"/>
        </w:rPr>
        <w:t xml:space="preserve">
      Қазақстан Республикасында тіркелген дәрілік заттарды Қазақстан Республикасының аумағына әкелуге (Еуразиялық экономикалық одаққа мүше-елдер болып табылатын мемлекеттерден)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қызметті алушының ЭЦҚ қойылған электрондық құжат түріндегі өтінішті;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тіркелген дәрілік заттардың әкелінетін санының есеп-қисабы;</w:t>
      </w:r>
    </w:p>
    <w:p>
      <w:pPr>
        <w:spacing w:after="0"/>
        <w:ind w:left="0"/>
        <w:jc w:val="both"/>
      </w:pPr>
      <w:r>
        <w:rPr>
          <w:rFonts w:ascii="Times New Roman"/>
          <w:b w:val="false"/>
          <w:i w:val="false"/>
          <w:color w:val="000000"/>
          <w:sz w:val="28"/>
        </w:rPr>
        <w:t>
      шарттың (келісімшарттың) немесе инвойстың (жүкқұжаттың) қазақ немесе орыс тілдеріндегі аудармасы бар электрондық көшірмесін;</w:t>
      </w:r>
    </w:p>
    <w:p>
      <w:pPr>
        <w:spacing w:after="0"/>
        <w:ind w:left="0"/>
        <w:jc w:val="both"/>
      </w:pPr>
      <w:r>
        <w:rPr>
          <w:rFonts w:ascii="Times New Roman"/>
          <w:b w:val="false"/>
          <w:i w:val="false"/>
          <w:color w:val="000000"/>
          <w:sz w:val="28"/>
        </w:rPr>
        <w:t>
      облыстардың, республикалық маңызы бар қалалардың және астананың денсаулық сақтауды мемлекеттік басқарудың жергілікті органынан (ведомстволық бағынысты ұйымға немесе тиісті өңірдің аумағында орналасқан жеке медициналық ұйымдарға дәрілік заттарды әкелу кезінде) немесе жергілікті атқарушы органға немесе басқа ведомстволардың Денсаулық сақтау ұйымына ведомстволық бағынысты денсаулық сақтау ұйымының төтенше жағдайлардың салдарын болғызбау және (немесе) жою туралы хатының электрондық көшірмесі (табиғи және техногендік сипаттағы) атауы көрсетіле отырып, тіркелген дәрілік заттардың саны және өндірушісі;</w:t>
      </w:r>
    </w:p>
    <w:p>
      <w:pPr>
        <w:spacing w:after="0"/>
        <w:ind w:left="0"/>
        <w:jc w:val="both"/>
      </w:pPr>
      <w:r>
        <w:rPr>
          <w:rFonts w:ascii="Times New Roman"/>
          <w:b w:val="false"/>
          <w:i w:val="false"/>
          <w:color w:val="000000"/>
          <w:sz w:val="28"/>
        </w:rPr>
        <w:t>
      көрсетілетін қызметті алушының қазақ және орыс тілдерінде медициналық қолданылуы жөніндегі нұсқаулықты және қаптамаға стикерді бекіту туралы кепілдік міндеттемесінің электрондық көшірмесін.</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құжаттар "Қазақстан Республикасында тіркелген және тіркелмеген дәрілік заттар мен медициналық бұйымдарды әкелуге келісім және (немесе) қорытынды (рұқсат беру құжатын) беру" Мемлекеттік көрсетілетін қызметке қойылатын негізгі талаптардың тізбесіне (бұдан әрі – Тізбе) сәйкес ресімделеді және ЭЦҚ куәландырылады.</w:t>
      </w:r>
    </w:p>
    <w:bookmarkStart w:name="z26" w:id="23"/>
    <w:p>
      <w:pPr>
        <w:spacing w:after="0"/>
        <w:ind w:left="0"/>
        <w:jc w:val="both"/>
      </w:pPr>
      <w:r>
        <w:rPr>
          <w:rFonts w:ascii="Times New Roman"/>
          <w:b w:val="false"/>
          <w:i w:val="false"/>
          <w:color w:val="000000"/>
          <w:sz w:val="28"/>
        </w:rPr>
        <w:t>
      5. Еуразиялық экономикалық одаққа мүше-елдер болып табылатын мемлекеттерден Қазақстан Республикасында тіркелмеген дәрілік заттарды Қазақстан Республикасының аумағына әкелуге келісім және (немесе) қорытындыны (рұқсат беру құжатын) алу үшін көрсетілетін қызметті алушы көрсетілетін қызметті берушіге Портал арқылы жібереді:</w:t>
      </w:r>
    </w:p>
    <w:bookmarkEnd w:id="23"/>
    <w:bookmarkStart w:name="z27" w:id="24"/>
    <w:p>
      <w:pPr>
        <w:spacing w:after="0"/>
        <w:ind w:left="0"/>
        <w:jc w:val="both"/>
      </w:pPr>
      <w:r>
        <w:rPr>
          <w:rFonts w:ascii="Times New Roman"/>
          <w:b w:val="false"/>
          <w:i w:val="false"/>
          <w:color w:val="000000"/>
          <w:sz w:val="28"/>
        </w:rPr>
        <w:t>
      1) медициналық қолданылуы және сатып алу мүмкіндігі бар нақты пациенттің өмірлік көрсеткіштері бойынша медициналық көмек көрсету не сирек кездесетін және (немесе) аса ауыр патологиясы бар пациенттердің шектеулі контингентіне медициналық көмек көрсету үшін:</w:t>
      </w:r>
    </w:p>
    <w:bookmarkEnd w:id="24"/>
    <w:p>
      <w:pPr>
        <w:spacing w:after="0"/>
        <w:ind w:left="0"/>
        <w:jc w:val="both"/>
      </w:pPr>
      <w:r>
        <w:rPr>
          <w:rFonts w:ascii="Times New Roman"/>
          <w:b w:val="false"/>
          <w:i w:val="false"/>
          <w:color w:val="000000"/>
          <w:sz w:val="28"/>
        </w:rPr>
        <w:t xml:space="preserve">
      Еуразиялық экономикалық одаққа мүше-елдер болып табылатын мемлекеттерден Қазақстан Республикасында тіркелмеген дәрілік заттарды Қазақстан Республикасының аумағына әкелуге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көрсетілетін қызметті алушының ЭЦҚ қойылған электрондық құжат түріндегі өтінішті;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тіркелген дәрілік заттардың әкелінетін санының есеп-қисабы;</w:t>
      </w:r>
    </w:p>
    <w:p>
      <w:pPr>
        <w:spacing w:after="0"/>
        <w:ind w:left="0"/>
        <w:jc w:val="both"/>
      </w:pPr>
      <w:r>
        <w:rPr>
          <w:rFonts w:ascii="Times New Roman"/>
          <w:b w:val="false"/>
          <w:i w:val="false"/>
          <w:color w:val="000000"/>
          <w:sz w:val="28"/>
        </w:rPr>
        <w:t>
      облыстардың, республикалық маңызы бар қалалардың және астананың денсаулық сақтауды мемлекеттік басқарудың жергілікті органдарынан тиісті өңірдің аумағында орналасқан ведомстволық бағынысты ұйымға немесе жеке медициналық ұйымдарға дәрілік заттарды әкелу кезінде (дәрілік заттар мен медициналық бұйымдардың мемлекеттік тізілімінде халықаралық патенттелмеген атауы, дозасы, шоғырлануы ұқсас тіркелген дәрілік заттар болған кезде) келісу хатының электрондық көшірмесі, өндірушілердің немесе олардың өкілдерінің әкелу мүмкін остігі туралы тіркеу куәлігін ұстаушының хаттарын) немесе тіркелмеген дәрілік заттарды (дәрілік заттар мен медициналық бұйымдардың мемлекеттік тізілімінде халықаралық патенттелмеген атауы, дозасы, шоғырлануы ұқсас тіркелген дәрілік заттар болған кезде) қолдануды негіздей отырып, басқа ведомстволардың Денсаулық сақтау ұйымының хаттарын қоса беру қажет, көлемі мен буып-түюімен сирек және аса ауыр сырқатты, пациенттер санын көрсете отырып, емдеу хаттамасына сәйкес өндірушілерден немесе олардың өкілдерінің әкелу мүмкін остігі туралы тіркеу куәлігін ұстаушыдан хаттар қоса берілуі қажет.</w:t>
      </w:r>
    </w:p>
    <w:p>
      <w:pPr>
        <w:spacing w:after="0"/>
        <w:ind w:left="0"/>
        <w:jc w:val="both"/>
      </w:pPr>
      <w:r>
        <w:rPr>
          <w:rFonts w:ascii="Times New Roman"/>
          <w:b w:val="false"/>
          <w:i w:val="false"/>
          <w:color w:val="000000"/>
          <w:sz w:val="28"/>
        </w:rPr>
        <w:t>
      Инфекциялық аурулардың профилактикасы үшін иммундық-биологиялық препарат әкелінген жағдайда халықтың санитариялық-эпидемиологиялық саламаттылығы саласындағы мемлекеттік органның немесе оның аумақтық бөлімшелерінің Қазақстан Республикасында тіркелмеген иммундық-биологиялық препаратты қолданудың негіздемесі бар, дәрілік заттардың және (немесе) препараттың қажетті мөлшері көрсетілген келісу хатының электрондық көшірмесін;</w:t>
      </w:r>
    </w:p>
    <w:p>
      <w:pPr>
        <w:spacing w:after="0"/>
        <w:ind w:left="0"/>
        <w:jc w:val="both"/>
      </w:pPr>
      <w:r>
        <w:rPr>
          <w:rFonts w:ascii="Times New Roman"/>
          <w:b w:val="false"/>
          <w:i w:val="false"/>
          <w:color w:val="000000"/>
          <w:sz w:val="28"/>
        </w:rPr>
        <w:t>
      нақты пациентке тіркелген дәрілік заттардың тиімсіздігі немесе қолдану мүмкін еместігі туралы және клиникалық хаттамаға сәйкес денсаулық сақтау ұйымының дәрігерлері консилиумының келісу және (немесе) қорытындысын;</w:t>
      </w:r>
    </w:p>
    <w:p>
      <w:pPr>
        <w:spacing w:after="0"/>
        <w:ind w:left="0"/>
        <w:jc w:val="both"/>
      </w:pPr>
      <w:r>
        <w:rPr>
          <w:rFonts w:ascii="Times New Roman"/>
          <w:b w:val="false"/>
          <w:i w:val="false"/>
          <w:color w:val="000000"/>
          <w:sz w:val="28"/>
        </w:rPr>
        <w:t>
      шарттың (келісімшарттың) немесе инвойстың (жүкқұжаттың) қазақ немесе орыс тілдеріндегі аудармасы бар электрондық көшірмесін;</w:t>
      </w:r>
    </w:p>
    <w:p>
      <w:pPr>
        <w:spacing w:after="0"/>
        <w:ind w:left="0"/>
        <w:jc w:val="both"/>
      </w:pPr>
      <w:r>
        <w:rPr>
          <w:rFonts w:ascii="Times New Roman"/>
          <w:b w:val="false"/>
          <w:i w:val="false"/>
          <w:color w:val="000000"/>
          <w:sz w:val="28"/>
        </w:rPr>
        <w:t>
      дәрілік заттың сапасын растайтын өндіруші құжатының қазақ және орыс тілдеріне аудармасы бар электрондық көшірмесін (талдау сертификаттары немесе сынақ хаттамасы немесе сапаны бағалау көрсеткіштері бар сапа паспорты);</w:t>
      </w:r>
    </w:p>
    <w:p>
      <w:pPr>
        <w:spacing w:after="0"/>
        <w:ind w:left="0"/>
        <w:jc w:val="both"/>
      </w:pPr>
      <w:r>
        <w:rPr>
          <w:rFonts w:ascii="Times New Roman"/>
          <w:b w:val="false"/>
          <w:i w:val="false"/>
          <w:color w:val="000000"/>
          <w:sz w:val="28"/>
        </w:rPr>
        <w:t>
      көрсетілетін қызметті алушының қазақ және орыс тілдеріндегі медициналық қолданылуы жөніндегі нұсқаулықты және қаптамаға стикерді бекіту туралы кепілдік міндеттемесінің электрондық көшірмесін;</w:t>
      </w:r>
    </w:p>
    <w:p>
      <w:pPr>
        <w:spacing w:after="0"/>
        <w:ind w:left="0"/>
        <w:jc w:val="both"/>
      </w:pPr>
      <w:r>
        <w:rPr>
          <w:rFonts w:ascii="Times New Roman"/>
          <w:b w:val="false"/>
          <w:i w:val="false"/>
          <w:color w:val="000000"/>
          <w:sz w:val="28"/>
        </w:rPr>
        <w:t>
      өндірушінің GMP сертификатының болуы;</w:t>
      </w:r>
    </w:p>
    <w:p>
      <w:pPr>
        <w:spacing w:after="0"/>
        <w:ind w:left="0"/>
        <w:jc w:val="both"/>
      </w:pPr>
      <w:r>
        <w:rPr>
          <w:rFonts w:ascii="Times New Roman"/>
          <w:b w:val="false"/>
          <w:i w:val="false"/>
          <w:color w:val="000000"/>
          <w:sz w:val="28"/>
        </w:rPr>
        <w:t>
      өндіруші елде тіркелгенін растайтын құжатты (экспортқа арналған сертификат, еркін сату сертификаты, тіркеу куәліктері).</w:t>
      </w:r>
    </w:p>
    <w:bookmarkStart w:name="z28" w:id="25"/>
    <w:p>
      <w:pPr>
        <w:spacing w:after="0"/>
        <w:ind w:left="0"/>
        <w:jc w:val="both"/>
      </w:pPr>
      <w:r>
        <w:rPr>
          <w:rFonts w:ascii="Times New Roman"/>
          <w:b w:val="false"/>
          <w:i w:val="false"/>
          <w:color w:val="000000"/>
          <w:sz w:val="28"/>
        </w:rPr>
        <w:t>
      2) төтенше жағдайлардың салдарларын болдырмау және (немесе) жою үшін:</w:t>
      </w:r>
    </w:p>
    <w:bookmarkEnd w:id="25"/>
    <w:p>
      <w:pPr>
        <w:spacing w:after="0"/>
        <w:ind w:left="0"/>
        <w:jc w:val="both"/>
      </w:pPr>
      <w:r>
        <w:rPr>
          <w:rFonts w:ascii="Times New Roman"/>
          <w:b w:val="false"/>
          <w:i w:val="false"/>
          <w:color w:val="000000"/>
          <w:sz w:val="28"/>
        </w:rPr>
        <w:t xml:space="preserve">
      Еуразиялық экономикалық одаққа мүше-елдер болып табылатын мемлекеттерден Қазақстан Республикасында тіркелмеген дәрілік заттарды Қазақстан Республикасының аумағына әкелуге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көрсетілетін қызметті алушының ЭЦҚ қойылған электрондық құжат түріндегі өтінішті;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тіркелген дәрілік заттардың әкелінетін санының есеп-қисабы;</w:t>
      </w:r>
    </w:p>
    <w:p>
      <w:pPr>
        <w:spacing w:after="0"/>
        <w:ind w:left="0"/>
        <w:jc w:val="both"/>
      </w:pPr>
      <w:r>
        <w:rPr>
          <w:rFonts w:ascii="Times New Roman"/>
          <w:b w:val="false"/>
          <w:i w:val="false"/>
          <w:color w:val="000000"/>
          <w:sz w:val="28"/>
        </w:rPr>
        <w:t>
      шарттың (келісімшарттың) немесе инвойстың (жүкқұжаттың) қазақ немесе орыс тілдеріндегі аудармасы бар электрондық көшірмесін;</w:t>
      </w:r>
    </w:p>
    <w:p>
      <w:pPr>
        <w:spacing w:after="0"/>
        <w:ind w:left="0"/>
        <w:jc w:val="both"/>
      </w:pPr>
      <w:r>
        <w:rPr>
          <w:rFonts w:ascii="Times New Roman"/>
          <w:b w:val="false"/>
          <w:i w:val="false"/>
          <w:color w:val="000000"/>
          <w:sz w:val="28"/>
        </w:rPr>
        <w:t>
      облыстардың, республикалық маңызы бар қалалардың және астананың денсаулық сақтауды мемлекеттік басқарудың жергілікті органдарынан тиісті өңірдің аумағында орналасқан ведомстволық бағынысты ұйымға немесе жеке медициналық ұйымдарға дәрілік заттарды әкелу кезінде хаттың электрондық көшірмесі (дәрілік заттар мен медициналық бұйымдардың мемлекеттік тізілімінде халықаралық патенттелмеген атауы, дозасы, шоғырлануы ұқсас тіркелген дәрілік заттар болған кезде, өндірушілердің немесе олардың өкілдерінің әкелу мүмкін остігі туралы тіркеу куәлігін ұстаушының хаттарын немесе басқа ведомстволардың Денсаулық сақтау ұйымының хаттарын (дәрілік заттар мен медициналық бұйымдардың мемлекеттік тізілімінде халықаралық патенттелмеген атауы, дозасы, шоғырлануы ұқсас тіркелген дәрілік заттар болған кезде, тіркелмеген дәрілік заттардың атауын, санын және өндірушісін (дәрілік заттар мен медициналық бұйымдардың мемлекеттік тізілімінде болған кезде) көрсете отырып, төтенше жағдайлардың (табиғи және техногендік сипаттағы) салдарын болғызбау және (немесе) жою туралы өндірушілердің немесе олардың өкілдерінің әкелу мүмкін остігі туралы тіркеу куәлігін ұстаушының) немесе басқа ведомстволардың Денсаулық сақтау ұйымының хаттарын көлем мен буып-түю арқылы қоса беру қажет халықаралық патенттелмеген атауы, дозасы ұқсас тіркелген дәрілік заттарды, шоғырлану, көлем және буып-түю арқылы өндірушілердің немесе олардың өкілдерінің әкелу мүмкін остігі туралы хаттарын қоса беру қажет);</w:t>
      </w:r>
    </w:p>
    <w:p>
      <w:pPr>
        <w:spacing w:after="0"/>
        <w:ind w:left="0"/>
        <w:jc w:val="both"/>
      </w:pPr>
      <w:r>
        <w:rPr>
          <w:rFonts w:ascii="Times New Roman"/>
          <w:b w:val="false"/>
          <w:i w:val="false"/>
          <w:color w:val="000000"/>
          <w:sz w:val="28"/>
        </w:rPr>
        <w:t>
      дәрілік заттың сапасын растайтын өндіруші құжатының қазақ және орыс тілдеріне аудармасы бар электрондық көшірмесін (талдау сертификаттары немесе сынақ хаттамасы немесе сапаны бағалау көрсеткіштері бар сапа паспорты);</w:t>
      </w:r>
    </w:p>
    <w:p>
      <w:pPr>
        <w:spacing w:after="0"/>
        <w:ind w:left="0"/>
        <w:jc w:val="both"/>
      </w:pPr>
      <w:r>
        <w:rPr>
          <w:rFonts w:ascii="Times New Roman"/>
          <w:b w:val="false"/>
          <w:i w:val="false"/>
          <w:color w:val="000000"/>
          <w:sz w:val="28"/>
        </w:rPr>
        <w:t>
      көрсетілетін қызметті алушының қаптамаға стикерді және медициналық қолданылуы жөніндегі нұсқаулықты бекіту туралы кепілдік міндеттемесінің қазақ және орыс тілдеріндегі электрондық көшірмесін;</w:t>
      </w:r>
    </w:p>
    <w:p>
      <w:pPr>
        <w:spacing w:after="0"/>
        <w:ind w:left="0"/>
        <w:jc w:val="both"/>
      </w:pPr>
      <w:r>
        <w:rPr>
          <w:rFonts w:ascii="Times New Roman"/>
          <w:b w:val="false"/>
          <w:i w:val="false"/>
          <w:color w:val="000000"/>
          <w:sz w:val="28"/>
        </w:rPr>
        <w:t>
      өндірушінің GMP сертификатының болуы;</w:t>
      </w:r>
    </w:p>
    <w:p>
      <w:pPr>
        <w:spacing w:after="0"/>
        <w:ind w:left="0"/>
        <w:jc w:val="both"/>
      </w:pPr>
      <w:r>
        <w:rPr>
          <w:rFonts w:ascii="Times New Roman"/>
          <w:b w:val="false"/>
          <w:i w:val="false"/>
          <w:color w:val="000000"/>
          <w:sz w:val="28"/>
        </w:rPr>
        <w:t>
      өндіруші елде тіркелгенін растайтын құжатты (экспортқа арналған сертификат, еркін сату сертификаты, тіркеу куәліктері).</w:t>
      </w:r>
    </w:p>
    <w:bookmarkStart w:name="z29" w:id="26"/>
    <w:p>
      <w:pPr>
        <w:spacing w:after="0"/>
        <w:ind w:left="0"/>
        <w:jc w:val="both"/>
      </w:pPr>
      <w:r>
        <w:rPr>
          <w:rFonts w:ascii="Times New Roman"/>
          <w:b w:val="false"/>
          <w:i w:val="false"/>
          <w:color w:val="000000"/>
          <w:sz w:val="28"/>
        </w:rPr>
        <w:t xml:space="preserve">
      3) "Қазақстан Республикасында мемлекеттік тіркеуден өтпеген дәрілік заттар мен медициналық бұйымдарды гуманитарлық көмек ретінде Қазақстан Республикасының аумағына әкелу жағдайларын айқындау туралы" Қазақстан Республикасы Үкіметінің 2020 жылғы 14 қазандағы № 662 </w:t>
      </w:r>
      <w:r>
        <w:rPr>
          <w:rFonts w:ascii="Times New Roman"/>
          <w:b w:val="false"/>
          <w:i w:val="false"/>
          <w:color w:val="000000"/>
          <w:sz w:val="28"/>
        </w:rPr>
        <w:t>қаулысымен</w:t>
      </w:r>
      <w:r>
        <w:rPr>
          <w:rFonts w:ascii="Times New Roman"/>
          <w:b w:val="false"/>
          <w:i w:val="false"/>
          <w:color w:val="000000"/>
          <w:sz w:val="28"/>
        </w:rPr>
        <w:t xml:space="preserve"> (бұдан әрі – № 662 қаулы) айқындалған жағдайларда гуманитарлық көмек көрсету үшін жүзеге асырылады:</w:t>
      </w:r>
    </w:p>
    <w:bookmarkEnd w:id="26"/>
    <w:p>
      <w:pPr>
        <w:spacing w:after="0"/>
        <w:ind w:left="0"/>
        <w:jc w:val="both"/>
      </w:pPr>
      <w:r>
        <w:rPr>
          <w:rFonts w:ascii="Times New Roman"/>
          <w:b w:val="false"/>
          <w:i w:val="false"/>
          <w:color w:val="000000"/>
          <w:sz w:val="28"/>
        </w:rPr>
        <w:t xml:space="preserve">
      Еуразиялық экономикалық одаққа мүше-елдер болып табылатын мемлекеттерден Қазақстан Республикасында тіркелмеген дәрілік заттарды Қазақстан Республикасының аумағына әкелуге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көрсетілетін қызметті алушының ЭЦҚ қойылған электрондық құжат түріндегі өтінішті;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тіркелген дәрілік заттардың әкелінетін санының есеп-қисабы;</w:t>
      </w:r>
    </w:p>
    <w:p>
      <w:pPr>
        <w:spacing w:after="0"/>
        <w:ind w:left="0"/>
        <w:jc w:val="both"/>
      </w:pPr>
      <w:r>
        <w:rPr>
          <w:rFonts w:ascii="Times New Roman"/>
          <w:b w:val="false"/>
          <w:i w:val="false"/>
          <w:color w:val="000000"/>
          <w:sz w:val="28"/>
        </w:rPr>
        <w:t>
      облыстардың, республикалық маңызы бар қалалардың және астананың жергілікті мемлекеттік денсаулық сақтауды басқару органдарынан дәрілік заттардың мақсатты коммерциялық емес пайдаланылуын бақылау туралы растаудың (ведомстволық бағынысты ұйымға немесе тиісті өңірдің аумағында орналасқан жеке медициналық ұйымдарға дәрілік заттарды әкелу кезінде) немесе осы гуманитарлық акцияны қолдайтын басқа да ведомстволардың Денсаулық сақтау ұйымының атауын, санын және тіркелмеген дәрілік заттарды өндіруші;дәрілік заттардың сапасын растайтын өндіруші құжатының қазақ және орыс тілдеріне аудармасы бар электрондық көшірмесін (талдау сертификаттары немесе сынақ хаттамасы немесе сапаны бағалау көрсеткіштері бар сапа паспорты);</w:t>
      </w:r>
    </w:p>
    <w:p>
      <w:pPr>
        <w:spacing w:after="0"/>
        <w:ind w:left="0"/>
        <w:jc w:val="both"/>
      </w:pPr>
      <w:r>
        <w:rPr>
          <w:rFonts w:ascii="Times New Roman"/>
          <w:b w:val="false"/>
          <w:i w:val="false"/>
          <w:color w:val="000000"/>
          <w:sz w:val="28"/>
        </w:rPr>
        <w:t>
      өндірушінің GMP сертификатының болуы;</w:t>
      </w:r>
    </w:p>
    <w:p>
      <w:pPr>
        <w:spacing w:after="0"/>
        <w:ind w:left="0"/>
        <w:jc w:val="both"/>
      </w:pPr>
      <w:r>
        <w:rPr>
          <w:rFonts w:ascii="Times New Roman"/>
          <w:b w:val="false"/>
          <w:i w:val="false"/>
          <w:color w:val="000000"/>
          <w:sz w:val="28"/>
        </w:rPr>
        <w:t>
      өндіруші елде тіркелгенін растайтын құжатты (экспортқа арналған сертификат, еркін сату сертификаты, тіркеу куәліктері).</w:t>
      </w:r>
    </w:p>
    <w:bookmarkStart w:name="z30" w:id="27"/>
    <w:p>
      <w:pPr>
        <w:spacing w:after="0"/>
        <w:ind w:left="0"/>
        <w:jc w:val="both"/>
      </w:pPr>
      <w:r>
        <w:rPr>
          <w:rFonts w:ascii="Times New Roman"/>
          <w:b w:val="false"/>
          <w:i w:val="false"/>
          <w:color w:val="000000"/>
          <w:sz w:val="28"/>
        </w:rPr>
        <w:t>
      4) инновациялық медициналық технологияларды енгізу үшін:</w:t>
      </w:r>
    </w:p>
    <w:bookmarkEnd w:id="27"/>
    <w:p>
      <w:pPr>
        <w:spacing w:after="0"/>
        <w:ind w:left="0"/>
        <w:jc w:val="both"/>
      </w:pPr>
      <w:r>
        <w:rPr>
          <w:rFonts w:ascii="Times New Roman"/>
          <w:b w:val="false"/>
          <w:i w:val="false"/>
          <w:color w:val="000000"/>
          <w:sz w:val="28"/>
        </w:rPr>
        <w:t xml:space="preserve">
      Еуразиялық экономикалық одаққа мүше-елдер болып табылатын мемлекеттерден Қазақстан Республикасында тіркелмеген дәрілік заттарды Қазақстан Республикасының аумағына әкелуге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көрсетілетін қызметті алушының ЭЦҚ қойылған электрондық құжат түріндегі өтінішті;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тіркелген дәрілік заттардың әкелінетін санының есеп-қисабы;</w:t>
      </w:r>
    </w:p>
    <w:p>
      <w:pPr>
        <w:spacing w:after="0"/>
        <w:ind w:left="0"/>
        <w:jc w:val="both"/>
      </w:pPr>
      <w:r>
        <w:rPr>
          <w:rFonts w:ascii="Times New Roman"/>
          <w:b w:val="false"/>
          <w:i w:val="false"/>
          <w:color w:val="000000"/>
          <w:sz w:val="28"/>
        </w:rPr>
        <w:t>
      шарттың (келісімшарттың) немесе инвойстың (жүкқұжаттың) қазақ немесе орыс тілдеріндегі аудармасы бар электрондық көшірмесін;</w:t>
      </w:r>
    </w:p>
    <w:p>
      <w:pPr>
        <w:spacing w:after="0"/>
        <w:ind w:left="0"/>
        <w:jc w:val="both"/>
      </w:pPr>
      <w:r>
        <w:rPr>
          <w:rFonts w:ascii="Times New Roman"/>
          <w:b w:val="false"/>
          <w:i w:val="false"/>
          <w:color w:val="000000"/>
          <w:sz w:val="28"/>
        </w:rPr>
        <w:t>
      тіркелмеген дәрілік заттардың атауын, санын және өндірушісін көрсете отырып, инновациялық медициналық технологияларды енгізу үшін дәрілік заттарды әкелу қажеттілігі туралы уәкілетті органның растауының электрондық көшірмесін;</w:t>
      </w:r>
    </w:p>
    <w:p>
      <w:pPr>
        <w:spacing w:after="0"/>
        <w:ind w:left="0"/>
        <w:jc w:val="both"/>
      </w:pPr>
      <w:r>
        <w:rPr>
          <w:rFonts w:ascii="Times New Roman"/>
          <w:b w:val="false"/>
          <w:i w:val="false"/>
          <w:color w:val="000000"/>
          <w:sz w:val="28"/>
        </w:rPr>
        <w:t>
      инновациялық медициналық технологияларды енгізуге арналған дәрілік заттардың сапасын растайтын өндіруші құжаттарының қазақ және орыс тілдеріне аудармасы бар электрондық көшірмесін (талдау сертификаттары немесе сынақ хаттамасы немесе сапаны бағалау көрсеткіштері бар сапа паспорты);</w:t>
      </w:r>
    </w:p>
    <w:p>
      <w:pPr>
        <w:spacing w:after="0"/>
        <w:ind w:left="0"/>
        <w:jc w:val="both"/>
      </w:pPr>
      <w:r>
        <w:rPr>
          <w:rFonts w:ascii="Times New Roman"/>
          <w:b w:val="false"/>
          <w:i w:val="false"/>
          <w:color w:val="000000"/>
          <w:sz w:val="28"/>
        </w:rPr>
        <w:t>
      көрсетілетін қызметті алушының қаптамаға стикерді және медициналық қолданылуы жөніндегі нұсқаулықты бекіту туралы кепілдік міндеттемесінің қазақ және орыс тілдеріндегі электрондық көшірмесін;</w:t>
      </w:r>
    </w:p>
    <w:p>
      <w:pPr>
        <w:spacing w:after="0"/>
        <w:ind w:left="0"/>
        <w:jc w:val="both"/>
      </w:pPr>
      <w:r>
        <w:rPr>
          <w:rFonts w:ascii="Times New Roman"/>
          <w:b w:val="false"/>
          <w:i w:val="false"/>
          <w:color w:val="000000"/>
          <w:sz w:val="28"/>
        </w:rPr>
        <w:t>
      өндірушінің GMP сертификатының болуы;</w:t>
      </w:r>
    </w:p>
    <w:p>
      <w:pPr>
        <w:spacing w:after="0"/>
        <w:ind w:left="0"/>
        <w:jc w:val="both"/>
      </w:pPr>
      <w:r>
        <w:rPr>
          <w:rFonts w:ascii="Times New Roman"/>
          <w:b w:val="false"/>
          <w:i w:val="false"/>
          <w:color w:val="000000"/>
          <w:sz w:val="28"/>
        </w:rPr>
        <w:t>
      өндіруші елде тіркелгенін растайтын құжатты (экспортқа арналған сертификат, еркін сату сертификаты, тіркеу куәліктері).</w:t>
      </w:r>
    </w:p>
    <w:bookmarkStart w:name="z31" w:id="28"/>
    <w:p>
      <w:pPr>
        <w:spacing w:after="0"/>
        <w:ind w:left="0"/>
        <w:jc w:val="both"/>
      </w:pPr>
      <w:r>
        <w:rPr>
          <w:rFonts w:ascii="Times New Roman"/>
          <w:b w:val="false"/>
          <w:i w:val="false"/>
          <w:color w:val="000000"/>
          <w:sz w:val="28"/>
        </w:rPr>
        <w:t>
      5) дәрілік заттарды берудің ұзақ мерзімді шарттары шеңберінде дәрілік заттарды қоспағанда, Біріккен Ұлттар Ұйымының Бас Ассамблеясы құрған халықаралық ұйымдар жеткізетін және (немесе) Дүниежүзілік денсаулық сақтау ұйымы біліктілікті арттырған дәрілік заттарды Бірыңғай дистрибьютордың сатып алуы үшін:</w:t>
      </w:r>
    </w:p>
    <w:bookmarkEnd w:id="28"/>
    <w:p>
      <w:pPr>
        <w:spacing w:after="0"/>
        <w:ind w:left="0"/>
        <w:jc w:val="both"/>
      </w:pPr>
      <w:r>
        <w:rPr>
          <w:rFonts w:ascii="Times New Roman"/>
          <w:b w:val="false"/>
          <w:i w:val="false"/>
          <w:color w:val="000000"/>
          <w:sz w:val="28"/>
        </w:rPr>
        <w:t xml:space="preserve">
      Еуразиялық экономикалық одаққа мүше-елдер болып табылатын мемлекеттерден Қазақстан Республикасында тіркелмеген дәрілік заттарды Қазақстан Республикасының аумағына әкелуге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көрсетілетін қызметті алушының ЭЦҚ қойылған электрондық құжат түріндегі өтінішті;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тіркелген дәрілік заттардың әкелінетін санының есеп-қисабы;</w:t>
      </w:r>
    </w:p>
    <w:p>
      <w:pPr>
        <w:spacing w:after="0"/>
        <w:ind w:left="0"/>
        <w:jc w:val="both"/>
      </w:pPr>
      <w:r>
        <w:rPr>
          <w:rFonts w:ascii="Times New Roman"/>
          <w:b w:val="false"/>
          <w:i w:val="false"/>
          <w:color w:val="000000"/>
          <w:sz w:val="28"/>
        </w:rPr>
        <w:t>
      медициналық қызметке лицензиясы бар медициналық денсаулық сақтау ұйымдарының немесе облыстардың, республикалық маңызы бар қалалардың және астананың денсаулық сақтауды мемлекеттік басқарудың жергілікті органдарынан өтінімдерінің электрондық көшірмесін;</w:t>
      </w:r>
    </w:p>
    <w:p>
      <w:pPr>
        <w:spacing w:after="0"/>
        <w:ind w:left="0"/>
        <w:jc w:val="both"/>
      </w:pPr>
      <w:r>
        <w:rPr>
          <w:rFonts w:ascii="Times New Roman"/>
          <w:b w:val="false"/>
          <w:i w:val="false"/>
          <w:color w:val="000000"/>
          <w:sz w:val="28"/>
        </w:rPr>
        <w:t>
      шарттың (келісімшарттың) немесе инвойстың (жүкқұжаттың) қазақ немесе орыс тілдеріндегі аудармасы бар электрондық көшірмесін;</w:t>
      </w:r>
    </w:p>
    <w:p>
      <w:pPr>
        <w:spacing w:after="0"/>
        <w:ind w:left="0"/>
        <w:jc w:val="both"/>
      </w:pPr>
      <w:r>
        <w:rPr>
          <w:rFonts w:ascii="Times New Roman"/>
          <w:b w:val="false"/>
          <w:i w:val="false"/>
          <w:color w:val="000000"/>
          <w:sz w:val="28"/>
        </w:rPr>
        <w:t>
      дәрілік заттың сапасын растайтын өндіруші құжатының қазақ және орыс тілдеріне аудармасы бар электрондық көшірмесін (талдау сертификаттары немесе сынақ хаттамасы немесе сапаны бағалау көрсеткіштері бар сапа паспорты);</w:t>
      </w:r>
    </w:p>
    <w:p>
      <w:pPr>
        <w:spacing w:after="0"/>
        <w:ind w:left="0"/>
        <w:jc w:val="both"/>
      </w:pPr>
      <w:r>
        <w:rPr>
          <w:rFonts w:ascii="Times New Roman"/>
          <w:b w:val="false"/>
          <w:i w:val="false"/>
          <w:color w:val="000000"/>
          <w:sz w:val="28"/>
        </w:rPr>
        <w:t>
      көрсетілетін қызметті алушының қаптамаға стикерді және медициналық қолданылуы жөніндегі нұсқаулықты бекіту туралы кепілдік міндеттемесінің қазақ және орыс тілдеріндегі электрондық көшірмесін;</w:t>
      </w:r>
    </w:p>
    <w:p>
      <w:pPr>
        <w:spacing w:after="0"/>
        <w:ind w:left="0"/>
        <w:jc w:val="both"/>
      </w:pPr>
      <w:r>
        <w:rPr>
          <w:rFonts w:ascii="Times New Roman"/>
          <w:b w:val="false"/>
          <w:i w:val="false"/>
          <w:color w:val="000000"/>
          <w:sz w:val="28"/>
        </w:rPr>
        <w:t>
      өндірушінің GMP сертификатының болуы;</w:t>
      </w:r>
    </w:p>
    <w:p>
      <w:pPr>
        <w:spacing w:after="0"/>
        <w:ind w:left="0"/>
        <w:jc w:val="both"/>
      </w:pPr>
      <w:r>
        <w:rPr>
          <w:rFonts w:ascii="Times New Roman"/>
          <w:b w:val="false"/>
          <w:i w:val="false"/>
          <w:color w:val="000000"/>
          <w:sz w:val="28"/>
        </w:rPr>
        <w:t>
      өндіруші елде тіркелгенін растайтын құжатты (экспортқа арналған сертификат, еркін сату сертификаты, тіркеу куәліктері).</w:t>
      </w:r>
    </w:p>
    <w:bookmarkStart w:name="z32" w:id="29"/>
    <w:p>
      <w:pPr>
        <w:spacing w:after="0"/>
        <w:ind w:left="0"/>
        <w:jc w:val="both"/>
      </w:pPr>
      <w:r>
        <w:rPr>
          <w:rFonts w:ascii="Times New Roman"/>
          <w:b w:val="false"/>
          <w:i w:val="false"/>
          <w:color w:val="000000"/>
          <w:sz w:val="28"/>
        </w:rPr>
        <w:t>
      6) радиоактивті, биологиялық және химиялық заттардың (вакциналар, антидот) әсер ету салдарларының алдын алу және емдеу үшін:</w:t>
      </w:r>
    </w:p>
    <w:bookmarkEnd w:id="29"/>
    <w:p>
      <w:pPr>
        <w:spacing w:after="0"/>
        <w:ind w:left="0"/>
        <w:jc w:val="both"/>
      </w:pPr>
      <w:r>
        <w:rPr>
          <w:rFonts w:ascii="Times New Roman"/>
          <w:b w:val="false"/>
          <w:i w:val="false"/>
          <w:color w:val="000000"/>
          <w:sz w:val="28"/>
        </w:rPr>
        <w:t xml:space="preserve">
      Еуразиялық экономикалық одаққа мүше-елдер болып табылатын мемлекеттерден Қазақстан Республикасында тіркелмеген дәрілік заттарды Қазақстан Республикасының аумағына әкелуге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көрсетілетін қызметті алушының ЭЦҚ қойылған электрондық құжат түріндегі өтінішті;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тіркелген дәрілік заттардың әкелінетін санының есеп-қисабы;</w:t>
      </w:r>
    </w:p>
    <w:p>
      <w:pPr>
        <w:spacing w:after="0"/>
        <w:ind w:left="0"/>
        <w:jc w:val="both"/>
      </w:pPr>
      <w:r>
        <w:rPr>
          <w:rFonts w:ascii="Times New Roman"/>
          <w:b w:val="false"/>
          <w:i w:val="false"/>
          <w:color w:val="000000"/>
          <w:sz w:val="28"/>
        </w:rPr>
        <w:t>
      медициналық қызметке лицензиясы бар медициналық денсаулық сақтау ұйымдарының немесе облыстардың, республикалық маңызы бар қалалардың және астананың денсаулық сақтауды мемлекеттік басқарудың жергілікті органдарынан хатының электрондық көшірмесін;</w:t>
      </w:r>
    </w:p>
    <w:p>
      <w:pPr>
        <w:spacing w:after="0"/>
        <w:ind w:left="0"/>
        <w:jc w:val="both"/>
      </w:pPr>
      <w:r>
        <w:rPr>
          <w:rFonts w:ascii="Times New Roman"/>
          <w:b w:val="false"/>
          <w:i w:val="false"/>
          <w:color w:val="000000"/>
          <w:sz w:val="28"/>
        </w:rPr>
        <w:t>
      шарттың (келісімшарттың) немесе инвойстың (жүкқұжаттың) қазақ немесе орыс тілдеріндегі аудармасы бар электрондық көшірмесін;</w:t>
      </w:r>
    </w:p>
    <w:p>
      <w:pPr>
        <w:spacing w:after="0"/>
        <w:ind w:left="0"/>
        <w:jc w:val="both"/>
      </w:pPr>
      <w:r>
        <w:rPr>
          <w:rFonts w:ascii="Times New Roman"/>
          <w:b w:val="false"/>
          <w:i w:val="false"/>
          <w:color w:val="000000"/>
          <w:sz w:val="28"/>
        </w:rPr>
        <w:t>
      дәрілік заттың сапасын растайтын өндіруші құжатының қазақ және орыс тілдеріне аудармасы бар электрондық көшірмесін (талдау сертификаттары немесе сынақ хаттамасы немесе сапаны бағалау көрсеткіштері бар сапа паспорты);</w:t>
      </w:r>
    </w:p>
    <w:p>
      <w:pPr>
        <w:spacing w:after="0"/>
        <w:ind w:left="0"/>
        <w:jc w:val="both"/>
      </w:pPr>
      <w:r>
        <w:rPr>
          <w:rFonts w:ascii="Times New Roman"/>
          <w:b w:val="false"/>
          <w:i w:val="false"/>
          <w:color w:val="000000"/>
          <w:sz w:val="28"/>
        </w:rPr>
        <w:t>
      көрсетілетін қызметті алушының қаптамаға стикерді және медициналық қолданылуы жөніндегі нұсқаулықты бекіту туралы кепілдік міндеттемесінің қазақ және орыс тілдеріндегі электрондық көшірмесін;</w:t>
      </w:r>
    </w:p>
    <w:p>
      <w:pPr>
        <w:spacing w:after="0"/>
        <w:ind w:left="0"/>
        <w:jc w:val="both"/>
      </w:pPr>
      <w:r>
        <w:rPr>
          <w:rFonts w:ascii="Times New Roman"/>
          <w:b w:val="false"/>
          <w:i w:val="false"/>
          <w:color w:val="000000"/>
          <w:sz w:val="28"/>
        </w:rPr>
        <w:t>
      өндірушінің GMP сертификатының болуы;</w:t>
      </w:r>
    </w:p>
    <w:p>
      <w:pPr>
        <w:spacing w:after="0"/>
        <w:ind w:left="0"/>
        <w:jc w:val="both"/>
      </w:pPr>
      <w:r>
        <w:rPr>
          <w:rFonts w:ascii="Times New Roman"/>
          <w:b w:val="false"/>
          <w:i w:val="false"/>
          <w:color w:val="000000"/>
          <w:sz w:val="28"/>
        </w:rPr>
        <w:t>
      өндіруші елде тіркелгенін растайтын құжатты (экспортқа арналған сертификат, еркін сату сертификаты, тіркеу куәліктері).</w:t>
      </w:r>
    </w:p>
    <w:bookmarkStart w:name="z33" w:id="30"/>
    <w:p>
      <w:pPr>
        <w:spacing w:after="0"/>
        <w:ind w:left="0"/>
        <w:jc w:val="both"/>
      </w:pPr>
      <w:r>
        <w:rPr>
          <w:rFonts w:ascii="Times New Roman"/>
          <w:b w:val="false"/>
          <w:i w:val="false"/>
          <w:color w:val="000000"/>
          <w:sz w:val="28"/>
        </w:rPr>
        <w:t>
      7) сараптама жүргізу, мемлекеттік тіркеу, қайта тіркеу және тіркеу дерекнамасына өзгерістер енгізу үшін дәрілік заттардың үлгілерін әкелу кезінде:</w:t>
      </w:r>
    </w:p>
    <w:bookmarkEnd w:id="30"/>
    <w:p>
      <w:pPr>
        <w:spacing w:after="0"/>
        <w:ind w:left="0"/>
        <w:jc w:val="both"/>
      </w:pPr>
      <w:r>
        <w:rPr>
          <w:rFonts w:ascii="Times New Roman"/>
          <w:b w:val="false"/>
          <w:i w:val="false"/>
          <w:color w:val="000000"/>
          <w:sz w:val="28"/>
        </w:rPr>
        <w:t xml:space="preserve">
      Еуразиялық экономикалық одаққа мүше-елдер болып табылатын мемлекеттерден Қазақстан Республикасында тіркелмеген дәрілік заттарды Қазақстан Республикасының аумағына әкелуге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көрсетілетін қызметті алушының ЭЦҚ қойылған электрондық құжат түріндегі өтінішті;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тіркелген дәрілік заттардың әкелінетін санының есеп-қисабы;</w:t>
      </w:r>
    </w:p>
    <w:p>
      <w:pPr>
        <w:spacing w:after="0"/>
        <w:ind w:left="0"/>
        <w:jc w:val="both"/>
      </w:pPr>
      <w:r>
        <w:rPr>
          <w:rFonts w:ascii="Times New Roman"/>
          <w:b w:val="false"/>
          <w:i w:val="false"/>
          <w:color w:val="000000"/>
          <w:sz w:val="28"/>
        </w:rPr>
        <w:t>
      осы үлгілерді Қазақстан Республикасының аумағында мемлекеттік тіркеуге, қайта тіркеуге және тіркеу деректеріне өзгерістер енгізуге ұсыну туралы кепілдік міндеттеменің электрондық көшірмесін;</w:t>
      </w:r>
    </w:p>
    <w:p>
      <w:pPr>
        <w:spacing w:after="0"/>
        <w:ind w:left="0"/>
        <w:jc w:val="both"/>
      </w:pPr>
      <w:r>
        <w:rPr>
          <w:rFonts w:ascii="Times New Roman"/>
          <w:b w:val="false"/>
          <w:i w:val="false"/>
          <w:color w:val="000000"/>
          <w:sz w:val="28"/>
        </w:rPr>
        <w:t>
      дәрілік заттар мен медициналық бұйымдардың айналысы саласындағы мемлекеттік сараптама ұйымымен келісілген, мемлекеттік тіркеу, қайта тіркеу, тіркеу дерекнамасына өзгерістер енгізу кезінде сараптама жүргізу үшін дәрілік заттардың қажетті саны есебінің электрондық көшірмесін;</w:t>
      </w:r>
    </w:p>
    <w:p>
      <w:pPr>
        <w:spacing w:after="0"/>
        <w:ind w:left="0"/>
        <w:jc w:val="both"/>
      </w:pPr>
      <w:r>
        <w:rPr>
          <w:rFonts w:ascii="Times New Roman"/>
          <w:b w:val="false"/>
          <w:i w:val="false"/>
          <w:color w:val="000000"/>
          <w:sz w:val="28"/>
        </w:rPr>
        <w:t>
      шарттың (келісімшарттың) немесе инвойстың (жүкқұжаттың) қазақ немесе орыс тілдеріндегі аудармасы бар электрондық көшірмесін;</w:t>
      </w:r>
    </w:p>
    <w:bookmarkStart w:name="z34" w:id="31"/>
    <w:p>
      <w:pPr>
        <w:spacing w:after="0"/>
        <w:ind w:left="0"/>
        <w:jc w:val="both"/>
      </w:pPr>
      <w:r>
        <w:rPr>
          <w:rFonts w:ascii="Times New Roman"/>
          <w:b w:val="false"/>
          <w:i w:val="false"/>
          <w:color w:val="000000"/>
          <w:sz w:val="28"/>
        </w:rPr>
        <w:t>
      8) дәрілік заттардың көрмелерін оларды одан әрі өткізу құқығынсыз өткізу үшін:</w:t>
      </w:r>
    </w:p>
    <w:bookmarkEnd w:id="31"/>
    <w:p>
      <w:pPr>
        <w:spacing w:after="0"/>
        <w:ind w:left="0"/>
        <w:jc w:val="both"/>
      </w:pPr>
      <w:r>
        <w:rPr>
          <w:rFonts w:ascii="Times New Roman"/>
          <w:b w:val="false"/>
          <w:i w:val="false"/>
          <w:color w:val="000000"/>
          <w:sz w:val="28"/>
        </w:rPr>
        <w:t xml:space="preserve">
      Еуразиялық экономикалық одаққа мүше-елдер болып табылатын мемлекеттерден Қазақстан Республикасында тіркелмеген дәрілік заттарды Қазақстан Республикасының аумағына әкелуге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көрсетілетін қызметті алушының ЭЦҚ қойылған электрондық құжат түріндегі өтінішті;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тіркелген дәрілік заттардың әкелінетін санын есеп-қисабы;</w:t>
      </w:r>
    </w:p>
    <w:p>
      <w:pPr>
        <w:spacing w:after="0"/>
        <w:ind w:left="0"/>
        <w:jc w:val="both"/>
      </w:pPr>
      <w:r>
        <w:rPr>
          <w:rFonts w:ascii="Times New Roman"/>
          <w:b w:val="false"/>
          <w:i w:val="false"/>
          <w:color w:val="000000"/>
          <w:sz w:val="28"/>
        </w:rPr>
        <w:t>
      көрсетілетін қызметті алушының көрмеге қатысуы туралы көрмені ұйымдастырушының растау-хатының электрондық көшірмесін;</w:t>
      </w:r>
    </w:p>
    <w:p>
      <w:pPr>
        <w:spacing w:after="0"/>
        <w:ind w:left="0"/>
        <w:jc w:val="both"/>
      </w:pPr>
      <w:r>
        <w:rPr>
          <w:rFonts w:ascii="Times New Roman"/>
          <w:b w:val="false"/>
          <w:i w:val="false"/>
          <w:color w:val="000000"/>
          <w:sz w:val="28"/>
        </w:rPr>
        <w:t>
      шарттың (келісімшарттың) немесе инвойстың (жүкқұжаттың) қазақ немесе орыс тілдеріндегі аудармасы бар электрондық көшірмесін;</w:t>
      </w:r>
    </w:p>
    <w:bookmarkStart w:name="z35" w:id="32"/>
    <w:p>
      <w:pPr>
        <w:spacing w:after="0"/>
        <w:ind w:left="0"/>
        <w:jc w:val="both"/>
      </w:pPr>
      <w:r>
        <w:rPr>
          <w:rFonts w:ascii="Times New Roman"/>
          <w:b w:val="false"/>
          <w:i w:val="false"/>
          <w:color w:val="000000"/>
          <w:sz w:val="28"/>
        </w:rPr>
        <w:t>
      9) клиникалық зерттеулер жүргізу үшін:</w:t>
      </w:r>
    </w:p>
    <w:bookmarkEnd w:id="32"/>
    <w:p>
      <w:pPr>
        <w:spacing w:after="0"/>
        <w:ind w:left="0"/>
        <w:jc w:val="both"/>
      </w:pPr>
      <w:r>
        <w:rPr>
          <w:rFonts w:ascii="Times New Roman"/>
          <w:b w:val="false"/>
          <w:i w:val="false"/>
          <w:color w:val="000000"/>
          <w:sz w:val="28"/>
        </w:rPr>
        <w:t xml:space="preserve">
      Еуразиялық экономикалық одаққа мүше-елдер болып табылатын мемлекеттерден Қазақстан Республикасында тіркелмеген дәрілік заттарды Қазақстан Республикасының аумағына әкелуге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көрсетілетін қызметті алушының ЭЦҚ қойылған электрондық құжат түріндегі өтінішті;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тіркелген дәрілік заттардың әкелінетін санының есеп-қисабы;</w:t>
      </w:r>
    </w:p>
    <w:p>
      <w:pPr>
        <w:spacing w:after="0"/>
        <w:ind w:left="0"/>
        <w:jc w:val="both"/>
      </w:pPr>
      <w:r>
        <w:rPr>
          <w:rFonts w:ascii="Times New Roman"/>
          <w:b w:val="false"/>
          <w:i w:val="false"/>
          <w:color w:val="000000"/>
          <w:sz w:val="28"/>
        </w:rPr>
        <w:t>
      шарттың (келісімшарттың) немесе инвойстың (жүкқұжаттың) қазақ немесе орыс тілдеріндегі аудармасы бар электрондық көшірмесін;</w:t>
      </w:r>
    </w:p>
    <w:p>
      <w:pPr>
        <w:spacing w:after="0"/>
        <w:ind w:left="0"/>
        <w:jc w:val="both"/>
      </w:pPr>
      <w:r>
        <w:rPr>
          <w:rFonts w:ascii="Times New Roman"/>
          <w:b w:val="false"/>
          <w:i w:val="false"/>
          <w:color w:val="000000"/>
          <w:sz w:val="28"/>
        </w:rPr>
        <w:t>
      дәрілік заттарға клиникалық зерттеулер жүргізуге рұқсат беруге уәкілетті орган бұйрығының электрондық көшірмесін;</w:t>
      </w:r>
    </w:p>
    <w:p>
      <w:pPr>
        <w:spacing w:after="0"/>
        <w:ind w:left="0"/>
        <w:jc w:val="both"/>
      </w:pPr>
      <w:r>
        <w:rPr>
          <w:rFonts w:ascii="Times New Roman"/>
          <w:b w:val="false"/>
          <w:i w:val="false"/>
          <w:color w:val="000000"/>
          <w:sz w:val="28"/>
        </w:rPr>
        <w:t>
      дәрілік заттың сапасын растайтын өндіруші құжаттарының қазақ немесе орыс тілдеріне аудармасы бар электрондық көшірмесін (талдау сертификаттары немесе сынақ хаттамасы немесе сапаны бағалау көрсеткіштері бар сапа паспорты).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құжаттар Тізбеге сәйкес ресімделеді және ЭЦҚ куәландырылады.</w:t>
      </w:r>
    </w:p>
    <w:bookmarkStart w:name="z36" w:id="33"/>
    <w:p>
      <w:pPr>
        <w:spacing w:after="0"/>
        <w:ind w:left="0"/>
        <w:jc w:val="both"/>
      </w:pPr>
      <w:r>
        <w:rPr>
          <w:rFonts w:ascii="Times New Roman"/>
          <w:b w:val="false"/>
          <w:i w:val="false"/>
          <w:color w:val="000000"/>
          <w:sz w:val="28"/>
        </w:rPr>
        <w:t>
      6. Қазақстан Республикасында тіркелмеген медициналық бұйымдарды Қазақстан Республикасының аумағына әкелуге келісім және (немесе) қорытындыны (рұқсат беру құжатын) алу үшін көрсетілетін қызметті алушы көрсетілетін қызметті берушіге Портал арқылы жібереді:</w:t>
      </w:r>
    </w:p>
    <w:bookmarkEnd w:id="33"/>
    <w:bookmarkStart w:name="z37" w:id="34"/>
    <w:p>
      <w:pPr>
        <w:spacing w:after="0"/>
        <w:ind w:left="0"/>
        <w:jc w:val="both"/>
      </w:pPr>
      <w:r>
        <w:rPr>
          <w:rFonts w:ascii="Times New Roman"/>
          <w:b w:val="false"/>
          <w:i w:val="false"/>
          <w:color w:val="000000"/>
          <w:sz w:val="28"/>
        </w:rPr>
        <w:t>
      1) медициналық қолданылуы және сатып алу мүмкіндігі бар нақты пациенттің өмірлік көрсеткіштері бойынша медициналық көмек көрсету не сирек кездесетін және (немесе) аса ауыр патологиясы бар пациенттердің шектеулі контингентіне медициналық көмек көрсету үшін:</w:t>
      </w:r>
    </w:p>
    <w:bookmarkEnd w:id="34"/>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Қазақстан Республикасында тіркелмеген медициналық бұйымдарды Қазақстан Республикасының аумағына әкелуге көрсетілетін қызметті алушының ЭЦҚ қойылған электрондық құжат түріндегі өтінішті;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тіркелмеген медициналық бұйымдардың әкелінетін санының есеп-қисабы;</w:t>
      </w:r>
    </w:p>
    <w:p>
      <w:pPr>
        <w:spacing w:after="0"/>
        <w:ind w:left="0"/>
        <w:jc w:val="both"/>
      </w:pPr>
      <w:r>
        <w:rPr>
          <w:rFonts w:ascii="Times New Roman"/>
          <w:b w:val="false"/>
          <w:i w:val="false"/>
          <w:color w:val="000000"/>
          <w:sz w:val="28"/>
        </w:rPr>
        <w:t xml:space="preserve">
      көрсетілетін қызметті алушыны көрсете отырып, ведомстволық бағынысты ұйымның немесе тиісті өңірдің аумағында орналасқан жеке медициналық ұйымдардың медициналық бұйымдарын әкелуге арналған облыстардың, республикалық маңызы бар қалалардың және астананың денсаулық сақтауды мемлекеттік басқарудың жергілікті органдарынан келісу хатының немесе денсаулық сақтау ұйымының хатының, Бірыңғай дистрибьютордан, ведомстволық бағынысты уәкілетті органға немесе басқа ведомстволардың Денсаулық сақтау ұйымынан, </w:t>
      </w:r>
    </w:p>
    <w:p>
      <w:pPr>
        <w:spacing w:after="0"/>
        <w:ind w:left="0"/>
        <w:jc w:val="both"/>
      </w:pPr>
      <w:r>
        <w:rPr>
          <w:rFonts w:ascii="Times New Roman"/>
          <w:b w:val="false"/>
          <w:i w:val="false"/>
          <w:color w:val="000000"/>
          <w:sz w:val="28"/>
        </w:rPr>
        <w:t>
      медициналық бұйымдардың тіркелген аналогтары жоқ тіркелмеген медициналық бұйымдарды қолдану және медициналық бұйымдардың әкелінетін санын есептеу негіздемесімен;денсаулық сақтау ұйымы дәрігерлердің нақты пациентке тіркелген медициналық бұйымдардың тиімсіздігі немесе оларды қолдану мүмкін еместігі туралы және клиникалық хаттамаға сәйкес консилиумының қорытындысын;</w:t>
      </w:r>
    </w:p>
    <w:p>
      <w:pPr>
        <w:spacing w:after="0"/>
        <w:ind w:left="0"/>
        <w:jc w:val="both"/>
      </w:pPr>
      <w:r>
        <w:rPr>
          <w:rFonts w:ascii="Times New Roman"/>
          <w:b w:val="false"/>
          <w:i w:val="false"/>
          <w:color w:val="000000"/>
          <w:sz w:val="28"/>
        </w:rPr>
        <w:t xml:space="preserve">
      шарттың (келісімшарттың) немесе инвойстың (жүкқұжаттың) қазақ немесе орыс тілдеріндегі аудармасы бар электрондық көшірмесін; </w:t>
      </w:r>
    </w:p>
    <w:p>
      <w:pPr>
        <w:spacing w:after="0"/>
        <w:ind w:left="0"/>
        <w:jc w:val="both"/>
      </w:pPr>
      <w:r>
        <w:rPr>
          <w:rFonts w:ascii="Times New Roman"/>
          <w:b w:val="false"/>
          <w:i w:val="false"/>
          <w:color w:val="000000"/>
          <w:sz w:val="28"/>
        </w:rPr>
        <w:t>
      медициналық бұйымдардың сапасын растайтын өндіруші құжатының қазақ және орыс тілдеріне аудармасы бар электрондық көшірмесін (сәйкестік туралы сертификаттар (декларациялар) немесе талдау сертификаттары);</w:t>
      </w:r>
    </w:p>
    <w:p>
      <w:pPr>
        <w:spacing w:after="0"/>
        <w:ind w:left="0"/>
        <w:jc w:val="both"/>
      </w:pPr>
      <w:r>
        <w:rPr>
          <w:rFonts w:ascii="Times New Roman"/>
          <w:b w:val="false"/>
          <w:i w:val="false"/>
          <w:color w:val="000000"/>
          <w:sz w:val="28"/>
        </w:rPr>
        <w:t>
      ISO 13485 сертификатының болуы;</w:t>
      </w:r>
    </w:p>
    <w:p>
      <w:pPr>
        <w:spacing w:after="0"/>
        <w:ind w:left="0"/>
        <w:jc w:val="both"/>
      </w:pPr>
      <w:r>
        <w:rPr>
          <w:rFonts w:ascii="Times New Roman"/>
          <w:b w:val="false"/>
          <w:i w:val="false"/>
          <w:color w:val="000000"/>
          <w:sz w:val="28"/>
        </w:rPr>
        <w:t>
      өндіруші елде тіркелгенін растайтын құжатты (экспортқа арналған сертификат, еркін сату сертификаты, тіркеу куәліктері).</w:t>
      </w:r>
    </w:p>
    <w:bookmarkStart w:name="z38" w:id="35"/>
    <w:p>
      <w:pPr>
        <w:spacing w:after="0"/>
        <w:ind w:left="0"/>
        <w:jc w:val="both"/>
      </w:pPr>
      <w:r>
        <w:rPr>
          <w:rFonts w:ascii="Times New Roman"/>
          <w:b w:val="false"/>
          <w:i w:val="false"/>
          <w:color w:val="000000"/>
          <w:sz w:val="28"/>
        </w:rPr>
        <w:t>
      2) төтенше жағдайлардың салдарларын болдырмау және (немесе) жою үшін:</w:t>
      </w:r>
    </w:p>
    <w:bookmarkEnd w:id="35"/>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Қазақстан Республикасында тіркелмеген медициналық бұйымдарды Қазақстан Республикасының аумағына әкелуге көрсетілетін қызметті алушының ЭЦҚ қойылған электрондық құжат түріндегі өтінішті;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тіркелмеген медициналық бұйымдардың әкелінетін санының есеп-қисабы;</w:t>
      </w:r>
    </w:p>
    <w:p>
      <w:pPr>
        <w:spacing w:after="0"/>
        <w:ind w:left="0"/>
        <w:jc w:val="both"/>
      </w:pPr>
      <w:r>
        <w:rPr>
          <w:rFonts w:ascii="Times New Roman"/>
          <w:b w:val="false"/>
          <w:i w:val="false"/>
          <w:color w:val="000000"/>
          <w:sz w:val="28"/>
        </w:rPr>
        <w:t>
      шарттың (келісімшарттың) немесе инвойстың (жүкқұжаттың) қазақ немесе орыс тілдеріндегі аудармасы бар электрондық көшірмесін;</w:t>
      </w:r>
    </w:p>
    <w:p>
      <w:pPr>
        <w:spacing w:after="0"/>
        <w:ind w:left="0"/>
        <w:jc w:val="both"/>
      </w:pPr>
      <w:r>
        <w:rPr>
          <w:rFonts w:ascii="Times New Roman"/>
          <w:b w:val="false"/>
          <w:i w:val="false"/>
          <w:color w:val="000000"/>
          <w:sz w:val="28"/>
        </w:rPr>
        <w:t>
      облыстардың, республикалық маңызы бар қалалардың және астананың жергілікті мемлекеттік денсаулық сақтауды басқару органдарынан хаттың (ведомстволық бағынысты ұйымға немесе тиісті өңірдің аумағында орналасқан жеке медициналық ұйымдарға немесе фармацевтикалық қызмет субъектілеріне дәрілік заттарды әкелу кезінде) немесе денсаулық сақтау ұйымының, бірыңғай дистрибьютердің хатының электрондық көшірмесі, тіркелмеген медициналық бұйымдардың атауын, санын және өндірушісін көрсете отырып, төтенше жағдайлардың (табиғи және техногендік сипаттағы) салдарын болғызбау және (немесе) жою туралы ведомстволық бағынысты уәкілетті органға немесе басқа ведомстволардың Денсаулық сақтау ұйымына;</w:t>
      </w:r>
    </w:p>
    <w:p>
      <w:pPr>
        <w:spacing w:after="0"/>
        <w:ind w:left="0"/>
        <w:jc w:val="both"/>
      </w:pPr>
      <w:r>
        <w:rPr>
          <w:rFonts w:ascii="Times New Roman"/>
          <w:b w:val="false"/>
          <w:i w:val="false"/>
          <w:color w:val="000000"/>
          <w:sz w:val="28"/>
        </w:rPr>
        <w:t>
      медициналық бұйымдардың сапасын растайтын өндіруші құжатының қазақ немесе орыс тілдеріне аудармасы бар электрондық көшірмесін (сәйкестік туралы сертификаттар (декларациялар) немесе сертификаттар талдау. немесе сынақ хаттамасы немесе сапаны бағалау көрсеткіштері бар сапа паспорты);</w:t>
      </w:r>
    </w:p>
    <w:p>
      <w:pPr>
        <w:spacing w:after="0"/>
        <w:ind w:left="0"/>
        <w:jc w:val="both"/>
      </w:pPr>
      <w:r>
        <w:rPr>
          <w:rFonts w:ascii="Times New Roman"/>
          <w:b w:val="false"/>
          <w:i w:val="false"/>
          <w:color w:val="000000"/>
          <w:sz w:val="28"/>
        </w:rPr>
        <w:t>
      ISO 13485 сертификатының болуы;</w:t>
      </w:r>
    </w:p>
    <w:p>
      <w:pPr>
        <w:spacing w:after="0"/>
        <w:ind w:left="0"/>
        <w:jc w:val="both"/>
      </w:pPr>
      <w:r>
        <w:rPr>
          <w:rFonts w:ascii="Times New Roman"/>
          <w:b w:val="false"/>
          <w:i w:val="false"/>
          <w:color w:val="000000"/>
          <w:sz w:val="28"/>
        </w:rPr>
        <w:t>
      өндіруші елде тіркелгенін растайтын құжатты (экспортқа арналған сертификат, еркін сату сертификаты, тіркеу куәліктері).</w:t>
      </w:r>
    </w:p>
    <w:bookmarkStart w:name="z39" w:id="36"/>
    <w:p>
      <w:pPr>
        <w:spacing w:after="0"/>
        <w:ind w:left="0"/>
        <w:jc w:val="both"/>
      </w:pPr>
      <w:r>
        <w:rPr>
          <w:rFonts w:ascii="Times New Roman"/>
          <w:b w:val="false"/>
          <w:i w:val="false"/>
          <w:color w:val="000000"/>
          <w:sz w:val="28"/>
        </w:rPr>
        <w:t xml:space="preserve">
      3) № 662 </w:t>
      </w:r>
      <w:r>
        <w:rPr>
          <w:rFonts w:ascii="Times New Roman"/>
          <w:b w:val="false"/>
          <w:i w:val="false"/>
          <w:color w:val="000000"/>
          <w:sz w:val="28"/>
        </w:rPr>
        <w:t>қаулымен</w:t>
      </w:r>
      <w:r>
        <w:rPr>
          <w:rFonts w:ascii="Times New Roman"/>
          <w:b w:val="false"/>
          <w:i w:val="false"/>
          <w:color w:val="000000"/>
          <w:sz w:val="28"/>
        </w:rPr>
        <w:t xml:space="preserve"> айқындалған жағдайларда гуманитарлық көмек көрсету үшін:</w:t>
      </w:r>
    </w:p>
    <w:bookmarkEnd w:id="36"/>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Қазақстан Республикасында тіркелмеген медициналық бұйымдарды Қазақстан Республикасының аумағына әкелуге көрсетілетін қызметті алушының ЭЦҚ қойылған электрондық құжат түріндегі өтінішті;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тіркелмеген медициналық бұйымдардың әкелінетін санының есеп-қисабы;</w:t>
      </w:r>
    </w:p>
    <w:p>
      <w:pPr>
        <w:spacing w:after="0"/>
        <w:ind w:left="0"/>
        <w:jc w:val="both"/>
      </w:pPr>
      <w:r>
        <w:rPr>
          <w:rFonts w:ascii="Times New Roman"/>
          <w:b w:val="false"/>
          <w:i w:val="false"/>
          <w:color w:val="000000"/>
          <w:sz w:val="28"/>
        </w:rPr>
        <w:t>
      облыстардың, республикалық маңызы бар қалалардың және астананың денсаулық сақтауды мемлекеттік басқарудың жергілікті органдарынан (ведомстволық бағынысты ұйымға немесе жеке медициналық ұйымдарға немесе тиісті өңірдің аумағында орналасқан фармацевтикалық қызмет субъектілеріне дәрілік заттарды әкелу кезінде) жүктің нысаналы коммерциялық емес пайдаланылуын бақылау туралы жазбаша растаудың немесе уәкілетті органға немесе басқа ведомстволардың Денсаулық сақтау ұйымына ведомстволық бағынысты денсаулық сақтау ұйымының хатының электрондық көшірмесі, гуманитарлық акцияны қолдау, тіркелмеген медициналық бұйымдардың атауын, санын және өндірушісін көрсете отырып;</w:t>
      </w:r>
    </w:p>
    <w:p>
      <w:pPr>
        <w:spacing w:after="0"/>
        <w:ind w:left="0"/>
        <w:jc w:val="both"/>
      </w:pPr>
      <w:r>
        <w:rPr>
          <w:rFonts w:ascii="Times New Roman"/>
          <w:b w:val="false"/>
          <w:i w:val="false"/>
          <w:color w:val="000000"/>
          <w:sz w:val="28"/>
        </w:rPr>
        <w:t>
      медициналық бұйымдардың сапасын растайтын өндіруші құжатының қазақ және орыс тілдеріне аудармасы бар электрондық көшірмесін (сәйкестік туралы сертификаттар (декларациялар) немесе талдау сертификаттары немесе сынақ хаттамасы немесе сапаны бағалау көрсеткіштері бар сапа паспорты);</w:t>
      </w:r>
    </w:p>
    <w:p>
      <w:pPr>
        <w:spacing w:after="0"/>
        <w:ind w:left="0"/>
        <w:jc w:val="both"/>
      </w:pPr>
      <w:r>
        <w:rPr>
          <w:rFonts w:ascii="Times New Roman"/>
          <w:b w:val="false"/>
          <w:i w:val="false"/>
          <w:color w:val="000000"/>
          <w:sz w:val="28"/>
        </w:rPr>
        <w:t>
      ISO 13485 сертификатының болуы.</w:t>
      </w:r>
    </w:p>
    <w:bookmarkStart w:name="z40" w:id="37"/>
    <w:p>
      <w:pPr>
        <w:spacing w:after="0"/>
        <w:ind w:left="0"/>
        <w:jc w:val="both"/>
      </w:pPr>
      <w:r>
        <w:rPr>
          <w:rFonts w:ascii="Times New Roman"/>
          <w:b w:val="false"/>
          <w:i w:val="false"/>
          <w:color w:val="000000"/>
          <w:sz w:val="28"/>
        </w:rPr>
        <w:t>
      4) инновациялық медициналық технологияларды енгізу үшін:</w:t>
      </w:r>
    </w:p>
    <w:bookmarkEnd w:id="37"/>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Қазақстан Республикасында тіркелмеген медициналық бұйымдарды Қазақстан Республикасының аумағына әкелуге көрсетілетін қызметті алушының ЭЦҚ қойылған электрондық құжат түріндегі өтінішті;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тіркелмеген медициналық бұйымдардың әкелінетін санының есеп-қисабы;</w:t>
      </w:r>
    </w:p>
    <w:p>
      <w:pPr>
        <w:spacing w:after="0"/>
        <w:ind w:left="0"/>
        <w:jc w:val="both"/>
      </w:pPr>
      <w:r>
        <w:rPr>
          <w:rFonts w:ascii="Times New Roman"/>
          <w:b w:val="false"/>
          <w:i w:val="false"/>
          <w:color w:val="000000"/>
          <w:sz w:val="28"/>
        </w:rPr>
        <w:t>
      шарттың (келісімшарттың) немесе инвойстың (жүкқұжаттың) қазақ немесе орыс тілдеріндегі аудармасы бар электрондық көшірмесін;</w:t>
      </w:r>
    </w:p>
    <w:p>
      <w:pPr>
        <w:spacing w:after="0"/>
        <w:ind w:left="0"/>
        <w:jc w:val="both"/>
      </w:pPr>
      <w:r>
        <w:rPr>
          <w:rFonts w:ascii="Times New Roman"/>
          <w:b w:val="false"/>
          <w:i w:val="false"/>
          <w:color w:val="000000"/>
          <w:sz w:val="28"/>
        </w:rPr>
        <w:t>
      денсаулық сақтау саласындағы уәкілетті органның атауы, саны және тіркелмеген медициналық бұйымдардың өндірушісі көрсетілген инновациялық медициналық технологияларды енгізу үшін медициналық бұйымдарды әкелу қажеттігі туралы жазбаша растауының электрондық көшірмесін;</w:t>
      </w:r>
    </w:p>
    <w:p>
      <w:pPr>
        <w:spacing w:after="0"/>
        <w:ind w:left="0"/>
        <w:jc w:val="both"/>
      </w:pPr>
      <w:r>
        <w:rPr>
          <w:rFonts w:ascii="Times New Roman"/>
          <w:b w:val="false"/>
          <w:i w:val="false"/>
          <w:color w:val="000000"/>
          <w:sz w:val="28"/>
        </w:rPr>
        <w:t>
      инновациялық медициналық технологияларды енгізуге арналған медициналық бұйымдардың сапасын растайтын өндіруші құжаттарының қазақ немесе орыс тілдеріне аудармасы бар электрондық көшірмесін (сәйкестік туралы сертификаттар (декларациялар) немесе талдау сертификаттары немесе сынақ хаттамасы немесе сапаны бағалау көрсеткіштері бар сапа паспорты);</w:t>
      </w:r>
    </w:p>
    <w:p>
      <w:pPr>
        <w:spacing w:after="0"/>
        <w:ind w:left="0"/>
        <w:jc w:val="both"/>
      </w:pPr>
      <w:r>
        <w:rPr>
          <w:rFonts w:ascii="Times New Roman"/>
          <w:b w:val="false"/>
          <w:i w:val="false"/>
          <w:color w:val="000000"/>
          <w:sz w:val="28"/>
        </w:rPr>
        <w:t>
      ISO 13485 сертификатының болуы.</w:t>
      </w:r>
    </w:p>
    <w:bookmarkStart w:name="z41" w:id="38"/>
    <w:p>
      <w:pPr>
        <w:spacing w:after="0"/>
        <w:ind w:left="0"/>
        <w:jc w:val="both"/>
      </w:pPr>
      <w:r>
        <w:rPr>
          <w:rFonts w:ascii="Times New Roman"/>
          <w:b w:val="false"/>
          <w:i w:val="false"/>
          <w:color w:val="000000"/>
          <w:sz w:val="28"/>
        </w:rPr>
        <w:t>
      5) медициналық бұйымдарды жеткізудің ұзақ мерзімді шарттары шеңберінде медициналық бұйымдарды қоспағанда, Біріккен Ұлттар Ұйымының Бас Ассамблеясы құрған халықаралық ұйымдар жеткізетін және (немесе) Дүниежүзілік денсаулық сақтау ұйымы преквалификацияланған медициналық бұйымдарды Бірыңғай дистрибьютордың сатып алуы үшін:</w:t>
      </w:r>
    </w:p>
    <w:bookmarkEnd w:id="38"/>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Қазақстан Республикасында тіркелмеген медициналық бұйымдарды Қазақстан Республикасының аумағына әкелуге көрсетілетін қызметті алушының ЭЦҚ қойылған электрондық құжат түріндегі өтінішті;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тіркелмеген медициналық бұйымдардың әкелінетін санының есеп-қисабы;</w:t>
      </w:r>
    </w:p>
    <w:p>
      <w:pPr>
        <w:spacing w:after="0"/>
        <w:ind w:left="0"/>
        <w:jc w:val="both"/>
      </w:pPr>
      <w:r>
        <w:rPr>
          <w:rFonts w:ascii="Times New Roman"/>
          <w:b w:val="false"/>
          <w:i w:val="false"/>
          <w:color w:val="000000"/>
          <w:sz w:val="28"/>
        </w:rPr>
        <w:t>
      медициналық қызметке лицензиясы бар медициналық денсаулық сақтау ұйымдарының немесе облыстардың, республикалық маңызы бар қалалардың және астананың денсаулық сақтауды мемлекеттік басқарудың жергілікті органдарынан өтінімдерінің электрондық көшірмесін;</w:t>
      </w:r>
    </w:p>
    <w:p>
      <w:pPr>
        <w:spacing w:after="0"/>
        <w:ind w:left="0"/>
        <w:jc w:val="both"/>
      </w:pPr>
      <w:r>
        <w:rPr>
          <w:rFonts w:ascii="Times New Roman"/>
          <w:b w:val="false"/>
          <w:i w:val="false"/>
          <w:color w:val="000000"/>
          <w:sz w:val="28"/>
        </w:rPr>
        <w:t>
      шарттың (келісімшарттың) немесе инвойстың (жүкқұжаттың) қазақ немесе орыс тілдеріндегі аудармасы бар электрондық көшірмесін;</w:t>
      </w:r>
    </w:p>
    <w:p>
      <w:pPr>
        <w:spacing w:after="0"/>
        <w:ind w:left="0"/>
        <w:jc w:val="both"/>
      </w:pPr>
      <w:r>
        <w:rPr>
          <w:rFonts w:ascii="Times New Roman"/>
          <w:b w:val="false"/>
          <w:i w:val="false"/>
          <w:color w:val="000000"/>
          <w:sz w:val="28"/>
        </w:rPr>
        <w:t>
      медициналық бұйымдардың сапасын растайтын өндіруші құжатының қазақ немесе орыс тілдеріне аудармасы бар электрондық көшірмесін (сәйкестік туралы сертификаттар (декларациялар )немесе талдау сертификаттары немесе сынақ хаттамасы немесе сапаны бағалау көрсеткіштері бар сапа паспорты);</w:t>
      </w:r>
    </w:p>
    <w:p>
      <w:pPr>
        <w:spacing w:after="0"/>
        <w:ind w:left="0"/>
        <w:jc w:val="both"/>
      </w:pPr>
      <w:r>
        <w:rPr>
          <w:rFonts w:ascii="Times New Roman"/>
          <w:b w:val="false"/>
          <w:i w:val="false"/>
          <w:color w:val="000000"/>
          <w:sz w:val="28"/>
        </w:rPr>
        <w:t>
      көрсетілетін қызметті алушының қазақ және орыс тілдеріндегі қаптамаға стикерді бекіту туралы кепілдік міндеттемесінің және қазақ және орыс тілдеріндегі медициналық қолданылуы жөніндегі нұсқаулықтың электрондық көшірмесін;</w:t>
      </w:r>
    </w:p>
    <w:p>
      <w:pPr>
        <w:spacing w:after="0"/>
        <w:ind w:left="0"/>
        <w:jc w:val="both"/>
      </w:pPr>
      <w:r>
        <w:rPr>
          <w:rFonts w:ascii="Times New Roman"/>
          <w:b w:val="false"/>
          <w:i w:val="false"/>
          <w:color w:val="000000"/>
          <w:sz w:val="28"/>
        </w:rPr>
        <w:t>
      ISO 13485 сертификатының болуы.</w:t>
      </w:r>
    </w:p>
    <w:bookmarkStart w:name="z42" w:id="39"/>
    <w:p>
      <w:pPr>
        <w:spacing w:after="0"/>
        <w:ind w:left="0"/>
        <w:jc w:val="both"/>
      </w:pPr>
      <w:r>
        <w:rPr>
          <w:rFonts w:ascii="Times New Roman"/>
          <w:b w:val="false"/>
          <w:i w:val="false"/>
          <w:color w:val="000000"/>
          <w:sz w:val="28"/>
        </w:rPr>
        <w:t>
      6) сараптама жүргізу, мемлекеттік тіркеу, қайта тіркеу және тіркеу дерекнамасына өзгерістер енгізу үшін медициналық бұйымдардың үлгілерін әкелу кезінде:</w:t>
      </w:r>
    </w:p>
    <w:bookmarkEnd w:id="39"/>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Қазақстан Республикасында тіркелмеген медициналық бұйымдарды Қазақстан Республикасының аумағына әкелуге көрсетілетін қызметті алушының ЭЦҚ қойылған электрондық құжат түріндегі өтінішті;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тіркелмеген медициналық бұйымдардың әкелінетін санының есеп-қисабы;</w:t>
      </w:r>
    </w:p>
    <w:p>
      <w:pPr>
        <w:spacing w:after="0"/>
        <w:ind w:left="0"/>
        <w:jc w:val="both"/>
      </w:pPr>
      <w:r>
        <w:rPr>
          <w:rFonts w:ascii="Times New Roman"/>
          <w:b w:val="false"/>
          <w:i w:val="false"/>
          <w:color w:val="000000"/>
          <w:sz w:val="28"/>
        </w:rPr>
        <w:t>
      осы үлгілерді Қазақстан Республикасының аумағында мемлекеттік тіркеуге, қайта тіркеуге және тіркеу деректеріне өзгерістер енгізуге ұсыну туралы кепілдік міндеттеменің электрондық көшірмесін;</w:t>
      </w:r>
    </w:p>
    <w:p>
      <w:pPr>
        <w:spacing w:after="0"/>
        <w:ind w:left="0"/>
        <w:jc w:val="both"/>
      </w:pPr>
      <w:r>
        <w:rPr>
          <w:rFonts w:ascii="Times New Roman"/>
          <w:b w:val="false"/>
          <w:i w:val="false"/>
          <w:color w:val="000000"/>
          <w:sz w:val="28"/>
        </w:rPr>
        <w:t>
      дәрілік заттар мен медициналық бұйымдардың айналысы саласындағы мемлекеттік сараптама ұйымымен келісілген, мемлекеттік тіркеу, қайта тіркеу, тіркеу дерекнамасына өзгерістер енгізу кезінде сараптама жүргізу үшін дәрілік заттардың қажетті саны есебінің электрондық көшірмесін;</w:t>
      </w:r>
    </w:p>
    <w:p>
      <w:pPr>
        <w:spacing w:after="0"/>
        <w:ind w:left="0"/>
        <w:jc w:val="both"/>
      </w:pPr>
      <w:r>
        <w:rPr>
          <w:rFonts w:ascii="Times New Roman"/>
          <w:b w:val="false"/>
          <w:i w:val="false"/>
          <w:color w:val="000000"/>
          <w:sz w:val="28"/>
        </w:rPr>
        <w:t>
      шарттың (келісімшарттың) немесе инвойстың (жүкқұжаттың) қазақ немесе орыс тілдеріндегі аудармасы бар электрондық көшірмесін;</w:t>
      </w:r>
    </w:p>
    <w:p>
      <w:pPr>
        <w:spacing w:after="0"/>
        <w:ind w:left="0"/>
        <w:jc w:val="both"/>
      </w:pPr>
      <w:r>
        <w:rPr>
          <w:rFonts w:ascii="Times New Roman"/>
          <w:b w:val="false"/>
          <w:i w:val="false"/>
          <w:color w:val="000000"/>
          <w:sz w:val="28"/>
        </w:rPr>
        <w:t>
      ISO 13485 сертификатының болуы.</w:t>
      </w:r>
    </w:p>
    <w:bookmarkStart w:name="z43" w:id="40"/>
    <w:p>
      <w:pPr>
        <w:spacing w:after="0"/>
        <w:ind w:left="0"/>
        <w:jc w:val="both"/>
      </w:pPr>
      <w:r>
        <w:rPr>
          <w:rFonts w:ascii="Times New Roman"/>
          <w:b w:val="false"/>
          <w:i w:val="false"/>
          <w:color w:val="000000"/>
          <w:sz w:val="28"/>
        </w:rPr>
        <w:t>
      7) медициналық бұйымдардың көрмелерін оларды одан әрі өткізу құқығынсыз өткізу үшін:</w:t>
      </w:r>
    </w:p>
    <w:bookmarkEnd w:id="40"/>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Қазақстан Республикасында тіркелмеген медициналық бұйымдарды Қазақстан Республикасының аумағына әкелуге көрсетілетін қызметті алушының ЭЦҚ қойылған электрондық құжат түріндегі өтінішті;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тіркелмеген медициналық бұйымдардың әкелінетін санының есеп-қисабы;</w:t>
      </w:r>
    </w:p>
    <w:p>
      <w:pPr>
        <w:spacing w:after="0"/>
        <w:ind w:left="0"/>
        <w:jc w:val="both"/>
      </w:pPr>
      <w:r>
        <w:rPr>
          <w:rFonts w:ascii="Times New Roman"/>
          <w:b w:val="false"/>
          <w:i w:val="false"/>
          <w:color w:val="000000"/>
          <w:sz w:val="28"/>
        </w:rPr>
        <w:t>
      көрсетілетін қызметті алушының көрмеге қатысуы туралы көрмені ұйымдастырушының растау-хатының электрондық көшірмесін;</w:t>
      </w:r>
    </w:p>
    <w:p>
      <w:pPr>
        <w:spacing w:after="0"/>
        <w:ind w:left="0"/>
        <w:jc w:val="both"/>
      </w:pPr>
      <w:r>
        <w:rPr>
          <w:rFonts w:ascii="Times New Roman"/>
          <w:b w:val="false"/>
          <w:i w:val="false"/>
          <w:color w:val="000000"/>
          <w:sz w:val="28"/>
        </w:rPr>
        <w:t>
      шарттың (келісімшарттың) немесе инвойстың (жүкқұжаттың) қазақ немесе орыс тілдеріндегі аудармасы бар электрондық көшірмесін;</w:t>
      </w:r>
    </w:p>
    <w:p>
      <w:pPr>
        <w:spacing w:after="0"/>
        <w:ind w:left="0"/>
        <w:jc w:val="both"/>
      </w:pPr>
      <w:r>
        <w:rPr>
          <w:rFonts w:ascii="Times New Roman"/>
          <w:b w:val="false"/>
          <w:i w:val="false"/>
          <w:color w:val="000000"/>
          <w:sz w:val="28"/>
        </w:rPr>
        <w:t>
      ISO 13485 сертификатының болуы.</w:t>
      </w:r>
    </w:p>
    <w:bookmarkStart w:name="z44" w:id="41"/>
    <w:p>
      <w:pPr>
        <w:spacing w:after="0"/>
        <w:ind w:left="0"/>
        <w:jc w:val="both"/>
      </w:pPr>
      <w:r>
        <w:rPr>
          <w:rFonts w:ascii="Times New Roman"/>
          <w:b w:val="false"/>
          <w:i w:val="false"/>
          <w:color w:val="000000"/>
          <w:sz w:val="28"/>
        </w:rPr>
        <w:t>
      8) медициналық бұйымның құрамына немесе құрылғысына кіретін және медициналық бұйымның құрамынан немесе құрылғысынан тыс өз бетінше пайдалануға арналмаған жиынтықтаушы ретінде пайдалану үшін:</w:t>
      </w:r>
    </w:p>
    <w:bookmarkEnd w:id="41"/>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Қазақстан Республикасында тіркелмеген медициналық бұйымдарды Қазақстан Республикасының аумағына әкелуге көрсетілетін қызметті алушының ЭЦҚ қойылған электрондық құжат түріндегі өтінішті;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тіркелмеген медициналық бұйымдардың әкелінетін санының есеп-қисабы;</w:t>
      </w:r>
    </w:p>
    <w:p>
      <w:pPr>
        <w:spacing w:after="0"/>
        <w:ind w:left="0"/>
        <w:jc w:val="both"/>
      </w:pPr>
      <w:r>
        <w:rPr>
          <w:rFonts w:ascii="Times New Roman"/>
          <w:b w:val="false"/>
          <w:i w:val="false"/>
          <w:color w:val="000000"/>
          <w:sz w:val="28"/>
        </w:rPr>
        <w:t>
      медициналық бұйымның құрамына немесе құрылғысына кіретін және медициналық бұйымның құрамынан немесе құрылғысынан тыс дербес пайдалануға арналмаған жиынтыққа қажеттілікті растайтын облыстардың, республикалық маңызы бар қалалардың және астананың денсаулық сақтауды мемлекеттік басқарудың жергілікті органдарынан немесе (тиісті өңірдің аумағында орналасқан ведомстволық бағынысты ұйымдар немесе жеке медициналық ұйымдар үшін медициналық бұйымның құрамына кіретін немесе құрылғысы бар және медициналық бұйымның құрамынан немесе құрылғысынан тыс дербес пайдалануға арналмаған жиынтықтаушыны ұйымға әкелген жағдайда) денсаулық сақтау ұйымынан келісу хатының электрондық көшірмесін;</w:t>
      </w:r>
    </w:p>
    <w:p>
      <w:pPr>
        <w:spacing w:after="0"/>
        <w:ind w:left="0"/>
        <w:jc w:val="both"/>
      </w:pPr>
      <w:r>
        <w:rPr>
          <w:rFonts w:ascii="Times New Roman"/>
          <w:b w:val="false"/>
          <w:i w:val="false"/>
          <w:color w:val="000000"/>
          <w:sz w:val="28"/>
        </w:rPr>
        <w:t>
      шарттың (келісімшарттың) немесе инвойстың (жүкқұжаттың) қазақ немесе орыс тілдеріндегі аудармасы бар электрондық көшірмесін;</w:t>
      </w:r>
    </w:p>
    <w:p>
      <w:pPr>
        <w:spacing w:after="0"/>
        <w:ind w:left="0"/>
        <w:jc w:val="both"/>
      </w:pPr>
      <w:r>
        <w:rPr>
          <w:rFonts w:ascii="Times New Roman"/>
          <w:b w:val="false"/>
          <w:i w:val="false"/>
          <w:color w:val="000000"/>
          <w:sz w:val="28"/>
        </w:rPr>
        <w:t>
      дәрілік заттар мен медициналық бұйымдардың айналысы саласындағы мемлекеттік сараптама ұйымының медициналық бұйымдардың құрамына кіретін әкелінетін жиынтықтардың, медициналық бұйымдарды жиынтықтауға арналған медициналық бұйымдар құрылғыларының медициналық бұйымдарға тиесілігі туралы немесе оларға тиесілігінің жоқтығы туралы қорытындысының электрондық көшірмесін (медициналық бұйымның ажырамас бөлігі болып табылатын жиынтықтаушы медициналық бұйымды Қазақстан Республикасына әкелген жағдайда);</w:t>
      </w:r>
    </w:p>
    <w:p>
      <w:pPr>
        <w:spacing w:after="0"/>
        <w:ind w:left="0"/>
        <w:jc w:val="both"/>
      </w:pPr>
      <w:r>
        <w:rPr>
          <w:rFonts w:ascii="Times New Roman"/>
          <w:b w:val="false"/>
          <w:i w:val="false"/>
          <w:color w:val="000000"/>
          <w:sz w:val="28"/>
        </w:rPr>
        <w:t>
      ISO 13485 сертификатының болуы.</w:t>
      </w:r>
    </w:p>
    <w:bookmarkStart w:name="z45" w:id="42"/>
    <w:p>
      <w:pPr>
        <w:spacing w:after="0"/>
        <w:ind w:left="0"/>
        <w:jc w:val="both"/>
      </w:pPr>
      <w:r>
        <w:rPr>
          <w:rFonts w:ascii="Times New Roman"/>
          <w:b w:val="false"/>
          <w:i w:val="false"/>
          <w:color w:val="000000"/>
          <w:sz w:val="28"/>
        </w:rPr>
        <w:t>
      9) клиникалық зерттеулер жүргізу үшін:</w:t>
      </w:r>
    </w:p>
    <w:bookmarkEnd w:id="42"/>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Қазақстан Республикасында тіркелмеген медициналық бұйымдарды Қазақстан Республикасының аумағына әкелуге көрсетілетін қызметті алушының ЭЦҚ қойылған электрондық құжат түріндегі өтінішті;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тіркелмеген медициналық бұйымдардың әкелінетін санының есеп-қисабы;</w:t>
      </w:r>
    </w:p>
    <w:p>
      <w:pPr>
        <w:spacing w:after="0"/>
        <w:ind w:left="0"/>
        <w:jc w:val="both"/>
      </w:pPr>
      <w:r>
        <w:rPr>
          <w:rFonts w:ascii="Times New Roman"/>
          <w:b w:val="false"/>
          <w:i w:val="false"/>
          <w:color w:val="000000"/>
          <w:sz w:val="28"/>
        </w:rPr>
        <w:t>
      шарттың (келісімшарттың) немесе инвойстың (жүкқұжаттың) қазақ немесе орыс тілдеріндегі аудармасы бар электрондық көшірмесін;</w:t>
      </w:r>
    </w:p>
    <w:p>
      <w:pPr>
        <w:spacing w:after="0"/>
        <w:ind w:left="0"/>
        <w:jc w:val="both"/>
      </w:pPr>
      <w:r>
        <w:rPr>
          <w:rFonts w:ascii="Times New Roman"/>
          <w:b w:val="false"/>
          <w:i w:val="false"/>
          <w:color w:val="000000"/>
          <w:sz w:val="28"/>
        </w:rPr>
        <w:t>
      медициналық бұйымдарға клиникалық зерттеулер жүргізуге рұқсат беруге уәкілетті орган бұйрығының электрондық көшірмесін;</w:t>
      </w:r>
    </w:p>
    <w:p>
      <w:pPr>
        <w:spacing w:after="0"/>
        <w:ind w:left="0"/>
        <w:jc w:val="both"/>
      </w:pPr>
      <w:r>
        <w:rPr>
          <w:rFonts w:ascii="Times New Roman"/>
          <w:b w:val="false"/>
          <w:i w:val="false"/>
          <w:color w:val="000000"/>
          <w:sz w:val="28"/>
        </w:rPr>
        <w:t>
      клиникалық зерттеулер жүргізуге арналған медициналық бұйымдардың сапасын растайтын өндіруші құжаттарының қазақ немесе орыс тілдеріне аудармасы бар электрондық көшірмесі (сәйкестік туралы сертификаттар (декларациялар) немесе талдау сертификаттары немесе сынақ хаттамасы немесе сапаны бағалау көрсеткіштері бар сапа паспорты);</w:t>
      </w:r>
    </w:p>
    <w:p>
      <w:pPr>
        <w:spacing w:after="0"/>
        <w:ind w:left="0"/>
        <w:jc w:val="both"/>
      </w:pPr>
      <w:r>
        <w:rPr>
          <w:rFonts w:ascii="Times New Roman"/>
          <w:b w:val="false"/>
          <w:i w:val="false"/>
          <w:color w:val="000000"/>
          <w:sz w:val="28"/>
        </w:rPr>
        <w:t>
      ISO 13485 сертификатының болуы.</w:t>
      </w:r>
    </w:p>
    <w:p>
      <w:pPr>
        <w:spacing w:after="0"/>
        <w:ind w:left="0"/>
        <w:jc w:val="both"/>
      </w:pPr>
      <w:r>
        <w:rPr>
          <w:rFonts w:ascii="Times New Roman"/>
          <w:b w:val="false"/>
          <w:i w:val="false"/>
          <w:color w:val="000000"/>
          <w:sz w:val="28"/>
        </w:rPr>
        <w:t>
      Осы Қағидаларға 3-қосымшаға сәйкес құжаттар Тізбеге сәйкес ресімделеді және ЭЦҚ куәландырылады.</w:t>
      </w:r>
    </w:p>
    <w:bookmarkStart w:name="z46" w:id="43"/>
    <w:p>
      <w:pPr>
        <w:spacing w:after="0"/>
        <w:ind w:left="0"/>
        <w:jc w:val="both"/>
      </w:pPr>
      <w:r>
        <w:rPr>
          <w:rFonts w:ascii="Times New Roman"/>
          <w:b w:val="false"/>
          <w:i w:val="false"/>
          <w:color w:val="000000"/>
          <w:sz w:val="28"/>
        </w:rPr>
        <w:t>
      7. Қазақстан Республикасында тіркелген медициналық бұйымдарды Қазақстан Республикасының аумағына әкелуге келісім және (немесе) қорытындыны (рұқсат беру құжатын) алу үшін көрсетілетін қызметті алушы көрсетілетін қызметті берушіге Портал арқылы жібереді:</w:t>
      </w:r>
    </w:p>
    <w:bookmarkEnd w:id="43"/>
    <w:bookmarkStart w:name="z47" w:id="44"/>
    <w:p>
      <w:pPr>
        <w:spacing w:after="0"/>
        <w:ind w:left="0"/>
        <w:jc w:val="both"/>
      </w:pPr>
      <w:r>
        <w:rPr>
          <w:rFonts w:ascii="Times New Roman"/>
          <w:b w:val="false"/>
          <w:i w:val="false"/>
          <w:color w:val="000000"/>
          <w:sz w:val="28"/>
        </w:rPr>
        <w:t>
      1) гуманитарлық көмек көрсету үшін:</w:t>
      </w:r>
    </w:p>
    <w:bookmarkEnd w:id="44"/>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Қазақстан Республикасында тіркелген медициналық бұйымдарды Қазақстан Республикасының аумағына әкелуге көрсетілетін қызметті алушының ЭЦҚ қойылған электрондық құжат түріндегі өтінішті;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тіркелген медициналық бұйымдардың әкелінетін санының есеп-қисабы;</w:t>
      </w:r>
    </w:p>
    <w:p>
      <w:pPr>
        <w:spacing w:after="0"/>
        <w:ind w:left="0"/>
        <w:jc w:val="both"/>
      </w:pPr>
      <w:r>
        <w:rPr>
          <w:rFonts w:ascii="Times New Roman"/>
          <w:b w:val="false"/>
          <w:i w:val="false"/>
          <w:color w:val="000000"/>
          <w:sz w:val="28"/>
        </w:rPr>
        <w:t>
      облыстардың, республикалық маңызы бар қалалардың және астананың денсаулық сақтауды мемлекеттік басқарудың жергілікті органдарынан медициналық бұйымдардың коммерциялық емес нысаналы пайдаланылуын бақылау туралы (тиісті өңірдің аумағында орналасқан ведомстволық бағынысты ұйымдар немесе жеке медициналық ұйымдар үшін медициналық бұйымдарды әкелінген жағдайда) жазбаша растаудың электрондық көшірмесін немесе тіркелген медициналық бұйымдардың атауын, санын және өндірушісін көрсете отырып, осы гуманитарлық акцияны қолдайтын денсаулық сақтау саласындағы уәкілетті органға ведомстволық бағынысты денсаулық сақтау ұйымының немесе басқа да ведомстволардың, денсаулық сақтау ұйымының хатын;</w:t>
      </w:r>
    </w:p>
    <w:p>
      <w:pPr>
        <w:spacing w:after="0"/>
        <w:ind w:left="0"/>
        <w:jc w:val="both"/>
      </w:pPr>
      <w:r>
        <w:rPr>
          <w:rFonts w:ascii="Times New Roman"/>
          <w:b w:val="false"/>
          <w:i w:val="false"/>
          <w:color w:val="000000"/>
          <w:sz w:val="28"/>
        </w:rPr>
        <w:t>
      медициналық бұйымдардың сапасын растайтын өндіруші құжатының қазақ және орыс тілдеріне аудармасы бар электрондық көшірмесін (сәйкестік туралы сертификаттар (декларациялар) немесе талдау сертификаттары немесе сынақ хаттамасы немесе сапаны бағалау көрсеткіштері бар сапа паспорты);</w:t>
      </w:r>
    </w:p>
    <w:p>
      <w:pPr>
        <w:spacing w:after="0"/>
        <w:ind w:left="0"/>
        <w:jc w:val="both"/>
      </w:pPr>
      <w:r>
        <w:rPr>
          <w:rFonts w:ascii="Times New Roman"/>
          <w:b w:val="false"/>
          <w:i w:val="false"/>
          <w:color w:val="000000"/>
          <w:sz w:val="28"/>
        </w:rPr>
        <w:t>
      ISO 13485 сертификатының болуы.</w:t>
      </w:r>
    </w:p>
    <w:bookmarkStart w:name="z48" w:id="45"/>
    <w:p>
      <w:pPr>
        <w:spacing w:after="0"/>
        <w:ind w:left="0"/>
        <w:jc w:val="both"/>
      </w:pPr>
      <w:r>
        <w:rPr>
          <w:rFonts w:ascii="Times New Roman"/>
          <w:b w:val="false"/>
          <w:i w:val="false"/>
          <w:color w:val="000000"/>
          <w:sz w:val="28"/>
        </w:rPr>
        <w:t>
      2) төтенше жағдайлардың салдарларын болдырмау және (немесе) жою үшін:</w:t>
      </w:r>
    </w:p>
    <w:bookmarkEnd w:id="45"/>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Қазақстан Республикасында тіркелген медициналық бұйымдарды Қазақстан Республикасының аумағына әкелуге көрсетілетін қызметті алушының ЭЦҚ қойылған электрондық құжат түріндегі өтінішті;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тіркелген медициналық бұйымдардың әкелінетін санын есеп-қисабы;</w:t>
      </w:r>
    </w:p>
    <w:p>
      <w:pPr>
        <w:spacing w:after="0"/>
        <w:ind w:left="0"/>
        <w:jc w:val="both"/>
      </w:pPr>
      <w:r>
        <w:rPr>
          <w:rFonts w:ascii="Times New Roman"/>
          <w:b w:val="false"/>
          <w:i w:val="false"/>
          <w:color w:val="000000"/>
          <w:sz w:val="28"/>
        </w:rPr>
        <w:t>
      шарттың (келісімшарттың) немесе инвойстың (жүкқұжаттың) қазақ немесе орыс тілдеріндегі аудармасы бар электрондық көшірмесін;</w:t>
      </w:r>
    </w:p>
    <w:p>
      <w:pPr>
        <w:spacing w:after="0"/>
        <w:ind w:left="0"/>
        <w:jc w:val="both"/>
      </w:pPr>
      <w:r>
        <w:rPr>
          <w:rFonts w:ascii="Times New Roman"/>
          <w:b w:val="false"/>
          <w:i w:val="false"/>
          <w:color w:val="000000"/>
          <w:sz w:val="28"/>
        </w:rPr>
        <w:t>
      облыстардың, республикалық маңызы бар қалалардың және астананың денсаулық сақтауды мемлекеттік басқарудың жергілікті органынан (тиісті өңірдің аумағында орналасқан ведомстволық бағынысты ұйымдар немесе жеке медициналық ұйымдар немесе фармацевтикалық қызмет субъектілері үшін медициналық бұйымдарды әкелінген жағдайда) хаттың электрондық көшірмесін немесе тіркелген медициналық бұйымдардың атауын, санын және өндірушісін көрсете отырып, төтенше жағдайлардың (табиғи және техногендік сипаттағы) салдарын болдырмау және (немесе) жою туралы жергілікті атқарушы органға ведомстволық бағынысты денсаулық сақтау ұйымының немесе басқа ведомстволардың денсаулық сақтау ұйымының хатын;</w:t>
      </w:r>
    </w:p>
    <w:p>
      <w:pPr>
        <w:spacing w:after="0"/>
        <w:ind w:left="0"/>
        <w:jc w:val="both"/>
      </w:pPr>
      <w:r>
        <w:rPr>
          <w:rFonts w:ascii="Times New Roman"/>
          <w:b w:val="false"/>
          <w:i w:val="false"/>
          <w:color w:val="000000"/>
          <w:sz w:val="28"/>
        </w:rPr>
        <w:t>
      медициналық бұйымдардың сапасын растайтын өндіруші құжатының қазақ және орыс тілдеріне аудармасы бар электрондық көшірмесін (сәйкестік туралы сертификаттар (декларациялар) немесе талдау сертификаттары немесе сынақ хаттамасы немесе сапаны бағалау көрсеткіштері бар сапа паспорты);</w:t>
      </w:r>
    </w:p>
    <w:p>
      <w:pPr>
        <w:spacing w:after="0"/>
        <w:ind w:left="0"/>
        <w:jc w:val="both"/>
      </w:pPr>
      <w:r>
        <w:rPr>
          <w:rFonts w:ascii="Times New Roman"/>
          <w:b w:val="false"/>
          <w:i w:val="false"/>
          <w:color w:val="000000"/>
          <w:sz w:val="28"/>
        </w:rPr>
        <w:t>
      ISO 13485 сертификатының болуы;</w:t>
      </w:r>
    </w:p>
    <w:p>
      <w:pPr>
        <w:spacing w:after="0"/>
        <w:ind w:left="0"/>
        <w:jc w:val="both"/>
      </w:pPr>
      <w:r>
        <w:rPr>
          <w:rFonts w:ascii="Times New Roman"/>
          <w:b w:val="false"/>
          <w:i w:val="false"/>
          <w:color w:val="000000"/>
          <w:sz w:val="28"/>
        </w:rPr>
        <w:t>
      өндіруші елде тіркелгенін растайтын құжатты (экспортқа арналған сертификат, еркін сату сертификаты, тіркеу куәліктері).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құжаттар Тізбеге сәйкес ресімделеді және ЭЦҚ куәландырылады.</w:t>
      </w:r>
    </w:p>
    <w:bookmarkStart w:name="z49" w:id="46"/>
    <w:p>
      <w:pPr>
        <w:spacing w:after="0"/>
        <w:ind w:left="0"/>
        <w:jc w:val="both"/>
      </w:pPr>
      <w:r>
        <w:rPr>
          <w:rFonts w:ascii="Times New Roman"/>
          <w:b w:val="false"/>
          <w:i w:val="false"/>
          <w:color w:val="000000"/>
          <w:sz w:val="28"/>
        </w:rPr>
        <w:t>
      8. Еуразиялық экономикалық одаққа мүше-елдер болып табылмайтын мемлекеттерден Қазақстан Республикасының аумағына дәрілік заттарды әкелуге келісім және (немесе) қорытындыны (рұқсат беру құжатын) алу үшін көрсетілетін қызметті алушы көрсетілетін қызметті берушіге Портал арқылы жібереді:</w:t>
      </w:r>
    </w:p>
    <w:bookmarkEnd w:id="46"/>
    <w:bookmarkStart w:name="z50" w:id="47"/>
    <w:p>
      <w:pPr>
        <w:spacing w:after="0"/>
        <w:ind w:left="0"/>
        <w:jc w:val="both"/>
      </w:pPr>
      <w:r>
        <w:rPr>
          <w:rFonts w:ascii="Times New Roman"/>
          <w:b w:val="false"/>
          <w:i w:val="false"/>
          <w:color w:val="000000"/>
          <w:sz w:val="28"/>
        </w:rPr>
        <w:t>
      1) медициналық қолданылуы және сатып алу мүмкіндігі бар нақты пациенттің өмірлік көрсеткіштері бойынша медициналық көмек көрсету не сирек кездесетін және (немесе) аса ауыр патологиясы бар пациенттердің шектеулі контингентіне медициналық көмек көрсету үшін:</w:t>
      </w:r>
    </w:p>
    <w:bookmarkEnd w:id="47"/>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Еуразиялық экономикалық одаққа мүше-елдер болып табылмайтын мемлекеттерден Қазақстан Республикасының аумағына дәрілік заттарды әкелуге көрсетілетін қызметті алушының ЭЦҚ қойылған электрондық құжат түріндегі өтінішті;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әкелінетін дәрілік заттар санының есеп-қисабы;</w:t>
      </w:r>
    </w:p>
    <w:p>
      <w:pPr>
        <w:spacing w:after="0"/>
        <w:ind w:left="0"/>
        <w:jc w:val="both"/>
      </w:pPr>
      <w:r>
        <w:rPr>
          <w:rFonts w:ascii="Times New Roman"/>
          <w:b w:val="false"/>
          <w:i w:val="false"/>
          <w:color w:val="000000"/>
          <w:sz w:val="28"/>
        </w:rPr>
        <w:t>
      тиісті өңірдің аумағында орналасқан ведомстволық бағынысты ұйымдар немесе жеке медициналық ұйымдар үшін дәрілік заттар әкелінген жағдайда облыстардың, республикалық маңызы бар қалалардың және астананың денсаулық сақтауды мемлекеттік басқарудың жергілікті органдарынан келісу хатының (дәрілік заттар мен медициналық бұйымдардың мемлекеттік тізілімінде ұқсас халықаралық патенттелмеген атауы, дозасы, концентрациясы, көлемі және өлшеп-орауы бар тіркелген дәрілік заттар болған жағдайда өндірушілерден немесе олардың өкілдерінің тіркеу куәлігін ұстаушылардан әкелудің мүмкін еместігі туралы хаттарын қоса беру қажет) электрондық көшірмесін немесе сирек кездесетін және аса ауыр ауруы көрсетілген емдеу хаттамасына, науқастардың санына сәйкес және (дәрілік заттар мен медициналық бұйымдардың мемлекеттік тізілімінде ұқсас халықаралық патенттелмеген атауы, дозасы, концентрациясы, көлемі және өлшеп-орауы бар тіркелген дәрілік заттар болған жағдайда өндірушілерден немесе олардың өкілдерінің тіркеу куәлігін ұстаушылардан әкелудің мүмкін еместігі туралы хаттарын қоса беру қажет) уәкілетті органға ведомстволық бағынысты денсаулық сақтау ұйымының немесе басқа ведомстволардың денсаулық сақтау ұйымының тіркелмеген дәрілік заттарды қолданудың негіздемесі бар хатын;</w:t>
      </w:r>
    </w:p>
    <w:p>
      <w:pPr>
        <w:spacing w:after="0"/>
        <w:ind w:left="0"/>
        <w:jc w:val="both"/>
      </w:pPr>
      <w:r>
        <w:rPr>
          <w:rFonts w:ascii="Times New Roman"/>
          <w:b w:val="false"/>
          <w:i w:val="false"/>
          <w:color w:val="000000"/>
          <w:sz w:val="28"/>
        </w:rPr>
        <w:t>
      Инфекциялық аурулардың профилактикасы үшін иммундық-биологиялық препарат әкелінген жағдайда-халықтың санитариялық-эпидемиологиялық саламаттылығы саласындағы мемлекеттік органның немесе оның аумақтық бөлімшелерінің Қазақстан Республикасында тіркелмеген иммундық-биологиялық препаратты қолданудың негіздемесі бар, дәрілік заттардың және (немесе) препараттың қажетті мөлшері көрсетілген келісу хатының электрондық көшірмесін;</w:t>
      </w:r>
    </w:p>
    <w:p>
      <w:pPr>
        <w:spacing w:after="0"/>
        <w:ind w:left="0"/>
        <w:jc w:val="both"/>
      </w:pPr>
      <w:r>
        <w:rPr>
          <w:rFonts w:ascii="Times New Roman"/>
          <w:b w:val="false"/>
          <w:i w:val="false"/>
          <w:color w:val="000000"/>
          <w:sz w:val="28"/>
        </w:rPr>
        <w:t>
      денсаулық сақтау ұйымы дәрігерлердің нақты пациентке тіркелген медициналық бұйымдардың тиімсіздігі немесе оларды қолдану мүмкін еместігі туралы және клиникалық хаттамаға сәйкес консилиумының қорытындысын;</w:t>
      </w:r>
    </w:p>
    <w:p>
      <w:pPr>
        <w:spacing w:after="0"/>
        <w:ind w:left="0"/>
        <w:jc w:val="both"/>
      </w:pPr>
      <w:r>
        <w:rPr>
          <w:rFonts w:ascii="Times New Roman"/>
          <w:b w:val="false"/>
          <w:i w:val="false"/>
          <w:color w:val="000000"/>
          <w:sz w:val="28"/>
        </w:rPr>
        <w:t>
      шарттың (келісімшарттың) немесе инвойстың (жүкқұжаттың) қазақ немесе орыс тілдеріндегі аудармасы бар электрондық көшірмесін;</w:t>
      </w:r>
    </w:p>
    <w:p>
      <w:pPr>
        <w:spacing w:after="0"/>
        <w:ind w:left="0"/>
        <w:jc w:val="both"/>
      </w:pPr>
      <w:r>
        <w:rPr>
          <w:rFonts w:ascii="Times New Roman"/>
          <w:b w:val="false"/>
          <w:i w:val="false"/>
          <w:color w:val="000000"/>
          <w:sz w:val="28"/>
        </w:rPr>
        <w:t>
      дәрілік заттың сапасын растайтын өндіруші құжатының қазақ және орыс тілдеріне аудармасы бар электрондық көшірмесін (талдау сертификаттары немесе сынақ хаттамасы немесе сапаны бағалау көрсеткіштері бар сапа паспорты);</w:t>
      </w:r>
    </w:p>
    <w:p>
      <w:pPr>
        <w:spacing w:after="0"/>
        <w:ind w:left="0"/>
        <w:jc w:val="both"/>
      </w:pPr>
      <w:r>
        <w:rPr>
          <w:rFonts w:ascii="Times New Roman"/>
          <w:b w:val="false"/>
          <w:i w:val="false"/>
          <w:color w:val="000000"/>
          <w:sz w:val="28"/>
        </w:rPr>
        <w:t>
      көрсетілетін қызметті алушының медициналық қолданылуы жөніндегі нұсқаулықты және қаптамаға стикерді бекіту туралы кепілдік міндеттемесінің қазақ және орыс тілдеріндегі электрондық көшірмесін;</w:t>
      </w:r>
    </w:p>
    <w:p>
      <w:pPr>
        <w:spacing w:after="0"/>
        <w:ind w:left="0"/>
        <w:jc w:val="both"/>
      </w:pPr>
      <w:r>
        <w:rPr>
          <w:rFonts w:ascii="Times New Roman"/>
          <w:b w:val="false"/>
          <w:i w:val="false"/>
          <w:color w:val="000000"/>
          <w:sz w:val="28"/>
        </w:rPr>
        <w:t>
      өндірушінің GMP сертификатының болуы;</w:t>
      </w:r>
    </w:p>
    <w:p>
      <w:pPr>
        <w:spacing w:after="0"/>
        <w:ind w:left="0"/>
        <w:jc w:val="both"/>
      </w:pPr>
      <w:r>
        <w:rPr>
          <w:rFonts w:ascii="Times New Roman"/>
          <w:b w:val="false"/>
          <w:i w:val="false"/>
          <w:color w:val="000000"/>
          <w:sz w:val="28"/>
        </w:rPr>
        <w:t>
      өндіруші елде тіркелгенін растайтын құжатты (экспортқа арналған сертификат, еркін сату сертификаты, тіркеу куәліктері).</w:t>
      </w:r>
    </w:p>
    <w:bookmarkStart w:name="z51" w:id="48"/>
    <w:p>
      <w:pPr>
        <w:spacing w:after="0"/>
        <w:ind w:left="0"/>
        <w:jc w:val="both"/>
      </w:pPr>
      <w:r>
        <w:rPr>
          <w:rFonts w:ascii="Times New Roman"/>
          <w:b w:val="false"/>
          <w:i w:val="false"/>
          <w:color w:val="000000"/>
          <w:sz w:val="28"/>
        </w:rPr>
        <w:t>
      2) төтенше жағдайлардың салдарларын болдырмау және (немесе) жою үшін:</w:t>
      </w:r>
    </w:p>
    <w:bookmarkEnd w:id="48"/>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Еуразиялық экономикалық одаққа мүше-елдер болып табылмайтын мемлекеттерден Қазақстан Республикасының аумағына дәрілік заттарды әкелуге көрсетілетін қызметті алушының ЭЦҚ қойылған электрондық құжат түріндегі өтінішті;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әкелінетін дәрілік заттар санының есеп-қисабы;</w:t>
      </w:r>
    </w:p>
    <w:p>
      <w:pPr>
        <w:spacing w:after="0"/>
        <w:ind w:left="0"/>
        <w:jc w:val="both"/>
      </w:pPr>
      <w:r>
        <w:rPr>
          <w:rFonts w:ascii="Times New Roman"/>
          <w:b w:val="false"/>
          <w:i w:val="false"/>
          <w:color w:val="000000"/>
          <w:sz w:val="28"/>
        </w:rPr>
        <w:t>
      шарттың (келісімшарттың) немесе инвойстың (жүкқұжаттың) қазақ немесе орыс тілдеріндегі аудармасы бар электрондық көшірмесін;</w:t>
      </w:r>
    </w:p>
    <w:p>
      <w:pPr>
        <w:spacing w:after="0"/>
        <w:ind w:left="0"/>
        <w:jc w:val="both"/>
      </w:pPr>
      <w:r>
        <w:rPr>
          <w:rFonts w:ascii="Times New Roman"/>
          <w:b w:val="false"/>
          <w:i w:val="false"/>
          <w:color w:val="000000"/>
          <w:sz w:val="28"/>
        </w:rPr>
        <w:t>
      тиісті өңірдің аумағында орналасқан ведомстволық бағынысты ұйымдар немесе жеке медициналық ұйымдар немесе фармацевтикалық қызмет субъектілері үшін дәрілік заттар әкелінген жағдайда облыстардың, республикалық маңызы бар қалалардың және астананың денсаулық сақтауды мемлекеттік басқарудың жергілікті органдарынан хаттың (дәрілік заттар мен медициналық бұйымдардың мемлекеттік тізілімінде ұқсас халықаралық патенттелмеген атауы, дозасы, концентрациясы, көлемі және өлшеп-орауы бар тіркелген дәрілік заттар болған жағдайда өндірушілерден немесе олардың өкілдерінің тіркеу куәлігін ұстаушылардан әкелудің мүмкін еместігі туралы хаттарын қоса беру қажет) электрондық көшірмесі немесе уәкілетті органға ведомстволық бағынысты денсаулық сақтау ұйымының (дәрілік заттар мен медициналық бұйымдардың мемлекеттік тізілімінде ұқсас халықаралық патенттелмеген атауы, дозасы, концентрациясы, көлемі және өлшеп-орауы бар тіркелген дәрілік заттар болған жағдайда өндірушілерден немесе олардың өкілдерінің тіркеу куәлігін ұстаушылардан әкелудің мүмкін еместігі туралы хатты қоса беру қажет) немесе басқа ведомстволардың денсаулық сақтау ұйымының тіркелмеген дәрілік заттардың атауын, санын және өндірушісін көрсете отырып, (дәрілік заттар мен медициналық бұйымдардың мемлекеттік тізілімінде ұқсас халықаралық патенттелмеген атауы, дозасы, концентрациясы, көлемі және өлшеп-орауы бар тіркелген дәрілік заттар болған жағдайда, өндірушілерден немесе олардың өкілдерінен әкелудің мүмкін еместігі туралы хатты қоса беру қажет) төтенше жағдайлардың (табиғи және техногендік сипаттағы) салдарын болдырмау және (немесе) жою туралы хатын;</w:t>
      </w:r>
    </w:p>
    <w:p>
      <w:pPr>
        <w:spacing w:after="0"/>
        <w:ind w:left="0"/>
        <w:jc w:val="both"/>
      </w:pPr>
      <w:r>
        <w:rPr>
          <w:rFonts w:ascii="Times New Roman"/>
          <w:b w:val="false"/>
          <w:i w:val="false"/>
          <w:color w:val="000000"/>
          <w:sz w:val="28"/>
        </w:rPr>
        <w:t>
      дәрілік заттың сапасын растайтын өндіруші құжатының қазақ және орыс тілдеріне аудармасы бар электрондық көшірмесін (талдау сертификаттары немесе сынақ хаттамасы немесе сапаны бағалау көрсеткіштері бар сапа паспорты);</w:t>
      </w:r>
    </w:p>
    <w:p>
      <w:pPr>
        <w:spacing w:after="0"/>
        <w:ind w:left="0"/>
        <w:jc w:val="both"/>
      </w:pPr>
      <w:r>
        <w:rPr>
          <w:rFonts w:ascii="Times New Roman"/>
          <w:b w:val="false"/>
          <w:i w:val="false"/>
          <w:color w:val="000000"/>
          <w:sz w:val="28"/>
        </w:rPr>
        <w:t>
      көрсетілетін қызметті алушының медициналық қолданылуы жөніндегі нұсқаулықты және қаптамаға стикерді бекіту туралы кепілдік міндеттемесінің қазақ және орыс тілдеріндегі электрондық көшірмесін;</w:t>
      </w:r>
    </w:p>
    <w:p>
      <w:pPr>
        <w:spacing w:after="0"/>
        <w:ind w:left="0"/>
        <w:jc w:val="both"/>
      </w:pPr>
      <w:r>
        <w:rPr>
          <w:rFonts w:ascii="Times New Roman"/>
          <w:b w:val="false"/>
          <w:i w:val="false"/>
          <w:color w:val="000000"/>
          <w:sz w:val="28"/>
        </w:rPr>
        <w:t>
      өндірушінің GMP сертификатының болуы;</w:t>
      </w:r>
    </w:p>
    <w:p>
      <w:pPr>
        <w:spacing w:after="0"/>
        <w:ind w:left="0"/>
        <w:jc w:val="both"/>
      </w:pPr>
      <w:r>
        <w:rPr>
          <w:rFonts w:ascii="Times New Roman"/>
          <w:b w:val="false"/>
          <w:i w:val="false"/>
          <w:color w:val="000000"/>
          <w:sz w:val="28"/>
        </w:rPr>
        <w:t>
      өндіруші елде тіркелгенін растайтын құжатты (экспортқа арналған сертификат, еркін сату сертификаты, тіркеу куәліктері).</w:t>
      </w:r>
    </w:p>
    <w:bookmarkStart w:name="z52" w:id="49"/>
    <w:p>
      <w:pPr>
        <w:spacing w:after="0"/>
        <w:ind w:left="0"/>
        <w:jc w:val="both"/>
      </w:pPr>
      <w:r>
        <w:rPr>
          <w:rFonts w:ascii="Times New Roman"/>
          <w:b w:val="false"/>
          <w:i w:val="false"/>
          <w:color w:val="000000"/>
          <w:sz w:val="28"/>
        </w:rPr>
        <w:t xml:space="preserve">
      3) № 662 </w:t>
      </w:r>
      <w:r>
        <w:rPr>
          <w:rFonts w:ascii="Times New Roman"/>
          <w:b w:val="false"/>
          <w:i w:val="false"/>
          <w:color w:val="000000"/>
          <w:sz w:val="28"/>
        </w:rPr>
        <w:t>қаулымен</w:t>
      </w:r>
      <w:r>
        <w:rPr>
          <w:rFonts w:ascii="Times New Roman"/>
          <w:b w:val="false"/>
          <w:i w:val="false"/>
          <w:color w:val="000000"/>
          <w:sz w:val="28"/>
        </w:rPr>
        <w:t xml:space="preserve"> айқындалған жағдайларда гуманитарлық көмек көрсету үшін:</w:t>
      </w:r>
    </w:p>
    <w:bookmarkEnd w:id="49"/>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Еуразиялық экономикалық одаққа мүше-елдер болып табылмайтын мемлекеттерден Қазақстан Республикасының аумағына дәрілік заттарды әкелуге көрсетілетін қызметті алушының ЭЦҚ қойылған электрондық құжат түріндегі өтінішті;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әкелінетін дәрілік заттар санының есеп-қисабы;</w:t>
      </w:r>
    </w:p>
    <w:p>
      <w:pPr>
        <w:spacing w:after="0"/>
        <w:ind w:left="0"/>
        <w:jc w:val="both"/>
      </w:pPr>
      <w:r>
        <w:rPr>
          <w:rFonts w:ascii="Times New Roman"/>
          <w:b w:val="false"/>
          <w:i w:val="false"/>
          <w:color w:val="000000"/>
          <w:sz w:val="28"/>
        </w:rPr>
        <w:t>
      облыстардың, республикалық маңызы бар қалалардың және астананың денсаулық сақтауды мемлекеттік басқарудың жергілікті органдарынан жүктің коммерциялық емес нысаналы пайдаланылуын бақылау туралы жазбаша негіздеменің (тиісті өңірдің аумағында орналасқан ведомстволық бағынысты ұйымдар немесе жеке медициналық ұйымдар немесе фармацевтикалық қызмет субъектілері үшін дәрілік заттарды әкелген жағдайда) электрондық көшірмесін немесе тіркелмеген медициналық бұйымдардың атауы, саны және өндірушісі көрсетілген гуманитарлық акцияны қолдайтын уәкілетті органға ведомстволық бағынысты денсаулық сақтау ұйымының немесе басқа да ведомстволардың денсаулық сақтау ұйымының хатын;</w:t>
      </w:r>
    </w:p>
    <w:p>
      <w:pPr>
        <w:spacing w:after="0"/>
        <w:ind w:left="0"/>
        <w:jc w:val="both"/>
      </w:pPr>
      <w:r>
        <w:rPr>
          <w:rFonts w:ascii="Times New Roman"/>
          <w:b w:val="false"/>
          <w:i w:val="false"/>
          <w:color w:val="000000"/>
          <w:sz w:val="28"/>
        </w:rPr>
        <w:t>
      дәрілік заттың сапасын растайтын өндіруші құжатының қазақ және орыс тілдеріне аудармасы бар электрондық көшірмесін (талдау сертификаттары немесе сынақ хаттамасы немесе сапаны бағалау көрсеткіштері бар сапа паспорты);</w:t>
      </w:r>
    </w:p>
    <w:p>
      <w:pPr>
        <w:spacing w:after="0"/>
        <w:ind w:left="0"/>
        <w:jc w:val="both"/>
      </w:pPr>
      <w:r>
        <w:rPr>
          <w:rFonts w:ascii="Times New Roman"/>
          <w:b w:val="false"/>
          <w:i w:val="false"/>
          <w:color w:val="000000"/>
          <w:sz w:val="28"/>
        </w:rPr>
        <w:t>
      өндірушінің GMP сертификатының болуы;;</w:t>
      </w:r>
    </w:p>
    <w:p>
      <w:pPr>
        <w:spacing w:after="0"/>
        <w:ind w:left="0"/>
        <w:jc w:val="both"/>
      </w:pPr>
      <w:r>
        <w:rPr>
          <w:rFonts w:ascii="Times New Roman"/>
          <w:b w:val="false"/>
          <w:i w:val="false"/>
          <w:color w:val="000000"/>
          <w:sz w:val="28"/>
        </w:rPr>
        <w:t>
      өндіруші елде тіркелгенін растайтын құжатты (экспортқа арналған сертификат, еркін сату сертификаты, тіркеу куәліктері).</w:t>
      </w:r>
    </w:p>
    <w:bookmarkStart w:name="z53" w:id="50"/>
    <w:p>
      <w:pPr>
        <w:spacing w:after="0"/>
        <w:ind w:left="0"/>
        <w:jc w:val="both"/>
      </w:pPr>
      <w:r>
        <w:rPr>
          <w:rFonts w:ascii="Times New Roman"/>
          <w:b w:val="false"/>
          <w:i w:val="false"/>
          <w:color w:val="000000"/>
          <w:sz w:val="28"/>
        </w:rPr>
        <w:t>
      4) инновациялық медициналық технологияларды енгізу үшін:</w:t>
      </w:r>
    </w:p>
    <w:bookmarkEnd w:id="50"/>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Еуразиялық экономикалық одаққа мүше-елдер болып табылмайтын мемлекеттерден Қазақстан Республикасының аумағына дәрілік заттарды әкелуге көрсетілетін қызметті алушының ЭЦҚ қойылған электрондық құжат түріндегі өтінішті;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әкелінетін дәрілік заттар санының есеп-қисабы;</w:t>
      </w:r>
    </w:p>
    <w:p>
      <w:pPr>
        <w:spacing w:after="0"/>
        <w:ind w:left="0"/>
        <w:jc w:val="both"/>
      </w:pPr>
      <w:r>
        <w:rPr>
          <w:rFonts w:ascii="Times New Roman"/>
          <w:b w:val="false"/>
          <w:i w:val="false"/>
          <w:color w:val="000000"/>
          <w:sz w:val="28"/>
        </w:rPr>
        <w:t>
      шарттың (келісімшарттың) немесе инвойстың (жүкқұжаттың) қазақ немесе орыс тілдеріндегі аудармасы бар электрондық көшірмесін;</w:t>
      </w:r>
    </w:p>
    <w:p>
      <w:pPr>
        <w:spacing w:after="0"/>
        <w:ind w:left="0"/>
        <w:jc w:val="both"/>
      </w:pPr>
      <w:r>
        <w:rPr>
          <w:rFonts w:ascii="Times New Roman"/>
          <w:b w:val="false"/>
          <w:i w:val="false"/>
          <w:color w:val="000000"/>
          <w:sz w:val="28"/>
        </w:rPr>
        <w:t>
      тіркелмеген дәрілік заттардың атауын, санын және өндірушісін көрсете отырып, инновациялық медициналық технологияларды енгізу үшін дәрілік заттарды әкелу қажеттілігі туралы уәкілетті органның растауының электрондық көшірмесін;</w:t>
      </w:r>
    </w:p>
    <w:p>
      <w:pPr>
        <w:spacing w:after="0"/>
        <w:ind w:left="0"/>
        <w:jc w:val="both"/>
      </w:pPr>
      <w:r>
        <w:rPr>
          <w:rFonts w:ascii="Times New Roman"/>
          <w:b w:val="false"/>
          <w:i w:val="false"/>
          <w:color w:val="000000"/>
          <w:sz w:val="28"/>
        </w:rPr>
        <w:t>
      инновациялық медициналық технологияларды енгізуге арналған дәрілік заттардың сапасын растайтын өндіруші құжаттарының қазақ және орыс тілдеріне аудармасы бар электрондық көшірмесін (талдау сертификаттары немесе сынақ хаттамасы немесе сапаны бағалау көрсеткіштері бар сапа паспорты);</w:t>
      </w:r>
    </w:p>
    <w:p>
      <w:pPr>
        <w:spacing w:after="0"/>
        <w:ind w:left="0"/>
        <w:jc w:val="both"/>
      </w:pPr>
      <w:r>
        <w:rPr>
          <w:rFonts w:ascii="Times New Roman"/>
          <w:b w:val="false"/>
          <w:i w:val="false"/>
          <w:color w:val="000000"/>
          <w:sz w:val="28"/>
        </w:rPr>
        <w:t>
      көрсетілетін қызметті алушының медициналық қолданылуы жөніндегі нұсқаулықты және қаптамаға стикерді бекіту туралы кепілдік міндеттемесінің қазақ және орыс тілдеріндегі электрондық көшірмесін;</w:t>
      </w:r>
    </w:p>
    <w:p>
      <w:pPr>
        <w:spacing w:after="0"/>
        <w:ind w:left="0"/>
        <w:jc w:val="both"/>
      </w:pPr>
      <w:r>
        <w:rPr>
          <w:rFonts w:ascii="Times New Roman"/>
          <w:b w:val="false"/>
          <w:i w:val="false"/>
          <w:color w:val="000000"/>
          <w:sz w:val="28"/>
        </w:rPr>
        <w:t>
      өндірушінің GMP сертификатының болуы;</w:t>
      </w:r>
    </w:p>
    <w:p>
      <w:pPr>
        <w:spacing w:after="0"/>
        <w:ind w:left="0"/>
        <w:jc w:val="both"/>
      </w:pPr>
      <w:r>
        <w:rPr>
          <w:rFonts w:ascii="Times New Roman"/>
          <w:b w:val="false"/>
          <w:i w:val="false"/>
          <w:color w:val="000000"/>
          <w:sz w:val="28"/>
        </w:rPr>
        <w:t>
      өндіруші елде тіркелгенін растайтын құжатты (экспортқа арналған сертификат, еркін сату сертификаты, тіркеу куәліктері).</w:t>
      </w:r>
    </w:p>
    <w:bookmarkStart w:name="z54" w:id="51"/>
    <w:p>
      <w:pPr>
        <w:spacing w:after="0"/>
        <w:ind w:left="0"/>
        <w:jc w:val="both"/>
      </w:pPr>
      <w:r>
        <w:rPr>
          <w:rFonts w:ascii="Times New Roman"/>
          <w:b w:val="false"/>
          <w:i w:val="false"/>
          <w:color w:val="000000"/>
          <w:sz w:val="28"/>
        </w:rPr>
        <w:t>
      5) ұзақ мерзімді шарттары шеңберіндегі дәрілік заттарды қоспағанда, дәрілік заттарды жеткізудің Біріккен Ұлттар Ұйымының Бас Ассамблеясы құрған халықаралық ұйымдар жеткізетін және (немесе) Дүниежүзілік денсаулық сақтау ұйымы преквалификацияланған дәрілік заттарды Бірыңғай дистрибьютордың сатып алуы үшін:</w:t>
      </w:r>
    </w:p>
    <w:bookmarkEnd w:id="51"/>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Еуразиялық экономикалық одаққа мүше-елдер болып табылмайтын мемлекеттерден Қазақстан Республикасының аумағына дәрілік заттарды әкелуге көрсетілетін қызметті алушының ЭЦҚ қойылған электрондық құжат түріндегі өтінішті;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әкелінетін дәрілік заттар санының есеп-қисабы;</w:t>
      </w:r>
    </w:p>
    <w:p>
      <w:pPr>
        <w:spacing w:after="0"/>
        <w:ind w:left="0"/>
        <w:jc w:val="both"/>
      </w:pPr>
      <w:r>
        <w:rPr>
          <w:rFonts w:ascii="Times New Roman"/>
          <w:b w:val="false"/>
          <w:i w:val="false"/>
          <w:color w:val="000000"/>
          <w:sz w:val="28"/>
        </w:rPr>
        <w:t>
      медициналық қызметке лицензиясы бар медициналық денсаулық сақтау ұйымдарының немесе облыстардың, республикалық маңызы бар қалалардың және астананың денсаулық сақтауды мемлекеттік басқарудың жергілікті органдарынан өтінімдерінің электрондық көшірмесін;</w:t>
      </w:r>
    </w:p>
    <w:p>
      <w:pPr>
        <w:spacing w:after="0"/>
        <w:ind w:left="0"/>
        <w:jc w:val="both"/>
      </w:pPr>
      <w:r>
        <w:rPr>
          <w:rFonts w:ascii="Times New Roman"/>
          <w:b w:val="false"/>
          <w:i w:val="false"/>
          <w:color w:val="000000"/>
          <w:sz w:val="28"/>
        </w:rPr>
        <w:t>
      шарттың (келісімшарттың) немесе инвойстың (жүкқұжаттың) қазақ немесе орыс тілдеріндегі аудармасы бар электрондық көшірмесін;</w:t>
      </w:r>
    </w:p>
    <w:p>
      <w:pPr>
        <w:spacing w:after="0"/>
        <w:ind w:left="0"/>
        <w:jc w:val="both"/>
      </w:pPr>
      <w:r>
        <w:rPr>
          <w:rFonts w:ascii="Times New Roman"/>
          <w:b w:val="false"/>
          <w:i w:val="false"/>
          <w:color w:val="000000"/>
          <w:sz w:val="28"/>
        </w:rPr>
        <w:t>
      дәрілік заттың сапасын растайтын өндіруші құжатының қазақ және орыс тілдеріне аудармасы бар электрондық көшірмесін (талдау сертификаттары немесе сынақ хаттамасы немесе сапаны бағалау көрсеткіштері бар сапа паспорты);</w:t>
      </w:r>
    </w:p>
    <w:p>
      <w:pPr>
        <w:spacing w:after="0"/>
        <w:ind w:left="0"/>
        <w:jc w:val="both"/>
      </w:pPr>
      <w:r>
        <w:rPr>
          <w:rFonts w:ascii="Times New Roman"/>
          <w:b w:val="false"/>
          <w:i w:val="false"/>
          <w:color w:val="000000"/>
          <w:sz w:val="28"/>
        </w:rPr>
        <w:t>
      көрсетілетін қызметті алушының медициналық қолданылуы жөніндегі нұсқаулықты және қаптамаға стикерді бекіту туралы кепілдік міндеттемесінің қазақ және орыс тілдеріндегі электрондық көшірмесін;</w:t>
      </w:r>
    </w:p>
    <w:p>
      <w:pPr>
        <w:spacing w:after="0"/>
        <w:ind w:left="0"/>
        <w:jc w:val="both"/>
      </w:pPr>
      <w:r>
        <w:rPr>
          <w:rFonts w:ascii="Times New Roman"/>
          <w:b w:val="false"/>
          <w:i w:val="false"/>
          <w:color w:val="000000"/>
          <w:sz w:val="28"/>
        </w:rPr>
        <w:t>
      өндірушінің GMP сертификатының болуы;</w:t>
      </w:r>
    </w:p>
    <w:p>
      <w:pPr>
        <w:spacing w:after="0"/>
        <w:ind w:left="0"/>
        <w:jc w:val="both"/>
      </w:pPr>
      <w:r>
        <w:rPr>
          <w:rFonts w:ascii="Times New Roman"/>
          <w:b w:val="false"/>
          <w:i w:val="false"/>
          <w:color w:val="000000"/>
          <w:sz w:val="28"/>
        </w:rPr>
        <w:t>
      өндіруші елде тіркелгенін растайтын құжатты (экспортқа арналған сертификат, еркін сату сертификаты, тіркеу куәліктері).</w:t>
      </w:r>
    </w:p>
    <w:bookmarkStart w:name="z55" w:id="52"/>
    <w:p>
      <w:pPr>
        <w:spacing w:after="0"/>
        <w:ind w:left="0"/>
        <w:jc w:val="both"/>
      </w:pPr>
      <w:r>
        <w:rPr>
          <w:rFonts w:ascii="Times New Roman"/>
          <w:b w:val="false"/>
          <w:i w:val="false"/>
          <w:color w:val="000000"/>
          <w:sz w:val="28"/>
        </w:rPr>
        <w:t>
      6) радиоактивті, биологиялық және химиялық заттардың (вакциналар, антидот) әсер ету салдарларының алдын алу және емдеу үшін:</w:t>
      </w:r>
    </w:p>
    <w:bookmarkEnd w:id="52"/>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Еуразиялық экономикалық одаққа мүше-елдер болып табылмайтын мемлекеттерден Қазақстан Республикасының аумағына дәрілік заттарды әкелуге көрсетілетін қызметті алушының ЭЦҚ қойылған электрондық құжат түріндегі өтінішті;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әкелінетін дәрілік заттар санының есеп-қисабы;</w:t>
      </w:r>
    </w:p>
    <w:p>
      <w:pPr>
        <w:spacing w:after="0"/>
        <w:ind w:left="0"/>
        <w:jc w:val="both"/>
      </w:pPr>
      <w:r>
        <w:rPr>
          <w:rFonts w:ascii="Times New Roman"/>
          <w:b w:val="false"/>
          <w:i w:val="false"/>
          <w:color w:val="000000"/>
          <w:sz w:val="28"/>
        </w:rPr>
        <w:t>
      медициналық қызметке лицензиясы бар медициналық денсаулық сақтау ұйымдарының немесе облыстардың, республикалық маңызы бар қалалардың және астананың денсаулық сақтауды мемлекеттік басқарудың жергілікті органдарынан хатының электрондық көшірмесін;</w:t>
      </w:r>
    </w:p>
    <w:p>
      <w:pPr>
        <w:spacing w:after="0"/>
        <w:ind w:left="0"/>
        <w:jc w:val="both"/>
      </w:pPr>
      <w:r>
        <w:rPr>
          <w:rFonts w:ascii="Times New Roman"/>
          <w:b w:val="false"/>
          <w:i w:val="false"/>
          <w:color w:val="000000"/>
          <w:sz w:val="28"/>
        </w:rPr>
        <w:t>
      шарттың (келісімшарттың) немесе инвойстың (жүкқұжаттың) қазақ немесе орыс тілдеріндегі аудармасы бар электрондық көшірмесін;</w:t>
      </w:r>
    </w:p>
    <w:p>
      <w:pPr>
        <w:spacing w:after="0"/>
        <w:ind w:left="0"/>
        <w:jc w:val="both"/>
      </w:pPr>
      <w:r>
        <w:rPr>
          <w:rFonts w:ascii="Times New Roman"/>
          <w:b w:val="false"/>
          <w:i w:val="false"/>
          <w:color w:val="000000"/>
          <w:sz w:val="28"/>
        </w:rPr>
        <w:t>
      дәрілік заттың сапасын растайтын өндіруші құжатының қазақ және орыс тілдеріне аудармасы бар электрондық көшірмесін (талдау сертификаттары немесе сынақ хаттамасы немесе сапаны бағалау көрсеткіштері бар сапа паспорты);</w:t>
      </w:r>
    </w:p>
    <w:p>
      <w:pPr>
        <w:spacing w:after="0"/>
        <w:ind w:left="0"/>
        <w:jc w:val="both"/>
      </w:pPr>
      <w:r>
        <w:rPr>
          <w:rFonts w:ascii="Times New Roman"/>
          <w:b w:val="false"/>
          <w:i w:val="false"/>
          <w:color w:val="000000"/>
          <w:sz w:val="28"/>
        </w:rPr>
        <w:t>
      көрсетілетін қызметті алушының медициналық қолданылуы жөніндегі нұсқаулықты және қаптамаға стикерді бекіту туралы кепілдік міндеттемесінің қазақ және орыс тілдеріндегі электрондық көшірмесін;</w:t>
      </w:r>
    </w:p>
    <w:p>
      <w:pPr>
        <w:spacing w:after="0"/>
        <w:ind w:left="0"/>
        <w:jc w:val="both"/>
      </w:pPr>
      <w:r>
        <w:rPr>
          <w:rFonts w:ascii="Times New Roman"/>
          <w:b w:val="false"/>
          <w:i w:val="false"/>
          <w:color w:val="000000"/>
          <w:sz w:val="28"/>
        </w:rPr>
        <w:t>
      өндірушінің GMP сертификатының болуы;</w:t>
      </w:r>
    </w:p>
    <w:p>
      <w:pPr>
        <w:spacing w:after="0"/>
        <w:ind w:left="0"/>
        <w:jc w:val="both"/>
      </w:pPr>
      <w:r>
        <w:rPr>
          <w:rFonts w:ascii="Times New Roman"/>
          <w:b w:val="false"/>
          <w:i w:val="false"/>
          <w:color w:val="000000"/>
          <w:sz w:val="28"/>
        </w:rPr>
        <w:t>
      өндіруші елде тіркелгенін растайтын құжатты (экспортқа арналған сертификат, еркін сату сертификаты, тіркеу куәліктері).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құжаттар Тізбеге сәйкес ресімделеді және ЭЦҚ куәландырылады.</w:t>
      </w:r>
    </w:p>
    <w:bookmarkStart w:name="z56" w:id="53"/>
    <w:p>
      <w:pPr>
        <w:spacing w:after="0"/>
        <w:ind w:left="0"/>
        <w:jc w:val="both"/>
      </w:pPr>
      <w:r>
        <w:rPr>
          <w:rFonts w:ascii="Times New Roman"/>
          <w:b w:val="false"/>
          <w:i w:val="false"/>
          <w:color w:val="000000"/>
          <w:sz w:val="28"/>
        </w:rPr>
        <w:t xml:space="preserve">
      9. Процестің сипаттамасын, нысанын, мазмұнын мен нәтижесін, сондай-ақ мемлекеттік көрсетілетін қызметтің ерекшеліктерін ескере отырып мәліметтерді қамтитын мемлекеттік көрсетілетін қызметке қойылатын негізгі талаптардың тізбесі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Тізбеде келтірілген.</w:t>
      </w:r>
    </w:p>
    <w:bookmarkEnd w:id="53"/>
    <w:p>
      <w:pPr>
        <w:spacing w:after="0"/>
        <w:ind w:left="0"/>
        <w:jc w:val="both"/>
      </w:pPr>
      <w:r>
        <w:rPr>
          <w:rFonts w:ascii="Times New Roman"/>
          <w:b w:val="false"/>
          <w:i w:val="false"/>
          <w:color w:val="000000"/>
          <w:sz w:val="28"/>
        </w:rPr>
        <w:t>
      Жеке басты куәландыратын құжаттар туралы, жеке кәсіпкер ретінде мемлекеттік тіркеу туралы, заңды тұлғаны мемлекеттік тіркеу (қайта тіркеу) туралы, қазақ немесе орыс тілдеріндегі келісімшарт немесе шарт туралы, фармацевтикалық және медициналық қызметке, есірткі құралдарының, психотроптық заттар мен прекурсорлардың айналымы саласындағы қызмет түрлерімен айналысуға арналған лицензиялар туралы мәліметтерді, мемлекеттік ақпараттық жүйелерде қамтылған медициналық бұйымдарды көтерме саудада өткізуге арналған қызметтің басталуы туралы хабарламаны, көрсетілетін қызметті беруші "электрондық үкімет" шлюзі арқылы тиісті мемлекеттік ақпараттық жүйелерден алып жібереді.</w:t>
      </w:r>
    </w:p>
    <w:p>
      <w:pPr>
        <w:spacing w:after="0"/>
        <w:ind w:left="0"/>
        <w:jc w:val="both"/>
      </w:pPr>
      <w:r>
        <w:rPr>
          <w:rFonts w:ascii="Times New Roman"/>
          <w:b w:val="false"/>
          <w:i w:val="false"/>
          <w:color w:val="000000"/>
          <w:sz w:val="28"/>
        </w:rPr>
        <w:t>
      Көрсетілетін қызметті алушы барлық қажетті құжаттарды Портал арқылы тапсырған кезде көрсетілетін қызметті алушының "жеке кабинетінде" мемлекеттік көрсетілетін қызмет нәтижесін алу күнін көрсете отырып, мемлекеттік көрсетілетін қызметке сұрату қабылданғаны туралы мәртебе көрсетеді.</w:t>
      </w:r>
    </w:p>
    <w:bookmarkStart w:name="z57" w:id="54"/>
    <w:p>
      <w:pPr>
        <w:spacing w:after="0"/>
        <w:ind w:left="0"/>
        <w:jc w:val="both"/>
      </w:pPr>
      <w:r>
        <w:rPr>
          <w:rFonts w:ascii="Times New Roman"/>
          <w:b w:val="false"/>
          <w:i w:val="false"/>
          <w:color w:val="000000"/>
          <w:sz w:val="28"/>
        </w:rPr>
        <w:t>
      10. Қазақстан Республикасында тіркелген және тіркелмеген дәрілік заттар мен медициналық бұйымдарды Қазақстан Республикасының аумағына әкелуге келісімді және (немесе) қорытындыны (рұқсат беру құжатын) беру және құжаттарды қарау мерзімі өтініш тіркелген күннен бастап 3 (үш) жұмыс күнін құрайды.</w:t>
      </w:r>
    </w:p>
    <w:bookmarkEnd w:id="54"/>
    <w:p>
      <w:pPr>
        <w:spacing w:after="0"/>
        <w:ind w:left="0"/>
        <w:jc w:val="both"/>
      </w:pPr>
      <w:r>
        <w:rPr>
          <w:rFonts w:ascii="Times New Roman"/>
          <w:b w:val="false"/>
          <w:i w:val="false"/>
          <w:color w:val="000000"/>
          <w:sz w:val="28"/>
        </w:rPr>
        <w:t>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өтініштерді қабылдау және мемлекеттік көрсетілетін қызмет нәтижелерін беру келесі жұмыс күні жүзеге асырылады.</w:t>
      </w:r>
    </w:p>
    <w:p>
      <w:pPr>
        <w:spacing w:after="0"/>
        <w:ind w:left="0"/>
        <w:jc w:val="both"/>
      </w:pPr>
      <w:r>
        <w:rPr>
          <w:rFonts w:ascii="Times New Roman"/>
          <w:b w:val="false"/>
          <w:i w:val="false"/>
          <w:color w:val="000000"/>
          <w:sz w:val="28"/>
        </w:rPr>
        <w:t>
      Электрондық сұратуды жіберу көрсетілетін қызметті алушының "жеке кабинетінен" жүзеге асырылады. Сұрату автоматты түрде көрсетілетін қызметті берушіге жіберіледі</w:t>
      </w:r>
    </w:p>
    <w:bookmarkStart w:name="z58" w:id="55"/>
    <w:p>
      <w:pPr>
        <w:spacing w:after="0"/>
        <w:ind w:left="0"/>
        <w:jc w:val="both"/>
      </w:pPr>
      <w:r>
        <w:rPr>
          <w:rFonts w:ascii="Times New Roman"/>
          <w:b w:val="false"/>
          <w:i w:val="false"/>
          <w:color w:val="000000"/>
          <w:sz w:val="28"/>
        </w:rPr>
        <w:t>
      11. Көрсетілетін қызметті беруші құжаттарды тіркеген сәттен бастап 2 (екі) жұмыс күні ішінде ұсынылған құжаттардың және (немесе) мәліметтердің толықтығын тексереді.</w:t>
      </w:r>
    </w:p>
    <w:bookmarkEnd w:id="55"/>
    <w:p>
      <w:pPr>
        <w:spacing w:after="0"/>
        <w:ind w:left="0"/>
        <w:jc w:val="both"/>
      </w:pPr>
      <w:r>
        <w:rPr>
          <w:rFonts w:ascii="Times New Roman"/>
          <w:b w:val="false"/>
          <w:i w:val="false"/>
          <w:color w:val="000000"/>
          <w:sz w:val="28"/>
        </w:rPr>
        <w:t>
      Көрсетілетін қызметті алушы мемлекеттік қызмет көрсету тәртібін айқындайтын заңға тәуелді нормативтік құқықтық актіде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pPr>
        <w:spacing w:after="0"/>
        <w:ind w:left="0"/>
        <w:jc w:val="both"/>
      </w:pPr>
      <w:r>
        <w:rPr>
          <w:rFonts w:ascii="Times New Roman"/>
          <w:b w:val="false"/>
          <w:i w:val="false"/>
          <w:color w:val="000000"/>
          <w:sz w:val="28"/>
        </w:rPr>
        <w:t>
      Көрсетілетін қызметті беруші құжаттарды тіркеген сәттен бастап 3 (үш) жұмыс күні ішінде осы Қағидалардың талаптарына сәйкестігін қарайды.</w:t>
      </w:r>
    </w:p>
    <w:p>
      <w:pPr>
        <w:spacing w:after="0"/>
        <w:ind w:left="0"/>
        <w:jc w:val="both"/>
      </w:pPr>
      <w:r>
        <w:rPr>
          <w:rFonts w:ascii="Times New Roman"/>
          <w:b w:val="false"/>
          <w:i w:val="false"/>
          <w:color w:val="000000"/>
          <w:sz w:val="28"/>
        </w:rPr>
        <w:t>
      Тізбенің 10-тармағына сәйкес мемлекеттік қызметті көрсетуден бас тарту үшін негіздеме болған кезде көрсетілетін қызметті беруші көрсетілетін қызметті алушыға мемлекеттік қызметті көрсетуден бас тарту туралы алдын ала шешім туралы, сондай-ақ көрсетілетін қызметті алушыға алдын ала шешім бойынша позициясын білдіру мүмкіндігі үшін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жұмыс күні бұрын жіберіледі. Тыңдау хабардар етілген күннен бастап 2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келісімді және (немесе) қорытынды (рұқсат беру құжаты) беру туралы немесе мемлекеттік қызметті көрсетуден бас тарту туралы шешім қабылдайды.</w:t>
      </w:r>
    </w:p>
    <w:bookmarkStart w:name="z59" w:id="56"/>
    <w:p>
      <w:pPr>
        <w:spacing w:after="0"/>
        <w:ind w:left="0"/>
        <w:jc w:val="both"/>
      </w:pPr>
      <w:r>
        <w:rPr>
          <w:rFonts w:ascii="Times New Roman"/>
          <w:b w:val="false"/>
          <w:i w:val="false"/>
          <w:color w:val="000000"/>
          <w:sz w:val="28"/>
        </w:rPr>
        <w:t>
      12. Мемлекеттік қызметті көрсету нәтижелері бойынша көрсетілетін қызметті беруші Портал арқылы көрсетілетін қызметті алушының "жеке кабинетіне" басшының ЭЦҚ қойылған электрондық құжат нысанында:</w:t>
      </w:r>
    </w:p>
    <w:bookmarkEnd w:id="56"/>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Қазақстан Республикасында тіркелген дәрілік заттарды Қазақстан Республикасының аумағына әкелуге (Еуразиялық экономикалық одаққа мүше-елдер болып табылатын мемлекеттерден) келісім және (немесе) қорытынды (рұқсат беру құжаты);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Еуразиялық экономикалық одаққа мүше-елдер болып табылатын мемлекеттерден Қазақстан Республикасының аумағында тіркелмеген дәрілік заттарды әкелуге келісім және (немесе) қорытынды (рұқсат беру құжаты);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Қазақстан Республикасында тіркелмеген медициналық бұйымдарды Қазақстан Республикасының аумағына әкелуге келісім және (немесе) қорытынды (рұқсат беру құжаты);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Қазақстан Республикасында тіркелген медициналық бұйымдарды Қазақстан Республикасының аумағына әкелуге келісім және (немесе) қорытынды (рұқсат беру құжаты);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Еуразиялық экономикалық одаққа мүше-елдер болып табылмайтын мемлекеттерден дәрілік заттарды әкелуге келісім және (немесе) қорытынды (рұқсат беру құжаты) жібереді.</w:t>
      </w:r>
    </w:p>
    <w:p>
      <w:pPr>
        <w:spacing w:after="0"/>
        <w:ind w:left="0"/>
        <w:jc w:val="both"/>
      </w:pPr>
      <w:r>
        <w:rPr>
          <w:rFonts w:ascii="Times New Roman"/>
          <w:b w:val="false"/>
          <w:i w:val="false"/>
          <w:color w:val="000000"/>
          <w:sz w:val="28"/>
        </w:rPr>
        <w:t>
      Мемлекеттік қызмет көрсетуден дәлелді бас тарту.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көрсетілетін қызметтің ақпараттық мониторинг жүйесіне деректерді енгізуді қамтамасыз етеді.</w:t>
      </w:r>
    </w:p>
    <w:p>
      <w:pPr>
        <w:spacing w:after="0"/>
        <w:ind w:left="0"/>
        <w:jc w:val="both"/>
      </w:pPr>
      <w:r>
        <w:rPr>
          <w:rFonts w:ascii="Times New Roman"/>
          <w:b w:val="false"/>
          <w:i w:val="false"/>
          <w:color w:val="000000"/>
          <w:sz w:val="28"/>
        </w:rPr>
        <w:t>
      Рұқсаттар мен хабарламалардың ақпараттық жүйесі арқылы мемлекеттік көрсетілетін қызмет кезінде мемлекеттік көрсетілетін қызметтің сатысы туралы деректер автоматты режимде мемлекеттік көрсетілетін қызметтің ақпараттық мониторинг жүйесіне түседі.</w:t>
      </w:r>
    </w:p>
    <w:bookmarkStart w:name="z61" w:id="57"/>
    <w:p>
      <w:pPr>
        <w:spacing w:after="0"/>
        <w:ind w:left="0"/>
        <w:jc w:val="both"/>
      </w:pPr>
      <w:r>
        <w:rPr>
          <w:rFonts w:ascii="Times New Roman"/>
          <w:b w:val="false"/>
          <w:i w:val="false"/>
          <w:color w:val="000000"/>
          <w:sz w:val="28"/>
        </w:rPr>
        <w:t>
      14. Көрсетілетін қызметті алушы Қазақстан Республикасында тіркелген және (немесе) тіркелмеген дәрілік заттар мен медициналық бұйымдарды әкелуге келісім және (немесе) қорытынды (рұқсат беру құжаты) алудан бас тарту себептерін жойған жағдайда, көрсетілетін қызметті алушы осы Қағидаларға сәйкес барлық қажетті құжаттарды қайта жібереді.</w:t>
      </w:r>
    </w:p>
    <w:bookmarkEnd w:id="57"/>
    <w:bookmarkStart w:name="z62" w:id="58"/>
    <w:p>
      <w:pPr>
        <w:spacing w:after="0"/>
        <w:ind w:left="0"/>
        <w:jc w:val="both"/>
      </w:pPr>
      <w:r>
        <w:rPr>
          <w:rFonts w:ascii="Times New Roman"/>
          <w:b w:val="false"/>
          <w:i w:val="false"/>
          <w:color w:val="000000"/>
          <w:sz w:val="28"/>
        </w:rPr>
        <w:t xml:space="preserve">
      15. Қазақстан Республикасында тіркелген дәрілік заттарды әкелу (осы Қағидалардың </w:t>
      </w:r>
      <w:r>
        <w:rPr>
          <w:rFonts w:ascii="Times New Roman"/>
          <w:b w:val="false"/>
          <w:i w:val="false"/>
          <w:color w:val="000000"/>
          <w:sz w:val="28"/>
        </w:rPr>
        <w:t>4-тармағын</w:t>
      </w:r>
      <w:r>
        <w:rPr>
          <w:rFonts w:ascii="Times New Roman"/>
          <w:b w:val="false"/>
          <w:i w:val="false"/>
          <w:color w:val="000000"/>
          <w:sz w:val="28"/>
        </w:rPr>
        <w:t xml:space="preserve"> қоспағанда) көрсетілетін қызметті берушінің Қазақстан Республикасында тіркелген дәрілік заттарды әкелуге келісім және (немесе) қорытындыны (рұқсат беру құжатын) ресімдемей, дәрілік заттардың, медициналық бұйымдардың мемлекеттік тізілімінің тиісті ақпараттық жүйесінде қамтылған тіркеу туралы мәліметтер болған кезде жүзеге асырылады.</w:t>
      </w:r>
    </w:p>
    <w:bookmarkEnd w:id="58"/>
    <w:bookmarkStart w:name="z63" w:id="59"/>
    <w:p>
      <w:pPr>
        <w:spacing w:after="0"/>
        <w:ind w:left="0"/>
        <w:jc w:val="both"/>
      </w:pPr>
      <w:r>
        <w:rPr>
          <w:rFonts w:ascii="Times New Roman"/>
          <w:b w:val="false"/>
          <w:i w:val="false"/>
          <w:color w:val="000000"/>
          <w:sz w:val="28"/>
        </w:rPr>
        <w:t xml:space="preserve">
      16. Қазақстан Республикасында тіркелген дәрілік заттарды әкелу (осы Қағидалардың </w:t>
      </w:r>
      <w:r>
        <w:rPr>
          <w:rFonts w:ascii="Times New Roman"/>
          <w:b w:val="false"/>
          <w:i w:val="false"/>
          <w:color w:val="000000"/>
          <w:sz w:val="28"/>
        </w:rPr>
        <w:t>7-тармағын</w:t>
      </w:r>
      <w:r>
        <w:rPr>
          <w:rFonts w:ascii="Times New Roman"/>
          <w:b w:val="false"/>
          <w:i w:val="false"/>
          <w:color w:val="000000"/>
          <w:sz w:val="28"/>
        </w:rPr>
        <w:t xml:space="preserve"> қоспағанда) көрсетілетін қызметті берушінің Қазақстан Республикасында тіркелген дәрілік заттарды әкелуге келісім және (немесе) қорытындыны (рұқсат беру құжатын) ресімдемей, дәрілік заттардың, медициналық бұйымдардың мемлекеттік тізілімінің тиісті ақпараттық жүйесінде қамтылған тіркеу туралы мәліметтер болған кезде жүзеге асырылады.</w:t>
      </w:r>
    </w:p>
    <w:bookmarkEnd w:id="59"/>
    <w:bookmarkStart w:name="z64" w:id="60"/>
    <w:p>
      <w:pPr>
        <w:spacing w:after="0"/>
        <w:ind w:left="0"/>
        <w:jc w:val="both"/>
      </w:pPr>
      <w:r>
        <w:rPr>
          <w:rFonts w:ascii="Times New Roman"/>
          <w:b w:val="false"/>
          <w:i w:val="false"/>
          <w:color w:val="000000"/>
          <w:sz w:val="28"/>
        </w:rPr>
        <w:t xml:space="preserve">
      17. Қазақстан Республикасында тіркелген немесе тіркелмеген дәрілік заттарды, медициналық бұйымдарды (тіркелмеген есірткі құралдарын, психотроптық заттар мен прекурсорларды қоспағанда) әкелу Кодекстің 253-бабының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жағдайларда Қазақстан Республикасында тіркелген немесе тіркелмеген дәрілік заттар мен медициналық бұйымдарды әкелуге келісімсіз және (немесе) қорытындысыз (рұқсат беру құжатынсыз) жүзеге асырылады.</w:t>
      </w:r>
    </w:p>
    <w:bookmarkEnd w:id="60"/>
    <w:bookmarkStart w:name="z65" w:id="61"/>
    <w:p>
      <w:pPr>
        <w:spacing w:after="0"/>
        <w:ind w:left="0"/>
        <w:jc w:val="both"/>
      </w:pPr>
      <w:r>
        <w:rPr>
          <w:rFonts w:ascii="Times New Roman"/>
          <w:b w:val="false"/>
          <w:i w:val="false"/>
          <w:color w:val="000000"/>
          <w:sz w:val="28"/>
        </w:rPr>
        <w:t>
      18. Қазақстан Республикасында тіркелген дәрілік заттарды, Қазақстан Республикасында бекітілген шекті көтерме және бөлшек сауда бағасынан төмен, оларды өткізу үшін медициналық қолдану жөніндегі нұсқаулығы (қосымша парақ) бар қазақ және орыс тілдерінде жақсы оқылатын қаріппен стикерлерді пайдалана отырып әкелуге жол беріледі.</w:t>
      </w:r>
    </w:p>
    <w:bookmarkEnd w:id="61"/>
    <w:bookmarkStart w:name="z66" w:id="62"/>
    <w:p>
      <w:pPr>
        <w:spacing w:after="0"/>
        <w:ind w:left="0"/>
        <w:jc w:val="both"/>
      </w:pPr>
      <w:r>
        <w:rPr>
          <w:rFonts w:ascii="Times New Roman"/>
          <w:b w:val="false"/>
          <w:i w:val="false"/>
          <w:color w:val="000000"/>
          <w:sz w:val="28"/>
        </w:rPr>
        <w:t>
      19. Қазақстан Республикасында тіркелмеген дәрілік заттар мен медициналық бұйымдар көрсетілетін қызметті берушінің келісімі және (немесе) қорытындысы (рұқсат беру құжаты) бойынша аумақтық-әкімшілік бірлікте немесе көрсетілетін қызметті алушы мәлімдеген медициналық ұйымда пайдалану немесе өткізу үшін әкелінеді.</w:t>
      </w:r>
    </w:p>
    <w:bookmarkEnd w:id="62"/>
    <w:bookmarkStart w:name="z67" w:id="63"/>
    <w:p>
      <w:pPr>
        <w:spacing w:after="0"/>
        <w:ind w:left="0"/>
        <w:jc w:val="both"/>
      </w:pPr>
      <w:r>
        <w:rPr>
          <w:rFonts w:ascii="Times New Roman"/>
          <w:b w:val="false"/>
          <w:i w:val="false"/>
          <w:color w:val="000000"/>
          <w:sz w:val="28"/>
        </w:rPr>
        <w:t>
      20. Көрсетілетін қызметті алушылардың көрсетілетін қызметті берушіге ерікті түрде өтініш жасауы Қазақстан Республикасында тіркелген және тіркелмеген дәрілік заттар мен медициналық бұйымдарды әкелуге келісім және (немесе) қорытынды (рұқсат беру құжаты) қолданысын тоқтата тұруға негіз бола алады.</w:t>
      </w:r>
    </w:p>
    <w:bookmarkEnd w:id="63"/>
    <w:bookmarkStart w:name="z68" w:id="64"/>
    <w:p>
      <w:pPr>
        <w:spacing w:after="0"/>
        <w:ind w:left="0"/>
        <w:jc w:val="both"/>
      </w:pPr>
      <w:r>
        <w:rPr>
          <w:rFonts w:ascii="Times New Roman"/>
          <w:b w:val="false"/>
          <w:i w:val="false"/>
          <w:color w:val="000000"/>
          <w:sz w:val="28"/>
        </w:rPr>
        <w:t xml:space="preserve">
      21. Қазақстан Республикасында тіркелген және тіркелмеген дәрілік заттар мен медициналық бұйымдарды әкелуге келісім және (немесе) қорытындыны (рұқсат беру құжатын) тоқтатуды (кері қайтаруды) көрсетілетін қызметті беруші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және (немесе) негіздер бойынша жүзеге асырады.</w:t>
      </w:r>
    </w:p>
    <w:bookmarkEnd w:id="64"/>
    <w:bookmarkStart w:name="z69" w:id="65"/>
    <w:p>
      <w:pPr>
        <w:spacing w:after="0"/>
        <w:ind w:left="0"/>
        <w:jc w:val="left"/>
      </w:pPr>
      <w:r>
        <w:rPr>
          <w:rFonts w:ascii="Times New Roman"/>
          <w:b/>
          <w:i w:val="false"/>
          <w:color w:val="000000"/>
        </w:rPr>
        <w:t xml:space="preserve"> 3-тарау. Көрсетілетін қызмет берушілердің және (немесе) олардың лауазымды адамдарының мемлекеттік көрсетілетін қызметтің мәселелері бойынша шешімдеріне, әрекеттеріне (әрекетсіздігіне) шағымдану тәртібі</w:t>
      </w:r>
    </w:p>
    <w:bookmarkEnd w:id="65"/>
    <w:bookmarkStart w:name="z70" w:id="66"/>
    <w:p>
      <w:pPr>
        <w:spacing w:after="0"/>
        <w:ind w:left="0"/>
        <w:jc w:val="both"/>
      </w:pPr>
      <w:r>
        <w:rPr>
          <w:rFonts w:ascii="Times New Roman"/>
          <w:b w:val="false"/>
          <w:i w:val="false"/>
          <w:color w:val="000000"/>
          <w:sz w:val="28"/>
        </w:rPr>
        <w:t>
      22. Көрсетілетін қызмет берушінің және (немесе) олардың қызметкерлерінің мемлекеттік көрсетілетін қызметтің мәселелері бойынша шешімдеріне, әрекеттеріне (әрекетсіздігіне) шағым көрсетілетін қызметті беруші басшысының атына беріледі.</w:t>
      </w:r>
    </w:p>
    <w:bookmarkEnd w:id="66"/>
    <w:p>
      <w:pPr>
        <w:spacing w:after="0"/>
        <w:ind w:left="0"/>
        <w:jc w:val="both"/>
      </w:pPr>
      <w:r>
        <w:rPr>
          <w:rFonts w:ascii="Times New Roman"/>
          <w:b w:val="false"/>
          <w:i w:val="false"/>
          <w:color w:val="000000"/>
          <w:sz w:val="28"/>
        </w:rPr>
        <w:t xml:space="preserve">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қызметті тікелей көрсететін көрсетілетін қызмет берушінің атына келіп түскен көрсетілетін қызметті алушының шағымы тіркелген күнінен бастап бес жұмыс күні ішінде қаралуға жатады.</w:t>
      </w:r>
    </w:p>
    <w:bookmarkStart w:name="z71" w:id="67"/>
    <w:p>
      <w:pPr>
        <w:spacing w:after="0"/>
        <w:ind w:left="0"/>
        <w:jc w:val="both"/>
      </w:pPr>
      <w:r>
        <w:rPr>
          <w:rFonts w:ascii="Times New Roman"/>
          <w:b w:val="false"/>
          <w:i w:val="false"/>
          <w:color w:val="000000"/>
          <w:sz w:val="28"/>
        </w:rPr>
        <w:t>
      23. Мемлекеттік көрсетілетін қызметтің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bookmarkEnd w:id="67"/>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көрсетілетін қызметтің мәселелері жөніндегі бірыңғай байланыс орталығының телефоны бойынша алуға болады.</w:t>
      </w:r>
    </w:p>
    <w:bookmarkStart w:name="z72" w:id="68"/>
    <w:p>
      <w:pPr>
        <w:spacing w:after="0"/>
        <w:ind w:left="0"/>
        <w:jc w:val="both"/>
      </w:pPr>
      <w:r>
        <w:rPr>
          <w:rFonts w:ascii="Times New Roman"/>
          <w:b w:val="false"/>
          <w:i w:val="false"/>
          <w:color w:val="000000"/>
          <w:sz w:val="28"/>
        </w:rPr>
        <w:t>
      24. Шағымды мемлекеттік көрсетілетін қызметтің мәселелері бойынша сотқа дейінгі тәртіппен қарауды жоғары тұрған әкімшілік орган, мемлекеттік көрсетілетін қызметтің сапасын бағалау және бақылау жөніндегі уәкілетті орган (бұдан әрі – шағымды қарайтын орган) жүргізеді.</w:t>
      </w:r>
    </w:p>
    <w:bookmarkEnd w:id="68"/>
    <w:p>
      <w:pPr>
        <w:spacing w:after="0"/>
        <w:ind w:left="0"/>
        <w:jc w:val="both"/>
      </w:pPr>
      <w:r>
        <w:rPr>
          <w:rFonts w:ascii="Times New Roman"/>
          <w:b w:val="false"/>
          <w:i w:val="false"/>
          <w:color w:val="000000"/>
          <w:sz w:val="28"/>
        </w:rPr>
        <w:t>
      Шағым шешіміне, әрекетіне (әрекетсіздігіне) шағым жасалып отырған көрсетілетін қызметті берушіге беріледі.</w:t>
      </w:r>
    </w:p>
    <w:bookmarkStart w:name="z73" w:id="69"/>
    <w:p>
      <w:pPr>
        <w:spacing w:after="0"/>
        <w:ind w:left="0"/>
        <w:jc w:val="both"/>
      </w:pPr>
      <w:r>
        <w:rPr>
          <w:rFonts w:ascii="Times New Roman"/>
          <w:b w:val="false"/>
          <w:i w:val="false"/>
          <w:color w:val="000000"/>
          <w:sz w:val="28"/>
        </w:rPr>
        <w:t>
      25. Шешіміне, әрекетіне (әрекетсіздігіне) шағым жасалған көрсетілетін қызметті беруші шағым келіп түскен күннен бастап үш жұмыс күнінен кешіктірмей оны және әкімшілік істі шағымды қарайтын органға жібереді.</w:t>
      </w:r>
    </w:p>
    <w:bookmarkEnd w:id="69"/>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егер ол үш жұмыс күні ішінде шешімді не шағымда көрсетілген талаптарды толық қанағаттандыратын өзге де әкімшілік әрекетті қабылдаса, шағымды қарайтын органға шағым жібермеуге құқылы.</w:t>
      </w:r>
    </w:p>
    <w:bookmarkStart w:name="z74" w:id="70"/>
    <w:p>
      <w:pPr>
        <w:spacing w:after="0"/>
        <w:ind w:left="0"/>
        <w:jc w:val="both"/>
      </w:pPr>
      <w:r>
        <w:rPr>
          <w:rFonts w:ascii="Times New Roman"/>
          <w:b w:val="false"/>
          <w:i w:val="false"/>
          <w:color w:val="000000"/>
          <w:sz w:val="28"/>
        </w:rPr>
        <w:t>
      26. Заңда өзгеше көзделмесе, сотқа жүгінуге сотқа дейінгі тәртіппен шағым жасалғаннан кейін жол беріледі.</w:t>
      </w:r>
    </w:p>
    <w:bookmarkEnd w:id="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w:t>
            </w:r>
            <w:r>
              <w:br/>
            </w:r>
            <w:r>
              <w:rPr>
                <w:rFonts w:ascii="Times New Roman"/>
                <w:b w:val="false"/>
                <w:i w:val="false"/>
                <w:color w:val="000000"/>
                <w:sz w:val="20"/>
              </w:rPr>
              <w:t xml:space="preserve">медициналық бұйымдарды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 әкелу және </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 xml:space="preserve">тіркелген және тіркелмеген </w:t>
            </w:r>
            <w:r>
              <w:br/>
            </w:r>
            <w:r>
              <w:rPr>
                <w:rFonts w:ascii="Times New Roman"/>
                <w:b w:val="false"/>
                <w:i w:val="false"/>
                <w:color w:val="000000"/>
                <w:sz w:val="20"/>
              </w:rPr>
              <w:t>дәрілік заттар мен медициналық</w:t>
            </w:r>
            <w:r>
              <w:br/>
            </w:r>
            <w:r>
              <w:rPr>
                <w:rFonts w:ascii="Times New Roman"/>
                <w:b w:val="false"/>
                <w:i w:val="false"/>
                <w:color w:val="000000"/>
                <w:sz w:val="20"/>
              </w:rPr>
              <w:t xml:space="preserve">бұйымдарды әкелуге келісім </w:t>
            </w:r>
            <w:r>
              <w:br/>
            </w:r>
            <w:r>
              <w:rPr>
                <w:rFonts w:ascii="Times New Roman"/>
                <w:b w:val="false"/>
                <w:i w:val="false"/>
                <w:color w:val="000000"/>
                <w:sz w:val="20"/>
              </w:rPr>
              <w:t xml:space="preserve">және (немесе) қорытынды </w:t>
            </w:r>
            <w:r>
              <w:br/>
            </w:r>
            <w:r>
              <w:rPr>
                <w:rFonts w:ascii="Times New Roman"/>
                <w:b w:val="false"/>
                <w:i w:val="false"/>
                <w:color w:val="000000"/>
                <w:sz w:val="20"/>
              </w:rPr>
              <w:t xml:space="preserve">(рұқсат беру құжатын)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 xml:space="preserve">қызметтің қағидаларына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(уәкілетті органның атауы)</w:t>
            </w:r>
          </w:p>
        </w:tc>
      </w:tr>
    </w:tbl>
    <w:bookmarkStart w:name="z76" w:id="71"/>
    <w:p>
      <w:pPr>
        <w:spacing w:after="0"/>
        <w:ind w:left="0"/>
        <w:jc w:val="left"/>
      </w:pPr>
      <w:r>
        <w:rPr>
          <w:rFonts w:ascii="Times New Roman"/>
          <w:b/>
          <w:i w:val="false"/>
          <w:color w:val="000000"/>
        </w:rPr>
        <w:t xml:space="preserve"> Қазақстан Республикасында тіркелген дәрілік заттарды Қазақстан Республикасының аумағына әкелуге (Еуразиялық экономикалық одаққа мүше-елдер болып табылатын мемлекеттерден) өтініш</w:t>
      </w:r>
    </w:p>
    <w:bookmarkEnd w:id="71"/>
    <w:p>
      <w:pPr>
        <w:spacing w:after="0"/>
        <w:ind w:left="0"/>
        <w:jc w:val="both"/>
      </w:pPr>
      <w:r>
        <w:rPr>
          <w:rFonts w:ascii="Times New Roman"/>
          <w:b w:val="false"/>
          <w:i w:val="false"/>
          <w:color w:val="000000"/>
          <w:sz w:val="28"/>
        </w:rPr>
        <w:t xml:space="preserve">
      Қазақстан Республикасында тіркелген дәрілік заттарды, дәрілік субстанцияларды (қажеттісінің астын сызу) </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xml:space="preserve">
      _______________________________________________________________ үшін </w:t>
      </w:r>
    </w:p>
    <w:p>
      <w:pPr>
        <w:spacing w:after="0"/>
        <w:ind w:left="0"/>
        <w:jc w:val="both"/>
      </w:pPr>
      <w:r>
        <w:rPr>
          <w:rFonts w:ascii="Times New Roman"/>
          <w:b w:val="false"/>
          <w:i w:val="false"/>
          <w:color w:val="000000"/>
          <w:sz w:val="28"/>
        </w:rPr>
        <w:t xml:space="preserve">
      (әкелу мақсатын көрсету) </w:t>
      </w:r>
    </w:p>
    <w:p>
      <w:pPr>
        <w:spacing w:after="0"/>
        <w:ind w:left="0"/>
        <w:jc w:val="left"/>
      </w:pPr>
      <w:r>
        <w:rPr>
          <w:rFonts w:ascii="Times New Roman"/>
          <w:b/>
          <w:i w:val="false"/>
          <w:color w:val="000000"/>
        </w:rPr>
        <w:t xml:space="preserve"> Қазақстан Республикасында тіркелген дәрілік заттарды Қазақстан Республикасының аумағына әкелуге (Еуразиялық экономикалық одаққа мүше-елдер болып табылатын мемлекеттерден) келісім және (немесе) қорытындыны (рұқсат беру құжатын) беруді сұраймын.</w:t>
      </w:r>
    </w:p>
    <w:bookmarkStart w:name="z77" w:id="72"/>
    <w:p>
      <w:pPr>
        <w:spacing w:after="0"/>
        <w:ind w:left="0"/>
        <w:jc w:val="both"/>
      </w:pPr>
      <w:r>
        <w:rPr>
          <w:rFonts w:ascii="Times New Roman"/>
          <w:b w:val="false"/>
          <w:i w:val="false"/>
          <w:color w:val="000000"/>
          <w:sz w:val="28"/>
        </w:rPr>
        <w:t xml:space="preserve">
      1-кесте </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заңды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телефоны, электрондық поштасы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алушының сәйкестендіру нөмірі (БСН, ЖСН) (бар болса)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заңды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телефоны, электрондық поштасы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елі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заңды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телефоны, электрондық поштасы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елі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елі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(шарттың)нөмірі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(шарт)күні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Ерекшеліктің (қосымшаның, инвойстың, шот-фактураның)нөмірі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Ерекшеліктің (қосымшаның, инвойстың, шот-фактураның)күні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қызметке лицензияның және (немесе) лицензияға қосымшаның нөмірі және берілген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 лицензияның және (немесе) лицензияға қосымшаның нөмірі және берілген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Әкелу жүргізілетін кеден органы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8" w:id="73"/>
    <w:p>
      <w:pPr>
        <w:spacing w:after="0"/>
        <w:ind w:left="0"/>
        <w:jc w:val="both"/>
      </w:pPr>
      <w:r>
        <w:rPr>
          <w:rFonts w:ascii="Times New Roman"/>
          <w:b w:val="false"/>
          <w:i w:val="false"/>
          <w:color w:val="000000"/>
          <w:sz w:val="28"/>
        </w:rPr>
        <w:t xml:space="preserve">
      2-кесте </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 (партиясы)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Өлшеп-орау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нысаны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валютасындағы бірлік бағасы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валютасындағы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w:t>
            </w:r>
          </w:p>
        </w:tc>
      </w:tr>
    </w:tbl>
    <w:p>
      <w:pPr>
        <w:spacing w:after="0"/>
        <w:ind w:left="0"/>
        <w:jc w:val="both"/>
      </w:pPr>
      <w:r>
        <w:rPr>
          <w:rFonts w:ascii="Times New Roman"/>
          <w:b w:val="false"/>
          <w:i w:val="false"/>
          <w:color w:val="000000"/>
          <w:sz w:val="28"/>
        </w:rPr>
        <w:t>
      *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xml:space="preserve">
      __________________________                   ____________________ </w:t>
      </w:r>
    </w:p>
    <w:p>
      <w:pPr>
        <w:spacing w:after="0"/>
        <w:ind w:left="0"/>
        <w:jc w:val="both"/>
      </w:pPr>
      <w:r>
        <w:rPr>
          <w:rFonts w:ascii="Times New Roman"/>
          <w:b w:val="false"/>
          <w:i w:val="false"/>
          <w:color w:val="000000"/>
          <w:sz w:val="28"/>
        </w:rPr>
        <w:t xml:space="preserve">
      тегі, аты, әкесінің аты                   Көрсетілетін қызметті алушының қолы </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20__ жылғы "__" 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w:t>
            </w:r>
            <w:r>
              <w:br/>
            </w:r>
            <w:r>
              <w:rPr>
                <w:rFonts w:ascii="Times New Roman"/>
                <w:b w:val="false"/>
                <w:i w:val="false"/>
                <w:color w:val="000000"/>
                <w:sz w:val="20"/>
              </w:rPr>
              <w:t xml:space="preserve">медициналық бұйымдарды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 әкелу және </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 xml:space="preserve">тіркелген және тіркелмеген </w:t>
            </w:r>
            <w:r>
              <w:br/>
            </w:r>
            <w:r>
              <w:rPr>
                <w:rFonts w:ascii="Times New Roman"/>
                <w:b w:val="false"/>
                <w:i w:val="false"/>
                <w:color w:val="000000"/>
                <w:sz w:val="20"/>
              </w:rPr>
              <w:t>дәрілік заттар мен медициналық</w:t>
            </w:r>
            <w:r>
              <w:br/>
            </w:r>
            <w:r>
              <w:rPr>
                <w:rFonts w:ascii="Times New Roman"/>
                <w:b w:val="false"/>
                <w:i w:val="false"/>
                <w:color w:val="000000"/>
                <w:sz w:val="20"/>
              </w:rPr>
              <w:t xml:space="preserve">бұйымдарды әкелуге келісім </w:t>
            </w:r>
            <w:r>
              <w:br/>
            </w:r>
            <w:r>
              <w:rPr>
                <w:rFonts w:ascii="Times New Roman"/>
                <w:b w:val="false"/>
                <w:i w:val="false"/>
                <w:color w:val="000000"/>
                <w:sz w:val="20"/>
              </w:rPr>
              <w:t xml:space="preserve">және (немесе) қорытынды </w:t>
            </w:r>
            <w:r>
              <w:br/>
            </w:r>
            <w:r>
              <w:rPr>
                <w:rFonts w:ascii="Times New Roman"/>
                <w:b w:val="false"/>
                <w:i w:val="false"/>
                <w:color w:val="000000"/>
                <w:sz w:val="20"/>
              </w:rPr>
              <w:t xml:space="preserve">(рұқсат беру құжатын)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 xml:space="preserve">қызметтің қағидаларына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(уәкілетті органның атауы)</w:t>
            </w:r>
          </w:p>
        </w:tc>
      </w:tr>
    </w:tbl>
    <w:bookmarkStart w:name="z80" w:id="74"/>
    <w:p>
      <w:pPr>
        <w:spacing w:after="0"/>
        <w:ind w:left="0"/>
        <w:jc w:val="left"/>
      </w:pPr>
      <w:r>
        <w:rPr>
          <w:rFonts w:ascii="Times New Roman"/>
          <w:b/>
          <w:i w:val="false"/>
          <w:color w:val="000000"/>
        </w:rPr>
        <w:t xml:space="preserve"> Тіркелген дәрілік заттардың әкелінетін санының есеп-қисабы</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нысаны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пациентке қажеттілік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қажеттілік әкелінетін дәрілік заттың саны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w:t>
            </w:r>
            <w:r>
              <w:br/>
            </w:r>
            <w:r>
              <w:rPr>
                <w:rFonts w:ascii="Times New Roman"/>
                <w:b w:val="false"/>
                <w:i w:val="false"/>
                <w:color w:val="000000"/>
                <w:sz w:val="20"/>
              </w:rPr>
              <w:t xml:space="preserve">медициналық бұйымдарды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 әкелу және </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 xml:space="preserve">тіркелген және тіркелмеген </w:t>
            </w:r>
            <w:r>
              <w:br/>
            </w:r>
            <w:r>
              <w:rPr>
                <w:rFonts w:ascii="Times New Roman"/>
                <w:b w:val="false"/>
                <w:i w:val="false"/>
                <w:color w:val="000000"/>
                <w:sz w:val="20"/>
              </w:rPr>
              <w:t>дәрілік заттар мен медициналық</w:t>
            </w:r>
            <w:r>
              <w:br/>
            </w:r>
            <w:r>
              <w:rPr>
                <w:rFonts w:ascii="Times New Roman"/>
                <w:b w:val="false"/>
                <w:i w:val="false"/>
                <w:color w:val="000000"/>
                <w:sz w:val="20"/>
              </w:rPr>
              <w:t xml:space="preserve">бұйымдарды әкелуге келісім </w:t>
            </w:r>
            <w:r>
              <w:br/>
            </w:r>
            <w:r>
              <w:rPr>
                <w:rFonts w:ascii="Times New Roman"/>
                <w:b w:val="false"/>
                <w:i w:val="false"/>
                <w:color w:val="000000"/>
                <w:sz w:val="20"/>
              </w:rPr>
              <w:t xml:space="preserve">және (немесе) қорытынды </w:t>
            </w:r>
            <w:r>
              <w:br/>
            </w:r>
            <w:r>
              <w:rPr>
                <w:rFonts w:ascii="Times New Roman"/>
                <w:b w:val="false"/>
                <w:i w:val="false"/>
                <w:color w:val="000000"/>
                <w:sz w:val="20"/>
              </w:rPr>
              <w:t xml:space="preserve">(рұқсат беру құжатын)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 xml:space="preserve">қызметтің қағидаларына </w:t>
            </w:r>
            <w:r>
              <w:br/>
            </w:r>
            <w:r>
              <w:rPr>
                <w:rFonts w:ascii="Times New Roman"/>
                <w:b w:val="false"/>
                <w:i w:val="false"/>
                <w:color w:val="000000"/>
                <w:sz w:val="20"/>
              </w:rPr>
              <w:t>3-қосымша</w:t>
            </w:r>
          </w:p>
        </w:tc>
      </w:tr>
    </w:tbl>
    <w:bookmarkStart w:name="z82" w:id="75"/>
    <w:p>
      <w:pPr>
        <w:spacing w:after="0"/>
        <w:ind w:left="0"/>
        <w:jc w:val="left"/>
      </w:pPr>
      <w:r>
        <w:rPr>
          <w:rFonts w:ascii="Times New Roman"/>
          <w:b/>
          <w:i w:val="false"/>
          <w:color w:val="000000"/>
        </w:rPr>
        <w:t xml:space="preserve"> "Қазақстан Республикасында тіркелген және тіркелмеген дәрілік заттар мен медициналық бұйымдарды әкелуге келісім және (немесе) қорытынды (рұқсат беру құжатын) беру" мемлекеттік көрсетілетін қызметке қойылатын негізгі талаптардың тізбесі</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тіркелген және тіркелмеген дәрілік заттар мен медициналық бұйымдарды әкелуге келісім және (немесе) қорытынды (рұқсат беру құжатын) беру".</w:t>
            </w:r>
          </w:p>
          <w:p>
            <w:pPr>
              <w:spacing w:after="20"/>
              <w:ind w:left="20"/>
              <w:jc w:val="both"/>
            </w:pPr>
            <w:r>
              <w:rPr>
                <w:rFonts w:ascii="Times New Roman"/>
                <w:b w:val="false"/>
                <w:i w:val="false"/>
                <w:color w:val="000000"/>
                <w:sz w:val="20"/>
              </w:rPr>
              <w:t>
Мемлекеттік көрсетілетін қызметтің кіші түрінің атауы:</w:t>
            </w:r>
          </w:p>
          <w:p>
            <w:pPr>
              <w:spacing w:after="20"/>
              <w:ind w:left="20"/>
              <w:jc w:val="both"/>
            </w:pPr>
            <w:r>
              <w:rPr>
                <w:rFonts w:ascii="Times New Roman"/>
                <w:b w:val="false"/>
                <w:i w:val="false"/>
                <w:color w:val="000000"/>
                <w:sz w:val="20"/>
              </w:rPr>
              <w:t>
1) Қазақстан Республикасында тіркелген дәрілік заттарды Қазақстан Республикасының аумағына әкелу (Еуразиялық экономикалық одаққа мүше-елдер болып табылатын мемлекеттерден);</w:t>
            </w:r>
          </w:p>
          <w:p>
            <w:pPr>
              <w:spacing w:after="20"/>
              <w:ind w:left="20"/>
              <w:jc w:val="both"/>
            </w:pPr>
            <w:r>
              <w:rPr>
                <w:rFonts w:ascii="Times New Roman"/>
                <w:b w:val="false"/>
                <w:i w:val="false"/>
                <w:color w:val="000000"/>
                <w:sz w:val="20"/>
              </w:rPr>
              <w:t>
2) Еуразиялық экономикалық одаққа мүше-елдер болып табылатын мемлекеттерден Қазақстан Республикасының аумағында тіркелмеген дәрілік заттарды әкелу;</w:t>
            </w:r>
          </w:p>
          <w:p>
            <w:pPr>
              <w:spacing w:after="20"/>
              <w:ind w:left="20"/>
              <w:jc w:val="both"/>
            </w:pPr>
            <w:r>
              <w:rPr>
                <w:rFonts w:ascii="Times New Roman"/>
                <w:b w:val="false"/>
                <w:i w:val="false"/>
                <w:color w:val="000000"/>
                <w:sz w:val="20"/>
              </w:rPr>
              <w:t>
3) Қазақстан Республикасында тіркелмеген медициналық бұйымдарды Қазақстан Республикасының аумағына әкелу;</w:t>
            </w:r>
          </w:p>
          <w:p>
            <w:pPr>
              <w:spacing w:after="20"/>
              <w:ind w:left="20"/>
              <w:jc w:val="both"/>
            </w:pPr>
            <w:r>
              <w:rPr>
                <w:rFonts w:ascii="Times New Roman"/>
                <w:b w:val="false"/>
                <w:i w:val="false"/>
                <w:color w:val="000000"/>
                <w:sz w:val="20"/>
              </w:rPr>
              <w:t>
4) Қазақстан Республикасында тіркелген медициналық бұйымдарды Қазақстан Республикасының аумағына әкелу;</w:t>
            </w:r>
          </w:p>
          <w:p>
            <w:pPr>
              <w:spacing w:after="20"/>
              <w:ind w:left="20"/>
              <w:jc w:val="both"/>
            </w:pPr>
            <w:r>
              <w:rPr>
                <w:rFonts w:ascii="Times New Roman"/>
                <w:b w:val="false"/>
                <w:i w:val="false"/>
                <w:color w:val="000000"/>
                <w:sz w:val="20"/>
              </w:rPr>
              <w:t>
5) Еуразиялық экономикалық одаққа мүше-елдер болып табылмайтын мемлекеттерден дәрілік заттарды әкелу.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Медициналық және фармацевтикалық бақылау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веб-порталы: www.egov.kz, www.elicense.kz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күннен бастап 3 (үш)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барлық кіші түрлері бойынша:</w:t>
            </w:r>
          </w:p>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нәтижесі:</w:t>
            </w:r>
          </w:p>
          <w:p>
            <w:pPr>
              <w:spacing w:after="20"/>
              <w:ind w:left="20"/>
              <w:jc w:val="both"/>
            </w:pPr>
            <w:r>
              <w:rPr>
                <w:rFonts w:ascii="Times New Roman"/>
                <w:b w:val="false"/>
                <w:i w:val="false"/>
                <w:color w:val="000000"/>
                <w:sz w:val="20"/>
              </w:rPr>
              <w:t>
1) Қазақстан Республикасында тіркелген дәрілік заттарды Қазақстан Республикасының аумағына әкелуге (Еуразиялық экономикалық одаққа мүше-елдер болып табылатын мемлекеттерден) келісім және (немесе) қорытынды (рұқсат беру құжаты);</w:t>
            </w:r>
          </w:p>
          <w:p>
            <w:pPr>
              <w:spacing w:after="20"/>
              <w:ind w:left="20"/>
              <w:jc w:val="both"/>
            </w:pPr>
            <w:r>
              <w:rPr>
                <w:rFonts w:ascii="Times New Roman"/>
                <w:b w:val="false"/>
                <w:i w:val="false"/>
                <w:color w:val="000000"/>
                <w:sz w:val="20"/>
              </w:rPr>
              <w:t>
2) Еуразиялық экономикалық одаққа мүше-елдер болып табылатын мемлекеттерден Қазақстан Республикасының аумағында тіркелмеген дәрілік заттарды әкелуге келісім және (немесе) қорытынды (рұқсат беру құжаты);</w:t>
            </w:r>
          </w:p>
          <w:p>
            <w:pPr>
              <w:spacing w:after="20"/>
              <w:ind w:left="20"/>
              <w:jc w:val="both"/>
            </w:pPr>
            <w:r>
              <w:rPr>
                <w:rFonts w:ascii="Times New Roman"/>
                <w:b w:val="false"/>
                <w:i w:val="false"/>
                <w:color w:val="000000"/>
                <w:sz w:val="20"/>
              </w:rPr>
              <w:t>
3) Қазақстан Республикасында тіркелмеген медициналық бұйымдарды Қазақстан Республикасының аумағына әкелуге келісім және (немесе) қорытынды (рұқсат беру құжаты);</w:t>
            </w:r>
          </w:p>
          <w:p>
            <w:pPr>
              <w:spacing w:after="20"/>
              <w:ind w:left="20"/>
              <w:jc w:val="both"/>
            </w:pPr>
            <w:r>
              <w:rPr>
                <w:rFonts w:ascii="Times New Roman"/>
                <w:b w:val="false"/>
                <w:i w:val="false"/>
                <w:color w:val="000000"/>
                <w:sz w:val="20"/>
              </w:rPr>
              <w:t>
4) Қазақстан Республикасында тіркелген медициналық бұйымдарды Қазақстан Республикасының аумағына әкелуге келісім және (немесе) қорытынды (рұқсат беру құжаты);</w:t>
            </w:r>
          </w:p>
          <w:p>
            <w:pPr>
              <w:spacing w:after="20"/>
              <w:ind w:left="20"/>
              <w:jc w:val="both"/>
            </w:pPr>
            <w:r>
              <w:rPr>
                <w:rFonts w:ascii="Times New Roman"/>
                <w:b w:val="false"/>
                <w:i w:val="false"/>
                <w:color w:val="000000"/>
                <w:sz w:val="20"/>
              </w:rPr>
              <w:t>
5) Еуразиялық экономикалық одаққа мүше-елдер болып табылмайтын мемлекеттерден дәрілік заттарды әкелуге келісім және (немесе) қорытынды (рұқсат беру құжаты) жібереді.</w:t>
            </w:r>
          </w:p>
          <w:p>
            <w:pPr>
              <w:spacing w:after="20"/>
              <w:ind w:left="20"/>
              <w:jc w:val="both"/>
            </w:pPr>
            <w:r>
              <w:rPr>
                <w:rFonts w:ascii="Times New Roman"/>
                <w:b w:val="false"/>
                <w:i w:val="false"/>
                <w:color w:val="000000"/>
                <w:sz w:val="20"/>
              </w:rPr>
              <w:t>
2. өтінішті одан әрі қараудан дәлелді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2)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 жүгінген кезде өтінішті қабылдау және мемлекеттік көрсетілетін қызметтің нәтижесін беру келесі жұмыс күні жүзеге асырылады.</w:t>
            </w:r>
          </w:p>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Республикасында тіркелген дәрілік заттарды Қазақстан Республикасының аумағына әкелуге (Еуразиялық экономикалық одаққа мүше-елдер болып табылатын мемлекеттерден) келісім және (немесе) қорытындыны (рұқсат беру құжатын) алу үшін жеке және заңды тұлғалар (бұдан әрі – көрсетілетін қызметті алушы) Қазақстан Республикасы Денсаулық сақтау министрлігінің Медициналық және фармацевтикалық бақылау комитетіне (бұдан әрі – көрсетілетін қызметті беруші) www.egov.kz, www.elicense.kz "электрондық үкімет" веб-портал арқылы (бұдан әрі – Портал) жібереді:</w:t>
            </w:r>
          </w:p>
          <w:p>
            <w:pPr>
              <w:spacing w:after="20"/>
              <w:ind w:left="20"/>
              <w:jc w:val="both"/>
            </w:pPr>
            <w:r>
              <w:rPr>
                <w:rFonts w:ascii="Times New Roman"/>
                <w:b w:val="false"/>
                <w:i w:val="false"/>
                <w:color w:val="000000"/>
                <w:sz w:val="20"/>
              </w:rPr>
              <w:t>
1) гуманитарлық көмек көрсету үшін:</w:t>
            </w:r>
          </w:p>
          <w:p>
            <w:pPr>
              <w:spacing w:after="20"/>
              <w:ind w:left="20"/>
              <w:jc w:val="both"/>
            </w:pPr>
            <w:r>
              <w:rPr>
                <w:rFonts w:ascii="Times New Roman"/>
                <w:b w:val="false"/>
                <w:i w:val="false"/>
                <w:color w:val="000000"/>
                <w:sz w:val="20"/>
              </w:rPr>
              <w:t>
Қазақстан Республикасында тіркелген дәрілік заттарды Қазақстан Республикасының аумағына әкелуге (Еуразиялық экономикалық одаққа мүше-елдер болып табылатын мемлекеттерден) осы Қағидаларға 1-қосымшаға сәйкес нысан бойынша көрсетілетін қызметті алушының ЭЦҚ қойылған электрондық құжат түріндегі өтінішті;</w:t>
            </w:r>
          </w:p>
          <w:p>
            <w:pPr>
              <w:spacing w:after="20"/>
              <w:ind w:left="20"/>
              <w:jc w:val="both"/>
            </w:pPr>
            <w:r>
              <w:rPr>
                <w:rFonts w:ascii="Times New Roman"/>
                <w:b w:val="false"/>
                <w:i w:val="false"/>
                <w:color w:val="000000"/>
                <w:sz w:val="20"/>
              </w:rPr>
              <w:t>
осы Қағидаларға 2-қосымшаға сәйкес нысан бойынша тіркелген дәрілік заттардың әкелінетін санының есеп-қисабы;</w:t>
            </w:r>
          </w:p>
          <w:p>
            <w:pPr>
              <w:spacing w:after="20"/>
              <w:ind w:left="20"/>
              <w:jc w:val="both"/>
            </w:pPr>
            <w:r>
              <w:rPr>
                <w:rFonts w:ascii="Times New Roman"/>
                <w:b w:val="false"/>
                <w:i w:val="false"/>
                <w:color w:val="000000"/>
                <w:sz w:val="20"/>
              </w:rPr>
              <w:t>
облыстардың, республикалық маңызы бар қалалардың және астананың денсаулық сақтауды мемлекеттік басқарудың жергілікті органдарынан дәрілік заттардың коммерциялық емес нысаналы пайдаланылуын бақылау туралы (тиісті өңірдің аумағында орналасқан ведомстволық бағынысты ұйымдар немесе жеке медициналық ұйымдар үшін дәрілік заттар әкелінген жағдайда) жазбаша растаудың электрондық көшірмесін немесе тіркелген дәрілік заттардың атауын, санын және өндірушісін көрсете отырып, осы гуманитарлық акцияны қолдайтын денсаулық сақтау саласындағы уәкілетті органға ведомстволық бағынысты денсаулық сақтау ұйымының немесе басқа да ведомстволардың, денсаулық сақтау ұйымының хатын.</w:t>
            </w:r>
          </w:p>
          <w:p>
            <w:pPr>
              <w:spacing w:after="20"/>
              <w:ind w:left="20"/>
              <w:jc w:val="both"/>
            </w:pPr>
            <w:r>
              <w:rPr>
                <w:rFonts w:ascii="Times New Roman"/>
                <w:b w:val="false"/>
                <w:i w:val="false"/>
                <w:color w:val="000000"/>
                <w:sz w:val="20"/>
              </w:rPr>
              <w:t>
2) төтенше жағдайлардың салдарларын болдырмау және (немесе) жою үшін:</w:t>
            </w:r>
          </w:p>
          <w:p>
            <w:pPr>
              <w:spacing w:after="20"/>
              <w:ind w:left="20"/>
              <w:jc w:val="both"/>
            </w:pPr>
            <w:r>
              <w:rPr>
                <w:rFonts w:ascii="Times New Roman"/>
                <w:b w:val="false"/>
                <w:i w:val="false"/>
                <w:color w:val="000000"/>
                <w:sz w:val="20"/>
              </w:rPr>
              <w:t xml:space="preserve">
Қазақстан Республикасында тіркелген дәрілік заттарды Қазақстан Республикасының аумағына әкелуге (Еуразиялық экономикалық одаққа </w:t>
            </w:r>
          </w:p>
          <w:p>
            <w:pPr>
              <w:spacing w:after="20"/>
              <w:ind w:left="20"/>
              <w:jc w:val="both"/>
            </w:pPr>
            <w:r>
              <w:rPr>
                <w:rFonts w:ascii="Times New Roman"/>
                <w:b w:val="false"/>
                <w:i w:val="false"/>
                <w:color w:val="000000"/>
                <w:sz w:val="20"/>
              </w:rPr>
              <w:t>
мүше-елдер болып табылатын мемлекеттерден) осы Қағидаларға 1-қосымшаға сәйкес нысан бойынша көрсетілетін қызметті алушының ЭЦҚ қойылған электрондық құжат түріндегі өтінішті;</w:t>
            </w:r>
          </w:p>
          <w:p>
            <w:pPr>
              <w:spacing w:after="20"/>
              <w:ind w:left="20"/>
              <w:jc w:val="both"/>
            </w:pPr>
            <w:r>
              <w:rPr>
                <w:rFonts w:ascii="Times New Roman"/>
                <w:b w:val="false"/>
                <w:i w:val="false"/>
                <w:color w:val="000000"/>
                <w:sz w:val="20"/>
              </w:rPr>
              <w:t>
осы Қағидаларға 2-қосымшаға сәйкес нысан бойынша тіркелген дәрілік заттардың әкелінетін санының есеп-қисабы;</w:t>
            </w:r>
          </w:p>
          <w:p>
            <w:pPr>
              <w:spacing w:after="20"/>
              <w:ind w:left="20"/>
              <w:jc w:val="both"/>
            </w:pPr>
            <w:r>
              <w:rPr>
                <w:rFonts w:ascii="Times New Roman"/>
                <w:b w:val="false"/>
                <w:i w:val="false"/>
                <w:color w:val="000000"/>
                <w:sz w:val="20"/>
              </w:rPr>
              <w:t>
шарттың (келісімшарттың) немесе инвойстың (жүкқұжаттың) қазақ немесе орыс тілдеріндегі аудармасы бар электрондық көшірмесін;</w:t>
            </w:r>
          </w:p>
          <w:p>
            <w:pPr>
              <w:spacing w:after="20"/>
              <w:ind w:left="20"/>
              <w:jc w:val="both"/>
            </w:pPr>
            <w:r>
              <w:rPr>
                <w:rFonts w:ascii="Times New Roman"/>
                <w:b w:val="false"/>
                <w:i w:val="false"/>
                <w:color w:val="000000"/>
                <w:sz w:val="20"/>
              </w:rPr>
              <w:t>
облыстардың, республикалық маңызы бар қалалардың және астананың денсаулық сақтауды мемлекеттік басқарудың жергілікті органынан (тиісті өңірдің аумағында орналасқан ведомстволық бағынысты ұйымдар немесе жеке медициналық ұйымдар немесе фармацевтикалық қызмет субъектілері үшін дәрілік заттар әкелінген жағдайда) хаттың электрондық көшірмесін немесе тіркелген дәрілік заттардың атауын, санын және өндірушісін көрсете отырып, төтенше жағдайлардың (табиғи және техногендік сипаттағы) салдарын болдырмау және (немесе) жою туралы жергілікті атқарушы органға ведомстволық бағынысты денсаулық сақтау ұйымының немесе басқа ведомстволардың денсаулық сақтау ұйымының хатын;</w:t>
            </w:r>
          </w:p>
          <w:p>
            <w:pPr>
              <w:spacing w:after="20"/>
              <w:ind w:left="20"/>
              <w:jc w:val="both"/>
            </w:pPr>
            <w:r>
              <w:rPr>
                <w:rFonts w:ascii="Times New Roman"/>
                <w:b w:val="false"/>
                <w:i w:val="false"/>
                <w:color w:val="000000"/>
                <w:sz w:val="20"/>
              </w:rPr>
              <w:t>
көрсетілетін қызметті алушының қазақ және орыс тілдерінде медициналық қолданылуы жөніндегі нұсқаулықты және қаптамаға стикерді бекіту туралы кепілдік міндеттемесінің электрондық көшірмесін.</w:t>
            </w:r>
          </w:p>
          <w:p>
            <w:pPr>
              <w:spacing w:after="20"/>
              <w:ind w:left="20"/>
              <w:jc w:val="both"/>
            </w:pPr>
            <w:r>
              <w:rPr>
                <w:rFonts w:ascii="Times New Roman"/>
                <w:b w:val="false"/>
                <w:i w:val="false"/>
                <w:color w:val="000000"/>
                <w:sz w:val="20"/>
              </w:rPr>
              <w:t>
2. Еуразиялық экономикалық одаққа мүше-елдер болып табылатын мемлекеттерден Қазақстан Республикасында тіркелмеген дәрілік заттарды Қазақстан Республикасының аумағына әкелуге келісім және (немесе) қорытындыны (рұқсат беру құжатын) алу үшін көрсетілетін қызметті алушы көрсетілетін қызметті берушіге Портал арқылы жібереді:</w:t>
            </w:r>
          </w:p>
          <w:p>
            <w:pPr>
              <w:spacing w:after="20"/>
              <w:ind w:left="20"/>
              <w:jc w:val="both"/>
            </w:pPr>
            <w:r>
              <w:rPr>
                <w:rFonts w:ascii="Times New Roman"/>
                <w:b w:val="false"/>
                <w:i w:val="false"/>
                <w:color w:val="000000"/>
                <w:sz w:val="20"/>
              </w:rPr>
              <w:t>
1) медициналық қолданылуы және сатып алу мүмкіндігі бар нақты пациенттің өмірлік көрсеткіштері бойынша медициналық көмек көрсету не сирек кездесетін және (немесе) аса ауыр патологиясы бар пациенттердің шектеулі контингентіне медициналық көмек көрсету үшін:</w:t>
            </w:r>
          </w:p>
          <w:p>
            <w:pPr>
              <w:spacing w:after="20"/>
              <w:ind w:left="20"/>
              <w:jc w:val="both"/>
            </w:pPr>
            <w:r>
              <w:rPr>
                <w:rFonts w:ascii="Times New Roman"/>
                <w:b w:val="false"/>
                <w:i w:val="false"/>
                <w:color w:val="000000"/>
                <w:sz w:val="20"/>
              </w:rPr>
              <w:t>
Еуразиялық экономикалық одаққа мүше-елдер болып табылатын мемлекеттерден Қазақстан Республикасында тіркелмеген дәрілік заттарды Қазақстан Республикасының аумағына әкелуге осы Қағидаларға 4-қосымшаға сәйкес нысан бойынша көрсетілетін қызметті алушының ЭЦҚ қойылған электрондық құжат түріндегі өтінішті;</w:t>
            </w:r>
          </w:p>
          <w:p>
            <w:pPr>
              <w:spacing w:after="20"/>
              <w:ind w:left="20"/>
              <w:jc w:val="both"/>
            </w:pPr>
            <w:r>
              <w:rPr>
                <w:rFonts w:ascii="Times New Roman"/>
                <w:b w:val="false"/>
                <w:i w:val="false"/>
                <w:color w:val="000000"/>
                <w:sz w:val="20"/>
              </w:rPr>
              <w:t>
осы Қағидаларға 5-қосымшаға сәйкес нысан бойынша тіркелген дәрілік заттардың әкелінетін санының есеп-қисабы;</w:t>
            </w:r>
          </w:p>
          <w:p>
            <w:pPr>
              <w:spacing w:after="20"/>
              <w:ind w:left="20"/>
              <w:jc w:val="both"/>
            </w:pPr>
            <w:r>
              <w:rPr>
                <w:rFonts w:ascii="Times New Roman"/>
                <w:b w:val="false"/>
                <w:i w:val="false"/>
                <w:color w:val="000000"/>
                <w:sz w:val="20"/>
              </w:rPr>
              <w:t>
тиісті өңірдің аумағында орналасқан ведомстволық бағынысты ұйымдар немесе жеке медициналық ұйымдар үшін дәрілік заттар әкелінген жағдайда облыстардың, республикалық маңызы бар қалалардың және астананың денсаулық сақтауды мемлекеттік басқарудың жергілікті органдарынан келісу хатының (дәрілік заттар мен медициналық бұйымдардың мемлекеттік тізілімінде ұқсас халықаралық патенттелмеген атауы, дозасы, концентрациясы, көлемі және өлшеп-орауы бар тіркелген дәрілік заттар болған жағдайда өндірушілерден немесе олардың өкілдерінің тіркеу куәлігін ұстаушылардан әкелудің мүмкін еместігі туралы хаттарын қоса беру қажет) электрондық көшірмесін немесе сирек кездесетін және аса ауыр ауруы көрсетілген емдеу хаттамасына, науқастардың санына сәйкес және (дәрілік заттар мен медициналық бұйымдардың мемлекеттік тізілімінде ұқсас халықаралық патенттелмеген атауы, дозасы, концентрациясы, көлемі және өлшеп-орауы бар тіркелген дәрілік заттар болған жағдайда өндірушілерден немесе олардың өкілдерінің тіркеу куәлігін ұстаушылардан әкелудің мүмкін еместігі туралы хаттарын қоса беру қажет) уәкілетті органға ведомстволық бағынысты денсаулық сақтау ұйымының немесе басқа ведомстволардың денсаулық сақтау ұйымының тіркелмеген дәрілік заттарды қолданудың негіздемесі бар хатын;</w:t>
            </w:r>
          </w:p>
          <w:p>
            <w:pPr>
              <w:spacing w:after="20"/>
              <w:ind w:left="20"/>
              <w:jc w:val="both"/>
            </w:pPr>
            <w:r>
              <w:rPr>
                <w:rFonts w:ascii="Times New Roman"/>
                <w:b w:val="false"/>
                <w:i w:val="false"/>
                <w:color w:val="000000"/>
                <w:sz w:val="20"/>
              </w:rPr>
              <w:t>
Инфекциялық аурулардың профилактикасы үшін иммундық-биологиялық препарат әкелінген жағдайда халықтың санитариялық-эпидемиологиялық саламаттылығы саласындағы мемлекеттік органның немесе оның аумақтық бөлімшелерінің Қазақстан Республикасында тіркелмеген иммундық-биологиялық препаратты қолданудың негіздемесі бар, дәрілік заттардың және (немесе) препараттың қажетті мөлшері көрсетілген келісу хатының электрондық көшірмесін;</w:t>
            </w:r>
          </w:p>
          <w:p>
            <w:pPr>
              <w:spacing w:after="20"/>
              <w:ind w:left="20"/>
              <w:jc w:val="both"/>
            </w:pPr>
            <w:r>
              <w:rPr>
                <w:rFonts w:ascii="Times New Roman"/>
                <w:b w:val="false"/>
                <w:i w:val="false"/>
                <w:color w:val="000000"/>
                <w:sz w:val="20"/>
              </w:rPr>
              <w:t>
нақты пациентке тіркелген дәрілік заттардың тиімсіздігі немесе қолдану мүмкін еместігі туралы және клиникалық хаттамаға сәйкес денсаулық сақтау ұйымының дәрігерлері консилиумының келісу және (немесе) қорытындысын;</w:t>
            </w:r>
          </w:p>
          <w:p>
            <w:pPr>
              <w:spacing w:after="20"/>
              <w:ind w:left="20"/>
              <w:jc w:val="both"/>
            </w:pPr>
            <w:r>
              <w:rPr>
                <w:rFonts w:ascii="Times New Roman"/>
                <w:b w:val="false"/>
                <w:i w:val="false"/>
                <w:color w:val="000000"/>
                <w:sz w:val="20"/>
              </w:rPr>
              <w:t>
шарттың (келісімшарттың) немесе инвойстың (жүкқұжаттың) қазақ немесе орыс тілдеріндегі аудармасы бар электрондық көшірмесін;</w:t>
            </w:r>
          </w:p>
          <w:p>
            <w:pPr>
              <w:spacing w:after="20"/>
              <w:ind w:left="20"/>
              <w:jc w:val="both"/>
            </w:pPr>
            <w:r>
              <w:rPr>
                <w:rFonts w:ascii="Times New Roman"/>
                <w:b w:val="false"/>
                <w:i w:val="false"/>
                <w:color w:val="000000"/>
                <w:sz w:val="20"/>
              </w:rPr>
              <w:t>
дәрілік заттың сапасын растайтын өндіруші құжатының қазақ және орыс тілдеріне аудармасы бар электрондық көшірмесін (талдау сертификаттары немесе сынақ хаттамасы немесе сапаны бағалау көрсеткіштері бар сапа паспорты);</w:t>
            </w:r>
          </w:p>
          <w:p>
            <w:pPr>
              <w:spacing w:after="20"/>
              <w:ind w:left="20"/>
              <w:jc w:val="both"/>
            </w:pPr>
            <w:r>
              <w:rPr>
                <w:rFonts w:ascii="Times New Roman"/>
                <w:b w:val="false"/>
                <w:i w:val="false"/>
                <w:color w:val="000000"/>
                <w:sz w:val="20"/>
              </w:rPr>
              <w:t>
көрсетілетін қызметті алушының қазақ және орыс тілдеріндегі медициналық қолданылуы жөніндегі нұсқаулықты және қаптамаға стикерді бекіту туралы кепілдік міндеттемесінің электрондық көшірмесін;</w:t>
            </w:r>
          </w:p>
          <w:p>
            <w:pPr>
              <w:spacing w:after="20"/>
              <w:ind w:left="20"/>
              <w:jc w:val="both"/>
            </w:pPr>
            <w:r>
              <w:rPr>
                <w:rFonts w:ascii="Times New Roman"/>
                <w:b w:val="false"/>
                <w:i w:val="false"/>
                <w:color w:val="000000"/>
                <w:sz w:val="20"/>
              </w:rPr>
              <w:t>
өндірушінің GMP сертификатының болуы;</w:t>
            </w:r>
          </w:p>
          <w:p>
            <w:pPr>
              <w:spacing w:after="20"/>
              <w:ind w:left="20"/>
              <w:jc w:val="both"/>
            </w:pPr>
            <w:r>
              <w:rPr>
                <w:rFonts w:ascii="Times New Roman"/>
                <w:b w:val="false"/>
                <w:i w:val="false"/>
                <w:color w:val="000000"/>
                <w:sz w:val="20"/>
              </w:rPr>
              <w:t>
өндіруші елде тіркелгенін растайтын құжатты (экспортқа арналған сертификат, еркін сату сертификаты, тіркеу куәліктері).</w:t>
            </w:r>
          </w:p>
          <w:p>
            <w:pPr>
              <w:spacing w:after="20"/>
              <w:ind w:left="20"/>
              <w:jc w:val="both"/>
            </w:pPr>
            <w:r>
              <w:rPr>
                <w:rFonts w:ascii="Times New Roman"/>
                <w:b w:val="false"/>
                <w:i w:val="false"/>
                <w:color w:val="000000"/>
                <w:sz w:val="20"/>
              </w:rPr>
              <w:t>
2) төтенше жағдайлардың салдарларын болдырмау және (немесе) жою үшін:</w:t>
            </w:r>
          </w:p>
          <w:p>
            <w:pPr>
              <w:spacing w:after="20"/>
              <w:ind w:left="20"/>
              <w:jc w:val="both"/>
            </w:pPr>
            <w:r>
              <w:rPr>
                <w:rFonts w:ascii="Times New Roman"/>
                <w:b w:val="false"/>
                <w:i w:val="false"/>
                <w:color w:val="000000"/>
                <w:sz w:val="20"/>
              </w:rPr>
              <w:t>
Еуразиялық экономикалық одаққа мүше-елдер болып табылатын мемлекеттерден Қазақстан Республикасында тіркелмеген дәрілік заттарды Қазақстан Республикасының аумағына әкелуге осы Қағидаларға 4-қосымшаға сәйкес нысан бойынша көрсетілетін қызметті алушының ЭЦҚ қойылған электрондық құжат түріндегі өтінішті;</w:t>
            </w:r>
          </w:p>
          <w:p>
            <w:pPr>
              <w:spacing w:after="20"/>
              <w:ind w:left="20"/>
              <w:jc w:val="both"/>
            </w:pPr>
            <w:r>
              <w:rPr>
                <w:rFonts w:ascii="Times New Roman"/>
                <w:b w:val="false"/>
                <w:i w:val="false"/>
                <w:color w:val="000000"/>
                <w:sz w:val="20"/>
              </w:rPr>
              <w:t>
осы Қағидаларға 5-қосымшаға сәйкес нысан бойынша тіркелген дәрілік заттардың әкелінетін санының есеп-қисабы;</w:t>
            </w:r>
          </w:p>
          <w:p>
            <w:pPr>
              <w:spacing w:after="20"/>
              <w:ind w:left="20"/>
              <w:jc w:val="both"/>
            </w:pPr>
            <w:r>
              <w:rPr>
                <w:rFonts w:ascii="Times New Roman"/>
                <w:b w:val="false"/>
                <w:i w:val="false"/>
                <w:color w:val="000000"/>
                <w:sz w:val="20"/>
              </w:rPr>
              <w:t>
шарттың (келісімшарттың) немесе инвойстың (жүкқұжаттың) қазақ немесе орыс тілдеріндегі аудармасы бар электрондық көшірмесін;</w:t>
            </w:r>
          </w:p>
          <w:p>
            <w:pPr>
              <w:spacing w:after="20"/>
              <w:ind w:left="20"/>
              <w:jc w:val="both"/>
            </w:pPr>
            <w:r>
              <w:rPr>
                <w:rFonts w:ascii="Times New Roman"/>
                <w:b w:val="false"/>
                <w:i w:val="false"/>
                <w:color w:val="000000"/>
                <w:sz w:val="20"/>
              </w:rPr>
              <w:t>
тиісті өңірдің аумағында орналасқан ведомстволық бағынысты ұйымдар немесе жеке медициналық ұйымдар немесе фармацевтикалық қызмет субъектілері үшін дәрілік заттар әкелінген жағдайда облыстардың, республикалық маңызы бар қалалардың және астананың денсаулық сақтауды мемлекеттік басқарудың жергілікті органдарынан хаттың (дәрілік заттар мен медициналық бұйымдардың мемлекеттік тізілімінде ұқсас халықаралық патенттелмеген атауы, дозасы, концентрациясы, көлемі және өлшеп-орауы бар тіркелген дәрілік заттар болған жағдайда өндірушілерден немесе олардың өкілдерінің тіркеу куәлігін ұстаушылардан әкелудің мүмкін еместігі туралы хаттарын қоса беру қажет) электрондық көшірмесі немесе уәкілетті органға ведомстволық бағынысты денсаулық сақтау ұйымының (дәрілік заттар мен медициналық бұйымдардың мемлекеттік тізілімінде ұқсас халықаралық патенттелмеген атауы, дозасы, концентрациясы, көлемі және өлшеп-орауы бар тіркелген дәрілік заттар болған жағдайда өндірушілерден немесе олардың өкілдерінің тіркеу куәлігін ұстаушылардан әкелудің мүмкін еместігі туралы хатты қоса беру қажет) немесе басқа ведомстволардың денсаулық сақтау ұйымының тіркелмеген дәрілік заттардың атауын, санын және өндірушісін көрсете отырып, (дәрілік заттар мен медициналық бұйымдардың мемлекеттік тізілімінде ұқсас халықаралық патенттелмеген атауы, дозасы, концентрациясы, көлемі және өлшеп-орауы бар тіркелген дәрілік заттар болған жағдайда, өндірушілерден немесе олардың өкілдерінен әкелудің мүмкін еместігі туралы хатты қоса беру қажет) төтенше жағдайлардың (табиғи және техногендік сипаттағы) салдарын болдырмау және (немесе) жою туралы хатын;</w:t>
            </w:r>
          </w:p>
          <w:p>
            <w:pPr>
              <w:spacing w:after="20"/>
              <w:ind w:left="20"/>
              <w:jc w:val="both"/>
            </w:pPr>
            <w:r>
              <w:rPr>
                <w:rFonts w:ascii="Times New Roman"/>
                <w:b w:val="false"/>
                <w:i w:val="false"/>
                <w:color w:val="000000"/>
                <w:sz w:val="20"/>
              </w:rPr>
              <w:t>
дәрілік заттың сапасын растайтын өндіруші құжатының қазақ және орыс тілдеріне аудармасы бар электрондық көшірмесін (талдау сертификаттары немесе сынақ хаттамасы немесе сапаны бағалау көрсеткіштері бар сапа паспорты);</w:t>
            </w:r>
          </w:p>
          <w:p>
            <w:pPr>
              <w:spacing w:after="20"/>
              <w:ind w:left="20"/>
              <w:jc w:val="both"/>
            </w:pPr>
            <w:r>
              <w:rPr>
                <w:rFonts w:ascii="Times New Roman"/>
                <w:b w:val="false"/>
                <w:i w:val="false"/>
                <w:color w:val="000000"/>
                <w:sz w:val="20"/>
              </w:rPr>
              <w:t>
көрсетілетін қызметті алушының қаптамаға стикерді және медициналық қолданылуы жөніндегі нұсқаулықты бекіту туралы кепілдік міндеттемесінің қазақ және орыс тілдеріндегі электрондық көшірмесін;</w:t>
            </w:r>
          </w:p>
          <w:p>
            <w:pPr>
              <w:spacing w:after="20"/>
              <w:ind w:left="20"/>
              <w:jc w:val="both"/>
            </w:pPr>
            <w:r>
              <w:rPr>
                <w:rFonts w:ascii="Times New Roman"/>
                <w:b w:val="false"/>
                <w:i w:val="false"/>
                <w:color w:val="000000"/>
                <w:sz w:val="20"/>
              </w:rPr>
              <w:t>
өндірушінің GMP сертификатының болуы;</w:t>
            </w:r>
          </w:p>
          <w:p>
            <w:pPr>
              <w:spacing w:after="20"/>
              <w:ind w:left="20"/>
              <w:jc w:val="both"/>
            </w:pPr>
            <w:r>
              <w:rPr>
                <w:rFonts w:ascii="Times New Roman"/>
                <w:b w:val="false"/>
                <w:i w:val="false"/>
                <w:color w:val="000000"/>
                <w:sz w:val="20"/>
              </w:rPr>
              <w:t>
өндіруші елде тіркелгенін растайтын құжатты (экспортқа арналған сертификат, еркін сату сертификаты, тіркеу куәліктері).</w:t>
            </w:r>
          </w:p>
          <w:p>
            <w:pPr>
              <w:spacing w:after="20"/>
              <w:ind w:left="20"/>
              <w:jc w:val="both"/>
            </w:pPr>
            <w:r>
              <w:rPr>
                <w:rFonts w:ascii="Times New Roman"/>
                <w:b w:val="false"/>
                <w:i w:val="false"/>
                <w:color w:val="000000"/>
                <w:sz w:val="20"/>
              </w:rPr>
              <w:t xml:space="preserve">
3) "Қазақстан Республикасында мемлекеттік тіркеуден өтпеген дәрілік заттар мен медициналық бұйымдарды гуманитарлық көмек ретінде Қазақстан Республикасының аумағына әкелу жағдайларын айқындау туралы" Қазақстан Республикасы Үкіметінің 2020 жылғы 14 қазандағы № 662 </w:t>
            </w:r>
            <w:r>
              <w:rPr>
                <w:rFonts w:ascii="Times New Roman"/>
                <w:b w:val="false"/>
                <w:i w:val="false"/>
                <w:color w:val="000000"/>
                <w:sz w:val="20"/>
              </w:rPr>
              <w:t>қаулысымен</w:t>
            </w:r>
            <w:r>
              <w:rPr>
                <w:rFonts w:ascii="Times New Roman"/>
                <w:b w:val="false"/>
                <w:i w:val="false"/>
                <w:color w:val="000000"/>
                <w:sz w:val="20"/>
              </w:rPr>
              <w:t xml:space="preserve"> (бұдан әрі – №662 қаулы) айқындалған жағдайларда гуманитарлық көмек көрсету үшін жүзеге асырылады:</w:t>
            </w:r>
          </w:p>
          <w:p>
            <w:pPr>
              <w:spacing w:after="20"/>
              <w:ind w:left="20"/>
              <w:jc w:val="both"/>
            </w:pPr>
            <w:r>
              <w:rPr>
                <w:rFonts w:ascii="Times New Roman"/>
                <w:b w:val="false"/>
                <w:i w:val="false"/>
                <w:color w:val="000000"/>
                <w:sz w:val="20"/>
              </w:rPr>
              <w:t>
Еуразиялық экономикалық одаққа мүше-елдер болып табылатын мемлекеттерден Қазақстан Республикасында тіркелмеген дәрілік заттарды Қазақстан Республикасының аумағына әкелуге осы Қағидаларға 4-қосымшаға сәйкес нысан бойынша көрсетілетін қызметті алушының ЭЦҚ қойылған электрондық құжат түріндегі өтінішті;</w:t>
            </w:r>
          </w:p>
          <w:p>
            <w:pPr>
              <w:spacing w:after="20"/>
              <w:ind w:left="20"/>
              <w:jc w:val="both"/>
            </w:pPr>
            <w:r>
              <w:rPr>
                <w:rFonts w:ascii="Times New Roman"/>
                <w:b w:val="false"/>
                <w:i w:val="false"/>
                <w:color w:val="000000"/>
                <w:sz w:val="20"/>
              </w:rPr>
              <w:t>
осы Қағидаларға 5-қосымшаға сәйкес нысан бойынша тіркелген дәрілік заттардың әкелінетін санының есеп-қисабы;</w:t>
            </w:r>
          </w:p>
          <w:p>
            <w:pPr>
              <w:spacing w:after="20"/>
              <w:ind w:left="20"/>
              <w:jc w:val="both"/>
            </w:pPr>
            <w:r>
              <w:rPr>
                <w:rFonts w:ascii="Times New Roman"/>
                <w:b w:val="false"/>
                <w:i w:val="false"/>
                <w:color w:val="000000"/>
                <w:sz w:val="20"/>
              </w:rPr>
              <w:t>
облыстардың, республикалық маңызы бар қалалардың және астананың денсаулық сақтауды жергілікті мемлекеттік басқару органдарынан дәрілік заттардың коммерциялық емес нысаналы пайдаланылуын бақылау туралы растаудың (тиісті өңірдің аумағында орналасқан ведомстволық бағынысты ұйымдар немесе жеке медициналық ұйымдар немесе фармацевтикалық қызмет субъектілері үшін дәрілік заттарды әкелген жағдайда) электрондық көшірмесін немесе тіркелмеген дәрілік заттардың атауы, саны және өндірушісі көрсетілген осы гуманитарлық акцияны қолдайтын уәкілетті органға ведомстволық бағынысты денсаулық сақтау ұйымының немесе басқа да ведомстволардың денсаулық сақтау ұйымының хатын;</w:t>
            </w:r>
          </w:p>
          <w:p>
            <w:pPr>
              <w:spacing w:after="20"/>
              <w:ind w:left="20"/>
              <w:jc w:val="both"/>
            </w:pPr>
            <w:r>
              <w:rPr>
                <w:rFonts w:ascii="Times New Roman"/>
                <w:b w:val="false"/>
                <w:i w:val="false"/>
                <w:color w:val="000000"/>
                <w:sz w:val="20"/>
              </w:rPr>
              <w:t>
дәрілік заттардың сапасын растайтын өндіруші құжатының қазақ және орыс тілдеріне аудармасы бар электрондық көшірмесін (талдау сертификаттары немесе сынақ хаттамасы немесе сапаны бағалау көрсеткіштері бар сапа паспорты);</w:t>
            </w:r>
          </w:p>
          <w:p>
            <w:pPr>
              <w:spacing w:after="20"/>
              <w:ind w:left="20"/>
              <w:jc w:val="both"/>
            </w:pPr>
            <w:r>
              <w:rPr>
                <w:rFonts w:ascii="Times New Roman"/>
                <w:b w:val="false"/>
                <w:i w:val="false"/>
                <w:color w:val="000000"/>
                <w:sz w:val="20"/>
              </w:rPr>
              <w:t>
өндірушінің GMP сертификатының болуы;</w:t>
            </w:r>
          </w:p>
          <w:p>
            <w:pPr>
              <w:spacing w:after="20"/>
              <w:ind w:left="20"/>
              <w:jc w:val="both"/>
            </w:pPr>
            <w:r>
              <w:rPr>
                <w:rFonts w:ascii="Times New Roman"/>
                <w:b w:val="false"/>
                <w:i w:val="false"/>
                <w:color w:val="000000"/>
                <w:sz w:val="20"/>
              </w:rPr>
              <w:t>
өндіруші елде тіркелгенін растайтын құжатты (экспортқа арналған сертификат, еркін сату сертификаты, тіркеу куәліктері).</w:t>
            </w:r>
          </w:p>
          <w:p>
            <w:pPr>
              <w:spacing w:after="20"/>
              <w:ind w:left="20"/>
              <w:jc w:val="both"/>
            </w:pPr>
            <w:r>
              <w:rPr>
                <w:rFonts w:ascii="Times New Roman"/>
                <w:b w:val="false"/>
                <w:i w:val="false"/>
                <w:color w:val="000000"/>
                <w:sz w:val="20"/>
              </w:rPr>
              <w:t>
4) инновациялық медициналық технологияларды енгізу үшін:</w:t>
            </w:r>
          </w:p>
          <w:p>
            <w:pPr>
              <w:spacing w:after="20"/>
              <w:ind w:left="20"/>
              <w:jc w:val="both"/>
            </w:pPr>
            <w:r>
              <w:rPr>
                <w:rFonts w:ascii="Times New Roman"/>
                <w:b w:val="false"/>
                <w:i w:val="false"/>
                <w:color w:val="000000"/>
                <w:sz w:val="20"/>
              </w:rPr>
              <w:t>
Еуразиялық экономикалық одаққа мүше-елдер болып табылатын мемлекеттерден Қазақстан Республикасында тіркелмеген дәрілік заттарды Қазақстан Республикасының аумағына әкелуге осы Қағидаларға 4-қосымшаға сәйкес нысан бойынша көрсетілетін қызметті алушының ЭЦҚ қойылған электрондық құжат түріндегі өтінішті;</w:t>
            </w:r>
          </w:p>
          <w:p>
            <w:pPr>
              <w:spacing w:after="20"/>
              <w:ind w:left="20"/>
              <w:jc w:val="both"/>
            </w:pPr>
            <w:r>
              <w:rPr>
                <w:rFonts w:ascii="Times New Roman"/>
                <w:b w:val="false"/>
                <w:i w:val="false"/>
                <w:color w:val="000000"/>
                <w:sz w:val="20"/>
              </w:rPr>
              <w:t>
осы Қағидаларға 5-қосымшаға сәйкес нысан бойынша тіркелген дәрілік заттардың әкелінетін санының есеп-қисабы;</w:t>
            </w:r>
          </w:p>
          <w:p>
            <w:pPr>
              <w:spacing w:after="20"/>
              <w:ind w:left="20"/>
              <w:jc w:val="both"/>
            </w:pPr>
            <w:r>
              <w:rPr>
                <w:rFonts w:ascii="Times New Roman"/>
                <w:b w:val="false"/>
                <w:i w:val="false"/>
                <w:color w:val="000000"/>
                <w:sz w:val="20"/>
              </w:rPr>
              <w:t>
шарттың (келісімшарттың) немесе инвойстың (жүкқұжаттың) қазақ немесе орыс тілдеріндегі аудармасы бар электрондық көшірмесін;</w:t>
            </w:r>
          </w:p>
          <w:p>
            <w:pPr>
              <w:spacing w:after="20"/>
              <w:ind w:left="20"/>
              <w:jc w:val="both"/>
            </w:pPr>
            <w:r>
              <w:rPr>
                <w:rFonts w:ascii="Times New Roman"/>
                <w:b w:val="false"/>
                <w:i w:val="false"/>
                <w:color w:val="000000"/>
                <w:sz w:val="20"/>
              </w:rPr>
              <w:t>
тіркелмеген дәрілік заттардың атауын, санын және өндірушісін көрсете отырып, инновациялық медициналық технологияларды енгізу үшін дәрілік заттарды әкелу қажеттілігі туралы уәкілетті органның растауының электрондық көшірмесін;</w:t>
            </w:r>
          </w:p>
          <w:p>
            <w:pPr>
              <w:spacing w:after="20"/>
              <w:ind w:left="20"/>
              <w:jc w:val="both"/>
            </w:pPr>
            <w:r>
              <w:rPr>
                <w:rFonts w:ascii="Times New Roman"/>
                <w:b w:val="false"/>
                <w:i w:val="false"/>
                <w:color w:val="000000"/>
                <w:sz w:val="20"/>
              </w:rPr>
              <w:t>
инновациялық медициналық технологияларды енгізуге арналған дәрілік заттардың сапасын растайтын өндіруші құжаттарының қазақ және орыс тілдеріне аудармасы бар электрондық көшірмесін (талдау сертификаттары немесе сынақ хаттамасы немесе сапаны бағалау көрсеткіштері бар сапа паспорты);</w:t>
            </w:r>
          </w:p>
          <w:p>
            <w:pPr>
              <w:spacing w:after="20"/>
              <w:ind w:left="20"/>
              <w:jc w:val="both"/>
            </w:pPr>
            <w:r>
              <w:rPr>
                <w:rFonts w:ascii="Times New Roman"/>
                <w:b w:val="false"/>
                <w:i w:val="false"/>
                <w:color w:val="000000"/>
                <w:sz w:val="20"/>
              </w:rPr>
              <w:t>
көрсетілетін қызметті алушының қаптамаға стикерді және медициналық қолданылуы жөніндегі нұсқаулықты бекіту туралы кепілдік міндеттемесінің қазақ және орыс тілдеріндегі электрондық көшірмесін;</w:t>
            </w:r>
          </w:p>
          <w:p>
            <w:pPr>
              <w:spacing w:after="20"/>
              <w:ind w:left="20"/>
              <w:jc w:val="both"/>
            </w:pPr>
            <w:r>
              <w:rPr>
                <w:rFonts w:ascii="Times New Roman"/>
                <w:b w:val="false"/>
                <w:i w:val="false"/>
                <w:color w:val="000000"/>
                <w:sz w:val="20"/>
              </w:rPr>
              <w:t>
өндірушінің GMP сертификатының болуы;</w:t>
            </w:r>
          </w:p>
          <w:p>
            <w:pPr>
              <w:spacing w:after="20"/>
              <w:ind w:left="20"/>
              <w:jc w:val="both"/>
            </w:pPr>
            <w:r>
              <w:rPr>
                <w:rFonts w:ascii="Times New Roman"/>
                <w:b w:val="false"/>
                <w:i w:val="false"/>
                <w:color w:val="000000"/>
                <w:sz w:val="20"/>
              </w:rPr>
              <w:t>
өндіруші елде тіркелгенін растайтын құжатты (экспортқа арналған сертификат, еркін сату сертификаты, тіркеу куәліктері).</w:t>
            </w:r>
          </w:p>
          <w:p>
            <w:pPr>
              <w:spacing w:after="20"/>
              <w:ind w:left="20"/>
              <w:jc w:val="both"/>
            </w:pPr>
            <w:r>
              <w:rPr>
                <w:rFonts w:ascii="Times New Roman"/>
                <w:b w:val="false"/>
                <w:i w:val="false"/>
                <w:color w:val="000000"/>
                <w:sz w:val="20"/>
              </w:rPr>
              <w:t>
5) дәрілік заттарды берудің ұзақ мерзімді шарттары шеңберінде дәрілік заттарды қоспағанда, Біріккен Ұлттар Ұйымының Бас Ассамблеясы құрған халықаралық ұйымдар жеткізетін және (немесе) Дүниежүзілік денсаулық сақтау ұйымы біліктілікті арттырған дәрілік заттарды Бірыңғай дистрибьютордың сатып алуы үшін:</w:t>
            </w:r>
          </w:p>
          <w:p>
            <w:pPr>
              <w:spacing w:after="20"/>
              <w:ind w:left="20"/>
              <w:jc w:val="both"/>
            </w:pPr>
            <w:r>
              <w:rPr>
                <w:rFonts w:ascii="Times New Roman"/>
                <w:b w:val="false"/>
                <w:i w:val="false"/>
                <w:color w:val="000000"/>
                <w:sz w:val="20"/>
              </w:rPr>
              <w:t>
Еуразиялық экономикалық одаққа мүше-елдер болып табылатын мемлекеттерден Қазақстан Республикасында тіркелмеген дәрілік заттарды Қазақстан Республикасының аумағына әкелуге осы Қағидаларға 4-қосымшаға сәйкес нысан бойынша көрсетілетін қызметті алушының ЭЦҚ қойылған электрондық құжат түріндегі өтінішті;</w:t>
            </w:r>
          </w:p>
          <w:p>
            <w:pPr>
              <w:spacing w:after="20"/>
              <w:ind w:left="20"/>
              <w:jc w:val="both"/>
            </w:pPr>
            <w:r>
              <w:rPr>
                <w:rFonts w:ascii="Times New Roman"/>
                <w:b w:val="false"/>
                <w:i w:val="false"/>
                <w:color w:val="000000"/>
                <w:sz w:val="20"/>
              </w:rPr>
              <w:t>
осы Қағидаларға 5-қосымшаға сәйкес нысан бойынша тіркелген дәрілік заттардың әкелінетін санының есеп-қисабы;</w:t>
            </w:r>
          </w:p>
          <w:p>
            <w:pPr>
              <w:spacing w:after="20"/>
              <w:ind w:left="20"/>
              <w:jc w:val="both"/>
            </w:pPr>
            <w:r>
              <w:rPr>
                <w:rFonts w:ascii="Times New Roman"/>
                <w:b w:val="false"/>
                <w:i w:val="false"/>
                <w:color w:val="000000"/>
                <w:sz w:val="20"/>
              </w:rPr>
              <w:t>
медициналық қызметке лицензиясы бар медициналық денсаулық сақтау ұйымдарының немесе облыстардың, республикалық маңызы бар қалалардың және астананың денсаулық сақтауды мемлекеттік басқарудың жергілікті органдарынан өтінімдерінің электрондық көшірмесін;</w:t>
            </w:r>
          </w:p>
          <w:p>
            <w:pPr>
              <w:spacing w:after="20"/>
              <w:ind w:left="20"/>
              <w:jc w:val="both"/>
            </w:pPr>
            <w:r>
              <w:rPr>
                <w:rFonts w:ascii="Times New Roman"/>
                <w:b w:val="false"/>
                <w:i w:val="false"/>
                <w:color w:val="000000"/>
                <w:sz w:val="20"/>
              </w:rPr>
              <w:t>
шарттың (келісімшарттың) немесе инвойстың (жүкқұжаттың) қазақ немесе орыс тілдеріндегі аудармасы бар электрондық көшірмесін;</w:t>
            </w:r>
          </w:p>
          <w:p>
            <w:pPr>
              <w:spacing w:after="20"/>
              <w:ind w:left="20"/>
              <w:jc w:val="both"/>
            </w:pPr>
            <w:r>
              <w:rPr>
                <w:rFonts w:ascii="Times New Roman"/>
                <w:b w:val="false"/>
                <w:i w:val="false"/>
                <w:color w:val="000000"/>
                <w:sz w:val="20"/>
              </w:rPr>
              <w:t>
дәрілік заттың сапасын растайтын өндіруші құжатының қазақ және орыс тілдеріне аудармасы бар электрондық көшірмесін (талдау сертификаттары немесе сынақ хаттамасы немесе сапаны бағалау көрсеткіштері бар сапа паспорты);</w:t>
            </w:r>
          </w:p>
          <w:p>
            <w:pPr>
              <w:spacing w:after="20"/>
              <w:ind w:left="20"/>
              <w:jc w:val="both"/>
            </w:pPr>
            <w:r>
              <w:rPr>
                <w:rFonts w:ascii="Times New Roman"/>
                <w:b w:val="false"/>
                <w:i w:val="false"/>
                <w:color w:val="000000"/>
                <w:sz w:val="20"/>
              </w:rPr>
              <w:t>
көрсетілетін қызметті алушының қаптамаға стикерді және медициналық қолданылуы жөніндегі нұсқаулықты бекіту туралы кепілдік міндеттемесінің қазақ және орыс тілдеріндегі электрондық көшірмесін;</w:t>
            </w:r>
          </w:p>
          <w:p>
            <w:pPr>
              <w:spacing w:after="20"/>
              <w:ind w:left="20"/>
              <w:jc w:val="both"/>
            </w:pPr>
            <w:r>
              <w:rPr>
                <w:rFonts w:ascii="Times New Roman"/>
                <w:b w:val="false"/>
                <w:i w:val="false"/>
                <w:color w:val="000000"/>
                <w:sz w:val="20"/>
              </w:rPr>
              <w:t>
өндірушінің GMP сертификатының болуы;</w:t>
            </w:r>
          </w:p>
          <w:p>
            <w:pPr>
              <w:spacing w:after="20"/>
              <w:ind w:left="20"/>
              <w:jc w:val="both"/>
            </w:pPr>
            <w:r>
              <w:rPr>
                <w:rFonts w:ascii="Times New Roman"/>
                <w:b w:val="false"/>
                <w:i w:val="false"/>
                <w:color w:val="000000"/>
                <w:sz w:val="20"/>
              </w:rPr>
              <w:t>
өндіруші елде тіркелгенін растайтын құжатты (экспортқа арналған сертификат, еркін сату сертификаты, тіркеу куәліктері).</w:t>
            </w:r>
          </w:p>
          <w:p>
            <w:pPr>
              <w:spacing w:after="20"/>
              <w:ind w:left="20"/>
              <w:jc w:val="both"/>
            </w:pPr>
            <w:r>
              <w:rPr>
                <w:rFonts w:ascii="Times New Roman"/>
                <w:b w:val="false"/>
                <w:i w:val="false"/>
                <w:color w:val="000000"/>
                <w:sz w:val="20"/>
              </w:rPr>
              <w:t>
6) радиоактивті, биологиялық және химиялық заттардың (вакциналар, антидот) әсер ету салдарларының алдын алу және емдеу үшін:</w:t>
            </w:r>
          </w:p>
          <w:p>
            <w:pPr>
              <w:spacing w:after="20"/>
              <w:ind w:left="20"/>
              <w:jc w:val="both"/>
            </w:pPr>
            <w:r>
              <w:rPr>
                <w:rFonts w:ascii="Times New Roman"/>
                <w:b w:val="false"/>
                <w:i w:val="false"/>
                <w:color w:val="000000"/>
                <w:sz w:val="20"/>
              </w:rPr>
              <w:t>
Еуразиялық экономикалық одаққа мүше-елдер болып табылатын мемлекеттерден Қазақстан Республикасында тіркелмеген дәрілік заттарды Қазақстан Республикасының аумағына әкелуге осы Қағидаларға 4-қосымшаға сәйкес нысан бойынша көрсетілетін қызметті алушының ЭЦҚ қойылған электрондық құжат түріндегі өтінішті;</w:t>
            </w:r>
          </w:p>
          <w:p>
            <w:pPr>
              <w:spacing w:after="20"/>
              <w:ind w:left="20"/>
              <w:jc w:val="both"/>
            </w:pPr>
            <w:r>
              <w:rPr>
                <w:rFonts w:ascii="Times New Roman"/>
                <w:b w:val="false"/>
                <w:i w:val="false"/>
                <w:color w:val="000000"/>
                <w:sz w:val="20"/>
              </w:rPr>
              <w:t>
осы Қағидаларға 5-қосымшаға сәйкес нысан бойынша тіркелген дәрілік заттардың әкелінетін санының есеп-қисабы;</w:t>
            </w:r>
          </w:p>
          <w:p>
            <w:pPr>
              <w:spacing w:after="20"/>
              <w:ind w:left="20"/>
              <w:jc w:val="both"/>
            </w:pPr>
            <w:r>
              <w:rPr>
                <w:rFonts w:ascii="Times New Roman"/>
                <w:b w:val="false"/>
                <w:i w:val="false"/>
                <w:color w:val="000000"/>
                <w:sz w:val="20"/>
              </w:rPr>
              <w:t>
медициналық қызметке лицензиясы бар медициналық денсаулық сақтау ұйымдарының немесе облыстардың, республикалық маңызы бар қалалардың және астананың денсаулық сақтауды мемлекеттік басқарудың жергілікті органдарынан хатының электрондық көшірмесін;</w:t>
            </w:r>
          </w:p>
          <w:p>
            <w:pPr>
              <w:spacing w:after="20"/>
              <w:ind w:left="20"/>
              <w:jc w:val="both"/>
            </w:pPr>
            <w:r>
              <w:rPr>
                <w:rFonts w:ascii="Times New Roman"/>
                <w:b w:val="false"/>
                <w:i w:val="false"/>
                <w:color w:val="000000"/>
                <w:sz w:val="20"/>
              </w:rPr>
              <w:t>
шарттың (келісімшарттың) немесе инвойстың (жүкқұжаттың) қазақ немесе орыс тілдеріндегі аудармасы бар электрондық көшірмесін;</w:t>
            </w:r>
          </w:p>
          <w:p>
            <w:pPr>
              <w:spacing w:after="20"/>
              <w:ind w:left="20"/>
              <w:jc w:val="both"/>
            </w:pPr>
            <w:r>
              <w:rPr>
                <w:rFonts w:ascii="Times New Roman"/>
                <w:b w:val="false"/>
                <w:i w:val="false"/>
                <w:color w:val="000000"/>
                <w:sz w:val="20"/>
              </w:rPr>
              <w:t>
дәрілік заттың сапасын растайтын өндіруші құжатының қазақ және орыс тілдеріне аудармасы бар электрондық көшірмесін (талдау сертификаттары немесе сынақ хаттамасы немесе сапаны бағалау көрсеткіштері бар сапа паспорты);</w:t>
            </w:r>
          </w:p>
          <w:p>
            <w:pPr>
              <w:spacing w:after="20"/>
              <w:ind w:left="20"/>
              <w:jc w:val="both"/>
            </w:pPr>
            <w:r>
              <w:rPr>
                <w:rFonts w:ascii="Times New Roman"/>
                <w:b w:val="false"/>
                <w:i w:val="false"/>
                <w:color w:val="000000"/>
                <w:sz w:val="20"/>
              </w:rPr>
              <w:t>
көрсетілетін қызметті алушының қаптамаға стикерді және медициналық қолданылуы жөніндегі нұсқаулықты бекіту туралы кепілдік міндеттемесінің қазақ және орыс тілдеріндегі электрондық көшірмесін;</w:t>
            </w:r>
          </w:p>
          <w:p>
            <w:pPr>
              <w:spacing w:after="20"/>
              <w:ind w:left="20"/>
              <w:jc w:val="both"/>
            </w:pPr>
            <w:r>
              <w:rPr>
                <w:rFonts w:ascii="Times New Roman"/>
                <w:b w:val="false"/>
                <w:i w:val="false"/>
                <w:color w:val="000000"/>
                <w:sz w:val="20"/>
              </w:rPr>
              <w:t>
өндірушінің GMP сертификатының болуы;</w:t>
            </w:r>
          </w:p>
          <w:p>
            <w:pPr>
              <w:spacing w:after="20"/>
              <w:ind w:left="20"/>
              <w:jc w:val="both"/>
            </w:pPr>
            <w:r>
              <w:rPr>
                <w:rFonts w:ascii="Times New Roman"/>
                <w:b w:val="false"/>
                <w:i w:val="false"/>
                <w:color w:val="000000"/>
                <w:sz w:val="20"/>
              </w:rPr>
              <w:t>
өндіруші елде тіркелгенін растайтын құжатты (экспортқа арналған сертификат, еркін сату сертификаты, тіркеу куәліктері).</w:t>
            </w:r>
          </w:p>
          <w:p>
            <w:pPr>
              <w:spacing w:after="20"/>
              <w:ind w:left="20"/>
              <w:jc w:val="both"/>
            </w:pPr>
            <w:r>
              <w:rPr>
                <w:rFonts w:ascii="Times New Roman"/>
                <w:b w:val="false"/>
                <w:i w:val="false"/>
                <w:color w:val="000000"/>
                <w:sz w:val="20"/>
              </w:rPr>
              <w:t>
7) сараптама жүргізу, мемлекеттік тіркеу, қайта тіркеу және тіркеу дерекнамасына өзгерістер енгізу үшін дәрілік заттардың үлгілерін әкелу кезінде:</w:t>
            </w:r>
          </w:p>
          <w:p>
            <w:pPr>
              <w:spacing w:after="20"/>
              <w:ind w:left="20"/>
              <w:jc w:val="both"/>
            </w:pPr>
            <w:r>
              <w:rPr>
                <w:rFonts w:ascii="Times New Roman"/>
                <w:b w:val="false"/>
                <w:i w:val="false"/>
                <w:color w:val="000000"/>
                <w:sz w:val="20"/>
              </w:rPr>
              <w:t>
Еуразиялық экономикалық одаққа мүше-елдер болып табылатын мемлекеттерден Қазақстан Республикасында тіркелмеген дәрілік заттарды Қазақстан Республикасының аумағына әкелуге осы Қағидаларға 4-қосымшаға сәйкес нысан бойынша көрсетілетін қызметті алушының ЭЦҚ қойылған электрондық құжат түріндегі өтінішті;</w:t>
            </w:r>
          </w:p>
          <w:p>
            <w:pPr>
              <w:spacing w:after="20"/>
              <w:ind w:left="20"/>
              <w:jc w:val="both"/>
            </w:pPr>
            <w:r>
              <w:rPr>
                <w:rFonts w:ascii="Times New Roman"/>
                <w:b w:val="false"/>
                <w:i w:val="false"/>
                <w:color w:val="000000"/>
                <w:sz w:val="20"/>
              </w:rPr>
              <w:t>
осы Қағидаларға 5-қосымшаға сәйкес нысан бойынша тіркелген дәрілік заттардың әкелінетін санының есеп-қисабы;</w:t>
            </w:r>
          </w:p>
          <w:p>
            <w:pPr>
              <w:spacing w:after="20"/>
              <w:ind w:left="20"/>
              <w:jc w:val="both"/>
            </w:pPr>
            <w:r>
              <w:rPr>
                <w:rFonts w:ascii="Times New Roman"/>
                <w:b w:val="false"/>
                <w:i w:val="false"/>
                <w:color w:val="000000"/>
                <w:sz w:val="20"/>
              </w:rPr>
              <w:t>
осы үлгілерді Қазақстан Республикасының аумағында мемлекеттік тіркеуге, қайта тіркеуге және тіркеу деректеріне өзгерістер енгізуге ұсыну туралы кепілдік міндеттеменің электрондық көшірмесін;</w:t>
            </w:r>
          </w:p>
          <w:p>
            <w:pPr>
              <w:spacing w:after="20"/>
              <w:ind w:left="20"/>
              <w:jc w:val="both"/>
            </w:pPr>
            <w:r>
              <w:rPr>
                <w:rFonts w:ascii="Times New Roman"/>
                <w:b w:val="false"/>
                <w:i w:val="false"/>
                <w:color w:val="000000"/>
                <w:sz w:val="20"/>
              </w:rPr>
              <w:t>
дәрілік заттар мен медициналық бұйымдардың айналысы саласындағы мемлекеттік сараптама ұйымымен келісілген, мемлекеттік тіркеу, қайта тіркеу, тіркеу дерекнамасына өзгерістер енгізу кезінде сараптама жүргізу үшін дәрілік заттардың қажетті саны есебінің электрондық көшірмесін;</w:t>
            </w:r>
          </w:p>
          <w:p>
            <w:pPr>
              <w:spacing w:after="20"/>
              <w:ind w:left="20"/>
              <w:jc w:val="both"/>
            </w:pPr>
            <w:r>
              <w:rPr>
                <w:rFonts w:ascii="Times New Roman"/>
                <w:b w:val="false"/>
                <w:i w:val="false"/>
                <w:color w:val="000000"/>
                <w:sz w:val="20"/>
              </w:rPr>
              <w:t>
шарттың (келісімшарттың) немесе инвойстың (жүкқұжаттың) қазақ немесе орыс тілдеріндегі аудармасы бар электрондық көшірмесін;</w:t>
            </w:r>
          </w:p>
          <w:p>
            <w:pPr>
              <w:spacing w:after="20"/>
              <w:ind w:left="20"/>
              <w:jc w:val="both"/>
            </w:pPr>
            <w:r>
              <w:rPr>
                <w:rFonts w:ascii="Times New Roman"/>
                <w:b w:val="false"/>
                <w:i w:val="false"/>
                <w:color w:val="000000"/>
                <w:sz w:val="20"/>
              </w:rPr>
              <w:t>
8) дәрілік заттардың көрмелерін оларды одан әрі өткізу құқығынсыз өткізу үшін:</w:t>
            </w:r>
          </w:p>
          <w:p>
            <w:pPr>
              <w:spacing w:after="20"/>
              <w:ind w:left="20"/>
              <w:jc w:val="both"/>
            </w:pPr>
            <w:r>
              <w:rPr>
                <w:rFonts w:ascii="Times New Roman"/>
                <w:b w:val="false"/>
                <w:i w:val="false"/>
                <w:color w:val="000000"/>
                <w:sz w:val="20"/>
              </w:rPr>
              <w:t>
Еуразиялық экономикалық одаққа мүше-елдер болып табылатын мемлекеттерден Қазақстан Республикасында тіркелмеген дәрілік заттарды Қазақстан Республикасының аумағына әкелуге осы Қағидаларға 4-қосымшаға сәйкес нысан бойынша көрсетілетін қызметті алушының ЭЦҚ қойылған электрондық құжат түріндегі өтінішті;</w:t>
            </w:r>
          </w:p>
          <w:p>
            <w:pPr>
              <w:spacing w:after="20"/>
              <w:ind w:left="20"/>
              <w:jc w:val="both"/>
            </w:pPr>
            <w:r>
              <w:rPr>
                <w:rFonts w:ascii="Times New Roman"/>
                <w:b w:val="false"/>
                <w:i w:val="false"/>
                <w:color w:val="000000"/>
                <w:sz w:val="20"/>
              </w:rPr>
              <w:t>
осы Қағидаларға 5-қосымшаға сәйкес нысан бойынша тіркелген дәрілік заттардың әкелінетін санының есеп-қисабы;</w:t>
            </w:r>
          </w:p>
          <w:p>
            <w:pPr>
              <w:spacing w:after="20"/>
              <w:ind w:left="20"/>
              <w:jc w:val="both"/>
            </w:pPr>
            <w:r>
              <w:rPr>
                <w:rFonts w:ascii="Times New Roman"/>
                <w:b w:val="false"/>
                <w:i w:val="false"/>
                <w:color w:val="000000"/>
                <w:sz w:val="20"/>
              </w:rPr>
              <w:t>
көрсетілетін қызметті алушының көрмеге қатысуы туралы көрмені ұйымдастырушының растау-хатының электрондық көшірмесін;</w:t>
            </w:r>
          </w:p>
          <w:p>
            <w:pPr>
              <w:spacing w:after="20"/>
              <w:ind w:left="20"/>
              <w:jc w:val="both"/>
            </w:pPr>
            <w:r>
              <w:rPr>
                <w:rFonts w:ascii="Times New Roman"/>
                <w:b w:val="false"/>
                <w:i w:val="false"/>
                <w:color w:val="000000"/>
                <w:sz w:val="20"/>
              </w:rPr>
              <w:t>
шарттың (келісімшарттың) немесе инвойстың (жүкқұжаттың) қазақ немесе орыс тілдеріндегі аудармасы бар электрондық көшірмесін.</w:t>
            </w:r>
          </w:p>
          <w:p>
            <w:pPr>
              <w:spacing w:after="20"/>
              <w:ind w:left="20"/>
              <w:jc w:val="both"/>
            </w:pPr>
            <w:r>
              <w:rPr>
                <w:rFonts w:ascii="Times New Roman"/>
                <w:b w:val="false"/>
                <w:i w:val="false"/>
                <w:color w:val="000000"/>
                <w:sz w:val="20"/>
              </w:rPr>
              <w:t>
9) клиникалық зерттеулер жүргізу үшін:</w:t>
            </w:r>
          </w:p>
          <w:p>
            <w:pPr>
              <w:spacing w:after="20"/>
              <w:ind w:left="20"/>
              <w:jc w:val="both"/>
            </w:pPr>
            <w:r>
              <w:rPr>
                <w:rFonts w:ascii="Times New Roman"/>
                <w:b w:val="false"/>
                <w:i w:val="false"/>
                <w:color w:val="000000"/>
                <w:sz w:val="20"/>
              </w:rPr>
              <w:t>
Еуразиялық экономикалық одаққа мүше-елдер болып табылатын мемлекеттерден Қазақстан Республикасында тіркелмеген дәрілік заттарды Қазақстан Республикасының аумағына әкелуге осы Қағидаларға 4-қосымшаға сәйкес нысан бойынша көрсетілетін қызметті алушының ЭЦҚ қойылған электрондық құжат түріндегі өтінішті;</w:t>
            </w:r>
          </w:p>
          <w:p>
            <w:pPr>
              <w:spacing w:after="20"/>
              <w:ind w:left="20"/>
              <w:jc w:val="both"/>
            </w:pPr>
            <w:r>
              <w:rPr>
                <w:rFonts w:ascii="Times New Roman"/>
                <w:b w:val="false"/>
                <w:i w:val="false"/>
                <w:color w:val="000000"/>
                <w:sz w:val="20"/>
              </w:rPr>
              <w:t>
осы Қағидаларға 5-қосымшаға сәйкес нысан бойынша тіркелген дәрілік заттардың әкелінетін санының есеп-қисабы;</w:t>
            </w:r>
          </w:p>
          <w:p>
            <w:pPr>
              <w:spacing w:after="20"/>
              <w:ind w:left="20"/>
              <w:jc w:val="both"/>
            </w:pPr>
            <w:r>
              <w:rPr>
                <w:rFonts w:ascii="Times New Roman"/>
                <w:b w:val="false"/>
                <w:i w:val="false"/>
                <w:color w:val="000000"/>
                <w:sz w:val="20"/>
              </w:rPr>
              <w:t>
шарттың (келісімшарттың) немесе инвойстың (жүкқұжаттың) қазақ немесе орыс тілдеріндегі аудармасы бар электрондық көшірмесін;</w:t>
            </w:r>
          </w:p>
          <w:p>
            <w:pPr>
              <w:spacing w:after="20"/>
              <w:ind w:left="20"/>
              <w:jc w:val="both"/>
            </w:pPr>
            <w:r>
              <w:rPr>
                <w:rFonts w:ascii="Times New Roman"/>
                <w:b w:val="false"/>
                <w:i w:val="false"/>
                <w:color w:val="000000"/>
                <w:sz w:val="20"/>
              </w:rPr>
              <w:t>
дәрілік заттарға клиникалық зерттеулер жүргізуге рұқсат беруге уәкілетті орган бұйрығының электрондық көшірмесін;</w:t>
            </w:r>
          </w:p>
          <w:p>
            <w:pPr>
              <w:spacing w:after="20"/>
              <w:ind w:left="20"/>
              <w:jc w:val="both"/>
            </w:pPr>
            <w:r>
              <w:rPr>
                <w:rFonts w:ascii="Times New Roman"/>
                <w:b w:val="false"/>
                <w:i w:val="false"/>
                <w:color w:val="000000"/>
                <w:sz w:val="20"/>
              </w:rPr>
              <w:t>
дәрілік заттың сапасын растайтын өндіруші құжаттарының қазақ немесе орыс тілдеріне аудармасы бар электрондық көшірмесін (талдау сертификаттары немесе сынақ хаттамасы немесе сапаны бағалау көрсеткіштері бар сапа паспорты).</w:t>
            </w:r>
          </w:p>
          <w:p>
            <w:pPr>
              <w:spacing w:after="20"/>
              <w:ind w:left="20"/>
              <w:jc w:val="both"/>
            </w:pPr>
            <w:r>
              <w:rPr>
                <w:rFonts w:ascii="Times New Roman"/>
                <w:b w:val="false"/>
                <w:i w:val="false"/>
                <w:color w:val="000000"/>
                <w:sz w:val="20"/>
              </w:rPr>
              <w:t>
3. Қазақстан Республикасында тіркелмеген медициналық бұйымдарды Қазақстан Республикасының аумағына әкелуге келісім және (немесе) қорытындыны (рұқсат беру құжатын) алу үшін көрсетілетін қызметті алушы көрсетілетін қызметті берушіге Портал арқылы жібереді:</w:t>
            </w:r>
          </w:p>
          <w:p>
            <w:pPr>
              <w:spacing w:after="20"/>
              <w:ind w:left="20"/>
              <w:jc w:val="both"/>
            </w:pPr>
            <w:r>
              <w:rPr>
                <w:rFonts w:ascii="Times New Roman"/>
                <w:b w:val="false"/>
                <w:i w:val="false"/>
                <w:color w:val="000000"/>
                <w:sz w:val="20"/>
              </w:rPr>
              <w:t>
1) медициналық қолданылуы және сатып алу мүмкіндігі бар нақты пациенттің өмірлік көрсеткіштері бойынша медициналық көмек көрсету не сирек кездесетін және (немесе) аса ауыр патологиясы бар пациенттердің шектеулі контингентіне медициналық көмек көрсету үшін:</w:t>
            </w:r>
          </w:p>
          <w:p>
            <w:pPr>
              <w:spacing w:after="20"/>
              <w:ind w:left="20"/>
              <w:jc w:val="both"/>
            </w:pPr>
            <w:r>
              <w:rPr>
                <w:rFonts w:ascii="Times New Roman"/>
                <w:b w:val="false"/>
                <w:i w:val="false"/>
                <w:color w:val="000000"/>
                <w:sz w:val="20"/>
              </w:rPr>
              <w:t>
осы Қағидаларға 6-қосымшаға сәйкес нысан бойынша Қазақстан Республикасында тіркелмеген медициналық бұйымдарды Қазақстан Республикасының аумағына әкелуге көрсетілетін қызметті алушының ЭЦҚ қойылған электрондық құжат түріндегі өтінішті;</w:t>
            </w:r>
          </w:p>
          <w:p>
            <w:pPr>
              <w:spacing w:after="20"/>
              <w:ind w:left="20"/>
              <w:jc w:val="both"/>
            </w:pPr>
            <w:r>
              <w:rPr>
                <w:rFonts w:ascii="Times New Roman"/>
                <w:b w:val="false"/>
                <w:i w:val="false"/>
                <w:color w:val="000000"/>
                <w:sz w:val="20"/>
              </w:rPr>
              <w:t>
осы Қағидаларға 7-қосымшаға сәйкес нысан бойынша тіркелмеген медициналық бұйымдардың әкелінетін санының есеп-қисабы;</w:t>
            </w:r>
          </w:p>
          <w:p>
            <w:pPr>
              <w:spacing w:after="20"/>
              <w:ind w:left="20"/>
              <w:jc w:val="both"/>
            </w:pPr>
            <w:r>
              <w:rPr>
                <w:rFonts w:ascii="Times New Roman"/>
                <w:b w:val="false"/>
                <w:i w:val="false"/>
                <w:color w:val="000000"/>
                <w:sz w:val="20"/>
              </w:rPr>
              <w:t>
ведомстволық бағынысты ұйымның немесе тиісті өңірдің аумағында орналасқан жеке медициналық ұйымдардың медициналық бұйымдарын әкелуге арналған облыстардың, республикалық маңызы бар қалалардың және астананың денсаулық сақтауды мемлекеттік басқарудың жергілікті органдарынан келісу хатының электрондық көшірмесін немесе көрсетілетін қызметті алушыны көрсете отырып, медициналық бұйымдардың тіркелген аналогтары жоқ тіркелмеген медициналық бұйымдарды қолдануды және медициналық бұйымдардың әкелінетін санын есептеуін негіздей отырып, денсаулық сақтау ұйымының хаттарын, бірыңғай дистрибьютордың, уәкілетті органға немесе басқа ведомстволардың денсаулық сақтау ұйымының хаттарын;</w:t>
            </w:r>
          </w:p>
          <w:p>
            <w:pPr>
              <w:spacing w:after="20"/>
              <w:ind w:left="20"/>
              <w:jc w:val="both"/>
            </w:pPr>
            <w:r>
              <w:rPr>
                <w:rFonts w:ascii="Times New Roman"/>
                <w:b w:val="false"/>
                <w:i w:val="false"/>
                <w:color w:val="000000"/>
                <w:sz w:val="20"/>
              </w:rPr>
              <w:t>
денсаулық сақтау ұйымы дәрігерлердің нақты пациентке тіркелген медициналық бұйымдардың тиімсіздігі немесе оларды қолдану мүмкін еместігі туралы және клиникалық хаттамаға сәйкес консилиумының қорытындысын;</w:t>
            </w:r>
          </w:p>
          <w:p>
            <w:pPr>
              <w:spacing w:after="20"/>
              <w:ind w:left="20"/>
              <w:jc w:val="both"/>
            </w:pPr>
            <w:r>
              <w:rPr>
                <w:rFonts w:ascii="Times New Roman"/>
                <w:b w:val="false"/>
                <w:i w:val="false"/>
                <w:color w:val="000000"/>
                <w:sz w:val="20"/>
              </w:rPr>
              <w:t>
шарттың (келісімшарттың) немесе инвойстың (жүкқұжаттың) қазақ немесе орыс тілдеріндегі аудармасы бар электрондық көшірмесін;</w:t>
            </w:r>
          </w:p>
          <w:p>
            <w:pPr>
              <w:spacing w:after="20"/>
              <w:ind w:left="20"/>
              <w:jc w:val="both"/>
            </w:pPr>
            <w:r>
              <w:rPr>
                <w:rFonts w:ascii="Times New Roman"/>
                <w:b w:val="false"/>
                <w:i w:val="false"/>
                <w:color w:val="000000"/>
                <w:sz w:val="20"/>
              </w:rPr>
              <w:t>
медициналық бұйымдардың сапасын растайтын өндіруші құжатының қазақ және орыс тілдеріне аудармасы бар электрондық көшірмесін (сәйкестік туралы сертификаттар (декларациялар) немесе талдау сертификаттары);</w:t>
            </w:r>
          </w:p>
          <w:p>
            <w:pPr>
              <w:spacing w:after="20"/>
              <w:ind w:left="20"/>
              <w:jc w:val="both"/>
            </w:pPr>
            <w:r>
              <w:rPr>
                <w:rFonts w:ascii="Times New Roman"/>
                <w:b w:val="false"/>
                <w:i w:val="false"/>
                <w:color w:val="000000"/>
                <w:sz w:val="20"/>
              </w:rPr>
              <w:t>
ISO 13485 сертификатының болуы;</w:t>
            </w:r>
          </w:p>
          <w:p>
            <w:pPr>
              <w:spacing w:after="20"/>
              <w:ind w:left="20"/>
              <w:jc w:val="both"/>
            </w:pPr>
            <w:r>
              <w:rPr>
                <w:rFonts w:ascii="Times New Roman"/>
                <w:b w:val="false"/>
                <w:i w:val="false"/>
                <w:color w:val="000000"/>
                <w:sz w:val="20"/>
              </w:rPr>
              <w:t>
өндіруші елде тіркелгенін растайтын құжатты (экспортқа арналған сертификат, еркін сату сертификаты, тіркеу куәліктері).</w:t>
            </w:r>
          </w:p>
          <w:p>
            <w:pPr>
              <w:spacing w:after="20"/>
              <w:ind w:left="20"/>
              <w:jc w:val="both"/>
            </w:pPr>
            <w:r>
              <w:rPr>
                <w:rFonts w:ascii="Times New Roman"/>
                <w:b w:val="false"/>
                <w:i w:val="false"/>
                <w:color w:val="000000"/>
                <w:sz w:val="20"/>
              </w:rPr>
              <w:t>
2) төтенше жағдайлардың салдарларын болдырмау және (немесе) жою үшін:</w:t>
            </w:r>
          </w:p>
          <w:p>
            <w:pPr>
              <w:spacing w:after="20"/>
              <w:ind w:left="20"/>
              <w:jc w:val="both"/>
            </w:pPr>
            <w:r>
              <w:rPr>
                <w:rFonts w:ascii="Times New Roman"/>
                <w:b w:val="false"/>
                <w:i w:val="false"/>
                <w:color w:val="000000"/>
                <w:sz w:val="20"/>
              </w:rPr>
              <w:t>
осы Қағидаларға 6-қосымшаға сәйкес нысан бойынша Қазақстан Республикасында тіркелмеген медициналық бұйымдарды Қазақстан Республикасының аумағына әкелуге көрсетілетін қызметті алушының ЭЦҚ қойылған электрондық құжат түріндегі өтінішті;</w:t>
            </w:r>
          </w:p>
          <w:p>
            <w:pPr>
              <w:spacing w:after="20"/>
              <w:ind w:left="20"/>
              <w:jc w:val="both"/>
            </w:pPr>
            <w:r>
              <w:rPr>
                <w:rFonts w:ascii="Times New Roman"/>
                <w:b w:val="false"/>
                <w:i w:val="false"/>
                <w:color w:val="000000"/>
                <w:sz w:val="20"/>
              </w:rPr>
              <w:t>
осы Қағидаларға 7-қосымшаға сәйкес нысан бойынша тіркелмеген медициналық бұйымдардың әкелінетін санының есеп-қисабы;</w:t>
            </w:r>
          </w:p>
          <w:p>
            <w:pPr>
              <w:spacing w:after="20"/>
              <w:ind w:left="20"/>
              <w:jc w:val="both"/>
            </w:pPr>
            <w:r>
              <w:rPr>
                <w:rFonts w:ascii="Times New Roman"/>
                <w:b w:val="false"/>
                <w:i w:val="false"/>
                <w:color w:val="000000"/>
                <w:sz w:val="20"/>
              </w:rPr>
              <w:t>
шарттың (келісімшарттың) немесе инвойстың (жүкқұжаттың) қазақ немесе орыс тілдеріндегі аудармасы бар электрондық көшірмесін;</w:t>
            </w:r>
          </w:p>
          <w:p>
            <w:pPr>
              <w:spacing w:after="20"/>
              <w:ind w:left="20"/>
              <w:jc w:val="both"/>
            </w:pPr>
            <w:r>
              <w:rPr>
                <w:rFonts w:ascii="Times New Roman"/>
                <w:b w:val="false"/>
                <w:i w:val="false"/>
                <w:color w:val="000000"/>
                <w:sz w:val="20"/>
              </w:rPr>
              <w:t>
облыстардың, республикалық маңызы бар қалалардың және астананың денсаулық сақтауды мемлекеттік басқарудың жергілікті органдарынан хаттың (тиісті өңірдің аумағында орналасқан ведомстволық бағынысты ұйымдар немесе жеке медициналық ұйымдар немесе фармацевтикалық қызмет субъектілері үшін дәрілік заттарды әкелген жағдайда) электрондық көшірмесін немесе денсаулық сақтау ұйымының, бірыңғай дистрибьютордың уәкілетті органға немесе басқа ведомстволардың Денсаулық сақтау ұйымына ведомстволық бағынысты төтенше жағдайлардың (табиғи және техногендік сипаттағы) салдарын болдырмау және (немесе) жою туралы тіркелмеген медициналық бұйымдардың атауын, санын және өндірушісін көрсете отырып жазған хатын;</w:t>
            </w:r>
          </w:p>
          <w:p>
            <w:pPr>
              <w:spacing w:after="20"/>
              <w:ind w:left="20"/>
              <w:jc w:val="both"/>
            </w:pPr>
            <w:r>
              <w:rPr>
                <w:rFonts w:ascii="Times New Roman"/>
                <w:b w:val="false"/>
                <w:i w:val="false"/>
                <w:color w:val="000000"/>
                <w:sz w:val="20"/>
              </w:rPr>
              <w:t>
медициналық бұйымдардың сапасын растайтын өндіруші құжатының қазақ немесе орыс тілдеріне аудармасы бар электрондық көшірмесін (сәйкестік туралы сертификаттар (декларациялар) немесе сертификаттар талдау. немесе сынақ хаттамасы немесе сапаны бағалау көрсеткіштері бар сапа паспорты);</w:t>
            </w:r>
          </w:p>
          <w:p>
            <w:pPr>
              <w:spacing w:after="20"/>
              <w:ind w:left="20"/>
              <w:jc w:val="both"/>
            </w:pPr>
            <w:r>
              <w:rPr>
                <w:rFonts w:ascii="Times New Roman"/>
                <w:b w:val="false"/>
                <w:i w:val="false"/>
                <w:color w:val="000000"/>
                <w:sz w:val="20"/>
              </w:rPr>
              <w:t>
ISO 13485 сертификатының болуы;</w:t>
            </w:r>
          </w:p>
          <w:p>
            <w:pPr>
              <w:spacing w:after="20"/>
              <w:ind w:left="20"/>
              <w:jc w:val="both"/>
            </w:pPr>
            <w:r>
              <w:rPr>
                <w:rFonts w:ascii="Times New Roman"/>
                <w:b w:val="false"/>
                <w:i w:val="false"/>
                <w:color w:val="000000"/>
                <w:sz w:val="20"/>
              </w:rPr>
              <w:t>
өндіруші елде тіркелгенін растайтын құжатты (экспортқа арналған сертификат, еркін сату сертификаты, тіркеу куәліктері).</w:t>
            </w:r>
          </w:p>
          <w:p>
            <w:pPr>
              <w:spacing w:after="20"/>
              <w:ind w:left="20"/>
              <w:jc w:val="both"/>
            </w:pPr>
            <w:r>
              <w:rPr>
                <w:rFonts w:ascii="Times New Roman"/>
                <w:b w:val="false"/>
                <w:i w:val="false"/>
                <w:color w:val="000000"/>
                <w:sz w:val="20"/>
              </w:rPr>
              <w:t xml:space="preserve">
3) № 662 </w:t>
            </w:r>
            <w:r>
              <w:rPr>
                <w:rFonts w:ascii="Times New Roman"/>
                <w:b w:val="false"/>
                <w:i w:val="false"/>
                <w:color w:val="000000"/>
                <w:sz w:val="20"/>
              </w:rPr>
              <w:t>қаулымен</w:t>
            </w:r>
            <w:r>
              <w:rPr>
                <w:rFonts w:ascii="Times New Roman"/>
                <w:b w:val="false"/>
                <w:i w:val="false"/>
                <w:color w:val="000000"/>
                <w:sz w:val="20"/>
              </w:rPr>
              <w:t xml:space="preserve"> айқындалған жағдайларда гуманитарлық көмек көрсету үшін:</w:t>
            </w:r>
          </w:p>
          <w:p>
            <w:pPr>
              <w:spacing w:after="20"/>
              <w:ind w:left="20"/>
              <w:jc w:val="both"/>
            </w:pPr>
            <w:r>
              <w:rPr>
                <w:rFonts w:ascii="Times New Roman"/>
                <w:b w:val="false"/>
                <w:i w:val="false"/>
                <w:color w:val="000000"/>
                <w:sz w:val="20"/>
              </w:rPr>
              <w:t>
осы Қағидаларға 6-қосымшаға сәйкес нысан бойынша Қазақстан Республикасында тіркелмеген медициналық бұйымдарды Қазақстан Республикасының аумағына әкелуге көрсетілетін қызметті алушының ЭЦҚ қойылған электрондық құжат түріндегі өтінішті;</w:t>
            </w:r>
          </w:p>
          <w:p>
            <w:pPr>
              <w:spacing w:after="20"/>
              <w:ind w:left="20"/>
              <w:jc w:val="both"/>
            </w:pPr>
            <w:r>
              <w:rPr>
                <w:rFonts w:ascii="Times New Roman"/>
                <w:b w:val="false"/>
                <w:i w:val="false"/>
                <w:color w:val="000000"/>
                <w:sz w:val="20"/>
              </w:rPr>
              <w:t>
осы Қағидаларға 7-қосымшаға сәйкес нысан бойынша тіркелмеген медициналық бұйымдардың әкелінетін санының есеп-қисабы;</w:t>
            </w:r>
          </w:p>
          <w:p>
            <w:pPr>
              <w:spacing w:after="20"/>
              <w:ind w:left="20"/>
              <w:jc w:val="both"/>
            </w:pPr>
            <w:r>
              <w:rPr>
                <w:rFonts w:ascii="Times New Roman"/>
                <w:b w:val="false"/>
                <w:i w:val="false"/>
                <w:color w:val="000000"/>
                <w:sz w:val="20"/>
              </w:rPr>
              <w:t>
облыстардың, республикалық маңызы бар қалалардың және астананың денсаулық сақтауды мемлекеттік басқарудың жергілікті органдарынан жүктің коммерциялық емес нысаналы пайдаланылуын бақылау туралы жазбаша негіздеменің (тиісті өңірдің аумағында орналасқан ведомстволық бағынысты ұйымдар немесе жеке медициналық ұйымдар немесе фармацевтикалық қызмет субъектілері үшін дәрілік заттарды әкелген жағдайда) электрондық көшірмесін немесе тіркелмеген медициналық бұйымдардың атауы, саны және өндірушісі көрсетілген гуманитарлық акцияны қолдайтын уәкілетті органға ведомстволық бағынысты денсаулық сақтау ұйымының немесе басқа да ведомстволардың денсаулық сақтау ұйымының хатын;</w:t>
            </w:r>
          </w:p>
          <w:p>
            <w:pPr>
              <w:spacing w:after="20"/>
              <w:ind w:left="20"/>
              <w:jc w:val="both"/>
            </w:pPr>
            <w:r>
              <w:rPr>
                <w:rFonts w:ascii="Times New Roman"/>
                <w:b w:val="false"/>
                <w:i w:val="false"/>
                <w:color w:val="000000"/>
                <w:sz w:val="20"/>
              </w:rPr>
              <w:t>
медициналық бұйымдардың сапасын растайтын өндіруші құжатының қазақ және орыс тілдеріне аудармасы бар электрондық көшірмесін (сәйкестік туралы сертификаттар (декларациялар) немесе талдау сертификаттары немесе сынақ хаттамасы немесе сапаны бағалау көрсеткіштері бар сапа паспорты);</w:t>
            </w:r>
          </w:p>
          <w:p>
            <w:pPr>
              <w:spacing w:after="20"/>
              <w:ind w:left="20"/>
              <w:jc w:val="both"/>
            </w:pPr>
            <w:r>
              <w:rPr>
                <w:rFonts w:ascii="Times New Roman"/>
                <w:b w:val="false"/>
                <w:i w:val="false"/>
                <w:color w:val="000000"/>
                <w:sz w:val="20"/>
              </w:rPr>
              <w:t>
ISO 13485 сертификатының болуы.</w:t>
            </w:r>
          </w:p>
          <w:p>
            <w:pPr>
              <w:spacing w:after="20"/>
              <w:ind w:left="20"/>
              <w:jc w:val="both"/>
            </w:pPr>
            <w:r>
              <w:rPr>
                <w:rFonts w:ascii="Times New Roman"/>
                <w:b w:val="false"/>
                <w:i w:val="false"/>
                <w:color w:val="000000"/>
                <w:sz w:val="20"/>
              </w:rPr>
              <w:t>
4) инновациялық медициналық технологияларды енгізу үшін:</w:t>
            </w:r>
          </w:p>
          <w:p>
            <w:pPr>
              <w:spacing w:after="20"/>
              <w:ind w:left="20"/>
              <w:jc w:val="both"/>
            </w:pPr>
            <w:r>
              <w:rPr>
                <w:rFonts w:ascii="Times New Roman"/>
                <w:b w:val="false"/>
                <w:i w:val="false"/>
                <w:color w:val="000000"/>
                <w:sz w:val="20"/>
              </w:rPr>
              <w:t>
осы Қағидаларға 6-қосымшаға сәйкес нысан бойынша Қазақстан Республикасында тіркелмеген медициналық бұйымдарды Қазақстан Республикасының аумағына әкелуге көрсетілетін қызметті алушының ЭЦҚ қойылған электрондық құжат түріндегі өтінішті;</w:t>
            </w:r>
          </w:p>
          <w:p>
            <w:pPr>
              <w:spacing w:after="20"/>
              <w:ind w:left="20"/>
              <w:jc w:val="both"/>
            </w:pPr>
            <w:r>
              <w:rPr>
                <w:rFonts w:ascii="Times New Roman"/>
                <w:b w:val="false"/>
                <w:i w:val="false"/>
                <w:color w:val="000000"/>
                <w:sz w:val="20"/>
              </w:rPr>
              <w:t>
осы Қағидаларға 7-қосымшаға сәйкес нысан бойынша тіркелмеген медициналық бұйымдардың әкелінетін санының есеп-қисабы;</w:t>
            </w:r>
          </w:p>
          <w:p>
            <w:pPr>
              <w:spacing w:after="20"/>
              <w:ind w:left="20"/>
              <w:jc w:val="both"/>
            </w:pPr>
            <w:r>
              <w:rPr>
                <w:rFonts w:ascii="Times New Roman"/>
                <w:b w:val="false"/>
                <w:i w:val="false"/>
                <w:color w:val="000000"/>
                <w:sz w:val="20"/>
              </w:rPr>
              <w:t>
шарттың (келісімшарттың) немесе инвойстың (жүкқұжаттың) қазақ немесе орыс тілдеріндегі аудармасы бар электрондық көшірмесін;</w:t>
            </w:r>
          </w:p>
          <w:p>
            <w:pPr>
              <w:spacing w:after="20"/>
              <w:ind w:left="20"/>
              <w:jc w:val="both"/>
            </w:pPr>
            <w:r>
              <w:rPr>
                <w:rFonts w:ascii="Times New Roman"/>
                <w:b w:val="false"/>
                <w:i w:val="false"/>
                <w:color w:val="000000"/>
                <w:sz w:val="20"/>
              </w:rPr>
              <w:t>
денсаулық сақтау саласындағы уәкілетті органның атауы, саны және тіркелмеген медициналық бұйымдардың өндірушісі көрсетілген инновациялық медициналық технологияларды енгізу үшін медициналық бұйымдарды әкелу қажеттігі туралы жазбаша растауының электрондық көшірмесін;</w:t>
            </w:r>
          </w:p>
          <w:p>
            <w:pPr>
              <w:spacing w:after="20"/>
              <w:ind w:left="20"/>
              <w:jc w:val="both"/>
            </w:pPr>
            <w:r>
              <w:rPr>
                <w:rFonts w:ascii="Times New Roman"/>
                <w:b w:val="false"/>
                <w:i w:val="false"/>
                <w:color w:val="000000"/>
                <w:sz w:val="20"/>
              </w:rPr>
              <w:t>
инновациялық медициналық технологияларды енгізуге арналған медициналық бұйымдардың сапасын растайтын өндіруші құжаттарының қазақ немесе орыс тілдеріне аудармасы бар электрондық көшірмесін (сәйкестік туралы сертификаттар (декларациялар) немесе талдау сертификаттары немесе сынақ хаттамасы немесе сапаны бағалау көрсеткіштері бар сапа паспорты);</w:t>
            </w:r>
          </w:p>
          <w:p>
            <w:pPr>
              <w:spacing w:after="20"/>
              <w:ind w:left="20"/>
              <w:jc w:val="both"/>
            </w:pPr>
            <w:r>
              <w:rPr>
                <w:rFonts w:ascii="Times New Roman"/>
                <w:b w:val="false"/>
                <w:i w:val="false"/>
                <w:color w:val="000000"/>
                <w:sz w:val="20"/>
              </w:rPr>
              <w:t>
ISO 13485 сертификатының болуы.</w:t>
            </w:r>
          </w:p>
          <w:p>
            <w:pPr>
              <w:spacing w:after="20"/>
              <w:ind w:left="20"/>
              <w:jc w:val="both"/>
            </w:pPr>
            <w:r>
              <w:rPr>
                <w:rFonts w:ascii="Times New Roman"/>
                <w:b w:val="false"/>
                <w:i w:val="false"/>
                <w:color w:val="000000"/>
                <w:sz w:val="20"/>
              </w:rPr>
              <w:t>
5) медициналық бұйымдарды жеткізудің ұзақ мерзімді шарттары шеңберінде медициналық бұйымдарды қоспағанда, Біріккен Ұлттар Ұйымының Бас Ассамблеясы құрған халықаралық ұйымдар жеткізетін және (немесе) Дүниежүзілік денсаулық сақтау ұйымы преквалификацияланған медициналық бұйымдарды Бірыңғай дистрибьютордың сатып алуы үшін:</w:t>
            </w:r>
          </w:p>
          <w:p>
            <w:pPr>
              <w:spacing w:after="20"/>
              <w:ind w:left="20"/>
              <w:jc w:val="both"/>
            </w:pPr>
            <w:r>
              <w:rPr>
                <w:rFonts w:ascii="Times New Roman"/>
                <w:b w:val="false"/>
                <w:i w:val="false"/>
                <w:color w:val="000000"/>
                <w:sz w:val="20"/>
              </w:rPr>
              <w:t>
осы Қағидаларға 6-қосымшаға сәйкес нысан бойынша Қазақстан Республикасында тіркелмеген медициналық бұйымдарды Қазақстан Республикасының аумағына әкелуге көрсетілетін қызметті алушының ЭЦҚ қойылған электрондық құжат түріндегі өтінішті;</w:t>
            </w:r>
          </w:p>
          <w:p>
            <w:pPr>
              <w:spacing w:after="20"/>
              <w:ind w:left="20"/>
              <w:jc w:val="both"/>
            </w:pPr>
            <w:r>
              <w:rPr>
                <w:rFonts w:ascii="Times New Roman"/>
                <w:b w:val="false"/>
                <w:i w:val="false"/>
                <w:color w:val="000000"/>
                <w:sz w:val="20"/>
              </w:rPr>
              <w:t>
осы Қағидаларға 7-қосымшаға сәйкес нысан бойынша тіркелмеген медициналық бұйымдардың әкелінетін санының есеп-қисабы;</w:t>
            </w:r>
          </w:p>
          <w:p>
            <w:pPr>
              <w:spacing w:after="20"/>
              <w:ind w:left="20"/>
              <w:jc w:val="both"/>
            </w:pPr>
            <w:r>
              <w:rPr>
                <w:rFonts w:ascii="Times New Roman"/>
                <w:b w:val="false"/>
                <w:i w:val="false"/>
                <w:color w:val="000000"/>
                <w:sz w:val="20"/>
              </w:rPr>
              <w:t>
медициналық қызметке лицензиясы бар медициналық денсаулық сақтау ұйымдарының немесе облыстардың, республикалық маңызы бар қалалардың және астананың денсаулық сақтауды мемлекеттік басқарудың жергілікті органдарынан өтінімдерінің электрондық көшірмесін;</w:t>
            </w:r>
          </w:p>
          <w:p>
            <w:pPr>
              <w:spacing w:after="20"/>
              <w:ind w:left="20"/>
              <w:jc w:val="both"/>
            </w:pPr>
            <w:r>
              <w:rPr>
                <w:rFonts w:ascii="Times New Roman"/>
                <w:b w:val="false"/>
                <w:i w:val="false"/>
                <w:color w:val="000000"/>
                <w:sz w:val="20"/>
              </w:rPr>
              <w:t>
шарттың (келісімшарттың) немесе инвойстың (жүкқұжаттың) қазақ немесе орыс тілдеріндегі аудармасы бар электрондық көшірмесін;</w:t>
            </w:r>
          </w:p>
          <w:p>
            <w:pPr>
              <w:spacing w:after="20"/>
              <w:ind w:left="20"/>
              <w:jc w:val="both"/>
            </w:pPr>
            <w:r>
              <w:rPr>
                <w:rFonts w:ascii="Times New Roman"/>
                <w:b w:val="false"/>
                <w:i w:val="false"/>
                <w:color w:val="000000"/>
                <w:sz w:val="20"/>
              </w:rPr>
              <w:t>
медициналық бұйымдардың сапасын растайтын өндіруші құжатының қазақ немесе орыс тілдеріне аудармасы бар электрондық көшірмесін (сәйкестік туралы сертификаттар (декларациялар )немесе талдау сертификаттары немесе сынақ хаттамасы немесе сапаны бағалау көрсеткіштері бар сапа паспорты);</w:t>
            </w:r>
          </w:p>
          <w:p>
            <w:pPr>
              <w:spacing w:after="20"/>
              <w:ind w:left="20"/>
              <w:jc w:val="both"/>
            </w:pPr>
            <w:r>
              <w:rPr>
                <w:rFonts w:ascii="Times New Roman"/>
                <w:b w:val="false"/>
                <w:i w:val="false"/>
                <w:color w:val="000000"/>
                <w:sz w:val="20"/>
              </w:rPr>
              <w:t>
көрсетілетін қызметті алушының қазақ және орыс тілдеріндегі қаптамаға стикерді бекіту туралы кепілдік міндеттемесінің және қазақ және орыс тілдеріндегі медициналық қолданылуы жөніндегі нұсқаулықтың электрондық көшірмесін;</w:t>
            </w:r>
          </w:p>
          <w:p>
            <w:pPr>
              <w:spacing w:after="20"/>
              <w:ind w:left="20"/>
              <w:jc w:val="both"/>
            </w:pPr>
            <w:r>
              <w:rPr>
                <w:rFonts w:ascii="Times New Roman"/>
                <w:b w:val="false"/>
                <w:i w:val="false"/>
                <w:color w:val="000000"/>
                <w:sz w:val="20"/>
              </w:rPr>
              <w:t>
ISO 13485 сертификатының болуы.</w:t>
            </w:r>
          </w:p>
          <w:p>
            <w:pPr>
              <w:spacing w:after="20"/>
              <w:ind w:left="20"/>
              <w:jc w:val="both"/>
            </w:pPr>
            <w:r>
              <w:rPr>
                <w:rFonts w:ascii="Times New Roman"/>
                <w:b w:val="false"/>
                <w:i w:val="false"/>
                <w:color w:val="000000"/>
                <w:sz w:val="20"/>
              </w:rPr>
              <w:t>
6) сараптама жүргізу, мемлекеттік тіркеу, қайта тіркеу және тіркеу дерекнамасына өзгерістер енгізу үшін медициналық бұйымдардың үлгілерін әкелу кезінде:</w:t>
            </w:r>
          </w:p>
          <w:p>
            <w:pPr>
              <w:spacing w:after="20"/>
              <w:ind w:left="20"/>
              <w:jc w:val="both"/>
            </w:pPr>
            <w:r>
              <w:rPr>
                <w:rFonts w:ascii="Times New Roman"/>
                <w:b w:val="false"/>
                <w:i w:val="false"/>
                <w:color w:val="000000"/>
                <w:sz w:val="20"/>
              </w:rPr>
              <w:t>
осы Қағидаларға 6-қосымшаға сәйкес нысан бойынша Қазақстан Республикасында тіркелмеген медициналық бұйымдарды Қазақстан Республикасының аумағына әкелуге көрсетілетін қызметті алушының ЭЦҚ қойылған электрондық құжат түріндегі өтінішті;</w:t>
            </w:r>
          </w:p>
          <w:p>
            <w:pPr>
              <w:spacing w:after="20"/>
              <w:ind w:left="20"/>
              <w:jc w:val="both"/>
            </w:pPr>
            <w:r>
              <w:rPr>
                <w:rFonts w:ascii="Times New Roman"/>
                <w:b w:val="false"/>
                <w:i w:val="false"/>
                <w:color w:val="000000"/>
                <w:sz w:val="20"/>
              </w:rPr>
              <w:t>
осы Қағидаларға 7-қосымшаға сәйкес нысан бойынша тіркелмеген медициналық бұйымдардың әкелінетін санының есеп-қисабы;</w:t>
            </w:r>
          </w:p>
          <w:p>
            <w:pPr>
              <w:spacing w:after="20"/>
              <w:ind w:left="20"/>
              <w:jc w:val="both"/>
            </w:pPr>
            <w:r>
              <w:rPr>
                <w:rFonts w:ascii="Times New Roman"/>
                <w:b w:val="false"/>
                <w:i w:val="false"/>
                <w:color w:val="000000"/>
                <w:sz w:val="20"/>
              </w:rPr>
              <w:t>
осы үлгілерді Қазақстан Республикасының аумағында мемлекеттік тіркеуге, қайта тіркеуге және тіркеу деректеріне өзгерістер енгізуге ұсыну туралы кепілдік міндеттеменің электрондық көшірмесін;</w:t>
            </w:r>
          </w:p>
          <w:p>
            <w:pPr>
              <w:spacing w:after="20"/>
              <w:ind w:left="20"/>
              <w:jc w:val="both"/>
            </w:pPr>
            <w:r>
              <w:rPr>
                <w:rFonts w:ascii="Times New Roman"/>
                <w:b w:val="false"/>
                <w:i w:val="false"/>
                <w:color w:val="000000"/>
                <w:sz w:val="20"/>
              </w:rPr>
              <w:t>
дәрілік заттар мен медициналық бұйымдардың айналысы саласындағы мемлекеттік сараптама ұйымымен келісілген, мемлекеттік тіркеу, қайта тіркеу, тіркеу дерекнамасына өзгерістер енгізу кезінде сараптама жүргізу үшін дәрілік заттардың қажетті саны есебінің электрондық көшірмесін;</w:t>
            </w:r>
          </w:p>
          <w:p>
            <w:pPr>
              <w:spacing w:after="20"/>
              <w:ind w:left="20"/>
              <w:jc w:val="both"/>
            </w:pPr>
            <w:r>
              <w:rPr>
                <w:rFonts w:ascii="Times New Roman"/>
                <w:b w:val="false"/>
                <w:i w:val="false"/>
                <w:color w:val="000000"/>
                <w:sz w:val="20"/>
              </w:rPr>
              <w:t>
шарттың (келісімшарттың) немесе инвойстың (жүкқұжаттың) қазақ немесе орыс тілдеріндегі аудармасы бар электрондық көшірмесін;</w:t>
            </w:r>
          </w:p>
          <w:p>
            <w:pPr>
              <w:spacing w:after="20"/>
              <w:ind w:left="20"/>
              <w:jc w:val="both"/>
            </w:pPr>
            <w:r>
              <w:rPr>
                <w:rFonts w:ascii="Times New Roman"/>
                <w:b w:val="false"/>
                <w:i w:val="false"/>
                <w:color w:val="000000"/>
                <w:sz w:val="20"/>
              </w:rPr>
              <w:t>
ISO 13485 сертификатының болуы.</w:t>
            </w:r>
          </w:p>
          <w:p>
            <w:pPr>
              <w:spacing w:after="20"/>
              <w:ind w:left="20"/>
              <w:jc w:val="both"/>
            </w:pPr>
            <w:r>
              <w:rPr>
                <w:rFonts w:ascii="Times New Roman"/>
                <w:b w:val="false"/>
                <w:i w:val="false"/>
                <w:color w:val="000000"/>
                <w:sz w:val="20"/>
              </w:rPr>
              <w:t>
7) медициналық бұйымдардың көрмелерін оларды одан әрі өткізу құқығынсыз өткізу үшін:</w:t>
            </w:r>
          </w:p>
          <w:p>
            <w:pPr>
              <w:spacing w:after="20"/>
              <w:ind w:left="20"/>
              <w:jc w:val="both"/>
            </w:pPr>
            <w:r>
              <w:rPr>
                <w:rFonts w:ascii="Times New Roman"/>
                <w:b w:val="false"/>
                <w:i w:val="false"/>
                <w:color w:val="000000"/>
                <w:sz w:val="20"/>
              </w:rPr>
              <w:t>
осы Қағидаларға 6-қосымшаға сәйкес нысан бойынша Қазақстан Республикасында тіркелмеген медициналық бұйымдарды Қазақстан Республикасының аумағына әкелуге көрсетілетін қызметті алушының ЭЦҚ қойылған электрондық құжат түріндегі өтінішті;</w:t>
            </w:r>
          </w:p>
          <w:p>
            <w:pPr>
              <w:spacing w:after="20"/>
              <w:ind w:left="20"/>
              <w:jc w:val="both"/>
            </w:pPr>
            <w:r>
              <w:rPr>
                <w:rFonts w:ascii="Times New Roman"/>
                <w:b w:val="false"/>
                <w:i w:val="false"/>
                <w:color w:val="000000"/>
                <w:sz w:val="20"/>
              </w:rPr>
              <w:t>
осы Қағидаларға 7-қосымшаға сәйкес нысан бойынша тіркелмеген медициналық бұйымдардың әкелінетін санының есеп-қисабы;</w:t>
            </w:r>
          </w:p>
          <w:p>
            <w:pPr>
              <w:spacing w:after="20"/>
              <w:ind w:left="20"/>
              <w:jc w:val="both"/>
            </w:pPr>
            <w:r>
              <w:rPr>
                <w:rFonts w:ascii="Times New Roman"/>
                <w:b w:val="false"/>
                <w:i w:val="false"/>
                <w:color w:val="000000"/>
                <w:sz w:val="20"/>
              </w:rPr>
              <w:t>
көрсетілетін қызметті алушының көрмеге қатысуы туралы көрмені ұйымдастырушының растау-хатының электрондық көшірмесін;</w:t>
            </w:r>
          </w:p>
          <w:p>
            <w:pPr>
              <w:spacing w:after="20"/>
              <w:ind w:left="20"/>
              <w:jc w:val="both"/>
            </w:pPr>
            <w:r>
              <w:rPr>
                <w:rFonts w:ascii="Times New Roman"/>
                <w:b w:val="false"/>
                <w:i w:val="false"/>
                <w:color w:val="000000"/>
                <w:sz w:val="20"/>
              </w:rPr>
              <w:t>
шарттың (келісімшарттың) немесе инвойстың (жүкқұжаттың) қазақ немесе орыс тілдеріндегі аудармасы бар электрондық көшірмесін;</w:t>
            </w:r>
          </w:p>
          <w:p>
            <w:pPr>
              <w:spacing w:after="20"/>
              <w:ind w:left="20"/>
              <w:jc w:val="both"/>
            </w:pPr>
            <w:r>
              <w:rPr>
                <w:rFonts w:ascii="Times New Roman"/>
                <w:b w:val="false"/>
                <w:i w:val="false"/>
                <w:color w:val="000000"/>
                <w:sz w:val="20"/>
              </w:rPr>
              <w:t>
ISO 13485 сертификатының болуы.</w:t>
            </w:r>
          </w:p>
          <w:p>
            <w:pPr>
              <w:spacing w:after="20"/>
              <w:ind w:left="20"/>
              <w:jc w:val="both"/>
            </w:pPr>
            <w:r>
              <w:rPr>
                <w:rFonts w:ascii="Times New Roman"/>
                <w:b w:val="false"/>
                <w:i w:val="false"/>
                <w:color w:val="000000"/>
                <w:sz w:val="20"/>
              </w:rPr>
              <w:t>
8) медициналық бұйымның құрамына немесе құрылғысына кіретін және медициналық бұйымның құрамынан немесе құрылғысынан тыс өз бетінше пайдалануға арналмаған жиынтықтаушы ретінде пайдалану үшін:</w:t>
            </w:r>
          </w:p>
          <w:p>
            <w:pPr>
              <w:spacing w:after="20"/>
              <w:ind w:left="20"/>
              <w:jc w:val="both"/>
            </w:pPr>
            <w:r>
              <w:rPr>
                <w:rFonts w:ascii="Times New Roman"/>
                <w:b w:val="false"/>
                <w:i w:val="false"/>
                <w:color w:val="000000"/>
                <w:sz w:val="20"/>
              </w:rPr>
              <w:t>
осы Қағидаларға 6-қосымшаға сәйкес нысан бойынша Қазақстан Республикасында тіркелмеген медициналық бұйымдарды Қазақстан Республикасының аумағына әкелуге көрсетілетін қызметті алушының ЭЦҚ қойылған электрондық құжат түріндегі өтінішті;</w:t>
            </w:r>
          </w:p>
          <w:p>
            <w:pPr>
              <w:spacing w:after="20"/>
              <w:ind w:left="20"/>
              <w:jc w:val="both"/>
            </w:pPr>
            <w:r>
              <w:rPr>
                <w:rFonts w:ascii="Times New Roman"/>
                <w:b w:val="false"/>
                <w:i w:val="false"/>
                <w:color w:val="000000"/>
                <w:sz w:val="20"/>
              </w:rPr>
              <w:t>
осы Қағидаларға 7-қосымшаға сәйкес нысан бойынша тіркелмеген медициналық бұйымдардың әкелінетін санының есеп-қисабы;</w:t>
            </w:r>
          </w:p>
          <w:p>
            <w:pPr>
              <w:spacing w:after="20"/>
              <w:ind w:left="20"/>
              <w:jc w:val="both"/>
            </w:pPr>
            <w:r>
              <w:rPr>
                <w:rFonts w:ascii="Times New Roman"/>
                <w:b w:val="false"/>
                <w:i w:val="false"/>
                <w:color w:val="000000"/>
                <w:sz w:val="20"/>
              </w:rPr>
              <w:t>
медициналық бұйымның құрамына немесе құрылғысына кіретін және медициналық бұйымның құрамынан немесе құрылғысынан тыс дербес пайдалануға арналмаған жиынтыққа қажеттілікті растайтын облыстардың, республикалық маңызы бар қалалардың және астананың денсаулық сақтауды мемлекеттік басқарудың жергілікті органдарынан немесе (тиісті өңірдің аумағында орналасқан ведомстволық бағынысты ұйымдар немесе жеке медициналық ұйымдар үшін медициналық бұйымның құрамына кіретін немесе құрылғысы бар және медициналық бұйымның құрамынан немесе құрылғысынан тыс дербес пайдалануға арналмаған жиынтықтаушыны ұйымға әкелген жағдайда) денсаулық сақтау ұйымынан келісу хатының электрондық көшірмесін;</w:t>
            </w:r>
          </w:p>
          <w:p>
            <w:pPr>
              <w:spacing w:after="20"/>
              <w:ind w:left="20"/>
              <w:jc w:val="both"/>
            </w:pPr>
            <w:r>
              <w:rPr>
                <w:rFonts w:ascii="Times New Roman"/>
                <w:b w:val="false"/>
                <w:i w:val="false"/>
                <w:color w:val="000000"/>
                <w:sz w:val="20"/>
              </w:rPr>
              <w:t>
шарттың (келісімшарттың) немесе инвойстың (жүкқұжаттың) қазақ немесе орыс тілдеріндегі аудармасы бар электрондық көшірмесін;</w:t>
            </w:r>
          </w:p>
          <w:p>
            <w:pPr>
              <w:spacing w:after="20"/>
              <w:ind w:left="20"/>
              <w:jc w:val="both"/>
            </w:pPr>
            <w:r>
              <w:rPr>
                <w:rFonts w:ascii="Times New Roman"/>
                <w:b w:val="false"/>
                <w:i w:val="false"/>
                <w:color w:val="000000"/>
                <w:sz w:val="20"/>
              </w:rPr>
              <w:t>
дәрілік заттар мен медициналық бұйымдардың айналысы саласындағы мемлекеттік сараптама ұйымының медициналық бұйымдардың құрамына кіретін әкелінетін жиынтықтардың, медициналық бұйымдарды жиынтықтауға арналған медициналық бұйымдар құрылғыларының медициналық бұйымдарға тиесілігі туралы немесе оларға тиесілігінің жоқтығы туралы қорытындысының электрондық көшірмесін (медициналық бұйымның ажырамас бөлігі болып табылатын жиынтықтаушы медициналық бұйымды Қазақстан Республикасына әкелген жағдайда);</w:t>
            </w:r>
          </w:p>
          <w:p>
            <w:pPr>
              <w:spacing w:after="20"/>
              <w:ind w:left="20"/>
              <w:jc w:val="both"/>
            </w:pPr>
            <w:r>
              <w:rPr>
                <w:rFonts w:ascii="Times New Roman"/>
                <w:b w:val="false"/>
                <w:i w:val="false"/>
                <w:color w:val="000000"/>
                <w:sz w:val="20"/>
              </w:rPr>
              <w:t>
ISO 13485 сертификатының болуы.</w:t>
            </w:r>
          </w:p>
          <w:p>
            <w:pPr>
              <w:spacing w:after="20"/>
              <w:ind w:left="20"/>
              <w:jc w:val="both"/>
            </w:pPr>
            <w:r>
              <w:rPr>
                <w:rFonts w:ascii="Times New Roman"/>
                <w:b w:val="false"/>
                <w:i w:val="false"/>
                <w:color w:val="000000"/>
                <w:sz w:val="20"/>
              </w:rPr>
              <w:t>
9) клиникалық зерттеулер жүргізу үшін:</w:t>
            </w:r>
          </w:p>
          <w:p>
            <w:pPr>
              <w:spacing w:after="20"/>
              <w:ind w:left="20"/>
              <w:jc w:val="both"/>
            </w:pPr>
            <w:r>
              <w:rPr>
                <w:rFonts w:ascii="Times New Roman"/>
                <w:b w:val="false"/>
                <w:i w:val="false"/>
                <w:color w:val="000000"/>
                <w:sz w:val="20"/>
              </w:rPr>
              <w:t>
осы Қағидаларға 6-қосымшаға сәйкес нысан бойынша Қазақстан Республикасында тіркелмеген медициналық бұйымдарды Қазақстан Республикасының аумағына әкелуге көрсетілетін қызметті алушының ЭЦҚ қойылған электрондық құжат түріндегі өтінішті;</w:t>
            </w:r>
          </w:p>
          <w:p>
            <w:pPr>
              <w:spacing w:after="20"/>
              <w:ind w:left="20"/>
              <w:jc w:val="both"/>
            </w:pPr>
            <w:r>
              <w:rPr>
                <w:rFonts w:ascii="Times New Roman"/>
                <w:b w:val="false"/>
                <w:i w:val="false"/>
                <w:color w:val="000000"/>
                <w:sz w:val="20"/>
              </w:rPr>
              <w:t>
осы Қағидаларға 7-қосымшаға сәйкес нысан бойынша тіркелмеген медициналық бұйымдардың әкелінетін санының есеп-қисабы;</w:t>
            </w:r>
          </w:p>
          <w:p>
            <w:pPr>
              <w:spacing w:after="20"/>
              <w:ind w:left="20"/>
              <w:jc w:val="both"/>
            </w:pPr>
            <w:r>
              <w:rPr>
                <w:rFonts w:ascii="Times New Roman"/>
                <w:b w:val="false"/>
                <w:i w:val="false"/>
                <w:color w:val="000000"/>
                <w:sz w:val="20"/>
              </w:rPr>
              <w:t>
шарттың (келісімшарттың) немесе инвойстың (жүкқұжаттың) қазақ немесе орыс тілдеріндегі аудармасы бар электрондық көшірмесін;</w:t>
            </w:r>
          </w:p>
          <w:p>
            <w:pPr>
              <w:spacing w:after="20"/>
              <w:ind w:left="20"/>
              <w:jc w:val="both"/>
            </w:pPr>
            <w:r>
              <w:rPr>
                <w:rFonts w:ascii="Times New Roman"/>
                <w:b w:val="false"/>
                <w:i w:val="false"/>
                <w:color w:val="000000"/>
                <w:sz w:val="20"/>
              </w:rPr>
              <w:t>
медициналық бұйымдарға клиникалық зерттеулер жүргізуге рұқсат беруге уәкілетті орган бұйрығының электрондық көшірмесін;</w:t>
            </w:r>
          </w:p>
          <w:p>
            <w:pPr>
              <w:spacing w:after="20"/>
              <w:ind w:left="20"/>
              <w:jc w:val="both"/>
            </w:pPr>
            <w:r>
              <w:rPr>
                <w:rFonts w:ascii="Times New Roman"/>
                <w:b w:val="false"/>
                <w:i w:val="false"/>
                <w:color w:val="000000"/>
                <w:sz w:val="20"/>
              </w:rPr>
              <w:t>
клиникалық зерттеулер жүргізуге арналған медициналық бұйымдардың сапасын растайтын өндіруші құжаттарының қазақ немесе орыс тілдеріне аудармасы бар электрондық көшірмесі (сәйкестік туралы сертификаттар (декларациялар) немесе талдау сертификаттары немесе сынақ хаттамасы немесе сапаны бағалау көрсеткіштері бар сапа паспорты);</w:t>
            </w:r>
          </w:p>
          <w:p>
            <w:pPr>
              <w:spacing w:after="20"/>
              <w:ind w:left="20"/>
              <w:jc w:val="both"/>
            </w:pPr>
            <w:r>
              <w:rPr>
                <w:rFonts w:ascii="Times New Roman"/>
                <w:b w:val="false"/>
                <w:i w:val="false"/>
                <w:color w:val="000000"/>
                <w:sz w:val="20"/>
              </w:rPr>
              <w:t>
ISO 13485 сертификатының болуы.</w:t>
            </w:r>
          </w:p>
          <w:p>
            <w:pPr>
              <w:spacing w:after="20"/>
              <w:ind w:left="20"/>
              <w:jc w:val="both"/>
            </w:pPr>
            <w:r>
              <w:rPr>
                <w:rFonts w:ascii="Times New Roman"/>
                <w:b w:val="false"/>
                <w:i w:val="false"/>
                <w:color w:val="000000"/>
                <w:sz w:val="20"/>
              </w:rPr>
              <w:t>
4. Қазақстан Республикасында тіркелген медициналық бұйымдарды Қазақстан Республикасының аумағына әкелуге келісім және (немесе) қорытындыны (рұқсат беру құжатын) алу үшін көрсетілетін қызметті алушы көрсетілетін қызметті берушіге Портал арқылы жібереді:</w:t>
            </w:r>
          </w:p>
          <w:p>
            <w:pPr>
              <w:spacing w:after="20"/>
              <w:ind w:left="20"/>
              <w:jc w:val="both"/>
            </w:pPr>
            <w:r>
              <w:rPr>
                <w:rFonts w:ascii="Times New Roman"/>
                <w:b w:val="false"/>
                <w:i w:val="false"/>
                <w:color w:val="000000"/>
                <w:sz w:val="20"/>
              </w:rPr>
              <w:t>
1) гуманитарлық көмек көрсету үшін:</w:t>
            </w:r>
          </w:p>
          <w:p>
            <w:pPr>
              <w:spacing w:after="20"/>
              <w:ind w:left="20"/>
              <w:jc w:val="both"/>
            </w:pPr>
            <w:r>
              <w:rPr>
                <w:rFonts w:ascii="Times New Roman"/>
                <w:b w:val="false"/>
                <w:i w:val="false"/>
                <w:color w:val="000000"/>
                <w:sz w:val="20"/>
              </w:rPr>
              <w:t>
осы Қағидаларға 8-қосымшаға сәйкес нысан бойынша Қазақстан Республикасында тіркелген медициналық бұйымдарды Қазақстан Республикасының аумағына әкелуге көрсетілетін қызметті алушының ЭЦҚ қойылған электрондық құжат түріндегі өтінішті;</w:t>
            </w:r>
          </w:p>
          <w:p>
            <w:pPr>
              <w:spacing w:after="20"/>
              <w:ind w:left="20"/>
              <w:jc w:val="both"/>
            </w:pPr>
            <w:r>
              <w:rPr>
                <w:rFonts w:ascii="Times New Roman"/>
                <w:b w:val="false"/>
                <w:i w:val="false"/>
                <w:color w:val="000000"/>
                <w:sz w:val="20"/>
              </w:rPr>
              <w:t>
осы Қағидаларға 9-қосымшаға сәйкес нысан бойынша тіркелген медициналық бұйымдардың әкелінетін санының есеп-қисабы;</w:t>
            </w:r>
          </w:p>
          <w:p>
            <w:pPr>
              <w:spacing w:after="20"/>
              <w:ind w:left="20"/>
              <w:jc w:val="both"/>
            </w:pPr>
            <w:r>
              <w:rPr>
                <w:rFonts w:ascii="Times New Roman"/>
                <w:b w:val="false"/>
                <w:i w:val="false"/>
                <w:color w:val="000000"/>
                <w:sz w:val="20"/>
              </w:rPr>
              <w:t>
облыстардың, республикалық маңызы бар қалалардың және астананың денсаулық сақтауды мемлекеттік басқарудың жергілікті органдарынан медициналық бұйымдардың коммерциялық емес нысаналы пайдаланылуын бақылау туралы (тиісті өңірдің аумағында орналасқан ведомстволық бағынысты ұйымдар немесе жеке медициналық ұйымдар үшін медициналық бұйымдарды әкелінген жағдайда) жазбаша растаудың электрондық көшірмесін немесе тіркелген медициналық бұйымдардың атауын, санын және өндірушісін көрсете отырып, осы гуманитарлық акцияны қолдайтын денсаулық сақтау саласындағы уәкілетті органға ведомстволық бағынысты денсаулық сақтау ұйымының немесе басқа да ведомстволардың, денсаулық сақтау ұйымының хатын;</w:t>
            </w:r>
          </w:p>
          <w:p>
            <w:pPr>
              <w:spacing w:after="20"/>
              <w:ind w:left="20"/>
              <w:jc w:val="both"/>
            </w:pPr>
            <w:r>
              <w:rPr>
                <w:rFonts w:ascii="Times New Roman"/>
                <w:b w:val="false"/>
                <w:i w:val="false"/>
                <w:color w:val="000000"/>
                <w:sz w:val="20"/>
              </w:rPr>
              <w:t>
медициналық бұйымдардың сапасын растайтын өндіруші құжатының қазақ және орыс тілдеріне аудармасы бар электрондық көшірмесін (сәйкестік туралы сертификаттар (декларациялар) немесе талдау сертификаттары немесе сынақ хаттамасы немесе сапаны бағалау көрсеткіштері бар сапа паспорты);</w:t>
            </w:r>
          </w:p>
          <w:p>
            <w:pPr>
              <w:spacing w:after="20"/>
              <w:ind w:left="20"/>
              <w:jc w:val="both"/>
            </w:pPr>
            <w:r>
              <w:rPr>
                <w:rFonts w:ascii="Times New Roman"/>
                <w:b w:val="false"/>
                <w:i w:val="false"/>
                <w:color w:val="000000"/>
                <w:sz w:val="20"/>
              </w:rPr>
              <w:t>
ISO 13485 сертификатының болуы.</w:t>
            </w:r>
          </w:p>
          <w:p>
            <w:pPr>
              <w:spacing w:after="20"/>
              <w:ind w:left="20"/>
              <w:jc w:val="both"/>
            </w:pPr>
            <w:r>
              <w:rPr>
                <w:rFonts w:ascii="Times New Roman"/>
                <w:b w:val="false"/>
                <w:i w:val="false"/>
                <w:color w:val="000000"/>
                <w:sz w:val="20"/>
              </w:rPr>
              <w:t>
2) төтенше жағдайлардың салдарларын болдырмау және (немесе) жою үшін:</w:t>
            </w:r>
          </w:p>
          <w:p>
            <w:pPr>
              <w:spacing w:after="20"/>
              <w:ind w:left="20"/>
              <w:jc w:val="both"/>
            </w:pPr>
            <w:r>
              <w:rPr>
                <w:rFonts w:ascii="Times New Roman"/>
                <w:b w:val="false"/>
                <w:i w:val="false"/>
                <w:color w:val="000000"/>
                <w:sz w:val="20"/>
              </w:rPr>
              <w:t>
осы Қағидаларға 8-қосымшаға сәйкес нысан бойынша Қазақстан Республикасында тіркелген медициналық бұйымдарды Қазақстан Республикасының аумағына әкелуге көрсетілетін қызметті алушының ЭЦҚ қойылған электрондық құжат түріндегі өтінішті;</w:t>
            </w:r>
          </w:p>
          <w:p>
            <w:pPr>
              <w:spacing w:after="20"/>
              <w:ind w:left="20"/>
              <w:jc w:val="both"/>
            </w:pPr>
            <w:r>
              <w:rPr>
                <w:rFonts w:ascii="Times New Roman"/>
                <w:b w:val="false"/>
                <w:i w:val="false"/>
                <w:color w:val="000000"/>
                <w:sz w:val="20"/>
              </w:rPr>
              <w:t>
осы Қағидаларға 9-қосымшаға сәйкес нысан бойынша тіркелген медициналық бұйымдардың әкелінетін санының есеп-қисабы;</w:t>
            </w:r>
          </w:p>
          <w:p>
            <w:pPr>
              <w:spacing w:after="20"/>
              <w:ind w:left="20"/>
              <w:jc w:val="both"/>
            </w:pPr>
            <w:r>
              <w:rPr>
                <w:rFonts w:ascii="Times New Roman"/>
                <w:b w:val="false"/>
                <w:i w:val="false"/>
                <w:color w:val="000000"/>
                <w:sz w:val="20"/>
              </w:rPr>
              <w:t>
шарттың (келісімшарттың) немесе инвойстың (жүкқұжаттың) қазақ немесе орыс тілдеріндегі аудармасы бар электрондық көшірмесін;</w:t>
            </w:r>
          </w:p>
          <w:p>
            <w:pPr>
              <w:spacing w:after="20"/>
              <w:ind w:left="20"/>
              <w:jc w:val="both"/>
            </w:pPr>
            <w:r>
              <w:rPr>
                <w:rFonts w:ascii="Times New Roman"/>
                <w:b w:val="false"/>
                <w:i w:val="false"/>
                <w:color w:val="000000"/>
                <w:sz w:val="20"/>
              </w:rPr>
              <w:t>
облыстардың, республикалық маңызы бар қалалардың және астананың денсаулық сақтауды мемлекеттік басқарудың жергілікті органынан (тиісті өңірдің аумағында орналасқан ведомстволық бағынысты ұйымдар немесе жеке медициналық ұйымдар немесе фармацевтикалық қызмет субъектілері үшін медициналық бұйымдарды әкелінген жағдайда) хаттың электрондық көшірмесін немесе тіркелген медициналық бұйымдардың атауын, санын және өндірушісін көрсете отырып, төтенше жағдайлардың (табиғи және техногендік сипаттағы) салдарын болдырмау және (немесе) жою туралы жергілікті атқарушы органға ведомстволық бағынысты денсаулық сақтау ұйымының немесе басқа ведомстволардың денсаулық сақтау ұйымының хатын;</w:t>
            </w:r>
          </w:p>
          <w:p>
            <w:pPr>
              <w:spacing w:after="20"/>
              <w:ind w:left="20"/>
              <w:jc w:val="both"/>
            </w:pPr>
            <w:r>
              <w:rPr>
                <w:rFonts w:ascii="Times New Roman"/>
                <w:b w:val="false"/>
                <w:i w:val="false"/>
                <w:color w:val="000000"/>
                <w:sz w:val="20"/>
              </w:rPr>
              <w:t>
медициналық бұйымдардың сапасын растайтын өндіруші құжатының қазақ және орыс тілдеріне аудармасы бар электрондық көшірмесін (сәйкестік туралы сертификаттар (декларациялар) немесе талдау сертификаттары немесе сынақ хаттамасы немесе сапаны бағалау көрсеткіштері бар сапа паспорты);</w:t>
            </w:r>
          </w:p>
          <w:p>
            <w:pPr>
              <w:spacing w:after="20"/>
              <w:ind w:left="20"/>
              <w:jc w:val="both"/>
            </w:pPr>
            <w:r>
              <w:rPr>
                <w:rFonts w:ascii="Times New Roman"/>
                <w:b w:val="false"/>
                <w:i w:val="false"/>
                <w:color w:val="000000"/>
                <w:sz w:val="20"/>
              </w:rPr>
              <w:t>
ISO 13485 сертификатының болуы;</w:t>
            </w:r>
          </w:p>
          <w:p>
            <w:pPr>
              <w:spacing w:after="20"/>
              <w:ind w:left="20"/>
              <w:jc w:val="both"/>
            </w:pPr>
            <w:r>
              <w:rPr>
                <w:rFonts w:ascii="Times New Roman"/>
                <w:b w:val="false"/>
                <w:i w:val="false"/>
                <w:color w:val="000000"/>
                <w:sz w:val="20"/>
              </w:rPr>
              <w:t>
өндіруші елде тіркелгенін растайтын құжатты (экспортқа арналған сертификат, еркін сату сертификаты, тіркеу куәліктері).</w:t>
            </w:r>
          </w:p>
          <w:p>
            <w:pPr>
              <w:spacing w:after="20"/>
              <w:ind w:left="20"/>
              <w:jc w:val="both"/>
            </w:pPr>
            <w:r>
              <w:rPr>
                <w:rFonts w:ascii="Times New Roman"/>
                <w:b w:val="false"/>
                <w:i w:val="false"/>
                <w:color w:val="000000"/>
                <w:sz w:val="20"/>
              </w:rPr>
              <w:t>
5. Еуразиялық экономикалық одаққа мүше-елдер болып табылмайтын мемлекеттерден Қазақстан Республикасының аумағына дәрілік заттарды әкелуге келісім және (немесе) қорытындыны (рұқсат беру құжатын) алу үшін көрсетілетін қызметті алушы көрсетілетін қызметті берушіге Портал арқылы жібереді:</w:t>
            </w:r>
          </w:p>
          <w:p>
            <w:pPr>
              <w:spacing w:after="20"/>
              <w:ind w:left="20"/>
              <w:jc w:val="both"/>
            </w:pPr>
            <w:r>
              <w:rPr>
                <w:rFonts w:ascii="Times New Roman"/>
                <w:b w:val="false"/>
                <w:i w:val="false"/>
                <w:color w:val="000000"/>
                <w:sz w:val="20"/>
              </w:rPr>
              <w:t>
1) медициналық қолданылуы және сатып алу мүмкіндігі бар нақты пациенттің өмірлік көрсеткіштері бойынша медициналық көмек көрсету не сирек кездесетін және (немесе) аса ауыр патологиясы бар пациенттердің шектеулі контингентіне медициналық көмек көрсету үшін:</w:t>
            </w:r>
          </w:p>
          <w:p>
            <w:pPr>
              <w:spacing w:after="20"/>
              <w:ind w:left="20"/>
              <w:jc w:val="both"/>
            </w:pPr>
            <w:r>
              <w:rPr>
                <w:rFonts w:ascii="Times New Roman"/>
                <w:b w:val="false"/>
                <w:i w:val="false"/>
                <w:color w:val="000000"/>
                <w:sz w:val="20"/>
              </w:rPr>
              <w:t>
осы Қағидаларға 10-қосымшаға сәйкес Еуразиялық экономикалық одаққа мүше-елдер болып табылмайтын мемлекеттерден Қазақстан Республикасының аумағына дәрілік заттарды әкелуге көрсетілетін қызметті алушының ЭЦҚ қойылған электрондық құжат түріндегі өтінішті;</w:t>
            </w:r>
          </w:p>
          <w:p>
            <w:pPr>
              <w:spacing w:after="20"/>
              <w:ind w:left="20"/>
              <w:jc w:val="both"/>
            </w:pPr>
            <w:r>
              <w:rPr>
                <w:rFonts w:ascii="Times New Roman"/>
                <w:b w:val="false"/>
                <w:i w:val="false"/>
                <w:color w:val="000000"/>
                <w:sz w:val="20"/>
              </w:rPr>
              <w:t>
осы Қағидаларға 5-қосымшаға сәйкес нысан бойынша әкелінетін дәрілік заттар санының есеп-қисабы;</w:t>
            </w:r>
          </w:p>
          <w:p>
            <w:pPr>
              <w:spacing w:after="20"/>
              <w:ind w:left="20"/>
              <w:jc w:val="both"/>
            </w:pPr>
            <w:r>
              <w:rPr>
                <w:rFonts w:ascii="Times New Roman"/>
                <w:b w:val="false"/>
                <w:i w:val="false"/>
                <w:color w:val="000000"/>
                <w:sz w:val="20"/>
              </w:rPr>
              <w:t>
тиісті өңірдің аумағында орналасқан ведомстволық бағынысты ұйымдар немесе жеке медициналық ұйымдар үшін дәрілік заттар әкелінген жағдайда облыстардың, республикалық маңызы бар қалалардың және астананың денсаулық сақтауды мемлекеттік басқарудың жергілікті органдарынан келісу хатының (дәрілік заттар мен медициналық бұйымдардың мемлекеттік тізілімінде ұқсас халықаралық патенттелмеген атауы, дозасы, концентрациясы, көлемі және өлшеп-орауы бар тіркелген дәрілік заттар болған жағдайда өндірушілерден немесе олардың өкілдерінің тіркеу куәлігін ұстаушылардан әкелудің мүмкін еместігі туралы хаттарын қоса беру қажет) электрондық көшірмесін немесе сирек кездесетін және аса ауыр ауруы көрсетілген емдеу хаттамасына, науқастардың санына сәйкес және (дәрілік заттар мен медициналық бұйымдардың мемлекеттік тізілімінде ұқсас халықаралық патенттелмеген атауы, дозасы, концентрациясы, көлемі және өлшеп-орауы бар тіркелген дәрілік заттар болған жағдайда өндірушілерден немесе олардың өкілдерінің тіркеу куәлігін ұстаушылардан әкелудің мүмкін еместігі туралы хаттарын қоса беру қажет) уәкілетті органға ведомстволық бағынысты денсаулық сақтау ұйымының немесе басқа ведомстволардың денсаулық сақтау ұйымының тіркелмеген дәрілік заттарды қолданудың негіздемесі бар хатын;</w:t>
            </w:r>
          </w:p>
          <w:p>
            <w:pPr>
              <w:spacing w:after="20"/>
              <w:ind w:left="20"/>
              <w:jc w:val="both"/>
            </w:pPr>
            <w:r>
              <w:rPr>
                <w:rFonts w:ascii="Times New Roman"/>
                <w:b w:val="false"/>
                <w:i w:val="false"/>
                <w:color w:val="000000"/>
                <w:sz w:val="20"/>
              </w:rPr>
              <w:t>
Инфекциялық аурулардың профилактикасы үшін иммундық-биологиялық препарат әкелінген жағдайда-халықтың санитариялық-эпидемиологиялық саламаттылығы саласындағы мемлекеттік органның немесе оның аумақтық бөлімшелерінің Қазақстан Республикасында тіркелмеген иммундық-биологиялық препаратты қолданудың негіздемесі бар, дәрілік заттардың және (немесе) препараттың қажетті мөлшері көрсетілген келісу хатының электрондық көшірмесін;</w:t>
            </w:r>
          </w:p>
          <w:p>
            <w:pPr>
              <w:spacing w:after="20"/>
              <w:ind w:left="20"/>
              <w:jc w:val="both"/>
            </w:pPr>
            <w:r>
              <w:rPr>
                <w:rFonts w:ascii="Times New Roman"/>
                <w:b w:val="false"/>
                <w:i w:val="false"/>
                <w:color w:val="000000"/>
                <w:sz w:val="20"/>
              </w:rPr>
              <w:t>
денсаулық сақтау ұйымы дәрігерлердің нақты пациентке тіркелген медициналық бұйымдардың тиімсіздігі немесе оларды қолдану мүмкін еместігі туралы және клиникалық хаттамаға сәйкес консилиумының қорытындысын;</w:t>
            </w:r>
          </w:p>
          <w:p>
            <w:pPr>
              <w:spacing w:after="20"/>
              <w:ind w:left="20"/>
              <w:jc w:val="both"/>
            </w:pPr>
            <w:r>
              <w:rPr>
                <w:rFonts w:ascii="Times New Roman"/>
                <w:b w:val="false"/>
                <w:i w:val="false"/>
                <w:color w:val="000000"/>
                <w:sz w:val="20"/>
              </w:rPr>
              <w:t>
шарттың (келісімшарттың) немесе инвойстың (жүкқұжаттың) қазақ немесе орыс тілдеріндегі аудармасы бар электрондық көшірмесін;</w:t>
            </w:r>
          </w:p>
          <w:p>
            <w:pPr>
              <w:spacing w:after="20"/>
              <w:ind w:left="20"/>
              <w:jc w:val="both"/>
            </w:pPr>
            <w:r>
              <w:rPr>
                <w:rFonts w:ascii="Times New Roman"/>
                <w:b w:val="false"/>
                <w:i w:val="false"/>
                <w:color w:val="000000"/>
                <w:sz w:val="20"/>
              </w:rPr>
              <w:t>
дәрілік заттың сапасын растайтын өндіруші құжатының қазақ және орыс тілдеріне аудармасы бар электрондық көшірмесін (талдау сертификаттары немесе сынақ хаттамасы немесе сапаны бағалау көрсеткіштері бар сапа паспорты);</w:t>
            </w:r>
          </w:p>
          <w:p>
            <w:pPr>
              <w:spacing w:after="20"/>
              <w:ind w:left="20"/>
              <w:jc w:val="both"/>
            </w:pPr>
            <w:r>
              <w:rPr>
                <w:rFonts w:ascii="Times New Roman"/>
                <w:b w:val="false"/>
                <w:i w:val="false"/>
                <w:color w:val="000000"/>
                <w:sz w:val="20"/>
              </w:rPr>
              <w:t>
көрсетілетін қызметті алушының медициналық қолданылуы жөніндегі нұсқаулықты және қаптамаға стикерді бекіту туралы кепілдік міндеттемесінің қазақ және орыс тілдеріндегі электрондық көшірмесін;</w:t>
            </w:r>
          </w:p>
          <w:p>
            <w:pPr>
              <w:spacing w:after="20"/>
              <w:ind w:left="20"/>
              <w:jc w:val="both"/>
            </w:pPr>
            <w:r>
              <w:rPr>
                <w:rFonts w:ascii="Times New Roman"/>
                <w:b w:val="false"/>
                <w:i w:val="false"/>
                <w:color w:val="000000"/>
                <w:sz w:val="20"/>
              </w:rPr>
              <w:t>
өндірушінің GMP сертификатының болуы;</w:t>
            </w:r>
          </w:p>
          <w:p>
            <w:pPr>
              <w:spacing w:after="20"/>
              <w:ind w:left="20"/>
              <w:jc w:val="both"/>
            </w:pPr>
            <w:r>
              <w:rPr>
                <w:rFonts w:ascii="Times New Roman"/>
                <w:b w:val="false"/>
                <w:i w:val="false"/>
                <w:color w:val="000000"/>
                <w:sz w:val="20"/>
              </w:rPr>
              <w:t>
өндіруші елде тіркелгенін растайтын құжатты (экспортқа арналған сертификат, еркін сату сертификаты, тіркеу куәліктері).</w:t>
            </w:r>
          </w:p>
          <w:p>
            <w:pPr>
              <w:spacing w:after="20"/>
              <w:ind w:left="20"/>
              <w:jc w:val="both"/>
            </w:pPr>
            <w:r>
              <w:rPr>
                <w:rFonts w:ascii="Times New Roman"/>
                <w:b w:val="false"/>
                <w:i w:val="false"/>
                <w:color w:val="000000"/>
                <w:sz w:val="20"/>
              </w:rPr>
              <w:t>
2) төтенше жағдайлардың салдарларын болдырмау және (немесе) жою үшін:</w:t>
            </w:r>
          </w:p>
          <w:p>
            <w:pPr>
              <w:spacing w:after="20"/>
              <w:ind w:left="20"/>
              <w:jc w:val="both"/>
            </w:pPr>
            <w:r>
              <w:rPr>
                <w:rFonts w:ascii="Times New Roman"/>
                <w:b w:val="false"/>
                <w:i w:val="false"/>
                <w:color w:val="000000"/>
                <w:sz w:val="20"/>
              </w:rPr>
              <w:t>
осы Қағидаларға 10-қосымшаға сәйкес Еуразиялық экономикалық одаққа мүше-елдер болып табылмайтын мемлекеттерден Қазақстан Республикасының аумағына дәрілік заттарды әкелуге көрсетілетін қызметті алушының ЭЦҚ қойылған электрондық құжат түріндегі өтінішті;</w:t>
            </w:r>
          </w:p>
          <w:p>
            <w:pPr>
              <w:spacing w:after="20"/>
              <w:ind w:left="20"/>
              <w:jc w:val="both"/>
            </w:pPr>
            <w:r>
              <w:rPr>
                <w:rFonts w:ascii="Times New Roman"/>
                <w:b w:val="false"/>
                <w:i w:val="false"/>
                <w:color w:val="000000"/>
                <w:sz w:val="20"/>
              </w:rPr>
              <w:t>
осы Қағидаларға 5-қосымшаға сәйкес нысан бойынша әкелінетін дәрілік заттар санының есеп-қисабы;</w:t>
            </w:r>
          </w:p>
          <w:p>
            <w:pPr>
              <w:spacing w:after="20"/>
              <w:ind w:left="20"/>
              <w:jc w:val="both"/>
            </w:pPr>
            <w:r>
              <w:rPr>
                <w:rFonts w:ascii="Times New Roman"/>
                <w:b w:val="false"/>
                <w:i w:val="false"/>
                <w:color w:val="000000"/>
                <w:sz w:val="20"/>
              </w:rPr>
              <w:t>
шарттың (келісімшарттың) немесе инвойстың (жүкқұжаттың) қазақ немесе орыс тілдеріндегі аудармасы бар электрондық көшірмесін;</w:t>
            </w:r>
          </w:p>
          <w:p>
            <w:pPr>
              <w:spacing w:after="20"/>
              <w:ind w:left="20"/>
              <w:jc w:val="both"/>
            </w:pPr>
            <w:r>
              <w:rPr>
                <w:rFonts w:ascii="Times New Roman"/>
                <w:b w:val="false"/>
                <w:i w:val="false"/>
                <w:color w:val="000000"/>
                <w:sz w:val="20"/>
              </w:rPr>
              <w:t>
тиісті өңірдің аумағында орналасқан ведомстволық бағынысты ұйымдар немесе жеке медициналық ұйымдар немесе фармацевтикалық қызмет субъектілері үшін дәрілік заттар әкелінген жағдайда облыстардың, республикалық маңызы бар қалалардың және астананың денсаулық сақтауды мемлекеттік басқарудың жергілікті органдарынан хаттың (дәрілік заттар мен медициналық бұйымдардың мемлекеттік тізілімінде ұқсас халықаралық патенттелмеген атауы, дозасы, концентрациясы, көлемі және өлшеп-орауы бар тіркелген дәрілік заттар болған жағдайда өндірушілерден немесе олардың өкілдерінің тіркеу куәлігін ұстаушылардан әкелудің мүмкін еместігі туралы хаттарын қоса беру қажет) электрондық көшірмесі немесе уәкілетті органға ведомстволық бағынысты денсаулық сақтау ұйымының (дәрілік заттар мен медициналық бұйымдардың мемлекеттік тізілімінде ұқсас халықаралық патенттелмеген атауы, дозасы, концентрациясы, көлемі және өлшеп-орауы бар тіркелген дәрілік заттар болған жағдайда өндірушілерден немесе олардың өкілдерінің тіркеу куәлігін ұстаушылардан әкелудің мүмкін еместігі туралы хатты қоса беру қажет) немесе басқа ведомстволардың денсаулық сақтау ұйымының тіркелмеген дәрілік заттардың атауын, санын және өндірушісін көрсете отырып, (дәрілік заттар мен медициналық бұйымдардың мемлекеттік тізілімінде ұқсас халықаралық патенттелмеген атауы, дозасы, концентрациясы, көлемі және өлшеп-орауы бар тіркелген дәрілік заттар болған жағдайда, өндірушілерден немесе олардың өкілдерінен әкелудің мүмкін еместігі туралы хатты қоса беру қажет) төтенше жағдайлардың (табиғи және техногендік сипаттағы) салдарын болдырмау және (немесе) жою туралы хатын;</w:t>
            </w:r>
          </w:p>
          <w:p>
            <w:pPr>
              <w:spacing w:after="20"/>
              <w:ind w:left="20"/>
              <w:jc w:val="both"/>
            </w:pPr>
            <w:r>
              <w:rPr>
                <w:rFonts w:ascii="Times New Roman"/>
                <w:b w:val="false"/>
                <w:i w:val="false"/>
                <w:color w:val="000000"/>
                <w:sz w:val="20"/>
              </w:rPr>
              <w:t>
дәрілік заттың сапасын растайтын өндіруші құжатының қазақ және орыс тілдеріне аудармасы бар электрондық көшірмесін (талдау сертификаттары немесе сынақ хаттамасы немесе сапаны бағалау көрсеткіштері бар сапа паспорты);</w:t>
            </w:r>
          </w:p>
          <w:p>
            <w:pPr>
              <w:spacing w:after="20"/>
              <w:ind w:left="20"/>
              <w:jc w:val="both"/>
            </w:pPr>
            <w:r>
              <w:rPr>
                <w:rFonts w:ascii="Times New Roman"/>
                <w:b w:val="false"/>
                <w:i w:val="false"/>
                <w:color w:val="000000"/>
                <w:sz w:val="20"/>
              </w:rPr>
              <w:t>
көрсетілетін қызметті алушының медициналық қолданылуы жөніндегі нұсқаулықты және қаптамаға стикерді бекіту туралы кепілдік міндеттемесінің қазақ және орыс тілдеріндегі электрондық көшірмесін;</w:t>
            </w:r>
          </w:p>
          <w:p>
            <w:pPr>
              <w:spacing w:after="20"/>
              <w:ind w:left="20"/>
              <w:jc w:val="both"/>
            </w:pPr>
            <w:r>
              <w:rPr>
                <w:rFonts w:ascii="Times New Roman"/>
                <w:b w:val="false"/>
                <w:i w:val="false"/>
                <w:color w:val="000000"/>
                <w:sz w:val="20"/>
              </w:rPr>
              <w:t>
өндірушінің GMP сертификатының болуы;</w:t>
            </w:r>
          </w:p>
          <w:p>
            <w:pPr>
              <w:spacing w:after="20"/>
              <w:ind w:left="20"/>
              <w:jc w:val="both"/>
            </w:pPr>
            <w:r>
              <w:rPr>
                <w:rFonts w:ascii="Times New Roman"/>
                <w:b w:val="false"/>
                <w:i w:val="false"/>
                <w:color w:val="000000"/>
                <w:sz w:val="20"/>
              </w:rPr>
              <w:t>
өндіруші елде тіркелгенін растайтын құжатты (экспортқа арналған сертификат, еркін сату сертификаты, тіркеу куәліктері).</w:t>
            </w:r>
          </w:p>
          <w:p>
            <w:pPr>
              <w:spacing w:after="20"/>
              <w:ind w:left="20"/>
              <w:jc w:val="both"/>
            </w:pPr>
            <w:r>
              <w:rPr>
                <w:rFonts w:ascii="Times New Roman"/>
                <w:b w:val="false"/>
                <w:i w:val="false"/>
                <w:color w:val="000000"/>
                <w:sz w:val="20"/>
              </w:rPr>
              <w:t xml:space="preserve">
3) № 662 </w:t>
            </w:r>
            <w:r>
              <w:rPr>
                <w:rFonts w:ascii="Times New Roman"/>
                <w:b w:val="false"/>
                <w:i w:val="false"/>
                <w:color w:val="000000"/>
                <w:sz w:val="20"/>
              </w:rPr>
              <w:t>қаулымен</w:t>
            </w:r>
            <w:r>
              <w:rPr>
                <w:rFonts w:ascii="Times New Roman"/>
                <w:b w:val="false"/>
                <w:i w:val="false"/>
                <w:color w:val="000000"/>
                <w:sz w:val="20"/>
              </w:rPr>
              <w:t xml:space="preserve"> айқындалған жағдайларда гуманитарлық көмек көрсету үшін:</w:t>
            </w:r>
          </w:p>
          <w:p>
            <w:pPr>
              <w:spacing w:after="20"/>
              <w:ind w:left="20"/>
              <w:jc w:val="both"/>
            </w:pPr>
            <w:r>
              <w:rPr>
                <w:rFonts w:ascii="Times New Roman"/>
                <w:b w:val="false"/>
                <w:i w:val="false"/>
                <w:color w:val="000000"/>
                <w:sz w:val="20"/>
              </w:rPr>
              <w:t>
осы Қағидаларға 10-қосымшаға сәйкес Еуразиялық экономикалық одаққа мүше-елдер болып табылмайтын мемлекеттерден Қазақстан Республикасының аумағына дәрілік заттарды әкелуге көрсетілетін қызметті алушының ЭЦҚ қойылған электрондық құжат түріндегі өтінішті;</w:t>
            </w:r>
          </w:p>
          <w:p>
            <w:pPr>
              <w:spacing w:after="20"/>
              <w:ind w:left="20"/>
              <w:jc w:val="both"/>
            </w:pPr>
            <w:r>
              <w:rPr>
                <w:rFonts w:ascii="Times New Roman"/>
                <w:b w:val="false"/>
                <w:i w:val="false"/>
                <w:color w:val="000000"/>
                <w:sz w:val="20"/>
              </w:rPr>
              <w:t>
осы Қағидаларға 5-қосымшаға сәйкес нысан бойынша әкелінетін дәрілік заттар санының есеп-қисабы;</w:t>
            </w:r>
          </w:p>
          <w:p>
            <w:pPr>
              <w:spacing w:after="20"/>
              <w:ind w:left="20"/>
              <w:jc w:val="both"/>
            </w:pPr>
            <w:r>
              <w:rPr>
                <w:rFonts w:ascii="Times New Roman"/>
                <w:b w:val="false"/>
                <w:i w:val="false"/>
                <w:color w:val="000000"/>
                <w:sz w:val="20"/>
              </w:rPr>
              <w:t>
облыстардың, республикалық маңызы бар қалалардың және астананың денсаулық сақтауды мемлекеттік басқарудың жергілікті органдарынан жүктің коммерциялық емес нысаналы пайдаланылуын бақылау туралы жазбаша негіздеменің (тиісті өңірдің аумағында орналасқан ведомстволық бағынысты ұйымдар немесе жеке медициналық ұйымдар немесе фармацевтикалық қызмет субъектілері үшін дәрілік заттарды әкелген жағдайда) электрондық көшірмесін немесе тіркелмеген медициналық бұйымдардың атауы, саны және өндірушісі көрсетілген гуманитарлық акцияны қолдайтын уәкілетті органға ведомстволық бағынысты денсаулық сақтау ұйымының немесе басқа да ведомстволардың денсаулық сақтау ұйымының хатын;</w:t>
            </w:r>
          </w:p>
          <w:p>
            <w:pPr>
              <w:spacing w:after="20"/>
              <w:ind w:left="20"/>
              <w:jc w:val="both"/>
            </w:pPr>
            <w:r>
              <w:rPr>
                <w:rFonts w:ascii="Times New Roman"/>
                <w:b w:val="false"/>
                <w:i w:val="false"/>
                <w:color w:val="000000"/>
                <w:sz w:val="20"/>
              </w:rPr>
              <w:t>
дәрілік заттың сапасын растайтын өндіруші құжатының қазақ және орыс тілдеріне аудармасы бар электрондық көшірмесін (талдау сертификаттары немесе сынақ хаттамасы немесе сапаны бағалау көрсеткіштері бар сапа паспорты);</w:t>
            </w:r>
          </w:p>
          <w:p>
            <w:pPr>
              <w:spacing w:after="20"/>
              <w:ind w:left="20"/>
              <w:jc w:val="both"/>
            </w:pPr>
            <w:r>
              <w:rPr>
                <w:rFonts w:ascii="Times New Roman"/>
                <w:b w:val="false"/>
                <w:i w:val="false"/>
                <w:color w:val="000000"/>
                <w:sz w:val="20"/>
              </w:rPr>
              <w:t>
өндірушінің GMP сертификатының болуы;;</w:t>
            </w:r>
          </w:p>
          <w:p>
            <w:pPr>
              <w:spacing w:after="20"/>
              <w:ind w:left="20"/>
              <w:jc w:val="both"/>
            </w:pPr>
            <w:r>
              <w:rPr>
                <w:rFonts w:ascii="Times New Roman"/>
                <w:b w:val="false"/>
                <w:i w:val="false"/>
                <w:color w:val="000000"/>
                <w:sz w:val="20"/>
              </w:rPr>
              <w:t>
өндіруші елде тіркелгенін растайтын құжатты (экспортқа арналған сертификат, еркін сату сертификаты, тіркеу куәліктері).</w:t>
            </w:r>
          </w:p>
          <w:p>
            <w:pPr>
              <w:spacing w:after="20"/>
              <w:ind w:left="20"/>
              <w:jc w:val="both"/>
            </w:pPr>
            <w:r>
              <w:rPr>
                <w:rFonts w:ascii="Times New Roman"/>
                <w:b w:val="false"/>
                <w:i w:val="false"/>
                <w:color w:val="000000"/>
                <w:sz w:val="20"/>
              </w:rPr>
              <w:t>
4) инновациялық медициналық технологияларды енгізу үшін:</w:t>
            </w:r>
          </w:p>
          <w:p>
            <w:pPr>
              <w:spacing w:after="20"/>
              <w:ind w:left="20"/>
              <w:jc w:val="both"/>
            </w:pPr>
            <w:r>
              <w:rPr>
                <w:rFonts w:ascii="Times New Roman"/>
                <w:b w:val="false"/>
                <w:i w:val="false"/>
                <w:color w:val="000000"/>
                <w:sz w:val="20"/>
              </w:rPr>
              <w:t>
осы Қағидаларға 10-қосымшаға сәйкес Еуразиялық экономикалық одаққа мүше-елдер болып табылмайтын мемлекеттерден Қазақстан Республикасының аумағына дәрілік заттарды әкелуге көрсетілетін қызметті алушының ЭЦҚ қойылған электрондық құжат түріндегі өтінішті;</w:t>
            </w:r>
          </w:p>
          <w:p>
            <w:pPr>
              <w:spacing w:after="20"/>
              <w:ind w:left="20"/>
              <w:jc w:val="both"/>
            </w:pPr>
            <w:r>
              <w:rPr>
                <w:rFonts w:ascii="Times New Roman"/>
                <w:b w:val="false"/>
                <w:i w:val="false"/>
                <w:color w:val="000000"/>
                <w:sz w:val="20"/>
              </w:rPr>
              <w:t>
осы Қағидаларға 5-қосымшаға сәйкес нысан бойынша әкелінетін дәрілік заттар санының есеп-қисабы;</w:t>
            </w:r>
          </w:p>
          <w:p>
            <w:pPr>
              <w:spacing w:after="20"/>
              <w:ind w:left="20"/>
              <w:jc w:val="both"/>
            </w:pPr>
            <w:r>
              <w:rPr>
                <w:rFonts w:ascii="Times New Roman"/>
                <w:b w:val="false"/>
                <w:i w:val="false"/>
                <w:color w:val="000000"/>
                <w:sz w:val="20"/>
              </w:rPr>
              <w:t>
шарттың (келісімшарттың) немесе инвойстың (жүкқұжаттың) қазақ немесе орыс тілдеріндегі аудармасы бар электрондық көшірмесін;</w:t>
            </w:r>
          </w:p>
          <w:p>
            <w:pPr>
              <w:spacing w:after="20"/>
              <w:ind w:left="20"/>
              <w:jc w:val="both"/>
            </w:pPr>
            <w:r>
              <w:rPr>
                <w:rFonts w:ascii="Times New Roman"/>
                <w:b w:val="false"/>
                <w:i w:val="false"/>
                <w:color w:val="000000"/>
                <w:sz w:val="20"/>
              </w:rPr>
              <w:t>
тіркелмеген дәрілік заттардың атауын, санын және өндірушісін көрсете отырып, инновациялық медициналық технологияларды енгізу үшін дәрілік заттарды әкелу қажеттілігі туралы уәкілетті органның растауының электрондық көшірмесін;</w:t>
            </w:r>
          </w:p>
          <w:p>
            <w:pPr>
              <w:spacing w:after="20"/>
              <w:ind w:left="20"/>
              <w:jc w:val="both"/>
            </w:pPr>
            <w:r>
              <w:rPr>
                <w:rFonts w:ascii="Times New Roman"/>
                <w:b w:val="false"/>
                <w:i w:val="false"/>
                <w:color w:val="000000"/>
                <w:sz w:val="20"/>
              </w:rPr>
              <w:t>
инновациялық медициналық технологияларды енгізуге арналған дәрілік заттардың сапасын растайтын өндіруші құжаттарының қазақ және орыс тілдеріне аудармасы бар электрондық көшірмесін (талдау сертификаттары немесе сынақ хаттамасы немесе сапаны бағалау көрсеткіштері бар сапа паспорты);</w:t>
            </w:r>
          </w:p>
          <w:p>
            <w:pPr>
              <w:spacing w:after="20"/>
              <w:ind w:left="20"/>
              <w:jc w:val="both"/>
            </w:pPr>
            <w:r>
              <w:rPr>
                <w:rFonts w:ascii="Times New Roman"/>
                <w:b w:val="false"/>
                <w:i w:val="false"/>
                <w:color w:val="000000"/>
                <w:sz w:val="20"/>
              </w:rPr>
              <w:t>
көрсетілетін қызметті алушының медициналық қолданылуы жөніндегі нұсқаулықты және қаптамаға стикерді бекіту туралы кепілдік міндеттемесінің қазақ және орыс тілдеріндегі электрондық көшірмесін;</w:t>
            </w:r>
          </w:p>
          <w:p>
            <w:pPr>
              <w:spacing w:after="20"/>
              <w:ind w:left="20"/>
              <w:jc w:val="both"/>
            </w:pPr>
            <w:r>
              <w:rPr>
                <w:rFonts w:ascii="Times New Roman"/>
                <w:b w:val="false"/>
                <w:i w:val="false"/>
                <w:color w:val="000000"/>
                <w:sz w:val="20"/>
              </w:rPr>
              <w:t>
өндірушінің GMP сертификатының болуы;</w:t>
            </w:r>
          </w:p>
          <w:p>
            <w:pPr>
              <w:spacing w:after="20"/>
              <w:ind w:left="20"/>
              <w:jc w:val="both"/>
            </w:pPr>
            <w:r>
              <w:rPr>
                <w:rFonts w:ascii="Times New Roman"/>
                <w:b w:val="false"/>
                <w:i w:val="false"/>
                <w:color w:val="000000"/>
                <w:sz w:val="20"/>
              </w:rPr>
              <w:t>
өндіруші елде тіркелгенін растайтын құжатты (экспортқа арналған сертификат, еркін сату сертификаты, тіркеу куәліктері).</w:t>
            </w:r>
          </w:p>
          <w:p>
            <w:pPr>
              <w:spacing w:after="20"/>
              <w:ind w:left="20"/>
              <w:jc w:val="both"/>
            </w:pPr>
            <w:r>
              <w:rPr>
                <w:rFonts w:ascii="Times New Roman"/>
                <w:b w:val="false"/>
                <w:i w:val="false"/>
                <w:color w:val="000000"/>
                <w:sz w:val="20"/>
              </w:rPr>
              <w:t>
5) ұзақ мерзімді шарттары шеңберіндегі дәрілік заттарды қоспағанда, дәрілік заттарды жеткізудің Біріккен Ұлттар Ұйымының Бас Ассамблеясы құрған халықаралық ұйымдар жеткізетін және (немесе) Дүниежүзілік денсаулық сақтау ұйымы преквалификацияланған дәрілік заттарды Бірыңғай дистрибьютордың сатып алуы үшін:</w:t>
            </w:r>
          </w:p>
          <w:p>
            <w:pPr>
              <w:spacing w:after="20"/>
              <w:ind w:left="20"/>
              <w:jc w:val="both"/>
            </w:pPr>
            <w:r>
              <w:rPr>
                <w:rFonts w:ascii="Times New Roman"/>
                <w:b w:val="false"/>
                <w:i w:val="false"/>
                <w:color w:val="000000"/>
                <w:sz w:val="20"/>
              </w:rPr>
              <w:t>
осы Қағидаларға 10-қосымшаға сәйкес Еуразиялық экономикалық одаққа мүше-елдер болып табылмайтын мемлекеттерден Қазақстан Республикасының аумағына дәрілік заттарды әкелуге көрсетілетін қызметті алушының ЭЦҚ қойылған электрондық құжат түріндегі өтінішті;</w:t>
            </w:r>
          </w:p>
          <w:p>
            <w:pPr>
              <w:spacing w:after="20"/>
              <w:ind w:left="20"/>
              <w:jc w:val="both"/>
            </w:pPr>
            <w:r>
              <w:rPr>
                <w:rFonts w:ascii="Times New Roman"/>
                <w:b w:val="false"/>
                <w:i w:val="false"/>
                <w:color w:val="000000"/>
                <w:sz w:val="20"/>
              </w:rPr>
              <w:t>
осы Қағидаларға 5-қосымшаға сәйкес нысан бойынша әкелінетін дәрілік заттар санының есеп-қисабы;</w:t>
            </w:r>
          </w:p>
          <w:p>
            <w:pPr>
              <w:spacing w:after="20"/>
              <w:ind w:left="20"/>
              <w:jc w:val="both"/>
            </w:pPr>
            <w:r>
              <w:rPr>
                <w:rFonts w:ascii="Times New Roman"/>
                <w:b w:val="false"/>
                <w:i w:val="false"/>
                <w:color w:val="000000"/>
                <w:sz w:val="20"/>
              </w:rPr>
              <w:t>
медициналық қызметке лицензиясы бар медициналық денсаулық сақтау ұйымдарының немесе облыстардың, республикалық маңызы бар қалалардың және астананың денсаулық сақтауды мемлекеттік басқарудың жергілікті органдарынан өтінімдерінің электрондық көшірмесін;</w:t>
            </w:r>
          </w:p>
          <w:p>
            <w:pPr>
              <w:spacing w:after="20"/>
              <w:ind w:left="20"/>
              <w:jc w:val="both"/>
            </w:pPr>
            <w:r>
              <w:rPr>
                <w:rFonts w:ascii="Times New Roman"/>
                <w:b w:val="false"/>
                <w:i w:val="false"/>
                <w:color w:val="000000"/>
                <w:sz w:val="20"/>
              </w:rPr>
              <w:t>
шарттың (келісімшарттың) немесе инвойстың (жүкқұжаттың) қазақ немесе орыс тілдеріндегі аудармасы бар электрондық көшірмесін;</w:t>
            </w:r>
          </w:p>
          <w:p>
            <w:pPr>
              <w:spacing w:after="20"/>
              <w:ind w:left="20"/>
              <w:jc w:val="both"/>
            </w:pPr>
            <w:r>
              <w:rPr>
                <w:rFonts w:ascii="Times New Roman"/>
                <w:b w:val="false"/>
                <w:i w:val="false"/>
                <w:color w:val="000000"/>
                <w:sz w:val="20"/>
              </w:rPr>
              <w:t>
дәрілік заттың сапасын растайтын өндіруші құжатының қазақ және орыс тілдеріне аудармасы бар электрондық көшірмесін (талдау сертификаттары немесе сынақ хаттамасы немесе сапаны бағалау көрсеткіштері бар сапа паспорты);</w:t>
            </w:r>
          </w:p>
          <w:p>
            <w:pPr>
              <w:spacing w:after="20"/>
              <w:ind w:left="20"/>
              <w:jc w:val="both"/>
            </w:pPr>
            <w:r>
              <w:rPr>
                <w:rFonts w:ascii="Times New Roman"/>
                <w:b w:val="false"/>
                <w:i w:val="false"/>
                <w:color w:val="000000"/>
                <w:sz w:val="20"/>
              </w:rPr>
              <w:t>
көрсетілетін қызметті алушының медициналық қолданылуы жөніндегі нұсқаулықты және қаптамаға стикерді бекіту туралы кепілдік міндеттемесінің қазақ және орыс тілдеріндегі электрондық көшірмесін;</w:t>
            </w:r>
          </w:p>
          <w:p>
            <w:pPr>
              <w:spacing w:after="20"/>
              <w:ind w:left="20"/>
              <w:jc w:val="both"/>
            </w:pPr>
            <w:r>
              <w:rPr>
                <w:rFonts w:ascii="Times New Roman"/>
                <w:b w:val="false"/>
                <w:i w:val="false"/>
                <w:color w:val="000000"/>
                <w:sz w:val="20"/>
              </w:rPr>
              <w:t>
өндірушінің GMP сертификатының болуы;</w:t>
            </w:r>
          </w:p>
          <w:p>
            <w:pPr>
              <w:spacing w:after="20"/>
              <w:ind w:left="20"/>
              <w:jc w:val="both"/>
            </w:pPr>
            <w:r>
              <w:rPr>
                <w:rFonts w:ascii="Times New Roman"/>
                <w:b w:val="false"/>
                <w:i w:val="false"/>
                <w:color w:val="000000"/>
                <w:sz w:val="20"/>
              </w:rPr>
              <w:t>
өндіруші елде тіркелгенін растайтын құжатты (экспортқа арналған сертификат, еркін сату сертификаты, тіркеу куәліктері).</w:t>
            </w:r>
          </w:p>
          <w:p>
            <w:pPr>
              <w:spacing w:after="20"/>
              <w:ind w:left="20"/>
              <w:jc w:val="both"/>
            </w:pPr>
            <w:r>
              <w:rPr>
                <w:rFonts w:ascii="Times New Roman"/>
                <w:b w:val="false"/>
                <w:i w:val="false"/>
                <w:color w:val="000000"/>
                <w:sz w:val="20"/>
              </w:rPr>
              <w:t>
6) радиоактивті, биологиялық және химиялық заттардың (вакциналар, антидот) әсер ету салдарларының алдын алу және емдеу үшін:</w:t>
            </w:r>
          </w:p>
          <w:p>
            <w:pPr>
              <w:spacing w:after="20"/>
              <w:ind w:left="20"/>
              <w:jc w:val="both"/>
            </w:pPr>
            <w:r>
              <w:rPr>
                <w:rFonts w:ascii="Times New Roman"/>
                <w:b w:val="false"/>
                <w:i w:val="false"/>
                <w:color w:val="000000"/>
                <w:sz w:val="20"/>
              </w:rPr>
              <w:t>
осы Қағидаларға 10-қосымшаға сәйкес Еуразиялық экономикалық одаққа мүше-елдер болып табылмайтын мемлекеттерден Қазақстан Республикасының аумағына дәрілік заттарды әкелуге көрсетілетін қызметті алушының ЭЦҚ қойылған электрондық құжат түріндегі өтінішті;</w:t>
            </w:r>
          </w:p>
          <w:p>
            <w:pPr>
              <w:spacing w:after="20"/>
              <w:ind w:left="20"/>
              <w:jc w:val="both"/>
            </w:pPr>
            <w:r>
              <w:rPr>
                <w:rFonts w:ascii="Times New Roman"/>
                <w:b w:val="false"/>
                <w:i w:val="false"/>
                <w:color w:val="000000"/>
                <w:sz w:val="20"/>
              </w:rPr>
              <w:t>
осы Қағидаларға 5-қосымшаға сәйкес нысан бойынша әкелінетін дәрілік заттар санының есеп-қисабы;</w:t>
            </w:r>
          </w:p>
          <w:p>
            <w:pPr>
              <w:spacing w:after="20"/>
              <w:ind w:left="20"/>
              <w:jc w:val="both"/>
            </w:pPr>
            <w:r>
              <w:rPr>
                <w:rFonts w:ascii="Times New Roman"/>
                <w:b w:val="false"/>
                <w:i w:val="false"/>
                <w:color w:val="000000"/>
                <w:sz w:val="20"/>
              </w:rPr>
              <w:t>
медициналық қызметке лицензиясы бар медициналық денсаулық сақтау ұйымдарының немесе облыстардың, республикалық маңызы бар қалалардың және астананың денсаулық сақтауды мемлекеттік басқарудың жергілікті органдарынан хатының электрондық көшірмесін;</w:t>
            </w:r>
          </w:p>
          <w:p>
            <w:pPr>
              <w:spacing w:after="20"/>
              <w:ind w:left="20"/>
              <w:jc w:val="both"/>
            </w:pPr>
            <w:r>
              <w:rPr>
                <w:rFonts w:ascii="Times New Roman"/>
                <w:b w:val="false"/>
                <w:i w:val="false"/>
                <w:color w:val="000000"/>
                <w:sz w:val="20"/>
              </w:rPr>
              <w:t>
шарттың (келісімшарттың) немесе инвойстың (жүкқұжаттың) қазақ немесе орыс тілдеріндегі аудармасы бар электрондық көшірмесін;</w:t>
            </w:r>
          </w:p>
          <w:p>
            <w:pPr>
              <w:spacing w:after="20"/>
              <w:ind w:left="20"/>
              <w:jc w:val="both"/>
            </w:pPr>
            <w:r>
              <w:rPr>
                <w:rFonts w:ascii="Times New Roman"/>
                <w:b w:val="false"/>
                <w:i w:val="false"/>
                <w:color w:val="000000"/>
                <w:sz w:val="20"/>
              </w:rPr>
              <w:t>
дәрілік заттың сапасын растайтын өндіруші құжатының қазақ және орыс тілдеріне аудармасы бар электрондық көшірмесін (талдау сертификаттары немесе сынақ хаттамасы немесе сапаны бағалау көрсеткіштері бар сапа паспорты);</w:t>
            </w:r>
          </w:p>
          <w:p>
            <w:pPr>
              <w:spacing w:after="20"/>
              <w:ind w:left="20"/>
              <w:jc w:val="both"/>
            </w:pPr>
            <w:r>
              <w:rPr>
                <w:rFonts w:ascii="Times New Roman"/>
                <w:b w:val="false"/>
                <w:i w:val="false"/>
                <w:color w:val="000000"/>
                <w:sz w:val="20"/>
              </w:rPr>
              <w:t>
көрсетілетін қызметті алушының медициналық қолданылуы жөніндегі нұсқаулықты және қаптамаға стикерді бекіту туралы кепілдік міндеттемесінің қазақ және орыс тілдеріндегі электрондық көшірмесін;</w:t>
            </w:r>
          </w:p>
          <w:p>
            <w:pPr>
              <w:spacing w:after="20"/>
              <w:ind w:left="20"/>
              <w:jc w:val="both"/>
            </w:pPr>
            <w:r>
              <w:rPr>
                <w:rFonts w:ascii="Times New Roman"/>
                <w:b w:val="false"/>
                <w:i w:val="false"/>
                <w:color w:val="000000"/>
                <w:sz w:val="20"/>
              </w:rPr>
              <w:t>
өндірушінің GMP сертификатының болуы;</w:t>
            </w:r>
          </w:p>
          <w:p>
            <w:pPr>
              <w:spacing w:after="20"/>
              <w:ind w:left="20"/>
              <w:jc w:val="both"/>
            </w:pPr>
            <w:r>
              <w:rPr>
                <w:rFonts w:ascii="Times New Roman"/>
                <w:b w:val="false"/>
                <w:i w:val="false"/>
                <w:color w:val="000000"/>
                <w:sz w:val="20"/>
              </w:rPr>
              <w:t>
өндіруші елде тіркелгенін растайтын құжатты (экспортқа арналған сертификат, еркін сату сертификаты, тіркеу куәліктері).</w:t>
            </w:r>
          </w:p>
          <w:p>
            <w:pPr>
              <w:spacing w:after="20"/>
              <w:ind w:left="20"/>
              <w:jc w:val="both"/>
            </w:pPr>
            <w:r>
              <w:rPr>
                <w:rFonts w:ascii="Times New Roman"/>
                <w:b w:val="false"/>
                <w:i w:val="false"/>
                <w:color w:val="000000"/>
                <w:sz w:val="20"/>
              </w:rPr>
              <w:t>
6. Жеке басты куәландыратын құжаттар туралы, жеке кәсіпкер ретінде мемлекеттік тіркеу туралы, заңды тұлғаны мемлекеттік тіркеу (қайта тіркеу) туралы, қазақ немесе орыс тілдеріндегі келісімшарт немесе шарт туралы, фармацевтикалық және медициналық қызметке, есірткі құралдарының, психотроптық заттар мен прекурсорлардың айналымы саласындағы қызмет түрлерімен айналысуға арналған лицензиялар туралы мәліметтерді, мемлекеттік ақпараттық жүйелерде қамтылған медициналық бұйымдарды көтерме саудада өткізуге арналған қызметтің басталуы туралы хабарламаны, көрсетілетін қызметті беруші "электрондық үкімет" шлюзі арқылы тиісті мемлекеттік ақпараттық жүйелерден алып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көрсетілетін қызметтен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5)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w:t>
            </w:r>
          </w:p>
          <w:p>
            <w:pPr>
              <w:spacing w:after="20"/>
              <w:ind w:left="20"/>
              <w:jc w:val="both"/>
            </w:pPr>
            <w:r>
              <w:rPr>
                <w:rFonts w:ascii="Times New Roman"/>
                <w:b w:val="false"/>
                <w:i w:val="false"/>
                <w:color w:val="000000"/>
                <w:sz w:val="20"/>
              </w:rPr>
              <w:t xml:space="preserve">
6)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және Мемлекеттік корпорация арқылы көрсетілетін қызметтің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қызметтің тәртібі мен мәртебесі туралы ақпаратты қашықтықтан қол жеткізу режимінде порталдағы "жеке кабинеті", сондай-ақ Бірыңғай байланыс орталығы арқылы алу мүмкіндігі бар.</w:t>
            </w:r>
          </w:p>
          <w:p>
            <w:pPr>
              <w:spacing w:after="20"/>
              <w:ind w:left="20"/>
              <w:jc w:val="both"/>
            </w:pPr>
            <w:r>
              <w:rPr>
                <w:rFonts w:ascii="Times New Roman"/>
                <w:b w:val="false"/>
                <w:i w:val="false"/>
                <w:color w:val="000000"/>
                <w:sz w:val="20"/>
              </w:rPr>
              <w:t>
2. Көрсетілетін қызметті алушы ЭЦҚ болған жағдайда Мемлекеттік көрсетілетін қызметті портал арқылы электрондық нысанда алады.</w:t>
            </w:r>
          </w:p>
          <w:p>
            <w:pPr>
              <w:spacing w:after="20"/>
              <w:ind w:left="20"/>
              <w:jc w:val="both"/>
            </w:pPr>
            <w:r>
              <w:rPr>
                <w:rFonts w:ascii="Times New Roman"/>
                <w:b w:val="false"/>
                <w:i w:val="false"/>
                <w:color w:val="000000"/>
                <w:sz w:val="20"/>
              </w:rPr>
              <w:t>
3. Мемлекеттік көрсетілетін қызметтің мәселелері жөніндегі анықтамалық қызметтердің байланыс телефондары Қазақстан Республикасы Денсаулық сақтау министрлігі Медициналық және фармацевтикалық бақылау комитетінің интернет-ресурсында көрсетілген kmfk@dsm.gov.kz.</w:t>
            </w:r>
          </w:p>
          <w:p>
            <w:pPr>
              <w:spacing w:after="20"/>
              <w:ind w:left="20"/>
              <w:jc w:val="both"/>
            </w:pPr>
            <w:r>
              <w:rPr>
                <w:rFonts w:ascii="Times New Roman"/>
                <w:b w:val="false"/>
                <w:i w:val="false"/>
                <w:color w:val="000000"/>
                <w:sz w:val="20"/>
              </w:rPr>
              <w:t>
4. Мемлекеттік көрсетілетін қызметтің мәселелері жөніндегі бірыңғай байланыс орталығының телефон нөмірлері-1414,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w:t>
            </w:r>
            <w:r>
              <w:br/>
            </w:r>
            <w:r>
              <w:rPr>
                <w:rFonts w:ascii="Times New Roman"/>
                <w:b w:val="false"/>
                <w:i w:val="false"/>
                <w:color w:val="000000"/>
                <w:sz w:val="20"/>
              </w:rPr>
              <w:t xml:space="preserve">медициналық бұйымдарды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 әкелу және </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 xml:space="preserve">тіркелген және тіркелмеген </w:t>
            </w:r>
            <w:r>
              <w:br/>
            </w:r>
            <w:r>
              <w:rPr>
                <w:rFonts w:ascii="Times New Roman"/>
                <w:b w:val="false"/>
                <w:i w:val="false"/>
                <w:color w:val="000000"/>
                <w:sz w:val="20"/>
              </w:rPr>
              <w:t>дәрілік заттар мен медициналық</w:t>
            </w:r>
            <w:r>
              <w:br/>
            </w:r>
            <w:r>
              <w:rPr>
                <w:rFonts w:ascii="Times New Roman"/>
                <w:b w:val="false"/>
                <w:i w:val="false"/>
                <w:color w:val="000000"/>
                <w:sz w:val="20"/>
              </w:rPr>
              <w:t xml:space="preserve">бұйымдарды әкелуге келісім </w:t>
            </w:r>
            <w:r>
              <w:br/>
            </w:r>
            <w:r>
              <w:rPr>
                <w:rFonts w:ascii="Times New Roman"/>
                <w:b w:val="false"/>
                <w:i w:val="false"/>
                <w:color w:val="000000"/>
                <w:sz w:val="20"/>
              </w:rPr>
              <w:t xml:space="preserve">және (немесе) қорытынды </w:t>
            </w:r>
            <w:r>
              <w:br/>
            </w:r>
            <w:r>
              <w:rPr>
                <w:rFonts w:ascii="Times New Roman"/>
                <w:b w:val="false"/>
                <w:i w:val="false"/>
                <w:color w:val="000000"/>
                <w:sz w:val="20"/>
              </w:rPr>
              <w:t xml:space="preserve">(рұқсат беру құжатын)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 xml:space="preserve">қызметтің қағидаларына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(уәкілетті органның атауы)</w:t>
            </w:r>
          </w:p>
        </w:tc>
      </w:tr>
    </w:tbl>
    <w:bookmarkStart w:name="z84" w:id="76"/>
    <w:p>
      <w:pPr>
        <w:spacing w:after="0"/>
        <w:ind w:left="0"/>
        <w:jc w:val="left"/>
      </w:pPr>
      <w:r>
        <w:rPr>
          <w:rFonts w:ascii="Times New Roman"/>
          <w:b/>
          <w:i w:val="false"/>
          <w:color w:val="000000"/>
        </w:rPr>
        <w:t xml:space="preserve"> Еуразиялық экономикалық одаққа мүше-елдер болып табылатын мемлекеттерден Қазақстан Республикасында тіркелмеген дәрілік заттарды Қазақстан Республикасының аумағына әкелуге өтініш</w:t>
      </w:r>
    </w:p>
    <w:bookmarkEnd w:id="76"/>
    <w:p>
      <w:pPr>
        <w:spacing w:after="0"/>
        <w:ind w:left="0"/>
        <w:jc w:val="both"/>
      </w:pPr>
      <w:r>
        <w:rPr>
          <w:rFonts w:ascii="Times New Roman"/>
          <w:b w:val="false"/>
          <w:i w:val="false"/>
          <w:color w:val="000000"/>
          <w:sz w:val="28"/>
        </w:rPr>
        <w:t xml:space="preserve">
      Қазақстан Республикасында тіркелмеген дәрілік заттарды, дәрілік субстанцияларды (қажеттісінің астын сызу) </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xml:space="preserve">
      ____________________________________________________________ үшін </w:t>
      </w:r>
    </w:p>
    <w:p>
      <w:pPr>
        <w:spacing w:after="0"/>
        <w:ind w:left="0"/>
        <w:jc w:val="both"/>
      </w:pPr>
      <w:r>
        <w:rPr>
          <w:rFonts w:ascii="Times New Roman"/>
          <w:b w:val="false"/>
          <w:i w:val="false"/>
          <w:color w:val="000000"/>
          <w:sz w:val="28"/>
        </w:rPr>
        <w:t xml:space="preserve">
      (әкелу мақсатын көрсету) </w:t>
      </w:r>
    </w:p>
    <w:p>
      <w:pPr>
        <w:spacing w:after="0"/>
        <w:ind w:left="0"/>
        <w:jc w:val="left"/>
      </w:pPr>
      <w:r>
        <w:rPr>
          <w:rFonts w:ascii="Times New Roman"/>
          <w:b/>
          <w:i w:val="false"/>
          <w:color w:val="000000"/>
        </w:rPr>
        <w:t xml:space="preserve"> Еуразиялық экономикалық одаққа мүше-елдер болып табылатын мемлекеттерден Қазақстан Республикасында тіркелмеген дәрілік заттарды Қазақстан Республикасының аумағына әкелуге келісім және (немесе) қорытынды (рұқсат беру құжатын) беруді сұраймын.</w:t>
      </w:r>
    </w:p>
    <w:bookmarkStart w:name="z85" w:id="77"/>
    <w:p>
      <w:pPr>
        <w:spacing w:after="0"/>
        <w:ind w:left="0"/>
        <w:jc w:val="both"/>
      </w:pPr>
      <w:r>
        <w:rPr>
          <w:rFonts w:ascii="Times New Roman"/>
          <w:b w:val="false"/>
          <w:i w:val="false"/>
          <w:color w:val="000000"/>
          <w:sz w:val="28"/>
        </w:rPr>
        <w:t xml:space="preserve">
      1-кесте </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заңды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телефоны, электрондық поштасы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алушының сәйкестендіру нөмірі (БСН, ЖСН) (бар болса)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заңды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телефоны, электрондық поштасы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елі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заңды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телефоны, электрондық поштасы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елі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елі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(шарттың)нөмірі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(шарт)күні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Ерекшеліктің (қосымшаның, инвойстың, шот-фактураның)нөмірі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Ерекшеліктің (қосымшаның, инвойстың, шот-фактураның)күні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қызметке лицензияның және (немесе) лицензияға қосымшаның нөмірі және берілген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 лицензияның және (немесе) лицензияға қосымшаның нөмірі және берілген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Әкелу жүргізілетін кеден органы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6" w:id="78"/>
    <w:p>
      <w:pPr>
        <w:spacing w:after="0"/>
        <w:ind w:left="0"/>
        <w:jc w:val="both"/>
      </w:pPr>
      <w:r>
        <w:rPr>
          <w:rFonts w:ascii="Times New Roman"/>
          <w:b w:val="false"/>
          <w:i w:val="false"/>
          <w:color w:val="000000"/>
          <w:sz w:val="28"/>
        </w:rPr>
        <w:t xml:space="preserve">
      2-кесте </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 (партиясы)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Өлшеп-орау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нысаны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7" w:id="79"/>
    <w:p>
      <w:pPr>
        <w:spacing w:after="0"/>
        <w:ind w:left="0"/>
        <w:jc w:val="both"/>
      </w:pPr>
      <w:r>
        <w:rPr>
          <w:rFonts w:ascii="Times New Roman"/>
          <w:b w:val="false"/>
          <w:i w:val="false"/>
          <w:color w:val="000000"/>
          <w:sz w:val="28"/>
        </w:rPr>
        <w:t>
      3-кесте</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валютасындағы бірлік бағасы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валютасындағы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w:t>
            </w:r>
          </w:p>
        </w:tc>
      </w:tr>
    </w:tbl>
    <w:p>
      <w:pPr>
        <w:spacing w:after="0"/>
        <w:ind w:left="0"/>
        <w:jc w:val="both"/>
      </w:pPr>
      <w:r>
        <w:rPr>
          <w:rFonts w:ascii="Times New Roman"/>
          <w:b w:val="false"/>
          <w:i w:val="false"/>
          <w:color w:val="000000"/>
          <w:sz w:val="28"/>
        </w:rPr>
        <w:t>
      *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xml:space="preserve">
      __________________________                         ____________________ </w:t>
      </w:r>
    </w:p>
    <w:p>
      <w:pPr>
        <w:spacing w:after="0"/>
        <w:ind w:left="0"/>
        <w:jc w:val="both"/>
      </w:pPr>
      <w:r>
        <w:rPr>
          <w:rFonts w:ascii="Times New Roman"/>
          <w:b w:val="false"/>
          <w:i w:val="false"/>
          <w:color w:val="000000"/>
          <w:sz w:val="28"/>
        </w:rPr>
        <w:t xml:space="preserve">
      тегі, аты, әкесінің аты                   Көрсетілетін қызметті алушының қолы </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20__ жылғы "__" 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w:t>
            </w:r>
            <w:r>
              <w:br/>
            </w:r>
            <w:r>
              <w:rPr>
                <w:rFonts w:ascii="Times New Roman"/>
                <w:b w:val="false"/>
                <w:i w:val="false"/>
                <w:color w:val="000000"/>
                <w:sz w:val="20"/>
              </w:rPr>
              <w:t xml:space="preserve">медициналық бұйымдарды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 әкелу және </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 xml:space="preserve">тіркелген және тіркелмеген </w:t>
            </w:r>
            <w:r>
              <w:br/>
            </w:r>
            <w:r>
              <w:rPr>
                <w:rFonts w:ascii="Times New Roman"/>
                <w:b w:val="false"/>
                <w:i w:val="false"/>
                <w:color w:val="000000"/>
                <w:sz w:val="20"/>
              </w:rPr>
              <w:t>дәрілік заттар мен медициналық</w:t>
            </w:r>
            <w:r>
              <w:br/>
            </w:r>
            <w:r>
              <w:rPr>
                <w:rFonts w:ascii="Times New Roman"/>
                <w:b w:val="false"/>
                <w:i w:val="false"/>
                <w:color w:val="000000"/>
                <w:sz w:val="20"/>
              </w:rPr>
              <w:t xml:space="preserve">бұйымдарды әкелуге келісім </w:t>
            </w:r>
            <w:r>
              <w:br/>
            </w:r>
            <w:r>
              <w:rPr>
                <w:rFonts w:ascii="Times New Roman"/>
                <w:b w:val="false"/>
                <w:i w:val="false"/>
                <w:color w:val="000000"/>
                <w:sz w:val="20"/>
              </w:rPr>
              <w:t xml:space="preserve">және (немесе) қорытынды </w:t>
            </w:r>
            <w:r>
              <w:br/>
            </w:r>
            <w:r>
              <w:rPr>
                <w:rFonts w:ascii="Times New Roman"/>
                <w:b w:val="false"/>
                <w:i w:val="false"/>
                <w:color w:val="000000"/>
                <w:sz w:val="20"/>
              </w:rPr>
              <w:t xml:space="preserve">(рұқсат беру құжатын)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 xml:space="preserve">қызметтің қағидаларына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(уәкілетті органның атауы)</w:t>
            </w:r>
          </w:p>
        </w:tc>
      </w:tr>
    </w:tbl>
    <w:bookmarkStart w:name="z89" w:id="80"/>
    <w:p>
      <w:pPr>
        <w:spacing w:after="0"/>
        <w:ind w:left="0"/>
        <w:jc w:val="left"/>
      </w:pPr>
      <w:r>
        <w:rPr>
          <w:rFonts w:ascii="Times New Roman"/>
          <w:b/>
          <w:i w:val="false"/>
          <w:color w:val="000000"/>
        </w:rPr>
        <w:t xml:space="preserve"> Тіркелмеген дәрілік заттардың әкелінетін санының есеп-қисабы</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нысаны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пациентке қажеттілік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қажеттілік әкелінетін дәрілік заттың саны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w:t>
            </w:r>
            <w:r>
              <w:br/>
            </w:r>
            <w:r>
              <w:rPr>
                <w:rFonts w:ascii="Times New Roman"/>
                <w:b w:val="false"/>
                <w:i w:val="false"/>
                <w:color w:val="000000"/>
                <w:sz w:val="20"/>
              </w:rPr>
              <w:t xml:space="preserve">медициналық бұйымдарды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 әкелу және </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 xml:space="preserve">тіркелген және тіркелмеген </w:t>
            </w:r>
            <w:r>
              <w:br/>
            </w:r>
            <w:r>
              <w:rPr>
                <w:rFonts w:ascii="Times New Roman"/>
                <w:b w:val="false"/>
                <w:i w:val="false"/>
                <w:color w:val="000000"/>
                <w:sz w:val="20"/>
              </w:rPr>
              <w:t>дәрілік заттар мен медициналық</w:t>
            </w:r>
            <w:r>
              <w:br/>
            </w:r>
            <w:r>
              <w:rPr>
                <w:rFonts w:ascii="Times New Roman"/>
                <w:b w:val="false"/>
                <w:i w:val="false"/>
                <w:color w:val="000000"/>
                <w:sz w:val="20"/>
              </w:rPr>
              <w:t xml:space="preserve">бұйымдарды әкелуге келісім </w:t>
            </w:r>
            <w:r>
              <w:br/>
            </w:r>
            <w:r>
              <w:rPr>
                <w:rFonts w:ascii="Times New Roman"/>
                <w:b w:val="false"/>
                <w:i w:val="false"/>
                <w:color w:val="000000"/>
                <w:sz w:val="20"/>
              </w:rPr>
              <w:t xml:space="preserve">және (немесе) қорытынды </w:t>
            </w:r>
            <w:r>
              <w:br/>
            </w:r>
            <w:r>
              <w:rPr>
                <w:rFonts w:ascii="Times New Roman"/>
                <w:b w:val="false"/>
                <w:i w:val="false"/>
                <w:color w:val="000000"/>
                <w:sz w:val="20"/>
              </w:rPr>
              <w:t xml:space="preserve">(рұқсат беру құжатын)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 xml:space="preserve">қызметтің қағидаларына </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(уәкілетті органның атауы)</w:t>
            </w:r>
          </w:p>
        </w:tc>
      </w:tr>
    </w:tbl>
    <w:bookmarkStart w:name="z91" w:id="81"/>
    <w:p>
      <w:pPr>
        <w:spacing w:after="0"/>
        <w:ind w:left="0"/>
        <w:jc w:val="left"/>
      </w:pPr>
      <w:r>
        <w:rPr>
          <w:rFonts w:ascii="Times New Roman"/>
          <w:b/>
          <w:i w:val="false"/>
          <w:color w:val="000000"/>
        </w:rPr>
        <w:t xml:space="preserve"> Қазақстан Республикасында тіркелмеген медициналық бұйымдарды Қазақстан Республикасының аумағына әкелуге өтініш</w:t>
      </w:r>
    </w:p>
    <w:bookmarkEnd w:id="81"/>
    <w:p>
      <w:pPr>
        <w:spacing w:after="0"/>
        <w:ind w:left="0"/>
        <w:jc w:val="both"/>
      </w:pPr>
      <w:r>
        <w:rPr>
          <w:rFonts w:ascii="Times New Roman"/>
          <w:b w:val="false"/>
          <w:i w:val="false"/>
          <w:color w:val="000000"/>
          <w:sz w:val="28"/>
        </w:rPr>
        <w:t>
      Қазақстан Республикасында тіркелмеген медициналық бұйымдарды</w:t>
      </w:r>
    </w:p>
    <w:p>
      <w:pPr>
        <w:spacing w:after="0"/>
        <w:ind w:left="0"/>
        <w:jc w:val="both"/>
      </w:pPr>
      <w:r>
        <w:rPr>
          <w:rFonts w:ascii="Times New Roman"/>
          <w:b w:val="false"/>
          <w:i w:val="false"/>
          <w:color w:val="000000"/>
          <w:sz w:val="28"/>
        </w:rPr>
        <w:t xml:space="preserve">
      _______________________________________________________________ үшін </w:t>
      </w:r>
    </w:p>
    <w:p>
      <w:pPr>
        <w:spacing w:after="0"/>
        <w:ind w:left="0"/>
        <w:jc w:val="both"/>
      </w:pPr>
      <w:r>
        <w:rPr>
          <w:rFonts w:ascii="Times New Roman"/>
          <w:b w:val="false"/>
          <w:i w:val="false"/>
          <w:color w:val="000000"/>
          <w:sz w:val="28"/>
        </w:rPr>
        <w:t>
      (әкелу мақсатын көрсету)</w:t>
      </w:r>
    </w:p>
    <w:p>
      <w:pPr>
        <w:spacing w:after="0"/>
        <w:ind w:left="0"/>
        <w:jc w:val="left"/>
      </w:pPr>
      <w:r>
        <w:rPr>
          <w:rFonts w:ascii="Times New Roman"/>
          <w:b/>
          <w:i w:val="false"/>
          <w:color w:val="000000"/>
        </w:rPr>
        <w:t xml:space="preserve"> Қазақстан Республикасында тіркелмеген медициналық бұйымдарды Қазақстан Республикасының аумағына әкелуге келісім және (немесе) қорытынды (рұқсат беру құжатын) беруді сұраймын.</w:t>
      </w:r>
    </w:p>
    <w:bookmarkStart w:name="z92" w:id="82"/>
    <w:p>
      <w:pPr>
        <w:spacing w:after="0"/>
        <w:ind w:left="0"/>
        <w:jc w:val="both"/>
      </w:pPr>
      <w:r>
        <w:rPr>
          <w:rFonts w:ascii="Times New Roman"/>
          <w:b w:val="false"/>
          <w:i w:val="false"/>
          <w:color w:val="000000"/>
          <w:sz w:val="28"/>
        </w:rPr>
        <w:t xml:space="preserve">
      1-кесте </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заңды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телефоны, электрондық поштасы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алушының сәйкестендіру нөмірі (БСН, ЖСН) (бар болса)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елі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елі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заңды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телефоны, электрондық поштасы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елі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медициналық ұйым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заңды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телефоны, электрондық поштасы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(шарттың)нөмірі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(шарт)күні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Ерекшеліктің (қосымшаның, инвойстың, шот-фактураның)нөмірі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Ерекшеліктің (қосымшаның, инвойстың, шот-фактураның)күні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қызметке лицензияның (лицензияға қосымшаның) нөмірі және берілген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 лицензияның және (немесе) лицензияға қосымшаның нөмірі және берілген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қызмет көрсету орталығының медициналық бұйымдарды көтерме саудада өткізуге қабылдағаны туралы белгісі бар хабарламаны немесе хабарламаны қабылдау туралы Мемлекеттік орган талонының нөмірі мен берілген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Әкелу жүргізілетін кеден органы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3" w:id="83"/>
    <w:p>
      <w:pPr>
        <w:spacing w:after="0"/>
        <w:ind w:left="0"/>
        <w:jc w:val="both"/>
      </w:pPr>
      <w:r>
        <w:rPr>
          <w:rFonts w:ascii="Times New Roman"/>
          <w:b w:val="false"/>
          <w:i w:val="false"/>
          <w:color w:val="000000"/>
          <w:sz w:val="28"/>
        </w:rPr>
        <w:t>
      2-кесте</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 (партиясы)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Фасовкасы (нөмері)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нысаны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4" w:id="84"/>
    <w:p>
      <w:pPr>
        <w:spacing w:after="0"/>
        <w:ind w:left="0"/>
        <w:jc w:val="both"/>
      </w:pPr>
      <w:r>
        <w:rPr>
          <w:rFonts w:ascii="Times New Roman"/>
          <w:b w:val="false"/>
          <w:i w:val="false"/>
          <w:color w:val="000000"/>
          <w:sz w:val="28"/>
        </w:rPr>
        <w:t>
      3-кесте</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валютасындағы бірлік бағасы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валютасындағы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xml:space="preserve">
      __________________________                         ____________________ </w:t>
      </w:r>
    </w:p>
    <w:p>
      <w:pPr>
        <w:spacing w:after="0"/>
        <w:ind w:left="0"/>
        <w:jc w:val="both"/>
      </w:pPr>
      <w:r>
        <w:rPr>
          <w:rFonts w:ascii="Times New Roman"/>
          <w:b w:val="false"/>
          <w:i w:val="false"/>
          <w:color w:val="000000"/>
          <w:sz w:val="28"/>
        </w:rPr>
        <w:t xml:space="preserve">
      тегі, аты, әкесінің аты                   Көрсетілетін қызметті алушының қолы </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20__ жылғы "__" 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w:t>
            </w:r>
            <w:r>
              <w:br/>
            </w:r>
            <w:r>
              <w:rPr>
                <w:rFonts w:ascii="Times New Roman"/>
                <w:b w:val="false"/>
                <w:i w:val="false"/>
                <w:color w:val="000000"/>
                <w:sz w:val="20"/>
              </w:rPr>
              <w:t xml:space="preserve">медициналық бұйымдарды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 әкелу және </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 xml:space="preserve">тіркелген және тіркелмеген </w:t>
            </w:r>
            <w:r>
              <w:br/>
            </w:r>
            <w:r>
              <w:rPr>
                <w:rFonts w:ascii="Times New Roman"/>
                <w:b w:val="false"/>
                <w:i w:val="false"/>
                <w:color w:val="000000"/>
                <w:sz w:val="20"/>
              </w:rPr>
              <w:t>дәрілік заттар мен медициналық</w:t>
            </w:r>
            <w:r>
              <w:br/>
            </w:r>
            <w:r>
              <w:rPr>
                <w:rFonts w:ascii="Times New Roman"/>
                <w:b w:val="false"/>
                <w:i w:val="false"/>
                <w:color w:val="000000"/>
                <w:sz w:val="20"/>
              </w:rPr>
              <w:t xml:space="preserve">бұйымдарды әкелуге келісім </w:t>
            </w:r>
            <w:r>
              <w:br/>
            </w:r>
            <w:r>
              <w:rPr>
                <w:rFonts w:ascii="Times New Roman"/>
                <w:b w:val="false"/>
                <w:i w:val="false"/>
                <w:color w:val="000000"/>
                <w:sz w:val="20"/>
              </w:rPr>
              <w:t xml:space="preserve">және (немесе) қорытынды </w:t>
            </w:r>
            <w:r>
              <w:br/>
            </w:r>
            <w:r>
              <w:rPr>
                <w:rFonts w:ascii="Times New Roman"/>
                <w:b w:val="false"/>
                <w:i w:val="false"/>
                <w:color w:val="000000"/>
                <w:sz w:val="20"/>
              </w:rPr>
              <w:t xml:space="preserve">(рұқсат беру құжатын)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 xml:space="preserve">қызметтің қағидаларына </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(уәкілетті органның атауы)</w:t>
            </w:r>
          </w:p>
        </w:tc>
      </w:tr>
    </w:tbl>
    <w:bookmarkStart w:name="z96" w:id="85"/>
    <w:p>
      <w:pPr>
        <w:spacing w:after="0"/>
        <w:ind w:left="0"/>
        <w:jc w:val="left"/>
      </w:pPr>
      <w:r>
        <w:rPr>
          <w:rFonts w:ascii="Times New Roman"/>
          <w:b/>
          <w:i w:val="false"/>
          <w:color w:val="000000"/>
        </w:rPr>
        <w:t xml:space="preserve"> Тіркелмеген медициналық бұйымдардың әкелінетін санының есеп-қисабы</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рәсімге арналған медициналық бұйымның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Емшаралардың (пациенттердің)жалпы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медициналық бұйымның жалпы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w:t>
            </w:r>
            <w:r>
              <w:br/>
            </w:r>
            <w:r>
              <w:rPr>
                <w:rFonts w:ascii="Times New Roman"/>
                <w:b w:val="false"/>
                <w:i w:val="false"/>
                <w:color w:val="000000"/>
                <w:sz w:val="20"/>
              </w:rPr>
              <w:t xml:space="preserve">медициналық бұйымдарды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 әкелу және </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 xml:space="preserve">тіркелген және тіркелмеген </w:t>
            </w:r>
            <w:r>
              <w:br/>
            </w:r>
            <w:r>
              <w:rPr>
                <w:rFonts w:ascii="Times New Roman"/>
                <w:b w:val="false"/>
                <w:i w:val="false"/>
                <w:color w:val="000000"/>
                <w:sz w:val="20"/>
              </w:rPr>
              <w:t>дәрілік заттар мен медициналық</w:t>
            </w:r>
            <w:r>
              <w:br/>
            </w:r>
            <w:r>
              <w:rPr>
                <w:rFonts w:ascii="Times New Roman"/>
                <w:b w:val="false"/>
                <w:i w:val="false"/>
                <w:color w:val="000000"/>
                <w:sz w:val="20"/>
              </w:rPr>
              <w:t xml:space="preserve">бұйымдарды әкелуге келісім </w:t>
            </w:r>
            <w:r>
              <w:br/>
            </w:r>
            <w:r>
              <w:rPr>
                <w:rFonts w:ascii="Times New Roman"/>
                <w:b w:val="false"/>
                <w:i w:val="false"/>
                <w:color w:val="000000"/>
                <w:sz w:val="20"/>
              </w:rPr>
              <w:t xml:space="preserve">және (немесе) қорытынды </w:t>
            </w:r>
            <w:r>
              <w:br/>
            </w:r>
            <w:r>
              <w:rPr>
                <w:rFonts w:ascii="Times New Roman"/>
                <w:b w:val="false"/>
                <w:i w:val="false"/>
                <w:color w:val="000000"/>
                <w:sz w:val="20"/>
              </w:rPr>
              <w:t xml:space="preserve">(рұқсат беру құжатын)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 xml:space="preserve">қызметтің қағидаларына </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(уәкілетті органның атауы)</w:t>
            </w:r>
          </w:p>
        </w:tc>
      </w:tr>
    </w:tbl>
    <w:bookmarkStart w:name="z98" w:id="86"/>
    <w:p>
      <w:pPr>
        <w:spacing w:after="0"/>
        <w:ind w:left="0"/>
        <w:jc w:val="left"/>
      </w:pPr>
      <w:r>
        <w:rPr>
          <w:rFonts w:ascii="Times New Roman"/>
          <w:b/>
          <w:i w:val="false"/>
          <w:color w:val="000000"/>
        </w:rPr>
        <w:t xml:space="preserve"> Қазақстан Республикасында тіркелген медициналық бұйымдарды Қазақстан Республикасының аумағына әкелуге өтініш</w:t>
      </w:r>
    </w:p>
    <w:bookmarkEnd w:id="86"/>
    <w:p>
      <w:pPr>
        <w:spacing w:after="0"/>
        <w:ind w:left="0"/>
        <w:jc w:val="both"/>
      </w:pPr>
      <w:r>
        <w:rPr>
          <w:rFonts w:ascii="Times New Roman"/>
          <w:b w:val="false"/>
          <w:i w:val="false"/>
          <w:color w:val="000000"/>
          <w:sz w:val="28"/>
        </w:rPr>
        <w:t>
      Қазақстан Республикасында тіркелген медициналық бұйымдарды</w:t>
      </w:r>
    </w:p>
    <w:p>
      <w:pPr>
        <w:spacing w:after="0"/>
        <w:ind w:left="0"/>
        <w:jc w:val="both"/>
      </w:pPr>
      <w:r>
        <w:rPr>
          <w:rFonts w:ascii="Times New Roman"/>
          <w:b w:val="false"/>
          <w:i w:val="false"/>
          <w:color w:val="000000"/>
          <w:sz w:val="28"/>
        </w:rPr>
        <w:t xml:space="preserve">
      _______________________________________________________________ үшін </w:t>
      </w:r>
    </w:p>
    <w:p>
      <w:pPr>
        <w:spacing w:after="0"/>
        <w:ind w:left="0"/>
        <w:jc w:val="both"/>
      </w:pPr>
      <w:r>
        <w:rPr>
          <w:rFonts w:ascii="Times New Roman"/>
          <w:b w:val="false"/>
          <w:i w:val="false"/>
          <w:color w:val="000000"/>
          <w:sz w:val="28"/>
        </w:rPr>
        <w:t>
      (әкелу мақсатын көрсету)</w:t>
      </w:r>
    </w:p>
    <w:p>
      <w:pPr>
        <w:spacing w:after="0"/>
        <w:ind w:left="0"/>
        <w:jc w:val="left"/>
      </w:pPr>
      <w:r>
        <w:rPr>
          <w:rFonts w:ascii="Times New Roman"/>
          <w:b/>
          <w:i w:val="false"/>
          <w:color w:val="000000"/>
        </w:rPr>
        <w:t xml:space="preserve"> Қазақстан Республикасында тіркелген медициналық бұйымдарды Қазақстан Республикасының аумағына әкелуге келісім және (немесе) қорытынды (рұқсат беру құжатын) беруді сұраймын.</w:t>
      </w:r>
    </w:p>
    <w:bookmarkStart w:name="z99" w:id="87"/>
    <w:p>
      <w:pPr>
        <w:spacing w:after="0"/>
        <w:ind w:left="0"/>
        <w:jc w:val="both"/>
      </w:pPr>
      <w:r>
        <w:rPr>
          <w:rFonts w:ascii="Times New Roman"/>
          <w:b w:val="false"/>
          <w:i w:val="false"/>
          <w:color w:val="000000"/>
          <w:sz w:val="28"/>
        </w:rPr>
        <w:t xml:space="preserve">
      1-кесте </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заңды мекенжайы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телефоны, электрондық поштасы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алушының сәйкестендіру нөмірі (БСН, ЖСН) (бар болса)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елі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елі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заңды мекенжайы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телефоны, электрондық поштасы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елі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медициналық ұйым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заңды мекенжайы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телефоны, электрондық поштасы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(шарттың)нөмірі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(шарт)күні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Ерекшеліктің (қосымшаның, инвойстың, шот-фактураның)нөмірі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Ерекшеліктің (қосымшаның, инвойстың, шот-фактураның)күні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қызметке лицензияның (лицензияға қосымшаның) нөмірі және берілген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 лицензияның және (немесе) лицензияға қосымшаның нөмірі және берілген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қызмет көрсету орталығының медициналық бұйымдарды көтерме саудада өткізуге қабылдағаны туралы белгісі бар хабарламаны немесе хабарламаны қабылдау туралы Мемлекеттік орган талонының нөмірі мен берілген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Әкелу жүргізілетін кеден органы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8"/>
          <w:p>
            <w:pPr>
              <w:spacing w:after="20"/>
              <w:ind w:left="20"/>
              <w:jc w:val="both"/>
            </w:pPr>
            <w:r>
              <w:rPr>
                <w:rFonts w:ascii="Times New Roman"/>
                <w:b w:val="false"/>
                <w:i w:val="false"/>
                <w:color w:val="000000"/>
                <w:sz w:val="20"/>
              </w:rPr>
              <w:t>
2-кесте</w:t>
            </w:r>
          </w:p>
          <w:bookmarkEnd w:id="88"/>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 (партиясы)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Фасовкасы (нөмері)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нысаны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9"/>
          <w:p>
            <w:pPr>
              <w:spacing w:after="20"/>
              <w:ind w:left="20"/>
              <w:jc w:val="both"/>
            </w:pPr>
            <w:r>
              <w:rPr>
                <w:rFonts w:ascii="Times New Roman"/>
                <w:b w:val="false"/>
                <w:i w:val="false"/>
                <w:color w:val="000000"/>
                <w:sz w:val="20"/>
              </w:rPr>
              <w:t>
3-кесте</w:t>
            </w:r>
          </w:p>
          <w:bookmarkEnd w:id="89"/>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валютасындағы бірлік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валютасындағы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xml:space="preserve">
      __________________________                         ____________________ </w:t>
      </w:r>
    </w:p>
    <w:p>
      <w:pPr>
        <w:spacing w:after="0"/>
        <w:ind w:left="0"/>
        <w:jc w:val="both"/>
      </w:pPr>
      <w:r>
        <w:rPr>
          <w:rFonts w:ascii="Times New Roman"/>
          <w:b w:val="false"/>
          <w:i w:val="false"/>
          <w:color w:val="000000"/>
          <w:sz w:val="28"/>
        </w:rPr>
        <w:t xml:space="preserve">
      тегі, аты, әкесінің аты                   Көрсетілетін қызметті алушының қолы </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20__ жылғы "__" 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w:t>
            </w:r>
            <w:r>
              <w:br/>
            </w:r>
            <w:r>
              <w:rPr>
                <w:rFonts w:ascii="Times New Roman"/>
                <w:b w:val="false"/>
                <w:i w:val="false"/>
                <w:color w:val="000000"/>
                <w:sz w:val="20"/>
              </w:rPr>
              <w:t xml:space="preserve">медициналық бұйымдарды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 әкелу және </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 xml:space="preserve">тіркелген және тіркелмеген </w:t>
            </w:r>
            <w:r>
              <w:br/>
            </w:r>
            <w:r>
              <w:rPr>
                <w:rFonts w:ascii="Times New Roman"/>
                <w:b w:val="false"/>
                <w:i w:val="false"/>
                <w:color w:val="000000"/>
                <w:sz w:val="20"/>
              </w:rPr>
              <w:t>дәрілік заттар мен медициналық</w:t>
            </w:r>
            <w:r>
              <w:br/>
            </w:r>
            <w:r>
              <w:rPr>
                <w:rFonts w:ascii="Times New Roman"/>
                <w:b w:val="false"/>
                <w:i w:val="false"/>
                <w:color w:val="000000"/>
                <w:sz w:val="20"/>
              </w:rPr>
              <w:t xml:space="preserve">бұйымдарды әкелуге келісім </w:t>
            </w:r>
            <w:r>
              <w:br/>
            </w:r>
            <w:r>
              <w:rPr>
                <w:rFonts w:ascii="Times New Roman"/>
                <w:b w:val="false"/>
                <w:i w:val="false"/>
                <w:color w:val="000000"/>
                <w:sz w:val="20"/>
              </w:rPr>
              <w:t xml:space="preserve">және (немесе) қорытынды </w:t>
            </w:r>
            <w:r>
              <w:br/>
            </w:r>
            <w:r>
              <w:rPr>
                <w:rFonts w:ascii="Times New Roman"/>
                <w:b w:val="false"/>
                <w:i w:val="false"/>
                <w:color w:val="000000"/>
                <w:sz w:val="20"/>
              </w:rPr>
              <w:t xml:space="preserve">(рұқсат беру құжатын)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 xml:space="preserve">қызметтің қағидаларына </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(уәкілетті органның атауы)</w:t>
            </w:r>
          </w:p>
        </w:tc>
      </w:tr>
    </w:tbl>
    <w:bookmarkStart w:name="z103" w:id="90"/>
    <w:p>
      <w:pPr>
        <w:spacing w:after="0"/>
        <w:ind w:left="0"/>
        <w:jc w:val="left"/>
      </w:pPr>
      <w:r>
        <w:rPr>
          <w:rFonts w:ascii="Times New Roman"/>
          <w:b/>
          <w:i w:val="false"/>
          <w:color w:val="000000"/>
        </w:rPr>
        <w:t xml:space="preserve"> Тіркелген медициналық бұйымдардың әкелінетін санының есеп-қисабы</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рәсімге арналған медициналық бұйымның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Емшаралардың (пациенттердің)жалпы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медициналық бұйымның жалпы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w:t>
            </w:r>
            <w:r>
              <w:br/>
            </w:r>
            <w:r>
              <w:rPr>
                <w:rFonts w:ascii="Times New Roman"/>
                <w:b w:val="false"/>
                <w:i w:val="false"/>
                <w:color w:val="000000"/>
                <w:sz w:val="20"/>
              </w:rPr>
              <w:t xml:space="preserve">медициналық бұйымдарды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 әкелу және </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 xml:space="preserve">тіркелген және тіркелмеген </w:t>
            </w:r>
            <w:r>
              <w:br/>
            </w:r>
            <w:r>
              <w:rPr>
                <w:rFonts w:ascii="Times New Roman"/>
                <w:b w:val="false"/>
                <w:i w:val="false"/>
                <w:color w:val="000000"/>
                <w:sz w:val="20"/>
              </w:rPr>
              <w:t>дәрілік заттар мен медициналық</w:t>
            </w:r>
            <w:r>
              <w:br/>
            </w:r>
            <w:r>
              <w:rPr>
                <w:rFonts w:ascii="Times New Roman"/>
                <w:b w:val="false"/>
                <w:i w:val="false"/>
                <w:color w:val="000000"/>
                <w:sz w:val="20"/>
              </w:rPr>
              <w:t xml:space="preserve">бұйымдарды әкелуге келісім </w:t>
            </w:r>
            <w:r>
              <w:br/>
            </w:r>
            <w:r>
              <w:rPr>
                <w:rFonts w:ascii="Times New Roman"/>
                <w:b w:val="false"/>
                <w:i w:val="false"/>
                <w:color w:val="000000"/>
                <w:sz w:val="20"/>
              </w:rPr>
              <w:t xml:space="preserve">және (немесе) қорытынды </w:t>
            </w:r>
            <w:r>
              <w:br/>
            </w:r>
            <w:r>
              <w:rPr>
                <w:rFonts w:ascii="Times New Roman"/>
                <w:b w:val="false"/>
                <w:i w:val="false"/>
                <w:color w:val="000000"/>
                <w:sz w:val="20"/>
              </w:rPr>
              <w:t xml:space="preserve">(рұқсат беру құжатын)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 xml:space="preserve">қызметтің қағидаларына </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(уәкілетті органның атауы)</w:t>
            </w:r>
          </w:p>
        </w:tc>
      </w:tr>
    </w:tbl>
    <w:bookmarkStart w:name="z105" w:id="91"/>
    <w:p>
      <w:pPr>
        <w:spacing w:after="0"/>
        <w:ind w:left="0"/>
        <w:jc w:val="left"/>
      </w:pPr>
      <w:r>
        <w:rPr>
          <w:rFonts w:ascii="Times New Roman"/>
          <w:b/>
          <w:i w:val="false"/>
          <w:color w:val="000000"/>
        </w:rPr>
        <w:t xml:space="preserve"> Еуразиялық экономикалық одаққа мүше мемлекеттер болып табылмайтын мемлекеттерден дәрілік заттарды Қазақстан Республикасының аумағына әкелуге өтініш</w:t>
      </w:r>
    </w:p>
    <w:bookmarkEnd w:id="91"/>
    <w:p>
      <w:pPr>
        <w:spacing w:after="0"/>
        <w:ind w:left="0"/>
        <w:jc w:val="both"/>
      </w:pPr>
      <w:r>
        <w:rPr>
          <w:rFonts w:ascii="Times New Roman"/>
          <w:b w:val="false"/>
          <w:i w:val="false"/>
          <w:color w:val="000000"/>
          <w:sz w:val="28"/>
        </w:rPr>
        <w:t>
      Еуразиялық экономикалық одаққа мүше мемлекеттер болып табылмайтын мемлекеттерден дәрілік заттарды Қазақстан Республикасының аумағына әкелуге келісім және (немесе) қорытынды (рұқсат беру құжатын) беруді сұраймын</w:t>
      </w:r>
    </w:p>
    <w:bookmarkStart w:name="z106" w:id="92"/>
    <w:p>
      <w:pPr>
        <w:spacing w:after="0"/>
        <w:ind w:left="0"/>
        <w:jc w:val="both"/>
      </w:pPr>
      <w:r>
        <w:rPr>
          <w:rFonts w:ascii="Times New Roman"/>
          <w:b w:val="false"/>
          <w:i w:val="false"/>
          <w:color w:val="000000"/>
          <w:sz w:val="28"/>
        </w:rPr>
        <w:t>
      1-кесте</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заңды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телефоны, электрондық поштасы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сәйкестендіру нөмірі (БСН, ЖСН)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заңды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телефоны, электрондық поштасы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елі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заңды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телефоны, электрондық поштасы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елі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елі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(шарттың)нөмірі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(шарт)күні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Ерекшеліктің (қосымшаның, инвойстың, шот-фактураның)нөмірі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Ерекшеліктің (қосымшаның, инвойстың, шот-фактураның)күні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қызметке лицензияның (лицензияға қосымшаның) нөмірі және берілген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 лицензияның (лицензияға қосымшаның) нөмірі және берілген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Әкелу жүргізілетін кеден органы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7" w:id="93"/>
    <w:p>
      <w:pPr>
        <w:spacing w:after="0"/>
        <w:ind w:left="0"/>
        <w:jc w:val="both"/>
      </w:pPr>
      <w:r>
        <w:rPr>
          <w:rFonts w:ascii="Times New Roman"/>
          <w:b w:val="false"/>
          <w:i w:val="false"/>
          <w:color w:val="000000"/>
          <w:sz w:val="28"/>
        </w:rPr>
        <w:t xml:space="preserve">
      2-кесте </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 (партиясы)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Өлшеп-орау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нысаны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8" w:id="94"/>
    <w:p>
      <w:pPr>
        <w:spacing w:after="0"/>
        <w:ind w:left="0"/>
        <w:jc w:val="both"/>
      </w:pPr>
      <w:r>
        <w:rPr>
          <w:rFonts w:ascii="Times New Roman"/>
          <w:b w:val="false"/>
          <w:i w:val="false"/>
          <w:color w:val="000000"/>
          <w:sz w:val="28"/>
        </w:rPr>
        <w:t xml:space="preserve">
      3-кесте </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валютасындағы бірлік бағасы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валютасындағы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xml:space="preserve">
      __________________________                         ____________________ </w:t>
      </w:r>
    </w:p>
    <w:p>
      <w:pPr>
        <w:spacing w:after="0"/>
        <w:ind w:left="0"/>
        <w:jc w:val="both"/>
      </w:pPr>
      <w:r>
        <w:rPr>
          <w:rFonts w:ascii="Times New Roman"/>
          <w:b w:val="false"/>
          <w:i w:val="false"/>
          <w:color w:val="000000"/>
          <w:sz w:val="28"/>
        </w:rPr>
        <w:t xml:space="preserve">
      тегі, аты, әкесінің аты                   Көрсетілетін қызметті алушының қолы </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20__ жылғы "__" 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w:t>
            </w:r>
            <w:r>
              <w:br/>
            </w:r>
            <w:r>
              <w:rPr>
                <w:rFonts w:ascii="Times New Roman"/>
                <w:b w:val="false"/>
                <w:i w:val="false"/>
                <w:color w:val="000000"/>
                <w:sz w:val="20"/>
              </w:rPr>
              <w:t xml:space="preserve">медициналық бұйымдарды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 әкелу және </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 xml:space="preserve">тіркелген және тіркелмеген </w:t>
            </w:r>
            <w:r>
              <w:br/>
            </w:r>
            <w:r>
              <w:rPr>
                <w:rFonts w:ascii="Times New Roman"/>
                <w:b w:val="false"/>
                <w:i w:val="false"/>
                <w:color w:val="000000"/>
                <w:sz w:val="20"/>
              </w:rPr>
              <w:t>дәрілік заттар мен медициналық</w:t>
            </w:r>
            <w:r>
              <w:br/>
            </w:r>
            <w:r>
              <w:rPr>
                <w:rFonts w:ascii="Times New Roman"/>
                <w:b w:val="false"/>
                <w:i w:val="false"/>
                <w:color w:val="000000"/>
                <w:sz w:val="20"/>
              </w:rPr>
              <w:t xml:space="preserve">бұйымдарды әкелуге келісім </w:t>
            </w:r>
            <w:r>
              <w:br/>
            </w:r>
            <w:r>
              <w:rPr>
                <w:rFonts w:ascii="Times New Roman"/>
                <w:b w:val="false"/>
                <w:i w:val="false"/>
                <w:color w:val="000000"/>
                <w:sz w:val="20"/>
              </w:rPr>
              <w:t xml:space="preserve">және (немесе) қорытынды </w:t>
            </w:r>
            <w:r>
              <w:br/>
            </w:r>
            <w:r>
              <w:rPr>
                <w:rFonts w:ascii="Times New Roman"/>
                <w:b w:val="false"/>
                <w:i w:val="false"/>
                <w:color w:val="000000"/>
                <w:sz w:val="20"/>
              </w:rPr>
              <w:t xml:space="preserve">(рұқсат беру құжатын)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 xml:space="preserve">қызметтің қағидаларына </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(уәкілетті органның атауы)</w:t>
            </w:r>
          </w:p>
        </w:tc>
      </w:tr>
    </w:tbl>
    <w:bookmarkStart w:name="z110" w:id="95"/>
    <w:p>
      <w:pPr>
        <w:spacing w:after="0"/>
        <w:ind w:left="0"/>
        <w:jc w:val="left"/>
      </w:pPr>
      <w:r>
        <w:rPr>
          <w:rFonts w:ascii="Times New Roman"/>
          <w:b/>
          <w:i w:val="false"/>
          <w:color w:val="000000"/>
        </w:rPr>
        <w:t xml:space="preserve"> Қазақстан Республикасында тіркелген дәрілік заттарды Қазақстан Республикасының аумағына әкелуге (Еуразиялық экономикалық одаққа мүше-елдер болып табылатын мемлекеттерден) келісім және (немесе) қорытынды (рұқсат беру құжаты)</w:t>
      </w:r>
    </w:p>
    <w:bookmarkEnd w:id="95"/>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(уәкілетті органның атауы)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(Жеке кәсіпкердің тегі, аты, әкесінің аты (бар болса), заңды тұлғаның толық атауы) </w:t>
      </w:r>
    </w:p>
    <w:p>
      <w:pPr>
        <w:spacing w:after="0"/>
        <w:ind w:left="0"/>
        <w:jc w:val="both"/>
      </w:pPr>
      <w:r>
        <w:rPr>
          <w:rFonts w:ascii="Times New Roman"/>
          <w:b w:val="false"/>
          <w:i w:val="false"/>
          <w:color w:val="000000"/>
          <w:sz w:val="28"/>
        </w:rPr>
        <w:t xml:space="preserve">
      рұқсат етеді.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(сәйкестендіру нөмірі (БСН, ЖСН), мекенжайы, телефоны)</w:t>
      </w:r>
    </w:p>
    <w:p>
      <w:pPr>
        <w:spacing w:after="0"/>
        <w:ind w:left="0"/>
        <w:jc w:val="both"/>
      </w:pPr>
      <w:r>
        <w:rPr>
          <w:rFonts w:ascii="Times New Roman"/>
          <w:b w:val="false"/>
          <w:i w:val="false"/>
          <w:color w:val="000000"/>
          <w:sz w:val="28"/>
        </w:rPr>
        <w:t xml:space="preserve">
      ерекшелікке (қосымшаға, инвойсқа, шот-фактураға) сәйкес </w:t>
      </w:r>
    </w:p>
    <w:p>
      <w:pPr>
        <w:spacing w:after="0"/>
        <w:ind w:left="0"/>
        <w:jc w:val="both"/>
      </w:pPr>
      <w:r>
        <w:rPr>
          <w:rFonts w:ascii="Times New Roman"/>
          <w:b w:val="false"/>
          <w:i w:val="false"/>
          <w:color w:val="000000"/>
          <w:sz w:val="28"/>
        </w:rPr>
        <w:t xml:space="preserve">
      Қазақстан Республикасында тіркелмеген дәрілік заттарды </w:t>
      </w:r>
    </w:p>
    <w:p>
      <w:pPr>
        <w:spacing w:after="0"/>
        <w:ind w:left="0"/>
        <w:jc w:val="both"/>
      </w:pPr>
      <w:r>
        <w:rPr>
          <w:rFonts w:ascii="Times New Roman"/>
          <w:b w:val="false"/>
          <w:i w:val="false"/>
          <w:color w:val="000000"/>
          <w:sz w:val="28"/>
        </w:rPr>
        <w:t>
      Қазақстан Республикасының аумағына әкелу</w:t>
      </w:r>
    </w:p>
    <w:p>
      <w:pPr>
        <w:spacing w:after="0"/>
        <w:ind w:left="0"/>
        <w:jc w:val="both"/>
      </w:pPr>
      <w:r>
        <w:rPr>
          <w:rFonts w:ascii="Times New Roman"/>
          <w:b w:val="false"/>
          <w:i w:val="false"/>
          <w:color w:val="000000"/>
          <w:sz w:val="28"/>
        </w:rPr>
        <w:t>
      бастап №__ 20__ "___" _______ жасалған келісімшартқа (шартқа)_____________ келесі атауларға: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атауы (дәрілік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және өндіруші елдің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Қазақстан Республикасында мемлекеттік тіркелген күні мен нөмірі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 Қазақстан Республикасында мемлекеттік тіркеудің аяқталу мерзімі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Жоғарыда көрсетілген дәрілік заттар мыналарға арналған:</w:t>
      </w:r>
    </w:p>
    <w:p>
      <w:pPr>
        <w:spacing w:after="0"/>
        <w:ind w:left="0"/>
        <w:jc w:val="both"/>
      </w:pPr>
      <w:r>
        <w:rPr>
          <w:rFonts w:ascii="Times New Roman"/>
          <w:b w:val="false"/>
          <w:i w:val="false"/>
          <w:color w:val="000000"/>
          <w:sz w:val="28"/>
        </w:rPr>
        <w:t xml:space="preserve">
      ____________________ </w:t>
      </w:r>
    </w:p>
    <w:p>
      <w:pPr>
        <w:spacing w:after="0"/>
        <w:ind w:left="0"/>
        <w:jc w:val="both"/>
      </w:pPr>
      <w:r>
        <w:rPr>
          <w:rFonts w:ascii="Times New Roman"/>
          <w:b w:val="false"/>
          <w:i w:val="false"/>
          <w:color w:val="000000"/>
          <w:sz w:val="28"/>
        </w:rPr>
        <w:t>
      (әкелу мақсатын көрсету).</w:t>
      </w:r>
    </w:p>
    <w:p>
      <w:pPr>
        <w:spacing w:after="0"/>
        <w:ind w:left="0"/>
        <w:jc w:val="both"/>
      </w:pPr>
      <w:r>
        <w:rPr>
          <w:rFonts w:ascii="Times New Roman"/>
          <w:b w:val="false"/>
          <w:i w:val="false"/>
          <w:color w:val="000000"/>
          <w:sz w:val="28"/>
        </w:rPr>
        <w:t>
      Жоғарыда аталған дәрілік субстанциялар тиісті өндірістік практика жағдайында өндірілген.</w:t>
      </w:r>
    </w:p>
    <w:p>
      <w:pPr>
        <w:spacing w:after="0"/>
        <w:ind w:left="0"/>
        <w:jc w:val="both"/>
      </w:pPr>
      <w:r>
        <w:rPr>
          <w:rFonts w:ascii="Times New Roman"/>
          <w:b w:val="false"/>
          <w:i w:val="false"/>
          <w:color w:val="000000"/>
          <w:sz w:val="28"/>
        </w:rPr>
        <w:t xml:space="preserve">
      Уәкілетті тұлғаның лауазымы __________________________ _____________ </w:t>
      </w:r>
    </w:p>
    <w:p>
      <w:pPr>
        <w:spacing w:after="0"/>
        <w:ind w:left="0"/>
        <w:jc w:val="both"/>
      </w:pPr>
      <w:r>
        <w:rPr>
          <w:rFonts w:ascii="Times New Roman"/>
          <w:b w:val="false"/>
          <w:i w:val="false"/>
          <w:color w:val="000000"/>
          <w:sz w:val="28"/>
        </w:rPr>
        <w:t>
      тегі, аты, әкесінің аты (болса) қолы</w:t>
      </w:r>
    </w:p>
    <w:p>
      <w:pPr>
        <w:spacing w:after="0"/>
        <w:ind w:left="0"/>
        <w:jc w:val="both"/>
      </w:pPr>
      <w:r>
        <w:rPr>
          <w:rFonts w:ascii="Times New Roman"/>
          <w:b w:val="false"/>
          <w:i w:val="false"/>
          <w:color w:val="000000"/>
          <w:sz w:val="28"/>
        </w:rPr>
        <w:t>
      Орындаушы: ____________________________________________________</w:t>
      </w:r>
    </w:p>
    <w:p>
      <w:pPr>
        <w:spacing w:after="0"/>
        <w:ind w:left="0"/>
        <w:jc w:val="both"/>
      </w:pPr>
      <w:r>
        <w:rPr>
          <w:rFonts w:ascii="Times New Roman"/>
          <w:b w:val="false"/>
          <w:i w:val="false"/>
          <w:color w:val="000000"/>
          <w:sz w:val="28"/>
        </w:rPr>
        <w:t>
      Телефон: __________________</w:t>
      </w:r>
    </w:p>
    <w:p>
      <w:pPr>
        <w:spacing w:after="0"/>
        <w:ind w:left="0"/>
        <w:jc w:val="both"/>
      </w:pPr>
      <w:r>
        <w:rPr>
          <w:rFonts w:ascii="Times New Roman"/>
          <w:b w:val="false"/>
          <w:i w:val="false"/>
          <w:color w:val="000000"/>
          <w:sz w:val="28"/>
        </w:rPr>
        <w:t xml:space="preserve">
      Қазақстан Республикасында тіркелген дәрілік заттарды Қазақстан Республикасының аумағына әкелуге (Еуразиялық экономикалық одаққа мүше-елдер болып табылатын мемлекеттерден) келісім және (немесе) қорытынды (рұқсат беру құжаты): </w:t>
      </w:r>
    </w:p>
    <w:p>
      <w:pPr>
        <w:spacing w:after="0"/>
        <w:ind w:left="0"/>
        <w:jc w:val="both"/>
      </w:pPr>
      <w:r>
        <w:rPr>
          <w:rFonts w:ascii="Times New Roman"/>
          <w:b w:val="false"/>
          <w:i w:val="false"/>
          <w:color w:val="000000"/>
          <w:sz w:val="28"/>
        </w:rPr>
        <w:t>
      ____________________________________дейін жарамды.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w:t>
            </w:r>
            <w:r>
              <w:br/>
            </w:r>
            <w:r>
              <w:rPr>
                <w:rFonts w:ascii="Times New Roman"/>
                <w:b w:val="false"/>
                <w:i w:val="false"/>
                <w:color w:val="000000"/>
                <w:sz w:val="20"/>
              </w:rPr>
              <w:t xml:space="preserve">медициналық бұйымдарды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 әкелу және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 xml:space="preserve">тіркелген және тіркелмеген </w:t>
            </w:r>
            <w:r>
              <w:br/>
            </w:r>
            <w:r>
              <w:rPr>
                <w:rFonts w:ascii="Times New Roman"/>
                <w:b w:val="false"/>
                <w:i w:val="false"/>
                <w:color w:val="000000"/>
                <w:sz w:val="20"/>
              </w:rPr>
              <w:t>дәрілік заттар мен медициналық</w:t>
            </w:r>
            <w:r>
              <w:br/>
            </w:r>
            <w:r>
              <w:rPr>
                <w:rFonts w:ascii="Times New Roman"/>
                <w:b w:val="false"/>
                <w:i w:val="false"/>
                <w:color w:val="000000"/>
                <w:sz w:val="20"/>
              </w:rPr>
              <w:t xml:space="preserve">бұйымдарды әкелуге келісім </w:t>
            </w:r>
            <w:r>
              <w:br/>
            </w:r>
            <w:r>
              <w:rPr>
                <w:rFonts w:ascii="Times New Roman"/>
                <w:b w:val="false"/>
                <w:i w:val="false"/>
                <w:color w:val="000000"/>
                <w:sz w:val="20"/>
              </w:rPr>
              <w:t xml:space="preserve">және (немесе) қорытынды </w:t>
            </w:r>
            <w:r>
              <w:br/>
            </w:r>
            <w:r>
              <w:rPr>
                <w:rFonts w:ascii="Times New Roman"/>
                <w:b w:val="false"/>
                <w:i w:val="false"/>
                <w:color w:val="000000"/>
                <w:sz w:val="20"/>
              </w:rPr>
              <w:t xml:space="preserve">(рұқсат беру құжатын)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 xml:space="preserve">қызметтің қағидаларына </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(уәкілетті органның атауы)</w:t>
            </w:r>
          </w:p>
        </w:tc>
      </w:tr>
    </w:tbl>
    <w:bookmarkStart w:name="z112" w:id="96"/>
    <w:p>
      <w:pPr>
        <w:spacing w:after="0"/>
        <w:ind w:left="0"/>
        <w:jc w:val="left"/>
      </w:pPr>
      <w:r>
        <w:rPr>
          <w:rFonts w:ascii="Times New Roman"/>
          <w:b/>
          <w:i w:val="false"/>
          <w:color w:val="000000"/>
        </w:rPr>
        <w:t xml:space="preserve"> Еуразиялық экономикалық одаққа мүше-елдер болып табылатын мемлекеттерден Қазақстан Республикасының аумағында тіркелмеген дәрілік заттарды әкелуге келісім және (немесе) қорытынды (рұқсат беру құжаты)</w:t>
      </w:r>
    </w:p>
    <w:bookmarkEnd w:id="96"/>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(уәкілетті органның атауы)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(Жеке кәсіпкердің тегі, аты, әкесінің аты (бар болса), заңды тұлғаның толық атауы) </w:t>
      </w:r>
    </w:p>
    <w:p>
      <w:pPr>
        <w:spacing w:after="0"/>
        <w:ind w:left="0"/>
        <w:jc w:val="both"/>
      </w:pPr>
      <w:r>
        <w:rPr>
          <w:rFonts w:ascii="Times New Roman"/>
          <w:b w:val="false"/>
          <w:i w:val="false"/>
          <w:color w:val="000000"/>
          <w:sz w:val="28"/>
        </w:rPr>
        <w:t xml:space="preserve">
      рұқсат етеді. ______________________________________________________________ </w:t>
      </w:r>
    </w:p>
    <w:p>
      <w:pPr>
        <w:spacing w:after="0"/>
        <w:ind w:left="0"/>
        <w:jc w:val="both"/>
      </w:pPr>
      <w:r>
        <w:rPr>
          <w:rFonts w:ascii="Times New Roman"/>
          <w:b w:val="false"/>
          <w:i w:val="false"/>
          <w:color w:val="000000"/>
          <w:sz w:val="28"/>
        </w:rPr>
        <w:t>
      (сәйкестендіру нөмірі (БСН, ЖСН), мекенжайы, телефоны)</w:t>
      </w:r>
    </w:p>
    <w:p>
      <w:pPr>
        <w:spacing w:after="0"/>
        <w:ind w:left="0"/>
        <w:jc w:val="both"/>
      </w:pPr>
      <w:r>
        <w:rPr>
          <w:rFonts w:ascii="Times New Roman"/>
          <w:b w:val="false"/>
          <w:i w:val="false"/>
          <w:color w:val="000000"/>
          <w:sz w:val="28"/>
        </w:rPr>
        <w:t>
      ерекшелікке (қосымшаға, инвойсқа, шот-фактураға) сәйкес Қазақстан Республикасында тіркелмеген дәрілік заттарды Қазақстан Республикасының аумағына әкелу</w:t>
      </w:r>
    </w:p>
    <w:p>
      <w:pPr>
        <w:spacing w:after="0"/>
        <w:ind w:left="0"/>
        <w:jc w:val="both"/>
      </w:pPr>
      <w:r>
        <w:rPr>
          <w:rFonts w:ascii="Times New Roman"/>
          <w:b w:val="false"/>
          <w:i w:val="false"/>
          <w:color w:val="000000"/>
          <w:sz w:val="28"/>
        </w:rPr>
        <w:t>
      бастап №__ 20__ "___" _______ жасалған келісімшартқа (шартқа)_____________ келесі атауларға: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атауы (дәрілік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және өндіруші елдің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Жоғарыда көрсетілген дәрілік заттар (атаулардың саны) Қазақстан Республикасында тіркелген және қолдануға рұқсат етілген. </w:t>
      </w:r>
    </w:p>
    <w:p>
      <w:pPr>
        <w:spacing w:after="0"/>
        <w:ind w:left="0"/>
        <w:jc w:val="both"/>
      </w:pPr>
      <w:r>
        <w:rPr>
          <w:rFonts w:ascii="Times New Roman"/>
          <w:b w:val="false"/>
          <w:i w:val="false"/>
          <w:color w:val="000000"/>
          <w:sz w:val="28"/>
        </w:rPr>
        <w:t xml:space="preserve">
      Уәкілетті тұлғаның лауазымы __________________________ _____________ </w:t>
      </w:r>
    </w:p>
    <w:p>
      <w:pPr>
        <w:spacing w:after="0"/>
        <w:ind w:left="0"/>
        <w:jc w:val="both"/>
      </w:pPr>
      <w:r>
        <w:rPr>
          <w:rFonts w:ascii="Times New Roman"/>
          <w:b w:val="false"/>
          <w:i w:val="false"/>
          <w:color w:val="000000"/>
          <w:sz w:val="28"/>
        </w:rPr>
        <w:t>
      тегі, аты, әкесінің аты (болса)       қолы</w:t>
      </w:r>
    </w:p>
    <w:p>
      <w:pPr>
        <w:spacing w:after="0"/>
        <w:ind w:left="0"/>
        <w:jc w:val="both"/>
      </w:pPr>
      <w:r>
        <w:rPr>
          <w:rFonts w:ascii="Times New Roman"/>
          <w:b w:val="false"/>
          <w:i w:val="false"/>
          <w:color w:val="000000"/>
          <w:sz w:val="28"/>
        </w:rPr>
        <w:t>
      Орындаушы: ____________________________________________________</w:t>
      </w:r>
    </w:p>
    <w:p>
      <w:pPr>
        <w:spacing w:after="0"/>
        <w:ind w:left="0"/>
        <w:jc w:val="both"/>
      </w:pPr>
      <w:r>
        <w:rPr>
          <w:rFonts w:ascii="Times New Roman"/>
          <w:b w:val="false"/>
          <w:i w:val="false"/>
          <w:color w:val="000000"/>
          <w:sz w:val="28"/>
        </w:rPr>
        <w:t>
      Телефон: __________________</w:t>
      </w:r>
    </w:p>
    <w:p>
      <w:pPr>
        <w:spacing w:after="0"/>
        <w:ind w:left="0"/>
        <w:jc w:val="both"/>
      </w:pPr>
      <w:r>
        <w:rPr>
          <w:rFonts w:ascii="Times New Roman"/>
          <w:b w:val="false"/>
          <w:i w:val="false"/>
          <w:color w:val="000000"/>
          <w:sz w:val="28"/>
        </w:rPr>
        <w:t xml:space="preserve">
      Еуразиялық экономикалық одаққа мүше-елдер болып табылатын мемлекеттерден Қазақстан Республикасының аумағында тіркелмеген дәрілік заттарды әкелуге келісім және (немесе) қорытынды (рұқсат беру құжаты): </w:t>
      </w:r>
    </w:p>
    <w:p>
      <w:pPr>
        <w:spacing w:after="0"/>
        <w:ind w:left="0"/>
        <w:jc w:val="both"/>
      </w:pPr>
      <w:r>
        <w:rPr>
          <w:rFonts w:ascii="Times New Roman"/>
          <w:b w:val="false"/>
          <w:i w:val="false"/>
          <w:color w:val="000000"/>
          <w:sz w:val="28"/>
        </w:rPr>
        <w:t>
      _____________________________________________________ дейін жарамды.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w:t>
            </w:r>
            <w:r>
              <w:br/>
            </w:r>
            <w:r>
              <w:rPr>
                <w:rFonts w:ascii="Times New Roman"/>
                <w:b w:val="false"/>
                <w:i w:val="false"/>
                <w:color w:val="000000"/>
                <w:sz w:val="20"/>
              </w:rPr>
              <w:t xml:space="preserve">медициналық бұйымдарды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 әкелу және </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 xml:space="preserve">тіркелген және тіркелмеген </w:t>
            </w:r>
            <w:r>
              <w:br/>
            </w:r>
            <w:r>
              <w:rPr>
                <w:rFonts w:ascii="Times New Roman"/>
                <w:b w:val="false"/>
                <w:i w:val="false"/>
                <w:color w:val="000000"/>
                <w:sz w:val="20"/>
              </w:rPr>
              <w:t>дәрілік заттар мен медициналық</w:t>
            </w:r>
            <w:r>
              <w:br/>
            </w:r>
            <w:r>
              <w:rPr>
                <w:rFonts w:ascii="Times New Roman"/>
                <w:b w:val="false"/>
                <w:i w:val="false"/>
                <w:color w:val="000000"/>
                <w:sz w:val="20"/>
              </w:rPr>
              <w:t xml:space="preserve">бұйымдарды әкелуге келісім </w:t>
            </w:r>
            <w:r>
              <w:br/>
            </w:r>
            <w:r>
              <w:rPr>
                <w:rFonts w:ascii="Times New Roman"/>
                <w:b w:val="false"/>
                <w:i w:val="false"/>
                <w:color w:val="000000"/>
                <w:sz w:val="20"/>
              </w:rPr>
              <w:t xml:space="preserve">және (немесе) қорытынды </w:t>
            </w:r>
            <w:r>
              <w:br/>
            </w:r>
            <w:r>
              <w:rPr>
                <w:rFonts w:ascii="Times New Roman"/>
                <w:b w:val="false"/>
                <w:i w:val="false"/>
                <w:color w:val="000000"/>
                <w:sz w:val="20"/>
              </w:rPr>
              <w:t xml:space="preserve">(рұқсат беру құжатын)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 xml:space="preserve">қызметтің қағидаларына </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(уәкілетті органның атауы)</w:t>
            </w:r>
          </w:p>
        </w:tc>
      </w:tr>
    </w:tbl>
    <w:bookmarkStart w:name="z114" w:id="97"/>
    <w:p>
      <w:pPr>
        <w:spacing w:after="0"/>
        <w:ind w:left="0"/>
        <w:jc w:val="left"/>
      </w:pPr>
      <w:r>
        <w:rPr>
          <w:rFonts w:ascii="Times New Roman"/>
          <w:b/>
          <w:i w:val="false"/>
          <w:color w:val="000000"/>
        </w:rPr>
        <w:t xml:space="preserve"> Қазақстан Республикасында тіркелмеген медициналық бұйымдарды Қазақстан Республикасының аумағына әкелуге келісім және (немесе) қорытынды (рұқсат беру құжаты)</w:t>
      </w:r>
    </w:p>
    <w:bookmarkEnd w:id="97"/>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(уәкілетті органның атауы) </w:t>
      </w:r>
    </w:p>
    <w:p>
      <w:pPr>
        <w:spacing w:after="0"/>
        <w:ind w:left="0"/>
        <w:jc w:val="both"/>
      </w:pPr>
      <w:r>
        <w:rPr>
          <w:rFonts w:ascii="Times New Roman"/>
          <w:b w:val="false"/>
          <w:i w:val="false"/>
          <w:color w:val="000000"/>
          <w:sz w:val="28"/>
        </w:rPr>
        <w:t xml:space="preserve">
      ________________________________________________________ рұқсат етеді </w:t>
      </w:r>
    </w:p>
    <w:p>
      <w:pPr>
        <w:spacing w:after="0"/>
        <w:ind w:left="0"/>
        <w:jc w:val="both"/>
      </w:pPr>
      <w:r>
        <w:rPr>
          <w:rFonts w:ascii="Times New Roman"/>
          <w:b w:val="false"/>
          <w:i w:val="false"/>
          <w:color w:val="000000"/>
          <w:sz w:val="28"/>
        </w:rPr>
        <w:t xml:space="preserve">
      (Жеке кәсіпкердің тегі, аты, әкесінің аты (бар болса), заңды тұлғаның толық атауы),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(сәйкестендіру нөмірі (БСН, ЖСН), мекенжайы, телефоны)</w:t>
      </w:r>
    </w:p>
    <w:p>
      <w:pPr>
        <w:spacing w:after="0"/>
        <w:ind w:left="0"/>
        <w:jc w:val="both"/>
      </w:pPr>
      <w:r>
        <w:rPr>
          <w:rFonts w:ascii="Times New Roman"/>
          <w:b w:val="false"/>
          <w:i w:val="false"/>
          <w:color w:val="000000"/>
          <w:sz w:val="28"/>
        </w:rPr>
        <w:t xml:space="preserve">
      ерекшелікке (қосымшаға, инвойсқа, шот-фактураға) сәйкес Қазақстан Республикасында тіркелмеген медициналық бұйымдарды Қазақстан Республикасының аумағына әкелу) </w:t>
      </w:r>
    </w:p>
    <w:p>
      <w:pPr>
        <w:spacing w:after="0"/>
        <w:ind w:left="0"/>
        <w:jc w:val="both"/>
      </w:pPr>
      <w:r>
        <w:rPr>
          <w:rFonts w:ascii="Times New Roman"/>
          <w:b w:val="false"/>
          <w:i w:val="false"/>
          <w:color w:val="000000"/>
          <w:sz w:val="28"/>
        </w:rPr>
        <w:t>
      бастап №__ 20__ "___" _______ жасалған келісімшартқа (шартқа)_____________ келесі атауларға: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және өндіруші елдің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Жоғарыда көрсетілген медициналық бұйымдар мыналарға арналған: </w:t>
      </w:r>
    </w:p>
    <w:p>
      <w:pPr>
        <w:spacing w:after="0"/>
        <w:ind w:left="0"/>
        <w:jc w:val="both"/>
      </w:pPr>
      <w:r>
        <w:rPr>
          <w:rFonts w:ascii="Times New Roman"/>
          <w:b w:val="false"/>
          <w:i w:val="false"/>
          <w:color w:val="000000"/>
          <w:sz w:val="28"/>
        </w:rPr>
        <w:t xml:space="preserve">
      ____________________ </w:t>
      </w:r>
    </w:p>
    <w:p>
      <w:pPr>
        <w:spacing w:after="0"/>
        <w:ind w:left="0"/>
        <w:jc w:val="both"/>
      </w:pPr>
      <w:r>
        <w:rPr>
          <w:rFonts w:ascii="Times New Roman"/>
          <w:b w:val="false"/>
          <w:i w:val="false"/>
          <w:color w:val="000000"/>
          <w:sz w:val="28"/>
        </w:rPr>
        <w:t>
      (әкелу мақсатын көрсету).</w:t>
      </w:r>
    </w:p>
    <w:p>
      <w:pPr>
        <w:spacing w:after="0"/>
        <w:ind w:left="0"/>
        <w:jc w:val="both"/>
      </w:pPr>
      <w:r>
        <w:rPr>
          <w:rFonts w:ascii="Times New Roman"/>
          <w:b w:val="false"/>
          <w:i w:val="false"/>
          <w:color w:val="000000"/>
          <w:sz w:val="28"/>
        </w:rPr>
        <w:t xml:space="preserve">
      Уәкілетті тұлғаның лауазымы __________________________ _____________ </w:t>
      </w:r>
    </w:p>
    <w:p>
      <w:pPr>
        <w:spacing w:after="0"/>
        <w:ind w:left="0"/>
        <w:jc w:val="both"/>
      </w:pPr>
      <w:r>
        <w:rPr>
          <w:rFonts w:ascii="Times New Roman"/>
          <w:b w:val="false"/>
          <w:i w:val="false"/>
          <w:color w:val="000000"/>
          <w:sz w:val="28"/>
        </w:rPr>
        <w:t>
      тегі, аты, әкесінің аты (болса)       қолы</w:t>
      </w:r>
    </w:p>
    <w:p>
      <w:pPr>
        <w:spacing w:after="0"/>
        <w:ind w:left="0"/>
        <w:jc w:val="both"/>
      </w:pPr>
      <w:r>
        <w:rPr>
          <w:rFonts w:ascii="Times New Roman"/>
          <w:b w:val="false"/>
          <w:i w:val="false"/>
          <w:color w:val="000000"/>
          <w:sz w:val="28"/>
        </w:rPr>
        <w:t>
      Орындаушы: ____________________________________________________</w:t>
      </w:r>
    </w:p>
    <w:p>
      <w:pPr>
        <w:spacing w:after="0"/>
        <w:ind w:left="0"/>
        <w:jc w:val="both"/>
      </w:pPr>
      <w:r>
        <w:rPr>
          <w:rFonts w:ascii="Times New Roman"/>
          <w:b w:val="false"/>
          <w:i w:val="false"/>
          <w:color w:val="000000"/>
          <w:sz w:val="28"/>
        </w:rPr>
        <w:t>
      Телефон: __________________</w:t>
      </w:r>
    </w:p>
    <w:p>
      <w:pPr>
        <w:spacing w:after="0"/>
        <w:ind w:left="0"/>
        <w:jc w:val="both"/>
      </w:pPr>
      <w:r>
        <w:rPr>
          <w:rFonts w:ascii="Times New Roman"/>
          <w:b w:val="false"/>
          <w:i w:val="false"/>
          <w:color w:val="000000"/>
          <w:sz w:val="28"/>
        </w:rPr>
        <w:t>
      Қазақстан Республикасында тіркелмеген медициналық бұйымдарды Қазақстан Республикасының аумағына әкелуге келісім және (немесе) қорытынды (рұқсат беру құжаты): ________________________________________ дейін жарамды.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w:t>
            </w:r>
            <w:r>
              <w:br/>
            </w:r>
            <w:r>
              <w:rPr>
                <w:rFonts w:ascii="Times New Roman"/>
                <w:b w:val="false"/>
                <w:i w:val="false"/>
                <w:color w:val="000000"/>
                <w:sz w:val="20"/>
              </w:rPr>
              <w:t xml:space="preserve">медициналық бұйымдарды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 әкелу және </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 xml:space="preserve">тіркелген және тіркелмеген </w:t>
            </w:r>
            <w:r>
              <w:br/>
            </w:r>
            <w:r>
              <w:rPr>
                <w:rFonts w:ascii="Times New Roman"/>
                <w:b w:val="false"/>
                <w:i w:val="false"/>
                <w:color w:val="000000"/>
                <w:sz w:val="20"/>
              </w:rPr>
              <w:t>дәрілік заттар мен медициналық</w:t>
            </w:r>
            <w:r>
              <w:br/>
            </w:r>
            <w:r>
              <w:rPr>
                <w:rFonts w:ascii="Times New Roman"/>
                <w:b w:val="false"/>
                <w:i w:val="false"/>
                <w:color w:val="000000"/>
                <w:sz w:val="20"/>
              </w:rPr>
              <w:t xml:space="preserve">бұйымдарды әкелуге келісім </w:t>
            </w:r>
            <w:r>
              <w:br/>
            </w:r>
            <w:r>
              <w:rPr>
                <w:rFonts w:ascii="Times New Roman"/>
                <w:b w:val="false"/>
                <w:i w:val="false"/>
                <w:color w:val="000000"/>
                <w:sz w:val="20"/>
              </w:rPr>
              <w:t xml:space="preserve">және (немесе) қорытынды </w:t>
            </w:r>
            <w:r>
              <w:br/>
            </w:r>
            <w:r>
              <w:rPr>
                <w:rFonts w:ascii="Times New Roman"/>
                <w:b w:val="false"/>
                <w:i w:val="false"/>
                <w:color w:val="000000"/>
                <w:sz w:val="20"/>
              </w:rPr>
              <w:t xml:space="preserve">(рұқсат беру құжатын)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 xml:space="preserve">қызметтің қағидаларына </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(уәкілетті органның атауы)</w:t>
            </w:r>
          </w:p>
        </w:tc>
      </w:tr>
    </w:tbl>
    <w:bookmarkStart w:name="z116" w:id="98"/>
    <w:p>
      <w:pPr>
        <w:spacing w:after="0"/>
        <w:ind w:left="0"/>
        <w:jc w:val="left"/>
      </w:pPr>
      <w:r>
        <w:rPr>
          <w:rFonts w:ascii="Times New Roman"/>
          <w:b/>
          <w:i w:val="false"/>
          <w:color w:val="000000"/>
        </w:rPr>
        <w:t xml:space="preserve"> Қазақстан Республикасында тіркелген медициналық бұйымдарды Қазақстан Республикасының аумағына әкелуге келісім және (немесе) қорытынды (рұқсат беру құжаты)</w:t>
      </w:r>
    </w:p>
    <w:bookmarkEnd w:id="98"/>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(уәкілетті органның атауы) </w:t>
      </w:r>
    </w:p>
    <w:p>
      <w:pPr>
        <w:spacing w:after="0"/>
        <w:ind w:left="0"/>
        <w:jc w:val="both"/>
      </w:pPr>
      <w:r>
        <w:rPr>
          <w:rFonts w:ascii="Times New Roman"/>
          <w:b w:val="false"/>
          <w:i w:val="false"/>
          <w:color w:val="000000"/>
          <w:sz w:val="28"/>
        </w:rPr>
        <w:t xml:space="preserve">
      ________________________________________________________ рұқсат етеді </w:t>
      </w:r>
    </w:p>
    <w:p>
      <w:pPr>
        <w:spacing w:after="0"/>
        <w:ind w:left="0"/>
        <w:jc w:val="both"/>
      </w:pPr>
      <w:r>
        <w:rPr>
          <w:rFonts w:ascii="Times New Roman"/>
          <w:b w:val="false"/>
          <w:i w:val="false"/>
          <w:color w:val="000000"/>
          <w:sz w:val="28"/>
        </w:rPr>
        <w:t xml:space="preserve">
      (Жеке кәсіпкердің тегі, аты, әкесінің аты (бар болса), заңды тұлғаның толық атауы),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(сәйкестендіру нөмірі (БСН, ЖСН), мекенжайы, телефоны)</w:t>
      </w:r>
    </w:p>
    <w:p>
      <w:pPr>
        <w:spacing w:after="0"/>
        <w:ind w:left="0"/>
        <w:jc w:val="both"/>
      </w:pPr>
      <w:r>
        <w:rPr>
          <w:rFonts w:ascii="Times New Roman"/>
          <w:b w:val="false"/>
          <w:i w:val="false"/>
          <w:color w:val="000000"/>
          <w:sz w:val="28"/>
        </w:rPr>
        <w:t xml:space="preserve">
      ерекшелікке (қосымшаға, инвойсқа, шот-фактураға) сәйкес Қазақстан Республикасында тіркелген медициналық бұйымдарды Қазақстан Республикасының аумағына әкелу) </w:t>
      </w:r>
    </w:p>
    <w:p>
      <w:pPr>
        <w:spacing w:after="0"/>
        <w:ind w:left="0"/>
        <w:jc w:val="both"/>
      </w:pPr>
      <w:r>
        <w:rPr>
          <w:rFonts w:ascii="Times New Roman"/>
          <w:b w:val="false"/>
          <w:i w:val="false"/>
          <w:color w:val="000000"/>
          <w:sz w:val="28"/>
        </w:rPr>
        <w:t>
      бастап №__ 20__ "___" _______ жасалған келісімшартқа (шартқа)_____________ келесі атауларға: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және өндіруші елдің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Жоғарыда көрсетілген медициналық бұйымдар (атаулардың саны) Қазақстан Республикасында тіркелген және қолдануға рұқсат етілген.</w:t>
      </w:r>
    </w:p>
    <w:p>
      <w:pPr>
        <w:spacing w:after="0"/>
        <w:ind w:left="0"/>
        <w:jc w:val="both"/>
      </w:pPr>
      <w:r>
        <w:rPr>
          <w:rFonts w:ascii="Times New Roman"/>
          <w:b w:val="false"/>
          <w:i w:val="false"/>
          <w:color w:val="000000"/>
          <w:sz w:val="28"/>
        </w:rPr>
        <w:t xml:space="preserve">
      Уәкілетті тұлғаның лауазымы __________________________ _____________ </w:t>
      </w:r>
    </w:p>
    <w:p>
      <w:pPr>
        <w:spacing w:after="0"/>
        <w:ind w:left="0"/>
        <w:jc w:val="both"/>
      </w:pPr>
      <w:r>
        <w:rPr>
          <w:rFonts w:ascii="Times New Roman"/>
          <w:b w:val="false"/>
          <w:i w:val="false"/>
          <w:color w:val="000000"/>
          <w:sz w:val="28"/>
        </w:rPr>
        <w:t>
      тегі, аты, әкесінің аты (болса)             қолы</w:t>
      </w:r>
    </w:p>
    <w:p>
      <w:pPr>
        <w:spacing w:after="0"/>
        <w:ind w:left="0"/>
        <w:jc w:val="both"/>
      </w:pPr>
      <w:r>
        <w:rPr>
          <w:rFonts w:ascii="Times New Roman"/>
          <w:b w:val="false"/>
          <w:i w:val="false"/>
          <w:color w:val="000000"/>
          <w:sz w:val="28"/>
        </w:rPr>
        <w:t>
      Орындаушы: ____________________________________________________</w:t>
      </w:r>
    </w:p>
    <w:p>
      <w:pPr>
        <w:spacing w:after="0"/>
        <w:ind w:left="0"/>
        <w:jc w:val="both"/>
      </w:pPr>
      <w:r>
        <w:rPr>
          <w:rFonts w:ascii="Times New Roman"/>
          <w:b w:val="false"/>
          <w:i w:val="false"/>
          <w:color w:val="000000"/>
          <w:sz w:val="28"/>
        </w:rPr>
        <w:t>
      Телефон: __________________</w:t>
      </w:r>
    </w:p>
    <w:p>
      <w:pPr>
        <w:spacing w:after="0"/>
        <w:ind w:left="0"/>
        <w:jc w:val="both"/>
      </w:pPr>
      <w:r>
        <w:rPr>
          <w:rFonts w:ascii="Times New Roman"/>
          <w:b w:val="false"/>
          <w:i w:val="false"/>
          <w:color w:val="000000"/>
          <w:sz w:val="28"/>
        </w:rPr>
        <w:t>
      Қазақстан Республикасында тіркелген медициналық бұйымдарды Қазақстан Республикасының аумағына әкелуге келісім және (немесе) қорытынды (рұқсат беру құжаты): ________________________________________ дейін жарамды.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w:t>
            </w:r>
            <w:r>
              <w:br/>
            </w:r>
            <w:r>
              <w:rPr>
                <w:rFonts w:ascii="Times New Roman"/>
                <w:b w:val="false"/>
                <w:i w:val="false"/>
                <w:color w:val="000000"/>
                <w:sz w:val="20"/>
              </w:rPr>
              <w:t xml:space="preserve">медициналық бұйымдарды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 әкелу және </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 xml:space="preserve">тіркелген және тіркелмеген </w:t>
            </w:r>
            <w:r>
              <w:br/>
            </w:r>
            <w:r>
              <w:rPr>
                <w:rFonts w:ascii="Times New Roman"/>
                <w:b w:val="false"/>
                <w:i w:val="false"/>
                <w:color w:val="000000"/>
                <w:sz w:val="20"/>
              </w:rPr>
              <w:t>дәрілік заттар мен медициналық</w:t>
            </w:r>
            <w:r>
              <w:br/>
            </w:r>
            <w:r>
              <w:rPr>
                <w:rFonts w:ascii="Times New Roman"/>
                <w:b w:val="false"/>
                <w:i w:val="false"/>
                <w:color w:val="000000"/>
                <w:sz w:val="20"/>
              </w:rPr>
              <w:t xml:space="preserve">бұйымдарды әкелуге келісім </w:t>
            </w:r>
            <w:r>
              <w:br/>
            </w:r>
            <w:r>
              <w:rPr>
                <w:rFonts w:ascii="Times New Roman"/>
                <w:b w:val="false"/>
                <w:i w:val="false"/>
                <w:color w:val="000000"/>
                <w:sz w:val="20"/>
              </w:rPr>
              <w:t xml:space="preserve">және (немесе) қорытынды </w:t>
            </w:r>
            <w:r>
              <w:br/>
            </w:r>
            <w:r>
              <w:rPr>
                <w:rFonts w:ascii="Times New Roman"/>
                <w:b w:val="false"/>
                <w:i w:val="false"/>
                <w:color w:val="000000"/>
                <w:sz w:val="20"/>
              </w:rPr>
              <w:t xml:space="preserve">(рұқсат беру құжатын)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 xml:space="preserve">қызметтің қағидаларына </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(уәкілетті органның атауы)</w:t>
            </w:r>
          </w:p>
        </w:tc>
      </w:tr>
    </w:tbl>
    <w:bookmarkStart w:name="z118" w:id="99"/>
    <w:p>
      <w:pPr>
        <w:spacing w:after="0"/>
        <w:ind w:left="0"/>
        <w:jc w:val="left"/>
      </w:pPr>
      <w:r>
        <w:rPr>
          <w:rFonts w:ascii="Times New Roman"/>
          <w:b/>
          <w:i w:val="false"/>
          <w:color w:val="000000"/>
        </w:rPr>
        <w:t xml:space="preserve"> Еуразиялық экономикалық одаққа мүше-елдер болып табылмайтын мемлекеттерден дәрілік заттарды әкелуге келісім және (немесе) қорытынды (рұқсат беру құжаты)</w:t>
      </w:r>
    </w:p>
    <w:bookmarkEnd w:id="99"/>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(қорытынды берген мемлекеттік билік органының, Еуразиялық экономикалық</w:t>
      </w:r>
    </w:p>
    <w:p>
      <w:pPr>
        <w:spacing w:after="0"/>
        <w:ind w:left="0"/>
        <w:jc w:val="both"/>
      </w:pPr>
      <w:r>
        <w:rPr>
          <w:rFonts w:ascii="Times New Roman"/>
          <w:b w:val="false"/>
          <w:i w:val="false"/>
          <w:color w:val="000000"/>
          <w:sz w:val="28"/>
        </w:rPr>
        <w:t>
      одаққа мүше мемлекеттің атауы)</w:t>
      </w:r>
    </w:p>
    <w:p>
      <w:pPr>
        <w:spacing w:after="0"/>
        <w:ind w:left="0"/>
        <w:jc w:val="both"/>
      </w:pPr>
      <w:r>
        <w:rPr>
          <w:rFonts w:ascii="Times New Roman"/>
          <w:b w:val="false"/>
          <w:i w:val="false"/>
          <w:color w:val="000000"/>
          <w:sz w:val="28"/>
        </w:rPr>
        <w:t xml:space="preserve">
      ____________________________________________________________ берілді </w:t>
      </w:r>
    </w:p>
    <w:p>
      <w:pPr>
        <w:spacing w:after="0"/>
        <w:ind w:left="0"/>
        <w:jc w:val="both"/>
      </w:pPr>
      <w:r>
        <w:rPr>
          <w:rFonts w:ascii="Times New Roman"/>
          <w:b w:val="false"/>
          <w:i w:val="false"/>
          <w:color w:val="000000"/>
          <w:sz w:val="28"/>
        </w:rPr>
        <w:t xml:space="preserve">
      (ұйымның атауы, заңды мекенжайы, елі (жеке тұлғалар үшін тегі, аты, әкесінің аты </w:t>
      </w:r>
    </w:p>
    <w:p>
      <w:pPr>
        <w:spacing w:after="0"/>
        <w:ind w:left="0"/>
        <w:jc w:val="both"/>
      </w:pPr>
      <w:r>
        <w:rPr>
          <w:rFonts w:ascii="Times New Roman"/>
          <w:b w:val="false"/>
          <w:i w:val="false"/>
          <w:color w:val="000000"/>
          <w:sz w:val="28"/>
        </w:rPr>
        <w:t xml:space="preserve">
      (бар болса)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Орын ауыстыру түрі __________________________________________________ </w:t>
      </w:r>
    </w:p>
    <w:p>
      <w:pPr>
        <w:spacing w:after="0"/>
        <w:ind w:left="0"/>
        <w:jc w:val="both"/>
      </w:pP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(Тауарлардың бірыңғай тізбесінің бөлімі) (КО СЭҚ ТН коды)</w:t>
      </w:r>
    </w:p>
    <w:p>
      <w:pPr>
        <w:spacing w:after="0"/>
        <w:ind w:left="0"/>
        <w:jc w:val="both"/>
      </w:pPr>
      <w:r>
        <w:rPr>
          <w:rFonts w:ascii="Times New Roman"/>
          <w:b w:val="false"/>
          <w:i w:val="false"/>
          <w:color w:val="000000"/>
          <w:sz w:val="28"/>
        </w:rPr>
        <w:t>
      Алушы (жөнелтуші)________________________________________________</w:t>
      </w:r>
    </w:p>
    <w:p>
      <w:pPr>
        <w:spacing w:after="0"/>
        <w:ind w:left="0"/>
        <w:jc w:val="both"/>
      </w:pPr>
      <w:r>
        <w:rPr>
          <w:rFonts w:ascii="Times New Roman"/>
          <w:b w:val="false"/>
          <w:i w:val="false"/>
          <w:color w:val="000000"/>
          <w:sz w:val="28"/>
        </w:rPr>
        <w:t>
      Атауы, заңды мекенжайы, елі)</w:t>
      </w:r>
    </w:p>
    <w:p>
      <w:pPr>
        <w:spacing w:after="0"/>
        <w:ind w:left="0"/>
        <w:jc w:val="both"/>
      </w:pPr>
      <w:r>
        <w:rPr>
          <w:rFonts w:ascii="Times New Roman"/>
          <w:b w:val="false"/>
          <w:i w:val="false"/>
          <w:color w:val="000000"/>
          <w:sz w:val="28"/>
        </w:rPr>
        <w:t>
      Межелі (жөнелту) ел _______________________________________</w:t>
      </w:r>
    </w:p>
    <w:p>
      <w:pPr>
        <w:spacing w:after="0"/>
        <w:ind w:left="0"/>
        <w:jc w:val="both"/>
      </w:pPr>
      <w:r>
        <w:rPr>
          <w:rFonts w:ascii="Times New Roman"/>
          <w:b w:val="false"/>
          <w:i w:val="false"/>
          <w:color w:val="000000"/>
          <w:sz w:val="28"/>
        </w:rPr>
        <w:t>
      Әкелу мақсаты _______________________________________________________</w:t>
      </w:r>
    </w:p>
    <w:p>
      <w:pPr>
        <w:spacing w:after="0"/>
        <w:ind w:left="0"/>
        <w:jc w:val="both"/>
      </w:pPr>
      <w:r>
        <w:rPr>
          <w:rFonts w:ascii="Times New Roman"/>
          <w:b w:val="false"/>
          <w:i w:val="false"/>
          <w:color w:val="000000"/>
          <w:sz w:val="28"/>
        </w:rPr>
        <w:t>
      Уақытша әкелу мерзімі ______________________________________________</w:t>
      </w:r>
    </w:p>
    <w:p>
      <w:pPr>
        <w:spacing w:after="0"/>
        <w:ind w:left="0"/>
        <w:jc w:val="both"/>
      </w:pPr>
      <w:r>
        <w:rPr>
          <w:rFonts w:ascii="Times New Roman"/>
          <w:b w:val="false"/>
          <w:i w:val="false"/>
          <w:color w:val="000000"/>
          <w:sz w:val="28"/>
        </w:rPr>
        <w:t>
      Негіздеме ________________________________________________________</w:t>
      </w:r>
    </w:p>
    <w:p>
      <w:pPr>
        <w:spacing w:after="0"/>
        <w:ind w:left="0"/>
        <w:jc w:val="both"/>
      </w:pPr>
      <w:r>
        <w:rPr>
          <w:rFonts w:ascii="Times New Roman"/>
          <w:b w:val="false"/>
          <w:i w:val="false"/>
          <w:color w:val="000000"/>
          <w:sz w:val="28"/>
        </w:rPr>
        <w:t>
      Қосымша ақпарат ________________________________________</w:t>
      </w:r>
    </w:p>
    <w:p>
      <w:pPr>
        <w:spacing w:after="0"/>
        <w:ind w:left="0"/>
        <w:jc w:val="both"/>
      </w:pPr>
      <w:r>
        <w:rPr>
          <w:rFonts w:ascii="Times New Roman"/>
          <w:b w:val="false"/>
          <w:i w:val="false"/>
          <w:color w:val="000000"/>
          <w:sz w:val="28"/>
        </w:rPr>
        <w:t>
      Транзит елі ___________________________________________________</w:t>
      </w:r>
    </w:p>
    <w:p>
      <w:pPr>
        <w:spacing w:after="0"/>
        <w:ind w:left="0"/>
        <w:jc w:val="both"/>
      </w:pPr>
      <w:r>
        <w:rPr>
          <w:rFonts w:ascii="Times New Roman"/>
          <w:b w:val="false"/>
          <w:i w:val="false"/>
          <w:color w:val="000000"/>
          <w:sz w:val="28"/>
        </w:rPr>
        <w:t>
      (аумақ бойынша транзит)</w:t>
      </w:r>
    </w:p>
    <w:p>
      <w:pPr>
        <w:spacing w:after="0"/>
        <w:ind w:left="0"/>
        <w:jc w:val="both"/>
      </w:pPr>
      <w:r>
        <w:rPr>
          <w:rFonts w:ascii="Times New Roman"/>
          <w:b w:val="false"/>
          <w:i w:val="false"/>
          <w:color w:val="000000"/>
          <w:sz w:val="28"/>
        </w:rPr>
        <w:t xml:space="preserve">
      Қолы ______________ мерзімі ___________ </w:t>
      </w:r>
    </w:p>
    <w:p>
      <w:pPr>
        <w:spacing w:after="0"/>
        <w:ind w:left="0"/>
        <w:jc w:val="both"/>
      </w:pPr>
      <w:r>
        <w:rPr>
          <w:rFonts w:ascii="Times New Roman"/>
          <w:b w:val="false"/>
          <w:i w:val="false"/>
          <w:color w:val="000000"/>
          <w:sz w:val="28"/>
        </w:rPr>
        <w:t>
      Еуразиялық экономикалық одаққа мүше-елдер болып табылмайтын мемлекеттерден дәрілік заттарды әкелуге келісім және (немесе) қорытынды (рұқсат беру құжаты)_____________________________________ дейін жарамды.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(Лауазымы)</w:t>
      </w:r>
    </w:p>
    <w:p>
      <w:pPr>
        <w:spacing w:after="0"/>
        <w:ind w:left="0"/>
        <w:jc w:val="both"/>
      </w:pPr>
      <w:r>
        <w:rPr>
          <w:rFonts w:ascii="Times New Roman"/>
          <w:b w:val="false"/>
          <w:i w:val="false"/>
          <w:color w:val="000000"/>
          <w:sz w:val="28"/>
        </w:rPr>
        <w:t>
      Қосымша ақпаратта мыналар көрсетіледі: Қазақстан Республикасында тіркелмеген дәрілік заттарды (дәрілік субстанцияларды) әкелуге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дәрілік субстанцияның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Дозировкасы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Фасовкасы (нөмері)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нысаны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валютасындағы бірлік бағасы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валютасындағы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Қазақстан Республикасында тіркелген дәрілік заттарды (дәрілік субстанцияларды) әкелуге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дәрілік субстанцияның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Өлшеп-орау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нысаны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валютасындағы бірлік бағасы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валютасындағы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Қазақстан Республикасында мемлекеттік тіркелген күні мен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 Қазақстан Республикасында мемлекеттік тіркеудің аяқталу мерзімі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Жоғарыда көрсетілген дәрілік заттар мыналарға арналған: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(әкелу мақсатын көрсету).</w:t>
      </w:r>
    </w:p>
    <w:p>
      <w:pPr>
        <w:spacing w:after="0"/>
        <w:ind w:left="0"/>
        <w:jc w:val="both"/>
      </w:pPr>
      <w:r>
        <w:rPr>
          <w:rFonts w:ascii="Times New Roman"/>
          <w:b w:val="false"/>
          <w:i w:val="false"/>
          <w:color w:val="000000"/>
          <w:sz w:val="28"/>
        </w:rPr>
        <w:t xml:space="preserve">
      Уәкілетті тұлғаның лауазымы __________________________ _____________ </w:t>
      </w:r>
    </w:p>
    <w:p>
      <w:pPr>
        <w:spacing w:after="0"/>
        <w:ind w:left="0"/>
        <w:jc w:val="both"/>
      </w:pPr>
      <w:r>
        <w:rPr>
          <w:rFonts w:ascii="Times New Roman"/>
          <w:b w:val="false"/>
          <w:i w:val="false"/>
          <w:color w:val="000000"/>
          <w:sz w:val="28"/>
        </w:rPr>
        <w:t>
      тегі, аты, әкесінің аты (болса)       қолы</w:t>
      </w:r>
    </w:p>
    <w:p>
      <w:pPr>
        <w:spacing w:after="0"/>
        <w:ind w:left="0"/>
        <w:jc w:val="both"/>
      </w:pPr>
      <w:r>
        <w:rPr>
          <w:rFonts w:ascii="Times New Roman"/>
          <w:b w:val="false"/>
          <w:i w:val="false"/>
          <w:color w:val="000000"/>
          <w:sz w:val="28"/>
        </w:rPr>
        <w:t>
      Орындаушы: ____________________________________________________</w:t>
      </w:r>
    </w:p>
    <w:p>
      <w:pPr>
        <w:spacing w:after="0"/>
        <w:ind w:left="0"/>
        <w:jc w:val="both"/>
      </w:pPr>
      <w:r>
        <w:rPr>
          <w:rFonts w:ascii="Times New Roman"/>
          <w:b w:val="false"/>
          <w:i w:val="false"/>
          <w:color w:val="000000"/>
          <w:sz w:val="28"/>
        </w:rPr>
        <w:t>
      Телефон: __________________</w:t>
      </w:r>
    </w:p>
    <w:p>
      <w:pPr>
        <w:spacing w:after="0"/>
        <w:ind w:left="0"/>
        <w:jc w:val="both"/>
      </w:pPr>
      <w:r>
        <w:rPr>
          <w:rFonts w:ascii="Times New Roman"/>
          <w:b w:val="false"/>
          <w:i w:val="false"/>
          <w:color w:val="000000"/>
          <w:sz w:val="28"/>
        </w:rPr>
        <w:t xml:space="preserve">
      Еуразиялық экономикалық одаққа мүше-елдер болып табылмайтын мемлекеттерден дәрілік заттарды әкелуге келісу және (немесе) қорытынды (рұқсат беру құжаты): </w:t>
      </w:r>
    </w:p>
    <w:p>
      <w:pPr>
        <w:spacing w:after="0"/>
        <w:ind w:left="0"/>
        <w:jc w:val="both"/>
      </w:pPr>
      <w:r>
        <w:rPr>
          <w:rFonts w:ascii="Times New Roman"/>
          <w:b w:val="false"/>
          <w:i w:val="false"/>
          <w:color w:val="000000"/>
          <w:sz w:val="28"/>
        </w:rPr>
        <w:t>
      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8 желтоқсандағы</w:t>
            </w:r>
            <w:r>
              <w:br/>
            </w:r>
            <w:r>
              <w:rPr>
                <w:rFonts w:ascii="Times New Roman"/>
                <w:b w:val="false"/>
                <w:i w:val="false"/>
                <w:color w:val="000000"/>
                <w:sz w:val="20"/>
              </w:rPr>
              <w:t xml:space="preserve">№ ҚР ДСМ-237/2020 бұйрығына </w:t>
            </w:r>
            <w:r>
              <w:br/>
            </w:r>
            <w:r>
              <w:rPr>
                <w:rFonts w:ascii="Times New Roman"/>
                <w:b w:val="false"/>
                <w:i w:val="false"/>
                <w:color w:val="000000"/>
                <w:sz w:val="20"/>
              </w:rPr>
              <w:t>2-қосымша</w:t>
            </w:r>
          </w:p>
        </w:tc>
      </w:tr>
    </w:tbl>
    <w:bookmarkStart w:name="z121" w:id="100"/>
    <w:p>
      <w:pPr>
        <w:spacing w:after="0"/>
        <w:ind w:left="0"/>
        <w:jc w:val="left"/>
      </w:pPr>
      <w:r>
        <w:rPr>
          <w:rFonts w:ascii="Times New Roman"/>
          <w:b/>
          <w:i w:val="false"/>
          <w:color w:val="000000"/>
        </w:rPr>
        <w:t xml:space="preserve"> Дәрілік заттар мен медициналық бұйымдарды Қазақстан Республикасының аумағынан әкету және "Қазақстан Республикасында тіркелген және тіркелмеген дәрілік заттар мен медициналық бұйымдарды әкетуге келісім және (немесе) қорытындыны (рұқсат беру құжатын) беру" мемлекеттік көрсетілетін қызметтің қағидалары</w:t>
      </w:r>
    </w:p>
    <w:bookmarkEnd w:id="100"/>
    <w:bookmarkStart w:name="z122" w:id="101"/>
    <w:p>
      <w:pPr>
        <w:spacing w:after="0"/>
        <w:ind w:left="0"/>
        <w:jc w:val="left"/>
      </w:pPr>
      <w:r>
        <w:rPr>
          <w:rFonts w:ascii="Times New Roman"/>
          <w:b/>
          <w:i w:val="false"/>
          <w:color w:val="000000"/>
        </w:rPr>
        <w:t xml:space="preserve"> 1- тарау. Жалпы ережелер</w:t>
      </w:r>
    </w:p>
    <w:bookmarkEnd w:id="101"/>
    <w:p>
      <w:pPr>
        <w:spacing w:after="0"/>
        <w:ind w:left="0"/>
        <w:jc w:val="left"/>
      </w:pPr>
    </w:p>
    <w:p>
      <w:pPr>
        <w:spacing w:after="0"/>
        <w:ind w:left="0"/>
        <w:jc w:val="both"/>
      </w:pPr>
      <w:r>
        <w:rPr>
          <w:rFonts w:ascii="Times New Roman"/>
          <w:b w:val="false"/>
          <w:i w:val="false"/>
          <w:color w:val="000000"/>
          <w:sz w:val="28"/>
        </w:rPr>
        <w:t xml:space="preserve">
      1. Осы Дәрілік заттар мен медициналық бұйымдарды Қазақстан Республикасының аумағына әкету және "Қазақстан Республикасында тіркелген және тіркелмеген дәрілік заттар мен медициналық бұйымдарды әкетуге келісім және (немесе) қорытынды (рұқсат беру құжатын) беру" мемлекеттік көрсетілетін қызметтің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"Халық денсаулығы және денсаулық сақтау жүйесі туралы" Қазақстан Республикасының Кодексінің (бұдан әрі – Кодекс) 255-бабының </w:t>
      </w:r>
      <w:r>
        <w:rPr>
          <w:rFonts w:ascii="Times New Roman"/>
          <w:b w:val="false"/>
          <w:i w:val="false"/>
          <w:color w:val="000000"/>
          <w:sz w:val="28"/>
        </w:rPr>
        <w:t>1-тармағына</w:t>
      </w: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дәрілік заттар мен медициналық бұйымдарды Қазақстан Республикасына әкету және "Қазақстан Республикасында тіркелген және тіркелмеген дәрілік заттар мен медициналық бұйымдарды әкетуге келісім және (немесе) қорытынды (рұқсат беру құжатын) беру" мемлекеттік көрсетілетін қызметтің (бұдан әрі – мемлекеттік көрсетілетін қызмет) тәртібін айқындайды.</w:t>
      </w:r>
    </w:p>
    <w:bookmarkStart w:name="z124" w:id="102"/>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02"/>
    <w:bookmarkStart w:name="z125" w:id="103"/>
    <w:p>
      <w:pPr>
        <w:spacing w:after="0"/>
        <w:ind w:left="0"/>
        <w:jc w:val="both"/>
      </w:pPr>
      <w:r>
        <w:rPr>
          <w:rFonts w:ascii="Times New Roman"/>
          <w:b w:val="false"/>
          <w:i w:val="false"/>
          <w:color w:val="000000"/>
          <w:sz w:val="28"/>
        </w:rPr>
        <w:t xml:space="preserve">
      1) дәрілік заттар мен медициналық бұйымдардың айналысы саласындағы мемлекеттік орган – дәрілік заттар мен медициналық бұйымдардың айналысы саласында басшылықты, дәрілік заттар мен медициналық бұйымдардың айналысын бақылауды жүзеге асыратын мемлекеттік орган; </w:t>
      </w:r>
    </w:p>
    <w:bookmarkEnd w:id="103"/>
    <w:bookmarkStart w:name="z126" w:id="104"/>
    <w:p>
      <w:pPr>
        <w:spacing w:after="0"/>
        <w:ind w:left="0"/>
        <w:jc w:val="both"/>
      </w:pPr>
      <w:r>
        <w:rPr>
          <w:rFonts w:ascii="Times New Roman"/>
          <w:b w:val="false"/>
          <w:i w:val="false"/>
          <w:color w:val="000000"/>
          <w:sz w:val="28"/>
        </w:rPr>
        <w:t>
      2)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104"/>
    <w:bookmarkStart w:name="z127" w:id="105"/>
    <w:p>
      <w:pPr>
        <w:spacing w:after="0"/>
        <w:ind w:left="0"/>
        <w:jc w:val="both"/>
      </w:pPr>
      <w:r>
        <w:rPr>
          <w:rFonts w:ascii="Times New Roman"/>
          <w:b w:val="false"/>
          <w:i w:val="false"/>
          <w:color w:val="000000"/>
          <w:sz w:val="28"/>
        </w:rPr>
        <w:t>
      3) электрондық цифрлық қолтаңба (бұдан әрі – ЭЦҚ)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bookmarkEnd w:id="105"/>
    <w:bookmarkStart w:name="z128" w:id="106"/>
    <w:p>
      <w:pPr>
        <w:spacing w:after="0"/>
        <w:ind w:left="0"/>
        <w:jc w:val="left"/>
      </w:pPr>
      <w:r>
        <w:rPr>
          <w:rFonts w:ascii="Times New Roman"/>
          <w:b/>
          <w:i w:val="false"/>
          <w:color w:val="000000"/>
        </w:rPr>
        <w:t xml:space="preserve"> 2-тарау. Дәрілік заттар мен медициналық бұйымдарды Қазақстан Республикасының аумағына әкету және "Қазақстан Республикасында тіркелген және тіркелмеген дәрілік заттар мен медициналық бұйымдарды әкетуге келісім және (немесе) қорытынды (рұқсат беру құжатын) беру" мемлекеттік көрсетілетін қызметтің тәртібі</w:t>
      </w:r>
    </w:p>
    <w:bookmarkEnd w:id="106"/>
    <w:bookmarkStart w:name="z129" w:id="107"/>
    <w:p>
      <w:pPr>
        <w:spacing w:after="0"/>
        <w:ind w:left="0"/>
        <w:jc w:val="both"/>
      </w:pPr>
      <w:r>
        <w:rPr>
          <w:rFonts w:ascii="Times New Roman"/>
          <w:b w:val="false"/>
          <w:i w:val="false"/>
          <w:color w:val="000000"/>
          <w:sz w:val="28"/>
        </w:rPr>
        <w:t>
      3. Қазақстан Республикасында тіркелген дәрілік заттарды Қазақстан Республикасының аумағынан әкетуге келісім және (немесе) қорытындыны (рұқсат беру құжатын) алу үшін жеке және заңды тұлғалар (бұдан әрі – көрсетілетін қызметті алушы) дәрілік заттар мен медициналық бұйымдардың айналысы саласындағы мемлекеттік органның аумақтық бөлімшелеріне (бұдан әрі – көрсетілетін қызметті беруші), www.egov.kz, www.elicense.kz "электрондық үкімет" веб-портал арқылы (бұдан әрі – Портал) мынаны жібереді:</w:t>
      </w:r>
    </w:p>
    <w:bookmarkEnd w:id="107"/>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қызметті алушының ЭЦҚ қойылған электрондық құжат түріндегі Қазақстан Республикасында тіркелген дәрілік заттарды Қазақстан Республикасының аумағынан әкетуге өтінішті;</w:t>
      </w:r>
    </w:p>
    <w:p>
      <w:pPr>
        <w:spacing w:after="0"/>
        <w:ind w:left="0"/>
        <w:jc w:val="both"/>
      </w:pPr>
      <w:r>
        <w:rPr>
          <w:rFonts w:ascii="Times New Roman"/>
          <w:b w:val="false"/>
          <w:i w:val="false"/>
          <w:color w:val="000000"/>
          <w:sz w:val="28"/>
        </w:rPr>
        <w:t xml:space="preserve">
      Құжаттар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Республикасында тіркелген және тіркелмеген дәрілік заттар мен медициналық бұйымдарды әкетуге келісім және (немесе) қорытындыны (рұқсат беру құжатын) беру" мемлекеттік көрсетілетін қызметке қойылатын негізгі талаптардың тізбесіне (бұдан әрі – Тізбе) сәйкес ресімделеді және ЭЦҚ-мен куәландырылады.</w:t>
      </w:r>
    </w:p>
    <w:bookmarkStart w:name="z130" w:id="108"/>
    <w:p>
      <w:pPr>
        <w:spacing w:after="0"/>
        <w:ind w:left="0"/>
        <w:jc w:val="both"/>
      </w:pPr>
      <w:r>
        <w:rPr>
          <w:rFonts w:ascii="Times New Roman"/>
          <w:b w:val="false"/>
          <w:i w:val="false"/>
          <w:color w:val="000000"/>
          <w:sz w:val="28"/>
        </w:rPr>
        <w:t>
      4. Қазақстан Республикасында тіркелмеген дәрілік заттарды Қазақстан Республикасының аумағынан әкетуге келісім және (немесе) қорытындыны (рұқсат беру құжатын) алу үшін көрсетілетін қызметті алушы көрсетілетін қызметті берушіге Портал арқылы мынаны жібереді:</w:t>
      </w:r>
    </w:p>
    <w:bookmarkEnd w:id="108"/>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көрсетілетін қызметті алушының ЭЦҚ қойылған электрондық құжат түріндегі Қазақстан Республикасында тіркелмеген дәрілік заттарды Қазақстан Республикасының аумағынан әкетуге өтінішті;</w:t>
      </w:r>
    </w:p>
    <w:p>
      <w:pPr>
        <w:spacing w:after="0"/>
        <w:ind w:left="0"/>
        <w:jc w:val="both"/>
      </w:pPr>
      <w:r>
        <w:rPr>
          <w:rFonts w:ascii="Times New Roman"/>
          <w:b w:val="false"/>
          <w:i w:val="false"/>
          <w:color w:val="000000"/>
          <w:sz w:val="28"/>
        </w:rPr>
        <w:t xml:space="preserve">
      Құжаттар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Тізбеге сәйкес ресімделеді және ЭЦҚ-мен куәландырылады.</w:t>
      </w:r>
    </w:p>
    <w:bookmarkStart w:name="z131" w:id="109"/>
    <w:p>
      <w:pPr>
        <w:spacing w:after="0"/>
        <w:ind w:left="0"/>
        <w:jc w:val="both"/>
      </w:pPr>
      <w:r>
        <w:rPr>
          <w:rFonts w:ascii="Times New Roman"/>
          <w:b w:val="false"/>
          <w:i w:val="false"/>
          <w:color w:val="000000"/>
          <w:sz w:val="28"/>
        </w:rPr>
        <w:t>
      5. Қазақстан Республикасында тіркелген медициналық бұйымдарды Қазақстан Республикасының аумағынан әкетуге келісім және (немесе) қорытындыны (рұқсат беру құжатын) алу үшін көрсетілетін қызметті алушы көрсетілетін қызметті берушіге Портал арқылы мынаны жібереді:</w:t>
      </w:r>
    </w:p>
    <w:bookmarkEnd w:id="109"/>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көрсетілетін қызметті алушының ЭЦҚ қойылған электрондық құжат түріндегі Қазақстан Республикасында тіркелген медициналық бұйымдарды Қазақстан Республикасының аумағынан әкетуге өтінішті;</w:t>
      </w:r>
    </w:p>
    <w:p>
      <w:pPr>
        <w:spacing w:after="0"/>
        <w:ind w:left="0"/>
        <w:jc w:val="both"/>
      </w:pPr>
      <w:r>
        <w:rPr>
          <w:rFonts w:ascii="Times New Roman"/>
          <w:b w:val="false"/>
          <w:i w:val="false"/>
          <w:color w:val="000000"/>
          <w:sz w:val="28"/>
        </w:rPr>
        <w:t xml:space="preserve">
      Құжаттар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Тізбеге сәйкес ресімделеді және ЭЦҚ-мен куәландырылады.</w:t>
      </w:r>
    </w:p>
    <w:bookmarkStart w:name="z132" w:id="110"/>
    <w:p>
      <w:pPr>
        <w:spacing w:after="0"/>
        <w:ind w:left="0"/>
        <w:jc w:val="both"/>
      </w:pPr>
      <w:r>
        <w:rPr>
          <w:rFonts w:ascii="Times New Roman"/>
          <w:b w:val="false"/>
          <w:i w:val="false"/>
          <w:color w:val="000000"/>
          <w:sz w:val="28"/>
        </w:rPr>
        <w:t>
      6. Қазақстан Республикасында тіркелмеген медициналық бұйымдарды Қазақстан Республикасының аумағынан әкетуге келісім және (немесе) қорытындыны (рұқсат беру құжатын) алу үшін көрсетілетін қызметті алушы көрсетілетін қызметті берушіге Портал арқылы мынаны жібереді:</w:t>
      </w:r>
    </w:p>
    <w:bookmarkEnd w:id="110"/>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көрсетілетін қызметті алушының ЭЦҚ қойылған электрондық құжат түріндегі Қазақстан Республикасында тіркелмеген медициналық бұйымдарды Қазақстан Республикасының аумағынан әкетуге өтінішті;</w:t>
      </w:r>
    </w:p>
    <w:p>
      <w:pPr>
        <w:spacing w:after="0"/>
        <w:ind w:left="0"/>
        <w:jc w:val="both"/>
      </w:pPr>
      <w:r>
        <w:rPr>
          <w:rFonts w:ascii="Times New Roman"/>
          <w:b w:val="false"/>
          <w:i w:val="false"/>
          <w:color w:val="000000"/>
          <w:sz w:val="28"/>
        </w:rPr>
        <w:t xml:space="preserve">
      Құжаттар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Тізбеге сәйкес ресімделеді және ЭЦҚ-мен куәландырылады.</w:t>
      </w:r>
    </w:p>
    <w:bookmarkStart w:name="z133" w:id="111"/>
    <w:p>
      <w:pPr>
        <w:spacing w:after="0"/>
        <w:ind w:left="0"/>
        <w:jc w:val="both"/>
      </w:pPr>
      <w:r>
        <w:rPr>
          <w:rFonts w:ascii="Times New Roman"/>
          <w:b w:val="false"/>
          <w:i w:val="false"/>
          <w:color w:val="000000"/>
          <w:sz w:val="28"/>
        </w:rPr>
        <w:t>
      7. Қазақстан Республикасының заңдарында өзгеше көзделмесе, көрсетілетін қызметті алушы мемлекеттік көрсетілетін қызмет кезінде ақпараттық жүйелерде қамтылған, заңмен қорғалатын құпияны құрайтын мәліметтерді пайдалануға келісім береді.</w:t>
      </w:r>
    </w:p>
    <w:bookmarkEnd w:id="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Мемлекеттік көрсетілетін қызмет процесінің сипаттамасын, нысанын, мазмұны мен нәтижесін қамтитын мемлекеттік көрсетілетін қызметке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Тізбеде келтірілген.</w:t>
      </w:r>
    </w:p>
    <w:p>
      <w:pPr>
        <w:spacing w:after="0"/>
        <w:ind w:left="0"/>
        <w:jc w:val="both"/>
      </w:pPr>
      <w:r>
        <w:rPr>
          <w:rFonts w:ascii="Times New Roman"/>
          <w:b w:val="false"/>
          <w:i w:val="false"/>
          <w:color w:val="000000"/>
          <w:sz w:val="28"/>
        </w:rPr>
        <w:t>
      Жеке басты куәландыратын құжаттар туралы, жеке кәсіпкер ретінде мемлекеттік тіркеу туралы, заңды тұлғаны мемлекеттік тіркеу (қайта тіркеу) туралы, қазақ немесе орыс тілдеріндегі келісімшарт немесе шарт туралы, фармацевтикалық және медициналық қызметке, есірткі құралдарының, психотроптық заттар мен прекурсорлардың айналымы саласындағы қызмет түрлерімен айналысуға арналған лицензиялар туралы мәліметтерді, мемлекеттік ақпараттық жүйелерде қамтылған медициналық бұйымдарды көтерме саудада өткізуге арналған қызметтің басталуы туралы хабарламаны, көрсетілетін қызметті беруші "электрондық үкімет" шлюзі арқылы тиісті мемлекеттік ақпараттық жүйелерден алып жібереді.</w:t>
      </w:r>
    </w:p>
    <w:p>
      <w:pPr>
        <w:spacing w:after="0"/>
        <w:ind w:left="0"/>
        <w:jc w:val="both"/>
      </w:pPr>
      <w:r>
        <w:rPr>
          <w:rFonts w:ascii="Times New Roman"/>
          <w:b w:val="false"/>
          <w:i w:val="false"/>
          <w:color w:val="000000"/>
          <w:sz w:val="28"/>
        </w:rPr>
        <w:t>
      Көрсетілетін қызметті алушы барлық қажетті құжаттарды Портал арқылы берген кезде көрсетілетін қызметті алушының "жеке кабинетінде" мемлекеттік көрсетілетін қызмет нәтижесін алу күнін көрсете отырып, мемлекеттік көрсетілетін қызметке сұрату қабылданғаны туралы мәртебе көрсетіледі.</w:t>
      </w:r>
    </w:p>
    <w:bookmarkStart w:name="z135" w:id="112"/>
    <w:p>
      <w:pPr>
        <w:spacing w:after="0"/>
        <w:ind w:left="0"/>
        <w:jc w:val="both"/>
      </w:pPr>
      <w:r>
        <w:rPr>
          <w:rFonts w:ascii="Times New Roman"/>
          <w:b w:val="false"/>
          <w:i w:val="false"/>
          <w:color w:val="000000"/>
          <w:sz w:val="28"/>
        </w:rPr>
        <w:t>
      9. Қазақстан Республикасында тіркелген және тіркелмеген дәрілік заттар мен медициналық бұйымдарды Қазақстан Республикасының аумағынан әкетуге келісімді және (немесе) қорытындыны (рұқсат беру құжатын) беру және құжаттарды қарау мерзімі өтініш тіркелген күннен бастап 3 (үш) жұмыс күнін құрайды.</w:t>
      </w:r>
    </w:p>
    <w:bookmarkEnd w:id="112"/>
    <w:p>
      <w:pPr>
        <w:spacing w:after="0"/>
        <w:ind w:left="0"/>
        <w:jc w:val="both"/>
      </w:pPr>
      <w:r>
        <w:rPr>
          <w:rFonts w:ascii="Times New Roman"/>
          <w:b w:val="false"/>
          <w:i w:val="false"/>
          <w:color w:val="000000"/>
          <w:sz w:val="28"/>
        </w:rPr>
        <w:t>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өтініштерді қабылдау және мемлекеттік көрсетілетін қызмет нәтижелерін беру келесі жұмыс күні жүзеге асырылады.</w:t>
      </w:r>
    </w:p>
    <w:p>
      <w:pPr>
        <w:spacing w:after="0"/>
        <w:ind w:left="0"/>
        <w:jc w:val="both"/>
      </w:pPr>
      <w:r>
        <w:rPr>
          <w:rFonts w:ascii="Times New Roman"/>
          <w:b w:val="false"/>
          <w:i w:val="false"/>
          <w:color w:val="000000"/>
          <w:sz w:val="28"/>
        </w:rPr>
        <w:t>
      Электрондық сұратуды жіберу көрсетілетін қызметті алушының "жеке кабинетінен" жүзеге асырылады. Сұрату автоматты түрде көрсетілетін қызметті берушіге жіберіледі</w:t>
      </w:r>
    </w:p>
    <w:bookmarkStart w:name="z136" w:id="113"/>
    <w:p>
      <w:pPr>
        <w:spacing w:after="0"/>
        <w:ind w:left="0"/>
        <w:jc w:val="both"/>
      </w:pPr>
      <w:r>
        <w:rPr>
          <w:rFonts w:ascii="Times New Roman"/>
          <w:b w:val="false"/>
          <w:i w:val="false"/>
          <w:color w:val="000000"/>
          <w:sz w:val="28"/>
        </w:rPr>
        <w:t>
      10. Көрсетілетін қызметті беруші құжаттарды тіркеген сәттен бастап 2 (екі) жұмыс күні ішінде ұсынылған құжаттардың және (немесе) мәліметтердің толықтығын тексереді.</w:t>
      </w:r>
    </w:p>
    <w:bookmarkEnd w:id="113"/>
    <w:p>
      <w:pPr>
        <w:spacing w:after="0"/>
        <w:ind w:left="0"/>
        <w:jc w:val="both"/>
      </w:pPr>
      <w:r>
        <w:rPr>
          <w:rFonts w:ascii="Times New Roman"/>
          <w:b w:val="false"/>
          <w:i w:val="false"/>
          <w:color w:val="000000"/>
          <w:sz w:val="28"/>
        </w:rPr>
        <w:t>
      Көрсетілетін қызметті алушы мемлекеттік қызмет көрсету тәртібін айқындайтын заңға тәуелді нормативтік құқықтық актіде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pPr>
        <w:spacing w:after="0"/>
        <w:ind w:left="0"/>
        <w:jc w:val="both"/>
      </w:pPr>
      <w:r>
        <w:rPr>
          <w:rFonts w:ascii="Times New Roman"/>
          <w:b w:val="false"/>
          <w:i w:val="false"/>
          <w:color w:val="000000"/>
          <w:sz w:val="28"/>
        </w:rPr>
        <w:t>
      Көрсетілетін қызметті беруші құжаттарды тіркеген сәттен бастап 3 (үш) жұмыс күні ішінде осы Қағидалардың талаптарына сәйкестігін қарайды.</w:t>
      </w:r>
    </w:p>
    <w:p>
      <w:pPr>
        <w:spacing w:after="0"/>
        <w:ind w:left="0"/>
        <w:jc w:val="both"/>
      </w:pPr>
      <w:r>
        <w:rPr>
          <w:rFonts w:ascii="Times New Roman"/>
          <w:b w:val="false"/>
          <w:i w:val="false"/>
          <w:color w:val="000000"/>
          <w:sz w:val="28"/>
        </w:rPr>
        <w:t>
      Тізбенің 10-тармағына сәйкес мемлекеттік қызметті көрсетуден бас тарту үшін негіздеме болған кезде көрсетілетін қызметті беруші көрсетілетін қызметті алушыға мемлекеттік қызметті көрсетуден бас тарту туралы алдын ала шешім туралы, сондай-ақ көрсетілетін қызметті алушыға алдын ала шешім бойынша позициясын білдіру мүмкіндігі үшін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жұмыс күні бұрын жіберіледі. Тыңдау хабардар етілген күннен бастап 2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келісімді және (немесе) қорытынды (рұқсат беру құжаты) беру туралы немесе мемлекеттік қызметті көрсетуден бас тарту туралы шешім қабылдайды.</w:t>
      </w:r>
    </w:p>
    <w:bookmarkStart w:name="z137" w:id="114"/>
    <w:p>
      <w:pPr>
        <w:spacing w:after="0"/>
        <w:ind w:left="0"/>
        <w:jc w:val="both"/>
      </w:pPr>
      <w:r>
        <w:rPr>
          <w:rFonts w:ascii="Times New Roman"/>
          <w:b w:val="false"/>
          <w:i w:val="false"/>
          <w:color w:val="000000"/>
          <w:sz w:val="28"/>
        </w:rPr>
        <w:t>
      11. Мемлекеттік қызметті көрсету нәтижелері бойынша көрсетілетін қызметті беруші Портал арқылы көрсетілетін қызметті алушының "жеке кабинетіне" басшының ЭЦҚ қойылған электрондық құжат нысанында:</w:t>
      </w:r>
    </w:p>
    <w:bookmarkEnd w:id="114"/>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Қазақстан Республикасында тіркелген дәрілік заттарды Қазақстан Республикасының аумағынан әкетуге келісім және (немесе) қорытынды (рұқсат беру құжаты);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Қазақстан Республикасында тіркелмеген дәрілік заттарды Қазақстан Республикасының аумағынан әкетуге келісім және (немесе) қорытынды (рұқсат беру құжаты);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Қазақстан Республикасында тіркелген медициналық бұйымдарды Қазақстан Республикасының аумағынан әкетуге келісім және (немесе) қорытынды (рұқсат беру құжаты);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Қазақстан Республикасында тіркелмеген медициналық бұйымдарды Қазақстан Республикасының аумағынан әкетуге келісім және (немесе) қорытынды (рұқсат беру құжаты) жібереді.</w:t>
      </w:r>
    </w:p>
    <w:p>
      <w:pPr>
        <w:spacing w:after="0"/>
        <w:ind w:left="0"/>
        <w:jc w:val="both"/>
      </w:pPr>
      <w:r>
        <w:rPr>
          <w:rFonts w:ascii="Times New Roman"/>
          <w:b w:val="false"/>
          <w:i w:val="false"/>
          <w:color w:val="000000"/>
          <w:sz w:val="28"/>
        </w:rPr>
        <w:t>
      Мемлекеттік қызметті көрсетуден дәлелді бас тарту.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көрсетілетін қызметтің ақпараттық мониторинг жүйесіне деректерді енгізуді қамтамасыз етеді.</w:t>
      </w:r>
    </w:p>
    <w:p>
      <w:pPr>
        <w:spacing w:after="0"/>
        <w:ind w:left="0"/>
        <w:jc w:val="both"/>
      </w:pPr>
      <w:r>
        <w:rPr>
          <w:rFonts w:ascii="Times New Roman"/>
          <w:b w:val="false"/>
          <w:i w:val="false"/>
          <w:color w:val="000000"/>
          <w:sz w:val="28"/>
        </w:rPr>
        <w:t>
      Рұқсаттар мен хабарламалардың ақпараттық жүйесі арқылы мемлекеттік көрсетілетін қызмет кезінде мемлекеттік көрсетілетін қызметтің сатысы туралы деректер автоматты режимде мемлекеттік көрсетілетін қызметтің ақпараттық мониторинг жүйесіне түседі.</w:t>
      </w:r>
    </w:p>
    <w:bookmarkStart w:name="z139" w:id="115"/>
    <w:p>
      <w:pPr>
        <w:spacing w:after="0"/>
        <w:ind w:left="0"/>
        <w:jc w:val="both"/>
      </w:pPr>
      <w:r>
        <w:rPr>
          <w:rFonts w:ascii="Times New Roman"/>
          <w:b w:val="false"/>
          <w:i w:val="false"/>
          <w:color w:val="000000"/>
          <w:sz w:val="28"/>
        </w:rPr>
        <w:t>
      13. Тізбедегі талаптар бұзылған жағдайда, Қазақстан Республикасында тіркелген және тіркелмеген дәрілік заттар мен медициналық бұйымдарды Қазақстан Республикасының аумағынан әкетуге келісім және (немесе) қорытынды (рұқсат беру құжаты) берілмейді.</w:t>
      </w:r>
    </w:p>
    <w:bookmarkEnd w:id="115"/>
    <w:bookmarkStart w:name="z140" w:id="116"/>
    <w:p>
      <w:pPr>
        <w:spacing w:after="0"/>
        <w:ind w:left="0"/>
        <w:jc w:val="both"/>
      </w:pPr>
      <w:r>
        <w:rPr>
          <w:rFonts w:ascii="Times New Roman"/>
          <w:b w:val="false"/>
          <w:i w:val="false"/>
          <w:color w:val="000000"/>
          <w:sz w:val="28"/>
        </w:rPr>
        <w:t>
      14. Көрсетілетін қызметті алушы Қазақстан Республикасында тіркелген және тіркелмеген дәрілік заттар мен медициналық бұйымдарды әкетуге келісім және (немесе) қорытындыны (рұқсат беру құжатын) алудан бас тарту себептерін жойған жағдайда, көрсетілетін қызметті алушы осы Қағидаларға сәйкес барлық қажетті құжаттарды қайта жібереді.</w:t>
      </w:r>
    </w:p>
    <w:bookmarkEnd w:id="116"/>
    <w:bookmarkStart w:name="z141" w:id="117"/>
    <w:p>
      <w:pPr>
        <w:spacing w:after="0"/>
        <w:ind w:left="0"/>
        <w:jc w:val="both"/>
      </w:pPr>
      <w:r>
        <w:rPr>
          <w:rFonts w:ascii="Times New Roman"/>
          <w:b w:val="false"/>
          <w:i w:val="false"/>
          <w:color w:val="000000"/>
          <w:sz w:val="28"/>
        </w:rPr>
        <w:t xml:space="preserve">
      15. Қазақстан Республикасында тіркелген немесе тіркелмеген дәрілік заттарды, медициналық бұйымдарды (есірткі құралдарын, психотроптық заттар мен прекурсорларды қоспағанда) әкету Кодекстің 255-бабының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жағдайларда Қазақстан Республикасында тіркелген немесе тіркелмеген дәрілік заттар мен медициналық бұйымдарды әкетуге келісімсіз және (немесе) қорытындысыз (рұқсат беру құжатынсыз) жүзеге асырылады.</w:t>
      </w:r>
    </w:p>
    <w:bookmarkEnd w:id="117"/>
    <w:bookmarkStart w:name="z142" w:id="118"/>
    <w:p>
      <w:pPr>
        <w:spacing w:after="0"/>
        <w:ind w:left="0"/>
        <w:jc w:val="both"/>
      </w:pPr>
      <w:r>
        <w:rPr>
          <w:rFonts w:ascii="Times New Roman"/>
          <w:b w:val="false"/>
          <w:i w:val="false"/>
          <w:color w:val="000000"/>
          <w:sz w:val="28"/>
        </w:rPr>
        <w:t>
      16. Көрсетілетін қызметті алушылардың көрсетілетін қызметті берушіге ерікті түрде өтініш жасауы Қазақстан Республикасында тіркелген және тіркелмеген дәрілік заттар мен медициналық бұйымдарды әкелуге келісім және (немесе) қорытынды (рұқсат беру құжаты) қолданысын тоқтата тұруға негіз бола алады.</w:t>
      </w:r>
    </w:p>
    <w:bookmarkEnd w:id="118"/>
    <w:bookmarkStart w:name="z143" w:id="119"/>
    <w:p>
      <w:pPr>
        <w:spacing w:after="0"/>
        <w:ind w:left="0"/>
        <w:jc w:val="both"/>
      </w:pPr>
      <w:r>
        <w:rPr>
          <w:rFonts w:ascii="Times New Roman"/>
          <w:b w:val="false"/>
          <w:i w:val="false"/>
          <w:color w:val="000000"/>
          <w:sz w:val="28"/>
        </w:rPr>
        <w:t xml:space="preserve">
      17. Қазақстан Республикасында тіркелген және тіркелмеген дәрілік заттар мен медициналық бұйымдарды әкетуге келісім және (немесе) қорытындыны (рұқсат беру құжатын) тоқтатуды (қайтарып алуды) көрсетілетін қызметті беруші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және (немесе) негіздер бойынша жүзеге асырады.</w:t>
      </w:r>
    </w:p>
    <w:bookmarkEnd w:id="119"/>
    <w:bookmarkStart w:name="z144" w:id="120"/>
    <w:p>
      <w:pPr>
        <w:spacing w:after="0"/>
        <w:ind w:left="0"/>
        <w:jc w:val="left"/>
      </w:pPr>
      <w:r>
        <w:rPr>
          <w:rFonts w:ascii="Times New Roman"/>
          <w:b/>
          <w:i w:val="false"/>
          <w:color w:val="000000"/>
        </w:rPr>
        <w:t xml:space="preserve"> 3-тарау. Көрсетілетін қызметті берушілердің және (немесе) олардың лауазымды адамдарының мемлекеттік көрсетілетін қызметтің мәселелері бойынша шешімдеріне, әрекеттеріне (әрекетсіздігіне) шағымдану тәртібі:</w:t>
      </w:r>
    </w:p>
    <w:bookmarkEnd w:id="120"/>
    <w:bookmarkStart w:name="z145" w:id="121"/>
    <w:p>
      <w:pPr>
        <w:spacing w:after="0"/>
        <w:ind w:left="0"/>
        <w:jc w:val="both"/>
      </w:pPr>
      <w:r>
        <w:rPr>
          <w:rFonts w:ascii="Times New Roman"/>
          <w:b w:val="false"/>
          <w:i w:val="false"/>
          <w:color w:val="000000"/>
          <w:sz w:val="28"/>
        </w:rPr>
        <w:t xml:space="preserve">
      18. Көрсетілетін қызметті берушінің және (немесе) олардың қызметкерлерінің мемлекеттік көрсетілетін қызметтің мәселелері бойынша шешімдеріне, әрекеттеріне (әрекетсіздігіне) шағым көрсетілетін қызметті беруші басшысының атына беріледі. </w:t>
      </w:r>
    </w:p>
    <w:bookmarkEnd w:id="121"/>
    <w:p>
      <w:pPr>
        <w:spacing w:after="0"/>
        <w:ind w:left="0"/>
        <w:jc w:val="both"/>
      </w:pPr>
      <w:r>
        <w:rPr>
          <w:rFonts w:ascii="Times New Roman"/>
          <w:b w:val="false"/>
          <w:i w:val="false"/>
          <w:color w:val="000000"/>
          <w:sz w:val="28"/>
        </w:rPr>
        <w:t xml:space="preserve">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қызметті тікелей көрсететін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w:t>
      </w:r>
    </w:p>
    <w:bookmarkStart w:name="z146" w:id="122"/>
    <w:p>
      <w:pPr>
        <w:spacing w:after="0"/>
        <w:ind w:left="0"/>
        <w:jc w:val="both"/>
      </w:pPr>
      <w:r>
        <w:rPr>
          <w:rFonts w:ascii="Times New Roman"/>
          <w:b w:val="false"/>
          <w:i w:val="false"/>
          <w:color w:val="000000"/>
          <w:sz w:val="28"/>
        </w:rPr>
        <w:t>
      19. Мемлекеттік көрсетілетін қызметтің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bookmarkEnd w:id="122"/>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көрсетілетін қызметтің мәселелері жөніндегі бірыңғай байланыс орталығының телефоны бойынша алуға болады.</w:t>
      </w:r>
    </w:p>
    <w:bookmarkStart w:name="z147" w:id="123"/>
    <w:p>
      <w:pPr>
        <w:spacing w:after="0"/>
        <w:ind w:left="0"/>
        <w:jc w:val="both"/>
      </w:pPr>
      <w:r>
        <w:rPr>
          <w:rFonts w:ascii="Times New Roman"/>
          <w:b w:val="false"/>
          <w:i w:val="false"/>
          <w:color w:val="000000"/>
          <w:sz w:val="28"/>
        </w:rPr>
        <w:t>
      20. Шағымды мемлекеттік көрсетілетін қызметтің мәселелері бойынша сотқа дейінгі тәртіппен қарауды жоғары тұрған әкімшілік орган, мемлекеттік көрсетілетін қызметтің сапасын бағалау және бақылау жөніндегі уәкілетті орган (бұдан әрі – шағымды қарайтын орган) жүргізеді.</w:t>
      </w:r>
    </w:p>
    <w:bookmarkEnd w:id="123"/>
    <w:p>
      <w:pPr>
        <w:spacing w:after="0"/>
        <w:ind w:left="0"/>
        <w:jc w:val="both"/>
      </w:pPr>
      <w:r>
        <w:rPr>
          <w:rFonts w:ascii="Times New Roman"/>
          <w:b w:val="false"/>
          <w:i w:val="false"/>
          <w:color w:val="000000"/>
          <w:sz w:val="28"/>
        </w:rPr>
        <w:t>
      Шағым шешіміне, әрекетіне (әрекетсіздігіне) шағым жасалып отырған көрсетілетін қызметті берушіге беріледі.</w:t>
      </w:r>
    </w:p>
    <w:bookmarkStart w:name="z148" w:id="124"/>
    <w:p>
      <w:pPr>
        <w:spacing w:after="0"/>
        <w:ind w:left="0"/>
        <w:jc w:val="both"/>
      </w:pPr>
      <w:r>
        <w:rPr>
          <w:rFonts w:ascii="Times New Roman"/>
          <w:b w:val="false"/>
          <w:i w:val="false"/>
          <w:color w:val="000000"/>
          <w:sz w:val="28"/>
        </w:rPr>
        <w:t>
      21. Шешіміне, әрекетіне (әрекетсіздігіне) шағым жасалған көрсетілетін қызметті беруші шағым келіп түскен күннен бастап үш жұмыс күнінен кешіктірмей оны және әкімшілік істі шағымды қарайтын органға жібереді.</w:t>
      </w:r>
    </w:p>
    <w:bookmarkEnd w:id="124"/>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үш жұмыс күні ішінде шешімді не шағымда көрсетілген талаптарды толық қанағаттандыратын өзге де әкімшілік әрекетті қабылдаса, шағымды қарайтын органға шағым жібермеуге құқылы.</w:t>
      </w:r>
    </w:p>
    <w:bookmarkStart w:name="z149" w:id="125"/>
    <w:p>
      <w:pPr>
        <w:spacing w:after="0"/>
        <w:ind w:left="0"/>
        <w:jc w:val="both"/>
      </w:pPr>
      <w:r>
        <w:rPr>
          <w:rFonts w:ascii="Times New Roman"/>
          <w:b w:val="false"/>
          <w:i w:val="false"/>
          <w:color w:val="000000"/>
          <w:sz w:val="28"/>
        </w:rPr>
        <w:t>
      22. Заңда өзгеше көзделмесе, сотқа жүгінуге сотқа дейінгі тәртіппен шағым жасалғаннан кейін жол беріледі.</w:t>
      </w:r>
    </w:p>
    <w:bookmarkEnd w:id="1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w:t>
            </w:r>
            <w:r>
              <w:br/>
            </w:r>
            <w:r>
              <w:rPr>
                <w:rFonts w:ascii="Times New Roman"/>
                <w:b w:val="false"/>
                <w:i w:val="false"/>
                <w:color w:val="000000"/>
                <w:sz w:val="20"/>
              </w:rPr>
              <w:t xml:space="preserve">медициналық бұйымдарды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аумағынан әкету және </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 xml:space="preserve">тіркелген және тіркелмеген </w:t>
            </w:r>
            <w:r>
              <w:br/>
            </w:r>
            <w:r>
              <w:rPr>
                <w:rFonts w:ascii="Times New Roman"/>
                <w:b w:val="false"/>
                <w:i w:val="false"/>
                <w:color w:val="000000"/>
                <w:sz w:val="20"/>
              </w:rPr>
              <w:t>дәрілік заттар мен медициналық</w:t>
            </w:r>
            <w:r>
              <w:br/>
            </w:r>
            <w:r>
              <w:rPr>
                <w:rFonts w:ascii="Times New Roman"/>
                <w:b w:val="false"/>
                <w:i w:val="false"/>
                <w:color w:val="000000"/>
                <w:sz w:val="20"/>
              </w:rPr>
              <w:t xml:space="preserve">бұйымдарды әкетуге келісім </w:t>
            </w:r>
            <w:r>
              <w:br/>
            </w:r>
            <w:r>
              <w:rPr>
                <w:rFonts w:ascii="Times New Roman"/>
                <w:b w:val="false"/>
                <w:i w:val="false"/>
                <w:color w:val="000000"/>
                <w:sz w:val="20"/>
              </w:rPr>
              <w:t xml:space="preserve">және (немесе) қорытындыны </w:t>
            </w:r>
            <w:r>
              <w:br/>
            </w:r>
            <w:r>
              <w:rPr>
                <w:rFonts w:ascii="Times New Roman"/>
                <w:b w:val="false"/>
                <w:i w:val="false"/>
                <w:color w:val="000000"/>
                <w:sz w:val="20"/>
              </w:rPr>
              <w:t xml:space="preserve">(рұқсат беру құжатын)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қызметтің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(уәкілетті органның атауы)</w:t>
            </w:r>
          </w:p>
        </w:tc>
      </w:tr>
    </w:tbl>
    <w:bookmarkStart w:name="z151" w:id="126"/>
    <w:p>
      <w:pPr>
        <w:spacing w:after="0"/>
        <w:ind w:left="0"/>
        <w:jc w:val="left"/>
      </w:pPr>
      <w:r>
        <w:rPr>
          <w:rFonts w:ascii="Times New Roman"/>
          <w:b/>
          <w:i w:val="false"/>
          <w:color w:val="000000"/>
        </w:rPr>
        <w:t xml:space="preserve"> Қазақстан Республикасында тіркелген дәрілік заттарды Қазақстан Республикасының аумағынан әкетуге өтініш</w:t>
      </w:r>
    </w:p>
    <w:bookmarkEnd w:id="126"/>
    <w:p>
      <w:pPr>
        <w:spacing w:after="0"/>
        <w:ind w:left="0"/>
        <w:jc w:val="both"/>
      </w:pPr>
      <w:r>
        <w:rPr>
          <w:rFonts w:ascii="Times New Roman"/>
          <w:b w:val="false"/>
          <w:i w:val="false"/>
          <w:color w:val="000000"/>
          <w:sz w:val="28"/>
        </w:rPr>
        <w:t>
      Қазақстан Республикасында тіркелген дәрілік заттарды Қазақстан Республикасының аумағынан әкетуге келісім және (немесе) қорытынды (рұқсат беру құжатын) беруді сұраймын.</w:t>
      </w:r>
    </w:p>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заңды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телефоны, электрондық поштасы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сәйкестендіру нөмірі (БСН, ЖСН)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мақсаты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елі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елі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заңды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телефоны, электрондық поштасы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елі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(шарттың)нөмірі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(шарт)күні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Сипаттаманың (қосымшаның, инвойстың, шот-фактураның)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Сипаттаманың (қосымшаның, инвойстың, шот-фактураның)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Әкетуді жүргізетін кедендік орган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Өлшеп-орау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нысаны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Таблица 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берілген күні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xml:space="preserve">
      __________________________                   ____________________ </w:t>
      </w:r>
    </w:p>
    <w:p>
      <w:pPr>
        <w:spacing w:after="0"/>
        <w:ind w:left="0"/>
        <w:jc w:val="both"/>
      </w:pPr>
      <w:r>
        <w:rPr>
          <w:rFonts w:ascii="Times New Roman"/>
          <w:b w:val="false"/>
          <w:i w:val="false"/>
          <w:color w:val="000000"/>
          <w:sz w:val="28"/>
        </w:rPr>
        <w:t xml:space="preserve">
      тегі, аты, әкесінің аты                   Көрсетілетін қызметті алушының қолы </w:t>
      </w:r>
    </w:p>
    <w:p>
      <w:pPr>
        <w:spacing w:after="0"/>
        <w:ind w:left="0"/>
        <w:jc w:val="both"/>
      </w:pPr>
      <w:r>
        <w:rPr>
          <w:rFonts w:ascii="Times New Roman"/>
          <w:b w:val="false"/>
          <w:i w:val="false"/>
          <w:color w:val="000000"/>
          <w:sz w:val="28"/>
        </w:rPr>
        <w:t>
      (бар болса)</w:t>
      </w:r>
    </w:p>
    <w:p>
      <w:pPr>
        <w:spacing w:after="0"/>
        <w:ind w:left="0"/>
        <w:jc w:val="both"/>
      </w:pPr>
      <w:r>
        <w:rPr>
          <w:rFonts w:ascii="Times New Roman"/>
          <w:b w:val="false"/>
          <w:i w:val="false"/>
          <w:color w:val="000000"/>
          <w:sz w:val="28"/>
        </w:rPr>
        <w:t>
      20__ жылғы "__" 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w:t>
            </w:r>
            <w:r>
              <w:br/>
            </w:r>
            <w:r>
              <w:rPr>
                <w:rFonts w:ascii="Times New Roman"/>
                <w:b w:val="false"/>
                <w:i w:val="false"/>
                <w:color w:val="000000"/>
                <w:sz w:val="20"/>
              </w:rPr>
              <w:t xml:space="preserve">медициналық бұйымдарды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аумағынан әкету және </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 xml:space="preserve">тіркелген және тіркелмеген </w:t>
            </w:r>
            <w:r>
              <w:br/>
            </w:r>
            <w:r>
              <w:rPr>
                <w:rFonts w:ascii="Times New Roman"/>
                <w:b w:val="false"/>
                <w:i w:val="false"/>
                <w:color w:val="000000"/>
                <w:sz w:val="20"/>
              </w:rPr>
              <w:t>дәрілік заттар мен медициналық</w:t>
            </w:r>
            <w:r>
              <w:br/>
            </w:r>
            <w:r>
              <w:rPr>
                <w:rFonts w:ascii="Times New Roman"/>
                <w:b w:val="false"/>
                <w:i w:val="false"/>
                <w:color w:val="000000"/>
                <w:sz w:val="20"/>
              </w:rPr>
              <w:t xml:space="preserve">бұйымдарды әкетуге келісім </w:t>
            </w:r>
            <w:r>
              <w:br/>
            </w:r>
            <w:r>
              <w:rPr>
                <w:rFonts w:ascii="Times New Roman"/>
                <w:b w:val="false"/>
                <w:i w:val="false"/>
                <w:color w:val="000000"/>
                <w:sz w:val="20"/>
              </w:rPr>
              <w:t xml:space="preserve">және (немесе) қорытындыны </w:t>
            </w:r>
            <w:r>
              <w:br/>
            </w:r>
            <w:r>
              <w:rPr>
                <w:rFonts w:ascii="Times New Roman"/>
                <w:b w:val="false"/>
                <w:i w:val="false"/>
                <w:color w:val="000000"/>
                <w:sz w:val="20"/>
              </w:rPr>
              <w:t xml:space="preserve">(рұқсат беру құжатын)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қызметтің қағидаларына</w:t>
            </w:r>
            <w:r>
              <w:br/>
            </w:r>
            <w:r>
              <w:rPr>
                <w:rFonts w:ascii="Times New Roman"/>
                <w:b w:val="false"/>
                <w:i w:val="false"/>
                <w:color w:val="000000"/>
                <w:sz w:val="20"/>
              </w:rPr>
              <w:t>2-қосымша</w:t>
            </w:r>
          </w:p>
        </w:tc>
      </w:tr>
    </w:tbl>
    <w:bookmarkStart w:name="z153" w:id="127"/>
    <w:p>
      <w:pPr>
        <w:spacing w:after="0"/>
        <w:ind w:left="0"/>
        <w:jc w:val="left"/>
      </w:pPr>
      <w:r>
        <w:rPr>
          <w:rFonts w:ascii="Times New Roman"/>
          <w:b/>
          <w:i w:val="false"/>
          <w:color w:val="000000"/>
        </w:rPr>
        <w:t xml:space="preserve"> "Қазақстан Республикасында тіркелген және тіркелмеген дәрілік заттар мен медициналық бұйымдарды әкетуге келісім және (немесе) қорытындыны (рұқсат беру құжатын) беру" мемлекеттік көрсетілетін қызмет тізбесі</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тіркелген және тіркелмеген дәрілік заттар мен медициналық бұйымдарды әкетуге келісім және (немесе) қорытынды (рұқсат беру құжатын) беру".</w:t>
            </w:r>
          </w:p>
          <w:p>
            <w:pPr>
              <w:spacing w:after="20"/>
              <w:ind w:left="20"/>
              <w:jc w:val="both"/>
            </w:pPr>
            <w:r>
              <w:rPr>
                <w:rFonts w:ascii="Times New Roman"/>
                <w:b w:val="false"/>
                <w:i w:val="false"/>
                <w:color w:val="000000"/>
                <w:sz w:val="20"/>
              </w:rPr>
              <w:t>
Мемлекеттік көрсетілетін қызметтің кіші түрінің атауы:</w:t>
            </w:r>
          </w:p>
          <w:p>
            <w:pPr>
              <w:spacing w:after="20"/>
              <w:ind w:left="20"/>
              <w:jc w:val="both"/>
            </w:pPr>
            <w:r>
              <w:rPr>
                <w:rFonts w:ascii="Times New Roman"/>
                <w:b w:val="false"/>
                <w:i w:val="false"/>
                <w:color w:val="000000"/>
                <w:sz w:val="20"/>
              </w:rPr>
              <w:t>
1) Қазақстан Республикасында тіркелген дәрілік заттарды Қазақстан Республикасының аумағынан әкету;</w:t>
            </w:r>
          </w:p>
          <w:p>
            <w:pPr>
              <w:spacing w:after="20"/>
              <w:ind w:left="20"/>
              <w:jc w:val="both"/>
            </w:pPr>
            <w:r>
              <w:rPr>
                <w:rFonts w:ascii="Times New Roman"/>
                <w:b w:val="false"/>
                <w:i w:val="false"/>
                <w:color w:val="000000"/>
                <w:sz w:val="20"/>
              </w:rPr>
              <w:t>
2) Қазақстан Республикасында тіркелмеген дәрілік заттарды Қазақстан Республикасының аумағынан әкету;</w:t>
            </w:r>
          </w:p>
          <w:p>
            <w:pPr>
              <w:spacing w:after="20"/>
              <w:ind w:left="20"/>
              <w:jc w:val="both"/>
            </w:pPr>
            <w:r>
              <w:rPr>
                <w:rFonts w:ascii="Times New Roman"/>
                <w:b w:val="false"/>
                <w:i w:val="false"/>
                <w:color w:val="000000"/>
                <w:sz w:val="20"/>
              </w:rPr>
              <w:t>
3) Қазақстан Республикасында тіркелген медициналық бұйымдарды Қазақстан Республикасының аумағынан әкету;</w:t>
            </w:r>
          </w:p>
          <w:p>
            <w:pPr>
              <w:spacing w:after="20"/>
              <w:ind w:left="20"/>
              <w:jc w:val="both"/>
            </w:pPr>
            <w:r>
              <w:rPr>
                <w:rFonts w:ascii="Times New Roman"/>
                <w:b w:val="false"/>
                <w:i w:val="false"/>
                <w:color w:val="000000"/>
                <w:sz w:val="20"/>
              </w:rPr>
              <w:t>
4) Қазақстан Республикасында тіркелмеген медициналық бұйымдарды Қазақстан Республикасының аумағынан әкету.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айналысы саласындағы мемлекеттік органның аумақтық бөлімшелері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веб-порталы арқылы: www.egov.kz, www.elicense.kz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күннен бастап 3 (үш)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барлық кіші түрлері бойынша:</w:t>
            </w:r>
          </w:p>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қызметтің нәтижесі:</w:t>
            </w:r>
          </w:p>
          <w:p>
            <w:pPr>
              <w:spacing w:after="20"/>
              <w:ind w:left="20"/>
              <w:jc w:val="both"/>
            </w:pPr>
            <w:r>
              <w:rPr>
                <w:rFonts w:ascii="Times New Roman"/>
                <w:b w:val="false"/>
                <w:i w:val="false"/>
                <w:color w:val="000000"/>
                <w:sz w:val="20"/>
              </w:rPr>
              <w:t>
1) Қазақстан Республикасында тіркелген дәрілік заттарды Қазақстан Республикасының аумағынан әкетуге келісім және (немесе) қорытынды (рұқсат беру құжаты);</w:t>
            </w:r>
          </w:p>
          <w:p>
            <w:pPr>
              <w:spacing w:after="20"/>
              <w:ind w:left="20"/>
              <w:jc w:val="both"/>
            </w:pPr>
            <w:r>
              <w:rPr>
                <w:rFonts w:ascii="Times New Roman"/>
                <w:b w:val="false"/>
                <w:i w:val="false"/>
                <w:color w:val="000000"/>
                <w:sz w:val="20"/>
              </w:rPr>
              <w:t>
2) Қазақстан Республикасында тіркелмеген дәрілік заттарды Қазақстан Республикасының аумағынан әкетуге келісім және (немесе) қорытынды (рұқсат беру құжаты);</w:t>
            </w:r>
          </w:p>
          <w:p>
            <w:pPr>
              <w:spacing w:after="20"/>
              <w:ind w:left="20"/>
              <w:jc w:val="both"/>
            </w:pPr>
            <w:r>
              <w:rPr>
                <w:rFonts w:ascii="Times New Roman"/>
                <w:b w:val="false"/>
                <w:i w:val="false"/>
                <w:color w:val="000000"/>
                <w:sz w:val="20"/>
              </w:rPr>
              <w:t>
3) Қазақстан Республикасында тіркелген медициналық бұйымдарды Қазақстан Республикасының аумағынан әкетуге келісім және (немесе) қорытынды (рұқсат беру құжаты);</w:t>
            </w:r>
          </w:p>
          <w:p>
            <w:pPr>
              <w:spacing w:after="20"/>
              <w:ind w:left="20"/>
              <w:jc w:val="both"/>
            </w:pPr>
            <w:r>
              <w:rPr>
                <w:rFonts w:ascii="Times New Roman"/>
                <w:b w:val="false"/>
                <w:i w:val="false"/>
                <w:color w:val="000000"/>
                <w:sz w:val="20"/>
              </w:rPr>
              <w:t>
4) Қазақстан Республикасында тіркелмеген медициналық бұйымдарды Қазақстан Республикасының аумағынан әкетуге келісім және (немесе) қорытынды (рұқсат беру құжаты)</w:t>
            </w:r>
          </w:p>
          <w:p>
            <w:pPr>
              <w:spacing w:after="20"/>
              <w:ind w:left="20"/>
              <w:jc w:val="both"/>
            </w:pPr>
            <w:r>
              <w:rPr>
                <w:rFonts w:ascii="Times New Roman"/>
                <w:b w:val="false"/>
                <w:i w:val="false"/>
                <w:color w:val="000000"/>
                <w:sz w:val="20"/>
              </w:rPr>
              <w:t>
2. өтінішті одан әрі қараудан дәлелді бас тартуды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2)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 жүгінген кезде өтінішті қабылдау және мемлекеттік көрсетілетін қызметтің нәтижесін беру келесі жұмыс күні жүзеге асырылады.</w:t>
            </w:r>
          </w:p>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қызметке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Республикасында тіркелген дәрілік заттарды Қазақстан Республикасының аумағынан әкетуге келісім және (немесе) қорытындыны (рұқсат беру құжатын) алу үшін жеке және заңды тұлғалар (бұдан әрі – көрсетілетін қызметті алушы) дәрілік заттар мен медициналық бұйымдардың айналысы саласындағы мемлекеттік органның аумақтық бөлімшелеріне (бұдан әрі – көрсетілетін қызметті беруші), www.egov.kz, www.elicense.kz "электрондық үкімет" веб-портал арқылы (бұдан әрі – Портал) мынаны жібереді:</w:t>
            </w:r>
          </w:p>
          <w:p>
            <w:pPr>
              <w:spacing w:after="20"/>
              <w:ind w:left="20"/>
              <w:jc w:val="both"/>
            </w:pPr>
            <w:r>
              <w:rPr>
                <w:rFonts w:ascii="Times New Roman"/>
                <w:b w:val="false"/>
                <w:i w:val="false"/>
                <w:color w:val="000000"/>
                <w:sz w:val="20"/>
              </w:rPr>
              <w:t>
осы Қағидаларға 1-қосымшаға сәйкес нысан бойынша көрсетілетін қызметті алушының ЭЦҚ қойылған электрондық құжат түріндегі Қазақстан Республикасында тіркелген дәрілік заттарды Қазақстан Республикасының аумағынан әкетуге өтінішті.</w:t>
            </w:r>
          </w:p>
          <w:p>
            <w:pPr>
              <w:spacing w:after="20"/>
              <w:ind w:left="20"/>
              <w:jc w:val="both"/>
            </w:pPr>
            <w:r>
              <w:rPr>
                <w:rFonts w:ascii="Times New Roman"/>
                <w:b w:val="false"/>
                <w:i w:val="false"/>
                <w:color w:val="000000"/>
                <w:sz w:val="20"/>
              </w:rPr>
              <w:t>
2. Қазақстан Республикасында тіркелмеген дәрілік заттарды Қазақстан Республикасының аумағынан әкетуге келісім және (немесе) қорытындыны (рұқсат беру құжатын) алу үшін көрсетілетін қызметті алушы көрсетілетін қызметті берушіге Портал арқылы мынаны жібереді:</w:t>
            </w:r>
          </w:p>
          <w:p>
            <w:pPr>
              <w:spacing w:after="20"/>
              <w:ind w:left="20"/>
              <w:jc w:val="both"/>
            </w:pPr>
            <w:r>
              <w:rPr>
                <w:rFonts w:ascii="Times New Roman"/>
                <w:b w:val="false"/>
                <w:i w:val="false"/>
                <w:color w:val="000000"/>
                <w:sz w:val="20"/>
              </w:rPr>
              <w:t>
осы Қағидаларға 2-қосымшаға сәйкес нысан бойынша көрсетілетін қызметті алушының ЭЦҚ қойылған электрондық құжат түріндегі Қазақстан Республикасында тіркелмеген дәрілік заттарды Қазақстан Республикасының аумағынан әкетуге өтінішті.</w:t>
            </w:r>
          </w:p>
          <w:p>
            <w:pPr>
              <w:spacing w:after="20"/>
              <w:ind w:left="20"/>
              <w:jc w:val="both"/>
            </w:pPr>
            <w:r>
              <w:rPr>
                <w:rFonts w:ascii="Times New Roman"/>
                <w:b w:val="false"/>
                <w:i w:val="false"/>
                <w:color w:val="000000"/>
                <w:sz w:val="20"/>
              </w:rPr>
              <w:t>
3. Қазақстан Республикасында тіркелген медициналық бұйымдарды Қазақстан Республикасының аумағынан әкетуге келісім және (немесе) қорытындыны (рұқсат беру құжатын) алу үшін көрсетілетін қызметті алушы көрсетілетін қызметті берушіге Портал арқылы мынаны жібереді:</w:t>
            </w:r>
          </w:p>
          <w:p>
            <w:pPr>
              <w:spacing w:after="20"/>
              <w:ind w:left="20"/>
              <w:jc w:val="both"/>
            </w:pPr>
            <w:r>
              <w:rPr>
                <w:rFonts w:ascii="Times New Roman"/>
                <w:b w:val="false"/>
                <w:i w:val="false"/>
                <w:color w:val="000000"/>
                <w:sz w:val="20"/>
              </w:rPr>
              <w:t>
осы Қағидаларға 3-қосымшаға сәйкес нысан бойынша көрсетілетін қызметті алушының ЭЦҚ қойылған электрондық құжат түріндегі Қазақстан Республикасында тіркелген медициналық бұйымдарды Қазақстан Республикасының аумағынан әкетуге өтінішті.</w:t>
            </w:r>
          </w:p>
          <w:p>
            <w:pPr>
              <w:spacing w:after="20"/>
              <w:ind w:left="20"/>
              <w:jc w:val="both"/>
            </w:pPr>
            <w:r>
              <w:rPr>
                <w:rFonts w:ascii="Times New Roman"/>
                <w:b w:val="false"/>
                <w:i w:val="false"/>
                <w:color w:val="000000"/>
                <w:sz w:val="20"/>
              </w:rPr>
              <w:t>
4. Қазақстан Республикасында тіркелмеген медициналық бұйымдарды Қазақстан Республикасының аумағынан әкетуге келісім және (немесе) қорытындыны (рұқсат беру құжатын) алу үшін көрсетілетін қызметті алушы көрсетілетін қызметті берушіге Портал арқылы мынаны жібереді:</w:t>
            </w:r>
          </w:p>
          <w:p>
            <w:pPr>
              <w:spacing w:after="20"/>
              <w:ind w:left="20"/>
              <w:jc w:val="both"/>
            </w:pPr>
            <w:r>
              <w:rPr>
                <w:rFonts w:ascii="Times New Roman"/>
                <w:b w:val="false"/>
                <w:i w:val="false"/>
                <w:color w:val="000000"/>
                <w:sz w:val="20"/>
              </w:rPr>
              <w:t>
осы Қағидаларға 4-қосымшаға сәйкес нысан бойынша көрсетілетін қызметті алушының ЭЦҚ қойылған электрондық құжат түріндегі Қазақстан Республикасында тіркелмеген медициналық бұйымдарды Қазақстан Республикасының аумағынан әкетуге өтінішті.</w:t>
            </w:r>
          </w:p>
          <w:p>
            <w:pPr>
              <w:spacing w:after="20"/>
              <w:ind w:left="20"/>
              <w:jc w:val="both"/>
            </w:pPr>
            <w:r>
              <w:rPr>
                <w:rFonts w:ascii="Times New Roman"/>
                <w:b w:val="false"/>
                <w:i w:val="false"/>
                <w:color w:val="000000"/>
                <w:sz w:val="20"/>
              </w:rPr>
              <w:t>
5. Жеке басты куәландыратын құжаттар туралы, жеке кәсіпкер ретінде мемлекеттік тіркеу туралы, заңды тұлғаны мемлекеттік тіркеу (қайта тіркеу) туралы, қазақ немесе орыс тілдеріндегі келісімшарт немесе шарт туралы, фармацевтикалық және медициналық қызметке, есірткі құралдарының, психотроптық заттар мен прекурсорлардың айналымы саласындағы қызмет түрлерімен айналысуға арналған лицензиялар туралы мәліметтерді, мемлекеттік ақпараттық жүйелерде қамтылған медициналық бұйымдарды көтерме саудада өткізуге арналған қызметтің басталуы туралы хабарламаны, көрсетілетін қызметті беруші "электрондық үкімет" шлюзі арқылы тиісті мемлекеттік ақпараттық жүйелерден алып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көрсетілетін қызметтен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5)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w:t>
            </w:r>
          </w:p>
          <w:p>
            <w:pPr>
              <w:spacing w:after="20"/>
              <w:ind w:left="20"/>
              <w:jc w:val="both"/>
            </w:pPr>
            <w:r>
              <w:rPr>
                <w:rFonts w:ascii="Times New Roman"/>
                <w:b w:val="false"/>
                <w:i w:val="false"/>
                <w:color w:val="000000"/>
                <w:sz w:val="20"/>
              </w:rPr>
              <w:t xml:space="preserve">
6)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және Мемлекеттік корпорация арқылы көрсетілетін қызметтің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қызметтің тәртібі мен мәртебесі туралы ақпаратты қашықтықтан қол жеткізу режимінде порталдағы "жеке кабинеті", сондай-ақ Бірыңғай байланыс орталығы арқылы алу мүмкіндігі бар.</w:t>
            </w:r>
          </w:p>
          <w:p>
            <w:pPr>
              <w:spacing w:after="20"/>
              <w:ind w:left="20"/>
              <w:jc w:val="both"/>
            </w:pPr>
            <w:r>
              <w:rPr>
                <w:rFonts w:ascii="Times New Roman"/>
                <w:b w:val="false"/>
                <w:i w:val="false"/>
                <w:color w:val="000000"/>
                <w:sz w:val="20"/>
              </w:rPr>
              <w:t>
2. Көрсетілетін қызметті алушы ЭЦҚ болған жағдайда мемлекеттік көрсетілетін қызметті портал арқылы электрондық нысанда алады.</w:t>
            </w:r>
          </w:p>
          <w:p>
            <w:pPr>
              <w:spacing w:after="20"/>
              <w:ind w:left="20"/>
              <w:jc w:val="both"/>
            </w:pPr>
            <w:r>
              <w:rPr>
                <w:rFonts w:ascii="Times New Roman"/>
                <w:b w:val="false"/>
                <w:i w:val="false"/>
                <w:color w:val="000000"/>
                <w:sz w:val="20"/>
              </w:rPr>
              <w:t>
3. Мемлекеттік көрсетілетін қызметтің мәселелері жөніндегі анықтамалық қызметтердің байланыс телефондары Қазақстан Республикасы Денсаулық сақтау министрлігі Медициналық және фармацевтикалық бақылау комитетінің интернет-ресурсында көрсетілген kmfk@dsm.gov.kz.</w:t>
            </w:r>
          </w:p>
          <w:p>
            <w:pPr>
              <w:spacing w:after="20"/>
              <w:ind w:left="20"/>
              <w:jc w:val="both"/>
            </w:pPr>
            <w:r>
              <w:rPr>
                <w:rFonts w:ascii="Times New Roman"/>
                <w:b w:val="false"/>
                <w:i w:val="false"/>
                <w:color w:val="000000"/>
                <w:sz w:val="20"/>
              </w:rPr>
              <w:t>
4. Мемлекеттік көрсетілетін қызметтің мәселелері жөніндегі бірыңғай байланыс орталығының телефон нөмірлері-1414,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w:t>
            </w:r>
            <w:r>
              <w:br/>
            </w:r>
            <w:r>
              <w:rPr>
                <w:rFonts w:ascii="Times New Roman"/>
                <w:b w:val="false"/>
                <w:i w:val="false"/>
                <w:color w:val="000000"/>
                <w:sz w:val="20"/>
              </w:rPr>
              <w:t xml:space="preserve">медициналық бұйымдарды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аумағынан әкету және </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 xml:space="preserve">тіркелген және тіркелмеген </w:t>
            </w:r>
            <w:r>
              <w:br/>
            </w:r>
            <w:r>
              <w:rPr>
                <w:rFonts w:ascii="Times New Roman"/>
                <w:b w:val="false"/>
                <w:i w:val="false"/>
                <w:color w:val="000000"/>
                <w:sz w:val="20"/>
              </w:rPr>
              <w:t>дәрілік заттар мен медициналық</w:t>
            </w:r>
            <w:r>
              <w:br/>
            </w:r>
            <w:r>
              <w:rPr>
                <w:rFonts w:ascii="Times New Roman"/>
                <w:b w:val="false"/>
                <w:i w:val="false"/>
                <w:color w:val="000000"/>
                <w:sz w:val="20"/>
              </w:rPr>
              <w:t xml:space="preserve">бұйымдарды әкетуге келісім </w:t>
            </w:r>
            <w:r>
              <w:br/>
            </w:r>
            <w:r>
              <w:rPr>
                <w:rFonts w:ascii="Times New Roman"/>
                <w:b w:val="false"/>
                <w:i w:val="false"/>
                <w:color w:val="000000"/>
                <w:sz w:val="20"/>
              </w:rPr>
              <w:t xml:space="preserve">және (немесе) қорытындыны </w:t>
            </w:r>
            <w:r>
              <w:br/>
            </w:r>
            <w:r>
              <w:rPr>
                <w:rFonts w:ascii="Times New Roman"/>
                <w:b w:val="false"/>
                <w:i w:val="false"/>
                <w:color w:val="000000"/>
                <w:sz w:val="20"/>
              </w:rPr>
              <w:t xml:space="preserve">(рұқсат беру құжатын)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қызметтің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r>
              <w:br/>
            </w:r>
            <w:r>
              <w:rPr>
                <w:rFonts w:ascii="Times New Roman"/>
                <w:b w:val="false"/>
                <w:i w:val="false"/>
                <w:color w:val="000000"/>
                <w:sz w:val="20"/>
              </w:rPr>
              <w:t>(уәкілетті органның атауы)</w:t>
            </w:r>
          </w:p>
        </w:tc>
      </w:tr>
    </w:tbl>
    <w:bookmarkStart w:name="z155" w:id="128"/>
    <w:p>
      <w:pPr>
        <w:spacing w:after="0"/>
        <w:ind w:left="0"/>
        <w:jc w:val="left"/>
      </w:pPr>
      <w:r>
        <w:rPr>
          <w:rFonts w:ascii="Times New Roman"/>
          <w:b/>
          <w:i w:val="false"/>
          <w:color w:val="000000"/>
        </w:rPr>
        <w:t xml:space="preserve"> Қазақстан Республикасында тіркелмеген дәрілік заттарды Қазақстан Республикасының аумағынан әкетуге өтініш</w:t>
      </w:r>
    </w:p>
    <w:bookmarkEnd w:id="128"/>
    <w:p>
      <w:pPr>
        <w:spacing w:after="0"/>
        <w:ind w:left="0"/>
        <w:jc w:val="both"/>
      </w:pPr>
      <w:r>
        <w:rPr>
          <w:rFonts w:ascii="Times New Roman"/>
          <w:b w:val="false"/>
          <w:i w:val="false"/>
          <w:color w:val="000000"/>
          <w:sz w:val="28"/>
        </w:rPr>
        <w:t>
      Қазақстан Республикасында тіркелмеген дәрілік заттарды Қазақстан Республикасының аумағынан әкетуге келісім және (немесе) қорытынды (рұқсат беру құжатын) беруді сұраймын.</w:t>
      </w:r>
    </w:p>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заңды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телефоны, электрондық поштасы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сәйкестендіру нөмірі (БСН, ЖСН)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мақсаты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елі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елі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заңды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телефоны, электрондық поштасы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елі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(шарттың)нөмірі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(шарт)күні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Сипаттаманың (қосымшаның, инвойстың, шот-фактураның)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Сипаттаманың (қосымшаның, инвойстың, шот-фактураның)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Әкетуді жүргізетін кедендік орган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Өлшеп-орау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нысаны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Таблица 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берілген күні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xml:space="preserve">
      __________________________                   ____________________ </w:t>
      </w:r>
    </w:p>
    <w:p>
      <w:pPr>
        <w:spacing w:after="0"/>
        <w:ind w:left="0"/>
        <w:jc w:val="both"/>
      </w:pPr>
      <w:r>
        <w:rPr>
          <w:rFonts w:ascii="Times New Roman"/>
          <w:b w:val="false"/>
          <w:i w:val="false"/>
          <w:color w:val="000000"/>
          <w:sz w:val="28"/>
        </w:rPr>
        <w:t xml:space="preserve">
      тегі, аты, әкесінің аты                   Көрсетілетін қызметті алушының қолы </w:t>
      </w:r>
    </w:p>
    <w:p>
      <w:pPr>
        <w:spacing w:after="0"/>
        <w:ind w:left="0"/>
        <w:jc w:val="both"/>
      </w:pPr>
      <w:r>
        <w:rPr>
          <w:rFonts w:ascii="Times New Roman"/>
          <w:b w:val="false"/>
          <w:i w:val="false"/>
          <w:color w:val="000000"/>
          <w:sz w:val="28"/>
        </w:rPr>
        <w:t>
      (бар болса)</w:t>
      </w:r>
    </w:p>
    <w:p>
      <w:pPr>
        <w:spacing w:after="0"/>
        <w:ind w:left="0"/>
        <w:jc w:val="both"/>
      </w:pPr>
      <w:r>
        <w:rPr>
          <w:rFonts w:ascii="Times New Roman"/>
          <w:b w:val="false"/>
          <w:i w:val="false"/>
          <w:color w:val="000000"/>
          <w:sz w:val="28"/>
        </w:rPr>
        <w:t>
      20__ жылғы "__" 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w:t>
            </w:r>
            <w:r>
              <w:br/>
            </w:r>
            <w:r>
              <w:rPr>
                <w:rFonts w:ascii="Times New Roman"/>
                <w:b w:val="false"/>
                <w:i w:val="false"/>
                <w:color w:val="000000"/>
                <w:sz w:val="20"/>
              </w:rPr>
              <w:t xml:space="preserve">медициналық бұйымдарды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аумағынан әкету және </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 xml:space="preserve">тіркелген және тіркелмеген </w:t>
            </w:r>
            <w:r>
              <w:br/>
            </w:r>
            <w:r>
              <w:rPr>
                <w:rFonts w:ascii="Times New Roman"/>
                <w:b w:val="false"/>
                <w:i w:val="false"/>
                <w:color w:val="000000"/>
                <w:sz w:val="20"/>
              </w:rPr>
              <w:t>дәрілік заттар мен медициналық</w:t>
            </w:r>
            <w:r>
              <w:br/>
            </w:r>
            <w:r>
              <w:rPr>
                <w:rFonts w:ascii="Times New Roman"/>
                <w:b w:val="false"/>
                <w:i w:val="false"/>
                <w:color w:val="000000"/>
                <w:sz w:val="20"/>
              </w:rPr>
              <w:t xml:space="preserve">бұйымдарды әкетуге келісім </w:t>
            </w:r>
            <w:r>
              <w:br/>
            </w:r>
            <w:r>
              <w:rPr>
                <w:rFonts w:ascii="Times New Roman"/>
                <w:b w:val="false"/>
                <w:i w:val="false"/>
                <w:color w:val="000000"/>
                <w:sz w:val="20"/>
              </w:rPr>
              <w:t xml:space="preserve">және (немесе) қорытындыны </w:t>
            </w:r>
            <w:r>
              <w:br/>
            </w:r>
            <w:r>
              <w:rPr>
                <w:rFonts w:ascii="Times New Roman"/>
                <w:b w:val="false"/>
                <w:i w:val="false"/>
                <w:color w:val="000000"/>
                <w:sz w:val="20"/>
              </w:rPr>
              <w:t xml:space="preserve">(рұқсат беру құжатын)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қызметтің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(уәкілетті органның атауы)</w:t>
            </w:r>
          </w:p>
        </w:tc>
      </w:tr>
    </w:tbl>
    <w:bookmarkStart w:name="z157" w:id="129"/>
    <w:p>
      <w:pPr>
        <w:spacing w:after="0"/>
        <w:ind w:left="0"/>
        <w:jc w:val="left"/>
      </w:pPr>
      <w:r>
        <w:rPr>
          <w:rFonts w:ascii="Times New Roman"/>
          <w:b/>
          <w:i w:val="false"/>
          <w:color w:val="000000"/>
        </w:rPr>
        <w:t xml:space="preserve"> Қазақстан Республикасында тіркелген медициналық бұйымдарды Қазақстан Республикасының аумағынан әкетуге өтініш</w:t>
      </w:r>
    </w:p>
    <w:bookmarkEnd w:id="129"/>
    <w:p>
      <w:pPr>
        <w:spacing w:after="0"/>
        <w:ind w:left="0"/>
        <w:jc w:val="both"/>
      </w:pPr>
      <w:r>
        <w:rPr>
          <w:rFonts w:ascii="Times New Roman"/>
          <w:b w:val="false"/>
          <w:i w:val="false"/>
          <w:color w:val="000000"/>
          <w:sz w:val="28"/>
        </w:rPr>
        <w:t>
      Қазақстан Республикасында тіркелген медициналық бұйымдарды Қазақстан Республикасының аумағынан әкетуге келісім және (немесе) қорытынды (рұқсат беру құжатын) беруді сұраймын.</w:t>
      </w:r>
    </w:p>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заңды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телефоны, электрондық поштасы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сәйкестендіру нөмірі (БСН, ЖСН)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мақсаты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елі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елі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заңды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телефоны, электрондық поштасы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елі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(шарттың)нөмірі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(шарт)күні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Сипаттаманың (қосымшаның, инвойстың, шот-фактураның)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Сипаттаманың (қосымшаның, инвойстың, шот-фактураның)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Әкетуді жүргізетін кедендік орган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Өлшеп-орау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нысаны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Таблица 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берілген күні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xml:space="preserve">
      __________________________                   ____________________ </w:t>
      </w:r>
    </w:p>
    <w:p>
      <w:pPr>
        <w:spacing w:after="0"/>
        <w:ind w:left="0"/>
        <w:jc w:val="both"/>
      </w:pPr>
      <w:r>
        <w:rPr>
          <w:rFonts w:ascii="Times New Roman"/>
          <w:b w:val="false"/>
          <w:i w:val="false"/>
          <w:color w:val="000000"/>
          <w:sz w:val="28"/>
        </w:rPr>
        <w:t xml:space="preserve">
      тегі, аты, әкесінің аты                   Көрсетілетін қызметті алушының қолы </w:t>
      </w:r>
    </w:p>
    <w:p>
      <w:pPr>
        <w:spacing w:after="0"/>
        <w:ind w:left="0"/>
        <w:jc w:val="both"/>
      </w:pPr>
      <w:r>
        <w:rPr>
          <w:rFonts w:ascii="Times New Roman"/>
          <w:b w:val="false"/>
          <w:i w:val="false"/>
          <w:color w:val="000000"/>
          <w:sz w:val="28"/>
        </w:rPr>
        <w:t>
      (бар болса)</w:t>
      </w:r>
    </w:p>
    <w:p>
      <w:pPr>
        <w:spacing w:after="0"/>
        <w:ind w:left="0"/>
        <w:jc w:val="both"/>
      </w:pPr>
      <w:r>
        <w:rPr>
          <w:rFonts w:ascii="Times New Roman"/>
          <w:b w:val="false"/>
          <w:i w:val="false"/>
          <w:color w:val="000000"/>
          <w:sz w:val="28"/>
        </w:rPr>
        <w:t>
      20__ жылғы "__" 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w:t>
            </w:r>
            <w:r>
              <w:br/>
            </w:r>
            <w:r>
              <w:rPr>
                <w:rFonts w:ascii="Times New Roman"/>
                <w:b w:val="false"/>
                <w:i w:val="false"/>
                <w:color w:val="000000"/>
                <w:sz w:val="20"/>
              </w:rPr>
              <w:t xml:space="preserve">медициналық бұйымдарды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аумағынан әкету және </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 xml:space="preserve">тіркелген және тіркелмеген </w:t>
            </w:r>
            <w:r>
              <w:br/>
            </w:r>
            <w:r>
              <w:rPr>
                <w:rFonts w:ascii="Times New Roman"/>
                <w:b w:val="false"/>
                <w:i w:val="false"/>
                <w:color w:val="000000"/>
                <w:sz w:val="20"/>
              </w:rPr>
              <w:t>дәрілік заттар мен медициналық</w:t>
            </w:r>
            <w:r>
              <w:br/>
            </w:r>
            <w:r>
              <w:rPr>
                <w:rFonts w:ascii="Times New Roman"/>
                <w:b w:val="false"/>
                <w:i w:val="false"/>
                <w:color w:val="000000"/>
                <w:sz w:val="20"/>
              </w:rPr>
              <w:t xml:space="preserve">бұйымдарды әкетуге келісім </w:t>
            </w:r>
            <w:r>
              <w:br/>
            </w:r>
            <w:r>
              <w:rPr>
                <w:rFonts w:ascii="Times New Roman"/>
                <w:b w:val="false"/>
                <w:i w:val="false"/>
                <w:color w:val="000000"/>
                <w:sz w:val="20"/>
              </w:rPr>
              <w:t xml:space="preserve">және (немесе) қорытындыны </w:t>
            </w:r>
            <w:r>
              <w:br/>
            </w:r>
            <w:r>
              <w:rPr>
                <w:rFonts w:ascii="Times New Roman"/>
                <w:b w:val="false"/>
                <w:i w:val="false"/>
                <w:color w:val="000000"/>
                <w:sz w:val="20"/>
              </w:rPr>
              <w:t xml:space="preserve">(рұқсат беру құжатын)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қызметтің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(уәкілетті органның атауы)</w:t>
            </w:r>
          </w:p>
        </w:tc>
      </w:tr>
    </w:tbl>
    <w:bookmarkStart w:name="z159" w:id="130"/>
    <w:p>
      <w:pPr>
        <w:spacing w:after="0"/>
        <w:ind w:left="0"/>
        <w:jc w:val="left"/>
      </w:pPr>
      <w:r>
        <w:rPr>
          <w:rFonts w:ascii="Times New Roman"/>
          <w:b/>
          <w:i w:val="false"/>
          <w:color w:val="000000"/>
        </w:rPr>
        <w:t xml:space="preserve"> Қазақстан Республикасында тіркелмеген медициналық бұйымдарды Қазақстан Республикасының аумағынан әкетуге өтініш</w:t>
      </w:r>
    </w:p>
    <w:bookmarkEnd w:id="130"/>
    <w:p>
      <w:pPr>
        <w:spacing w:after="0"/>
        <w:ind w:left="0"/>
        <w:jc w:val="both"/>
      </w:pPr>
      <w:r>
        <w:rPr>
          <w:rFonts w:ascii="Times New Roman"/>
          <w:b w:val="false"/>
          <w:i w:val="false"/>
          <w:color w:val="000000"/>
          <w:sz w:val="28"/>
        </w:rPr>
        <w:t>
      Қазақстан Республикасында тіркелмеген медициналық бұйымдарды Қазақстан Республикасының аумағынан әкетуге келісім және (немесе) қорытынды (рұқсат беру құжатын) беруді сұраймын.</w:t>
      </w:r>
    </w:p>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заңды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телефоны, электрондық поштасы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сәйкестендіру нөмірі (БСН, ЖСН)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мақсаты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елі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елі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заңды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телефоны, электрондық поштасы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елі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(шарттың)нөмірі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(шарт)күні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Сипаттаманың (қосымшаның, инвойстың, шот-фактураның)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Сипаттаманың (қосымшаның, инвойстың, шот-фактураның)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Әкетуді жүргізетін кедендік орган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Өлшеп-орау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нысаны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Таблица 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берілген күні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xml:space="preserve">
      __________________________                         ____________________ </w:t>
      </w:r>
    </w:p>
    <w:p>
      <w:pPr>
        <w:spacing w:after="0"/>
        <w:ind w:left="0"/>
        <w:jc w:val="both"/>
      </w:pPr>
      <w:r>
        <w:rPr>
          <w:rFonts w:ascii="Times New Roman"/>
          <w:b w:val="false"/>
          <w:i w:val="false"/>
          <w:color w:val="000000"/>
          <w:sz w:val="28"/>
        </w:rPr>
        <w:t xml:space="preserve">
      тегі, аты, әкесінің аты                   Көрсетілетін қызметті алушының қолы </w:t>
      </w:r>
    </w:p>
    <w:p>
      <w:pPr>
        <w:spacing w:after="0"/>
        <w:ind w:left="0"/>
        <w:jc w:val="both"/>
      </w:pPr>
      <w:r>
        <w:rPr>
          <w:rFonts w:ascii="Times New Roman"/>
          <w:b w:val="false"/>
          <w:i w:val="false"/>
          <w:color w:val="000000"/>
          <w:sz w:val="28"/>
        </w:rPr>
        <w:t>
      (бар болса)</w:t>
      </w:r>
    </w:p>
    <w:p>
      <w:pPr>
        <w:spacing w:after="0"/>
        <w:ind w:left="0"/>
        <w:jc w:val="both"/>
      </w:pPr>
      <w:r>
        <w:rPr>
          <w:rFonts w:ascii="Times New Roman"/>
          <w:b w:val="false"/>
          <w:i w:val="false"/>
          <w:color w:val="000000"/>
          <w:sz w:val="28"/>
        </w:rPr>
        <w:t>
      20__ жылғы "__" 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w:t>
            </w:r>
            <w:r>
              <w:br/>
            </w:r>
            <w:r>
              <w:rPr>
                <w:rFonts w:ascii="Times New Roman"/>
                <w:b w:val="false"/>
                <w:i w:val="false"/>
                <w:color w:val="000000"/>
                <w:sz w:val="20"/>
              </w:rPr>
              <w:t xml:space="preserve">медициналық бұйымдарды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аумағынан әкету және </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 xml:space="preserve">тіркелген және тіркелмеген </w:t>
            </w:r>
            <w:r>
              <w:br/>
            </w:r>
            <w:r>
              <w:rPr>
                <w:rFonts w:ascii="Times New Roman"/>
                <w:b w:val="false"/>
                <w:i w:val="false"/>
                <w:color w:val="000000"/>
                <w:sz w:val="20"/>
              </w:rPr>
              <w:t>дәрілік заттар мен медициналық</w:t>
            </w:r>
            <w:r>
              <w:br/>
            </w:r>
            <w:r>
              <w:rPr>
                <w:rFonts w:ascii="Times New Roman"/>
                <w:b w:val="false"/>
                <w:i w:val="false"/>
                <w:color w:val="000000"/>
                <w:sz w:val="20"/>
              </w:rPr>
              <w:t xml:space="preserve">бұйымдарды әкетуге келісім </w:t>
            </w:r>
            <w:r>
              <w:br/>
            </w:r>
            <w:r>
              <w:rPr>
                <w:rFonts w:ascii="Times New Roman"/>
                <w:b w:val="false"/>
                <w:i w:val="false"/>
                <w:color w:val="000000"/>
                <w:sz w:val="20"/>
              </w:rPr>
              <w:t xml:space="preserve">және (немесе) қорытындыны </w:t>
            </w:r>
            <w:r>
              <w:br/>
            </w:r>
            <w:r>
              <w:rPr>
                <w:rFonts w:ascii="Times New Roman"/>
                <w:b w:val="false"/>
                <w:i w:val="false"/>
                <w:color w:val="000000"/>
                <w:sz w:val="20"/>
              </w:rPr>
              <w:t xml:space="preserve">(рұқсат беру құжатын)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 xml:space="preserve">қызметтің қағидаларына </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r>
              <w:br/>
            </w:r>
            <w:r>
              <w:rPr>
                <w:rFonts w:ascii="Times New Roman"/>
                <w:b w:val="false"/>
                <w:i w:val="false"/>
                <w:color w:val="000000"/>
                <w:sz w:val="20"/>
              </w:rPr>
              <w:t>(уәкілетті органның атауы)</w:t>
            </w:r>
          </w:p>
        </w:tc>
      </w:tr>
    </w:tbl>
    <w:bookmarkStart w:name="z161" w:id="131"/>
    <w:p>
      <w:pPr>
        <w:spacing w:after="0"/>
        <w:ind w:left="0"/>
        <w:jc w:val="left"/>
      </w:pPr>
      <w:r>
        <w:rPr>
          <w:rFonts w:ascii="Times New Roman"/>
          <w:b/>
          <w:i w:val="false"/>
          <w:color w:val="000000"/>
        </w:rPr>
        <w:t xml:space="preserve"> Қазақстан Республикасында тіркелген дәрілік заттарды Қазақстан Республикасының аумағынан әкетуге келісім және (немесе) қорытынды (рұқсат беру құжаты)</w:t>
      </w:r>
    </w:p>
    <w:bookmarkEnd w:id="131"/>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(уәкілетті органның немесе оның аумақтық бөлімшесінің атауы) </w:t>
      </w:r>
    </w:p>
    <w:p>
      <w:pPr>
        <w:spacing w:after="0"/>
        <w:ind w:left="0"/>
        <w:jc w:val="both"/>
      </w:pPr>
      <w:r>
        <w:rPr>
          <w:rFonts w:ascii="Times New Roman"/>
          <w:b w:val="false"/>
          <w:i w:val="false"/>
          <w:color w:val="000000"/>
          <w:sz w:val="28"/>
        </w:rPr>
        <w:t xml:space="preserve">
      ______________________________________________________ рұқсат береді. </w:t>
      </w:r>
    </w:p>
    <w:p>
      <w:pPr>
        <w:spacing w:after="0"/>
        <w:ind w:left="0"/>
        <w:jc w:val="both"/>
      </w:pPr>
      <w:r>
        <w:rPr>
          <w:rFonts w:ascii="Times New Roman"/>
          <w:b w:val="false"/>
          <w:i w:val="false"/>
          <w:color w:val="000000"/>
          <w:sz w:val="28"/>
        </w:rPr>
        <w:t xml:space="preserve">
      (Жеке кәсіпкердің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заңды тұлғаның толық атауы, сәйкестендіру нөмірі (БСН, ЖСН), мекенжайы, </w:t>
      </w:r>
    </w:p>
    <w:p>
      <w:pPr>
        <w:spacing w:after="0"/>
        <w:ind w:left="0"/>
        <w:jc w:val="both"/>
      </w:pPr>
      <w:r>
        <w:rPr>
          <w:rFonts w:ascii="Times New Roman"/>
          <w:b w:val="false"/>
          <w:i w:val="false"/>
          <w:color w:val="000000"/>
          <w:sz w:val="28"/>
        </w:rPr>
        <w:t xml:space="preserve">
      телефоны) </w:t>
      </w:r>
    </w:p>
    <w:p>
      <w:pPr>
        <w:spacing w:after="0"/>
        <w:ind w:left="0"/>
        <w:jc w:val="both"/>
      </w:pPr>
      <w:r>
        <w:rPr>
          <w:rFonts w:ascii="Times New Roman"/>
          <w:b w:val="false"/>
          <w:i w:val="false"/>
          <w:color w:val="000000"/>
          <w:sz w:val="28"/>
        </w:rPr>
        <w:t xml:space="preserve">
      ерекшелікке сәйкес дәрілік заттарды Қазақстан Республикасынан әкету </w:t>
      </w:r>
    </w:p>
    <w:p>
      <w:pPr>
        <w:spacing w:after="0"/>
        <w:ind w:left="0"/>
        <w:jc w:val="both"/>
      </w:pPr>
      <w:r>
        <w:rPr>
          <w:rFonts w:ascii="Times New Roman"/>
          <w:b w:val="false"/>
          <w:i w:val="false"/>
          <w:color w:val="000000"/>
          <w:sz w:val="28"/>
        </w:rPr>
        <w:t xml:space="preserve">
      20__ жылғы "___" ________ № ____ </w:t>
      </w:r>
    </w:p>
    <w:p>
      <w:pPr>
        <w:spacing w:after="0"/>
        <w:ind w:left="0"/>
        <w:jc w:val="both"/>
      </w:pPr>
      <w:r>
        <w:rPr>
          <w:rFonts w:ascii="Times New Roman"/>
          <w:b w:val="false"/>
          <w:i w:val="false"/>
          <w:color w:val="000000"/>
          <w:sz w:val="28"/>
        </w:rPr>
        <w:t xml:space="preserve">
      ______ жылғы бастап қосымша келісім-шарт (шарт бойынша) 20__ жылғы "___" </w:t>
      </w:r>
    </w:p>
    <w:p>
      <w:pPr>
        <w:spacing w:after="0"/>
        <w:ind w:left="0"/>
        <w:jc w:val="both"/>
      </w:pPr>
      <w:r>
        <w:rPr>
          <w:rFonts w:ascii="Times New Roman"/>
          <w:b w:val="false"/>
          <w:i w:val="false"/>
          <w:color w:val="000000"/>
          <w:sz w:val="28"/>
        </w:rPr>
        <w:t>
      ________ № ____, жасалған _____________ келесі атауларға: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(дәрілік нысан)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және өндіруші елдің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Уәкілетті тұлғаның лауазымы __________________________ _____________ </w:t>
      </w:r>
    </w:p>
    <w:p>
      <w:pPr>
        <w:spacing w:after="0"/>
        <w:ind w:left="0"/>
        <w:jc w:val="both"/>
      </w:pPr>
      <w:r>
        <w:rPr>
          <w:rFonts w:ascii="Times New Roman"/>
          <w:b w:val="false"/>
          <w:i w:val="false"/>
          <w:color w:val="000000"/>
          <w:sz w:val="28"/>
        </w:rPr>
        <w:t>
      тегі, аты, әкесінің аты (болса)       қолы</w:t>
      </w:r>
    </w:p>
    <w:p>
      <w:pPr>
        <w:spacing w:after="0"/>
        <w:ind w:left="0"/>
        <w:jc w:val="both"/>
      </w:pPr>
      <w:r>
        <w:rPr>
          <w:rFonts w:ascii="Times New Roman"/>
          <w:b w:val="false"/>
          <w:i w:val="false"/>
          <w:color w:val="000000"/>
          <w:sz w:val="28"/>
        </w:rPr>
        <w:t>
      Орындаушы: ____________________________________________________</w:t>
      </w:r>
    </w:p>
    <w:p>
      <w:pPr>
        <w:spacing w:after="0"/>
        <w:ind w:left="0"/>
        <w:jc w:val="both"/>
      </w:pPr>
      <w:r>
        <w:rPr>
          <w:rFonts w:ascii="Times New Roman"/>
          <w:b w:val="false"/>
          <w:i w:val="false"/>
          <w:color w:val="000000"/>
          <w:sz w:val="28"/>
        </w:rPr>
        <w:t>
      Телефон: __________________</w:t>
      </w:r>
    </w:p>
    <w:p>
      <w:pPr>
        <w:spacing w:after="0"/>
        <w:ind w:left="0"/>
        <w:jc w:val="both"/>
      </w:pPr>
      <w:r>
        <w:rPr>
          <w:rFonts w:ascii="Times New Roman"/>
          <w:b w:val="false"/>
          <w:i w:val="false"/>
          <w:color w:val="000000"/>
          <w:sz w:val="28"/>
        </w:rPr>
        <w:t>
      Қазақстан Республикасында тіркелген дәрілік заттарды Қазақстан Республикасының аумағынан әкетуге келісім және (немесе) қорытынды (рұқсат беру құжаты): __________________________________________ дейін жарамды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w:t>
            </w:r>
            <w:r>
              <w:br/>
            </w:r>
            <w:r>
              <w:rPr>
                <w:rFonts w:ascii="Times New Roman"/>
                <w:b w:val="false"/>
                <w:i w:val="false"/>
                <w:color w:val="000000"/>
                <w:sz w:val="20"/>
              </w:rPr>
              <w:t xml:space="preserve">медициналық бұйымдарды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аумағынан әкету және </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 xml:space="preserve">тіркелген және тіркелмеген </w:t>
            </w:r>
            <w:r>
              <w:br/>
            </w:r>
            <w:r>
              <w:rPr>
                <w:rFonts w:ascii="Times New Roman"/>
                <w:b w:val="false"/>
                <w:i w:val="false"/>
                <w:color w:val="000000"/>
                <w:sz w:val="20"/>
              </w:rPr>
              <w:t>дәрілік заттар мен медициналық</w:t>
            </w:r>
            <w:r>
              <w:br/>
            </w:r>
            <w:r>
              <w:rPr>
                <w:rFonts w:ascii="Times New Roman"/>
                <w:b w:val="false"/>
                <w:i w:val="false"/>
                <w:color w:val="000000"/>
                <w:sz w:val="20"/>
              </w:rPr>
              <w:t xml:space="preserve">бұйымдарды әкетуге келісім </w:t>
            </w:r>
            <w:r>
              <w:br/>
            </w:r>
            <w:r>
              <w:rPr>
                <w:rFonts w:ascii="Times New Roman"/>
                <w:b w:val="false"/>
                <w:i w:val="false"/>
                <w:color w:val="000000"/>
                <w:sz w:val="20"/>
              </w:rPr>
              <w:t xml:space="preserve">және (немесе) қорытындыны </w:t>
            </w:r>
            <w:r>
              <w:br/>
            </w:r>
            <w:r>
              <w:rPr>
                <w:rFonts w:ascii="Times New Roman"/>
                <w:b w:val="false"/>
                <w:i w:val="false"/>
                <w:color w:val="000000"/>
                <w:sz w:val="20"/>
              </w:rPr>
              <w:t xml:space="preserve">(рұқсат беру құжатын)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қызметтің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r>
              <w:br/>
            </w:r>
            <w:r>
              <w:rPr>
                <w:rFonts w:ascii="Times New Roman"/>
                <w:b w:val="false"/>
                <w:i w:val="false"/>
                <w:color w:val="000000"/>
                <w:sz w:val="20"/>
              </w:rPr>
              <w:t>(уәкілетті органның атауы)</w:t>
            </w:r>
          </w:p>
        </w:tc>
      </w:tr>
    </w:tbl>
    <w:bookmarkStart w:name="z163" w:id="132"/>
    <w:p>
      <w:pPr>
        <w:spacing w:after="0"/>
        <w:ind w:left="0"/>
        <w:jc w:val="left"/>
      </w:pPr>
      <w:r>
        <w:rPr>
          <w:rFonts w:ascii="Times New Roman"/>
          <w:b/>
          <w:i w:val="false"/>
          <w:color w:val="000000"/>
        </w:rPr>
        <w:t xml:space="preserve"> Қазақстан Республикасында тіркелмеген дәрілік заттарды Қазақстан Республикасының аумағынан әкетуге келісім және (немесе) қорытынды (рұқсат беру құжаты)</w:t>
      </w:r>
    </w:p>
    <w:bookmarkEnd w:id="132"/>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(уәкілетті органның немесе оның аумақтық бөлімшесінің атауы) </w:t>
      </w:r>
    </w:p>
    <w:p>
      <w:pPr>
        <w:spacing w:after="0"/>
        <w:ind w:left="0"/>
        <w:jc w:val="both"/>
      </w:pPr>
      <w:r>
        <w:rPr>
          <w:rFonts w:ascii="Times New Roman"/>
          <w:b w:val="false"/>
          <w:i w:val="false"/>
          <w:color w:val="000000"/>
          <w:sz w:val="28"/>
        </w:rPr>
        <w:t xml:space="preserve">
      ______________________________________________________ рұқсат береді. </w:t>
      </w:r>
    </w:p>
    <w:p>
      <w:pPr>
        <w:spacing w:after="0"/>
        <w:ind w:left="0"/>
        <w:jc w:val="both"/>
      </w:pPr>
      <w:r>
        <w:rPr>
          <w:rFonts w:ascii="Times New Roman"/>
          <w:b w:val="false"/>
          <w:i w:val="false"/>
          <w:color w:val="000000"/>
          <w:sz w:val="28"/>
        </w:rPr>
        <w:t xml:space="preserve">
      (Жеке кәсіпкердің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заңды тұлғаның толық атауы, сәйкестендіру нөмірі (БСН, ЖСН), мекенжайы,</w:t>
      </w:r>
    </w:p>
    <w:p>
      <w:pPr>
        <w:spacing w:after="0"/>
        <w:ind w:left="0"/>
        <w:jc w:val="both"/>
      </w:pPr>
      <w:r>
        <w:rPr>
          <w:rFonts w:ascii="Times New Roman"/>
          <w:b w:val="false"/>
          <w:i w:val="false"/>
          <w:color w:val="000000"/>
          <w:sz w:val="28"/>
        </w:rPr>
        <w:t>
      телефоны)</w:t>
      </w:r>
    </w:p>
    <w:p>
      <w:pPr>
        <w:spacing w:after="0"/>
        <w:ind w:left="0"/>
        <w:jc w:val="both"/>
      </w:pPr>
      <w:r>
        <w:rPr>
          <w:rFonts w:ascii="Times New Roman"/>
          <w:b w:val="false"/>
          <w:i w:val="false"/>
          <w:color w:val="000000"/>
          <w:sz w:val="28"/>
        </w:rPr>
        <w:t xml:space="preserve">
      ерекшелікке сәйкес дәрілік заттарды Қазақстан Республикасынан әкету </w:t>
      </w:r>
    </w:p>
    <w:p>
      <w:pPr>
        <w:spacing w:after="0"/>
        <w:ind w:left="0"/>
        <w:jc w:val="both"/>
      </w:pPr>
      <w:r>
        <w:rPr>
          <w:rFonts w:ascii="Times New Roman"/>
          <w:b w:val="false"/>
          <w:i w:val="false"/>
          <w:color w:val="000000"/>
          <w:sz w:val="28"/>
        </w:rPr>
        <w:t xml:space="preserve">
      20__ жылғы "___" ________ № ____ </w:t>
      </w:r>
    </w:p>
    <w:p>
      <w:pPr>
        <w:spacing w:after="0"/>
        <w:ind w:left="0"/>
        <w:jc w:val="both"/>
      </w:pPr>
      <w:r>
        <w:rPr>
          <w:rFonts w:ascii="Times New Roman"/>
          <w:b w:val="false"/>
          <w:i w:val="false"/>
          <w:color w:val="000000"/>
          <w:sz w:val="28"/>
        </w:rPr>
        <w:t xml:space="preserve">
      ______ жылғы бастап қосымша келісім-шарт (шарт бойынша) 20__ жылғы "___" </w:t>
      </w:r>
    </w:p>
    <w:p>
      <w:pPr>
        <w:spacing w:after="0"/>
        <w:ind w:left="0"/>
        <w:jc w:val="both"/>
      </w:pPr>
      <w:r>
        <w:rPr>
          <w:rFonts w:ascii="Times New Roman"/>
          <w:b w:val="false"/>
          <w:i w:val="false"/>
          <w:color w:val="000000"/>
          <w:sz w:val="28"/>
        </w:rPr>
        <w:t>
      ________ № ____, жасалған _____________ келесі атауларға: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(дәрілік нысан)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және өндіруші елдің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Уәкілетті тұлғаның лауазымы __________________________ _____________ </w:t>
      </w:r>
    </w:p>
    <w:p>
      <w:pPr>
        <w:spacing w:after="0"/>
        <w:ind w:left="0"/>
        <w:jc w:val="both"/>
      </w:pPr>
      <w:r>
        <w:rPr>
          <w:rFonts w:ascii="Times New Roman"/>
          <w:b w:val="false"/>
          <w:i w:val="false"/>
          <w:color w:val="000000"/>
          <w:sz w:val="28"/>
        </w:rPr>
        <w:t>
      тегі, аты, әкесінің аты (болса)       қолы</w:t>
      </w:r>
    </w:p>
    <w:p>
      <w:pPr>
        <w:spacing w:after="0"/>
        <w:ind w:left="0"/>
        <w:jc w:val="both"/>
      </w:pPr>
      <w:r>
        <w:rPr>
          <w:rFonts w:ascii="Times New Roman"/>
          <w:b w:val="false"/>
          <w:i w:val="false"/>
          <w:color w:val="000000"/>
          <w:sz w:val="28"/>
        </w:rPr>
        <w:t>
      Орындаушы: ____________________________________________________</w:t>
      </w:r>
    </w:p>
    <w:p>
      <w:pPr>
        <w:spacing w:after="0"/>
        <w:ind w:left="0"/>
        <w:jc w:val="both"/>
      </w:pPr>
      <w:r>
        <w:rPr>
          <w:rFonts w:ascii="Times New Roman"/>
          <w:b w:val="false"/>
          <w:i w:val="false"/>
          <w:color w:val="000000"/>
          <w:sz w:val="28"/>
        </w:rPr>
        <w:t>
      Телефон: __________________</w:t>
      </w:r>
    </w:p>
    <w:p>
      <w:pPr>
        <w:spacing w:after="0"/>
        <w:ind w:left="0"/>
        <w:jc w:val="both"/>
      </w:pPr>
      <w:r>
        <w:rPr>
          <w:rFonts w:ascii="Times New Roman"/>
          <w:b w:val="false"/>
          <w:i w:val="false"/>
          <w:color w:val="000000"/>
          <w:sz w:val="28"/>
        </w:rPr>
        <w:t>
      Қазақстан Республикасында тіркелмеген дәрілік заттарды Қазақстан Республикасының аумағынан әкетуге келісім және (немесе) қорытынды (рұқсат беру құжаты): __________________________________________ дейін жарамды.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w:t>
            </w:r>
            <w:r>
              <w:br/>
            </w:r>
            <w:r>
              <w:rPr>
                <w:rFonts w:ascii="Times New Roman"/>
                <w:b w:val="false"/>
                <w:i w:val="false"/>
                <w:color w:val="000000"/>
                <w:sz w:val="20"/>
              </w:rPr>
              <w:t xml:space="preserve">медициналық бұйымдарды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аумағынан әкету және </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 xml:space="preserve">тіркелген және тіркелмеген </w:t>
            </w:r>
            <w:r>
              <w:br/>
            </w:r>
            <w:r>
              <w:rPr>
                <w:rFonts w:ascii="Times New Roman"/>
                <w:b w:val="false"/>
                <w:i w:val="false"/>
                <w:color w:val="000000"/>
                <w:sz w:val="20"/>
              </w:rPr>
              <w:t>дәрілік заттар мен медициналық</w:t>
            </w:r>
            <w:r>
              <w:br/>
            </w:r>
            <w:r>
              <w:rPr>
                <w:rFonts w:ascii="Times New Roman"/>
                <w:b w:val="false"/>
                <w:i w:val="false"/>
                <w:color w:val="000000"/>
                <w:sz w:val="20"/>
              </w:rPr>
              <w:t xml:space="preserve">бұйымдарды әкетуге келісім </w:t>
            </w:r>
            <w:r>
              <w:br/>
            </w:r>
            <w:r>
              <w:rPr>
                <w:rFonts w:ascii="Times New Roman"/>
                <w:b w:val="false"/>
                <w:i w:val="false"/>
                <w:color w:val="000000"/>
                <w:sz w:val="20"/>
              </w:rPr>
              <w:t xml:space="preserve">және (немесе) қорытындыны </w:t>
            </w:r>
            <w:r>
              <w:br/>
            </w:r>
            <w:r>
              <w:rPr>
                <w:rFonts w:ascii="Times New Roman"/>
                <w:b w:val="false"/>
                <w:i w:val="false"/>
                <w:color w:val="000000"/>
                <w:sz w:val="20"/>
              </w:rPr>
              <w:t xml:space="preserve">(рұқсат беру құжатын)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қызметтің 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(уәкілетті органның атауы)</w:t>
            </w:r>
          </w:p>
        </w:tc>
      </w:tr>
    </w:tbl>
    <w:bookmarkStart w:name="z165" w:id="133"/>
    <w:p>
      <w:pPr>
        <w:spacing w:after="0"/>
        <w:ind w:left="0"/>
        <w:jc w:val="left"/>
      </w:pPr>
      <w:r>
        <w:rPr>
          <w:rFonts w:ascii="Times New Roman"/>
          <w:b/>
          <w:i w:val="false"/>
          <w:color w:val="000000"/>
        </w:rPr>
        <w:t xml:space="preserve"> Қазақстан Республикасында тіркелген медициналық бұйымдарды Қазақстан Республикасының аумағынан әкетуге келісім және (немесе) қорытынды (рұқсат беру құжаты)</w:t>
      </w:r>
    </w:p>
    <w:bookmarkEnd w:id="133"/>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(уәкілетті органның немесе оның аумақтық бөлімшесінің атауы) </w:t>
      </w:r>
    </w:p>
    <w:p>
      <w:pPr>
        <w:spacing w:after="0"/>
        <w:ind w:left="0"/>
        <w:jc w:val="both"/>
      </w:pPr>
      <w:r>
        <w:rPr>
          <w:rFonts w:ascii="Times New Roman"/>
          <w:b w:val="false"/>
          <w:i w:val="false"/>
          <w:color w:val="000000"/>
          <w:sz w:val="28"/>
        </w:rPr>
        <w:t xml:space="preserve">
      ______________________________________________________ рұқсат береді. </w:t>
      </w:r>
    </w:p>
    <w:p>
      <w:pPr>
        <w:spacing w:after="0"/>
        <w:ind w:left="0"/>
        <w:jc w:val="both"/>
      </w:pPr>
      <w:r>
        <w:rPr>
          <w:rFonts w:ascii="Times New Roman"/>
          <w:b w:val="false"/>
          <w:i w:val="false"/>
          <w:color w:val="000000"/>
          <w:sz w:val="28"/>
        </w:rPr>
        <w:t xml:space="preserve">
      (Жеке кәсіпкердің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заңды тұлғаның толық атауы, сәйкестендіру нөмірі (БСН, ЖСН), мекенжайы,</w:t>
      </w:r>
    </w:p>
    <w:p>
      <w:pPr>
        <w:spacing w:after="0"/>
        <w:ind w:left="0"/>
        <w:jc w:val="both"/>
      </w:pPr>
      <w:r>
        <w:rPr>
          <w:rFonts w:ascii="Times New Roman"/>
          <w:b w:val="false"/>
          <w:i w:val="false"/>
          <w:color w:val="000000"/>
          <w:sz w:val="28"/>
        </w:rPr>
        <w:t>
      телефоны)</w:t>
      </w:r>
    </w:p>
    <w:p>
      <w:pPr>
        <w:spacing w:after="0"/>
        <w:ind w:left="0"/>
        <w:jc w:val="both"/>
      </w:pPr>
      <w:r>
        <w:rPr>
          <w:rFonts w:ascii="Times New Roman"/>
          <w:b w:val="false"/>
          <w:i w:val="false"/>
          <w:color w:val="000000"/>
          <w:sz w:val="28"/>
        </w:rPr>
        <w:t xml:space="preserve">
      ерекшелікке сәйкес медициналық бұйымдарды Қазақстан Республикасынан </w:t>
      </w:r>
    </w:p>
    <w:p>
      <w:pPr>
        <w:spacing w:after="0"/>
        <w:ind w:left="0"/>
        <w:jc w:val="both"/>
      </w:pPr>
      <w:r>
        <w:rPr>
          <w:rFonts w:ascii="Times New Roman"/>
          <w:b w:val="false"/>
          <w:i w:val="false"/>
          <w:color w:val="000000"/>
          <w:sz w:val="28"/>
        </w:rPr>
        <w:t xml:space="preserve">
      әкету 20__ жылғы "___" ________ № ____ </w:t>
      </w:r>
    </w:p>
    <w:p>
      <w:pPr>
        <w:spacing w:after="0"/>
        <w:ind w:left="0"/>
        <w:jc w:val="both"/>
      </w:pPr>
      <w:r>
        <w:rPr>
          <w:rFonts w:ascii="Times New Roman"/>
          <w:b w:val="false"/>
          <w:i w:val="false"/>
          <w:color w:val="000000"/>
          <w:sz w:val="28"/>
        </w:rPr>
        <w:t xml:space="preserve">
      ______ жылғы бастап қосымша келісім-шарт (шарт бойынша) 20__ жылғы "___" </w:t>
      </w:r>
    </w:p>
    <w:p>
      <w:pPr>
        <w:spacing w:after="0"/>
        <w:ind w:left="0"/>
        <w:jc w:val="both"/>
      </w:pPr>
      <w:r>
        <w:rPr>
          <w:rFonts w:ascii="Times New Roman"/>
          <w:b w:val="false"/>
          <w:i w:val="false"/>
          <w:color w:val="000000"/>
          <w:sz w:val="28"/>
        </w:rPr>
        <w:t>
      ________ № ____, жасалған _____________ келесі атауларға: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және өндіруші елдің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Уәкілетті тұлғаның лауазымы __________________________ _____________ </w:t>
      </w:r>
    </w:p>
    <w:p>
      <w:pPr>
        <w:spacing w:after="0"/>
        <w:ind w:left="0"/>
        <w:jc w:val="both"/>
      </w:pPr>
      <w:r>
        <w:rPr>
          <w:rFonts w:ascii="Times New Roman"/>
          <w:b w:val="false"/>
          <w:i w:val="false"/>
          <w:color w:val="000000"/>
          <w:sz w:val="28"/>
        </w:rPr>
        <w:t>
      тегі, аты, әкесінің аты (болса)       қолы</w:t>
      </w:r>
    </w:p>
    <w:p>
      <w:pPr>
        <w:spacing w:after="0"/>
        <w:ind w:left="0"/>
        <w:jc w:val="both"/>
      </w:pPr>
      <w:r>
        <w:rPr>
          <w:rFonts w:ascii="Times New Roman"/>
          <w:b w:val="false"/>
          <w:i w:val="false"/>
          <w:color w:val="000000"/>
          <w:sz w:val="28"/>
        </w:rPr>
        <w:t>
      Орындаушы: ____________________________________________________</w:t>
      </w:r>
    </w:p>
    <w:p>
      <w:pPr>
        <w:spacing w:after="0"/>
        <w:ind w:left="0"/>
        <w:jc w:val="both"/>
      </w:pPr>
      <w:r>
        <w:rPr>
          <w:rFonts w:ascii="Times New Roman"/>
          <w:b w:val="false"/>
          <w:i w:val="false"/>
          <w:color w:val="000000"/>
          <w:sz w:val="28"/>
        </w:rPr>
        <w:t>
      Телефон: __________________</w:t>
      </w:r>
    </w:p>
    <w:p>
      <w:pPr>
        <w:spacing w:after="0"/>
        <w:ind w:left="0"/>
        <w:jc w:val="both"/>
      </w:pPr>
      <w:r>
        <w:rPr>
          <w:rFonts w:ascii="Times New Roman"/>
          <w:b w:val="false"/>
          <w:i w:val="false"/>
          <w:color w:val="000000"/>
          <w:sz w:val="28"/>
        </w:rPr>
        <w:t>
      Қазақстан Республикасында тіркелген медициналық бұйымдарды Қазақстан Республикасының аумағынан әкетуге келісім және (немесе) қорытынды (рұқсат беру құжаты);__________________________________________ дейін жарамды.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w:t>
            </w:r>
            <w:r>
              <w:br/>
            </w:r>
            <w:r>
              <w:rPr>
                <w:rFonts w:ascii="Times New Roman"/>
                <w:b w:val="false"/>
                <w:i w:val="false"/>
                <w:color w:val="000000"/>
                <w:sz w:val="20"/>
              </w:rPr>
              <w:t xml:space="preserve">медициналық бұйымдарды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аумағынан әкету және </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 xml:space="preserve">тіркелген және тіркелмеген </w:t>
            </w:r>
            <w:r>
              <w:br/>
            </w:r>
            <w:r>
              <w:rPr>
                <w:rFonts w:ascii="Times New Roman"/>
                <w:b w:val="false"/>
                <w:i w:val="false"/>
                <w:color w:val="000000"/>
                <w:sz w:val="20"/>
              </w:rPr>
              <w:t>дәрілік заттар мен медициналық</w:t>
            </w:r>
            <w:r>
              <w:br/>
            </w:r>
            <w:r>
              <w:rPr>
                <w:rFonts w:ascii="Times New Roman"/>
                <w:b w:val="false"/>
                <w:i w:val="false"/>
                <w:color w:val="000000"/>
                <w:sz w:val="20"/>
              </w:rPr>
              <w:t xml:space="preserve">бұйымдарды әкетуге келісім </w:t>
            </w:r>
            <w:r>
              <w:br/>
            </w:r>
            <w:r>
              <w:rPr>
                <w:rFonts w:ascii="Times New Roman"/>
                <w:b w:val="false"/>
                <w:i w:val="false"/>
                <w:color w:val="000000"/>
                <w:sz w:val="20"/>
              </w:rPr>
              <w:t xml:space="preserve">және (немесе) қорытындыны </w:t>
            </w:r>
            <w:r>
              <w:br/>
            </w:r>
            <w:r>
              <w:rPr>
                <w:rFonts w:ascii="Times New Roman"/>
                <w:b w:val="false"/>
                <w:i w:val="false"/>
                <w:color w:val="000000"/>
                <w:sz w:val="20"/>
              </w:rPr>
              <w:t xml:space="preserve">(рұқсат беру құжатын)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 xml:space="preserve">қызметтің қағидаларына </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(уәкілетті органның атауы)</w:t>
            </w:r>
          </w:p>
        </w:tc>
      </w:tr>
    </w:tbl>
    <w:bookmarkStart w:name="z167" w:id="134"/>
    <w:p>
      <w:pPr>
        <w:spacing w:after="0"/>
        <w:ind w:left="0"/>
        <w:jc w:val="left"/>
      </w:pPr>
      <w:r>
        <w:rPr>
          <w:rFonts w:ascii="Times New Roman"/>
          <w:b/>
          <w:i w:val="false"/>
          <w:color w:val="000000"/>
        </w:rPr>
        <w:t xml:space="preserve"> Қазақстан Республикасында тіркелмеген медициналық бұйымдарды Қазақстан Республикасының аумағынан әкетуге келісім және (немесе) қорытынды (рұқсат беру құжаты)</w:t>
      </w:r>
    </w:p>
    <w:bookmarkEnd w:id="134"/>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(уәкілетті органның немесе оның аумақтық бөлімшесінің атауы) </w:t>
      </w:r>
    </w:p>
    <w:p>
      <w:pPr>
        <w:spacing w:after="0"/>
        <w:ind w:left="0"/>
        <w:jc w:val="both"/>
      </w:pPr>
      <w:r>
        <w:rPr>
          <w:rFonts w:ascii="Times New Roman"/>
          <w:b w:val="false"/>
          <w:i w:val="false"/>
          <w:color w:val="000000"/>
          <w:sz w:val="28"/>
        </w:rPr>
        <w:t xml:space="preserve">
      ______________________________________________________ рұқсат береді. </w:t>
      </w:r>
    </w:p>
    <w:p>
      <w:pPr>
        <w:spacing w:after="0"/>
        <w:ind w:left="0"/>
        <w:jc w:val="both"/>
      </w:pPr>
      <w:r>
        <w:rPr>
          <w:rFonts w:ascii="Times New Roman"/>
          <w:b w:val="false"/>
          <w:i w:val="false"/>
          <w:color w:val="000000"/>
          <w:sz w:val="28"/>
        </w:rPr>
        <w:t xml:space="preserve">
      (Жеке кәсіпкердің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заңды тұлғаның толық атауы, сәйкестендіру нөмірі (БСН, ЖСН), мекенжайы, </w:t>
      </w:r>
    </w:p>
    <w:p>
      <w:pPr>
        <w:spacing w:after="0"/>
        <w:ind w:left="0"/>
        <w:jc w:val="both"/>
      </w:pPr>
      <w:r>
        <w:rPr>
          <w:rFonts w:ascii="Times New Roman"/>
          <w:b w:val="false"/>
          <w:i w:val="false"/>
          <w:color w:val="000000"/>
          <w:sz w:val="28"/>
        </w:rPr>
        <w:t xml:space="preserve">
      телефоны) </w:t>
      </w:r>
    </w:p>
    <w:p>
      <w:pPr>
        <w:spacing w:after="0"/>
        <w:ind w:left="0"/>
        <w:jc w:val="both"/>
      </w:pPr>
      <w:r>
        <w:rPr>
          <w:rFonts w:ascii="Times New Roman"/>
          <w:b w:val="false"/>
          <w:i w:val="false"/>
          <w:color w:val="000000"/>
          <w:sz w:val="28"/>
        </w:rPr>
        <w:t xml:space="preserve">
      ерекшелікке сәйкес медициналық бұйымдарды Қазақстан Республикасынан </w:t>
      </w:r>
    </w:p>
    <w:p>
      <w:pPr>
        <w:spacing w:after="0"/>
        <w:ind w:left="0"/>
        <w:jc w:val="both"/>
      </w:pPr>
      <w:r>
        <w:rPr>
          <w:rFonts w:ascii="Times New Roman"/>
          <w:b w:val="false"/>
          <w:i w:val="false"/>
          <w:color w:val="000000"/>
          <w:sz w:val="28"/>
        </w:rPr>
        <w:t xml:space="preserve">
      әкету 20__ жылғы "___" ________ № ____ </w:t>
      </w:r>
    </w:p>
    <w:p>
      <w:pPr>
        <w:spacing w:after="0"/>
        <w:ind w:left="0"/>
        <w:jc w:val="both"/>
      </w:pPr>
      <w:r>
        <w:rPr>
          <w:rFonts w:ascii="Times New Roman"/>
          <w:b w:val="false"/>
          <w:i w:val="false"/>
          <w:color w:val="000000"/>
          <w:sz w:val="28"/>
        </w:rPr>
        <w:t xml:space="preserve">
      ______ жылғы бастап қосымша келісім-шарт (шарт бойынша) 20__ жылғы "___" </w:t>
      </w:r>
    </w:p>
    <w:p>
      <w:pPr>
        <w:spacing w:after="0"/>
        <w:ind w:left="0"/>
        <w:jc w:val="both"/>
      </w:pPr>
      <w:r>
        <w:rPr>
          <w:rFonts w:ascii="Times New Roman"/>
          <w:b w:val="false"/>
          <w:i w:val="false"/>
          <w:color w:val="000000"/>
          <w:sz w:val="28"/>
        </w:rPr>
        <w:t>
      ________ № ____, жасалған _____________ келесі атауларға: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және өндіруші елдің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Уәкілетті тұлғаның лауазымы __________________________ _____________ </w:t>
      </w:r>
    </w:p>
    <w:p>
      <w:pPr>
        <w:spacing w:after="0"/>
        <w:ind w:left="0"/>
        <w:jc w:val="both"/>
      </w:pPr>
      <w:r>
        <w:rPr>
          <w:rFonts w:ascii="Times New Roman"/>
          <w:b w:val="false"/>
          <w:i w:val="false"/>
          <w:color w:val="000000"/>
          <w:sz w:val="28"/>
        </w:rPr>
        <w:t>
      тегі, аты, әкесінің аты (болса)       қолы</w:t>
      </w:r>
    </w:p>
    <w:p>
      <w:pPr>
        <w:spacing w:after="0"/>
        <w:ind w:left="0"/>
        <w:jc w:val="both"/>
      </w:pPr>
      <w:r>
        <w:rPr>
          <w:rFonts w:ascii="Times New Roman"/>
          <w:b w:val="false"/>
          <w:i w:val="false"/>
          <w:color w:val="000000"/>
          <w:sz w:val="28"/>
        </w:rPr>
        <w:t>
      Орындаушы: ____________________________________________________</w:t>
      </w:r>
    </w:p>
    <w:p>
      <w:pPr>
        <w:spacing w:after="0"/>
        <w:ind w:left="0"/>
        <w:jc w:val="both"/>
      </w:pPr>
      <w:r>
        <w:rPr>
          <w:rFonts w:ascii="Times New Roman"/>
          <w:b w:val="false"/>
          <w:i w:val="false"/>
          <w:color w:val="000000"/>
          <w:sz w:val="28"/>
        </w:rPr>
        <w:t>
      Телефон: __________________</w:t>
      </w:r>
    </w:p>
    <w:p>
      <w:pPr>
        <w:spacing w:after="0"/>
        <w:ind w:left="0"/>
        <w:jc w:val="both"/>
      </w:pPr>
      <w:r>
        <w:rPr>
          <w:rFonts w:ascii="Times New Roman"/>
          <w:b w:val="false"/>
          <w:i w:val="false"/>
          <w:color w:val="000000"/>
          <w:sz w:val="28"/>
        </w:rPr>
        <w:t>
      Қазақстан Республикасында тіркелмеген медициналық бұйымдарды Қазақстан Республикасының аумағынан әкетуге келісім және (немесе) қорытынды (рұқсат беру құжаты);__________________________________________ дейін жарамды.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