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7af56" w14:textId="197af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23 ақпандағы № 30 бұйрығы. Қазақстан Республикасының Әділет министрлігінде 2023 жылғы 2 наурызда № 32006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w:t>
      </w:r>
      <w:r>
        <w:rPr>
          <w:rFonts w:ascii="Times New Roman"/>
          <w:b w:val="false"/>
          <w:i w:val="false"/>
          <w:color w:val="000000"/>
          <w:sz w:val="28"/>
        </w:rPr>
        <w:t>бұйрығына</w:t>
      </w:r>
      <w:r>
        <w:rPr>
          <w:rFonts w:ascii="Times New Roman"/>
          <w:b w:val="false"/>
          <w:i w:val="false"/>
          <w:color w:val="000000"/>
          <w:sz w:val="28"/>
        </w:rPr>
        <w:t xml:space="preserve"> (Нормативті құқықтық актілерді мемлекеттік тіркеу тізілімінде № 22004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1-қосымшаға сәйкес бекітілген Санитариялық-эпидемиологиялық қорытындыларды беру бойынша мемлекеттік қызметтерді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бұйрыққа 2-қосымшаға сәйкес бекітілген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есепке алу нөмірлерін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көрсетілген бұйрыққа 3-қосымшаға сәйкес бекітілген Еуразиялық экономикалық одақтың нормативтік құқықтық актілерінде айқындалатын өнімді мемлекеттік тіркеу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Start w:name="z7" w:id="5"/>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5"/>
    <w:bookmarkStart w:name="z8" w:id="6"/>
    <w:p>
      <w:pPr>
        <w:spacing w:after="0"/>
        <w:ind w:left="0"/>
        <w:jc w:val="both"/>
      </w:pPr>
      <w:r>
        <w:rPr>
          <w:rFonts w:ascii="Times New Roman"/>
          <w:b w:val="false"/>
          <w:i w:val="false"/>
          <w:color w:val="000000"/>
          <w:sz w:val="28"/>
        </w:rPr>
        <w:t xml:space="preserve">
      2) осы бұйрық ресми жарияланғаннан кейін оны Қазақстан Республикасы Денсаулық сақтау министрлігінің интернет-ресурсында орналастыруды;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Start w:name="z11"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w:t>
      </w:r>
    </w:p>
    <w:p>
      <w:pPr>
        <w:spacing w:after="0"/>
        <w:ind w:left="0"/>
        <w:jc w:val="both"/>
      </w:pPr>
      <w:r>
        <w:rPr>
          <w:rFonts w:ascii="Times New Roman"/>
          <w:b w:val="false"/>
          <w:i w:val="false"/>
          <w:color w:val="000000"/>
          <w:sz w:val="28"/>
        </w:rPr>
        <w:t>
      инновациялар және аэроғарыш</w:t>
      </w:r>
    </w:p>
    <w:p>
      <w:pPr>
        <w:spacing w:after="0"/>
        <w:ind w:left="0"/>
        <w:jc w:val="both"/>
      </w:pPr>
      <w:r>
        <w:rPr>
          <w:rFonts w:ascii="Times New Roman"/>
          <w:b w:val="false"/>
          <w:i w:val="false"/>
          <w:color w:val="000000"/>
          <w:sz w:val="28"/>
        </w:rPr>
        <w:t>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23 ақпандағы</w:t>
            </w:r>
            <w:r>
              <w:br/>
            </w:r>
            <w:r>
              <w:rPr>
                <w:rFonts w:ascii="Times New Roman"/>
                <w:b w:val="false"/>
                <w:i w:val="false"/>
                <w:color w:val="000000"/>
                <w:sz w:val="20"/>
              </w:rPr>
              <w:t>№ 30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ҚР ДСМ-336/2020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Санитариялық-эпидемиологиялық қорытындыларды беру бойынша мемлекеттік қызметтерді көрсету қағидалары</w:t>
      </w:r>
    </w:p>
    <w:bookmarkStart w:name="z15" w:id="8"/>
    <w:p>
      <w:pPr>
        <w:spacing w:after="0"/>
        <w:ind w:left="0"/>
        <w:jc w:val="left"/>
      </w:pPr>
      <w:r>
        <w:rPr>
          <w:rFonts w:ascii="Times New Roman"/>
          <w:b/>
          <w:i w:val="false"/>
          <w:color w:val="000000"/>
        </w:rPr>
        <w:t xml:space="preserve"> 1-тарау. Жалпы ережелер</w:t>
      </w:r>
    </w:p>
    <w:bookmarkEnd w:id="8"/>
    <w:bookmarkStart w:name="z16" w:id="9"/>
    <w:p>
      <w:pPr>
        <w:spacing w:after="0"/>
        <w:ind w:left="0"/>
        <w:jc w:val="both"/>
      </w:pPr>
      <w:r>
        <w:rPr>
          <w:rFonts w:ascii="Times New Roman"/>
          <w:b w:val="false"/>
          <w:i w:val="false"/>
          <w:color w:val="000000"/>
          <w:sz w:val="28"/>
        </w:rPr>
        <w:t xml:space="preserve">
      1. Осы Санитариялық-эпидемиологиялық қорытындыларды беру бойынша мемлекеттік қызметтерді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Кодексінің (бұдан әрі - Кодекс) 19-бабы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w:t>
      </w:r>
      <w:r>
        <w:rPr>
          <w:rFonts w:ascii="Times New Roman"/>
          <w:b w:val="false"/>
          <w:i w:val="false"/>
          <w:color w:val="000000"/>
          <w:sz w:val="28"/>
        </w:rPr>
        <w:t>20-бабына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эпидемиялық мәні жоғары объектінің және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 қолданылуын қайта бастау, қайта ресімдеу, тоқтату бойынша тәртібін айқындайды.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Қағидаларда мынадай ұғымдар пайдаланылады:</w:t>
      </w:r>
    </w:p>
    <w:bookmarkStart w:name="z18" w:id="10"/>
    <w:p>
      <w:pPr>
        <w:spacing w:after="0"/>
        <w:ind w:left="0"/>
        <w:jc w:val="both"/>
      </w:pPr>
      <w:r>
        <w:rPr>
          <w:rFonts w:ascii="Times New Roman"/>
          <w:b w:val="false"/>
          <w:i w:val="false"/>
          <w:color w:val="000000"/>
          <w:sz w:val="28"/>
        </w:rPr>
        <w:t>
      1) санитариялық-эпидемиологиялық сараптама –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өлшеулердің, электрмагниттік өрістер мен физикалық факторларды өлшеулердің, басқа да зерттеулер мен сынақтардың кешені, сондай-ақ жобалардың, өнімнің, кәсіпкерлік және (немесе) өзге де қызмет объектілерінің халықтың санитариялық-эпидемиологиялық саламаттылығы саласындағы нормативтік құқықтық актілерге сәйкестігін бағалау мақсатында жобалардың сараптамасы;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санитариялық-эпидемиологиялық қорытынды – мемлекеттік санитариялық-эпидемиологиялық бақылау мен қадағалау объектілерінің халықтың санитариялық-эпидемиологиялық саламаттылығы саласындағы нормативтік құқықтық актілерге сәйкестігін растайтын құжат;</w:t>
      </w:r>
    </w:p>
    <w:bookmarkStart w:name="z20" w:id="11"/>
    <w:p>
      <w:pPr>
        <w:spacing w:after="0"/>
        <w:ind w:left="0"/>
        <w:jc w:val="both"/>
      </w:pPr>
      <w:r>
        <w:rPr>
          <w:rFonts w:ascii="Times New Roman"/>
          <w:b w:val="false"/>
          <w:i w:val="false"/>
          <w:color w:val="000000"/>
          <w:sz w:val="28"/>
        </w:rPr>
        <w:t>
      3) иондаушы сәулелену көзі (бұдан әрі – ИСК) – радиоактивті заттар, құрамында радиоактивті заттар бар аппараттар немесе құрылғылар, сондай-ақ иондаушы сәуле шығаратын немесе шығаруға қабілетті электрофизикалық аппараттар немесе құрылғылар.</w:t>
      </w:r>
    </w:p>
    <w:bookmarkEnd w:id="11"/>
    <w:bookmarkStart w:name="z21" w:id="12"/>
    <w:p>
      <w:pPr>
        <w:spacing w:after="0"/>
        <w:ind w:left="0"/>
        <w:jc w:val="left"/>
      </w:pPr>
      <w:r>
        <w:rPr>
          <w:rFonts w:ascii="Times New Roman"/>
          <w:b/>
          <w:i w:val="false"/>
          <w:color w:val="000000"/>
        </w:rPr>
        <w:t xml:space="preserve"> 2-тарау.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 тәртібі</w:t>
      </w:r>
    </w:p>
    <w:bookmarkEnd w:id="12"/>
    <w:bookmarkStart w:name="z22" w:id="13"/>
    <w:p>
      <w:pPr>
        <w:spacing w:after="0"/>
        <w:ind w:left="0"/>
        <w:jc w:val="both"/>
      </w:pPr>
      <w:r>
        <w:rPr>
          <w:rFonts w:ascii="Times New Roman"/>
          <w:b w:val="false"/>
          <w:i w:val="false"/>
          <w:color w:val="000000"/>
          <w:sz w:val="28"/>
        </w:rPr>
        <w:t>
      3.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 мемлекеттік көрсетілетін қызметі (бұдан әрі – объектінің мемлекеттік көрсетілетін қызмет) Қазақстан Республикасы Денсаулық сақтау министрлігінің Санитариялық-эпидемиологиялық бақылау комитеті және оның аумақтық бөлімшелері (бұдан әрі – көрсетілетін қызметті беруші) "электрондық үкімет" www.egov.kz, www.elicense.kz веб-порталы (бұдан әрі – портал) арқылы көрсетеді.</w:t>
      </w:r>
    </w:p>
    <w:bookmarkEnd w:id="13"/>
    <w:bookmarkStart w:name="z23" w:id="14"/>
    <w:p>
      <w:pPr>
        <w:spacing w:after="0"/>
        <w:ind w:left="0"/>
        <w:jc w:val="both"/>
      </w:pPr>
      <w:r>
        <w:rPr>
          <w:rFonts w:ascii="Times New Roman"/>
          <w:b w:val="false"/>
          <w:i w:val="false"/>
          <w:color w:val="000000"/>
          <w:sz w:val="28"/>
        </w:rPr>
        <w:t xml:space="preserve">
      4.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қызметті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 мемлекеттік қызмет көрсетуге қойылатын негізгі талаптардың тізбесінде (бұдан әрі – объектілерге мемлекеттік көрсетілетін қызмет Тізбесі) келтірілген.</w:t>
      </w:r>
    </w:p>
    <w:bookmarkEnd w:id="14"/>
    <w:p>
      <w:pPr>
        <w:spacing w:after="0"/>
        <w:ind w:left="0"/>
        <w:jc w:val="both"/>
      </w:pPr>
      <w:r>
        <w:rPr>
          <w:rFonts w:ascii="Times New Roman"/>
          <w:b w:val="false"/>
          <w:i w:val="false"/>
          <w:color w:val="000000"/>
          <w:sz w:val="28"/>
        </w:rPr>
        <w:t xml:space="preserve">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қорытындыны (бұдан әрі – объектілерге санитариялық-эпидемиологиялық қорытынды) алу үшін заңды немесе жеке тұлға (бұдан әрі – көрсетілетін қызметті алушы) көрсетілетін қызметті берушіге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және берілетін объектілерге мемлекеттік көрсетілетін қызмет Тізбесінің 8-тармағына сәйкес құжаттарды жібереді.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қызметтің нәтижесін алу күні мен уақыты көрсетілген хабарлама жіберіледі. </w:t>
      </w:r>
    </w:p>
    <w:p>
      <w:pPr>
        <w:spacing w:after="0"/>
        <w:ind w:left="0"/>
        <w:jc w:val="both"/>
      </w:pPr>
      <w:r>
        <w:rPr>
          <w:rFonts w:ascii="Times New Roman"/>
          <w:b w:val="false"/>
          <w:i w:val="false"/>
          <w:color w:val="000000"/>
          <w:sz w:val="28"/>
        </w:rPr>
        <w:t>
      Объектінің мемлекеттік көрсетілетін қызметті осы бұйрықпен бекітілген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есепке алу нөмірлерін беру қағидаларына сәйкес "Халықтың санитариялық-эпидемиологиялық саламаттылығы саласындағы мемлекеттік бақылау мен қадағалауға жататын тамақ өнімін өндіру объектісіне есепке алу нөмірін беру" мемлекеттік көрсетілетін қызметімен жиынтықта "бір өтініш" қағидаты бойынша (бұдан әрі – "бір өтініш" қағидаты бойынша көрсетілетін қызмет) алуға болады.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санитариялық-эпидемиологиялық қорытынды беру және халықтың санитариялық-эпидемиологиялық саламаттылығы саласындағы мемлекеттік бақылау мен қадағалауға жататын тамақ өнімін өндіру объектісіне есепке алу нөмірін беруді растау туралы өтініш портал арқылы жіберіледі.</w:t>
      </w:r>
    </w:p>
    <w:bookmarkStart w:name="z24" w:id="15"/>
    <w:p>
      <w:pPr>
        <w:spacing w:after="0"/>
        <w:ind w:left="0"/>
        <w:jc w:val="both"/>
      </w:pPr>
      <w:r>
        <w:rPr>
          <w:rFonts w:ascii="Times New Roman"/>
          <w:b w:val="false"/>
          <w:i w:val="false"/>
          <w:color w:val="000000"/>
          <w:sz w:val="28"/>
        </w:rPr>
        <w:t>
      5. Көрсетілетін қызметті алушы өтінішті келіп түскен күні тіркейді. Жұмыс уақыты аяқталғаннан кейін, демалыс және мереке күндері жүгінген кезде еңбек заңнамасына сәйкес өтініштерді қабылдау және мемлекеттік қызмет көрсету нәтижелерін беру келесі жұмыс күні жүзеге асырылады.</w:t>
      </w:r>
    </w:p>
    <w:bookmarkEnd w:id="15"/>
    <w:bookmarkStart w:name="z25" w:id="16"/>
    <w:p>
      <w:pPr>
        <w:spacing w:after="0"/>
        <w:ind w:left="0"/>
        <w:jc w:val="both"/>
      </w:pPr>
      <w:r>
        <w:rPr>
          <w:rFonts w:ascii="Times New Roman"/>
          <w:b w:val="false"/>
          <w:i w:val="false"/>
          <w:color w:val="000000"/>
          <w:sz w:val="28"/>
        </w:rPr>
        <w:t>
      6. Көрсетілетін қызметті берушінің жауапты құрылымдық бөлімшесінің қызметкері объектілерге мемлекеттік көрсетілетін қызмет Стандарттың 8-тармағында көрсетілген құжаттарды тіркеген сәттен бастап 2 (екі) жұмыс күні ішінде ұсынылған құжаттардың толықтығын тексереді.</w:t>
      </w:r>
    </w:p>
    <w:bookmarkEnd w:id="16"/>
    <w:p>
      <w:pPr>
        <w:spacing w:after="0"/>
        <w:ind w:left="0"/>
        <w:jc w:val="both"/>
      </w:pPr>
      <w:r>
        <w:rPr>
          <w:rFonts w:ascii="Times New Roman"/>
          <w:b w:val="false"/>
          <w:i w:val="false"/>
          <w:color w:val="000000"/>
          <w:sz w:val="28"/>
        </w:rPr>
        <w:t>
      Көрсетілетін қызметті алушының жеке басын куәландыратын құжаттың деректері туралы, заңды тұлғаны мемлекеттік тіркеу (қайта тіркеу), дара кәсіпкерді мемлекеттік тіркеу туралы мәліметтерді көрсетілетін қызметті беруші "электрондық үкімет" шлюзі арқылы тиісті мемлекеттік ақпараттық жүйелерден алады.</w:t>
      </w:r>
    </w:p>
    <w:bookmarkStart w:name="z26" w:id="17"/>
    <w:p>
      <w:pPr>
        <w:spacing w:after="0"/>
        <w:ind w:left="0"/>
        <w:jc w:val="both"/>
      </w:pPr>
      <w:r>
        <w:rPr>
          <w:rFonts w:ascii="Times New Roman"/>
          <w:b w:val="false"/>
          <w:i w:val="false"/>
          <w:color w:val="000000"/>
          <w:sz w:val="28"/>
        </w:rPr>
        <w:t>
      7. Көрсетілетін қызметті алушы толық емес құжаттар топтамасын және (немесе) қолданылу мерзімі өткен құжаттарды ұсынған жағдайда жауапты құрылымдық бөлімшенің қызметкері көрсетілген мерзімде өтінішті одан әрі қараудан дәлелді бас тартуды дайындайды.</w:t>
      </w:r>
    </w:p>
    <w:bookmarkEnd w:id="17"/>
    <w:p>
      <w:pPr>
        <w:spacing w:after="0"/>
        <w:ind w:left="0"/>
        <w:jc w:val="both"/>
      </w:pPr>
      <w:r>
        <w:rPr>
          <w:rFonts w:ascii="Times New Roman"/>
          <w:b w:val="false"/>
          <w:i w:val="false"/>
          <w:color w:val="000000"/>
          <w:sz w:val="28"/>
        </w:rPr>
        <w:t>
      Көрсетілетін қызметті беруші басшысының электрондық цифрлық қолтаңбасымен (бұдан әрі – ЭЦҚ) қол қойылған өтінішті одан әрі қараудан дәлелді бас тарту көрсетілетін қызметті алушыға электрондық құжат нысанында жіберіледі.</w:t>
      </w:r>
    </w:p>
    <w:bookmarkStart w:name="z27" w:id="18"/>
    <w:p>
      <w:pPr>
        <w:spacing w:after="0"/>
        <w:ind w:left="0"/>
        <w:jc w:val="both"/>
      </w:pPr>
      <w:r>
        <w:rPr>
          <w:rFonts w:ascii="Times New Roman"/>
          <w:b w:val="false"/>
          <w:i w:val="false"/>
          <w:color w:val="000000"/>
          <w:sz w:val="28"/>
        </w:rPr>
        <w:t xml:space="preserve">
      8. Көрсетілетін қызметті алушы құжаттардың толық топтамасын ұсынған жағдайда, көрсетілетін қызметті берушінің жауапты құрылымдық бөлімшесінің қызметкері 4 (төрт) жұмыс күнде объектіге мемлекеттік санитариялық-эпидемиологиялық нормалау жүйесі құжаттарының талаптарына сәйкестігін тексеруді жүзеге асырады. Оның нәтижелері бойынша 1 (бір)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объектіні санитариялық-эпидемиологиялық тексеру актісі ресімделеді.</w:t>
      </w:r>
    </w:p>
    <w:bookmarkEnd w:id="18"/>
    <w:bookmarkStart w:name="z28" w:id="19"/>
    <w:p>
      <w:pPr>
        <w:spacing w:after="0"/>
        <w:ind w:left="0"/>
        <w:jc w:val="both"/>
      </w:pPr>
      <w:r>
        <w:rPr>
          <w:rFonts w:ascii="Times New Roman"/>
          <w:b w:val="false"/>
          <w:i w:val="false"/>
          <w:color w:val="000000"/>
          <w:sz w:val="28"/>
        </w:rPr>
        <w:t xml:space="preserve">
      9. Көрсетілетін қызметті берушінің жауапты құрылымдық бөлімшесінің қызметкері объектіге тексеру жүргізгеннен кейін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объектіні санитариялық-эпидемиологиялық тексеру актісінің және Объектілерге мемлекеттік көрсетілетін қызметтер тізбесінің 8-тармағында көрсетілген құжаттардың негізінде 2 (екі) жұмыс күні ішінде өтінішті осы Қағидалардың талаптарына сәйкестігін қарайды, оң қорытынды болған кезде Қазақстан Республикасының Денсаулық сақтау министрінің 2021 жылғы 20 тамыздағы № ҚР ДСМ-84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24082 болып тіркелген) нысан бойынша объектілерге санитариялық-эпидемиологиялық қорытынды ресімдейді және береді.</w:t>
      </w:r>
    </w:p>
    <w:bookmarkEnd w:id="19"/>
    <w:bookmarkStart w:name="z29" w:id="20"/>
    <w:p>
      <w:pPr>
        <w:spacing w:after="0"/>
        <w:ind w:left="0"/>
        <w:jc w:val="both"/>
      </w:pPr>
      <w:r>
        <w:rPr>
          <w:rFonts w:ascii="Times New Roman"/>
          <w:b w:val="false"/>
          <w:i w:val="false"/>
          <w:color w:val="000000"/>
          <w:sz w:val="28"/>
        </w:rPr>
        <w:t xml:space="preserve">
      10. Көрсетілетін қызметті беруші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негіздер бойынша мемлекеттік қызмет көрсетуден дәлелді бас тарту туралы шешім қабылдаған кезде көрсетілетін қызметті беруші көрсетілетін қызметті алушыны осындай алдын ала шешім туралы, сондай-ақ көрсетілетін қызметті алушыға ол бойынша ұстанымын білдіру мүмкіндігі туралы алдын ала хабардар етеді. Хабарламаны көрсетілетін қызметті берушінің лауазымды адамы көрсетілетін қызмет аяқталғанға дейін кемінде 3 (үш) жұмыс күні бұрын жібереді. Көрсетілетін қызметті алушының хабарламаны алған күннен бастап 2 (екі) жұмыс күнінен кешіктірілмейтін мерзімде негіздеме беруге және алдын ала шешімге қарсылық білдіруге мүмкіндігі бар.</w:t>
      </w:r>
    </w:p>
    <w:bookmarkEnd w:id="20"/>
    <w:p>
      <w:pPr>
        <w:spacing w:after="0"/>
        <w:ind w:left="0"/>
        <w:jc w:val="both"/>
      </w:pPr>
      <w:r>
        <w:rPr>
          <w:rFonts w:ascii="Times New Roman"/>
          <w:b w:val="false"/>
          <w:i w:val="false"/>
          <w:color w:val="000000"/>
          <w:sz w:val="28"/>
        </w:rPr>
        <w:t>
      Тыңдауды өткізу нәтижелері бойынша көрсетілетін қызметті беруші объектілерге санитариялық-эпидемиологиялық қорытынды ресімдейді және береді не мемлекеттік қызмет көрсетуден бас тарту туралы дәлелді жауап жібереді.</w:t>
      </w:r>
    </w:p>
    <w:p>
      <w:pPr>
        <w:spacing w:after="0"/>
        <w:ind w:left="0"/>
        <w:jc w:val="both"/>
      </w:pPr>
      <w:r>
        <w:rPr>
          <w:rFonts w:ascii="Times New Roman"/>
          <w:b w:val="false"/>
          <w:i w:val="false"/>
          <w:color w:val="000000"/>
          <w:sz w:val="28"/>
        </w:rPr>
        <w:t>
      "Бір өтініш" қағидаты бойынша қызмет көрсету нәтижесі – санитариялық-эпидемиологиялық қорытынды және объектіге есептік нөмір беру туралы растау не оны көрсетуден бас тарту туралы дәлелді жауап.</w:t>
      </w:r>
    </w:p>
    <w:bookmarkStart w:name="z30" w:id="21"/>
    <w:p>
      <w:pPr>
        <w:spacing w:after="0"/>
        <w:ind w:left="0"/>
        <w:jc w:val="both"/>
      </w:pPr>
      <w:r>
        <w:rPr>
          <w:rFonts w:ascii="Times New Roman"/>
          <w:b w:val="false"/>
          <w:i w:val="false"/>
          <w:color w:val="000000"/>
          <w:sz w:val="28"/>
        </w:rPr>
        <w:t>
      11. Объектілерге санитариялық-эпидемиологиялық қорытынды беруден дәлелді бас тарту үшін мыналар негіз болып табылады:</w:t>
      </w:r>
    </w:p>
    <w:bookmarkEnd w:id="21"/>
    <w:bookmarkStart w:name="z31" w:id="22"/>
    <w:p>
      <w:pPr>
        <w:spacing w:after="0"/>
        <w:ind w:left="0"/>
        <w:jc w:val="both"/>
      </w:pPr>
      <w:r>
        <w:rPr>
          <w:rFonts w:ascii="Times New Roman"/>
          <w:b w:val="false"/>
          <w:i w:val="false"/>
          <w:color w:val="000000"/>
          <w:sz w:val="28"/>
        </w:rPr>
        <w:t>
      1) көрсетілетін қызметті алушы мемлекеттік қызметті алу үшін ұсынған құжаттардың және (немесе) олардағы деректердің (мәліметтердің) анықтығын анықтау;</w:t>
      </w:r>
    </w:p>
    <w:bookmarkEnd w:id="22"/>
    <w:bookmarkStart w:name="z32" w:id="23"/>
    <w:p>
      <w:pPr>
        <w:spacing w:after="0"/>
        <w:ind w:left="0"/>
        <w:jc w:val="both"/>
      </w:pPr>
      <w:r>
        <w:rPr>
          <w:rFonts w:ascii="Times New Roman"/>
          <w:b w:val="false"/>
          <w:i w:val="false"/>
          <w:color w:val="000000"/>
          <w:sz w:val="28"/>
        </w:rPr>
        <w:t xml:space="preserve">
      2) ұсынылған деректер мен мемлекеттік қызмет көрсету үшін қажетті мәліметтердің Кодекстің </w:t>
      </w:r>
      <w:r>
        <w:rPr>
          <w:rFonts w:ascii="Times New Roman"/>
          <w:b w:val="false"/>
          <w:i w:val="false"/>
          <w:color w:val="000000"/>
          <w:sz w:val="28"/>
        </w:rPr>
        <w:t>94-бабына</w:t>
      </w:r>
      <w:r>
        <w:rPr>
          <w:rFonts w:ascii="Times New Roman"/>
          <w:b w:val="false"/>
          <w:i w:val="false"/>
          <w:color w:val="000000"/>
          <w:sz w:val="28"/>
        </w:rPr>
        <w:t xml:space="preserve"> сәйкес бекітілген халықтың санитариялық-эпидемиологиялық саламаттылығы саласындағы нормативтік құқықтық актілерде белгіленген талаптарға сәйкес келмеуі.</w:t>
      </w:r>
    </w:p>
    <w:bookmarkEnd w:id="23"/>
    <w:bookmarkStart w:name="z33" w:id="24"/>
    <w:p>
      <w:pPr>
        <w:spacing w:after="0"/>
        <w:ind w:left="0"/>
        <w:jc w:val="both"/>
      </w:pPr>
      <w:r>
        <w:rPr>
          <w:rFonts w:ascii="Times New Roman"/>
          <w:b w:val="false"/>
          <w:i w:val="false"/>
          <w:color w:val="000000"/>
          <w:sz w:val="28"/>
        </w:rPr>
        <w:t>
      12. Ақпараттық жүйе істен шыққан кезде көрсетілетін қызметті беруші 1 (бір) жұмыс күні ішінде "электрондық үкіметтің" ақпараттық-коммуникациялық инфрақұрылымының операторын хабардар етеді.</w:t>
      </w:r>
    </w:p>
    <w:bookmarkEnd w:id="24"/>
    <w:p>
      <w:pPr>
        <w:spacing w:after="0"/>
        <w:ind w:left="0"/>
        <w:jc w:val="both"/>
      </w:pPr>
      <w:r>
        <w:rPr>
          <w:rFonts w:ascii="Times New Roman"/>
          <w:b w:val="false"/>
          <w:i w:val="false"/>
          <w:color w:val="000000"/>
          <w:sz w:val="28"/>
        </w:rPr>
        <w:t xml:space="preserve">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0"/>
        <w:ind w:left="0"/>
        <w:jc w:val="both"/>
      </w:pPr>
      <w:r>
        <w:rPr>
          <w:rFonts w:ascii="Times New Roman"/>
          <w:b w:val="false"/>
          <w:i w:val="false"/>
          <w:color w:val="000000"/>
          <w:sz w:val="28"/>
        </w:rPr>
        <w:t>
      Уәкілетті орган мемлекеттік қызмет көрсету тәртібін айқындайтын заңға тәуелді нормативтік құқықтық актілерге енгізілген өзгерістер және/немесе толықтырулар туралы ақпаратты өтініштерді қабылдауды және мемлекеттік қызмет көрсету нәтижелерін беруді жүзеге асыратын ұйымдарға және Бірыңғай байланыс орталығына жібереді.</w:t>
      </w:r>
    </w:p>
    <w:bookmarkStart w:name="z34" w:id="25"/>
    <w:p>
      <w:pPr>
        <w:spacing w:after="0"/>
        <w:ind w:left="0"/>
        <w:jc w:val="left"/>
      </w:pPr>
      <w:r>
        <w:rPr>
          <w:rFonts w:ascii="Times New Roman"/>
          <w:b/>
          <w:i w:val="false"/>
          <w:color w:val="000000"/>
        </w:rPr>
        <w:t xml:space="preserve"> 3-тарау.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 тәртібі</w:t>
      </w:r>
    </w:p>
    <w:bookmarkEnd w:id="25"/>
    <w:bookmarkStart w:name="z35" w:id="26"/>
    <w:p>
      <w:pPr>
        <w:spacing w:after="0"/>
        <w:ind w:left="0"/>
        <w:jc w:val="both"/>
      </w:pPr>
      <w:r>
        <w:rPr>
          <w:rFonts w:ascii="Times New Roman"/>
          <w:b w:val="false"/>
          <w:i w:val="false"/>
          <w:color w:val="000000"/>
          <w:sz w:val="28"/>
        </w:rPr>
        <w:t>
      13.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 мемлекеттік көрсетілетін қызметі (бұдан әрі – жобаларға мемлекеттік көрсетілетін қызмет) Қазақстан Республикасы Денсаулық сақтау министрлігінің Санитариялық-эпидемиологиялық бақылау комитеті және оның аумақтық бөлімшелері (бұдан әрі – көрсетілетін қызметті беруші) "электрондық үкімет" www.egov.kz, www.elicense.kz веб-порталы (бұдан әрі – портал) арқылы көрсетеді.</w:t>
      </w:r>
    </w:p>
    <w:bookmarkEnd w:id="26"/>
    <w:bookmarkStart w:name="z36" w:id="27"/>
    <w:p>
      <w:pPr>
        <w:spacing w:after="0"/>
        <w:ind w:left="0"/>
        <w:jc w:val="both"/>
      </w:pPr>
      <w:r>
        <w:rPr>
          <w:rFonts w:ascii="Times New Roman"/>
          <w:b w:val="false"/>
          <w:i w:val="false"/>
          <w:color w:val="000000"/>
          <w:sz w:val="28"/>
        </w:rPr>
        <w:t xml:space="preserve">
      14. Процестің сипаттамаларын, нысанын, мазмұны мен нәтижесін қамтитын жобаларға мемлекеттік қызмет көрсетуге қойылатын негізгі талаптардың тізбесі, сондай-ақ мемлекеттік қызметті көрсету ерекшеліктерін ескере отырып, өзге де мәліметтер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 мемлекеттік қызмет көрсетуге қойылатын негізгі талаптардың тізбесінде (бұдан әрі – Жобаларға мемлекеттік көрсетілетін қызмет тізбесі) келтірілген.</w:t>
      </w:r>
    </w:p>
    <w:bookmarkEnd w:id="27"/>
    <w:p>
      <w:pPr>
        <w:spacing w:after="0"/>
        <w:ind w:left="0"/>
        <w:jc w:val="both"/>
      </w:pPr>
      <w:r>
        <w:rPr>
          <w:rFonts w:ascii="Times New Roman"/>
          <w:b w:val="false"/>
          <w:i w:val="false"/>
          <w:color w:val="000000"/>
          <w:sz w:val="28"/>
        </w:rPr>
        <w:t xml:space="preserve">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қорытындыны (бұдан әрі – жобаларға санитариялық-эпидемиологиялық қорытынды) алу үшін жеке немесе заңды тұлға (бұдан әрі – көрсетілетін қызметті алушы) көрсетілетін қызметті берушіге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көзделген нысан бойынша өтінішті және Жобаларға мемлекеттік көрсетілетін қызмет тізбесінің 8-тармағына сәйкес құжаттар мен мәліметтерді портал арқылы жібереді.</w:t>
      </w:r>
    </w:p>
    <w:p>
      <w:pPr>
        <w:spacing w:after="0"/>
        <w:ind w:left="0"/>
        <w:jc w:val="both"/>
      </w:pPr>
      <w:r>
        <w:rPr>
          <w:rFonts w:ascii="Times New Roman"/>
          <w:b w:val="false"/>
          <w:i w:val="false"/>
          <w:color w:val="000000"/>
          <w:sz w:val="28"/>
        </w:rPr>
        <w:t>
      Көрсетілетін қызметті алушыға "жеке кабинетке" объектілерге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Start w:name="z37" w:id="28"/>
    <w:p>
      <w:pPr>
        <w:spacing w:after="0"/>
        <w:ind w:left="0"/>
        <w:jc w:val="both"/>
      </w:pPr>
      <w:r>
        <w:rPr>
          <w:rFonts w:ascii="Times New Roman"/>
          <w:b w:val="false"/>
          <w:i w:val="false"/>
          <w:color w:val="000000"/>
          <w:sz w:val="28"/>
        </w:rPr>
        <w:t>
      15. Көрсетілетін қызметті беруші өтініш келіп түскен күні оны тіркеуді жүзеге асырады. Көрсетілетін қызметті алушы жұмыс уақыты аяқталғаннан кейін, еңбек заңнамасына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bookmarkEnd w:id="28"/>
    <w:bookmarkStart w:name="z38" w:id="29"/>
    <w:p>
      <w:pPr>
        <w:spacing w:after="0"/>
        <w:ind w:left="0"/>
        <w:jc w:val="both"/>
      </w:pPr>
      <w:r>
        <w:rPr>
          <w:rFonts w:ascii="Times New Roman"/>
          <w:b w:val="false"/>
          <w:i w:val="false"/>
          <w:color w:val="000000"/>
          <w:sz w:val="28"/>
        </w:rPr>
        <w:t>
      16. Көрсетілетін қызметті берушінің жауапты құрылымдық бөлімшесінің қызметкері Объектілерге мемлекеттік көрсетілетін қызметтер тізбесінің 8-тармағында көрсетілген құжаттарды тіркеген сәттен бастап 2 (екі) жұмыс күні ішінде ұсынылған құжаттардың толықтығын тексереді.</w:t>
      </w:r>
    </w:p>
    <w:bookmarkEnd w:id="29"/>
    <w:p>
      <w:pPr>
        <w:spacing w:after="0"/>
        <w:ind w:left="0"/>
        <w:jc w:val="both"/>
      </w:pPr>
      <w:r>
        <w:rPr>
          <w:rFonts w:ascii="Times New Roman"/>
          <w:b w:val="false"/>
          <w:i w:val="false"/>
          <w:color w:val="000000"/>
          <w:sz w:val="28"/>
        </w:rPr>
        <w:t>
      Көрсетілетін қызметті алушының жеке басын куәландыратын құжаттың деректері туралы, заңды тұлғаны мемлекеттік тіркеу (қайта тіркеу), дара кәсіпкерді мемлекеттік тіркеу туралы мәліметтерді көрсетілетін қызметті беруші тиісті мемлекеттік ақпараттық жүйелерден "электрондық үкімет" шлюзі арқылы алады.</w:t>
      </w:r>
    </w:p>
    <w:bookmarkStart w:name="z39" w:id="30"/>
    <w:p>
      <w:pPr>
        <w:spacing w:after="0"/>
        <w:ind w:left="0"/>
        <w:jc w:val="both"/>
      </w:pPr>
      <w:r>
        <w:rPr>
          <w:rFonts w:ascii="Times New Roman"/>
          <w:b w:val="false"/>
          <w:i w:val="false"/>
          <w:color w:val="000000"/>
          <w:sz w:val="28"/>
        </w:rPr>
        <w:t>
      17. Көрсетілетін қызметті алушы құжаттардың және (немесе) қолданылу мерзімі өткен құжаттардың толық топтамасын ұсынбаған кезде жауапты құрылымдық бөлімшенің қызметкері көрсетілген мерзімдерде өтінішті одан әрі қараудан дәлелді бас тартуды дайындайды.</w:t>
      </w:r>
    </w:p>
    <w:bookmarkEnd w:id="30"/>
    <w:p>
      <w:pPr>
        <w:spacing w:after="0"/>
        <w:ind w:left="0"/>
        <w:jc w:val="both"/>
      </w:pPr>
      <w:r>
        <w:rPr>
          <w:rFonts w:ascii="Times New Roman"/>
          <w:b w:val="false"/>
          <w:i w:val="false"/>
          <w:color w:val="000000"/>
          <w:sz w:val="28"/>
        </w:rPr>
        <w:t>
      Көрсетілетін қызметті беруші басшысының электрондық цифрлық қолтаңбасымен (бұдан әрі – ЭЦҚ) қол қойылған өтінішті одан әрі қараудан дәлелді бас тарту көрсетілетін қызметті алушыға электрондық құжат нысанында жіберіледі.</w:t>
      </w:r>
    </w:p>
    <w:bookmarkStart w:name="z40" w:id="31"/>
    <w:p>
      <w:pPr>
        <w:spacing w:after="0"/>
        <w:ind w:left="0"/>
        <w:jc w:val="both"/>
      </w:pPr>
      <w:r>
        <w:rPr>
          <w:rFonts w:ascii="Times New Roman"/>
          <w:b w:val="false"/>
          <w:i w:val="false"/>
          <w:color w:val="000000"/>
          <w:sz w:val="28"/>
        </w:rPr>
        <w:t>
      18. Көрсетілетін қызметті алушы Жобаларға мемлекеттік көрсетілетін қызметтер тізбесінің 8-тармағында көрсетілген құжаттардың толық топтамасын ұсынған жағдайда көрсетілетін қызметті берушінің жауапты құрылымдық бөлімшесінің қызметкері объектіге бармай-ақ 6 (алты) жұмыс күні ішінде халықтың санитариялық-эпидемиологиялық саламаттылығы саласындағы нормативтік құқықтық актілерге сәйкестігіне санитариялық-эпидемиологиялық сараптама жүргізеді.</w:t>
      </w:r>
    </w:p>
    <w:bookmarkEnd w:id="31"/>
    <w:bookmarkStart w:name="z41" w:id="32"/>
    <w:p>
      <w:pPr>
        <w:spacing w:after="0"/>
        <w:ind w:left="0"/>
        <w:jc w:val="both"/>
      </w:pPr>
      <w:r>
        <w:rPr>
          <w:rFonts w:ascii="Times New Roman"/>
          <w:b w:val="false"/>
          <w:i w:val="false"/>
          <w:color w:val="000000"/>
          <w:sz w:val="28"/>
        </w:rPr>
        <w:t xml:space="preserve">
      19. Көрсетілетін қызметті берушінің жауапты құрылымдық бөлімшесінің қызметкері халықтың санитариялық-эпидемиологиялық саламаттылығы саласындағы нормативтік құқықтық актілерге сәйкестігіне санитариялық-эпидемиологиялық сараптама жүргізгеннен кейін Жобаларға мемлекеттік көрсетілетін қызмет тізбесінің 8-тармағында көрсетілген құжаттардың оң қорытындысы болған кезде Қазақстан Республикасының Денсаулық сақтау министрінің 2021 жылғы 20 тамыздағы № ҚР ДСМ-84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24082 болып тіркелген) нысан бойынша 2 (екі) жұмыс күні ішінде жобаларға санитариялық-эпидемиологиялық қорытындыны ресімдейді және береді.</w:t>
      </w:r>
    </w:p>
    <w:bookmarkEnd w:id="32"/>
    <w:bookmarkStart w:name="z42" w:id="33"/>
    <w:p>
      <w:pPr>
        <w:spacing w:after="0"/>
        <w:ind w:left="0"/>
        <w:jc w:val="both"/>
      </w:pPr>
      <w:r>
        <w:rPr>
          <w:rFonts w:ascii="Times New Roman"/>
          <w:b w:val="false"/>
          <w:i w:val="false"/>
          <w:color w:val="000000"/>
          <w:sz w:val="28"/>
        </w:rPr>
        <w:t xml:space="preserve">
      20. Көрсетілетін қызметті беруші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көзделген негіздер бойынша мемлекеттік қызмет көрсетуден дәлелді бас тарту туралы шешім қабылдаған кезде көрсетілетін қызметті беруші көрсетілетін қызметті алушыны осындай алдын ала шешім туралы, сондай-ақ көрсетілетін қызметті алушыға ол бойынша ұстанымын білдіру мүмкіндігі туралы алдын ала хабардар етеді. Хабарламаны көрсетілетін қызметті берушінің лауазымды адамы көрсетілетін қызмет аяқталғанға дейін кемінде 3 (үш) жұмыс күні бұрын жібереді. Көрсетілетін қызметті алушының хабарламаны алған күннен бастап 2 (екі) жұмыс күнінен кешіктірілмейтін мерзімде негіздеме беруге және алдын ала шешімге қарсылық білдіруге мүмкіндігі бар.</w:t>
      </w:r>
    </w:p>
    <w:bookmarkEnd w:id="33"/>
    <w:p>
      <w:pPr>
        <w:spacing w:after="0"/>
        <w:ind w:left="0"/>
        <w:jc w:val="both"/>
      </w:pPr>
      <w:r>
        <w:rPr>
          <w:rFonts w:ascii="Times New Roman"/>
          <w:b w:val="false"/>
          <w:i w:val="false"/>
          <w:color w:val="000000"/>
          <w:sz w:val="28"/>
        </w:rPr>
        <w:t>
      Тыңдауды өткізу нәтижелері бойынша көрсетілетін қызметті беруші жобаларға санитариялық-эпидемиологиялық қорытынды ресімдейді немесе мемлекеттік қызмет көрсетуден бас тарту туралы дәлелді жауап жібереді.</w:t>
      </w:r>
    </w:p>
    <w:bookmarkStart w:name="z43" w:id="34"/>
    <w:p>
      <w:pPr>
        <w:spacing w:after="0"/>
        <w:ind w:left="0"/>
        <w:jc w:val="both"/>
      </w:pPr>
      <w:r>
        <w:rPr>
          <w:rFonts w:ascii="Times New Roman"/>
          <w:b w:val="false"/>
          <w:i w:val="false"/>
          <w:color w:val="000000"/>
          <w:sz w:val="28"/>
        </w:rPr>
        <w:t>
      21. Жобаларға санитариялық-эпидемиологиялық қорытынды беруден дәлелді бас тарту үшін мыналар негіз болып табылады:</w:t>
      </w:r>
    </w:p>
    <w:bookmarkEnd w:id="34"/>
    <w:bookmarkStart w:name="z44" w:id="35"/>
    <w:p>
      <w:pPr>
        <w:spacing w:after="0"/>
        <w:ind w:left="0"/>
        <w:jc w:val="both"/>
      </w:pPr>
      <w:r>
        <w:rPr>
          <w:rFonts w:ascii="Times New Roman"/>
          <w:b w:val="false"/>
          <w:i w:val="false"/>
          <w:color w:val="000000"/>
          <w:sz w:val="28"/>
        </w:rPr>
        <w:t>
      1) көрсетілетін қызметті алушы мемлекеттік қызметті алу үшін ұсынған құжаттардың және (немесе) олардағы деректердің (мәліметтердің) анықтығын анықтау;</w:t>
      </w:r>
    </w:p>
    <w:bookmarkEnd w:id="35"/>
    <w:bookmarkStart w:name="z45" w:id="36"/>
    <w:p>
      <w:pPr>
        <w:spacing w:after="0"/>
        <w:ind w:left="0"/>
        <w:jc w:val="both"/>
      </w:pPr>
      <w:r>
        <w:rPr>
          <w:rFonts w:ascii="Times New Roman"/>
          <w:b w:val="false"/>
          <w:i w:val="false"/>
          <w:color w:val="000000"/>
          <w:sz w:val="28"/>
        </w:rPr>
        <w:t xml:space="preserve">
      2) ұсынылған деректер мен мемлекеттік қызмет көрсету үшін қажетті мәліметтердің Кодекстің </w:t>
      </w:r>
      <w:r>
        <w:rPr>
          <w:rFonts w:ascii="Times New Roman"/>
          <w:b w:val="false"/>
          <w:i w:val="false"/>
          <w:color w:val="000000"/>
          <w:sz w:val="28"/>
        </w:rPr>
        <w:t>94-бабына</w:t>
      </w:r>
      <w:r>
        <w:rPr>
          <w:rFonts w:ascii="Times New Roman"/>
          <w:b w:val="false"/>
          <w:i w:val="false"/>
          <w:color w:val="000000"/>
          <w:sz w:val="28"/>
        </w:rPr>
        <w:t xml:space="preserve"> сәйкес бекітілген халықтың санитариялық-эпидемиологиялық саламаттылығы саласындағы нормативтік құқықтық актілерде белгіленген талаптарға сәйкес келмеуі.</w:t>
      </w:r>
    </w:p>
    <w:bookmarkEnd w:id="36"/>
    <w:bookmarkStart w:name="z46" w:id="37"/>
    <w:p>
      <w:pPr>
        <w:spacing w:after="0"/>
        <w:ind w:left="0"/>
        <w:jc w:val="both"/>
      </w:pPr>
      <w:r>
        <w:rPr>
          <w:rFonts w:ascii="Times New Roman"/>
          <w:b w:val="false"/>
          <w:i w:val="false"/>
          <w:color w:val="000000"/>
          <w:sz w:val="28"/>
        </w:rPr>
        <w:t>
      22. Ақпараттық жүйе істен шыққан кезде көрсетілетін қызметті беруші 1 (бір) жұмыс күні ішінде "электрондық үкіметтің" ақпараттық-коммуникациялық инфрақұрылымының операторын хабардар етеді.</w:t>
      </w:r>
    </w:p>
    <w:bookmarkEnd w:id="37"/>
    <w:p>
      <w:pPr>
        <w:spacing w:after="0"/>
        <w:ind w:left="0"/>
        <w:jc w:val="both"/>
      </w:pPr>
      <w:r>
        <w:rPr>
          <w:rFonts w:ascii="Times New Roman"/>
          <w:b w:val="false"/>
          <w:i w:val="false"/>
          <w:color w:val="000000"/>
          <w:sz w:val="28"/>
        </w:rPr>
        <w:t xml:space="preserve">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0"/>
        <w:ind w:left="0"/>
        <w:jc w:val="both"/>
      </w:pPr>
      <w:r>
        <w:rPr>
          <w:rFonts w:ascii="Times New Roman"/>
          <w:b w:val="false"/>
          <w:i w:val="false"/>
          <w:color w:val="000000"/>
          <w:sz w:val="28"/>
        </w:rPr>
        <w:t>
      Уәкілетті орган мемлекеттік қызмет көрсету тәртібін айқындайтын заңға тәуелді нормативтік құқықтық актілерге енгізілген өзгерістер және/немесе толықтырулар туралы ақпаратты өтініштерді қабылдауды және мемлекеттік қызмет көрсету нәтижелерін беруді жүзеге асыратын ұйымдарға және Бірыңғай байланыс орталығына жібереді.</w:t>
      </w:r>
    </w:p>
    <w:bookmarkStart w:name="z47" w:id="38"/>
    <w:p>
      <w:pPr>
        <w:spacing w:after="0"/>
        <w:ind w:left="0"/>
        <w:jc w:val="left"/>
      </w:pPr>
      <w:r>
        <w:rPr>
          <w:rFonts w:ascii="Times New Roman"/>
          <w:b/>
          <w:i w:val="false"/>
          <w:color w:val="000000"/>
        </w:rPr>
        <w:t xml:space="preserve"> 4-тарау. Мемлекеттік қызметтерді көрсету мәселелері бойынша көрсетілетін қызметті берушілердің және (немесе) олардың лауазымды тұлғаларының шешімдеріне, әрекетіне (әрекетсіздігіне) шағымдану тәртібі</w:t>
      </w:r>
    </w:p>
    <w:bookmarkEnd w:id="38"/>
    <w:bookmarkStart w:name="z48" w:id="39"/>
    <w:p>
      <w:pPr>
        <w:spacing w:after="0"/>
        <w:ind w:left="0"/>
        <w:jc w:val="both"/>
      </w:pPr>
      <w:r>
        <w:rPr>
          <w:rFonts w:ascii="Times New Roman"/>
          <w:b w:val="false"/>
          <w:i w:val="false"/>
          <w:color w:val="000000"/>
          <w:sz w:val="28"/>
        </w:rPr>
        <w:t>
      23.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39"/>
    <w:p>
      <w:pPr>
        <w:spacing w:after="0"/>
        <w:ind w:left="0"/>
        <w:jc w:val="both"/>
      </w:pPr>
      <w:r>
        <w:rPr>
          <w:rFonts w:ascii="Times New Roman"/>
          <w:b w:val="false"/>
          <w:i w:val="false"/>
          <w:color w:val="000000"/>
          <w:sz w:val="28"/>
        </w:rPr>
        <w:t xml:space="preserve">
      Тікелей мемлекеттік қызметті көрсететін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арқылы алады.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 әрекеті (әрекетсіздігі) шағымданатын көрсетілетін қызметті берушіге беріледі.</w:t>
      </w:r>
    </w:p>
    <w:p>
      <w:pPr>
        <w:spacing w:after="0"/>
        <w:ind w:left="0"/>
        <w:jc w:val="both"/>
      </w:pPr>
      <w:r>
        <w:rPr>
          <w:rFonts w:ascii="Times New Roman"/>
          <w:b w:val="false"/>
          <w:i w:val="false"/>
          <w:color w:val="000000"/>
          <w:sz w:val="28"/>
        </w:rPr>
        <w:t>
      Шешімі, әрекетіне (әрекетсіздігіне) шағым жасалған көрсетілетін қызметті беруші шағым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жасалатын көрсетілетін қызметті беруші, егер ол 3 (үш) жұмыс күні ішінде шағымда көрсетілген талаптарды толық қанағаттандыратын шешім не өзге де әкімшілік іс-әрекет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шағымданғаннан кейін жол беріледі.</w:t>
      </w:r>
    </w:p>
    <w:bookmarkStart w:name="z49" w:id="40"/>
    <w:p>
      <w:pPr>
        <w:spacing w:after="0"/>
        <w:ind w:left="0"/>
        <w:jc w:val="left"/>
      </w:pPr>
      <w:r>
        <w:rPr>
          <w:rFonts w:ascii="Times New Roman"/>
          <w:b/>
          <w:i w:val="false"/>
          <w:color w:val="000000"/>
        </w:rPr>
        <w:t xml:space="preserve"> 5-тарау. Санитариялық-эпидемиологиялық қорытындының қолданылуын қайта бастау, қайта ресімдеу, тоқтата тұру тәртібі</w:t>
      </w:r>
    </w:p>
    <w:bookmarkEnd w:id="40"/>
    <w:bookmarkStart w:name="z50" w:id="41"/>
    <w:p>
      <w:pPr>
        <w:spacing w:after="0"/>
        <w:ind w:left="0"/>
        <w:jc w:val="both"/>
      </w:pPr>
      <w:r>
        <w:rPr>
          <w:rFonts w:ascii="Times New Roman"/>
          <w:b w:val="false"/>
          <w:i w:val="false"/>
          <w:color w:val="000000"/>
          <w:sz w:val="28"/>
        </w:rPr>
        <w:t>
      24. Объектілерге санитариялық-эпидемиологиялық қорытындының қолданылуын тоқтата тұру үшін халықтың санитариялық-эпидемиологиялық саламаттылығы саласындағы нормативтік құқықтық актілер талаптарының бұзылуын жою туралы нұсқаманың орындалмауы негіз болып табылады.</w:t>
      </w:r>
    </w:p>
    <w:bookmarkEnd w:id="41"/>
    <w:bookmarkStart w:name="z51" w:id="42"/>
    <w:p>
      <w:pPr>
        <w:spacing w:after="0"/>
        <w:ind w:left="0"/>
        <w:jc w:val="both"/>
      </w:pPr>
      <w:r>
        <w:rPr>
          <w:rFonts w:ascii="Times New Roman"/>
          <w:b w:val="false"/>
          <w:i w:val="false"/>
          <w:color w:val="000000"/>
          <w:sz w:val="28"/>
        </w:rPr>
        <w:t>
      25. Объектілерге санитариялық-эпидемиологиялық қорытындының қолданылуын тоқтата тұруды объектілерге санитариялық-эпидемиологиялық қорытынды берген көрсетілетін қызметті берушілер жүзеге асырады, ол халықтың санитариялық-эпидемиологиялық саламаттылығы саласындағы мемлекеттік орган басшысының немесе ол болмаған кезде - оны алмастыратын адамның шешімімен ресімделеді.</w:t>
      </w:r>
    </w:p>
    <w:bookmarkEnd w:id="42"/>
    <w:p>
      <w:pPr>
        <w:spacing w:after="0"/>
        <w:ind w:left="0"/>
        <w:jc w:val="both"/>
      </w:pPr>
      <w:r>
        <w:rPr>
          <w:rFonts w:ascii="Times New Roman"/>
          <w:b w:val="false"/>
          <w:i w:val="false"/>
          <w:color w:val="000000"/>
          <w:sz w:val="28"/>
        </w:rPr>
        <w:t>
      Объектілерге санитариялық-эпидемиологиялық қорытындының қолданылуын тоқтата тұру мерзімі бір айдан және алты айдан кем болмауы тиіс.</w:t>
      </w:r>
    </w:p>
    <w:bookmarkStart w:name="z52" w:id="43"/>
    <w:p>
      <w:pPr>
        <w:spacing w:after="0"/>
        <w:ind w:left="0"/>
        <w:jc w:val="both"/>
      </w:pPr>
      <w:r>
        <w:rPr>
          <w:rFonts w:ascii="Times New Roman"/>
          <w:b w:val="false"/>
          <w:i w:val="false"/>
          <w:color w:val="000000"/>
          <w:sz w:val="28"/>
        </w:rPr>
        <w:t>
      26. Объектілерге санитариялық-эпидемиологиялық қорытындыны тоқтата тұру туралы шешім шығарылған кезде көрсетілетін қызметті беруші шешім шығарылған күннен бастап 3 (үш) жұмыс күні ішінде шешімде көрсетілген мерзімге объектілерге санитариялық-эпидемиологиялық қорытындының қолданылуын тоқтата тұру туралы мәліметтерді рұқсаттар мен хабарламалардың мемлекеттік электрондық тізіліміне енгізеді.</w:t>
      </w:r>
    </w:p>
    <w:bookmarkEnd w:id="43"/>
    <w:bookmarkStart w:name="z53" w:id="44"/>
    <w:p>
      <w:pPr>
        <w:spacing w:after="0"/>
        <w:ind w:left="0"/>
        <w:jc w:val="both"/>
      </w:pPr>
      <w:r>
        <w:rPr>
          <w:rFonts w:ascii="Times New Roman"/>
          <w:b w:val="false"/>
          <w:i w:val="false"/>
          <w:color w:val="000000"/>
          <w:sz w:val="28"/>
        </w:rPr>
        <w:t>
      27. Объектілерге санитариялық-эпидемиологиялық қорытындыны тоқтата тұруға негіз болған бұзушылықтар жойылған кезде көрсетілетін қызметті алушы объектілерге санитариялық-эпидемиологиялық қорытындының қолданылуын тоқтата тұру мерзімі өткенге дейін растайтын құжаттардың көшірмелерін қоса бере отырып, көрсетілетін қызметті берушіге объектілерге санитариялық-эпидемиологиялық қорытындыны тоқтата тұруға негіз болған бұзушылықтарды жою туралы өтініш беруге құқылы.</w:t>
      </w:r>
    </w:p>
    <w:bookmarkEnd w:id="44"/>
    <w:bookmarkStart w:name="z54" w:id="45"/>
    <w:p>
      <w:pPr>
        <w:spacing w:after="0"/>
        <w:ind w:left="0"/>
        <w:jc w:val="both"/>
      </w:pPr>
      <w:r>
        <w:rPr>
          <w:rFonts w:ascii="Times New Roman"/>
          <w:b w:val="false"/>
          <w:i w:val="false"/>
          <w:color w:val="000000"/>
          <w:sz w:val="28"/>
        </w:rPr>
        <w:t xml:space="preserve">
      28. Көрсетілетін қызметті беруші көрсетілетін қызметті алушы бұзушылықтарды жою туралы өтініш берген күннен бастап 10 (он) жұмыс күні ішінде Қазақстан Республикасының Кәсіпкерлік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бұзушылықтардың жойылуын тексереді. Көрсетілетін қызметті алушы бұзушылықтарды жою фактісін растаған кезде көрсетілетін қызметті беруші рұқсаттың қолданылуын қайта бастау туралы шешім қабылдайды, ол халықтың санитариялық-эпидемиологиялық саламаттылығы саласындағы мемлекеттік орган басшысының немесе ол болмаған кезде – оны алмастыратын адамның шешімімен ресімделеді.</w:t>
      </w:r>
    </w:p>
    <w:bookmarkEnd w:id="45"/>
    <w:bookmarkStart w:name="z55" w:id="46"/>
    <w:p>
      <w:pPr>
        <w:spacing w:after="0"/>
        <w:ind w:left="0"/>
        <w:jc w:val="both"/>
      </w:pPr>
      <w:r>
        <w:rPr>
          <w:rFonts w:ascii="Times New Roman"/>
          <w:b w:val="false"/>
          <w:i w:val="false"/>
          <w:color w:val="000000"/>
          <w:sz w:val="28"/>
        </w:rPr>
        <w:t>
      29. Объектілерге санитариялық-эпидемиологиялық қорытындының қолданылуын қайта бастау үшін көрсетілетін қызметті алушының объектілерге санитариялық-эпидемиологиялық қорытындыны тоқтата тұруға негіз болған бұзушылықтарды жою фактісін растау негіз болып табылады.</w:t>
      </w:r>
    </w:p>
    <w:bookmarkEnd w:id="46"/>
    <w:bookmarkStart w:name="z56" w:id="47"/>
    <w:p>
      <w:pPr>
        <w:spacing w:after="0"/>
        <w:ind w:left="0"/>
        <w:jc w:val="both"/>
      </w:pPr>
      <w:r>
        <w:rPr>
          <w:rFonts w:ascii="Times New Roman"/>
          <w:b w:val="false"/>
          <w:i w:val="false"/>
          <w:color w:val="000000"/>
          <w:sz w:val="28"/>
        </w:rPr>
        <w:t xml:space="preserve">
      30. Объектілерге санитариялық-эпидемиологиялық қорытындыдан айыру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(бұдан әрі – ӘҚБТ) көзделген тәртіппен соттың күшіне енген шешімі бойынша жүзеге асырылады.</w:t>
      </w:r>
    </w:p>
    <w:bookmarkEnd w:id="47"/>
    <w:bookmarkStart w:name="z57" w:id="48"/>
    <w:p>
      <w:pPr>
        <w:spacing w:after="0"/>
        <w:ind w:left="0"/>
        <w:jc w:val="both"/>
      </w:pPr>
      <w:r>
        <w:rPr>
          <w:rFonts w:ascii="Times New Roman"/>
          <w:b w:val="false"/>
          <w:i w:val="false"/>
          <w:color w:val="000000"/>
          <w:sz w:val="28"/>
        </w:rPr>
        <w:t>
      31. Объектілерге санитариялық-эпидемиологиялық қорытындының қолданылуын тоқтата тұру үшін негіз болған бұзушылықты белгіленген мерзімде жоймау объектілерге санитариялық-эпидемиологиялық қорытындыдан айыру үшін негіз болып табылады.</w:t>
      </w:r>
    </w:p>
    <w:bookmarkEnd w:id="48"/>
    <w:bookmarkStart w:name="z58" w:id="49"/>
    <w:p>
      <w:pPr>
        <w:spacing w:after="0"/>
        <w:ind w:left="0"/>
        <w:jc w:val="both"/>
      </w:pPr>
      <w:r>
        <w:rPr>
          <w:rFonts w:ascii="Times New Roman"/>
          <w:b w:val="false"/>
          <w:i w:val="false"/>
          <w:color w:val="000000"/>
          <w:sz w:val="28"/>
        </w:rPr>
        <w:t>
      32. Объектілерге санитариялық-эпидемиологиялық қорытындыдан айыру туралы сот шешімі күшіне енген кезде көрсетілетін қызметті беруші күшіне енген сот шешімін алған күннен бастап 1 (бір) жұмыс күні ішінде оны халықтың санитариялық-эпидемиологиялық саламаттылығы саласындағы мемлекеттік органға жібереді.</w:t>
      </w:r>
    </w:p>
    <w:bookmarkEnd w:id="49"/>
    <w:bookmarkStart w:name="z59" w:id="50"/>
    <w:p>
      <w:pPr>
        <w:spacing w:after="0"/>
        <w:ind w:left="0"/>
        <w:jc w:val="both"/>
      </w:pPr>
      <w:r>
        <w:rPr>
          <w:rFonts w:ascii="Times New Roman"/>
          <w:b w:val="false"/>
          <w:i w:val="false"/>
          <w:color w:val="000000"/>
          <w:sz w:val="28"/>
        </w:rPr>
        <w:t>
      33. Санитариялық-эпидемиологиялық қорытындыны қайта ресімдеу мынадай жағдайларда қосымша немесе қайталама зерттеулер (сынақтар) жүргізілмей жүзеге асырылады:</w:t>
      </w:r>
    </w:p>
    <w:bookmarkEnd w:id="50"/>
    <w:bookmarkStart w:name="z60" w:id="51"/>
    <w:p>
      <w:pPr>
        <w:spacing w:after="0"/>
        <w:ind w:left="0"/>
        <w:jc w:val="both"/>
      </w:pPr>
      <w:r>
        <w:rPr>
          <w:rFonts w:ascii="Times New Roman"/>
          <w:b w:val="false"/>
          <w:i w:val="false"/>
          <w:color w:val="000000"/>
          <w:sz w:val="28"/>
        </w:rPr>
        <w:t>
      1) құжаттағы қателерді (қателерді) анықтау;</w:t>
      </w:r>
    </w:p>
    <w:bookmarkEnd w:id="51"/>
    <w:bookmarkStart w:name="z61" w:id="52"/>
    <w:p>
      <w:pPr>
        <w:spacing w:after="0"/>
        <w:ind w:left="0"/>
        <w:jc w:val="both"/>
      </w:pPr>
      <w:r>
        <w:rPr>
          <w:rFonts w:ascii="Times New Roman"/>
          <w:b w:val="false"/>
          <w:i w:val="false"/>
          <w:color w:val="000000"/>
          <w:sz w:val="28"/>
        </w:rPr>
        <w:t>
      2) дара кәсіпкер – көрсетілетін қызметті алушыны қайта тіркеу, оның атауын немесе заңды мекенжайын өзгерту;</w:t>
      </w:r>
    </w:p>
    <w:bookmarkEnd w:id="52"/>
    <w:bookmarkStart w:name="z62" w:id="53"/>
    <w:p>
      <w:pPr>
        <w:spacing w:after="0"/>
        <w:ind w:left="0"/>
        <w:jc w:val="both"/>
      </w:pPr>
      <w:r>
        <w:rPr>
          <w:rFonts w:ascii="Times New Roman"/>
          <w:b w:val="false"/>
          <w:i w:val="false"/>
          <w:color w:val="000000"/>
          <w:sz w:val="28"/>
        </w:rPr>
        <w:t>
      3) көрсетілетін қызметті алушы заңды тұлғаның, өнімді дайындаушының атауын және (немесе) орналасқан жерін өзгерту;</w:t>
      </w:r>
    </w:p>
    <w:bookmarkEnd w:id="53"/>
    <w:bookmarkStart w:name="z63" w:id="54"/>
    <w:p>
      <w:pPr>
        <w:spacing w:after="0"/>
        <w:ind w:left="0"/>
        <w:jc w:val="both"/>
      </w:pPr>
      <w:r>
        <w:rPr>
          <w:rFonts w:ascii="Times New Roman"/>
          <w:b w:val="false"/>
          <w:i w:val="false"/>
          <w:color w:val="000000"/>
          <w:sz w:val="28"/>
        </w:rPr>
        <w:t>
      4) объектінің орналасқан жерінің мекенжайын физикалық ауыстырмай өзгерту.</w:t>
      </w:r>
    </w:p>
    <w:bookmarkEnd w:id="54"/>
    <w:bookmarkStart w:name="z64" w:id="55"/>
    <w:p>
      <w:pPr>
        <w:spacing w:after="0"/>
        <w:ind w:left="0"/>
        <w:jc w:val="both"/>
      </w:pPr>
      <w:r>
        <w:rPr>
          <w:rFonts w:ascii="Times New Roman"/>
          <w:b w:val="false"/>
          <w:i w:val="false"/>
          <w:color w:val="000000"/>
          <w:sz w:val="28"/>
        </w:rPr>
        <w:t xml:space="preserve">
      34. Осы Қағидалардың </w:t>
      </w:r>
      <w:r>
        <w:rPr>
          <w:rFonts w:ascii="Times New Roman"/>
          <w:b w:val="false"/>
          <w:i w:val="false"/>
          <w:color w:val="000000"/>
          <w:sz w:val="28"/>
        </w:rPr>
        <w:t>33-тармағында</w:t>
      </w:r>
      <w:r>
        <w:rPr>
          <w:rFonts w:ascii="Times New Roman"/>
          <w:b w:val="false"/>
          <w:i w:val="false"/>
          <w:color w:val="000000"/>
          <w:sz w:val="28"/>
        </w:rPr>
        <w:t xml:space="preserve"> көзделген жағдайларда рұқсатты қайта ресімдеу кезінде көрсетілетін қызметті алушы санитариялық-эпидемиологиялық қорытындыны қайта ресімдеуге негіз болған өзгерістер туындаған кезден бастап күнтізбелік 30 (отыз) күн ішінде тиісті өзгерістер туралы растайтын құжаттармен бірге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өтініш жібереді.</w:t>
      </w:r>
    </w:p>
    <w:bookmarkEnd w:id="55"/>
    <w:p>
      <w:pPr>
        <w:spacing w:after="0"/>
        <w:ind w:left="0"/>
        <w:jc w:val="both"/>
      </w:pPr>
      <w:r>
        <w:rPr>
          <w:rFonts w:ascii="Times New Roman"/>
          <w:b w:val="false"/>
          <w:i w:val="false"/>
          <w:color w:val="000000"/>
          <w:sz w:val="28"/>
        </w:rPr>
        <w:t>
      Көрсетілетін қызметті алушыға портал арқылы "жеке кабинетке"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 Көрсетілетін қызметті беруші өтініш келіп түскен күні оны тіркеуді жүзеге асырады. Көрсетілетін қызметті алушы жұмыс уақыты аяқталғаннан кейін, еңбек заңнамасына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xml:space="preserve">
      Көрсетілетін қызметті берушінің жауапты құрылымдық бөлімшесінің қызметкері осы Қағидалардың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16</w:t>
      </w:r>
      <w:r>
        <w:rPr>
          <w:rFonts w:ascii="Times New Roman"/>
          <w:b w:val="false"/>
          <w:i w:val="false"/>
          <w:color w:val="000000"/>
          <w:sz w:val="28"/>
        </w:rPr>
        <w:t>-</w:t>
      </w:r>
      <w:r>
        <w:rPr>
          <w:rFonts w:ascii="Times New Roman"/>
          <w:b w:val="false"/>
          <w:i w:val="false"/>
          <w:color w:val="000000"/>
          <w:sz w:val="28"/>
        </w:rPr>
        <w:t>20-тармақтарында</w:t>
      </w:r>
      <w:r>
        <w:rPr>
          <w:rFonts w:ascii="Times New Roman"/>
          <w:b w:val="false"/>
          <w:i w:val="false"/>
          <w:color w:val="000000"/>
          <w:sz w:val="28"/>
        </w:rPr>
        <w:t xml:space="preserve"> көзделген осыған ұқсас рәсімдерді жүзеге асырады.</w:t>
      </w:r>
    </w:p>
    <w:p>
      <w:pPr>
        <w:spacing w:after="0"/>
        <w:ind w:left="0"/>
        <w:jc w:val="both"/>
      </w:pPr>
      <w:r>
        <w:rPr>
          <w:rFonts w:ascii="Times New Roman"/>
          <w:b w:val="false"/>
          <w:i w:val="false"/>
          <w:color w:val="000000"/>
          <w:sz w:val="28"/>
        </w:rPr>
        <w:t>
      Оң қорытынды болған кезде көрсетілетін қызметті беруші 1 (бір) жұмыс күні ішінде санитариялық-эпидемиологиялық қорытындыны қайта ресімдейді не теріс қорытынды болған кезде көрсетілген мерзімдерде санитариялық-эпидемиологиялық қорытындыны қайта ресімдеуден дәлелді бас тартуды дайындайды және көрсетілетін қызметті алушыға жібереді.</w:t>
      </w:r>
    </w:p>
    <w:bookmarkStart w:name="z65" w:id="56"/>
    <w:p>
      <w:pPr>
        <w:spacing w:after="0"/>
        <w:ind w:left="0"/>
        <w:jc w:val="both"/>
      </w:pPr>
      <w:r>
        <w:rPr>
          <w:rFonts w:ascii="Times New Roman"/>
          <w:b w:val="false"/>
          <w:i w:val="false"/>
          <w:color w:val="000000"/>
          <w:sz w:val="28"/>
        </w:rPr>
        <w:t>
      35. Санитариялық-эпидемиологиялық қорытындыны қайта ресімдеу бұрын берілген санитариялық-эпидемиологиялық қорытынды туралы мәліметтерді міндетті түрде көрсете отырып жүргізіледі.</w:t>
      </w:r>
    </w:p>
    <w:bookmarkEnd w:id="56"/>
    <w:bookmarkStart w:name="z66" w:id="57"/>
    <w:p>
      <w:pPr>
        <w:spacing w:after="0"/>
        <w:ind w:left="0"/>
        <w:jc w:val="both"/>
      </w:pPr>
      <w:r>
        <w:rPr>
          <w:rFonts w:ascii="Times New Roman"/>
          <w:b w:val="false"/>
          <w:i w:val="false"/>
          <w:color w:val="000000"/>
          <w:sz w:val="28"/>
        </w:rPr>
        <w:t xml:space="preserve">
      36. Көрсетілетін қызметті беруші растайтын құжаттарды ұсынбаған немесе тиісінше ресімдемеген кезде осы Қағидалардың </w:t>
      </w:r>
      <w:r>
        <w:rPr>
          <w:rFonts w:ascii="Times New Roman"/>
          <w:b w:val="false"/>
          <w:i w:val="false"/>
          <w:color w:val="000000"/>
          <w:sz w:val="28"/>
        </w:rPr>
        <w:t>33-тармағында</w:t>
      </w:r>
      <w:r>
        <w:rPr>
          <w:rFonts w:ascii="Times New Roman"/>
          <w:b w:val="false"/>
          <w:i w:val="false"/>
          <w:color w:val="000000"/>
          <w:sz w:val="28"/>
        </w:rPr>
        <w:t xml:space="preserve"> көзделген негіздер бойынша бастамашылық жасалған санитариялық-эпидемиологиялық қорытындыны қайта ресімдеуден бас тартады.</w:t>
      </w:r>
    </w:p>
    <w:bookmarkEnd w:id="57"/>
    <w:bookmarkStart w:name="z67" w:id="58"/>
    <w:p>
      <w:pPr>
        <w:spacing w:after="0"/>
        <w:ind w:left="0"/>
        <w:jc w:val="both"/>
      </w:pPr>
      <w:r>
        <w:rPr>
          <w:rFonts w:ascii="Times New Roman"/>
          <w:b w:val="false"/>
          <w:i w:val="false"/>
          <w:color w:val="000000"/>
          <w:sz w:val="28"/>
        </w:rPr>
        <w:t>
      37. Халықтың санитариялық-эпидемиологиялық саламаттылығы саласындағы мемлекеттік орган көрсетілетін қызметті берушіден күшіне енген сот шешімін алған күннен бастап 5 (бес) жұмыс күні ішінде рұқсаттың қолданылуын тоқтату туралы шешім қабылдайды, ол халықтың санитариялық-эпидемиологиялық саламаттылығы саласындағы мемлекеттік орган басшысының немесе ол болмаған кезде – оны алмастыратын адамның шешімімен ресімделеді.</w:t>
      </w:r>
    </w:p>
    <w:bookmarkEnd w:id="58"/>
    <w:bookmarkStart w:name="z68" w:id="59"/>
    <w:p>
      <w:pPr>
        <w:spacing w:after="0"/>
        <w:ind w:left="0"/>
        <w:jc w:val="both"/>
      </w:pPr>
      <w:r>
        <w:rPr>
          <w:rFonts w:ascii="Times New Roman"/>
          <w:b w:val="false"/>
          <w:i w:val="false"/>
          <w:color w:val="000000"/>
          <w:sz w:val="28"/>
        </w:rPr>
        <w:t>
      38. Объектілерге санитариялық-эпидемиологиялық қорытындының қолданылуын тоқтату үшін негіз болып табылады:</w:t>
      </w:r>
    </w:p>
    <w:bookmarkEnd w:id="59"/>
    <w:bookmarkStart w:name="z69" w:id="60"/>
    <w:p>
      <w:pPr>
        <w:spacing w:after="0"/>
        <w:ind w:left="0"/>
        <w:jc w:val="both"/>
      </w:pPr>
      <w:r>
        <w:rPr>
          <w:rFonts w:ascii="Times New Roman"/>
          <w:b w:val="false"/>
          <w:i w:val="false"/>
          <w:color w:val="000000"/>
          <w:sz w:val="28"/>
        </w:rPr>
        <w:t>
      1) объектілерге санитариялық-эпидемиологиялық қорытындыдан айыру;</w:t>
      </w:r>
    </w:p>
    <w:bookmarkEnd w:id="60"/>
    <w:bookmarkStart w:name="z70" w:id="61"/>
    <w:p>
      <w:pPr>
        <w:spacing w:after="0"/>
        <w:ind w:left="0"/>
        <w:jc w:val="both"/>
      </w:pPr>
      <w:r>
        <w:rPr>
          <w:rFonts w:ascii="Times New Roman"/>
          <w:b w:val="false"/>
          <w:i w:val="false"/>
          <w:color w:val="000000"/>
          <w:sz w:val="28"/>
        </w:rPr>
        <w:t>
      2) рұқсат беру тәртібінің күшін жою;</w:t>
      </w:r>
    </w:p>
    <w:bookmarkEnd w:id="61"/>
    <w:bookmarkStart w:name="z71" w:id="62"/>
    <w:p>
      <w:pPr>
        <w:spacing w:after="0"/>
        <w:ind w:left="0"/>
        <w:jc w:val="both"/>
      </w:pPr>
      <w:r>
        <w:rPr>
          <w:rFonts w:ascii="Times New Roman"/>
          <w:b w:val="false"/>
          <w:i w:val="false"/>
          <w:color w:val="000000"/>
          <w:sz w:val="28"/>
        </w:rPr>
        <w:t>
      3) заңды тұлғаның қызметін тоқтату, тарату;</w:t>
      </w:r>
    </w:p>
    <w:bookmarkEnd w:id="62"/>
    <w:bookmarkStart w:name="z72" w:id="63"/>
    <w:p>
      <w:pPr>
        <w:spacing w:after="0"/>
        <w:ind w:left="0"/>
        <w:jc w:val="both"/>
      </w:pPr>
      <w:r>
        <w:rPr>
          <w:rFonts w:ascii="Times New Roman"/>
          <w:b w:val="false"/>
          <w:i w:val="false"/>
          <w:color w:val="000000"/>
          <w:sz w:val="28"/>
        </w:rPr>
        <w:t>
      4) көрсетілетін қызметті алушының объектілерге санитариялық-эпидемиологиялық қорытындының қолданылуын тоқтату туралы ерікті өтініші;</w:t>
      </w:r>
    </w:p>
    <w:bookmarkEnd w:id="63"/>
    <w:bookmarkStart w:name="z73" w:id="64"/>
    <w:p>
      <w:pPr>
        <w:spacing w:after="0"/>
        <w:ind w:left="0"/>
        <w:jc w:val="both"/>
      </w:pPr>
      <w:r>
        <w:rPr>
          <w:rFonts w:ascii="Times New Roman"/>
          <w:b w:val="false"/>
          <w:i w:val="false"/>
          <w:color w:val="000000"/>
          <w:sz w:val="28"/>
        </w:rPr>
        <w:t>
      5) Қазақстан Республикасының заңдарында көзделген өзге де жағдайлар.</w:t>
      </w:r>
    </w:p>
    <w:bookmarkEnd w:id="64"/>
    <w:p>
      <w:pPr>
        <w:spacing w:after="0"/>
        <w:ind w:left="0"/>
        <w:jc w:val="both"/>
      </w:pPr>
      <w:r>
        <w:rPr>
          <w:rFonts w:ascii="Times New Roman"/>
          <w:b w:val="false"/>
          <w:i w:val="false"/>
          <w:color w:val="000000"/>
          <w:sz w:val="28"/>
        </w:rPr>
        <w:t>
      Санитариялық-эпидемиологиялық қорытындының қолданылуы тоқтатылған сәттен бастап көрсетілетін қызметті алушы объектілерге жүзеге асыруға санитариялық-эпидемиологиялық қорытынды берілген қызметті немесе әрекеттерді жүзеге асыруға құқылы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қорытындыларды беру бойынша</w:t>
            </w:r>
            <w:r>
              <w:br/>
            </w:r>
            <w:r>
              <w:rPr>
                <w:rFonts w:ascii="Times New Roman"/>
                <w:b w:val="false"/>
                <w:i w:val="false"/>
                <w:color w:val="000000"/>
                <w:sz w:val="20"/>
              </w:rPr>
              <w:t>мемлекеттік қызметтерді</w:t>
            </w:r>
            <w:r>
              <w:br/>
            </w:r>
            <w:r>
              <w:rPr>
                <w:rFonts w:ascii="Times New Roman"/>
                <w:b w:val="false"/>
                <w:i w:val="false"/>
                <w:color w:val="000000"/>
                <w:sz w:val="20"/>
              </w:rPr>
              <w:t>көрсету қағидаларына</w:t>
            </w:r>
            <w:r>
              <w:br/>
            </w:r>
            <w:r>
              <w:rPr>
                <w:rFonts w:ascii="Times New Roman"/>
                <w:b w:val="false"/>
                <w:i w:val="false"/>
                <w:color w:val="000000"/>
                <w:sz w:val="20"/>
              </w:rPr>
              <w:t xml:space="preserve">1-қосымша </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 мемлекеттік көрсетілетін қызметінің негізгі талаптарының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Републикасы Денсаулық сақтау министрлігінің Санитариялық-эпидемиологиялық бақылау комитеті және оның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беру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www. egov. kz веб-порталы (бұдан әрі –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(он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көрсетiлетiн қызметтiң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қорытынды не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(бұдан әрі – көрсетілетін қызметті алушы) 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жүргізумен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қызмет көрсету нәтижелерін беру Қазақстан Республикасының еңбек заңнамасына сәйкес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көрсетілетін қызметті алушының ЭЦҚ-сымен куәландырылған электрондық құжат нысанындағы өтініш;</w:t>
            </w:r>
          </w:p>
          <w:p>
            <w:pPr>
              <w:spacing w:after="20"/>
              <w:ind w:left="20"/>
              <w:jc w:val="both"/>
            </w:pPr>
            <w:r>
              <w:rPr>
                <w:rFonts w:ascii="Times New Roman"/>
                <w:b w:val="false"/>
                <w:i w:val="false"/>
                <w:color w:val="000000"/>
                <w:sz w:val="20"/>
              </w:rPr>
              <w:t xml:space="preserve">
- осы Қағидаларға </w:t>
            </w:r>
            <w:r>
              <w:rPr>
                <w:rFonts w:ascii="Times New Roman"/>
                <w:b w:val="false"/>
                <w:i w:val="false"/>
                <w:color w:val="000000"/>
                <w:sz w:val="20"/>
              </w:rPr>
              <w:t>8-қосымшаға</w:t>
            </w:r>
            <w:r>
              <w:rPr>
                <w:rFonts w:ascii="Times New Roman"/>
                <w:b w:val="false"/>
                <w:i w:val="false"/>
                <w:color w:val="000000"/>
                <w:sz w:val="20"/>
              </w:rPr>
              <w:t xml:space="preserve"> сәйкес санитариялық-эпидемиологиялық қорытынды алу үшін қажетті зертханалық-аспаптық зерттеулерге (сынақтарға) сәйкес аккредиттелген зертханалар жүргізген зерттеулер (сынақтар) хаттамаларының электрондық көшірмесі.</w:t>
            </w:r>
          </w:p>
          <w:p>
            <w:pPr>
              <w:spacing w:after="20"/>
              <w:ind w:left="20"/>
              <w:jc w:val="both"/>
            </w:pPr>
            <w:r>
              <w:rPr>
                <w:rFonts w:ascii="Times New Roman"/>
                <w:b w:val="false"/>
                <w:i w:val="false"/>
                <w:color w:val="000000"/>
                <w:sz w:val="20"/>
              </w:rPr>
              <w:t>
Аккредиттелген зертханалар жүргізген зерттеулер (сынақтар) хаттамаларының мерзімі 1 жылды құрайды.</w:t>
            </w:r>
          </w:p>
          <w:p>
            <w:pPr>
              <w:spacing w:after="20"/>
              <w:ind w:left="20"/>
              <w:jc w:val="both"/>
            </w:pPr>
            <w:r>
              <w:rPr>
                <w:rFonts w:ascii="Times New Roman"/>
                <w:b w:val="false"/>
                <w:i w:val="false"/>
                <w:color w:val="000000"/>
                <w:sz w:val="20"/>
              </w:rPr>
              <w:t>
Аккредиттелген зертханалар жүргізген өлшемдер хаттамаларының қолданылу мерзімі 3 жылды құрайды.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xml:space="preserve">
2) мемлекеттік қызметті көрсету үшін қажетті ұсынылған деректер мен мәліметтердің "Халық денсаулығы және денсаулық сақтау жүйесі туралы" Қазақстан Республикасы Кодексінің </w:t>
            </w:r>
            <w:r>
              <w:rPr>
                <w:rFonts w:ascii="Times New Roman"/>
                <w:b w:val="false"/>
                <w:i w:val="false"/>
                <w:color w:val="000000"/>
                <w:sz w:val="20"/>
              </w:rPr>
              <w:t>94-бабының</w:t>
            </w:r>
            <w:r>
              <w:rPr>
                <w:rFonts w:ascii="Times New Roman"/>
                <w:b w:val="false"/>
                <w:i w:val="false"/>
                <w:color w:val="000000"/>
                <w:sz w:val="20"/>
              </w:rPr>
              <w:t xml:space="preserve"> сәйкес бекітілген халықтың санитариялық-эпидемиологиялық саламаттылығы саласындағы нормативтік құқықтық актілерде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ерекшеліктерін, оның ішінде электрондық нысанда және Мемлекеттік корпорация арқылы көрсетілетін қызметтердің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 орындарының мекенжайлары gov.еgov.kz интернет-ресурсында орналастырылған.</w:t>
            </w:r>
          </w:p>
          <w:p>
            <w:pPr>
              <w:spacing w:after="20"/>
              <w:ind w:left="20"/>
              <w:jc w:val="both"/>
            </w:pPr>
            <w:r>
              <w:rPr>
                <w:rFonts w:ascii="Times New Roman"/>
                <w:b w:val="false"/>
                <w:i w:val="false"/>
                <w:color w:val="000000"/>
                <w:sz w:val="20"/>
              </w:rPr>
              <w:t>
2. Көрсетілетін қызметті алушының ЭЦҚ-сы болған жағдайда портал арқылы электрондық нысанда мемлекеттік көрсетілетін қызметті алу мүмкіндігі бар.</w:t>
            </w:r>
          </w:p>
          <w:p>
            <w:pPr>
              <w:spacing w:after="20"/>
              <w:ind w:left="20"/>
              <w:jc w:val="both"/>
            </w:pPr>
            <w:r>
              <w:rPr>
                <w:rFonts w:ascii="Times New Roman"/>
                <w:b w:val="false"/>
                <w:i w:val="false"/>
                <w:color w:val="000000"/>
                <w:sz w:val="20"/>
              </w:rPr>
              <w:t>
3. Көрсетілетін қызметті алушының мемлекеттік қызметті көрсету мәртебесі туралы ақпаратты порталдың "жеке кабинеті" арқылы, сондай-ақ мемлекеттік қызметтерді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4. Мемлекеттік қызметті портал арқылы көрсету кезінде нашар көретін адамдар үшін нұсқасына қолжетімді.</w:t>
            </w:r>
          </w:p>
          <w:p>
            <w:pPr>
              <w:spacing w:after="20"/>
              <w:ind w:left="20"/>
              <w:jc w:val="both"/>
            </w:pPr>
            <w:r>
              <w:rPr>
                <w:rFonts w:ascii="Times New Roman"/>
                <w:b w:val="false"/>
                <w:i w:val="false"/>
                <w:color w:val="000000"/>
                <w:sz w:val="20"/>
              </w:rPr>
              <w:t>
5. Мемлекеттік қызметті көрсету мәселелері жөніндегі анықтама қызметтерінің байланыс телефондары gov.еgov.kz интернет-ресурсында көрсетілген.</w:t>
            </w:r>
          </w:p>
          <w:p>
            <w:pPr>
              <w:spacing w:after="20"/>
              <w:ind w:left="20"/>
              <w:jc w:val="both"/>
            </w:pPr>
            <w:r>
              <w:rPr>
                <w:rFonts w:ascii="Times New Roman"/>
                <w:b w:val="false"/>
                <w:i w:val="false"/>
                <w:color w:val="000000"/>
                <w:sz w:val="20"/>
              </w:rPr>
              <w:t>
Мемлекеттік қызметтерді көрсету мәселелері жөніндегі бірыңғай байланыс орталығы: 1414, 8 800 080 7777. Мемлекеттік көрсетілетін қызметті "Халықтың санитариялық-эпидемиологиялық саламаттылығы саласындағы мемлекеттік бақылау мен қадағалауға жататын тамақ өнімін өндіру объектісіне есепке алу нөмірін беру" мемлекеттік көрсетілетін қызметімен бірге "бір өтініш" қағидаты бойынша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қорытындыларды беру бойынша</w:t>
            </w:r>
            <w:r>
              <w:br/>
            </w:r>
            <w:r>
              <w:rPr>
                <w:rFonts w:ascii="Times New Roman"/>
                <w:b w:val="false"/>
                <w:i w:val="false"/>
                <w:color w:val="000000"/>
                <w:sz w:val="20"/>
              </w:rPr>
              <w:t>мемлекеттік қызметтерді</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басшының тегі, аты, әкесінің</w:t>
            </w:r>
            <w:r>
              <w:br/>
            </w:r>
            <w:r>
              <w:rPr>
                <w:rFonts w:ascii="Times New Roman"/>
                <w:b w:val="false"/>
                <w:i w:val="false"/>
                <w:color w:val="000000"/>
                <w:sz w:val="20"/>
              </w:rPr>
              <w:t>аты (бар болса)</w:t>
            </w:r>
            <w:r>
              <w:br/>
            </w:r>
            <w:r>
              <w:rPr>
                <w:rFonts w:ascii="Times New Roman"/>
                <w:b w:val="false"/>
                <w:i w:val="false"/>
                <w:color w:val="000000"/>
                <w:sz w:val="20"/>
              </w:rPr>
              <w:t>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өтініш иесінің тегі, аты,</w:t>
            </w:r>
            <w:r>
              <w:br/>
            </w:r>
            <w:r>
              <w:rPr>
                <w:rFonts w:ascii="Times New Roman"/>
                <w:b w:val="false"/>
                <w:i w:val="false"/>
                <w:color w:val="000000"/>
                <w:sz w:val="20"/>
              </w:rPr>
              <w:t>әкесінің аты (бар болса)</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___________________________</w:t>
            </w:r>
            <w:r>
              <w:br/>
            </w:r>
            <w:r>
              <w:rPr>
                <w:rFonts w:ascii="Times New Roman"/>
                <w:b w:val="false"/>
                <w:i w:val="false"/>
                <w:color w:val="000000"/>
                <w:sz w:val="20"/>
              </w:rPr>
              <w:t>өтініш иесінің мекенжайы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өтініш иесінің байланыс</w:t>
            </w:r>
            <w:r>
              <w:br/>
            </w:r>
            <w:r>
              <w:rPr>
                <w:rFonts w:ascii="Times New Roman"/>
                <w:b w:val="false"/>
                <w:i w:val="false"/>
                <w:color w:val="000000"/>
                <w:sz w:val="20"/>
              </w:rPr>
              <w:t>телефоны</w:t>
            </w:r>
          </w:p>
        </w:tc>
      </w:tr>
    </w:tbl>
    <w:bookmarkStart w:name="z77" w:id="65"/>
    <w:p>
      <w:pPr>
        <w:spacing w:after="0"/>
        <w:ind w:left="0"/>
        <w:jc w:val="left"/>
      </w:pPr>
      <w:r>
        <w:rPr>
          <w:rFonts w:ascii="Times New Roman"/>
          <w:b/>
          <w:i w:val="false"/>
          <w:color w:val="000000"/>
        </w:rPr>
        <w:t xml:space="preserve"> Өтініш</w:t>
      </w:r>
    </w:p>
    <w:bookmarkEnd w:id="65"/>
    <w:p>
      <w:pPr>
        <w:spacing w:after="0"/>
        <w:ind w:left="0"/>
        <w:jc w:val="both"/>
      </w:pPr>
      <w:r>
        <w:rPr>
          <w:rFonts w:ascii="Times New Roman"/>
          <w:b w:val="false"/>
          <w:i w:val="false"/>
          <w:color w:val="000000"/>
          <w:sz w:val="28"/>
        </w:rPr>
        <w:t>
      Сізден ______________________________________________________________</w:t>
      </w:r>
    </w:p>
    <w:p>
      <w:pPr>
        <w:spacing w:after="0"/>
        <w:ind w:left="0"/>
        <w:jc w:val="both"/>
      </w:pPr>
      <w:r>
        <w:rPr>
          <w:rFonts w:ascii="Times New Roman"/>
          <w:b w:val="false"/>
          <w:i w:val="false"/>
          <w:color w:val="000000"/>
          <w:sz w:val="28"/>
        </w:rPr>
        <w:t>
      (аудан, көше, үй, пәтер)</w:t>
      </w:r>
    </w:p>
    <w:p>
      <w:pPr>
        <w:spacing w:after="0"/>
        <w:ind w:left="0"/>
        <w:jc w:val="both"/>
      </w:pPr>
      <w:r>
        <w:rPr>
          <w:rFonts w:ascii="Times New Roman"/>
          <w:b w:val="false"/>
          <w:i w:val="false"/>
          <w:color w:val="000000"/>
          <w:sz w:val="28"/>
        </w:rPr>
        <w:t>
      _________________________________________________________________ ________</w:t>
      </w:r>
    </w:p>
    <w:p>
      <w:pPr>
        <w:spacing w:after="0"/>
        <w:ind w:left="0"/>
        <w:jc w:val="both"/>
      </w:pPr>
      <w:r>
        <w:rPr>
          <w:rFonts w:ascii="Times New Roman"/>
          <w:b w:val="false"/>
          <w:i w:val="false"/>
          <w:color w:val="000000"/>
          <w:sz w:val="28"/>
        </w:rPr>
        <w:t>
      бойынша орналасқан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объектінің нысаналы мақсаты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тексеруді және санитариялық-эпидемиологиялық қорытынды беруді сұраймын.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қолы,күні, айы, жылы</w:t>
      </w:r>
    </w:p>
    <w:p>
      <w:pPr>
        <w:spacing w:after="0"/>
        <w:ind w:left="0"/>
        <w:jc w:val="both"/>
      </w:pPr>
      <w:r>
        <w:rPr>
          <w:rFonts w:ascii="Times New Roman"/>
          <w:b w:val="false"/>
          <w:i w:val="false"/>
          <w:color w:val="000000"/>
          <w:sz w:val="28"/>
        </w:rPr>
        <w:t>
      Қосымша (құжаттардың көшірмелері): 1.2.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қорытындыларды беру бойынша</w:t>
            </w:r>
            <w:r>
              <w:br/>
            </w:r>
            <w:r>
              <w:rPr>
                <w:rFonts w:ascii="Times New Roman"/>
                <w:b w:val="false"/>
                <w:i w:val="false"/>
                <w:color w:val="000000"/>
                <w:sz w:val="20"/>
              </w:rPr>
              <w:t>мемлекеттік қызметтерді</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басшысының тегі, аты, әкесінің</w:t>
            </w:r>
            <w:r>
              <w:br/>
            </w:r>
            <w:r>
              <w:rPr>
                <w:rFonts w:ascii="Times New Roman"/>
                <w:b w:val="false"/>
                <w:i w:val="false"/>
                <w:color w:val="000000"/>
                <w:sz w:val="20"/>
              </w:rPr>
              <w:t>аты (бар болса)</w:t>
            </w:r>
            <w:r>
              <w:br/>
            </w:r>
            <w:r>
              <w:rPr>
                <w:rFonts w:ascii="Times New Roman"/>
                <w:b w:val="false"/>
                <w:i w:val="false"/>
                <w:color w:val="000000"/>
                <w:sz w:val="20"/>
              </w:rPr>
              <w:t>____________________________</w:t>
            </w:r>
            <w:r>
              <w:br/>
            </w:r>
            <w:r>
              <w:rPr>
                <w:rFonts w:ascii="Times New Roman"/>
                <w:b w:val="false"/>
                <w:i w:val="false"/>
                <w:color w:val="000000"/>
                <w:sz w:val="20"/>
              </w:rPr>
              <w:t>өтініш иесінің тегі, аты,</w:t>
            </w:r>
            <w:r>
              <w:br/>
            </w:r>
            <w:r>
              <w:rPr>
                <w:rFonts w:ascii="Times New Roman"/>
                <w:b w:val="false"/>
                <w:i w:val="false"/>
                <w:color w:val="000000"/>
                <w:sz w:val="20"/>
              </w:rPr>
              <w:t>әкесінің аты (бар болса)</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өтініш иесінің мекенжайы</w:t>
            </w:r>
            <w:r>
              <w:br/>
            </w:r>
            <w:r>
              <w:rPr>
                <w:rFonts w:ascii="Times New Roman"/>
                <w:b w:val="false"/>
                <w:i w:val="false"/>
                <w:color w:val="000000"/>
                <w:sz w:val="20"/>
              </w:rPr>
              <w:t>____________________________</w:t>
            </w:r>
            <w:r>
              <w:br/>
            </w:r>
            <w:r>
              <w:rPr>
                <w:rFonts w:ascii="Times New Roman"/>
                <w:b w:val="false"/>
                <w:i w:val="false"/>
                <w:color w:val="000000"/>
                <w:sz w:val="20"/>
              </w:rPr>
              <w:t>өтініш иесінің байланыс</w:t>
            </w:r>
            <w:r>
              <w:br/>
            </w:r>
            <w:r>
              <w:rPr>
                <w:rFonts w:ascii="Times New Roman"/>
                <w:b w:val="false"/>
                <w:i w:val="false"/>
                <w:color w:val="000000"/>
                <w:sz w:val="20"/>
              </w:rPr>
              <w:t>телефоны</w:t>
            </w:r>
          </w:p>
        </w:tc>
      </w:tr>
    </w:tbl>
    <w:bookmarkStart w:name="z79" w:id="66"/>
    <w:p>
      <w:pPr>
        <w:spacing w:after="0"/>
        <w:ind w:left="0"/>
        <w:jc w:val="left"/>
      </w:pPr>
      <w:r>
        <w:rPr>
          <w:rFonts w:ascii="Times New Roman"/>
          <w:b/>
          <w:i w:val="false"/>
          <w:color w:val="000000"/>
        </w:rPr>
        <w:t xml:space="preserve"> Өтініш</w:t>
      </w:r>
    </w:p>
    <w:bookmarkEnd w:id="66"/>
    <w:p>
      <w:pPr>
        <w:spacing w:after="0"/>
        <w:ind w:left="0"/>
        <w:jc w:val="both"/>
      </w:pPr>
      <w:r>
        <w:rPr>
          <w:rFonts w:ascii="Times New Roman"/>
          <w:b w:val="false"/>
          <w:i w:val="false"/>
          <w:color w:val="000000"/>
          <w:sz w:val="28"/>
        </w:rPr>
        <w:t>
      Сізден _________________________________________________________</w:t>
      </w:r>
    </w:p>
    <w:p>
      <w:pPr>
        <w:spacing w:after="0"/>
        <w:ind w:left="0"/>
        <w:jc w:val="both"/>
      </w:pPr>
      <w:r>
        <w:rPr>
          <w:rFonts w:ascii="Times New Roman"/>
          <w:b w:val="false"/>
          <w:i w:val="false"/>
          <w:color w:val="000000"/>
          <w:sz w:val="28"/>
        </w:rPr>
        <w:t xml:space="preserve">
      (аудан, көше, үй, пәтер)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бойынша орналасқан ________________________________________________________</w:t>
      </w:r>
    </w:p>
    <w:p>
      <w:pPr>
        <w:spacing w:after="0"/>
        <w:ind w:left="0"/>
        <w:jc w:val="both"/>
      </w:pPr>
      <w:r>
        <w:rPr>
          <w:rFonts w:ascii="Times New Roman"/>
          <w:b w:val="false"/>
          <w:i w:val="false"/>
          <w:color w:val="000000"/>
          <w:sz w:val="28"/>
        </w:rPr>
        <w:t>
      объектінің нысаналы мақсаты ________________________________________________</w:t>
      </w:r>
    </w:p>
    <w:p>
      <w:pPr>
        <w:spacing w:after="0"/>
        <w:ind w:left="0"/>
        <w:jc w:val="both"/>
      </w:pPr>
      <w:r>
        <w:rPr>
          <w:rFonts w:ascii="Times New Roman"/>
          <w:b w:val="false"/>
          <w:i w:val="false"/>
          <w:color w:val="000000"/>
          <w:sz w:val="28"/>
        </w:rPr>
        <w:t>
      тексеруді және санитариялық-эпидемиологиялық қорытынды беруді, халықтың санитариялық-эпидемиологиялық саламаттылығы саласындағы мемлекеттік бақылау мен қадағалауға жататын тамақ өнімін өндіру объектісіне есепке алу нөмірін беруді сұраймын.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қолы, күні, айы, жылы</w:t>
      </w:r>
    </w:p>
    <w:p>
      <w:pPr>
        <w:spacing w:after="0"/>
        <w:ind w:left="0"/>
        <w:jc w:val="both"/>
      </w:pPr>
      <w:r>
        <w:rPr>
          <w:rFonts w:ascii="Times New Roman"/>
          <w:b w:val="false"/>
          <w:i w:val="false"/>
          <w:color w:val="000000"/>
          <w:sz w:val="28"/>
        </w:rPr>
        <w:t>
      Қосымша (құжаттардың көшірмелері): 1.2.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қорытындыларды беру бойынша</w:t>
            </w:r>
            <w:r>
              <w:br/>
            </w:r>
            <w:r>
              <w:rPr>
                <w:rFonts w:ascii="Times New Roman"/>
                <w:b w:val="false"/>
                <w:i w:val="false"/>
                <w:color w:val="000000"/>
                <w:sz w:val="20"/>
              </w:rPr>
              <w:t>мемлекеттік қызметтерді</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Форма</w:t>
            </w:r>
            <w:r>
              <w:br/>
            </w:r>
            <w:r>
              <w:rPr>
                <w:rFonts w:ascii="Times New Roman"/>
                <w:b w:val="false"/>
                <w:i w:val="false"/>
                <w:color w:val="000000"/>
                <w:sz w:val="20"/>
              </w:rPr>
              <w:t>А4 Форматы</w:t>
            </w:r>
            <w:r>
              <w:br/>
            </w:r>
            <w:r>
              <w:rPr>
                <w:rFonts w:ascii="Times New Roman"/>
                <w:b w:val="false"/>
                <w:i w:val="false"/>
                <w:color w:val="000000"/>
                <w:sz w:val="20"/>
              </w:rPr>
              <w:t>Формат А4</w:t>
            </w:r>
          </w:p>
        </w:tc>
      </w:tr>
    </w:tbl>
    <w:bookmarkStart w:name="z81" w:id="67"/>
    <w:p>
      <w:pPr>
        <w:spacing w:after="0"/>
        <w:ind w:left="0"/>
        <w:jc w:val="left"/>
      </w:pPr>
      <w:r>
        <w:rPr>
          <w:rFonts w:ascii="Times New Roman"/>
          <w:b/>
          <w:i w:val="false"/>
          <w:color w:val="000000"/>
        </w:rPr>
        <w:t xml:space="preserve"> Санитариялық-эпидемиологиялық тексеріп-қарау АКТІСІ  АКТ Санитарно-эпидемиологического обследования  №__________</w:t>
      </w:r>
    </w:p>
    <w:bookmarkEnd w:id="67"/>
    <w:p>
      <w:pPr>
        <w:spacing w:after="0"/>
        <w:ind w:left="0"/>
        <w:jc w:val="both"/>
      </w:pPr>
      <w:r>
        <w:rPr>
          <w:rFonts w:ascii="Times New Roman"/>
          <w:b w:val="false"/>
          <w:i w:val="false"/>
          <w:color w:val="000000"/>
          <w:sz w:val="28"/>
        </w:rPr>
        <w:t>
      Мен (Біз) (Мною Нами) _____________________________________________________</w:t>
      </w:r>
    </w:p>
    <w:p>
      <w:pPr>
        <w:spacing w:after="0"/>
        <w:ind w:left="0"/>
        <w:jc w:val="both"/>
      </w:pPr>
      <w:r>
        <w:rPr>
          <w:rFonts w:ascii="Times New Roman"/>
          <w:b w:val="false"/>
          <w:i w:val="false"/>
          <w:color w:val="000000"/>
          <w:sz w:val="28"/>
        </w:rPr>
        <w:t>
      лауазымы, тегі, аты, әкесінің аты (бұдан әрі – Т.А.Ә.), (должность фамилия, имя, отчество (далее – Ф.И.О)</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мемлекеттік санитариялық-эпидемиологиялық қызмет органының атауы, </w:t>
      </w:r>
    </w:p>
    <w:p>
      <w:pPr>
        <w:spacing w:after="0"/>
        <w:ind w:left="0"/>
        <w:jc w:val="both"/>
      </w:pPr>
      <w:r>
        <w:rPr>
          <w:rFonts w:ascii="Times New Roman"/>
          <w:b w:val="false"/>
          <w:i w:val="false"/>
          <w:color w:val="000000"/>
          <w:sz w:val="28"/>
        </w:rPr>
        <w:t xml:space="preserve">
      наименование органа государственного санитарно-эпидемиологического надзора), </w:t>
      </w:r>
    </w:p>
    <w:p>
      <w:pPr>
        <w:spacing w:after="0"/>
        <w:ind w:left="0"/>
        <w:jc w:val="both"/>
      </w:pPr>
      <w:r>
        <w:rPr>
          <w:rFonts w:ascii="Times New Roman"/>
          <w:b w:val="false"/>
          <w:i w:val="false"/>
          <w:color w:val="000000"/>
          <w:sz w:val="28"/>
        </w:rPr>
        <w:t xml:space="preserve">
      мыналардың: (с участием)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тексеруге қатысқан басқа мамандарды көрсетіңіз </w:t>
      </w:r>
    </w:p>
    <w:p>
      <w:pPr>
        <w:spacing w:after="0"/>
        <w:ind w:left="0"/>
        <w:jc w:val="both"/>
      </w:pPr>
      <w:r>
        <w:rPr>
          <w:rFonts w:ascii="Times New Roman"/>
          <w:b w:val="false"/>
          <w:i w:val="false"/>
          <w:color w:val="000000"/>
          <w:sz w:val="28"/>
        </w:rPr>
        <w:t>
      (указать других специалистов, участвовавших в обследовании)</w:t>
      </w:r>
    </w:p>
    <w:p>
      <w:pPr>
        <w:spacing w:after="0"/>
        <w:ind w:left="0"/>
        <w:jc w:val="both"/>
      </w:pPr>
      <w:r>
        <w:rPr>
          <w:rFonts w:ascii="Times New Roman"/>
          <w:b w:val="false"/>
          <w:i w:val="false"/>
          <w:color w:val="000000"/>
          <w:sz w:val="28"/>
        </w:rPr>
        <w:t xml:space="preserve">
      _________________________________________ қатысуымен мамандар болғанда: </w:t>
      </w:r>
    </w:p>
    <w:p>
      <w:pPr>
        <w:spacing w:after="0"/>
        <w:ind w:left="0"/>
        <w:jc w:val="both"/>
      </w:pPr>
      <w:r>
        <w:rPr>
          <w:rFonts w:ascii="Times New Roman"/>
          <w:b w:val="false"/>
          <w:i w:val="false"/>
          <w:color w:val="000000"/>
          <w:sz w:val="28"/>
        </w:rPr>
        <w:t>
      (в присутствии)</w:t>
      </w:r>
    </w:p>
    <w:p>
      <w:pPr>
        <w:spacing w:after="0"/>
        <w:ind w:left="0"/>
        <w:jc w:val="both"/>
      </w:pPr>
      <w:r>
        <w:rPr>
          <w:rFonts w:ascii="Times New Roman"/>
          <w:b w:val="false"/>
          <w:i w:val="false"/>
          <w:color w:val="000000"/>
          <w:sz w:val="28"/>
        </w:rPr>
        <w:t>
      лауазымды тұлғаның немесе жеке кәсіпкердің немесе заңды тұлға (должность, Ф.И.О должностного лица или индивидуального предпринимателя ______________________________________________________</w:t>
      </w:r>
    </w:p>
    <w:p>
      <w:pPr>
        <w:spacing w:after="0"/>
        <w:ind w:left="0"/>
        <w:jc w:val="both"/>
      </w:pPr>
      <w:r>
        <w:rPr>
          <w:rFonts w:ascii="Times New Roman"/>
          <w:b w:val="false"/>
          <w:i w:val="false"/>
          <w:color w:val="000000"/>
          <w:sz w:val="28"/>
        </w:rPr>
        <w:t>
      басшысының лауазымы, Т.А.Ә. немесе жеке тұлғаның, лауазымы, Т.А.Ә./Ф.И.О. руководителя юридического лица или Ф.И.О. физического лица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нысанның, заңды тұлғаның немесе жеке кәсіпкердің атауы (наименование объекта, юридического лица или индивидуального предпринимателя) ____________________________ тексеру жүргізілді (проведено обследование).</w:t>
      </w:r>
    </w:p>
    <w:p>
      <w:pPr>
        <w:spacing w:after="0"/>
        <w:ind w:left="0"/>
        <w:jc w:val="both"/>
      </w:pPr>
      <w:r>
        <w:rPr>
          <w:rFonts w:ascii="Times New Roman"/>
          <w:b w:val="false"/>
          <w:i w:val="false"/>
          <w:color w:val="000000"/>
          <w:sz w:val="28"/>
        </w:rPr>
        <w:t>
      __________________________________________________________тексеру түрін көрсету (указать вид обследования)</w:t>
      </w:r>
    </w:p>
    <w:p>
      <w:pPr>
        <w:spacing w:after="0"/>
        <w:ind w:left="0"/>
        <w:jc w:val="both"/>
      </w:pPr>
      <w:r>
        <w:rPr>
          <w:rFonts w:ascii="Times New Roman"/>
          <w:b w:val="false"/>
          <w:i w:val="false"/>
          <w:color w:val="000000"/>
          <w:sz w:val="28"/>
        </w:rPr>
        <w:t>
      (начато) 20___ жылғы (года) "__"_________ __ сағат (часов) __ минутта (минут) басталды.</w:t>
      </w:r>
    </w:p>
    <w:p>
      <w:pPr>
        <w:spacing w:after="0"/>
        <w:ind w:left="0"/>
        <w:jc w:val="both"/>
      </w:pPr>
      <w:r>
        <w:rPr>
          <w:rFonts w:ascii="Times New Roman"/>
          <w:b w:val="false"/>
          <w:i w:val="false"/>
          <w:color w:val="000000"/>
          <w:sz w:val="28"/>
        </w:rPr>
        <w:t>
      Тексеру кезінде мыналар анықталды (при обследовании установлено):______________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Қорытынды (Заключение):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санитариялық қағидалар, гигиеналық нормативтердің (указать пункты нарушения требований санитарных правил)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және өзге де нормативтік құқықтық актілердің талаптары бұзылған тармақтарды көрсетіңіз/гигиенических нормативов и иных нормативных правовых актов)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Қолдары (подписи)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санитариялық-эпидемиологиялық қызмет органының лауазымды тұлғасы (должностное лицо государственного органа санитарно-эпидемиологического надзора _______________________________________________________________________________</w:t>
      </w:r>
    </w:p>
    <w:p>
      <w:pPr>
        <w:spacing w:after="0"/>
        <w:ind w:left="0"/>
        <w:jc w:val="both"/>
      </w:pPr>
      <w:r>
        <w:rPr>
          <w:rFonts w:ascii="Times New Roman"/>
          <w:b w:val="false"/>
          <w:i w:val="false"/>
          <w:color w:val="000000"/>
          <w:sz w:val="28"/>
        </w:rPr>
        <w:t>
      басқа да қатысқан мамандар, куәгерлер/ участвовавшие другие специалисты, свидетели)</w:t>
      </w:r>
    </w:p>
    <w:p>
      <w:pPr>
        <w:spacing w:after="0"/>
        <w:ind w:left="0"/>
        <w:jc w:val="both"/>
      </w:pPr>
      <w:r>
        <w:rPr>
          <w:rFonts w:ascii="Times New Roman"/>
          <w:b w:val="false"/>
          <w:i w:val="false"/>
          <w:color w:val="000000"/>
          <w:sz w:val="28"/>
        </w:rPr>
        <w:t xml:space="preserve">
      Тексеру кезінде болдым және актінің данасын алдым (при обследовании присутствовал, и экземпляр акта получил)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 өкілінің немесе жеке кәсіпкердің немесе лауазымды тұлғаның лауазымы және Т.А.Ә. (должность и Ф.И.О. представителя юридического лица или должностного лица или индивидуального предпринимателя) _____________________________________________</w:t>
      </w:r>
    </w:p>
    <w:p>
      <w:pPr>
        <w:spacing w:after="0"/>
        <w:ind w:left="0"/>
        <w:jc w:val="both"/>
      </w:pPr>
      <w:r>
        <w:rPr>
          <w:rFonts w:ascii="Times New Roman"/>
          <w:b w:val="false"/>
          <w:i w:val="false"/>
          <w:color w:val="000000"/>
          <w:sz w:val="28"/>
        </w:rPr>
        <w:t>
      Қол қоюдан бас тарту туралы белгі (отметка об отказе от подписи лица) _____________</w:t>
      </w:r>
    </w:p>
    <w:p>
      <w:pPr>
        <w:spacing w:after="0"/>
        <w:ind w:left="0"/>
        <w:jc w:val="both"/>
      </w:pPr>
      <w:r>
        <w:rPr>
          <w:rFonts w:ascii="Times New Roman"/>
          <w:b w:val="false"/>
          <w:i w:val="false"/>
          <w:color w:val="000000"/>
          <w:sz w:val="28"/>
        </w:rPr>
        <w:t>
       (окончено) 20 __ жылғы (года) "___"_______ ___ сағат (часов) ___ минутта (минут) аяқталды.</w:t>
      </w:r>
    </w:p>
    <w:p>
      <w:pPr>
        <w:spacing w:after="0"/>
        <w:ind w:left="0"/>
        <w:jc w:val="both"/>
      </w:pPr>
      <w:r>
        <w:rPr>
          <w:rFonts w:ascii="Times New Roman"/>
          <w:b w:val="false"/>
          <w:i w:val="false"/>
          <w:color w:val="000000"/>
          <w:sz w:val="28"/>
        </w:rPr>
        <w:t xml:space="preserve">
      Акт (акт составлен в) _____ данада жасалды (экземплярах) </w:t>
      </w:r>
    </w:p>
    <w:p>
      <w:pPr>
        <w:spacing w:after="0"/>
        <w:ind w:left="0"/>
        <w:jc w:val="both"/>
      </w:pPr>
      <w:r>
        <w:rPr>
          <w:rFonts w:ascii="Times New Roman"/>
          <w:b w:val="false"/>
          <w:i w:val="false"/>
          <w:color w:val="000000"/>
          <w:sz w:val="28"/>
        </w:rPr>
        <w:t>
      "___" _______ 20___жыл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қорытындыларды беру бойынша</w:t>
            </w:r>
            <w:r>
              <w:br/>
            </w:r>
            <w:r>
              <w:rPr>
                <w:rFonts w:ascii="Times New Roman"/>
                <w:b w:val="false"/>
                <w:i w:val="false"/>
                <w:color w:val="000000"/>
                <w:sz w:val="20"/>
              </w:rPr>
              <w:t>мемлекеттік қызметтерді</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bl>
    <w:bookmarkStart w:name="z83" w:id="68"/>
    <w:p>
      <w:pPr>
        <w:spacing w:after="0"/>
        <w:ind w:left="0"/>
        <w:jc w:val="left"/>
      </w:pPr>
      <w:r>
        <w:rPr>
          <w:rFonts w:ascii="Times New Roman"/>
          <w:b/>
          <w:i w:val="false"/>
          <w:color w:val="000000"/>
        </w:rPr>
        <w:t xml:space="preserve">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 мемлекеттік көрсетілетін қызметіне негізгі талаптардың тізбесі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p>
            <w:pPr>
              <w:spacing w:after="20"/>
              <w:ind w:left="20"/>
              <w:jc w:val="both"/>
            </w:pPr>
            <w:r>
              <w:rPr>
                <w:rFonts w:ascii="Times New Roman"/>
                <w:b w:val="false"/>
                <w:i w:val="false"/>
                <w:color w:val="000000"/>
                <w:sz w:val="20"/>
              </w:rPr>
              <w:t>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Қоршаған ортаға зиянды заттар мен физикалық факторлардың шекті жол берілетін шығарындылары мен шекті жол берілетін төгінділерінің нормативтік құжаттамасының жобаларына санитариялық-эпидемиологиялық қорытынды алу</w:t>
            </w:r>
          </w:p>
          <w:p>
            <w:pPr>
              <w:spacing w:after="20"/>
              <w:ind w:left="20"/>
              <w:jc w:val="both"/>
            </w:pPr>
            <w:r>
              <w:rPr>
                <w:rFonts w:ascii="Times New Roman"/>
                <w:b w:val="false"/>
                <w:i w:val="false"/>
                <w:color w:val="000000"/>
                <w:sz w:val="20"/>
              </w:rPr>
              <w:t>
Санитариялық қорғау аймағының, санитариялық-қорғаныш аймақтарының нормативтік құжаттамасының жобаларына санитариялық-эпидемиологиялық қорытынды алу</w:t>
            </w:r>
          </w:p>
          <w:p>
            <w:pPr>
              <w:spacing w:after="20"/>
              <w:ind w:left="20"/>
              <w:jc w:val="both"/>
            </w:pPr>
            <w:r>
              <w:rPr>
                <w:rFonts w:ascii="Times New Roman"/>
                <w:b w:val="false"/>
                <w:i w:val="false"/>
                <w:color w:val="000000"/>
                <w:sz w:val="20"/>
              </w:rPr>
              <w:t>
Шикізат пен өнімге нормативтік құжаттама жобаларына санитариялық-эпидемиологиялық қорытынды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Републикасы Денсаулық сақтау министрлігінің Санитариялық-эпидемиологиялық бақылау комитеті және оның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беру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"электрондық үкіметтің" веб-порталы арқылы: www. egov. kz (бұдан әрі-портал)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көрсетiлетiн қызметтiң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қорытынды не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(бұдан әрі - көрсетілетін қызметті алушы) 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және ақпарат объектісінің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порталда: тәулік бойы (жөндеу жұмыстарын жүргізумен байланысты техникалық үзілістерді қоспағанда). Көрсетілетін қызметті алушы жұмыс уақыты аяқталғаннан кейін, демалыс және мереке күндері жүгінген кезде өтініштерді қабылдау және қызмет көрсету нәтижелерін беру Қазақстан Республикасының еңбек заңнамасына сәйкес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түрлері бойынша рұқсат беру үшін:</w:t>
            </w:r>
          </w:p>
          <w:p>
            <w:pPr>
              <w:spacing w:after="20"/>
              <w:ind w:left="20"/>
              <w:jc w:val="both"/>
            </w:pPr>
            <w:r>
              <w:rPr>
                <w:rFonts w:ascii="Times New Roman"/>
                <w:b w:val="false"/>
                <w:i w:val="false"/>
                <w:color w:val="000000"/>
                <w:sz w:val="20"/>
              </w:rPr>
              <w:t>
1) қоршаған ортаға шекті жол берілетін шығарындылардың, зиянды заттардың, физикалық факторлардың шекті жол берілетін төгінділерінің нормативтік құжаттамасының жобаларына санитариялық-эпидемиологиялық қорытынды алу үшін:</w:t>
            </w:r>
          </w:p>
          <w:p>
            <w:pPr>
              <w:spacing w:after="20"/>
              <w:ind w:left="20"/>
              <w:jc w:val="both"/>
            </w:pPr>
            <w:r>
              <w:rPr>
                <w:rFonts w:ascii="Times New Roman"/>
                <w:b w:val="false"/>
                <w:i w:val="false"/>
                <w:color w:val="000000"/>
                <w:sz w:val="20"/>
              </w:rPr>
              <w:t xml:space="preserve">
осы Қағидалардың </w:t>
            </w:r>
            <w:r>
              <w:rPr>
                <w:rFonts w:ascii="Times New Roman"/>
                <w:b w:val="false"/>
                <w:i w:val="false"/>
                <w:color w:val="000000"/>
                <w:sz w:val="20"/>
              </w:rPr>
              <w:t>6-қосымшасына</w:t>
            </w:r>
            <w:r>
              <w:rPr>
                <w:rFonts w:ascii="Times New Roman"/>
                <w:b w:val="false"/>
                <w:i w:val="false"/>
                <w:color w:val="000000"/>
                <w:sz w:val="20"/>
              </w:rPr>
              <w:t xml:space="preserve"> сәйкес көрсетілетін қызметті алушының ЭЦҚ-мен куәландырылған электрондық құжат нысанындағы өтініш;</w:t>
            </w:r>
          </w:p>
          <w:p>
            <w:pPr>
              <w:spacing w:after="20"/>
              <w:ind w:left="20"/>
              <w:jc w:val="both"/>
            </w:pPr>
            <w:r>
              <w:rPr>
                <w:rFonts w:ascii="Times New Roman"/>
                <w:b w:val="false"/>
                <w:i w:val="false"/>
                <w:color w:val="000000"/>
                <w:sz w:val="20"/>
              </w:rPr>
              <w:t>
қоршаған ортаға зиянды заттардың, физикалық факторлардың шекті жол берілетін шығарындылары, шекті жол берілетін төгінділері бойынша нормативтік құжаттама жобасының электрондық көшірмесі;</w:t>
            </w:r>
          </w:p>
          <w:p>
            <w:pPr>
              <w:spacing w:after="20"/>
              <w:ind w:left="20"/>
              <w:jc w:val="both"/>
            </w:pPr>
            <w:r>
              <w:rPr>
                <w:rFonts w:ascii="Times New Roman"/>
                <w:b w:val="false"/>
                <w:i w:val="false"/>
                <w:color w:val="000000"/>
                <w:sz w:val="20"/>
              </w:rPr>
              <w:t>
2) санитариялық қорғау аймағының, санитариялық-қорғау аймақтарының нормативтік құжаттамасының жобаларына санитариялық-эпидемиологиялық қорытынды алу үшін:</w:t>
            </w:r>
          </w:p>
          <w:p>
            <w:pPr>
              <w:spacing w:after="20"/>
              <w:ind w:left="20"/>
              <w:jc w:val="both"/>
            </w:pPr>
            <w:r>
              <w:rPr>
                <w:rFonts w:ascii="Times New Roman"/>
                <w:b w:val="false"/>
                <w:i w:val="false"/>
                <w:color w:val="000000"/>
                <w:sz w:val="20"/>
              </w:rPr>
              <w:t xml:space="preserve">
осы Қағидалардың </w:t>
            </w:r>
            <w:r>
              <w:rPr>
                <w:rFonts w:ascii="Times New Roman"/>
                <w:b w:val="false"/>
                <w:i w:val="false"/>
                <w:color w:val="000000"/>
                <w:sz w:val="20"/>
              </w:rPr>
              <w:t>6-қосымшасына</w:t>
            </w:r>
            <w:r>
              <w:rPr>
                <w:rFonts w:ascii="Times New Roman"/>
                <w:b w:val="false"/>
                <w:i w:val="false"/>
                <w:color w:val="000000"/>
                <w:sz w:val="20"/>
              </w:rPr>
              <w:t xml:space="preserve"> сәйкес көрсетілетін қызметті алушының ЭЦҚ-мен куәландырылған электрондық құжат нысанындағы өтініш;</w:t>
            </w:r>
          </w:p>
          <w:p>
            <w:pPr>
              <w:spacing w:after="20"/>
              <w:ind w:left="20"/>
              <w:jc w:val="both"/>
            </w:pPr>
            <w:r>
              <w:rPr>
                <w:rFonts w:ascii="Times New Roman"/>
                <w:b w:val="false"/>
                <w:i w:val="false"/>
                <w:color w:val="000000"/>
                <w:sz w:val="20"/>
              </w:rPr>
              <w:t>
санитариялық күзет аймағының, санитариялық-қорғау аймақтарының нормативтік құжаттамасы жобасының электрондық көшірмесі (есептік (алдын ала), белгіленген(түпкілікті) белгілеу бойынша);</w:t>
            </w:r>
          </w:p>
          <w:p>
            <w:pPr>
              <w:spacing w:after="20"/>
              <w:ind w:left="20"/>
              <w:jc w:val="both"/>
            </w:pPr>
            <w:r>
              <w:rPr>
                <w:rFonts w:ascii="Times New Roman"/>
                <w:b w:val="false"/>
                <w:i w:val="false"/>
                <w:color w:val="000000"/>
                <w:sz w:val="20"/>
              </w:rPr>
              <w:t>
3) шикізат пен өнімге нормативтік құжаттама жобаларына санитариялық-эпидемиологиялық қорытынды алу үшін:</w:t>
            </w:r>
          </w:p>
          <w:p>
            <w:pPr>
              <w:spacing w:after="20"/>
              <w:ind w:left="20"/>
              <w:jc w:val="both"/>
            </w:pPr>
            <w:r>
              <w:rPr>
                <w:rFonts w:ascii="Times New Roman"/>
                <w:b w:val="false"/>
                <w:i w:val="false"/>
                <w:color w:val="000000"/>
                <w:sz w:val="20"/>
              </w:rPr>
              <w:t xml:space="preserve">
осы Қағидалардың </w:t>
            </w:r>
            <w:r>
              <w:rPr>
                <w:rFonts w:ascii="Times New Roman"/>
                <w:b w:val="false"/>
                <w:i w:val="false"/>
                <w:color w:val="000000"/>
                <w:sz w:val="20"/>
              </w:rPr>
              <w:t>6-қосымшасына</w:t>
            </w:r>
            <w:r>
              <w:rPr>
                <w:rFonts w:ascii="Times New Roman"/>
                <w:b w:val="false"/>
                <w:i w:val="false"/>
                <w:color w:val="000000"/>
                <w:sz w:val="20"/>
              </w:rPr>
              <w:t xml:space="preserve"> сәйкес көрсетілетін қызметті алушының ЭЦҚ-мен куәландырылған электрондық құжат нысанындағы өтініш;</w:t>
            </w:r>
          </w:p>
          <w:p>
            <w:pPr>
              <w:spacing w:after="20"/>
              <w:ind w:left="20"/>
              <w:jc w:val="both"/>
            </w:pPr>
            <w:r>
              <w:rPr>
                <w:rFonts w:ascii="Times New Roman"/>
                <w:b w:val="false"/>
                <w:i w:val="false"/>
                <w:color w:val="000000"/>
                <w:sz w:val="20"/>
              </w:rPr>
              <w:t>
шикізат пен өнімге арналған нормативтік құжаттама жобасының электрондық көшірмесі.</w:t>
            </w:r>
          </w:p>
          <w:p>
            <w:pPr>
              <w:spacing w:after="20"/>
              <w:ind w:left="20"/>
              <w:jc w:val="both"/>
            </w:pPr>
            <w:r>
              <w:rPr>
                <w:rFonts w:ascii="Times New Roman"/>
                <w:b w:val="false"/>
                <w:i w:val="false"/>
                <w:color w:val="000000"/>
                <w:sz w:val="20"/>
              </w:rPr>
              <w:t>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xml:space="preserve">
2) мемлекеттік қызметті көрсету үшін қажетті ұсынылған материалдар мен мәліметтердің "Халық денсаулығы және денсаулық сақтау жүйесі туралы" Қазақстан Республикасы Кодексінің </w:t>
            </w:r>
            <w:r>
              <w:rPr>
                <w:rFonts w:ascii="Times New Roman"/>
                <w:b w:val="false"/>
                <w:i w:val="false"/>
                <w:color w:val="000000"/>
                <w:sz w:val="20"/>
              </w:rPr>
              <w:t>94-бабына</w:t>
            </w:r>
            <w:r>
              <w:rPr>
                <w:rFonts w:ascii="Times New Roman"/>
                <w:b w:val="false"/>
                <w:i w:val="false"/>
                <w:color w:val="000000"/>
                <w:sz w:val="20"/>
              </w:rPr>
              <w:t xml:space="preserve"> сәйкес бекітілген халықтың санитариялық-эпидемиологиялық саламаттылығы саласындағы нормативтік құқықтық актілерде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ерекшеліктерін, оның ішінде электрондық нысанда көрсетілетін қызметтердің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 орындарының мекенжайлары gov.еgov.kz интернет-ресурсында орналастырылған.</w:t>
            </w:r>
          </w:p>
          <w:p>
            <w:pPr>
              <w:spacing w:after="20"/>
              <w:ind w:left="20"/>
              <w:jc w:val="both"/>
            </w:pPr>
            <w:r>
              <w:rPr>
                <w:rFonts w:ascii="Times New Roman"/>
                <w:b w:val="false"/>
                <w:i w:val="false"/>
                <w:color w:val="000000"/>
                <w:sz w:val="20"/>
              </w:rPr>
              <w:t>
2. Көрсетілетін қызметті алушының ЭЦҚ-сы болған жағдайда портал арқылы электрондық нысанда мемлекеттік қызметті алуға мүмкіндігі бар.</w:t>
            </w:r>
          </w:p>
          <w:p>
            <w:pPr>
              <w:spacing w:after="20"/>
              <w:ind w:left="20"/>
              <w:jc w:val="both"/>
            </w:pPr>
            <w:r>
              <w:rPr>
                <w:rFonts w:ascii="Times New Roman"/>
                <w:b w:val="false"/>
                <w:i w:val="false"/>
                <w:color w:val="000000"/>
                <w:sz w:val="20"/>
              </w:rPr>
              <w:t>
3. Көрсетілетін қызметті алушының мемлекеттік қызметті көрсету мәртебесі туралы ақпаратты порталдың "жеке кабинеті" арқылы қашықтықтан қол жеткізу режимінде, сондай-ақ мемлекеттік қызметтерді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4. Мемлекеттік қызметті портал арқылы көрсету кезінде нашар көретін адамдар үшін нұсқасына қолжетімді.</w:t>
            </w:r>
          </w:p>
          <w:p>
            <w:pPr>
              <w:spacing w:after="20"/>
              <w:ind w:left="20"/>
              <w:jc w:val="both"/>
            </w:pPr>
            <w:r>
              <w:rPr>
                <w:rFonts w:ascii="Times New Roman"/>
                <w:b w:val="false"/>
                <w:i w:val="false"/>
                <w:color w:val="000000"/>
                <w:sz w:val="20"/>
              </w:rPr>
              <w:t>
5. Мемлекеттік қызметті көрсету мәселелері жөніндегі анықтама қызметтерінің байланыс телефондары gov.еgov.kz интернет-ресурсында көрсетілген.</w:t>
            </w:r>
          </w:p>
          <w:p>
            <w:pPr>
              <w:spacing w:after="20"/>
              <w:ind w:left="20"/>
              <w:jc w:val="both"/>
            </w:pPr>
            <w:r>
              <w:rPr>
                <w:rFonts w:ascii="Times New Roman"/>
                <w:b w:val="false"/>
                <w:i w:val="false"/>
                <w:color w:val="000000"/>
                <w:sz w:val="20"/>
              </w:rPr>
              <w:t>
Мемлекеттік қызметтерді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Мемлекеттік қызметті "халықтың санитариялық-эпидемиологиялық саламаттылығы саласындағы мемлекеттік бақылауға және қадағалауға жататын тамақ өнімдерін өндіру объектісіне есептік нөмір беру" мемлекеттік қызметімен бірге "бір өтініш" қағидаты бойынша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қорытындыларды беру бойынша</w:t>
            </w:r>
            <w:r>
              <w:br/>
            </w:r>
            <w:r>
              <w:rPr>
                <w:rFonts w:ascii="Times New Roman"/>
                <w:b w:val="false"/>
                <w:i w:val="false"/>
                <w:color w:val="000000"/>
                <w:sz w:val="20"/>
              </w:rPr>
              <w:t>мемлекеттік қызметтерді</w:t>
            </w:r>
            <w:r>
              <w:br/>
            </w:r>
            <w:r>
              <w:rPr>
                <w:rFonts w:ascii="Times New Roman"/>
                <w:b w:val="false"/>
                <w:i w:val="false"/>
                <w:color w:val="000000"/>
                <w:sz w:val="20"/>
              </w:rPr>
              <w:t>көрсету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басшысының тегі, аты, әкесінің</w:t>
            </w:r>
            <w:r>
              <w:br/>
            </w:r>
            <w:r>
              <w:rPr>
                <w:rFonts w:ascii="Times New Roman"/>
                <w:b w:val="false"/>
                <w:i w:val="false"/>
                <w:color w:val="000000"/>
                <w:sz w:val="20"/>
              </w:rPr>
              <w:t>аты (бар болса)</w:t>
            </w:r>
            <w:r>
              <w:br/>
            </w:r>
            <w:r>
              <w:rPr>
                <w:rFonts w:ascii="Times New Roman"/>
                <w:b w:val="false"/>
                <w:i w:val="false"/>
                <w:color w:val="000000"/>
                <w:sz w:val="20"/>
              </w:rPr>
              <w:t>____________________________</w:t>
            </w:r>
            <w:r>
              <w:br/>
            </w:r>
            <w:r>
              <w:rPr>
                <w:rFonts w:ascii="Times New Roman"/>
                <w:b w:val="false"/>
                <w:i w:val="false"/>
                <w:color w:val="000000"/>
                <w:sz w:val="20"/>
              </w:rPr>
              <w:t>өтініш иесінің тегі, аты,</w:t>
            </w:r>
            <w:r>
              <w:br/>
            </w:r>
            <w:r>
              <w:rPr>
                <w:rFonts w:ascii="Times New Roman"/>
                <w:b w:val="false"/>
                <w:i w:val="false"/>
                <w:color w:val="000000"/>
                <w:sz w:val="20"/>
              </w:rPr>
              <w:t>әкесінің аты (бар болса)</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өтініш иесінің мекенжайы</w:t>
            </w:r>
            <w:r>
              <w:br/>
            </w:r>
            <w:r>
              <w:rPr>
                <w:rFonts w:ascii="Times New Roman"/>
                <w:b w:val="false"/>
                <w:i w:val="false"/>
                <w:color w:val="000000"/>
                <w:sz w:val="20"/>
              </w:rPr>
              <w:t>____________________________</w:t>
            </w:r>
            <w:r>
              <w:br/>
            </w:r>
            <w:r>
              <w:rPr>
                <w:rFonts w:ascii="Times New Roman"/>
                <w:b w:val="false"/>
                <w:i w:val="false"/>
                <w:color w:val="000000"/>
                <w:sz w:val="20"/>
              </w:rPr>
              <w:t>өтініш иесінің байланыс</w:t>
            </w:r>
            <w:r>
              <w:br/>
            </w:r>
            <w:r>
              <w:rPr>
                <w:rFonts w:ascii="Times New Roman"/>
                <w:b w:val="false"/>
                <w:i w:val="false"/>
                <w:color w:val="000000"/>
                <w:sz w:val="20"/>
              </w:rPr>
              <w:t>телефоны</w:t>
            </w:r>
          </w:p>
        </w:tc>
      </w:tr>
    </w:tbl>
    <w:bookmarkStart w:name="z85" w:id="69"/>
    <w:p>
      <w:pPr>
        <w:spacing w:after="0"/>
        <w:ind w:left="0"/>
        <w:jc w:val="left"/>
      </w:pPr>
      <w:r>
        <w:rPr>
          <w:rFonts w:ascii="Times New Roman"/>
          <w:b/>
          <w:i w:val="false"/>
          <w:color w:val="000000"/>
        </w:rPr>
        <w:t xml:space="preserve"> Өтініш</w:t>
      </w:r>
    </w:p>
    <w:bookmarkEnd w:id="69"/>
    <w:p>
      <w:pPr>
        <w:spacing w:after="0"/>
        <w:ind w:left="0"/>
        <w:jc w:val="both"/>
      </w:pPr>
      <w:r>
        <w:rPr>
          <w:rFonts w:ascii="Times New Roman"/>
          <w:b w:val="false"/>
          <w:i w:val="false"/>
          <w:color w:val="000000"/>
          <w:sz w:val="28"/>
        </w:rPr>
        <w:t>
      Сізден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(жобаның атауы)</w:t>
      </w:r>
    </w:p>
    <w:p>
      <w:pPr>
        <w:spacing w:after="0"/>
        <w:ind w:left="0"/>
        <w:jc w:val="both"/>
      </w:pPr>
      <w:r>
        <w:rPr>
          <w:rFonts w:ascii="Times New Roman"/>
          <w:b w:val="false"/>
          <w:i w:val="false"/>
          <w:color w:val="000000"/>
          <w:sz w:val="28"/>
        </w:rPr>
        <w:t>
      жобалық құжаттамаға санитариялық-эпидемиологиялық сараптама жүргізуді және</w:t>
      </w:r>
    </w:p>
    <w:p>
      <w:pPr>
        <w:spacing w:after="0"/>
        <w:ind w:left="0"/>
        <w:jc w:val="both"/>
      </w:pPr>
      <w:r>
        <w:rPr>
          <w:rFonts w:ascii="Times New Roman"/>
          <w:b w:val="false"/>
          <w:i w:val="false"/>
          <w:color w:val="000000"/>
          <w:sz w:val="28"/>
        </w:rPr>
        <w:t>
      санитариялық- эпидемиологиялық қорытынды беруді сұраймын.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Қосымша (құжаттардың көшірмелері): 1.2. Қолы, күні, айы,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қорытындыларды беру бойынша</w:t>
            </w:r>
            <w:r>
              <w:br/>
            </w:r>
            <w:r>
              <w:rPr>
                <w:rFonts w:ascii="Times New Roman"/>
                <w:b w:val="false"/>
                <w:i w:val="false"/>
                <w:color w:val="000000"/>
                <w:sz w:val="20"/>
              </w:rPr>
              <w:t>мемлекеттік қызметтерді</w:t>
            </w:r>
            <w:r>
              <w:br/>
            </w:r>
            <w:r>
              <w:rPr>
                <w:rFonts w:ascii="Times New Roman"/>
                <w:b w:val="false"/>
                <w:i w:val="false"/>
                <w:color w:val="000000"/>
                <w:sz w:val="20"/>
              </w:rPr>
              <w:t>көрсету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басшысының тегі, аты, әкесінің</w:t>
            </w:r>
            <w:r>
              <w:br/>
            </w:r>
            <w:r>
              <w:rPr>
                <w:rFonts w:ascii="Times New Roman"/>
                <w:b w:val="false"/>
                <w:i w:val="false"/>
                <w:color w:val="000000"/>
                <w:sz w:val="20"/>
              </w:rPr>
              <w:t>аты (бар болса)</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w:t>
            </w:r>
            <w:r>
              <w:br/>
            </w:r>
            <w:r>
              <w:rPr>
                <w:rFonts w:ascii="Times New Roman"/>
                <w:b w:val="false"/>
                <w:i w:val="false"/>
                <w:color w:val="000000"/>
                <w:sz w:val="20"/>
              </w:rPr>
              <w:t>өтініш берушінің тегі, аты,</w:t>
            </w:r>
            <w:r>
              <w:br/>
            </w:r>
            <w:r>
              <w:rPr>
                <w:rFonts w:ascii="Times New Roman"/>
                <w:b w:val="false"/>
                <w:i w:val="false"/>
                <w:color w:val="000000"/>
                <w:sz w:val="20"/>
              </w:rPr>
              <w:t>әкесінің аты (бар болса)</w:t>
            </w:r>
            <w:r>
              <w:br/>
            </w:r>
            <w:r>
              <w:rPr>
                <w:rFonts w:ascii="Times New Roman"/>
                <w:b w:val="false"/>
                <w:i w:val="false"/>
                <w:color w:val="000000"/>
                <w:sz w:val="20"/>
              </w:rPr>
              <w:t>____________________________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өтініш иесінің мекенжайы</w:t>
            </w:r>
            <w:r>
              <w:br/>
            </w:r>
            <w:r>
              <w:rPr>
                <w:rFonts w:ascii="Times New Roman"/>
                <w:b w:val="false"/>
                <w:i w:val="false"/>
                <w:color w:val="000000"/>
                <w:sz w:val="20"/>
              </w:rPr>
              <w:t>___________________________</w:t>
            </w:r>
            <w:r>
              <w:br/>
            </w:r>
            <w:r>
              <w:rPr>
                <w:rFonts w:ascii="Times New Roman"/>
                <w:b w:val="false"/>
                <w:i w:val="false"/>
                <w:color w:val="000000"/>
                <w:sz w:val="20"/>
              </w:rPr>
              <w:t>өтініш иесінің байланыс</w:t>
            </w:r>
            <w:r>
              <w:br/>
            </w:r>
            <w:r>
              <w:rPr>
                <w:rFonts w:ascii="Times New Roman"/>
                <w:b w:val="false"/>
                <w:i w:val="false"/>
                <w:color w:val="000000"/>
                <w:sz w:val="20"/>
              </w:rPr>
              <w:t>телефоны</w:t>
            </w:r>
          </w:p>
        </w:tc>
      </w:tr>
    </w:tbl>
    <w:bookmarkStart w:name="z87" w:id="70"/>
    <w:p>
      <w:pPr>
        <w:spacing w:after="0"/>
        <w:ind w:left="0"/>
        <w:jc w:val="left"/>
      </w:pPr>
      <w:r>
        <w:rPr>
          <w:rFonts w:ascii="Times New Roman"/>
          <w:b/>
          <w:i w:val="false"/>
          <w:color w:val="000000"/>
        </w:rPr>
        <w:t xml:space="preserve"> Өтініш</w:t>
      </w:r>
    </w:p>
    <w:bookmarkEnd w:id="70"/>
    <w:p>
      <w:pPr>
        <w:spacing w:after="0"/>
        <w:ind w:left="0"/>
        <w:jc w:val="both"/>
      </w:pPr>
      <w:r>
        <w:rPr>
          <w:rFonts w:ascii="Times New Roman"/>
          <w:b w:val="false"/>
          <w:i w:val="false"/>
          <w:color w:val="000000"/>
          <w:sz w:val="28"/>
        </w:rPr>
        <w:t>
      Сізден _______________________________________санитариялық-эпидемиологиялық қорытындыны қайта ресімдеуді, қолданылуын тоқтатуды сұраймын (қажетінің астын сызу керек) ________________________________________________________________________________</w:t>
      </w:r>
    </w:p>
    <w:p>
      <w:pPr>
        <w:spacing w:after="0"/>
        <w:ind w:left="0"/>
        <w:jc w:val="both"/>
      </w:pPr>
      <w:r>
        <w:rPr>
          <w:rFonts w:ascii="Times New Roman"/>
          <w:b w:val="false"/>
          <w:i w:val="false"/>
          <w:color w:val="000000"/>
          <w:sz w:val="28"/>
        </w:rPr>
        <w:t>
       аудан, көше, үй, пәтер мекенжайында орналасқан объектінің атауы, жобаның атауы (қажетінің астын сызу)</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Қосымша (құжаттардың көшірмелері): 1. 2. Қолы, күні, айы,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қорытындыларды беру бойынша</w:t>
            </w:r>
            <w:r>
              <w:br/>
            </w:r>
            <w:r>
              <w:rPr>
                <w:rFonts w:ascii="Times New Roman"/>
                <w:b w:val="false"/>
                <w:i w:val="false"/>
                <w:color w:val="000000"/>
                <w:sz w:val="20"/>
              </w:rPr>
              <w:t>мемлекеттік қызметтерді</w:t>
            </w:r>
            <w:r>
              <w:br/>
            </w:r>
            <w:r>
              <w:rPr>
                <w:rFonts w:ascii="Times New Roman"/>
                <w:b w:val="false"/>
                <w:i w:val="false"/>
                <w:color w:val="000000"/>
                <w:sz w:val="20"/>
              </w:rPr>
              <w:t>көрсету қағидаларына</w:t>
            </w:r>
            <w:r>
              <w:br/>
            </w:r>
            <w:r>
              <w:rPr>
                <w:rFonts w:ascii="Times New Roman"/>
                <w:b w:val="false"/>
                <w:i w:val="false"/>
                <w:color w:val="000000"/>
                <w:sz w:val="20"/>
              </w:rPr>
              <w:t>8-қосымша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Cанитариялық-эпидемиологиялық қорытынды алу үшін қажетті зертханалық-аспаптық зерттеулер (сынақтар)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(сынақтар)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немесе сынама алу 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Мектепке дейінгі тәрбиелеу және оқыту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Микроклиматты зерттеу: температура, салыстырмалы ылғалдылық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топтардың киініп-шешінетін орны, ойын бөлмесі, жатын бөлмелері, музыкалық (спорттық) кабинеттер, медициналық үй-жайлар, изолятор, бассейндер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зерттеу: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орталықтандырылған сумен жабдықтау кезінде су құбыры жүйесінен алынатын су (бактериологиялық және санитариялық-химиялық зерттеулер)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крандары - ғимаратта, ас блогында (бөлек блокта орналасқан кезде)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орталықтандырылмаған сумен жабдықтау кезінде жергілікті сумен жабдықтау көздерінен алынатын ауыз су (бактериологиялық, санитариялық-химиялық зерттеулер)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ұңғымалар, каптаждар, бұлақтар, су тарату крандары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бар болған жағдайда жабық жүзу бассейндерінен және ванналардан алынатын су (бактериологиялық, санитариялық-химиялық, паразитологиялық зерттеулер)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жерде – бассейн ваннасының тайыз және терең бөліктерінде су айдыны бетінен 25-30 сантиметр (бұдан әрі – см) тереңдікте, сүзгіден кейінгі 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әкелінетін сумен жабдықтау кезінде ауыз 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сақтауға арналған ыдыстар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өрістің, электростатикалық өрістің кернеулігі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және мультимедиялық сыныптар (кабинеттер)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үй-жайлары, оқу кабинеттері, музыка, спорт залы, медициналық үй-жайлар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 беру және тәрбиелеу объектілері, білім алушылар мен тәрбиеленушілер тұратын орындар: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Микроклиматты зерттеу: температура, салыстырмалы ылғалдылық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бөлмелері, жатын бөлмелер, оқу үй-жайлары, шеберханалар, спорт және музыка залдары, медициналық кабинеттер, демалуға және ұйықтауға арналған үй-жайлар, компьютерлік сыныптар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зерттеу: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орталықтандырылған сумен жабдықтау кезінде су құбырлары жүйесінен алынатын су (бактериологиялық және санитариялық-химиялық зерттеулер)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крандары – ғимаратта, ас блогында (бөлек блокта орналасқан кезде)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орталықтандырылмаған сумен жабдықтау кезінде жергілікті сумен жабдықтау көздерінен алынатын ауыз су (бактериологиялық, санитариялық-химиялық зерттеулер)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ұңғымалар, каптаждар, бұлақтар, су тарату крандары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бактериологиялық, санитариялық-химиялық, паразитологиялық зерттеулерге 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жүзу бассейндерінен және ванналардан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вода питьевая при привозном водоснабжении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сақтауға арналған сыйымдылықтар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факторларды зерттеу: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электромагниттік және электростатикалық өрістердің кернеуі, шу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және мультимедиялық сыныптар, кабинеттер (жұмыс орындарында)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жасанды жарықтандыру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 зертханалар, шеберханалар, өзін-өзі дайындау бөлмелері, оқу залы, медициналық кабинет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Балалардың сауықтыру, санаториялық, сауықтыру объектілері, демалыс базалары, 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көрсеткіштерге зерттеулерге жергілікті сумен жабдықтау көздерінен (орталықтандырылған, құдықтар, ұңғымалар, каптаждар) алынатын ауыз 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блоктары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көрсеткіштерге зерттеулерге жергілікті сумен жабдықтау көздерінен (орталықтандырылған, құдықтар, ұңғымалар, каптаждар) алынатын ауыз 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жүзу бассейндері, ванналар, жағажайлар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 бактериологиялық көрсеткіштерге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құм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Микроклиматты зерттеу: температура (жылыту кезеңінде), салыстырмалы ылғалдылық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бөлмелер, оқу үй-жайлары, кітапхана, мәдени-бұқаралық іс-шаралар мен демалуға арналған үй-жайлар, компьютерлік сыныптар, қызметтік-тұрмыстық, кір жуатын бөлме, асхана залы, буфет, физиотерапиялық кабинет, массаж кабинеті, медициналық үй-жай, спортзал, секциялық сабақтар өткізуге арналған бөлме, рекреация, вестибюль, киініп-шешінетін орын, ас үй, спорт залының киім ауыстыратын бөлмесі, үй-жайлар бассейн ваннасынан, себезгі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ойын бөлмелері мен үйірме бөлмелері, жатын бөлмелері, дене шынықтыру және бассейн залы, демалыс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физика-химиялық, токсикологиялық, радиологиялық көрсеткіштер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балшық (бар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Балалардың сүт асүйлері: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бактериологиялық, санитариялық-химиялық көрсеткіштерге зерттеу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крандары – ғимаратта (орталықтандырылған сумен жабдықтау кезінде);</w:t>
            </w:r>
          </w:p>
          <w:p>
            <w:pPr>
              <w:spacing w:after="20"/>
              <w:ind w:left="20"/>
              <w:jc w:val="both"/>
            </w:pPr>
            <w:r>
              <w:rPr>
                <w:rFonts w:ascii="Times New Roman"/>
                <w:b w:val="false"/>
                <w:i w:val="false"/>
                <w:color w:val="000000"/>
                <w:sz w:val="20"/>
              </w:rPr>
              <w:t>
құдықтар, ұңғымалар, каптаждар және бұлақтар, су тарату крандары (орталықтандырылмаған сумен жабдықтау кезінде)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Микроклиматты зерттеу: температура, салыстырмалы ылғалдылық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 қойма үй-жайлары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Қоғамдық тамақтану объектілері, борттық тамақтану объектілері, көліктегі (теміржол, әуе, су және автомобиль):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Микроклиматты зерттеу: температура, салыстырмалы ылғалдылық, ауа қозғалысының жылдамдығы (жылдың салқын кезеңінде)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 қойма үй-жайлары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бактериологиялық, санитариялық-химиялық көрсеткіштерге зерттеу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крандары - ғимаратта (орталықтандырылған сумен жабдықтау кезінде); құдықтар, ұңғымалар, каптаждар және бұлақтар, су тарату крандары (орталықтандырылмаған сумен жабдықтау кезінде)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және технологиялық жабдықтар жұмыс істеген кезде желдету жабдығынан болатын шу (кіріктіріліп-жапсарлас салынған үй-жайларда)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қондырғылары, жабдықтары орналасқан жерлерде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өлшеу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 қойма үй-жайлары, келушілерге арналған зал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Тамақ өнімдерін өндіру, өңдеу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Микроклиматты зерттеу: температура, салыстырмалы ылғалдылық, ауа қозғалысының жылдамдығы (жылдың суық кезеңінде)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 қойма үй-жайлары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бактериологиялық, санитариялық-химиялық көрсеткіштерге зерттеу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крандары – ғимаратта (орталықтандырылған сумен жабдықтау кезінде); құдықтар, ұңғымалар, каптаждар және бұлақтар, су тарату крандары (орталықтандырылмаған сумен жабдықтау кезінде)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ғимараттарда, кіріктірілген-жапсарлас үй-жайларда) тоңазытқыш және технологиялық жабдықтың жұмысы кезінде желдету жабдығынан шу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қондырғыларын, жабдықтарды орналастыру 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Денсаулық сақтау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Микроклиматты зерттеу: температура, салыстырмалы ылғалдылық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режимдегі үй-жайлар: операциялық, емшара бөлмесі, манипуляциялық, стерилдеу бөлімшелері, жаңа туған нәрестелерге арналған палаталар, босандырудан кейінгі палаталар, бокстар, реанимация залдары, қарқынды терапия палаталары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бактериологиялық және санитариялық-химиялық көрсеткіштерге зерттеу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крандары – ғимаратта (орталықтандырылған сумен жабдықтау кезінде); құдықтар, ұңғымалар, каптаждар және бұлақтар, су тарату крандары (орталықтандырылмаған сумен жабдықтау кезінде)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өлшеу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режимдегі үй-жайлар: операциялық, емшара, манипуляциялық, бейінді мамандардың қабылдау кабинеттері (офтальмолог, хирург, акушер-гинеколог, травматолог, стоматолог), жаңа туған нәрестелерге арналған палаталар, реанимация залдары, қарқынды терапия палаталар, қан дайындау үй-жайлары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үй-жайлар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және магниттік өрістерді өлшеу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физиотерапиялық, диагностикалық кабинеттердегі жұмыс орындарында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Дозиметриялық өлшеулер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көздерімен жұмыс істеу кезінде жұмыс орындары, аралас үй-жайлар мен аумақ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Дәрілік заттарды дайындау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Микроклиматты зерттеу: температура, салыстырмалы ылғалдылық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ассистенттік, дәріханалық ыдысты стерилдеу, дистилляциялау, өлшеп-орау орындары, асептикалық жағдайларда дәрілік нысандарды дайындау үй-жайлары, сақтау үй-жайлары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бактериологиялық және санитариялық-химиялық көрсеткіштерге зерттеу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крандары – ғимаратта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өлшеу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ассистенттік, дәріханалық ыдысты стерилдеу, дистилляциялау, өлшеп-орау орындары, асептикалық жағдайларда дәрілік нысандарды дайындау үй-жайлары, сақтау үй-жайлары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Тері және шырышты қабаттары бұзылған қызметтер көрсететін емдеу-косметологиялық объектілер, сұлулық салондары, косметологиялық орталықтар, оның ішінде татуировка және татуировка бойынша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бактериологиялық және санитариялық-химиялық зерттеулерге зерттеу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крандары (орталықтандырылған сумен жабдықтау кезінде); құдықтар, ұңғымалар, каптаждар және бұлақтар, су тарату крандары (орталықтандырылмаған сумен жабдықтау кезінде).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өлшеу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өрістер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солярий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Микроклиматты зерттеу: температура, салыстырмалы ылғалдылық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Өндірістік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 параметрлерін зерттеу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факторлар және иондалмаған сәулелену параметрлерін зерттеу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факторлар көзі болған кезде жұмыс 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Дозиметриялық өлшеулер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көздерімен жұмыс істеген кезде жұмыс 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 ауасының параметрлерін зерттеу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 (зиянды химиялық заттардың көздері болған кезде)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Радиотехникалық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өрістер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 санитариялық- қорғаныш аймағының шекарасы, құрылысты шектеу аймағы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Радиациялық-қауіпті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факторлар және иондалмаған сәулелену параметрлерін зерттеу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факторлар көзі болған кезде жұмыс 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Дозиметриялық өлшеулер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 жапсарлас үй-жайлар, ұйымның аумағы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Жолаушыларды тасымалдауды жүзеге асыратын ұйымдар мен көлік құралдары (теміржол, су, әуе):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 параметрлерін зерттеу (температура, салыстырмалы ылғалдылық, ауа қозғалысының жылдамдығы)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жолаушылар 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бактериологиялық және санитариялық-химиялық көрсеткіштерге зерттеу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конструкциясында сумен жабдықтау жүйесі көзделген көлік құралдары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факторлардың параметрлерін (шу, діріл) және иондаушы емес сәулеленуді зерттеу</w:t>
            </w:r>
          </w:p>
          <w:p>
            <w:pPr>
              <w:spacing w:after="20"/>
              <w:ind w:left="20"/>
              <w:jc w:val="both"/>
            </w:pPr>
            <w:r>
              <w:rPr>
                <w:rFonts w:ascii="Times New Roman"/>
                <w:b w:val="false"/>
                <w:i w:val="false"/>
                <w:color w:val="000000"/>
                <w:sz w:val="20"/>
              </w:rPr>
              <w:t>
физика факторлары және иондалмағансәулелену параметрлерін зерттеу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жолаушылар 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үй-жайларының ауасындағы зиянды заттарды зерттеу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жолаушылар 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өлшеу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жолаушылар 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Шаруашылық-ауыз сумен жабдықтау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зерттеу: бактериологиялық, санитариялық-химиялық және парзитологиялық зерттеулер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 нүктелері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көздеріне арналған паразитологиялық көрсеткіштерге суды зерттеу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 нүктелері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радиологиялық зерттеу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жабдықтаудың жаңа көздері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Су объектілері (мәдени-тұрмыстық мақсаттағы), демалыс 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зерттеу: бактериологиялық, санитариялық-химиялық, паразитологиялық зерттеулер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паразитологиялық зерттеулер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(бар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Тамақ өнімдерін көтерме сақтау және (немесе) өткізу объектілері, химиялық заттар мен өнімдерді, агрохимикаттар мен пестицидтерді (улы химикаттарды) сақтауға арналған қоймалар, вакциналар мен иммунологиялық (иммундық-биологиялық) дәрілік препараттарды сақтау және тасымалдау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Микроклиматты зерттеу: температура, салыстырмалы ылғалдылық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 жұмыс 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өлшеу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ғимараттарда және өзге мақсаттағы ғимараттарда орналасқан объектілер үшін шу мен дірілді өлшеу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жабдықтан, оның ішінде желдеткіш жабдықтан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және сәулеленудің өзге де түрлерін зерттеу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факторлар көзі болған кезде жұмыс 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заттардың құрамына жұмыс аймағының ауасын зерттеу (өнеркәсіптік үлгідегі тоңазытқыш жабдықтарын пайдаланатын объектілер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Вахталық кенттер: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Микроклиматты зерттеу: температура, салыстырмалы ылғалдылық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бөлмелер, демалуға арналған үй-жайлар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өлшеу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бөлмелер, демалуға арналған үй-жайлар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бактериологиялық және санитариялық-химиялық көрсеткіштерге зерттеу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крандары (орталықтандырылған сумен жабдықтау кезінде); құдықтар, ұңғымалар, каптаждар және бұлақтар, су тарату крандары (орталықтандырылмаған сумен жабдықтау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Патогендігі I-IV топтардағы патогенді биологиялық агенттермен жұмыс істейтін зертханалар: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Микроклиматты зерттеу: температура, салыстырмалы ылғалдылық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арналған үй-жайлар, жұмыс 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өлшеу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мен дірілді өлшеу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жабдықтан, оның ішінде желдеткіш жабдықтан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Спорттық- сауықтыру мақсатындағы объектілер, бассейндер, моншалар, сауналар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бактериологиялық және санитариялық-химиялық көрсеткіштерге зерттеу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крандары (орталықтандырылған сумен жабдықтау кезінде); құдықтар, ұңғымалар, каптаждар және бұлақтар, су тарату крандары (орталықтандырылмаған сумен жабдықтау кезінде)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бактериологиялық, санитариялық-химиялық, паразитологиялық зерттеу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жүзу бассейндерінен және ванналардан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Микроклиматты зерттеу: температура, салыстырмалы ылғалдылық, ауа қозғалысының жылдамдығы, 1 сағаттық ауа алмасу жиілігі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Вестибюль, киім ілетін орын, киініп-шешінетін бөлме, жуынатын бөлме, себезгі, булау бөлмесі, массаж бөлмесі, қызметкерлерге арналған тұрмыстық үй-жайлар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Дезинфекциялау, дезинсекциялау, дератизациялау құралдарын және (немесе) препараттарын сақтау объектілері, сондай-ақ дезинфекциялау, дезинсекциялау, дератизациялау құралдарын және (немесе) препараттарын пайдалана отырып, жемдерді, тұзақтарды, жұмыс ерітінділерін дайындау және (немесе) буып-түю жөніндегі жұмыс жүзеге асырылатын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Микроклиматты зерттеу: температура, салыстырмалы ылғалдылық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 жұмыс 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өлшеу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ғимараттарда және өзге мақсаттағы ғимараттарда орналасқан объектілер үшін шу мен дірілді өлшеу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жабдықтан, оның ішінде желдеткіш жабдықтан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және сәулеленудің өзге де түрлерін зерттеу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факторлардың көзі болған жағдайда жұмыс орындары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заттардың құрамына жұмыс аймағының ауасын зерттеу (өнеркәсіптік үлгідегі тоңазытқыш жабдықтарын пайдаланатын объектілер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23 ақпандағы</w:t>
            </w:r>
            <w:r>
              <w:br/>
            </w:r>
            <w:r>
              <w:rPr>
                <w:rFonts w:ascii="Times New Roman"/>
                <w:b w:val="false"/>
                <w:i w:val="false"/>
                <w:color w:val="000000"/>
                <w:sz w:val="20"/>
              </w:rPr>
              <w:t>№ 30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ҚР ДСМ-336/2020 бұйрығына</w:t>
            </w:r>
            <w:r>
              <w:br/>
            </w:r>
            <w:r>
              <w:rPr>
                <w:rFonts w:ascii="Times New Roman"/>
                <w:b w:val="false"/>
                <w:i w:val="false"/>
                <w:color w:val="000000"/>
                <w:sz w:val="20"/>
              </w:rPr>
              <w:t>2-қосымша</w:t>
            </w:r>
          </w:p>
        </w:tc>
      </w:tr>
    </w:tbl>
    <w:bookmarkStart w:name="z92" w:id="71"/>
    <w:p>
      <w:pPr>
        <w:spacing w:after="0"/>
        <w:ind w:left="0"/>
        <w:jc w:val="left"/>
      </w:pPr>
      <w:r>
        <w:rPr>
          <w:rFonts w:ascii="Times New Roman"/>
          <w:b/>
          <w:i w:val="false"/>
          <w:color w:val="000000"/>
        </w:rPr>
        <w:t xml:space="preserve">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есепке алу нөмірлерін беру және олардың тізілімін жүргізу қағидалары</w:t>
      </w:r>
    </w:p>
    <w:bookmarkEnd w:id="71"/>
    <w:bookmarkStart w:name="z93" w:id="72"/>
    <w:p>
      <w:pPr>
        <w:spacing w:after="0"/>
        <w:ind w:left="0"/>
        <w:jc w:val="left"/>
      </w:pPr>
      <w:r>
        <w:rPr>
          <w:rFonts w:ascii="Times New Roman"/>
          <w:b/>
          <w:i w:val="false"/>
          <w:color w:val="000000"/>
        </w:rPr>
        <w:t xml:space="preserve"> 1-тарау. Жалпы ережелер</w:t>
      </w:r>
    </w:p>
    <w:bookmarkEnd w:id="72"/>
    <w:bookmarkStart w:name="z94" w:id="73"/>
    <w:p>
      <w:pPr>
        <w:spacing w:after="0"/>
        <w:ind w:left="0"/>
        <w:jc w:val="both"/>
      </w:pPr>
      <w:r>
        <w:rPr>
          <w:rFonts w:ascii="Times New Roman"/>
          <w:b w:val="false"/>
          <w:i w:val="false"/>
          <w:color w:val="000000"/>
          <w:sz w:val="28"/>
        </w:rPr>
        <w:t xml:space="preserve">
      1. Осы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есепке алу нөмірлерін беру және олардың тізілімін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 Кодексінің 9-бабының </w:t>
      </w:r>
      <w:r>
        <w:rPr>
          <w:rFonts w:ascii="Times New Roman"/>
          <w:b w:val="false"/>
          <w:i w:val="false"/>
          <w:color w:val="000000"/>
          <w:sz w:val="28"/>
        </w:rPr>
        <w:t>26-тармақшасына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халықтың санитариялық-эпидемиологиялық саламаттылығы саласындағы мемлекеттік бақылау мен қадағалауға жататын тамақ өнімін өндіру объектісіне есепке алу нөмірлерді беру және олардың тізілімін жүргізу тәртібін (бұдан әрі – тізілім) айқындайды.</w:t>
      </w:r>
    </w:p>
    <w:bookmarkEnd w:id="73"/>
    <w:bookmarkStart w:name="z95" w:id="74"/>
    <w:p>
      <w:pPr>
        <w:spacing w:after="0"/>
        <w:ind w:left="0"/>
        <w:jc w:val="both"/>
      </w:pPr>
      <w:r>
        <w:rPr>
          <w:rFonts w:ascii="Times New Roman"/>
          <w:b w:val="false"/>
          <w:i w:val="false"/>
          <w:color w:val="000000"/>
          <w:sz w:val="28"/>
        </w:rPr>
        <w:t>
      2. Осы Қағидаларда мынадай ұғымдар пайдаланылады:</w:t>
      </w:r>
    </w:p>
    <w:bookmarkEnd w:id="74"/>
    <w:bookmarkStart w:name="z96" w:id="75"/>
    <w:p>
      <w:pPr>
        <w:spacing w:after="0"/>
        <w:ind w:left="0"/>
        <w:jc w:val="both"/>
      </w:pPr>
      <w:r>
        <w:rPr>
          <w:rFonts w:ascii="Times New Roman"/>
          <w:b w:val="false"/>
          <w:i w:val="false"/>
          <w:color w:val="000000"/>
          <w:sz w:val="28"/>
        </w:rPr>
        <w:t>
      1) аумақтық бөлімше – Қазақстан Республикасы Денсаулық сақтау министрлігінің Санитариялық-эпидемиологиялық бақылау комитетінің аумақтық бөлімшелері;</w:t>
      </w:r>
    </w:p>
    <w:bookmarkEnd w:id="75"/>
    <w:bookmarkStart w:name="z97" w:id="76"/>
    <w:p>
      <w:pPr>
        <w:spacing w:after="0"/>
        <w:ind w:left="0"/>
        <w:jc w:val="both"/>
      </w:pPr>
      <w:r>
        <w:rPr>
          <w:rFonts w:ascii="Times New Roman"/>
          <w:b w:val="false"/>
          <w:i w:val="false"/>
          <w:color w:val="000000"/>
          <w:sz w:val="28"/>
        </w:rPr>
        <w:t>
      2) есепке алу нөмірі – тамақ өнімін өндіру обектісінің қызмет түрін және нөмірін қамтитын код;</w:t>
      </w:r>
    </w:p>
    <w:bookmarkEnd w:id="76"/>
    <w:bookmarkStart w:name="z98" w:id="77"/>
    <w:p>
      <w:pPr>
        <w:spacing w:after="0"/>
        <w:ind w:left="0"/>
        <w:jc w:val="both"/>
      </w:pPr>
      <w:r>
        <w:rPr>
          <w:rFonts w:ascii="Times New Roman"/>
          <w:b w:val="false"/>
          <w:i w:val="false"/>
          <w:color w:val="000000"/>
          <w:sz w:val="28"/>
        </w:rPr>
        <w:t>
      3) өндіріс субъектісі – тамақ өнімін өндіру жөніндегі қызметті жүзеге асыратын жеке немесе заңды тұлға;</w:t>
      </w:r>
    </w:p>
    <w:bookmarkEnd w:id="77"/>
    <w:bookmarkStart w:name="z99" w:id="78"/>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мемлекеттік органның ведомствосы (бұдан әрі – ведомство) – Қазақстан Республикасы Денсаулық сақтау министрлігінің Санитариялық-эпидемиологиялық бақылау комитеті.</w:t>
      </w:r>
    </w:p>
    <w:bookmarkEnd w:id="78"/>
    <w:bookmarkStart w:name="z100" w:id="79"/>
    <w:p>
      <w:pPr>
        <w:spacing w:after="0"/>
        <w:ind w:left="0"/>
        <w:jc w:val="both"/>
      </w:pPr>
      <w:r>
        <w:rPr>
          <w:rFonts w:ascii="Times New Roman"/>
          <w:b w:val="false"/>
          <w:i w:val="false"/>
          <w:color w:val="000000"/>
          <w:sz w:val="28"/>
        </w:rPr>
        <w:t>
      3. Тамақ өнімін өндіру объектісіне есепке алу нөмірі тамақ өнімін өндіру объектісі (бұдан әрі – өндіріс объектісі) қызметінің барлық кезеңіне беріледі.</w:t>
      </w:r>
    </w:p>
    <w:bookmarkEnd w:id="79"/>
    <w:bookmarkStart w:name="z101" w:id="80"/>
    <w:p>
      <w:pPr>
        <w:spacing w:after="0"/>
        <w:ind w:left="0"/>
        <w:jc w:val="both"/>
      </w:pPr>
      <w:r>
        <w:rPr>
          <w:rFonts w:ascii="Times New Roman"/>
          <w:b w:val="false"/>
          <w:i w:val="false"/>
          <w:color w:val="000000"/>
          <w:sz w:val="28"/>
        </w:rPr>
        <w:t xml:space="preserve">
      4. Есепке алу нөмірін беру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өндіріс обектісінің қызмет түрін және нөмірін (бұдан әрі – нөмір) қамтитын кодқа сәйкес жүзеге асырылады.</w:t>
      </w:r>
    </w:p>
    <w:bookmarkEnd w:id="80"/>
    <w:p>
      <w:pPr>
        <w:spacing w:after="0"/>
        <w:ind w:left="0"/>
        <w:jc w:val="both"/>
      </w:pPr>
      <w:r>
        <w:rPr>
          <w:rFonts w:ascii="Times New Roman"/>
          <w:b w:val="false"/>
          <w:i w:val="false"/>
          <w:color w:val="000000"/>
          <w:sz w:val="28"/>
        </w:rPr>
        <w:t>
      Қызмет түрін қамтитын код өндіріс объектісінің қызмет түрінің әріптік символынан тұрады.</w:t>
      </w:r>
    </w:p>
    <w:p>
      <w:pPr>
        <w:spacing w:after="0"/>
        <w:ind w:left="0"/>
        <w:jc w:val="both"/>
      </w:pPr>
      <w:r>
        <w:rPr>
          <w:rFonts w:ascii="Times New Roman"/>
          <w:b w:val="false"/>
          <w:i w:val="false"/>
          <w:color w:val="000000"/>
          <w:sz w:val="28"/>
        </w:rPr>
        <w:t>
      Нөмір облыстың, республикалық маңызы бар қаланың, астананың литерлік кодынан, ауданның (облыстық маңызы бар қаланың) және өндіріс объектісінің реттік нөмірінен тұрады.</w:t>
      </w:r>
    </w:p>
    <w:p>
      <w:pPr>
        <w:spacing w:after="0"/>
        <w:ind w:left="0"/>
        <w:jc w:val="both"/>
      </w:pPr>
      <w:r>
        <w:rPr>
          <w:rFonts w:ascii="Times New Roman"/>
          <w:b w:val="false"/>
          <w:i w:val="false"/>
          <w:color w:val="000000"/>
          <w:sz w:val="28"/>
        </w:rPr>
        <w:t>
      Өндіріс объектісінің реттік нөмірі аумақтық бөлімшеде есепке алу нөмірін беруге өтініштің тіркеу кезектілігіне сәйкес айқындалады.</w:t>
      </w:r>
    </w:p>
    <w:bookmarkStart w:name="z102" w:id="81"/>
    <w:p>
      <w:pPr>
        <w:spacing w:after="0"/>
        <w:ind w:left="0"/>
        <w:jc w:val="both"/>
      </w:pPr>
      <w:r>
        <w:rPr>
          <w:rFonts w:ascii="Times New Roman"/>
          <w:b w:val="false"/>
          <w:i w:val="false"/>
          <w:color w:val="000000"/>
          <w:sz w:val="28"/>
        </w:rPr>
        <w:t>
      5. Есепке алу нөмірін аумақтық бөлімшелер береді.</w:t>
      </w:r>
    </w:p>
    <w:bookmarkEnd w:id="81"/>
    <w:bookmarkStart w:name="z103" w:id="82"/>
    <w:p>
      <w:pPr>
        <w:spacing w:after="0"/>
        <w:ind w:left="0"/>
        <w:jc w:val="both"/>
      </w:pPr>
      <w:r>
        <w:rPr>
          <w:rFonts w:ascii="Times New Roman"/>
          <w:b w:val="false"/>
          <w:i w:val="false"/>
          <w:color w:val="000000"/>
          <w:sz w:val="28"/>
        </w:rPr>
        <w:t>
      6. Есепке алу нөмірін беру өндіріс объектісі халықтың санитариялық-эпидемиологиялық саламаттылығы саласындағы нормативтік құқықтық актілер талаптарына сәйкес болған жағдайда жүзеге асырылады.</w:t>
      </w:r>
    </w:p>
    <w:bookmarkEnd w:id="82"/>
    <w:bookmarkStart w:name="z104" w:id="83"/>
    <w:p>
      <w:pPr>
        <w:spacing w:after="0"/>
        <w:ind w:left="0"/>
        <w:jc w:val="left"/>
      </w:pPr>
      <w:r>
        <w:rPr>
          <w:rFonts w:ascii="Times New Roman"/>
          <w:b/>
          <w:i w:val="false"/>
          <w:color w:val="000000"/>
        </w:rPr>
        <w:t xml:space="preserve"> 2-тарау. Халықтың санитариялық-эпидемиологиялық саламаттылығы саласындағы мемлекеттік бақылау мен қадағалауға жататын тамақ өнімін өндіру объектісіне есепке алу нөмірін беру және олардың тізілімін жүргізу тәртібі</w:t>
      </w:r>
    </w:p>
    <w:bookmarkEnd w:id="83"/>
    <w:bookmarkStart w:name="z105" w:id="84"/>
    <w:p>
      <w:pPr>
        <w:spacing w:after="0"/>
        <w:ind w:left="0"/>
        <w:jc w:val="both"/>
      </w:pPr>
      <w:r>
        <w:rPr>
          <w:rFonts w:ascii="Times New Roman"/>
          <w:b w:val="false"/>
          <w:i w:val="false"/>
          <w:color w:val="000000"/>
          <w:sz w:val="28"/>
        </w:rPr>
        <w:t>
      7. "Халықтың санитариялық-эпидемиологиялық саламаттылығы саласындағы мемлекеттік бақылау мен қадағалауға жататын тамақ өнімін өндіру объектісіне есепке алу нөмірін беру" мемлекеттік көрсетілетін қызметі (бұдан әрі – мемлекеттік көрсетілетін қызмет) Қазақстан Республикасы Денсаулық сақтау министрлігінің Санитариялық-эпидемиологиялық бақылау комитетінің аумақтық бөлімшелері (бұдан әрі – көрсетілетін қызметті беруші) "электрондық үкімет" www.egov.kz, www.elicense.kz веб-порталы (бұдан әрі – портал) арқылы көрсетеді.</w:t>
      </w:r>
    </w:p>
    <w:bookmarkEnd w:id="84"/>
    <w:bookmarkStart w:name="z106" w:id="85"/>
    <w:p>
      <w:pPr>
        <w:spacing w:after="0"/>
        <w:ind w:left="0"/>
        <w:jc w:val="both"/>
      </w:pPr>
      <w:r>
        <w:rPr>
          <w:rFonts w:ascii="Times New Roman"/>
          <w:b w:val="false"/>
          <w:i w:val="false"/>
          <w:color w:val="000000"/>
          <w:sz w:val="28"/>
        </w:rPr>
        <w:t xml:space="preserve">
      8. Қызметті көрсету процесінің сипаттамасын, нысанын, мазмұны мен нәтижесін, сондай-ақ мемлекеттік қызметті беру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бақылау мен қадағалауға жататын тамақ өнімін өндіру объектісіне есепке алу нөмірін беру" мемлекеттік көрсетілетін қызметіне қойылатын негізгі талаптардың тізбесінде (бұдан әрі – Тізбе) келтірілген.</w:t>
      </w:r>
    </w:p>
    <w:bookmarkEnd w:id="8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берілетін халықтың санитариялық-эпидемиологиялық саламаттылығы саласындағы мемлекеттік бақылау мен қадағалауға жататын тамақ өнімін өндіру объектісіне есепке алу нөмірін беру туралы растауды алу үшін жеке немесе заңды тұлға (бұдан әрі – көрсетілетін қызметті алушы) көрсетілетін қызметті берушіге Тізбенің 8-тармағына сәйкес құжаттарды портал арқылы жібереді.</w:t>
      </w:r>
    </w:p>
    <w:bookmarkStart w:name="z107" w:id="86"/>
    <w:p>
      <w:pPr>
        <w:spacing w:after="0"/>
        <w:ind w:left="0"/>
        <w:jc w:val="both"/>
      </w:pPr>
      <w:r>
        <w:rPr>
          <w:rFonts w:ascii="Times New Roman"/>
          <w:b w:val="false"/>
          <w:i w:val="false"/>
          <w:color w:val="000000"/>
          <w:sz w:val="28"/>
        </w:rPr>
        <w:t>
      9. Көрсетілетін қызметті алушы жұмыс уақыты аяқталғаннан кейін, демалыс және мереке күндері жүгінген кезде еңбек заңнамасына сәйкес өтініштерді қабылдау және мемлекеттік қызметті көрсету нәтижелерін беру келесі жұмыс күні жүзеге асырылады.</w:t>
      </w:r>
    </w:p>
    <w:bookmarkEnd w:id="86"/>
    <w:bookmarkStart w:name="z108" w:id="87"/>
    <w:p>
      <w:pPr>
        <w:spacing w:after="0"/>
        <w:ind w:left="0"/>
        <w:jc w:val="both"/>
      </w:pPr>
      <w:r>
        <w:rPr>
          <w:rFonts w:ascii="Times New Roman"/>
          <w:b w:val="false"/>
          <w:i w:val="false"/>
          <w:color w:val="000000"/>
          <w:sz w:val="28"/>
        </w:rPr>
        <w:t>
      10. Көрсетілетін қызметті берушінің жауапты құрылымдық бөлімшесінің қызметкері Тізбенің 8-тармағында көрсетілген құжаттарды объектілерге тіркеген сәттен бастап 2 (екі) жұмыс күні ішінде ұсынылған құжаттардың толықтығын тексереді.</w:t>
      </w:r>
    </w:p>
    <w:bookmarkEnd w:id="87"/>
    <w:p>
      <w:pPr>
        <w:spacing w:after="0"/>
        <w:ind w:left="0"/>
        <w:jc w:val="both"/>
      </w:pPr>
      <w:r>
        <w:rPr>
          <w:rFonts w:ascii="Times New Roman"/>
          <w:b w:val="false"/>
          <w:i w:val="false"/>
          <w:color w:val="000000"/>
          <w:sz w:val="28"/>
        </w:rPr>
        <w:t>
      Көрсетілетін қызметті алушының жеке басын куәландыратын құжаттың деректері туралы, заңды тұлғаны мемлекеттік тіркеу (қайта тіркеу), дара кәсіпкерді мемлекеттік тіркеу туралы мәліметтерді көрсетілетін қызметті беруші "электрондық үкімет" шлюзі арқылы тиісті мемлекеттік ақпараттық жүйелерден алады.</w:t>
      </w:r>
    </w:p>
    <w:bookmarkStart w:name="z109" w:id="88"/>
    <w:p>
      <w:pPr>
        <w:spacing w:after="0"/>
        <w:ind w:left="0"/>
        <w:jc w:val="both"/>
      </w:pPr>
      <w:r>
        <w:rPr>
          <w:rFonts w:ascii="Times New Roman"/>
          <w:b w:val="false"/>
          <w:i w:val="false"/>
          <w:color w:val="000000"/>
          <w:sz w:val="28"/>
        </w:rPr>
        <w:t>
      11. Көрсетілетін қызметті алушы толық емес құжаттар топтамасын және (немесе) қолданылу мерзімі өткен құжаттарды ұсынған жағдайда көрсетілетін қызметті берушінің жауапты құрылымдық бөлімшесінің қызметкері көрсетілген мерзімде өтінішті одан әрі қараудан дәлелді бас тартуды дайындайды.</w:t>
      </w:r>
    </w:p>
    <w:bookmarkEnd w:id="88"/>
    <w:p>
      <w:pPr>
        <w:spacing w:after="0"/>
        <w:ind w:left="0"/>
        <w:jc w:val="both"/>
      </w:pPr>
      <w:r>
        <w:rPr>
          <w:rFonts w:ascii="Times New Roman"/>
          <w:b w:val="false"/>
          <w:i w:val="false"/>
          <w:color w:val="000000"/>
          <w:sz w:val="28"/>
        </w:rPr>
        <w:t>
       Көрсетілетін қызметті беруші басшысының электрондық цифрлық қолтаңбасымен (бұдан әрі – ЭЦҚ) қол қойылған өтінішті одан әрі қараудан дәлелді бас тарту көрсетілетін қызметті алушыға электрондық құжат нысанында жіберіледі.</w:t>
      </w:r>
    </w:p>
    <w:bookmarkStart w:name="z110" w:id="89"/>
    <w:p>
      <w:pPr>
        <w:spacing w:after="0"/>
        <w:ind w:left="0"/>
        <w:jc w:val="both"/>
      </w:pPr>
      <w:r>
        <w:rPr>
          <w:rFonts w:ascii="Times New Roman"/>
          <w:b w:val="false"/>
          <w:i w:val="false"/>
          <w:color w:val="000000"/>
          <w:sz w:val="28"/>
        </w:rPr>
        <w:t>
      12. Көрсетілетін қызметті алушы құжаттардың толық топтамасын ұсынған кезде көрсетілетін қызметті берушінің жауапты құрылымдық бөлімшесінің қызметкері 2 (екі) жұмыс күні ішінде Тізбенің 8-тармағында көрсетілген құжаттардың осы Қағидалардың талаптарына сәйкестігін қарайды.</w:t>
      </w:r>
    </w:p>
    <w:bookmarkEnd w:id="89"/>
    <w:bookmarkStart w:name="z111" w:id="90"/>
    <w:p>
      <w:pPr>
        <w:spacing w:after="0"/>
        <w:ind w:left="0"/>
        <w:jc w:val="both"/>
      </w:pPr>
      <w:r>
        <w:rPr>
          <w:rFonts w:ascii="Times New Roman"/>
          <w:b w:val="false"/>
          <w:i w:val="false"/>
          <w:color w:val="000000"/>
          <w:sz w:val="28"/>
        </w:rPr>
        <w:t xml:space="preserve">
      13. Ұсынылған құжаттар сәйкес келген кезде көрсетілетін қызметті беруші осы Қағидалардың 12-тармағында көрсетілген рәсімдер аяқталған сәттен бастап 1 (бір)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халықтың санитариялық-эпидемиологиялық саламаттылығы саласындағы мемлекеттік бақылау мен қадағалауға жататын тамақ өнімін өндіру объектісіне есептік нөмір беру туралы растауды ресімдейді және береді. </w:t>
      </w:r>
    </w:p>
    <w:bookmarkEnd w:id="90"/>
    <w:p>
      <w:pPr>
        <w:spacing w:after="0"/>
        <w:ind w:left="0"/>
        <w:jc w:val="both"/>
      </w:pPr>
      <w:r>
        <w:rPr>
          <w:rFonts w:ascii="Times New Roman"/>
          <w:b w:val="false"/>
          <w:i w:val="false"/>
          <w:color w:val="000000"/>
          <w:sz w:val="28"/>
        </w:rPr>
        <w:t>
      Ұсынылған құжаттар және мәліметтер сәйкес келмеген кезде көрсетілетін қызметті беруші 1 (бір) жұмыс күні ішінде мемлекеттік қызмет көрсетуден дәлелді бас тарту туралы, сондай-ақ көрсетілетін қызметті алушының алдын ала шешім бойынша ұстанымын білдіру мүмкіндігі туралы көрсетілетін қызметті алушыға хабарламаны дайындайды және жібереді.</w:t>
      </w:r>
    </w:p>
    <w:p>
      <w:pPr>
        <w:spacing w:after="0"/>
        <w:ind w:left="0"/>
        <w:jc w:val="both"/>
      </w:pPr>
      <w:r>
        <w:rPr>
          <w:rFonts w:ascii="Times New Roman"/>
          <w:b w:val="false"/>
          <w:i w:val="false"/>
          <w:color w:val="000000"/>
          <w:sz w:val="28"/>
        </w:rPr>
        <w:t>
      Хабарламаны көрсетілетін қызметті берушінің лауазымды адамы алдын ала шешім қабылданған күннен бастап кемінде 3 (үш) жұмыс жұмыс күні бұрын жібереді. Көрсетілетін қызметті алушы хабарламаны алған күннен бастап 2 (екі) жұмыс күнінен кешіктірмейтін мерзімде алдын ала шешімге қарсы пікір ұсынуға немесе айтуға құқылы.</w:t>
      </w:r>
    </w:p>
    <w:p>
      <w:pPr>
        <w:spacing w:after="0"/>
        <w:ind w:left="0"/>
        <w:jc w:val="both"/>
      </w:pPr>
      <w:r>
        <w:rPr>
          <w:rFonts w:ascii="Times New Roman"/>
          <w:b w:val="false"/>
          <w:i w:val="false"/>
          <w:color w:val="000000"/>
          <w:sz w:val="28"/>
        </w:rPr>
        <w:t>
      Тыңдау жүргізу нәтижелері бойынша көрсетілетін қызметті беруші халықтың санитариялық-эпидемиологиялық саламаттылығы саласындағы мемлекеттік бақылау мен қадағалауға жататын тамақ өнімін өндіру объектісіне есепке алу нөмірін беру туралы растауды ресімдейді не мемлекеттік қызметті көрсетуден бас тарту туралы дәлелді жауапты жібереді.</w:t>
      </w:r>
    </w:p>
    <w:bookmarkStart w:name="z112" w:id="91"/>
    <w:p>
      <w:pPr>
        <w:spacing w:after="0"/>
        <w:ind w:left="0"/>
        <w:jc w:val="both"/>
      </w:pPr>
      <w:r>
        <w:rPr>
          <w:rFonts w:ascii="Times New Roman"/>
          <w:b w:val="false"/>
          <w:i w:val="false"/>
          <w:color w:val="000000"/>
          <w:sz w:val="28"/>
        </w:rPr>
        <w:t>
      14. Көрсетілетін қызметті берушінің ақпараттық жүйесі істен шыққан кезде 1 (бір) жұмыс күні ішінде "электрондық үкімет" ақпараттық-коммуникациялық инфрақұрылымының операторын хабардар етеді.</w:t>
      </w:r>
    </w:p>
    <w:bookmarkEnd w:id="91"/>
    <w:p>
      <w:pPr>
        <w:spacing w:after="0"/>
        <w:ind w:left="0"/>
        <w:jc w:val="both"/>
      </w:pPr>
      <w:r>
        <w:rPr>
          <w:rFonts w:ascii="Times New Roman"/>
          <w:b w:val="false"/>
          <w:i w:val="false"/>
          <w:color w:val="000000"/>
          <w:sz w:val="28"/>
        </w:rPr>
        <w:t xml:space="preserve">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0"/>
        <w:ind w:left="0"/>
        <w:jc w:val="both"/>
      </w:pPr>
      <w:r>
        <w:rPr>
          <w:rFonts w:ascii="Times New Roman"/>
          <w:b w:val="false"/>
          <w:i w:val="false"/>
          <w:color w:val="000000"/>
          <w:sz w:val="28"/>
        </w:rPr>
        <w:t>
      Ведомство мемлекеттік қызмет көрсету тәртібін айқындайтын заңға тәуелді нормативтік құқықтық актілерге енгізілген өзгерістер және/немесе толықтырулар туралы ақпаратты өтініштерді қабылдауды және мемлекеттік қызмет көрсету нәтижелерін беруді жүзеге асыратын ұйымдарға және Бірыңғай байланыс орталығына жібереді.</w:t>
      </w:r>
    </w:p>
    <w:bookmarkStart w:name="z113" w:id="92"/>
    <w:p>
      <w:pPr>
        <w:spacing w:after="0"/>
        <w:ind w:left="0"/>
        <w:jc w:val="both"/>
      </w:pPr>
      <w:r>
        <w:rPr>
          <w:rFonts w:ascii="Times New Roman"/>
          <w:b w:val="false"/>
          <w:i w:val="false"/>
          <w:color w:val="000000"/>
          <w:sz w:val="28"/>
        </w:rPr>
        <w:t>
      15. Өндіріс объектісінің атауы және (немесе) тұрғылықты жері, өндіріс субъектісінің атауы және (немесе) тұрғылықты жері өзгерген жағдайда осы Қағидаларға сәйкес есепке алу нөмірін беру рәсімі қайта жүргізіледі.</w:t>
      </w:r>
    </w:p>
    <w:bookmarkEnd w:id="92"/>
    <w:bookmarkStart w:name="z114" w:id="93"/>
    <w:p>
      <w:pPr>
        <w:spacing w:after="0"/>
        <w:ind w:left="0"/>
        <w:jc w:val="both"/>
      </w:pPr>
      <w:r>
        <w:rPr>
          <w:rFonts w:ascii="Times New Roman"/>
          <w:b w:val="false"/>
          <w:i w:val="false"/>
          <w:color w:val="000000"/>
          <w:sz w:val="28"/>
        </w:rPr>
        <w:t>
      16. Көрсетілетін қызметті берушінің және (немесе) олардың жұмыскерлерінің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93"/>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көрсетілетін қызметті көрсететін көрсетілетін қызметті берушінің атына келіп түскен өтініш берушінің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шағымды қарайтын органға, егер ол 3 (үш) жұмыс күні ішінде шағымда көрсетілген талаптарды толық қанағаттандыратын шешім не өзге де әкімшілік әрекет қабылдаса, шағым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bookmarkStart w:name="z115" w:id="94"/>
    <w:p>
      <w:pPr>
        <w:spacing w:after="0"/>
        <w:ind w:left="0"/>
        <w:jc w:val="left"/>
      </w:pPr>
      <w:r>
        <w:rPr>
          <w:rFonts w:ascii="Times New Roman"/>
          <w:b/>
          <w:i w:val="false"/>
          <w:color w:val="000000"/>
        </w:rPr>
        <w:t xml:space="preserve"> 3-тарау. Халықтың санитариялық-эпидемиологиялық саламаттылығы саласындағы мемлекеттік бақылау мен қадағалауға жататын тамақ өнімін өндіру объектісіне есепке алу нөмірін беру және оның тізілімін жүргізу тәртібі</w:t>
      </w:r>
    </w:p>
    <w:bookmarkEnd w:id="94"/>
    <w:bookmarkStart w:name="z116" w:id="95"/>
    <w:p>
      <w:pPr>
        <w:spacing w:after="0"/>
        <w:ind w:left="0"/>
        <w:jc w:val="both"/>
      </w:pPr>
      <w:r>
        <w:rPr>
          <w:rFonts w:ascii="Times New Roman"/>
          <w:b w:val="false"/>
          <w:i w:val="false"/>
          <w:color w:val="000000"/>
          <w:sz w:val="28"/>
        </w:rPr>
        <w:t xml:space="preserve">
      17. Тізілімді ведомство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жүргізеді.</w:t>
      </w:r>
    </w:p>
    <w:bookmarkEnd w:id="95"/>
    <w:bookmarkStart w:name="z117" w:id="96"/>
    <w:p>
      <w:pPr>
        <w:spacing w:after="0"/>
        <w:ind w:left="0"/>
        <w:jc w:val="both"/>
      </w:pPr>
      <w:r>
        <w:rPr>
          <w:rFonts w:ascii="Times New Roman"/>
          <w:b w:val="false"/>
          <w:i w:val="false"/>
          <w:color w:val="000000"/>
          <w:sz w:val="28"/>
        </w:rPr>
        <w:t>
      18. Ведомство растаудың алынған көшірмесінің негізінде 5 (бес) жұмыс күні ішінде өндіріс объектісін Ведомстваның gov.egov.kz. интернет-ресурсында орналастырылатын тізілімге енгізеді.</w:t>
      </w:r>
    </w:p>
    <w:bookmarkEnd w:id="96"/>
    <w:bookmarkStart w:name="z118" w:id="97"/>
    <w:p>
      <w:pPr>
        <w:spacing w:after="0"/>
        <w:ind w:left="0"/>
        <w:jc w:val="both"/>
      </w:pPr>
      <w:r>
        <w:rPr>
          <w:rFonts w:ascii="Times New Roman"/>
          <w:b w:val="false"/>
          <w:i w:val="false"/>
          <w:color w:val="000000"/>
          <w:sz w:val="28"/>
        </w:rPr>
        <w:t>
      19. Аумақтық бөлімше өндіріс субъектісі ұсынған өндіріс объектісінің атауы және (немесе) тұрғылықты жері, өндіріс субъектісінің атауы және (немесе) тұрғылықты жері өзгергені туралы не қызметтің тоқтатылғаны немесе таратылғаны туралы мәліметтердің (бұдан әрі – мәліметтер) негізінде жазбаша ақпаратты мәліметтерді алған күннен бастап бес жұмыс күні ішінде ведомствоға жібереді.</w:t>
      </w:r>
    </w:p>
    <w:bookmarkEnd w:id="97"/>
    <w:bookmarkStart w:name="z119" w:id="98"/>
    <w:p>
      <w:pPr>
        <w:spacing w:after="0"/>
        <w:ind w:left="0"/>
        <w:jc w:val="both"/>
      </w:pPr>
      <w:r>
        <w:rPr>
          <w:rFonts w:ascii="Times New Roman"/>
          <w:b w:val="false"/>
          <w:i w:val="false"/>
          <w:color w:val="000000"/>
          <w:sz w:val="28"/>
        </w:rPr>
        <w:t>
      20. Тізілімге өзгерістерді ведомство аумақтық бөлімшеден келіп түскен жазбаша ақпарат негізінде 5 (бес) жұмыс күні ішінде енгізеді.</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санитариялық-</w:t>
            </w:r>
            <w:r>
              <w:br/>
            </w:r>
            <w:r>
              <w:rPr>
                <w:rFonts w:ascii="Times New Roman"/>
                <w:b w:val="false"/>
                <w:i w:val="false"/>
                <w:color w:val="000000"/>
                <w:sz w:val="20"/>
              </w:rPr>
              <w:t xml:space="preserve">эпидемиологиялық </w:t>
            </w:r>
            <w:r>
              <w:br/>
            </w:r>
            <w:r>
              <w:rPr>
                <w:rFonts w:ascii="Times New Roman"/>
                <w:b w:val="false"/>
                <w:i w:val="false"/>
                <w:color w:val="000000"/>
                <w:sz w:val="20"/>
              </w:rPr>
              <w:t xml:space="preserve">саламаттылығы саласындағы </w:t>
            </w:r>
            <w:r>
              <w:br/>
            </w:r>
            <w:r>
              <w:rPr>
                <w:rFonts w:ascii="Times New Roman"/>
                <w:b w:val="false"/>
                <w:i w:val="false"/>
                <w:color w:val="000000"/>
                <w:sz w:val="20"/>
              </w:rPr>
              <w:t xml:space="preserve">мемлекеттік бақылау мен </w:t>
            </w:r>
            <w:r>
              <w:br/>
            </w:r>
            <w:r>
              <w:rPr>
                <w:rFonts w:ascii="Times New Roman"/>
                <w:b w:val="false"/>
                <w:i w:val="false"/>
                <w:color w:val="000000"/>
                <w:sz w:val="20"/>
              </w:rPr>
              <w:t xml:space="preserve">қадағалауға жататын тамақ </w:t>
            </w:r>
            <w:r>
              <w:br/>
            </w:r>
            <w:r>
              <w:rPr>
                <w:rFonts w:ascii="Times New Roman"/>
                <w:b w:val="false"/>
                <w:i w:val="false"/>
                <w:color w:val="000000"/>
                <w:sz w:val="20"/>
              </w:rPr>
              <w:t xml:space="preserve">өнімін өндіру объектілеріне </w:t>
            </w:r>
            <w:r>
              <w:br/>
            </w:r>
            <w:r>
              <w:rPr>
                <w:rFonts w:ascii="Times New Roman"/>
                <w:b w:val="false"/>
                <w:i w:val="false"/>
                <w:color w:val="000000"/>
                <w:sz w:val="20"/>
              </w:rPr>
              <w:t xml:space="preserve">есепке алу нөмірлерін беру және </w:t>
            </w:r>
            <w:r>
              <w:br/>
            </w:r>
            <w:r>
              <w:rPr>
                <w:rFonts w:ascii="Times New Roman"/>
                <w:b w:val="false"/>
                <w:i w:val="false"/>
                <w:color w:val="000000"/>
                <w:sz w:val="20"/>
              </w:rPr>
              <w:t xml:space="preserve">олардың тізілімін жүргізу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Есепке алу нөмірін беру үшін өндіріс объектілерінің қызмет түрлерінің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сүт асүйлері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өңдеу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өңдеу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өңдеу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өңдеу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өңдеу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өндіретін, өңдейтін және өткізетін қоғамдық тамақтандыру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өнімдерін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өнімдерді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өнімдерін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өнімді, ыдыстарға өлшеп-құйылған ауыз суды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Өсімдіктен алынатын ауыл шаруашылығы өнімдерін өңдеу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тамақ өнімдерін және тамақ өнімдерінің өзге де топтарын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Чипсілерді, кептірілген нанды, жүгері таяқшаларын, казинакилерді, шемішкелерді, құрғақ таңертеңгілік асты, слайстарды, қант мақталарын, поп-корн, қуырылған жаңғақтарды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концентраттарын және тамақ қышқылдарын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және йодталған тұздарды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және нан-тоқаш өнімдерін пісіру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Крахмалды-сірнелі өнімдерді, крахмал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r>
    </w:tbl>
    <w:p>
      <w:pPr>
        <w:spacing w:after="0"/>
        <w:ind w:left="0"/>
        <w:jc w:val="left"/>
      </w:pPr>
    </w:p>
    <w:p>
      <w:pPr>
        <w:spacing w:after="0"/>
        <w:ind w:left="0"/>
        <w:jc w:val="left"/>
      </w:pPr>
      <w:r>
        <w:rPr>
          <w:rFonts w:ascii="Times New Roman"/>
          <w:b/>
          <w:i w:val="false"/>
          <w:color w:val="000000"/>
        </w:rPr>
        <w:t xml:space="preserve"> Өндіріс объектісіне есепке алу нөмірін беру үшін облыстардың, республикалық маңызы бар қаланың, астананың литерлік коды, ауданның (облыстық маңызы бар қаланың) литерлік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Түрксіб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Акмола обласы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қазақ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Бекейорда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Рысқұлов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Бұхар-Жырау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Мүсірепов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Бесқарагай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Талдықорган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Жезқазган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қ.</w:t>
            </w:r>
          </w:p>
        </w:tc>
      </w:tr>
    </w:tbl>
    <w:bookmarkStart w:name="z123" w:id="99"/>
    <w:p>
      <w:pPr>
        <w:spacing w:after="0"/>
        <w:ind w:left="0"/>
        <w:jc w:val="both"/>
      </w:pPr>
      <w:r>
        <w:rPr>
          <w:rFonts w:ascii="Times New Roman"/>
          <w:b w:val="false"/>
          <w:i w:val="false"/>
          <w:color w:val="000000"/>
          <w:sz w:val="28"/>
        </w:rPr>
        <w:t>
      Ескертпе:</w:t>
      </w:r>
    </w:p>
    <w:bookmarkEnd w:id="99"/>
    <w:p>
      <w:pPr>
        <w:spacing w:after="0"/>
        <w:ind w:left="0"/>
        <w:jc w:val="both"/>
      </w:pPr>
      <w:r>
        <w:rPr>
          <w:rFonts w:ascii="Times New Roman"/>
          <w:b w:val="false"/>
          <w:i w:val="false"/>
          <w:color w:val="000000"/>
          <w:sz w:val="28"/>
        </w:rPr>
        <w:t>
      Есепке алу нөмірі символдардан тұрады және мынадай құрылымы болады:</w:t>
      </w:r>
    </w:p>
    <w:p>
      <w:pPr>
        <w:spacing w:after="0"/>
        <w:ind w:left="0"/>
        <w:jc w:val="both"/>
      </w:pPr>
      <w:r>
        <w:rPr>
          <w:rFonts w:ascii="Times New Roman"/>
          <w:b w:val="false"/>
          <w:i w:val="false"/>
          <w:color w:val="000000"/>
          <w:sz w:val="28"/>
        </w:rPr>
        <w:t>
      бірінші символ – облыстың (республикалық маңызы бар қаланың, астананың) литерлік коды;</w:t>
      </w:r>
    </w:p>
    <w:p>
      <w:pPr>
        <w:spacing w:after="0"/>
        <w:ind w:left="0"/>
        <w:jc w:val="both"/>
      </w:pPr>
      <w:r>
        <w:rPr>
          <w:rFonts w:ascii="Times New Roman"/>
          <w:b w:val="false"/>
          <w:i w:val="false"/>
          <w:color w:val="000000"/>
          <w:sz w:val="28"/>
        </w:rPr>
        <w:t>
      екінші символ – ауданның (облыстық маңызы бар қаланың) реттік нөмірі;</w:t>
      </w:r>
    </w:p>
    <w:p>
      <w:pPr>
        <w:spacing w:after="0"/>
        <w:ind w:left="0"/>
        <w:jc w:val="both"/>
      </w:pPr>
      <w:r>
        <w:rPr>
          <w:rFonts w:ascii="Times New Roman"/>
          <w:b w:val="false"/>
          <w:i w:val="false"/>
          <w:color w:val="000000"/>
          <w:sz w:val="28"/>
        </w:rPr>
        <w:t>
      үшінші символ– өндіріс объектісінің қызмет түрінің коды;</w:t>
      </w:r>
    </w:p>
    <w:p>
      <w:pPr>
        <w:spacing w:after="0"/>
        <w:ind w:left="0"/>
        <w:jc w:val="both"/>
      </w:pPr>
      <w:r>
        <w:rPr>
          <w:rFonts w:ascii="Times New Roman"/>
          <w:b w:val="false"/>
          <w:i w:val="false"/>
          <w:color w:val="000000"/>
          <w:sz w:val="28"/>
        </w:rPr>
        <w:t>
      төртінші символ – өндіріс объектісінің реттік нөмірі.</w:t>
      </w:r>
    </w:p>
    <w:p>
      <w:pPr>
        <w:spacing w:after="0"/>
        <w:ind w:left="0"/>
        <w:jc w:val="both"/>
      </w:pPr>
      <w:r>
        <w:rPr>
          <w:rFonts w:ascii="Times New Roman"/>
          <w:b w:val="false"/>
          <w:i w:val="false"/>
          <w:color w:val="000000"/>
          <w:sz w:val="28"/>
        </w:rPr>
        <w:t>
      Мысалы: С.01.O.210</w:t>
      </w:r>
    </w:p>
    <w:p>
      <w:pPr>
        <w:spacing w:after="0"/>
        <w:ind w:left="0"/>
        <w:jc w:val="both"/>
      </w:pPr>
      <w:r>
        <w:rPr>
          <w:rFonts w:ascii="Times New Roman"/>
          <w:b w:val="false"/>
          <w:i w:val="false"/>
          <w:color w:val="000000"/>
          <w:sz w:val="28"/>
        </w:rPr>
        <w:t>
      01 – облыстың (республикалық маңызы бар қаланың, астананың) литерлік коды;</w:t>
      </w:r>
    </w:p>
    <w:p>
      <w:pPr>
        <w:spacing w:after="0"/>
        <w:ind w:left="0"/>
        <w:jc w:val="both"/>
      </w:pPr>
      <w:r>
        <w:rPr>
          <w:rFonts w:ascii="Times New Roman"/>
          <w:b w:val="false"/>
          <w:i w:val="false"/>
          <w:color w:val="000000"/>
          <w:sz w:val="28"/>
        </w:rPr>
        <w:t>
      01 – ауданның (облыстық маңызы бар қаланың) реттік нөмірі;</w:t>
      </w:r>
    </w:p>
    <w:p>
      <w:pPr>
        <w:spacing w:after="0"/>
        <w:ind w:left="0"/>
        <w:jc w:val="both"/>
      </w:pPr>
      <w:r>
        <w:rPr>
          <w:rFonts w:ascii="Times New Roman"/>
          <w:b w:val="false"/>
          <w:i w:val="false"/>
          <w:color w:val="000000"/>
          <w:sz w:val="28"/>
        </w:rPr>
        <w:t>
      O – өндіріс объектісінің қызмет түрі;</w:t>
      </w:r>
    </w:p>
    <w:p>
      <w:pPr>
        <w:spacing w:after="0"/>
        <w:ind w:left="0"/>
        <w:jc w:val="both"/>
      </w:pPr>
      <w:r>
        <w:rPr>
          <w:rFonts w:ascii="Times New Roman"/>
          <w:b w:val="false"/>
          <w:i w:val="false"/>
          <w:color w:val="000000"/>
          <w:sz w:val="28"/>
        </w:rPr>
        <w:t>
      210 – өндіріс объектісінің реттік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санитариялық-</w:t>
            </w:r>
            <w:r>
              <w:br/>
            </w:r>
            <w:r>
              <w:rPr>
                <w:rFonts w:ascii="Times New Roman"/>
                <w:b w:val="false"/>
                <w:i w:val="false"/>
                <w:color w:val="000000"/>
                <w:sz w:val="20"/>
              </w:rPr>
              <w:t xml:space="preserve">эпидемиологиялық </w:t>
            </w:r>
            <w:r>
              <w:br/>
            </w:r>
            <w:r>
              <w:rPr>
                <w:rFonts w:ascii="Times New Roman"/>
                <w:b w:val="false"/>
                <w:i w:val="false"/>
                <w:color w:val="000000"/>
                <w:sz w:val="20"/>
              </w:rPr>
              <w:t xml:space="preserve">саламаттылығы саласындағы </w:t>
            </w:r>
            <w:r>
              <w:br/>
            </w:r>
            <w:r>
              <w:rPr>
                <w:rFonts w:ascii="Times New Roman"/>
                <w:b w:val="false"/>
                <w:i w:val="false"/>
                <w:color w:val="000000"/>
                <w:sz w:val="20"/>
              </w:rPr>
              <w:t xml:space="preserve">мемлекеттік бақылау мен </w:t>
            </w:r>
            <w:r>
              <w:br/>
            </w:r>
            <w:r>
              <w:rPr>
                <w:rFonts w:ascii="Times New Roman"/>
                <w:b w:val="false"/>
                <w:i w:val="false"/>
                <w:color w:val="000000"/>
                <w:sz w:val="20"/>
              </w:rPr>
              <w:t xml:space="preserve">қадағалауға жататын тамақ </w:t>
            </w:r>
            <w:r>
              <w:br/>
            </w:r>
            <w:r>
              <w:rPr>
                <w:rFonts w:ascii="Times New Roman"/>
                <w:b w:val="false"/>
                <w:i w:val="false"/>
                <w:color w:val="000000"/>
                <w:sz w:val="20"/>
              </w:rPr>
              <w:t xml:space="preserve">өнімін өндіру объектілеріне </w:t>
            </w:r>
            <w:r>
              <w:br/>
            </w:r>
            <w:r>
              <w:rPr>
                <w:rFonts w:ascii="Times New Roman"/>
                <w:b w:val="false"/>
                <w:i w:val="false"/>
                <w:color w:val="000000"/>
                <w:sz w:val="20"/>
              </w:rPr>
              <w:t xml:space="preserve">есепке алу нөмірлерін беру және </w:t>
            </w:r>
            <w:r>
              <w:br/>
            </w:r>
            <w:r>
              <w:rPr>
                <w:rFonts w:ascii="Times New Roman"/>
                <w:b w:val="false"/>
                <w:i w:val="false"/>
                <w:color w:val="000000"/>
                <w:sz w:val="20"/>
              </w:rPr>
              <w:t xml:space="preserve">олардың тізілімін жүргізу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бақылау мен қадағалауға жататын тамақ өнімінің өндіріс объектісіне есепке алу нөмірін беру"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Републикасы Денсаулық сақтау министрлігінің Санитариялық-эпидемиологиялық бақылау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беру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www. egov. kz (бұдан әрі –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көрсетiлетiн қызметтiң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"бір ғимарат"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бақылау мен қадағалауға жататын тамақ өнімінің өндірісі объектісіне есепке алу нөмірін беру туралы растау не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заңды тұлғаларға (бұдан әрі – көрсетілетін қызметті алушы) 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порталда: (жөндеужұмыстарын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 қабылдау мен қызмет көрсету нәтижелерін беру Қазақстан Республикасының еңбек заңнамасына сәйкес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көрсетілетін қызметті алушының ЭЦҚ расталған электрондық құжат түріндегі өтініш;</w:t>
            </w:r>
          </w:p>
          <w:p>
            <w:pPr>
              <w:spacing w:after="20"/>
              <w:ind w:left="20"/>
              <w:jc w:val="both"/>
            </w:pPr>
            <w:r>
              <w:rPr>
                <w:rFonts w:ascii="Times New Roman"/>
                <w:b w:val="false"/>
                <w:i w:val="false"/>
                <w:color w:val="000000"/>
                <w:sz w:val="20"/>
              </w:rPr>
              <w:t>
- өндірілетін тамақ өнімі тізбесінің электрондық көшірмесі;</w:t>
            </w:r>
          </w:p>
          <w:p>
            <w:pPr>
              <w:spacing w:after="20"/>
              <w:ind w:left="20"/>
              <w:jc w:val="both"/>
            </w:pPr>
            <w:r>
              <w:rPr>
                <w:rFonts w:ascii="Times New Roman"/>
                <w:b w:val="false"/>
                <w:i w:val="false"/>
                <w:color w:val="000000"/>
                <w:sz w:val="20"/>
              </w:rPr>
              <w:t>
- эпидемиялық маңызы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қорытындының және (немесе) эпидемиялық мәні елеусіз объектінің қызметі (пайдалану) басталғаны туралы хабарламаны (бұдан әрі – хабарлама).</w:t>
            </w:r>
          </w:p>
          <w:p>
            <w:pPr>
              <w:spacing w:after="20"/>
              <w:ind w:left="20"/>
              <w:jc w:val="both"/>
            </w:pPr>
            <w:r>
              <w:rPr>
                <w:rFonts w:ascii="Times New Roman"/>
                <w:b w:val="false"/>
                <w:i w:val="false"/>
                <w:color w:val="000000"/>
                <w:sz w:val="20"/>
              </w:rPr>
              <w:t>
Санитариялық-эпидемиологиялық қортындылар туралы және хабарламалар туралы мәліметтер көрсетілетін қызметті беруші "электрондық үкімет" шлюзі арқылы сәйкес келетін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xml:space="preserve">
2) ұсынылған объектінің "Халық денсаулығы және денсаулық сақтау жүйесі туралы" Қазақстан Республикасы Кодексінің </w:t>
            </w:r>
            <w:r>
              <w:rPr>
                <w:rFonts w:ascii="Times New Roman"/>
                <w:b w:val="false"/>
                <w:i w:val="false"/>
                <w:color w:val="000000"/>
                <w:sz w:val="20"/>
              </w:rPr>
              <w:t>94-бабына</w:t>
            </w:r>
            <w:r>
              <w:rPr>
                <w:rFonts w:ascii="Times New Roman"/>
                <w:b w:val="false"/>
                <w:i w:val="false"/>
                <w:color w:val="000000"/>
                <w:sz w:val="20"/>
              </w:rPr>
              <w:t xml:space="preserve"> сәйкес бекітлген халықтың санитариялық-эпидемиологиялық салауаттылығы саласындағы нормативтік құқықтық актілермен және гигиеналық нормативтермен белгіленген талаптарға сәйкес еместігі.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ерекшеліктерін, оның ішінде электрондық нысанда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 орындарының мекенжайлары gov.еgov.kz интернет-ресурсында орналастырылған.</w:t>
            </w:r>
          </w:p>
          <w:p>
            <w:pPr>
              <w:spacing w:after="20"/>
              <w:ind w:left="20"/>
              <w:jc w:val="both"/>
            </w:pPr>
            <w:r>
              <w:rPr>
                <w:rFonts w:ascii="Times New Roman"/>
                <w:b w:val="false"/>
                <w:i w:val="false"/>
                <w:color w:val="000000"/>
                <w:sz w:val="20"/>
              </w:rPr>
              <w:t>
2. Көрсетілетін қызметті алушының ЭЦҚ-сы болған жағдайда портал арқылы электрондық нысанда мемлекеттік қызметті алу мүмкіндігі болады.</w:t>
            </w:r>
          </w:p>
          <w:p>
            <w:pPr>
              <w:spacing w:after="20"/>
              <w:ind w:left="20"/>
              <w:jc w:val="both"/>
            </w:pPr>
            <w:r>
              <w:rPr>
                <w:rFonts w:ascii="Times New Roman"/>
                <w:b w:val="false"/>
                <w:i w:val="false"/>
                <w:color w:val="000000"/>
                <w:sz w:val="20"/>
              </w:rPr>
              <w:t>
3. Көрсетілетін қызметті алушының мемлекеттік қызметті көрсету мәртебесі туралы ақпаратты қашықтықтан қол жеткізу режимінде порталдың "жеке кабинеті" арқылы, сондай-ақ мемлекеттік қызметтерді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4. Мемлекеттік қызметті портал арқылы көрсету кезінде нашар көретін адамдарға арналған нұсқаға қолжетімді.</w:t>
            </w:r>
          </w:p>
          <w:p>
            <w:pPr>
              <w:spacing w:after="20"/>
              <w:ind w:left="20"/>
              <w:jc w:val="both"/>
            </w:pPr>
            <w:r>
              <w:rPr>
                <w:rFonts w:ascii="Times New Roman"/>
                <w:b w:val="false"/>
                <w:i w:val="false"/>
                <w:color w:val="000000"/>
                <w:sz w:val="20"/>
              </w:rPr>
              <w:t>
5. Мемлекеттік қызметті көрсету мәселелері жөніндегі анықтама қызметтерінің байланыс телефондары: gov.еgov.kz интернет-ресурсында көрсетілген.</w:t>
            </w:r>
          </w:p>
          <w:p>
            <w:pPr>
              <w:spacing w:after="20"/>
              <w:ind w:left="20"/>
              <w:jc w:val="both"/>
            </w:pPr>
            <w:r>
              <w:rPr>
                <w:rFonts w:ascii="Times New Roman"/>
                <w:b w:val="false"/>
                <w:i w:val="false"/>
                <w:color w:val="000000"/>
                <w:sz w:val="20"/>
              </w:rPr>
              <w:t>
Мемлекеттік қызметтерді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санитариялық-</w:t>
            </w:r>
            <w:r>
              <w:br/>
            </w:r>
            <w:r>
              <w:rPr>
                <w:rFonts w:ascii="Times New Roman"/>
                <w:b w:val="false"/>
                <w:i w:val="false"/>
                <w:color w:val="000000"/>
                <w:sz w:val="20"/>
              </w:rPr>
              <w:t xml:space="preserve">эпидемиологиялық </w:t>
            </w:r>
            <w:r>
              <w:br/>
            </w:r>
            <w:r>
              <w:rPr>
                <w:rFonts w:ascii="Times New Roman"/>
                <w:b w:val="false"/>
                <w:i w:val="false"/>
                <w:color w:val="000000"/>
                <w:sz w:val="20"/>
              </w:rPr>
              <w:t xml:space="preserve">саламаттылығы саласындағы </w:t>
            </w:r>
            <w:r>
              <w:br/>
            </w:r>
            <w:r>
              <w:rPr>
                <w:rFonts w:ascii="Times New Roman"/>
                <w:b w:val="false"/>
                <w:i w:val="false"/>
                <w:color w:val="000000"/>
                <w:sz w:val="20"/>
              </w:rPr>
              <w:t xml:space="preserve">мемлекеттік бақылау мен </w:t>
            </w:r>
            <w:r>
              <w:br/>
            </w:r>
            <w:r>
              <w:rPr>
                <w:rFonts w:ascii="Times New Roman"/>
                <w:b w:val="false"/>
                <w:i w:val="false"/>
                <w:color w:val="000000"/>
                <w:sz w:val="20"/>
              </w:rPr>
              <w:t xml:space="preserve">қадағалауға жататын тамақ </w:t>
            </w:r>
            <w:r>
              <w:br/>
            </w:r>
            <w:r>
              <w:rPr>
                <w:rFonts w:ascii="Times New Roman"/>
                <w:b w:val="false"/>
                <w:i w:val="false"/>
                <w:color w:val="000000"/>
                <w:sz w:val="20"/>
              </w:rPr>
              <w:t xml:space="preserve">өнімін өндіру объектілеріне </w:t>
            </w:r>
            <w:r>
              <w:br/>
            </w:r>
            <w:r>
              <w:rPr>
                <w:rFonts w:ascii="Times New Roman"/>
                <w:b w:val="false"/>
                <w:i w:val="false"/>
                <w:color w:val="000000"/>
                <w:sz w:val="20"/>
              </w:rPr>
              <w:t xml:space="preserve">есепке алу нөмірлерін беру және </w:t>
            </w:r>
            <w:r>
              <w:br/>
            </w:r>
            <w:r>
              <w:rPr>
                <w:rFonts w:ascii="Times New Roman"/>
                <w:b w:val="false"/>
                <w:i w:val="false"/>
                <w:color w:val="000000"/>
                <w:sz w:val="20"/>
              </w:rPr>
              <w:t xml:space="preserve">олардың тізілімін жүргізу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басшысының тегі, аты, әкесінің</w:t>
            </w:r>
            <w:r>
              <w:br/>
            </w:r>
            <w:r>
              <w:rPr>
                <w:rFonts w:ascii="Times New Roman"/>
                <w:b w:val="false"/>
                <w:i w:val="false"/>
                <w:color w:val="000000"/>
                <w:sz w:val="20"/>
              </w:rPr>
              <w:t>аты (бар болса)</w:t>
            </w:r>
            <w:r>
              <w:br/>
            </w:r>
            <w:r>
              <w:rPr>
                <w:rFonts w:ascii="Times New Roman"/>
                <w:b w:val="false"/>
                <w:i w:val="false"/>
                <w:color w:val="000000"/>
                <w:sz w:val="20"/>
              </w:rPr>
              <w:t>____________________________</w:t>
            </w:r>
            <w:r>
              <w:br/>
            </w:r>
            <w:r>
              <w:rPr>
                <w:rFonts w:ascii="Times New Roman"/>
                <w:b w:val="false"/>
                <w:i w:val="false"/>
                <w:color w:val="000000"/>
                <w:sz w:val="20"/>
              </w:rPr>
              <w:t>өтініш иесінің тегі, аты,</w:t>
            </w:r>
            <w:r>
              <w:br/>
            </w:r>
            <w:r>
              <w:rPr>
                <w:rFonts w:ascii="Times New Roman"/>
                <w:b w:val="false"/>
                <w:i w:val="false"/>
                <w:color w:val="000000"/>
                <w:sz w:val="20"/>
              </w:rPr>
              <w:t>әкесінің аты (бар болса)</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өтініш иесінің мекенжайы</w:t>
            </w:r>
            <w:r>
              <w:br/>
            </w:r>
            <w:r>
              <w:rPr>
                <w:rFonts w:ascii="Times New Roman"/>
                <w:b w:val="false"/>
                <w:i w:val="false"/>
                <w:color w:val="000000"/>
                <w:sz w:val="20"/>
              </w:rPr>
              <w:t>____________________________</w:t>
            </w:r>
            <w:r>
              <w:br/>
            </w:r>
            <w:r>
              <w:rPr>
                <w:rFonts w:ascii="Times New Roman"/>
                <w:b w:val="false"/>
                <w:i w:val="false"/>
                <w:color w:val="000000"/>
                <w:sz w:val="20"/>
              </w:rPr>
              <w:t>өтініш иесінің байланыс</w:t>
            </w:r>
            <w:r>
              <w:br/>
            </w:r>
            <w:r>
              <w:rPr>
                <w:rFonts w:ascii="Times New Roman"/>
                <w:b w:val="false"/>
                <w:i w:val="false"/>
                <w:color w:val="000000"/>
                <w:sz w:val="20"/>
              </w:rPr>
              <w:t>телефоны</w:t>
            </w:r>
          </w:p>
        </w:tc>
      </w:tr>
    </w:tbl>
    <w:bookmarkStart w:name="z126" w:id="100"/>
    <w:p>
      <w:pPr>
        <w:spacing w:after="0"/>
        <w:ind w:left="0"/>
        <w:jc w:val="left"/>
      </w:pPr>
      <w:r>
        <w:rPr>
          <w:rFonts w:ascii="Times New Roman"/>
          <w:b/>
          <w:i w:val="false"/>
          <w:color w:val="000000"/>
        </w:rPr>
        <w:t xml:space="preserve"> Өтініш</w:t>
      </w:r>
    </w:p>
    <w:bookmarkEnd w:id="100"/>
    <w:p>
      <w:pPr>
        <w:spacing w:after="0"/>
        <w:ind w:left="0"/>
        <w:jc w:val="both"/>
      </w:pPr>
      <w:r>
        <w:rPr>
          <w:rFonts w:ascii="Times New Roman"/>
          <w:b w:val="false"/>
          <w:i w:val="false"/>
          <w:color w:val="000000"/>
          <w:sz w:val="28"/>
        </w:rPr>
        <w:t>
      Сізден __________________________________________________________________</w:t>
      </w:r>
    </w:p>
    <w:p>
      <w:pPr>
        <w:spacing w:after="0"/>
        <w:ind w:left="0"/>
        <w:jc w:val="both"/>
      </w:pPr>
      <w:r>
        <w:rPr>
          <w:rFonts w:ascii="Times New Roman"/>
          <w:b w:val="false"/>
          <w:i w:val="false"/>
          <w:color w:val="000000"/>
          <w:sz w:val="28"/>
        </w:rPr>
        <w:t>
      (аудан, көше, үй, пәтер)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бойынша орналасқан ________________________________________________________ </w:t>
      </w:r>
    </w:p>
    <w:p>
      <w:pPr>
        <w:spacing w:after="0"/>
        <w:ind w:left="0"/>
        <w:jc w:val="both"/>
      </w:pP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бақылау мен қадағалауға жататын тамақ өнімін өндіру объектісіне есепке алу нөмірін беруді сұраймын.</w:t>
      </w:r>
    </w:p>
    <w:p>
      <w:pPr>
        <w:spacing w:after="0"/>
        <w:ind w:left="0"/>
        <w:jc w:val="both"/>
      </w:pPr>
      <w:r>
        <w:rPr>
          <w:rFonts w:ascii="Times New Roman"/>
          <w:b w:val="false"/>
          <w:i w:val="false"/>
          <w:color w:val="000000"/>
          <w:sz w:val="28"/>
        </w:rPr>
        <w:t>
      Қызмет түрі ________________________________________</w:t>
      </w:r>
    </w:p>
    <w:p>
      <w:pPr>
        <w:spacing w:after="0"/>
        <w:ind w:left="0"/>
        <w:jc w:val="both"/>
      </w:pPr>
      <w:r>
        <w:rPr>
          <w:rFonts w:ascii="Times New Roman"/>
          <w:b w:val="false"/>
          <w:i w:val="false"/>
          <w:color w:val="000000"/>
          <w:sz w:val="28"/>
        </w:rPr>
        <w:t>
      Санитариялық-эпидемиологиялық қорытындының нөмірі _______________________</w:t>
      </w:r>
    </w:p>
    <w:p>
      <w:pPr>
        <w:spacing w:after="0"/>
        <w:ind w:left="0"/>
        <w:jc w:val="both"/>
      </w:pPr>
      <w:r>
        <w:rPr>
          <w:rFonts w:ascii="Times New Roman"/>
          <w:b w:val="false"/>
          <w:i w:val="false"/>
          <w:color w:val="000000"/>
          <w:sz w:val="28"/>
        </w:rPr>
        <w:t>
      Санитариялық-эпидемиологиялық қорытынды берілген күн______________________________________</w:t>
      </w:r>
    </w:p>
    <w:p>
      <w:pPr>
        <w:spacing w:after="0"/>
        <w:ind w:left="0"/>
        <w:jc w:val="both"/>
      </w:pPr>
      <w:r>
        <w:rPr>
          <w:rFonts w:ascii="Times New Roman"/>
          <w:b w:val="false"/>
          <w:i w:val="false"/>
          <w:color w:val="000000"/>
          <w:sz w:val="28"/>
        </w:rPr>
        <w:t>
      Қосымша:_________________________________________________________________________________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Қолы, күні, айы,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санитариялық-</w:t>
            </w:r>
            <w:r>
              <w:br/>
            </w:r>
            <w:r>
              <w:rPr>
                <w:rFonts w:ascii="Times New Roman"/>
                <w:b w:val="false"/>
                <w:i w:val="false"/>
                <w:color w:val="000000"/>
                <w:sz w:val="20"/>
              </w:rPr>
              <w:t xml:space="preserve">эпидемиологиялық </w:t>
            </w:r>
            <w:r>
              <w:br/>
            </w:r>
            <w:r>
              <w:rPr>
                <w:rFonts w:ascii="Times New Roman"/>
                <w:b w:val="false"/>
                <w:i w:val="false"/>
                <w:color w:val="000000"/>
                <w:sz w:val="20"/>
              </w:rPr>
              <w:t xml:space="preserve">саламаттылығы саласындағы </w:t>
            </w:r>
            <w:r>
              <w:br/>
            </w:r>
            <w:r>
              <w:rPr>
                <w:rFonts w:ascii="Times New Roman"/>
                <w:b w:val="false"/>
                <w:i w:val="false"/>
                <w:color w:val="000000"/>
                <w:sz w:val="20"/>
              </w:rPr>
              <w:t xml:space="preserve">мемлекеттік бақылау мен </w:t>
            </w:r>
            <w:r>
              <w:br/>
            </w:r>
            <w:r>
              <w:rPr>
                <w:rFonts w:ascii="Times New Roman"/>
                <w:b w:val="false"/>
                <w:i w:val="false"/>
                <w:color w:val="000000"/>
                <w:sz w:val="20"/>
              </w:rPr>
              <w:t xml:space="preserve">қадағалауға жататын тамақ </w:t>
            </w:r>
            <w:r>
              <w:br/>
            </w:r>
            <w:r>
              <w:rPr>
                <w:rFonts w:ascii="Times New Roman"/>
                <w:b w:val="false"/>
                <w:i w:val="false"/>
                <w:color w:val="000000"/>
                <w:sz w:val="20"/>
              </w:rPr>
              <w:t xml:space="preserve">өнімін өндіру объектілеріне </w:t>
            </w:r>
            <w:r>
              <w:br/>
            </w:r>
            <w:r>
              <w:rPr>
                <w:rFonts w:ascii="Times New Roman"/>
                <w:b w:val="false"/>
                <w:i w:val="false"/>
                <w:color w:val="000000"/>
                <w:sz w:val="20"/>
              </w:rPr>
              <w:t xml:space="preserve">есепке алу нөмірлерін беру және </w:t>
            </w:r>
            <w:r>
              <w:br/>
            </w:r>
            <w:r>
              <w:rPr>
                <w:rFonts w:ascii="Times New Roman"/>
                <w:b w:val="false"/>
                <w:i w:val="false"/>
                <w:color w:val="000000"/>
                <w:sz w:val="20"/>
              </w:rPr>
              <w:t xml:space="preserve">олардың тізілімін жүргізу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Нысан/Форма</w:t>
      </w:r>
    </w:p>
    <w:bookmarkStart w:name="z128" w:id="101"/>
    <w:p>
      <w:pPr>
        <w:spacing w:after="0"/>
        <w:ind w:left="0"/>
        <w:jc w:val="left"/>
      </w:pPr>
      <w:r>
        <w:rPr>
          <w:rFonts w:ascii="Times New Roman"/>
          <w:b/>
          <w:i w:val="false"/>
          <w:color w:val="000000"/>
        </w:rPr>
        <w:t xml:space="preserve"> Халықтың санитариялық-эпидемиологиялық саламаттылығы саласындағы мемлекеттік санитариялық-эпидемиологиялық бақылауға және қадағалауға жататын тамақ өнімін өндіру объектісіне есептік нөмір беру туралы растау/Подтверждение о присвоении учетного номера объекту производства пищевой продукции, подлежащего государственному контролю и надзору в сфере санитарно-эпидемиологического благополучия населения</w:t>
      </w:r>
    </w:p>
    <w:bookmarkEnd w:id="101"/>
    <w:p>
      <w:pPr>
        <w:spacing w:after="0"/>
        <w:ind w:left="0"/>
        <w:jc w:val="both"/>
      </w:pPr>
      <w:r>
        <w:rPr>
          <w:rFonts w:ascii="Times New Roman"/>
          <w:b w:val="false"/>
          <w:i w:val="false"/>
          <w:color w:val="000000"/>
          <w:sz w:val="28"/>
        </w:rPr>
        <w:t>
      Осы растау/Настоящее подтверждение выдано 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тұлғаның фамилиясы, аты, әкесінің аты (бар болса), заңды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тұлғаның аты / фамилия, имя, отчество (при наличии)</w:t>
      </w:r>
    </w:p>
    <w:p>
      <w:pPr>
        <w:spacing w:after="0"/>
        <w:ind w:left="0"/>
        <w:jc w:val="both"/>
      </w:pPr>
      <w:r>
        <w:rPr>
          <w:rFonts w:ascii="Times New Roman"/>
          <w:b w:val="false"/>
          <w:i w:val="false"/>
          <w:color w:val="000000"/>
          <w:sz w:val="28"/>
        </w:rPr>
        <w:t>
      физического __________________________________________________________ лица,</w:t>
      </w:r>
    </w:p>
    <w:p>
      <w:pPr>
        <w:spacing w:after="0"/>
        <w:ind w:left="0"/>
        <w:jc w:val="both"/>
      </w:pPr>
      <w:r>
        <w:rPr>
          <w:rFonts w:ascii="Times New Roman"/>
          <w:b w:val="false"/>
          <w:i w:val="false"/>
          <w:color w:val="000000"/>
          <w:sz w:val="28"/>
        </w:rPr>
        <w:t>
      наименование юридического лица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бойынша қызметті жүзеге асырушы/осуществляющему деятельность по</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(қызмет түpiн көрсету/указать вид деятельности)</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тамақ өнімін өндіру (дайындау) объектісіне (атауын көрсету)/объект производства</w:t>
      </w:r>
    </w:p>
    <w:p>
      <w:pPr>
        <w:spacing w:after="0"/>
        <w:ind w:left="0"/>
        <w:jc w:val="both"/>
      </w:pPr>
      <w:r>
        <w:rPr>
          <w:rFonts w:ascii="Times New Roman"/>
          <w:b w:val="false"/>
          <w:i w:val="false"/>
          <w:color w:val="000000"/>
          <w:sz w:val="28"/>
        </w:rPr>
        <w:t>
      (изготовления) пищевой продукции (указать наименование)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мекенжайы бойынша орналасқан (мекенжайын көрсету)/</w:t>
      </w:r>
    </w:p>
    <w:p>
      <w:pPr>
        <w:spacing w:after="0"/>
        <w:ind w:left="0"/>
        <w:jc w:val="both"/>
      </w:pPr>
      <w:r>
        <w:rPr>
          <w:rFonts w:ascii="Times New Roman"/>
          <w:b w:val="false"/>
          <w:i w:val="false"/>
          <w:color w:val="000000"/>
          <w:sz w:val="28"/>
        </w:rPr>
        <w:t>
      расположенного _________________________________________________ по адресу</w:t>
      </w:r>
    </w:p>
    <w:p>
      <w:pPr>
        <w:spacing w:after="0"/>
        <w:ind w:left="0"/>
        <w:jc w:val="both"/>
      </w:pPr>
      <w:r>
        <w:rPr>
          <w:rFonts w:ascii="Times New Roman"/>
          <w:b w:val="false"/>
          <w:i w:val="false"/>
          <w:color w:val="000000"/>
          <w:sz w:val="28"/>
        </w:rPr>
        <w:t>
      (указать адрес)</w:t>
      </w:r>
    </w:p>
    <w:p>
      <w:pPr>
        <w:spacing w:after="0"/>
        <w:ind w:left="0"/>
        <w:jc w:val="both"/>
      </w:pPr>
      <w:r>
        <w:rPr>
          <w:rFonts w:ascii="Times New Roman"/>
          <w:b w:val="false"/>
          <w:i w:val="false"/>
          <w:color w:val="000000"/>
          <w:sz w:val="28"/>
        </w:rPr>
        <w:t>
      20____ жылғы "___" ________ № ____ есептік нөмір берілгендігі жөнінде берілді/</w:t>
      </w:r>
    </w:p>
    <w:p>
      <w:pPr>
        <w:spacing w:after="0"/>
        <w:ind w:left="0"/>
        <w:jc w:val="both"/>
      </w:pPr>
      <w:r>
        <w:rPr>
          <w:rFonts w:ascii="Times New Roman"/>
          <w:b w:val="false"/>
          <w:i w:val="false"/>
          <w:color w:val="000000"/>
          <w:sz w:val="28"/>
        </w:rPr>
        <w:t>
      в том, что присвоен учетный номер ____ от "__" _____ 20__ года.</w:t>
      </w:r>
    </w:p>
    <w:p>
      <w:pPr>
        <w:spacing w:after="0"/>
        <w:ind w:left="0"/>
        <w:jc w:val="both"/>
      </w:pPr>
      <w:r>
        <w:rPr>
          <w:rFonts w:ascii="Times New Roman"/>
          <w:b w:val="false"/>
          <w:i w:val="false"/>
          <w:color w:val="000000"/>
          <w:sz w:val="28"/>
        </w:rPr>
        <w:t>
      Басшы/Руководитель ______________________________ ________________________</w:t>
      </w:r>
    </w:p>
    <w:p>
      <w:pPr>
        <w:spacing w:after="0"/>
        <w:ind w:left="0"/>
        <w:jc w:val="both"/>
      </w:pPr>
      <w:r>
        <w:rPr>
          <w:rFonts w:ascii="Times New Roman"/>
          <w:b w:val="false"/>
          <w:i w:val="false"/>
          <w:color w:val="000000"/>
          <w:sz w:val="28"/>
        </w:rPr>
        <w:t>
      (тегі аты, әкесінің аты (болған кезде)/фамилия, (қолы /подпись) имя, отчество (при наличии))</w:t>
      </w:r>
    </w:p>
    <w:p>
      <w:pPr>
        <w:spacing w:after="0"/>
        <w:ind w:left="0"/>
        <w:jc w:val="both"/>
      </w:pPr>
      <w:r>
        <w:rPr>
          <w:rFonts w:ascii="Times New Roman"/>
          <w:b w:val="false"/>
          <w:i w:val="false"/>
          <w:color w:val="000000"/>
          <w:sz w:val="28"/>
        </w:rPr>
        <w:t>
      Мөрдің орны/Место печати "___" _______ 20____ ж./г.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санитариялық-</w:t>
            </w:r>
            <w:r>
              <w:br/>
            </w:r>
            <w:r>
              <w:rPr>
                <w:rFonts w:ascii="Times New Roman"/>
                <w:b w:val="false"/>
                <w:i w:val="false"/>
                <w:color w:val="000000"/>
                <w:sz w:val="20"/>
              </w:rPr>
              <w:t xml:space="preserve">эпидемиологиялық </w:t>
            </w:r>
            <w:r>
              <w:br/>
            </w:r>
            <w:r>
              <w:rPr>
                <w:rFonts w:ascii="Times New Roman"/>
                <w:b w:val="false"/>
                <w:i w:val="false"/>
                <w:color w:val="000000"/>
                <w:sz w:val="20"/>
              </w:rPr>
              <w:t xml:space="preserve">саламаттылығы саласындағы </w:t>
            </w:r>
            <w:r>
              <w:br/>
            </w:r>
            <w:r>
              <w:rPr>
                <w:rFonts w:ascii="Times New Roman"/>
                <w:b w:val="false"/>
                <w:i w:val="false"/>
                <w:color w:val="000000"/>
                <w:sz w:val="20"/>
              </w:rPr>
              <w:t xml:space="preserve">мемлекеттік бақылау мен </w:t>
            </w:r>
            <w:r>
              <w:br/>
            </w:r>
            <w:r>
              <w:rPr>
                <w:rFonts w:ascii="Times New Roman"/>
                <w:b w:val="false"/>
                <w:i w:val="false"/>
                <w:color w:val="000000"/>
                <w:sz w:val="20"/>
              </w:rPr>
              <w:t xml:space="preserve">қадағалауға жататын тамақ </w:t>
            </w:r>
            <w:r>
              <w:br/>
            </w:r>
            <w:r>
              <w:rPr>
                <w:rFonts w:ascii="Times New Roman"/>
                <w:b w:val="false"/>
                <w:i w:val="false"/>
                <w:color w:val="000000"/>
                <w:sz w:val="20"/>
              </w:rPr>
              <w:t xml:space="preserve">өнімін өндіру объектілеріне </w:t>
            </w:r>
            <w:r>
              <w:br/>
            </w:r>
            <w:r>
              <w:rPr>
                <w:rFonts w:ascii="Times New Roman"/>
                <w:b w:val="false"/>
                <w:i w:val="false"/>
                <w:color w:val="000000"/>
                <w:sz w:val="20"/>
              </w:rPr>
              <w:t xml:space="preserve">есепке алу нөмірлерін беру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Өндіріс өбъектілерінің есепке алу нөмірлерінің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заңды тұлғаның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объектісінің орналасқан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 өндіру (дайындау) объектісінің есепке алу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мәліметтер*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Ескертпе: * өндіріс объектісі атауының және (немесе) орналасқан орнының, өндіріс субъектісінің атауы және (немесе орналасқан орны туралы, өндіріс субъектісінің қызметі тоқтатылғаны немесе таратылғаны туралы мәліметтер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23 ақпандағы</w:t>
            </w:r>
            <w:r>
              <w:br/>
            </w:r>
            <w:r>
              <w:rPr>
                <w:rFonts w:ascii="Times New Roman"/>
                <w:b w:val="false"/>
                <w:i w:val="false"/>
                <w:color w:val="000000"/>
                <w:sz w:val="20"/>
              </w:rPr>
              <w:t>№ 30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ҚР ДСМ-336/2020 бұйрығына</w:t>
            </w:r>
            <w:r>
              <w:br/>
            </w:r>
            <w:r>
              <w:rPr>
                <w:rFonts w:ascii="Times New Roman"/>
                <w:b w:val="false"/>
                <w:i w:val="false"/>
                <w:color w:val="000000"/>
                <w:sz w:val="20"/>
              </w:rPr>
              <w:t>3-қосымша</w:t>
            </w:r>
          </w:p>
        </w:tc>
      </w:tr>
    </w:tbl>
    <w:bookmarkStart w:name="z134" w:id="102"/>
    <w:p>
      <w:pPr>
        <w:spacing w:after="0"/>
        <w:ind w:left="0"/>
        <w:jc w:val="left"/>
      </w:pPr>
      <w:r>
        <w:rPr>
          <w:rFonts w:ascii="Times New Roman"/>
          <w:b/>
          <w:i w:val="false"/>
          <w:color w:val="000000"/>
        </w:rPr>
        <w:t xml:space="preserve"> Еуразиялық экономикалық одақтың нормативтік құқықтық актілерінде айқындалатын өнімді мемлекеттік тіркеу қағидалары</w:t>
      </w:r>
    </w:p>
    <w:bookmarkEnd w:id="102"/>
    <w:bookmarkStart w:name="z135" w:id="103"/>
    <w:p>
      <w:pPr>
        <w:spacing w:after="0"/>
        <w:ind w:left="0"/>
        <w:jc w:val="left"/>
      </w:pPr>
      <w:r>
        <w:rPr>
          <w:rFonts w:ascii="Times New Roman"/>
          <w:b/>
          <w:i w:val="false"/>
          <w:color w:val="000000"/>
        </w:rPr>
        <w:t xml:space="preserve"> 1-тарау. Жалпы ережелер</w:t>
      </w:r>
    </w:p>
    <w:bookmarkEnd w:id="103"/>
    <w:bookmarkStart w:name="z136" w:id="104"/>
    <w:p>
      <w:pPr>
        <w:spacing w:after="0"/>
        <w:ind w:left="0"/>
        <w:jc w:val="both"/>
      </w:pPr>
      <w:r>
        <w:rPr>
          <w:rFonts w:ascii="Times New Roman"/>
          <w:b w:val="false"/>
          <w:i w:val="false"/>
          <w:color w:val="000000"/>
          <w:sz w:val="28"/>
        </w:rPr>
        <w:t xml:space="preserve">
      1. Осы Еуразиялық экономикалық одақтың нормативтік құқықтық актілерінде айқындалатын өнімді мемлекеттік тіркеу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Кодексінің 22-бабының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көрсетілетін қызметтер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Еуразиялық экономикалық одақтың нормативтік құқықтық актілерінде айқындалатын өнімді мемлекеттік тіркеу туралы куәлікті беру және оның қолданылуын қайта бастау, қайта ресімдеу, қолданылуын тоқтату тәртібін айқындайды.</w:t>
      </w:r>
    </w:p>
    <w:bookmarkEnd w:id="104"/>
    <w:bookmarkStart w:name="z137" w:id="105"/>
    <w:p>
      <w:pPr>
        <w:spacing w:after="0"/>
        <w:ind w:left="0"/>
        <w:jc w:val="both"/>
      </w:pPr>
      <w:r>
        <w:rPr>
          <w:rFonts w:ascii="Times New Roman"/>
          <w:b w:val="false"/>
          <w:i w:val="false"/>
          <w:color w:val="000000"/>
          <w:sz w:val="28"/>
        </w:rPr>
        <w:t>
      2. Өнімді мемлекеттік тіркеуді халықтың санитариялық-эпидемиологиялық саламаттылығы саласындағы мемлекеттік органның ведомствосы (бұдан әрі – ведомства) жүзеге асырады.</w:t>
      </w:r>
    </w:p>
    <w:bookmarkEnd w:id="105"/>
    <w:bookmarkStart w:name="z138" w:id="106"/>
    <w:p>
      <w:pPr>
        <w:spacing w:after="0"/>
        <w:ind w:left="0"/>
        <w:jc w:val="both"/>
      </w:pPr>
      <w:r>
        <w:rPr>
          <w:rFonts w:ascii="Times New Roman"/>
          <w:b w:val="false"/>
          <w:i w:val="false"/>
          <w:color w:val="000000"/>
          <w:sz w:val="28"/>
        </w:rPr>
        <w:t xml:space="preserve">
      3. Осы Қағидаларда мынадай негізгі ұғымдар пайдаланылады: </w:t>
      </w:r>
    </w:p>
    <w:bookmarkEnd w:id="106"/>
    <w:bookmarkStart w:name="z139" w:id="107"/>
    <w:p>
      <w:pPr>
        <w:spacing w:after="0"/>
        <w:ind w:left="0"/>
        <w:jc w:val="both"/>
      </w:pPr>
      <w:r>
        <w:rPr>
          <w:rFonts w:ascii="Times New Roman"/>
          <w:b w:val="false"/>
          <w:i w:val="false"/>
          <w:color w:val="000000"/>
          <w:sz w:val="28"/>
        </w:rPr>
        <w:t>
      1) зерттеу (сынақ) хаттамасы – бақылаудағы тауарды зерттеу (сынау), қолданылатын әдістемелер, құралдар және зерттеу (сынау) жағдайлары, олардың нәтижелері туралы қажетті мәліметтерді қамтитын, белгіленген тәртіппен рәсімделген құжат;</w:t>
      </w:r>
    </w:p>
    <w:bookmarkEnd w:id="107"/>
    <w:bookmarkStart w:name="z140" w:id="108"/>
    <w:p>
      <w:pPr>
        <w:spacing w:after="0"/>
        <w:ind w:left="0"/>
        <w:jc w:val="both"/>
      </w:pPr>
      <w:r>
        <w:rPr>
          <w:rFonts w:ascii="Times New Roman"/>
          <w:b w:val="false"/>
          <w:i w:val="false"/>
          <w:color w:val="000000"/>
          <w:sz w:val="28"/>
        </w:rPr>
        <w:t>
      2) өнімнің мемлекеттік тіркеу туралы куәлігі – өнімнің (тауарлардың) ЕАЭО ТР немесе БСЭГТ-ге сәйкестігін куәландыратын және халықтың санитариялық-эпидемиологиялық саламаттылығы саласындағы мемлекеттік орган бірыңғай нысан бойынша беретін өнімнің (тауарлардың) қауіпсіздігін растайтын құжат;</w:t>
      </w:r>
    </w:p>
    <w:bookmarkEnd w:id="108"/>
    <w:bookmarkStart w:name="z141" w:id="109"/>
    <w:p>
      <w:pPr>
        <w:spacing w:after="0"/>
        <w:ind w:left="0"/>
        <w:jc w:val="both"/>
      </w:pPr>
      <w:r>
        <w:rPr>
          <w:rFonts w:ascii="Times New Roman"/>
          <w:b w:val="false"/>
          <w:i w:val="false"/>
          <w:color w:val="000000"/>
          <w:sz w:val="28"/>
        </w:rPr>
        <w:t xml:space="preserve">
      3) мемлекеттік тіркеу – өнімнің Кеден одағы комиссиясының 2010 жылғы 28 мамырдағы № 299 шешімімен бекітілген Санитариялық-эпидемиологиялық қадағалауға (бақылауға) жататын тауарларға қойылатын бірыңғай санитариялық-эпидемиологиялық және гигиеналық талаптарға (бұдан әрі – БСЭГТ) немесе Еуразиялық экономикалық одақтың техникалық регламенттерінің (бұдан әрі – ЕАЭО ТР) талаптарына сәйкестігін бағалау рәсімі. </w:t>
      </w:r>
    </w:p>
    <w:bookmarkEnd w:id="109"/>
    <w:bookmarkStart w:name="z142" w:id="110"/>
    <w:p>
      <w:pPr>
        <w:spacing w:after="0"/>
        <w:ind w:left="0"/>
        <w:jc w:val="both"/>
      </w:pPr>
      <w:r>
        <w:rPr>
          <w:rFonts w:ascii="Times New Roman"/>
          <w:b w:val="false"/>
          <w:i w:val="false"/>
          <w:color w:val="000000"/>
          <w:sz w:val="28"/>
        </w:rPr>
        <w:t>
      4. Өнімді мемлекеттік тіркеу туралы куәлікті бере отырып, мемлекеттік тіркеу Еуразиялық экономикалық одақ (бұдан әрі – ЕАЭО) аумағында оны өндіріске қою кезеңінде, ЕАЭО аумағына алғаш рет әкелінетін өнім үшін оны ЕАЭО аумағына әкелгенге дейін жүзеге асырылады.</w:t>
      </w:r>
    </w:p>
    <w:bookmarkEnd w:id="110"/>
    <w:bookmarkStart w:name="z143" w:id="111"/>
    <w:p>
      <w:pPr>
        <w:spacing w:after="0"/>
        <w:ind w:left="0"/>
        <w:jc w:val="both"/>
      </w:pPr>
      <w:r>
        <w:rPr>
          <w:rFonts w:ascii="Times New Roman"/>
          <w:b w:val="false"/>
          <w:i w:val="false"/>
          <w:color w:val="000000"/>
          <w:sz w:val="28"/>
        </w:rPr>
        <w:t>
      5. Өнімді мемлекеттік тіркеуге халықтың санитариялық-эпидемиологиялық саламаттылығы саласындағы мемлекеттік орган айқындайтын тәртіппен ЕАЭО шешімдерімен айқындалатын өнім жатады.</w:t>
      </w:r>
    </w:p>
    <w:bookmarkEnd w:id="111"/>
    <w:bookmarkStart w:name="z144" w:id="112"/>
    <w:p>
      <w:pPr>
        <w:spacing w:after="0"/>
        <w:ind w:left="0"/>
        <w:jc w:val="left"/>
      </w:pPr>
      <w:r>
        <w:rPr>
          <w:rFonts w:ascii="Times New Roman"/>
          <w:b/>
          <w:i w:val="false"/>
          <w:color w:val="000000"/>
        </w:rPr>
        <w:t xml:space="preserve"> 2-тарау. Өнімді мемлекеттік тіркеу туралы куәлікті беру, қолданылуын қайта бастау, қайта ресімдеу, тоқтату тәртібі</w:t>
      </w:r>
    </w:p>
    <w:bookmarkEnd w:id="112"/>
    <w:bookmarkStart w:name="z145" w:id="113"/>
    <w:p>
      <w:pPr>
        <w:spacing w:after="0"/>
        <w:ind w:left="0"/>
        <w:jc w:val="both"/>
      </w:pPr>
      <w:r>
        <w:rPr>
          <w:rFonts w:ascii="Times New Roman"/>
          <w:b w:val="false"/>
          <w:i w:val="false"/>
          <w:color w:val="000000"/>
          <w:sz w:val="28"/>
        </w:rPr>
        <w:t>
      6. "Өнімді мемлекеттік тіркеу туралы куәлікті беру" мемлекеттік көрсетілетін қызметін (бұдан әрі – мемлекеттік көрсетілетін қызмет) Қазақстан Республикасы Денсаулық сақтау министрлігінің Санитариялық-эпидемиологиялық бақылау комитеті (бұдан әрі – көрсетілетін қызметті беруші):</w:t>
      </w:r>
    </w:p>
    <w:bookmarkEnd w:id="113"/>
    <w:bookmarkStart w:name="z146" w:id="114"/>
    <w:p>
      <w:pPr>
        <w:spacing w:after="0"/>
        <w:ind w:left="0"/>
        <w:jc w:val="both"/>
      </w:pPr>
      <w:r>
        <w:rPr>
          <w:rFonts w:ascii="Times New Roman"/>
          <w:b w:val="false"/>
          <w:i w:val="false"/>
          <w:color w:val="000000"/>
          <w:sz w:val="28"/>
        </w:rPr>
        <w:t>
      1) "электрондық үкімет": www.egov.kz веб-порталы (бұдан әрі – портал) арқылы;</w:t>
      </w:r>
    </w:p>
    <w:bookmarkEnd w:id="114"/>
    <w:bookmarkStart w:name="z147" w:id="115"/>
    <w:p>
      <w:pPr>
        <w:spacing w:after="0"/>
        <w:ind w:left="0"/>
        <w:jc w:val="both"/>
      </w:pPr>
      <w:r>
        <w:rPr>
          <w:rFonts w:ascii="Times New Roman"/>
          <w:b w:val="false"/>
          <w:i w:val="false"/>
          <w:color w:val="000000"/>
          <w:sz w:val="28"/>
        </w:rPr>
        <w:t>
      2) "Азаматтарға арналған үкімет" мемлекеттік емес акционерлік қоғамы арқылы (бұдан әрі – Мемлекеттік корпорация) көрсетеді.</w:t>
      </w:r>
    </w:p>
    <w:bookmarkEnd w:id="115"/>
    <w:p>
      <w:pPr>
        <w:spacing w:after="0"/>
        <w:ind w:left="0"/>
        <w:jc w:val="both"/>
      </w:pPr>
      <w:r>
        <w:rPr>
          <w:rFonts w:ascii="Times New Roman"/>
          <w:b w:val="false"/>
          <w:i w:val="false"/>
          <w:color w:val="000000"/>
          <w:sz w:val="28"/>
        </w:rPr>
        <w:t>
      Өнімнің мемлекеттік тіркеу куәлігін ауыстыру (қайта рәсімдеу) немесе қолданылуын тоқтату Мемлекеттік корпорация арқылы жүзеге асырылады.</w:t>
      </w:r>
    </w:p>
    <w:p>
      <w:pPr>
        <w:spacing w:after="0"/>
        <w:ind w:left="0"/>
        <w:jc w:val="both"/>
      </w:pPr>
      <w:r>
        <w:rPr>
          <w:rFonts w:ascii="Times New Roman"/>
          <w:b w:val="false"/>
          <w:i w:val="false"/>
          <w:color w:val="000000"/>
          <w:sz w:val="28"/>
        </w:rPr>
        <w:t>
      Мемлекеттік қызметті көрсету нәтижесін беру Мемлекеттік корпорация арқылы жүзеге асырылады.</w:t>
      </w:r>
    </w:p>
    <w:bookmarkStart w:name="z148" w:id="116"/>
    <w:p>
      <w:pPr>
        <w:spacing w:after="0"/>
        <w:ind w:left="0"/>
        <w:jc w:val="both"/>
      </w:pPr>
      <w:r>
        <w:rPr>
          <w:rFonts w:ascii="Times New Roman"/>
          <w:b w:val="false"/>
          <w:i w:val="false"/>
          <w:color w:val="000000"/>
          <w:sz w:val="28"/>
        </w:rPr>
        <w:t xml:space="preserve">
      7. Қызметті көрсету процесінің сипаттамасын, нысанын, мазмұны мен нәтижесін, сондай-ақ мемлекеттік қызметті беру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"Өнімді мемлекеттік тіркеу туралы куәлікті беру" мемлекеттік көрсетілетін қызмет тізбесінде (бұдан әрі – Тізбе) келтірілген.</w:t>
      </w:r>
    </w:p>
    <w:bookmarkEnd w:id="11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берілетін өнімді мемлекеттік тіркеу туралы куәлікті көрсетілетін қызметті беруші арқылы алу үшін ЕАЭО мүше мемлекеттің аумағында оның заңнамасына сәйкес тіркелген заңды тұлға немесе дайындаушы немесе сатушы (импорттаушы) не уәкілетті дайындаушы адам болып табылатын дара кәсіпкер ретіндегі жеке тұлға (бұдан әрі – көрсетілетін қызметті алушы) Мемлекеттік корпорация арқылы немесе портал арқылы Тізбенің 8-тармағына сәйкес құжаттарды жібереді. </w:t>
      </w:r>
    </w:p>
    <w:p>
      <w:pPr>
        <w:spacing w:after="0"/>
        <w:ind w:left="0"/>
        <w:jc w:val="both"/>
      </w:pPr>
      <w:r>
        <w:rPr>
          <w:rFonts w:ascii="Times New Roman"/>
          <w:b w:val="false"/>
          <w:i w:val="false"/>
          <w:color w:val="000000"/>
          <w:sz w:val="28"/>
        </w:rPr>
        <w:t>
      Өнімнің БСЭГТ сәйкестігін зерттеу (сынау) және өлшеу хаттамасының қолданылу мерзімі 1 жылды құрайды.</w:t>
      </w:r>
    </w:p>
    <w:bookmarkStart w:name="z149" w:id="117"/>
    <w:p>
      <w:pPr>
        <w:spacing w:after="0"/>
        <w:ind w:left="0"/>
        <w:jc w:val="both"/>
      </w:pPr>
      <w:r>
        <w:rPr>
          <w:rFonts w:ascii="Times New Roman"/>
          <w:b w:val="false"/>
          <w:i w:val="false"/>
          <w:color w:val="000000"/>
          <w:sz w:val="28"/>
        </w:rPr>
        <w:t>
      8. Зерттеулер (сынақтар) мен өлшеулерді қосымша немесе қайта жүргізбей өнімнің мемлекеттік тіркеу туралы куәлігін (оған қосымшаны) ауыстыру (қайта ресімдеу) мынадай:</w:t>
      </w:r>
    </w:p>
    <w:bookmarkEnd w:id="117"/>
    <w:bookmarkStart w:name="z150" w:id="118"/>
    <w:p>
      <w:pPr>
        <w:spacing w:after="0"/>
        <w:ind w:left="0"/>
        <w:jc w:val="both"/>
      </w:pPr>
      <w:r>
        <w:rPr>
          <w:rFonts w:ascii="Times New Roman"/>
          <w:b w:val="false"/>
          <w:i w:val="false"/>
          <w:color w:val="000000"/>
          <w:sz w:val="28"/>
        </w:rPr>
        <w:t>
      1) өнімнің мемлекеттік тіркеу туралы куәлігінде (оған қосымшада) қателер (қате жазуларды) анықталған;</w:t>
      </w:r>
    </w:p>
    <w:bookmarkEnd w:id="118"/>
    <w:bookmarkStart w:name="z151" w:id="119"/>
    <w:p>
      <w:pPr>
        <w:spacing w:after="0"/>
        <w:ind w:left="0"/>
        <w:jc w:val="both"/>
      </w:pPr>
      <w:r>
        <w:rPr>
          <w:rFonts w:ascii="Times New Roman"/>
          <w:b w:val="false"/>
          <w:i w:val="false"/>
          <w:color w:val="000000"/>
          <w:sz w:val="28"/>
        </w:rPr>
        <w:t>
      2) өтініш иесінің ұйымдық-құқықтық нысаны, орналасқан жері (заңды тұлғаның мекенжайы) өзгертілген;</w:t>
      </w:r>
    </w:p>
    <w:bookmarkEnd w:id="119"/>
    <w:bookmarkStart w:name="z152" w:id="120"/>
    <w:p>
      <w:pPr>
        <w:spacing w:after="0"/>
        <w:ind w:left="0"/>
        <w:jc w:val="both"/>
      </w:pPr>
      <w:r>
        <w:rPr>
          <w:rFonts w:ascii="Times New Roman"/>
          <w:b w:val="false"/>
          <w:i w:val="false"/>
          <w:color w:val="000000"/>
          <w:sz w:val="28"/>
        </w:rPr>
        <w:t>
      3) дайындаушының ұйымдық-құқықтық нысаны, орналасқан жері (заңды тұлғаның мекенжайы) өзгертілген;</w:t>
      </w:r>
    </w:p>
    <w:bookmarkEnd w:id="120"/>
    <w:bookmarkStart w:name="z153" w:id="121"/>
    <w:p>
      <w:pPr>
        <w:spacing w:after="0"/>
        <w:ind w:left="0"/>
        <w:jc w:val="both"/>
      </w:pPr>
      <w:r>
        <w:rPr>
          <w:rFonts w:ascii="Times New Roman"/>
          <w:b w:val="false"/>
          <w:i w:val="false"/>
          <w:color w:val="000000"/>
          <w:sz w:val="28"/>
        </w:rPr>
        <w:t>
      4) өнімге қойылатын талаптарды белгілейтін нормативтік құқықтық актіні қабылдаған, мұндай актіні қабылдау гигиеналық қауіпсіздік көрсеткіштеріне, өнім құрамына, оның қолданылу саласына өзгерістер енгізуге әкеп соқтырмайтын;</w:t>
      </w:r>
    </w:p>
    <w:bookmarkEnd w:id="121"/>
    <w:bookmarkStart w:name="z154" w:id="122"/>
    <w:p>
      <w:pPr>
        <w:spacing w:after="0"/>
        <w:ind w:left="0"/>
        <w:jc w:val="both"/>
      </w:pPr>
      <w:r>
        <w:rPr>
          <w:rFonts w:ascii="Times New Roman"/>
          <w:b w:val="false"/>
          <w:i w:val="false"/>
          <w:color w:val="000000"/>
          <w:sz w:val="28"/>
        </w:rPr>
        <w:t xml:space="preserve">
      5) өнімнің қауіпсіздік көрсеткіштеріне қатысы жоқ өнімнің қосымша нысандары мен көлемін, тұтыну қаптамасы түрлерін, тауар белгілерін көрсететін мәліметтермен, сондай-ақ халықтың жекелеген топтарының өнімнің белгілі бір түрлерін қолдануына көрсетілімдер (қарсы көрсетілімдер) туралы мәліметтермен және гигиеналық маңызы жоқ мәліметтермен толықтыру қажеттілігі болған жағдайларда жүзеге асырылады. </w:t>
      </w:r>
    </w:p>
    <w:bookmarkEnd w:id="122"/>
    <w:p>
      <w:pPr>
        <w:spacing w:after="0"/>
        <w:ind w:left="0"/>
        <w:jc w:val="both"/>
      </w:pPr>
      <w:r>
        <w:rPr>
          <w:rFonts w:ascii="Times New Roman"/>
          <w:b w:val="false"/>
          <w:i w:val="false"/>
          <w:color w:val="000000"/>
          <w:sz w:val="28"/>
        </w:rPr>
        <w:t xml:space="preserve">
      Өнімнің мемлекеттік тіркеу туралы куәлігін (оған қосымшаны) ауыстырған (қайта ресімдеген) кезде көрсетілетін қызметті алушы Мемлекеттік корпорация арқылы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және бұрын берілген өнімді мемлекеттік тіркеу туралы куәлікті (түпнұсқа) жібереді.</w:t>
      </w:r>
    </w:p>
    <w:bookmarkStart w:name="z155" w:id="123"/>
    <w:p>
      <w:pPr>
        <w:spacing w:after="0"/>
        <w:ind w:left="0"/>
        <w:jc w:val="both"/>
      </w:pPr>
      <w:r>
        <w:rPr>
          <w:rFonts w:ascii="Times New Roman"/>
          <w:b w:val="false"/>
          <w:i w:val="false"/>
          <w:color w:val="000000"/>
          <w:sz w:val="28"/>
        </w:rPr>
        <w:t>
      9. Өнімді дайындаушының не өтініш иесінің ұйымдық-құқықтық нысаны, заңды мекенжайы өзгерген кезде тиісті өзгерістер туралы растайтын құжат қосымша ұсынылады.</w:t>
      </w:r>
    </w:p>
    <w:bookmarkEnd w:id="123"/>
    <w:bookmarkStart w:name="z156" w:id="124"/>
    <w:p>
      <w:pPr>
        <w:spacing w:after="0"/>
        <w:ind w:left="0"/>
        <w:jc w:val="both"/>
      </w:pPr>
      <w:r>
        <w:rPr>
          <w:rFonts w:ascii="Times New Roman"/>
          <w:b w:val="false"/>
          <w:i w:val="false"/>
          <w:color w:val="000000"/>
          <w:sz w:val="28"/>
        </w:rPr>
        <w:t xml:space="preserve">
      10. Дайындаушының (өндірушінің) шет тілдеріндегі құжаттарының аудармалары "Нотариат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расталған мемлекеттік немесе орыс тілдеріндегі аудармасымен ұсынылады, бұл ретте қаптаманың (тығындау құралдарының) таңбалау туралы ақпараты мемлекеттік тілде немесе орыс тілінде жазылуы тиіс.</w:t>
      </w:r>
    </w:p>
    <w:bookmarkEnd w:id="124"/>
    <w:bookmarkStart w:name="z157" w:id="125"/>
    <w:p>
      <w:pPr>
        <w:spacing w:after="0"/>
        <w:ind w:left="0"/>
        <w:jc w:val="both"/>
      </w:pPr>
      <w:r>
        <w:rPr>
          <w:rFonts w:ascii="Times New Roman"/>
          <w:b w:val="false"/>
          <w:i w:val="false"/>
          <w:color w:val="000000"/>
          <w:sz w:val="28"/>
        </w:rPr>
        <w:t xml:space="preserve">
      11. Көрсетілетін қызметті алушы құжаттарды Мемлекеттік корпорация арқылы тапсырған кезде көрсетілетін қызметті алушыға тиісті құжаттардың қабылданғаны туралы қолхат беріледі не көрсетілетін қызметті алушы құжаттардың толық топтамасын ұсынбаған, сондай-ақ қолданылу мерзімі өткен құжаттарды ұсынған жағдайда, Мемлекеттік корпорацияның қызметкері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тартылғаны туралы қолхат береді.</w:t>
      </w:r>
    </w:p>
    <w:bookmarkEnd w:id="125"/>
    <w:p>
      <w:pPr>
        <w:spacing w:after="0"/>
        <w:ind w:left="0"/>
        <w:jc w:val="both"/>
      </w:pPr>
      <w:r>
        <w:rPr>
          <w:rFonts w:ascii="Times New Roman"/>
          <w:b w:val="false"/>
          <w:i w:val="false"/>
          <w:color w:val="000000"/>
          <w:sz w:val="28"/>
        </w:rPr>
        <w:t>
      Көрсетілетін қызметті алушының жеке басын куәландыратын құжат (сәйкестендіру үшін) туралы мәліметтерді Мемлекеттік корпорацияның қызметкері және көрсетілетін қызметті беруші осындай мәліметтер болған жағдайда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Қалыптастырылған өтініш құжаттар топтамасымен бірге көрсетілетін қызметті берушіге курьерлік және (немесе) пошта байланысы және (немесе) ақпараттық жүйе арқылы жіберіледі.</w:t>
      </w:r>
    </w:p>
    <w:p>
      <w:pPr>
        <w:spacing w:after="0"/>
        <w:ind w:left="0"/>
        <w:jc w:val="both"/>
      </w:pPr>
      <w:r>
        <w:rPr>
          <w:rFonts w:ascii="Times New Roman"/>
          <w:b w:val="false"/>
          <w:i w:val="false"/>
          <w:color w:val="000000"/>
          <w:sz w:val="28"/>
        </w:rPr>
        <w:t>
      Мемлекеттік корпорацияға жүгінген кезде құжаттар қабылданған күн мемлекеттік қызметті көрсету мерзіміне кірмейді.</w:t>
      </w:r>
    </w:p>
    <w:p>
      <w:pPr>
        <w:spacing w:after="0"/>
        <w:ind w:left="0"/>
        <w:jc w:val="both"/>
      </w:pPr>
      <w:r>
        <w:rPr>
          <w:rFonts w:ascii="Times New Roman"/>
          <w:b w:val="false"/>
          <w:i w:val="false"/>
          <w:color w:val="000000"/>
          <w:sz w:val="28"/>
        </w:rPr>
        <w:t>
      Көрсетілетін қызметті беруші құжаттар келіп түскен күні кеңсе арқылы оларды қабылдауды, тіркеуді және орындау үшін жауапты орындаушыға беруді жүзеге асырады.</w:t>
      </w:r>
    </w:p>
    <w:bookmarkStart w:name="z158" w:id="126"/>
    <w:p>
      <w:pPr>
        <w:spacing w:after="0"/>
        <w:ind w:left="0"/>
        <w:jc w:val="both"/>
      </w:pPr>
      <w:r>
        <w:rPr>
          <w:rFonts w:ascii="Times New Roman"/>
          <w:b w:val="false"/>
          <w:i w:val="false"/>
          <w:color w:val="000000"/>
          <w:sz w:val="28"/>
        </w:rPr>
        <w:t xml:space="preserve">
      12. Көрсетілетін қызметті алушы жұмыс уақыты аяқталғаннан кейін, демалыс және мереке күндері жүгінген кезде еңбек заңнамасына сәйкес өтініштерді қабылдау және мемлекеттік қызметті көрсету нәтижелерін беру келесі жұмыс күні жүзеге асырылады. </w:t>
      </w:r>
    </w:p>
    <w:bookmarkEnd w:id="126"/>
    <w:p>
      <w:pPr>
        <w:spacing w:after="0"/>
        <w:ind w:left="0"/>
        <w:jc w:val="both"/>
      </w:pPr>
      <w:r>
        <w:rPr>
          <w:rFonts w:ascii="Times New Roman"/>
          <w:b w:val="false"/>
          <w:i w:val="false"/>
          <w:color w:val="000000"/>
          <w:sz w:val="28"/>
        </w:rPr>
        <w:t>
      Көрсетілетін қызметті алушының жеке басын куәландыратын құжаттың деректері туралы, заңды тұлғаны мемлекеттік тіркеу (қайта тіркеу), дара кәсіпкерді мемлекеттік тіркеу туралы мәліметтерді көрсетілетін қызметті беруші "электрондық үкімет" шлюзі арқылы тиісті мемлекеттік ақпараттық жүйелерден алады.</w:t>
      </w:r>
    </w:p>
    <w:bookmarkStart w:name="z159" w:id="127"/>
    <w:p>
      <w:pPr>
        <w:spacing w:after="0"/>
        <w:ind w:left="0"/>
        <w:jc w:val="both"/>
      </w:pPr>
      <w:r>
        <w:rPr>
          <w:rFonts w:ascii="Times New Roman"/>
          <w:b w:val="false"/>
          <w:i w:val="false"/>
          <w:color w:val="000000"/>
          <w:sz w:val="28"/>
        </w:rPr>
        <w:t>
      13. Көрсетілетін қызметті берушінің жауапты құрылымдық бөлімшесінің қызметкері Тізбенің 8-тармағында көрсетілген құжаттарды тіркеген сәттен бастап 2 (екі) жұмыс күні ішінде ұсынылған құжаттардың толықтығын тексереді.</w:t>
      </w:r>
    </w:p>
    <w:bookmarkEnd w:id="127"/>
    <w:bookmarkStart w:name="z160" w:id="128"/>
    <w:p>
      <w:pPr>
        <w:spacing w:after="0"/>
        <w:ind w:left="0"/>
        <w:jc w:val="both"/>
      </w:pPr>
      <w:r>
        <w:rPr>
          <w:rFonts w:ascii="Times New Roman"/>
          <w:b w:val="false"/>
          <w:i w:val="false"/>
          <w:color w:val="000000"/>
          <w:sz w:val="28"/>
        </w:rPr>
        <w:t>
      14. Өтініш иесі құжаттардың толық емес топтамасын және (немесе) қолданылу мерзімі өткен құжаттарды ұсынған жағдайда, көрсетілетін қызметті берушінің жауапты құрылымдық бөлімшесінің қызметкері көрсетілген мерзімде өтінішті одан әрі қараудан дәлелді бас тартуды дайындайды.</w:t>
      </w:r>
    </w:p>
    <w:bookmarkEnd w:id="128"/>
    <w:p>
      <w:pPr>
        <w:spacing w:after="0"/>
        <w:ind w:left="0"/>
        <w:jc w:val="both"/>
      </w:pPr>
      <w:r>
        <w:rPr>
          <w:rFonts w:ascii="Times New Roman"/>
          <w:b w:val="false"/>
          <w:i w:val="false"/>
          <w:color w:val="000000"/>
          <w:sz w:val="28"/>
        </w:rPr>
        <w:t>
      Көрсетілетін қызметті беруші басшысының электрондық цифрлық қолтаңбасы (бұдан әрі – ЭЦҚ) қойылған өтінішті одан әрі қараудан дәлелді бас тарту көрсетілетін қызметті алушыға электрондық құжат нысанында жіберіледі.</w:t>
      </w:r>
    </w:p>
    <w:bookmarkStart w:name="z161" w:id="129"/>
    <w:p>
      <w:pPr>
        <w:spacing w:after="0"/>
        <w:ind w:left="0"/>
        <w:jc w:val="both"/>
      </w:pPr>
      <w:r>
        <w:rPr>
          <w:rFonts w:ascii="Times New Roman"/>
          <w:b w:val="false"/>
          <w:i w:val="false"/>
          <w:color w:val="000000"/>
          <w:sz w:val="28"/>
        </w:rPr>
        <w:t>
      15. Көрсетілетін қызметті алушы көрсетілетін қызметті берушінің жауапты құрылымдық бөлімшесінің қызметкері 6 (алты) жұмыс күні ішінде объектіге бармай Тізбенің 8-тармағында көрсетілген құжаттардың толық пакетін ұсынған кезде өнімнің (тауарлардың) ЕАЭО ТР және (немесе) БСЭГТ, халықтың санитариялық-эпидемиологиялық саламаттылығы саласындағы нормативтік құқықтық актілерінің талаптарына сәйкестігіне санитариялық-эпидемиологиялық сараптама жүргізеді.</w:t>
      </w:r>
    </w:p>
    <w:bookmarkEnd w:id="129"/>
    <w:bookmarkStart w:name="z162" w:id="130"/>
    <w:p>
      <w:pPr>
        <w:spacing w:after="0"/>
        <w:ind w:left="0"/>
        <w:jc w:val="both"/>
      </w:pPr>
      <w:r>
        <w:rPr>
          <w:rFonts w:ascii="Times New Roman"/>
          <w:b w:val="false"/>
          <w:i w:val="false"/>
          <w:color w:val="000000"/>
          <w:sz w:val="28"/>
        </w:rPr>
        <w:t xml:space="preserve">
      16. Көрсетілетін қызметті берушінің жауапты құрылымдық бөлімшесінің қызметкері Тізбенің 8-тармағында көрсетілген, өнімнің (тауарлардың) ЕАЭО ТР және (немесе) БСЭГТ, халықтың санитариялық-эпидемиологиялық саламаттылығы саласындағы нормативтік құқықтық актілерінің талаптарына сәйкестігіне санитариялық-эпидемиологиялық сараптама жүргізгеннен кейін оң қорытынды болған кезде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өнімнің мемлекеттік тіркеу туралы куәлігін 2 (екі) жұмыс күні ішінде рәсімдейді және береді.</w:t>
      </w:r>
    </w:p>
    <w:bookmarkEnd w:id="130"/>
    <w:bookmarkStart w:name="z163" w:id="131"/>
    <w:p>
      <w:pPr>
        <w:spacing w:after="0"/>
        <w:ind w:left="0"/>
        <w:jc w:val="both"/>
      </w:pPr>
      <w:r>
        <w:rPr>
          <w:rFonts w:ascii="Times New Roman"/>
          <w:b w:val="false"/>
          <w:i w:val="false"/>
          <w:color w:val="000000"/>
          <w:sz w:val="28"/>
        </w:rPr>
        <w:t xml:space="preserve">
      17. Көрсетілетін қызметті беруші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көзделген негіздер бойынша Мемлекеттік қызмет көрсетуден дәлелді бас тарту туралы шешім қабылдаған кезде көрсетілетін қызметті беруші көрсетілетін қызметті алушыны осындай алдын ала шешім туралы, сондай-ақ көрсетілетін қызметті алушыға ол бойынша ұстанымын білдіру мүмкіндігі туралы алдын ала хабардар етеді. Хабарламаны көрсетілетін қызметті берушінің лауазымды адамы көрсетілетін қызмет аяқталғанға дейін кемінде 3 (үш) жұмыс күні ішінде жібереді. Көрсетілетін қызметті алушы хабарламаны алған күннен бастап 2 (екі) жұмыс күнінен кешіктірмейтін мерзімде негіздеме беруге және алдын ала шешімге қарсылық білдіруге мүмкіндігі болады.</w:t>
      </w:r>
    </w:p>
    <w:bookmarkEnd w:id="131"/>
    <w:p>
      <w:pPr>
        <w:spacing w:after="0"/>
        <w:ind w:left="0"/>
        <w:jc w:val="both"/>
      </w:pPr>
      <w:r>
        <w:rPr>
          <w:rFonts w:ascii="Times New Roman"/>
          <w:b w:val="false"/>
          <w:i w:val="false"/>
          <w:color w:val="000000"/>
          <w:sz w:val="28"/>
        </w:rPr>
        <w:t>
      Тыңдауды өткізу нәтижелері бойынша көрсетілетін қызметті беруші өнімнің мемлекеттік тіркеу туралы куәлігін ресімдейді және береді немесе мемлекеттік қызметті көрсетуден бас тарту туралы дәлелді жауап жібереді.</w:t>
      </w:r>
    </w:p>
    <w:bookmarkStart w:name="z164" w:id="132"/>
    <w:p>
      <w:pPr>
        <w:spacing w:after="0"/>
        <w:ind w:left="0"/>
        <w:jc w:val="both"/>
      </w:pPr>
      <w:r>
        <w:rPr>
          <w:rFonts w:ascii="Times New Roman"/>
          <w:b w:val="false"/>
          <w:i w:val="false"/>
          <w:color w:val="000000"/>
          <w:sz w:val="28"/>
        </w:rPr>
        <w:t>
      18. Өнімнің мемлекеттік тіркеу туралы куәлігін беруден дәлелді бас тарту үшін мыналар негіз болып табылады:</w:t>
      </w:r>
    </w:p>
    <w:bookmarkEnd w:id="132"/>
    <w:bookmarkStart w:name="z165" w:id="133"/>
    <w:p>
      <w:pPr>
        <w:spacing w:after="0"/>
        <w:ind w:left="0"/>
        <w:jc w:val="both"/>
      </w:pPr>
      <w:r>
        <w:rPr>
          <w:rFonts w:ascii="Times New Roman"/>
          <w:b w:val="false"/>
          <w:i w:val="false"/>
          <w:color w:val="000000"/>
          <w:sz w:val="28"/>
        </w:rPr>
        <w:t>
      1) өнімдердің халықтың санитариялық-эпидемиологиялық саламаттылығы саласындағы нормативтік құқықтық актілерге, ЕАЭО ТР және (немесе) БСЭГТ талаптарына сәйкес келмеуі;</w:t>
      </w:r>
    </w:p>
    <w:bookmarkEnd w:id="133"/>
    <w:bookmarkStart w:name="z166" w:id="134"/>
    <w:p>
      <w:pPr>
        <w:spacing w:after="0"/>
        <w:ind w:left="0"/>
        <w:jc w:val="both"/>
      </w:pPr>
      <w:r>
        <w:rPr>
          <w:rFonts w:ascii="Times New Roman"/>
          <w:b w:val="false"/>
          <w:i w:val="false"/>
          <w:color w:val="000000"/>
          <w:sz w:val="28"/>
        </w:rPr>
        <w:t>
      2) егер осы Қағидалардың талаптарына сәйкес келмейтін құжаттар және (немесе) мәліметтер ұсынылса, толық көлемде емес және дәйексіз ақпаратты қамтитын құжаттар топтамасы ұсынылса;</w:t>
      </w:r>
    </w:p>
    <w:bookmarkEnd w:id="134"/>
    <w:bookmarkStart w:name="z167" w:id="135"/>
    <w:p>
      <w:pPr>
        <w:spacing w:after="0"/>
        <w:ind w:left="0"/>
        <w:jc w:val="both"/>
      </w:pPr>
      <w:r>
        <w:rPr>
          <w:rFonts w:ascii="Times New Roman"/>
          <w:b w:val="false"/>
          <w:i w:val="false"/>
          <w:color w:val="000000"/>
          <w:sz w:val="28"/>
        </w:rPr>
        <w:t>
      3) өнімнің белгілі бір түрінің техникалық регламенттің (техникалық регламенттердің) талаптарына сәйкестігін белгілейтін техникалық регламентте (техникалық регламенттерде) норманың болмауы мемлекеттік тіркеу нысанында расталуы мүмкін;</w:t>
      </w:r>
    </w:p>
    <w:bookmarkEnd w:id="135"/>
    <w:bookmarkStart w:name="z168" w:id="136"/>
    <w:p>
      <w:pPr>
        <w:spacing w:after="0"/>
        <w:ind w:left="0"/>
        <w:jc w:val="both"/>
      </w:pPr>
      <w:r>
        <w:rPr>
          <w:rFonts w:ascii="Times New Roman"/>
          <w:b w:val="false"/>
          <w:i w:val="false"/>
          <w:color w:val="000000"/>
          <w:sz w:val="28"/>
        </w:rPr>
        <w:t>
      4) мүше мемлекеттің халықаралық конвенциялар мен шарттарға қосылуы шеңберінде өнімнің адам денсаулығына және оның өмір сүру ортасына өнімді дайындау, айналымы және пайдалану (пайдалану) кезінде зиянды әсер ету жағдайлары туралы жіберілетін негізделген ақпараттың уәкілетті органға түсуі;</w:t>
      </w:r>
    </w:p>
    <w:bookmarkEnd w:id="136"/>
    <w:bookmarkStart w:name="z169" w:id="137"/>
    <w:p>
      <w:pPr>
        <w:spacing w:after="0"/>
        <w:ind w:left="0"/>
        <w:jc w:val="both"/>
      </w:pPr>
      <w:r>
        <w:rPr>
          <w:rFonts w:ascii="Times New Roman"/>
          <w:b w:val="false"/>
          <w:i w:val="false"/>
          <w:color w:val="000000"/>
          <w:sz w:val="28"/>
        </w:rPr>
        <w:t>
      5) Еуразиялық экономикалық одақтың құқығында немесе мемлекеттік тіркеу жүзеге асырылатын мүше мемлекеттің заңнамасында көзделген өнімнің мемлекеттік тіркеу туралы куәлігін ресімдеу және беру үшін негіздердің болмауы;</w:t>
      </w:r>
    </w:p>
    <w:bookmarkEnd w:id="137"/>
    <w:bookmarkStart w:name="z170" w:id="138"/>
    <w:p>
      <w:pPr>
        <w:spacing w:after="0"/>
        <w:ind w:left="0"/>
        <w:jc w:val="both"/>
      </w:pPr>
      <w:r>
        <w:rPr>
          <w:rFonts w:ascii="Times New Roman"/>
          <w:b w:val="false"/>
          <w:i w:val="false"/>
          <w:color w:val="000000"/>
          <w:sz w:val="28"/>
        </w:rPr>
        <w:t>
      6) өнімге және оны дайындау мен айналым шарттарына қатысты қауіпсіздік талаптарын белгілеудің мүмкін еместігі, сондай-ақ өнімде және осындай өнімнің қауіпті факторларын адамның өмір сүру ортасында айқындау және өлшеу әдістемелерінің болмауы;</w:t>
      </w:r>
    </w:p>
    <w:bookmarkEnd w:id="138"/>
    <w:bookmarkStart w:name="z171" w:id="139"/>
    <w:p>
      <w:pPr>
        <w:spacing w:after="0"/>
        <w:ind w:left="0"/>
        <w:jc w:val="both"/>
      </w:pPr>
      <w:r>
        <w:rPr>
          <w:rFonts w:ascii="Times New Roman"/>
          <w:b w:val="false"/>
          <w:i w:val="false"/>
          <w:color w:val="000000"/>
          <w:sz w:val="28"/>
        </w:rPr>
        <w:t>
      7) өнімді дайындау, оның айналымы және пайдалану (пайдалану) кезінде өнімнің адам денсаулығына және оның өмір сүру ортасына зиянды әсер ету жағдайлары туралы негізделген ақпараттың болуы.</w:t>
      </w:r>
    </w:p>
    <w:bookmarkEnd w:id="139"/>
    <w:bookmarkStart w:name="z172" w:id="140"/>
    <w:p>
      <w:pPr>
        <w:spacing w:after="0"/>
        <w:ind w:left="0"/>
        <w:jc w:val="both"/>
      </w:pPr>
      <w:r>
        <w:rPr>
          <w:rFonts w:ascii="Times New Roman"/>
          <w:b w:val="false"/>
          <w:i w:val="false"/>
          <w:color w:val="000000"/>
          <w:sz w:val="28"/>
        </w:rPr>
        <w:t>
      19.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p>
    <w:bookmarkEnd w:id="140"/>
    <w:bookmarkStart w:name="z173" w:id="141"/>
    <w:p>
      <w:pPr>
        <w:spacing w:after="0"/>
        <w:ind w:left="0"/>
        <w:jc w:val="both"/>
      </w:pPr>
      <w:r>
        <w:rPr>
          <w:rFonts w:ascii="Times New Roman"/>
          <w:b w:val="false"/>
          <w:i w:val="false"/>
          <w:color w:val="000000"/>
          <w:sz w:val="28"/>
        </w:rPr>
        <w:t>
      20. Ақпараттық жүйе істен шыққан жағдайда көрсетілетін қызметті беруші 1 (бір) жұмыс күні ішінде "электрондық үкіметтің" ақпараттық-коммуникациялық инфрақұрылымының операторын хабардар етеді.</w:t>
      </w:r>
    </w:p>
    <w:bookmarkEnd w:id="141"/>
    <w:p>
      <w:pPr>
        <w:spacing w:after="0"/>
        <w:ind w:left="0"/>
        <w:jc w:val="both"/>
      </w:pPr>
      <w:r>
        <w:rPr>
          <w:rFonts w:ascii="Times New Roman"/>
          <w:b w:val="false"/>
          <w:i w:val="false"/>
          <w:color w:val="000000"/>
          <w:sz w:val="28"/>
        </w:rPr>
        <w:t xml:space="preserve">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0"/>
        <w:ind w:left="0"/>
        <w:jc w:val="both"/>
      </w:pPr>
      <w:r>
        <w:rPr>
          <w:rFonts w:ascii="Times New Roman"/>
          <w:b w:val="false"/>
          <w:i w:val="false"/>
          <w:color w:val="000000"/>
          <w:sz w:val="28"/>
        </w:rPr>
        <w:t>
      Уәкілетті орган мемлекеттік қызмет көрсету тәртібін айқындайтын заңға тәуелді нормативтік құқықтық актілерге енгізілген өзгерістер және/немесе толықтырулар туралы ақпаратты өтініштерді қабылдауды және мемлекеттік қызмет көрсету нәтижелерін беруді жүзеге асыратын ұйымдарға және Бірыңғай байланыс орталығына жібереді.</w:t>
      </w:r>
    </w:p>
    <w:bookmarkStart w:name="z174" w:id="142"/>
    <w:p>
      <w:pPr>
        <w:spacing w:after="0"/>
        <w:ind w:left="0"/>
        <w:jc w:val="both"/>
      </w:pPr>
      <w:r>
        <w:rPr>
          <w:rFonts w:ascii="Times New Roman"/>
          <w:b w:val="false"/>
          <w:i w:val="false"/>
          <w:color w:val="000000"/>
          <w:sz w:val="28"/>
        </w:rPr>
        <w:t xml:space="preserve">
      21. Өнімнің техникалық регламенттің (техникалық регламенттердің) талаптарына сәйкестігін растайтын өнімнің мемлекеттік тіркеу туралы куәлігін ресімдеу кезінде (егер Техникалық регламентте өзгеше көзделмесе) мұндай куәлік ол берілген күннен бастап 5 (бес) жыл бойы қолданылады. </w:t>
      </w:r>
    </w:p>
    <w:bookmarkEnd w:id="142"/>
    <w:bookmarkStart w:name="z175" w:id="143"/>
    <w:p>
      <w:pPr>
        <w:spacing w:after="0"/>
        <w:ind w:left="0"/>
        <w:jc w:val="both"/>
      </w:pPr>
      <w:r>
        <w:rPr>
          <w:rFonts w:ascii="Times New Roman"/>
          <w:b w:val="false"/>
          <w:i w:val="false"/>
          <w:color w:val="000000"/>
          <w:sz w:val="28"/>
        </w:rPr>
        <w:t>
      22. Өнімнің техникалық регламент талаптарына сәйкестігін растайтын өнімнің мемлекеттік тіркеу туралы куәлігінің күші зерттеулерден (сынақтардан) және өлшеулерден өткен өнімнің іріктелген сынамаларын (үлгілерін) дайындаған күннен бастап дайындалған өнімге қолданылады.</w:t>
      </w:r>
    </w:p>
    <w:bookmarkEnd w:id="143"/>
    <w:bookmarkStart w:name="z176" w:id="144"/>
    <w:p>
      <w:pPr>
        <w:spacing w:after="0"/>
        <w:ind w:left="0"/>
        <w:jc w:val="both"/>
      </w:pPr>
      <w:r>
        <w:rPr>
          <w:rFonts w:ascii="Times New Roman"/>
          <w:b w:val="false"/>
          <w:i w:val="false"/>
          <w:color w:val="000000"/>
          <w:sz w:val="28"/>
        </w:rPr>
        <w:t xml:space="preserve">
      23. Өнімнің техникалық регламент талаптарына сәйкестігін растайтын куәліктің қолданылу мерзімі ішінде ЕАЭО кедендік аумағында айналымға шығарылған өнімге қатысты (егер Техникалық регламентте өзгеше көзделмесе) мұндай өнімді дайындаушы көздеген оның жарамдылық (сақтау) мерзімдерінің соңына дейін сатуға жол беріледі. </w:t>
      </w:r>
    </w:p>
    <w:bookmarkEnd w:id="144"/>
    <w:p>
      <w:pPr>
        <w:spacing w:after="0"/>
        <w:ind w:left="0"/>
        <w:jc w:val="both"/>
      </w:pPr>
      <w:r>
        <w:rPr>
          <w:rFonts w:ascii="Times New Roman"/>
          <w:b w:val="false"/>
          <w:i w:val="false"/>
          <w:color w:val="000000"/>
          <w:sz w:val="28"/>
        </w:rPr>
        <w:t>
      БСЭГТ-на өнімінің сәйкестігін растайтын өнімнің мемлекеттік тіркеу туралы куәлігін ресімдеу кезінде куәлік ол берілген күннен бастап өнімді дайындаудың немесе өнімді ЕАЭО кедендік аумағына әкелудің бүкіл кезеңі ішінде және ЕАЭО кедендік аумағында айналыстағы өнімді толық өткізгенге дейін (дайындаушы көздеген оның жарамдылық (сақтау) мерзімдерін ескере отырып) қолданылады.</w:t>
      </w:r>
    </w:p>
    <w:bookmarkStart w:name="z177" w:id="145"/>
    <w:p>
      <w:pPr>
        <w:spacing w:after="0"/>
        <w:ind w:left="0"/>
        <w:jc w:val="both"/>
      </w:pPr>
      <w:r>
        <w:rPr>
          <w:rFonts w:ascii="Times New Roman"/>
          <w:b w:val="false"/>
          <w:i w:val="false"/>
          <w:color w:val="000000"/>
          <w:sz w:val="28"/>
        </w:rPr>
        <w:t>
      24. Өнімнің мемлекеттік тіркеу туралы куәлігін және оған қосымша (қосымшалар) қолдан жасаудан қорғауды қамтамасыз ететін қатаң есептілік бланкілеріне жатады.</w:t>
      </w:r>
    </w:p>
    <w:bookmarkEnd w:id="145"/>
    <w:p>
      <w:pPr>
        <w:spacing w:after="0"/>
        <w:ind w:left="0"/>
        <w:jc w:val="both"/>
      </w:pPr>
      <w:r>
        <w:rPr>
          <w:rFonts w:ascii="Times New Roman"/>
          <w:b w:val="false"/>
          <w:i w:val="false"/>
          <w:color w:val="000000"/>
          <w:sz w:val="28"/>
        </w:rPr>
        <w:t>
      Өнімнің техникалық регламент талаптарына сәйкестігін растайтын өнімнің мемлекеттік тіркеу туралы куәлігін ресімдеу кезінде ЕАЭО нарығында өнім айналысының бірыңғай белгісі көрсетіледі, ал өнімнің сәйкестігін растайтын өнімнің мемлекеттік тіркеу туралы куәлігін ресімдеген жағдайда БСЭГТ көрсетілмейді.</w:t>
      </w:r>
    </w:p>
    <w:bookmarkStart w:name="z178" w:id="146"/>
    <w:p>
      <w:pPr>
        <w:spacing w:after="0"/>
        <w:ind w:left="0"/>
        <w:jc w:val="both"/>
      </w:pPr>
      <w:r>
        <w:rPr>
          <w:rFonts w:ascii="Times New Roman"/>
          <w:b w:val="false"/>
          <w:i w:val="false"/>
          <w:color w:val="000000"/>
          <w:sz w:val="28"/>
        </w:rPr>
        <w:t>
      25. Өтініш берушіден өнімді әкелуді және (немесе) дайындауды тоқтату туралы ақпарат алған кезде мемлекеттік органның ведомствосы өнімнің мемлекеттік тіркеу туралы куәлігінің қолданылуын тоқтату туралы шешім қабылдайды.</w:t>
      </w:r>
    </w:p>
    <w:bookmarkEnd w:id="146"/>
    <w:bookmarkStart w:name="z179" w:id="147"/>
    <w:p>
      <w:pPr>
        <w:spacing w:after="0"/>
        <w:ind w:left="0"/>
        <w:jc w:val="both"/>
      </w:pPr>
      <w:r>
        <w:rPr>
          <w:rFonts w:ascii="Times New Roman"/>
          <w:b w:val="false"/>
          <w:i w:val="false"/>
          <w:color w:val="000000"/>
          <w:sz w:val="28"/>
        </w:rPr>
        <w:t>
      26. Мемлекеттік органның ведомствосы 15 (он бес) жұмыс күні ішінде өнімнің мемлекеттік тіркеу туралы куәлігінің қолданылуын тоқтату туралы шешім қабылдайды, кейіннен өнімнің мемлекеттік тіркеу туралы куәлігінің күшін жояды және өнімді мемлекеттік тіркеу туралы куәліктердің бірыңғай тізілімінен өнім туралы мәліметтерді алып тастайды.</w:t>
      </w:r>
    </w:p>
    <w:bookmarkEnd w:id="147"/>
    <w:p>
      <w:pPr>
        <w:spacing w:after="0"/>
        <w:ind w:left="0"/>
        <w:jc w:val="both"/>
      </w:pPr>
      <w:r>
        <w:rPr>
          <w:rFonts w:ascii="Times New Roman"/>
          <w:b w:val="false"/>
          <w:i w:val="false"/>
          <w:color w:val="000000"/>
          <w:sz w:val="28"/>
        </w:rPr>
        <w:t xml:space="preserve">
      Өнімнің мемлекеттік тіркеу туралы куәлігінің қолданылуын тоқтату туралы шешімді қабылдау үшін көрсетілетін қызметті алушы көрсетілетін қызметті берушіге Мемлекеттік корпорация арқылы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көрсетілетін қызметті берушінің өтінішін және бұрын берілген өнімнің мемлекеттік тіркеу туралы куәлігін (түпнұсқа) жібереді.</w:t>
      </w:r>
    </w:p>
    <w:bookmarkStart w:name="z180" w:id="148"/>
    <w:p>
      <w:pPr>
        <w:spacing w:after="0"/>
        <w:ind w:left="0"/>
        <w:jc w:val="both"/>
      </w:pPr>
      <w:r>
        <w:rPr>
          <w:rFonts w:ascii="Times New Roman"/>
          <w:b w:val="false"/>
          <w:i w:val="false"/>
          <w:color w:val="000000"/>
          <w:sz w:val="28"/>
        </w:rPr>
        <w:t>
      27. Өнімнің мемлекеттік тіркеу туралы куәлігінің қолданылуын тоқтата тұру немесе тоқтату туралы шешімді уәкілетті орган мынадай жағдайларда қабылдайды:</w:t>
      </w:r>
    </w:p>
    <w:bookmarkEnd w:id="148"/>
    <w:p>
      <w:pPr>
        <w:spacing w:after="0"/>
        <w:ind w:left="0"/>
        <w:jc w:val="both"/>
      </w:pPr>
      <w:r>
        <w:rPr>
          <w:rFonts w:ascii="Times New Roman"/>
          <w:b w:val="false"/>
          <w:i w:val="false"/>
          <w:color w:val="000000"/>
          <w:sz w:val="28"/>
        </w:rPr>
        <w:t>
      өнімнің белгіленген талаптарға сәйкес келмеуі;</w:t>
      </w:r>
    </w:p>
    <w:p>
      <w:pPr>
        <w:spacing w:after="0"/>
        <w:ind w:left="0"/>
        <w:jc w:val="both"/>
      </w:pPr>
      <w:r>
        <w:rPr>
          <w:rFonts w:ascii="Times New Roman"/>
          <w:b w:val="false"/>
          <w:i w:val="false"/>
          <w:color w:val="000000"/>
          <w:sz w:val="28"/>
        </w:rPr>
        <w:t>
      өтініш иесінен өнімді әкелуді және (немесе) дайындауды тоқтату туралы ақпарат алу;</w:t>
      </w:r>
    </w:p>
    <w:p>
      <w:pPr>
        <w:spacing w:after="0"/>
        <w:ind w:left="0"/>
        <w:jc w:val="both"/>
      </w:pPr>
      <w:r>
        <w:rPr>
          <w:rFonts w:ascii="Times New Roman"/>
          <w:b w:val="false"/>
          <w:i w:val="false"/>
          <w:color w:val="000000"/>
          <w:sz w:val="28"/>
        </w:rPr>
        <w:t>
      деректерді мемлекеттік тіркеу кезінде өтініш иесі ұсынған деректердің дұрыс еместігін растайтын ақпарат алу.</w:t>
      </w:r>
    </w:p>
    <w:bookmarkStart w:name="z181" w:id="149"/>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149"/>
    <w:bookmarkStart w:name="z182" w:id="150"/>
    <w:p>
      <w:pPr>
        <w:spacing w:after="0"/>
        <w:ind w:left="0"/>
        <w:jc w:val="both"/>
      </w:pPr>
      <w:r>
        <w:rPr>
          <w:rFonts w:ascii="Times New Roman"/>
          <w:b w:val="false"/>
          <w:i w:val="false"/>
          <w:color w:val="000000"/>
          <w:sz w:val="28"/>
        </w:rPr>
        <w:t>
      28.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150"/>
    <w:p>
      <w:pPr>
        <w:spacing w:after="0"/>
        <w:ind w:left="0"/>
        <w:jc w:val="both"/>
      </w:pPr>
      <w:r>
        <w:rPr>
          <w:rFonts w:ascii="Times New Roman"/>
          <w:b w:val="false"/>
          <w:i w:val="false"/>
          <w:color w:val="000000"/>
          <w:sz w:val="28"/>
        </w:rPr>
        <w:t xml:space="preserve">
      Көрсетілетін қызметті берушінің тікелей мемлекеттік қызметті көрсету мекенжайына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арқылы алады.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 әрекеті (әрекетсіздігі) шағымданатын көрсетілетін қызметті берушіге беріледі.</w:t>
      </w:r>
    </w:p>
    <w:p>
      <w:pPr>
        <w:spacing w:after="0"/>
        <w:ind w:left="0"/>
        <w:jc w:val="both"/>
      </w:pPr>
      <w:r>
        <w:rPr>
          <w:rFonts w:ascii="Times New Roman"/>
          <w:b w:val="false"/>
          <w:i w:val="false"/>
          <w:color w:val="000000"/>
          <w:sz w:val="28"/>
        </w:rPr>
        <w:t>
      Шешімі әрекетіне (әрекетсіздігіне) шағым жасалған көрсетілетін қызметті беруші шағым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жасалатын көрсетілетін қызметті беруші, егер ол 3 (үш) жұмыс күні ішінде шағымда көрсетілген талаптарды толық қанағаттандыратын шешім не өзге де әкімшілік іс-әрекет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шағымданғаннан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одақтың нормативтік құқықтық </w:t>
            </w:r>
            <w:r>
              <w:br/>
            </w:r>
            <w:r>
              <w:rPr>
                <w:rFonts w:ascii="Times New Roman"/>
                <w:b w:val="false"/>
                <w:i w:val="false"/>
                <w:color w:val="000000"/>
                <w:sz w:val="20"/>
              </w:rPr>
              <w:t xml:space="preserve">актілерінде айқындалатын </w:t>
            </w:r>
            <w:r>
              <w:br/>
            </w:r>
            <w:r>
              <w:rPr>
                <w:rFonts w:ascii="Times New Roman"/>
                <w:b w:val="false"/>
                <w:i w:val="false"/>
                <w:color w:val="000000"/>
                <w:sz w:val="20"/>
              </w:rPr>
              <w:t xml:space="preserve">өнімді мемлекеттік тіркеу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"Өнімді мемлекеттік тіркеу туралы куәлікті беру" мемлекеттік қызметін көрсетуге қойылатын негізгі талаптардың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атауы:</w:t>
            </w:r>
          </w:p>
          <w:p>
            <w:pPr>
              <w:spacing w:after="20"/>
              <w:ind w:left="20"/>
              <w:jc w:val="both"/>
            </w:pPr>
            <w:r>
              <w:rPr>
                <w:rFonts w:ascii="Times New Roman"/>
                <w:b w:val="false"/>
                <w:i w:val="false"/>
                <w:color w:val="000000"/>
                <w:sz w:val="20"/>
              </w:rPr>
              <w:t>
"Өнімді мемлекеттік тіркеу туралы куәлікті беру".</w:t>
            </w:r>
          </w:p>
          <w:p>
            <w:pPr>
              <w:spacing w:after="20"/>
              <w:ind w:left="20"/>
              <w:jc w:val="both"/>
            </w:pPr>
            <w:r>
              <w:rPr>
                <w:rFonts w:ascii="Times New Roman"/>
                <w:b w:val="false"/>
                <w:i w:val="false"/>
                <w:color w:val="000000"/>
                <w:sz w:val="20"/>
              </w:rPr>
              <w:t>
Мемлекеттік көрсетілетін қызметтің кіші түрі:</w:t>
            </w:r>
          </w:p>
          <w:p>
            <w:pPr>
              <w:spacing w:after="20"/>
              <w:ind w:left="20"/>
              <w:jc w:val="both"/>
            </w:pPr>
            <w:r>
              <w:rPr>
                <w:rFonts w:ascii="Times New Roman"/>
                <w:b w:val="false"/>
                <w:i w:val="false"/>
                <w:color w:val="000000"/>
                <w:sz w:val="20"/>
              </w:rPr>
              <w:t>
Еуразиялық экономикалық одақтың кедендік аумағында дайындалатын өнім үшін өнімді мемлекеттік тіркеу туралы куәлікті алу</w:t>
            </w:r>
          </w:p>
          <w:p>
            <w:pPr>
              <w:spacing w:after="20"/>
              <w:ind w:left="20"/>
              <w:jc w:val="both"/>
            </w:pPr>
            <w:r>
              <w:rPr>
                <w:rFonts w:ascii="Times New Roman"/>
                <w:b w:val="false"/>
                <w:i w:val="false"/>
                <w:color w:val="000000"/>
                <w:sz w:val="20"/>
              </w:rPr>
              <w:t>
Еуразиялық экономикалық одақтың кедендік аумағынан тыс дайындалатын өнім үшін өнімді мемлекеттік тіркеу туралы куәлікті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Републикасы Денсаулық сақтау министрлігінің Санитариялық-эпидемиологиялық бақылау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бойынша:</w:t>
            </w:r>
          </w:p>
          <w:p>
            <w:pPr>
              <w:spacing w:after="20"/>
              <w:ind w:left="20"/>
              <w:jc w:val="both"/>
            </w:pPr>
            <w:r>
              <w:rPr>
                <w:rFonts w:ascii="Times New Roman"/>
                <w:b w:val="false"/>
                <w:i w:val="false"/>
                <w:color w:val="000000"/>
                <w:sz w:val="20"/>
              </w:rPr>
              <w:t>
1) "электрондық үкімет" веб-порталы: www. egov. kz (бұдан әрі – портал);</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бойынша:</w:t>
            </w:r>
          </w:p>
          <w:p>
            <w:pPr>
              <w:spacing w:after="20"/>
              <w:ind w:left="20"/>
              <w:jc w:val="both"/>
            </w:pPr>
            <w:r>
              <w:rPr>
                <w:rFonts w:ascii="Times New Roman"/>
                <w:b w:val="false"/>
                <w:i w:val="false"/>
                <w:color w:val="000000"/>
                <w:sz w:val="20"/>
              </w:rPr>
              <w:t>
портал арқылы 13 (он үш) жұмыс күні;</w:t>
            </w:r>
          </w:p>
          <w:p>
            <w:pPr>
              <w:spacing w:after="20"/>
              <w:ind w:left="20"/>
              <w:jc w:val="both"/>
            </w:pPr>
            <w:r>
              <w:rPr>
                <w:rFonts w:ascii="Times New Roman"/>
                <w:b w:val="false"/>
                <w:i w:val="false"/>
                <w:color w:val="000000"/>
                <w:sz w:val="20"/>
              </w:rPr>
              <w:t>
Мемлекеттік корпорация арқылы 15 (он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көрсетiлетiн қызметтiң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бойынша:</w:t>
            </w:r>
          </w:p>
          <w:p>
            <w:pPr>
              <w:spacing w:after="20"/>
              <w:ind w:left="20"/>
              <w:jc w:val="both"/>
            </w:pPr>
            <w:r>
              <w:rPr>
                <w:rFonts w:ascii="Times New Roman"/>
                <w:b w:val="false"/>
                <w:i w:val="false"/>
                <w:color w:val="000000"/>
                <w:sz w:val="20"/>
              </w:rPr>
              <w:t>
электрондық (ішінара автоматтандырылған) және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мемлекеттік тіркеу туралы куәлік не мемлекеттік қызметті көрсетуден бас тарту туралы дәлелді жауап. Мемлекеттік қызметті көрсету нәтижесін беру нысаны: электрондық және қағаз түрінде. Көрсетілетін қызметті алушы көрсетілетін қызметтің нәтижесін алуға қағаз тасығышта жүгінген жағдайда мемлекеттік қызметті көрсету нәтижесі басып шығарылады, мөрмен және көрсетілетін қызметті берушінің уәкілетті адамының қолымен куәландырылады. Көрсетілетін қызметті алушы портал арқылы жүгінген кезде мемлекеттік көрсетілетін қызмет нәтижесі туралы хабарлама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төлемнің мөлшері және Қазақстан Републикасының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заңды тұлғаларға (бұдан әрі – көрсетілетін қызметті алушы) 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 қабылдау мен қызмет көрсету нәтижелерін беру Қазақстан Республикасының еңбек заңнамасына сәйкес келесі жұмыс күні жүзеге асырылады;</w:t>
            </w:r>
          </w:p>
          <w:p>
            <w:pPr>
              <w:spacing w:after="20"/>
              <w:ind w:left="20"/>
              <w:jc w:val="both"/>
            </w:pPr>
            <w:r>
              <w:rPr>
                <w:rFonts w:ascii="Times New Roman"/>
                <w:b w:val="false"/>
                <w:i w:val="false"/>
                <w:color w:val="000000"/>
                <w:sz w:val="20"/>
              </w:rPr>
              <w:t xml:space="preserve">
3) Мемлекеттік корпорацияда: өтініштерді қабылдау және мемлекеттік көрсетілетін қызметтердің дайын нәтижелерін беру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бойынша куәлікті беру үшін:</w:t>
            </w:r>
          </w:p>
          <w:p>
            <w:pPr>
              <w:spacing w:after="20"/>
              <w:ind w:left="20"/>
              <w:jc w:val="both"/>
            </w:pPr>
            <w:r>
              <w:rPr>
                <w:rFonts w:ascii="Times New Roman"/>
                <w:b w:val="false"/>
                <w:i w:val="false"/>
                <w:color w:val="000000"/>
                <w:sz w:val="20"/>
              </w:rPr>
              <w:t xml:space="preserve">
Мемлекеттік корпорация арқылы: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өтініш, Еуразиялық экономикалық одақтың (бұдан әрі – ЕАЭО) кедендік аумағында дайындалатын өнім үшін:</w:t>
            </w:r>
          </w:p>
          <w:p>
            <w:pPr>
              <w:spacing w:after="20"/>
              <w:ind w:left="20"/>
              <w:jc w:val="both"/>
            </w:pPr>
            <w:r>
              <w:rPr>
                <w:rFonts w:ascii="Times New Roman"/>
                <w:b w:val="false"/>
                <w:i w:val="false"/>
                <w:color w:val="000000"/>
                <w:sz w:val="20"/>
              </w:rPr>
              <w:t>
- дайындаушы (өндіруші) куәландырған, өнім дайындауға негіз болатын құжаттардың көшірмелері:</w:t>
            </w:r>
          </w:p>
          <w:p>
            <w:pPr>
              <w:spacing w:after="20"/>
              <w:ind w:left="20"/>
              <w:jc w:val="both"/>
            </w:pPr>
            <w:r>
              <w:rPr>
                <w:rFonts w:ascii="Times New Roman"/>
                <w:b w:val="false"/>
                <w:i w:val="false"/>
                <w:color w:val="000000"/>
                <w:sz w:val="20"/>
              </w:rPr>
              <w:t>
- стандарт немесе ұйымның стандарты не техникалық шарт;</w:t>
            </w:r>
          </w:p>
          <w:p>
            <w:pPr>
              <w:spacing w:after="20"/>
              <w:ind w:left="20"/>
              <w:jc w:val="both"/>
            </w:pPr>
            <w:r>
              <w:rPr>
                <w:rFonts w:ascii="Times New Roman"/>
                <w:b w:val="false"/>
                <w:i w:val="false"/>
                <w:color w:val="000000"/>
                <w:sz w:val="20"/>
              </w:rPr>
              <w:t>
- технологиялық нұсқаулық;</w:t>
            </w:r>
          </w:p>
          <w:p>
            <w:pPr>
              <w:spacing w:after="20"/>
              <w:ind w:left="20"/>
              <w:jc w:val="both"/>
            </w:pPr>
            <w:r>
              <w:rPr>
                <w:rFonts w:ascii="Times New Roman"/>
                <w:b w:val="false"/>
                <w:i w:val="false"/>
                <w:color w:val="000000"/>
                <w:sz w:val="20"/>
              </w:rPr>
              <w:t>
- рецептура;</w:t>
            </w:r>
          </w:p>
          <w:p>
            <w:pPr>
              <w:spacing w:after="20"/>
              <w:ind w:left="20"/>
              <w:jc w:val="both"/>
            </w:pPr>
            <w:r>
              <w:rPr>
                <w:rFonts w:ascii="Times New Roman"/>
                <w:b w:val="false"/>
                <w:i w:val="false"/>
                <w:color w:val="000000"/>
                <w:sz w:val="20"/>
              </w:rPr>
              <w:t>
- дайындаушының (өндіруші) дайындаған өнімінің оларды дайындауға негіз болатын құжаттардың талаптарына жауап беретіндігі туралы жазбаша хабарламасы. Хабарлама ретінде: сапа сертификатының, қауіпсіздік (сапа) паспортының, дайындаушы (өндіруші) куәландырған сапа туралы куәліктің көшірмелері немесе дайындаушының хаты (санамаланған құжаттардың бірі ұсынылады) қабылданады;</w:t>
            </w:r>
          </w:p>
          <w:p>
            <w:pPr>
              <w:spacing w:after="20"/>
              <w:ind w:left="20"/>
              <w:jc w:val="both"/>
            </w:pPr>
            <w:r>
              <w:rPr>
                <w:rFonts w:ascii="Times New Roman"/>
                <w:b w:val="false"/>
                <w:i w:val="false"/>
                <w:color w:val="000000"/>
                <w:sz w:val="20"/>
              </w:rPr>
              <w:t>
- өнімді қолдану (пайдалану, тұтыну) бойынша дайындаушының (өндірушінің) құжаты (нұсқаулық, нұсқау, ұсынымдар) (санамаланған құжаттардың бірі) не өтініш иесі куәландырған оның көшірмесі;</w:t>
            </w:r>
          </w:p>
          <w:p>
            <w:pPr>
              <w:spacing w:after="20"/>
              <w:ind w:left="20"/>
              <w:jc w:val="both"/>
            </w:pPr>
            <w:r>
              <w:rPr>
                <w:rFonts w:ascii="Times New Roman"/>
                <w:b w:val="false"/>
                <w:i w:val="false"/>
                <w:color w:val="000000"/>
                <w:sz w:val="20"/>
              </w:rPr>
              <w:t>
- өтініш иесі растаған өнім заттаңбаларының (қаптамаларының) көшірмелері немесе олардың макеттері;</w:t>
            </w:r>
          </w:p>
          <w:p>
            <w:pPr>
              <w:spacing w:after="20"/>
              <w:ind w:left="20"/>
              <w:jc w:val="both"/>
            </w:pPr>
            <w:r>
              <w:rPr>
                <w:rFonts w:ascii="Times New Roman"/>
                <w:b w:val="false"/>
                <w:i w:val="false"/>
                <w:color w:val="000000"/>
                <w:sz w:val="20"/>
              </w:rPr>
              <w:t>
- ұлттық аккредиттеу (аттестаттау) жүйелерінде аккредиттелген (аттестатталған) және ЕАЭО-ның Сертификаттау бойынша органдары мен сынақ зертханаларының (орталықтарының) бірыңғай тізіліміне енгізілген зертханалар (орталықтар) берген үлгілерді (сынамаларды) алу актісінің түпнұсқасы;</w:t>
            </w:r>
          </w:p>
          <w:p>
            <w:pPr>
              <w:spacing w:after="20"/>
              <w:ind w:left="20"/>
              <w:jc w:val="both"/>
            </w:pPr>
            <w:r>
              <w:rPr>
                <w:rFonts w:ascii="Times New Roman"/>
                <w:b w:val="false"/>
                <w:i w:val="false"/>
                <w:color w:val="000000"/>
                <w:sz w:val="20"/>
              </w:rPr>
              <w:t>
- ЕАЭО-ның сәйкестікті бағалау жөніндегі органдардың бірыңғай тізіліміне енгізілген аккредиттелген сынақ зертханалары (орталықтары) берген зерттеулер (сынақтар) хаттамаларының түпнұсқасы;</w:t>
            </w:r>
          </w:p>
          <w:p>
            <w:pPr>
              <w:spacing w:after="20"/>
              <w:ind w:left="20"/>
              <w:jc w:val="both"/>
            </w:pPr>
            <w:r>
              <w:rPr>
                <w:rFonts w:ascii="Times New Roman"/>
                <w:b w:val="false"/>
                <w:i w:val="false"/>
                <w:color w:val="000000"/>
                <w:sz w:val="20"/>
              </w:rPr>
              <w:t>
- осы салада практикалық қызметті жүзеге асыратын бейінді ғылыми-зерттеу институты немесе бейінді ғылыми орталық берген ғылыми есептің түпнұсқасы;</w:t>
            </w:r>
          </w:p>
          <w:p>
            <w:pPr>
              <w:spacing w:after="20"/>
              <w:ind w:left="20"/>
              <w:jc w:val="both"/>
            </w:pPr>
            <w:r>
              <w:rPr>
                <w:rFonts w:ascii="Times New Roman"/>
                <w:b w:val="false"/>
                <w:i w:val="false"/>
                <w:color w:val="000000"/>
                <w:sz w:val="20"/>
              </w:rPr>
              <w:t>
- осы салада практикалық қызметті жүзеге асыратын бейінді ғылыми-зерттеу институты немесе бейінді ғылыми орталық берген сараптамалық қорытындының түпнұсқасы;</w:t>
            </w:r>
          </w:p>
          <w:p>
            <w:pPr>
              <w:spacing w:after="20"/>
              <w:ind w:left="20"/>
              <w:jc w:val="both"/>
            </w:pPr>
            <w:r>
              <w:rPr>
                <w:rFonts w:ascii="Times New Roman"/>
                <w:b w:val="false"/>
                <w:i w:val="false"/>
                <w:color w:val="000000"/>
                <w:sz w:val="20"/>
              </w:rPr>
              <w:t>
- жеке басты куәландыратын құжат немесе цифрлық құжаттар сервисінен электрондық құжаттар (сәйкестендіру үшін);</w:t>
            </w:r>
          </w:p>
          <w:p>
            <w:pPr>
              <w:spacing w:after="20"/>
              <w:ind w:left="20"/>
              <w:jc w:val="both"/>
            </w:pPr>
            <w:r>
              <w:rPr>
                <w:rFonts w:ascii="Times New Roman"/>
                <w:b w:val="false"/>
                <w:i w:val="false"/>
                <w:color w:val="000000"/>
                <w:sz w:val="20"/>
              </w:rPr>
              <w:t>
- дайындаушы парфюмерлік-косметикалық өнім құрамында наноматериалдарды пайдаланған жағдайда оның химиялық атауы, бөлшектер өлшемдері, сондай-ақ физикалық және химиялық қасиеттерін қоса алғанда, наноматериал туралы мәліметтерді ұсыну қажет;</w:t>
            </w:r>
          </w:p>
          <w:p>
            <w:pPr>
              <w:spacing w:after="20"/>
              <w:ind w:left="20"/>
              <w:jc w:val="both"/>
            </w:pPr>
            <w:r>
              <w:rPr>
                <w:rFonts w:ascii="Times New Roman"/>
                <w:b w:val="false"/>
                <w:i w:val="false"/>
                <w:color w:val="000000"/>
                <w:sz w:val="20"/>
              </w:rPr>
              <w:t>
ЕАЭО-ның кедендік аумағынан тыс дайындалатын өнім үшін:</w:t>
            </w:r>
          </w:p>
          <w:p>
            <w:pPr>
              <w:spacing w:after="20"/>
              <w:ind w:left="20"/>
              <w:jc w:val="both"/>
            </w:pPr>
            <w:r>
              <w:rPr>
                <w:rFonts w:ascii="Times New Roman"/>
                <w:b w:val="false"/>
                <w:i w:val="false"/>
                <w:color w:val="000000"/>
                <w:sz w:val="20"/>
              </w:rPr>
              <w:t>
- дайындаушы (өндіруші) растаған, өнім дайындауға негіз болатын құжаттар көшірмелері:</w:t>
            </w:r>
          </w:p>
          <w:p>
            <w:pPr>
              <w:spacing w:after="20"/>
              <w:ind w:left="20"/>
              <w:jc w:val="both"/>
            </w:pPr>
            <w:r>
              <w:rPr>
                <w:rFonts w:ascii="Times New Roman"/>
                <w:b w:val="false"/>
                <w:i w:val="false"/>
                <w:color w:val="000000"/>
                <w:sz w:val="20"/>
              </w:rPr>
              <w:t>
- халықаралық стандарт немесе шет мемлекеттің стандарты немесе техникалық шарттар;</w:t>
            </w:r>
          </w:p>
          <w:p>
            <w:pPr>
              <w:spacing w:after="20"/>
              <w:ind w:left="20"/>
              <w:jc w:val="both"/>
            </w:pPr>
            <w:r>
              <w:rPr>
                <w:rFonts w:ascii="Times New Roman"/>
                <w:b w:val="false"/>
                <w:i w:val="false"/>
                <w:color w:val="000000"/>
                <w:sz w:val="20"/>
              </w:rPr>
              <w:t>
- ерекшеліктер;</w:t>
            </w:r>
          </w:p>
          <w:p>
            <w:pPr>
              <w:spacing w:after="20"/>
              <w:ind w:left="20"/>
              <w:jc w:val="both"/>
            </w:pPr>
            <w:r>
              <w:rPr>
                <w:rFonts w:ascii="Times New Roman"/>
                <w:b w:val="false"/>
                <w:i w:val="false"/>
                <w:color w:val="000000"/>
                <w:sz w:val="20"/>
              </w:rPr>
              <w:t>
- технологиялық нұсқаулықтар;</w:t>
            </w:r>
          </w:p>
          <w:p>
            <w:pPr>
              <w:spacing w:after="20"/>
              <w:ind w:left="20"/>
              <w:jc w:val="both"/>
            </w:pPr>
            <w:r>
              <w:rPr>
                <w:rFonts w:ascii="Times New Roman"/>
                <w:b w:val="false"/>
                <w:i w:val="false"/>
                <w:color w:val="000000"/>
                <w:sz w:val="20"/>
              </w:rPr>
              <w:t>
- рецептуралар немесе құрамы туралы мәліметтер;</w:t>
            </w:r>
          </w:p>
          <w:p>
            <w:pPr>
              <w:spacing w:after="20"/>
              <w:ind w:left="20"/>
              <w:jc w:val="both"/>
            </w:pPr>
            <w:r>
              <w:rPr>
                <w:rFonts w:ascii="Times New Roman"/>
                <w:b w:val="false"/>
                <w:i w:val="false"/>
                <w:color w:val="000000"/>
                <w:sz w:val="20"/>
              </w:rPr>
              <w:t>
- өнімді қолдану (пайдалану, тұтыну) бойынша дайындаушының (өндірушінің) құжаты (нұсқаулық, нұсқау, ұсынымдар) (санамаланған құжаттардың бірі ұсынылады) не өтініш иесі растаған оның көшірмесі;</w:t>
            </w:r>
          </w:p>
          <w:p>
            <w:pPr>
              <w:spacing w:after="20"/>
              <w:ind w:left="20"/>
              <w:jc w:val="both"/>
            </w:pPr>
            <w:r>
              <w:rPr>
                <w:rFonts w:ascii="Times New Roman"/>
                <w:b w:val="false"/>
                <w:i w:val="false"/>
                <w:color w:val="000000"/>
                <w:sz w:val="20"/>
              </w:rPr>
              <w:t>
- дайындаушы (өндіруші) дайындаған өнімнің оларды дайындауға негіз болатын құжаттардың талаптарына жауап беретіндігі туралы жазбаша хабарламасы. Хабарлама ретінде: өнім дайындаушы растаған сапа сертификатының, қауіпсіздік (сапа) паспортының, сапа туралы куәліктің, еркін сату сертификатының көшірмелері, өнім дайындаушысының хатының көшірмесі (санамаланған құжаттардың бірі ұсынылады) қабылданады;</w:t>
            </w:r>
          </w:p>
          <w:p>
            <w:pPr>
              <w:spacing w:after="20"/>
              <w:ind w:left="20"/>
              <w:jc w:val="both"/>
            </w:pPr>
            <w:r>
              <w:rPr>
                <w:rFonts w:ascii="Times New Roman"/>
                <w:b w:val="false"/>
                <w:i w:val="false"/>
                <w:color w:val="000000"/>
                <w:sz w:val="20"/>
              </w:rPr>
              <w:t>
- өтініш иесі растаған өнім заттаңбаларының (қаптамаларының) көшірмелері және олардың макеттері;</w:t>
            </w:r>
          </w:p>
          <w:p>
            <w:pPr>
              <w:spacing w:after="20"/>
              <w:ind w:left="20"/>
              <w:jc w:val="both"/>
            </w:pPr>
            <w:r>
              <w:rPr>
                <w:rFonts w:ascii="Times New Roman"/>
                <w:b w:val="false"/>
                <w:i w:val="false"/>
                <w:color w:val="000000"/>
                <w:sz w:val="20"/>
              </w:rPr>
              <w:t>
- дайындаушы мемлекеттің аумағында өнімнің қауіпсіздігін растайтын және оның еркін айналысына рұқсат беретін дезинфекциялау (дезинсекциялау, дератизациялау) құралы дайындалған мемлекеттің құзыретті денсаулық сақтау органы (басқа орган) берген, өнімді дайындаушы растаған құжаттың көшірмесі немесе осындай құжатты ресімдеу қажеттілігінің жоқтығын растайтын өнімді дайындаушының құжаттары (дезинфекциялау құралдары мемлекеттік тіркелген жағдайда);</w:t>
            </w:r>
          </w:p>
          <w:p>
            <w:pPr>
              <w:spacing w:after="20"/>
              <w:ind w:left="20"/>
              <w:jc w:val="both"/>
            </w:pPr>
            <w:r>
              <w:rPr>
                <w:rFonts w:ascii="Times New Roman"/>
                <w:b w:val="false"/>
                <w:i w:val="false"/>
                <w:color w:val="000000"/>
                <w:sz w:val="20"/>
              </w:rPr>
              <w:t>
- ЕАЭО-ның сәйкестікті бағалау жөніндегі органдардың бірыңғай тізіліміне енгізілген аккредиттелген сынақ зертханалары (орталықтары) берген зерттеулер (сынақтар) хаттамаларының түпнұсқасы;</w:t>
            </w:r>
          </w:p>
          <w:p>
            <w:pPr>
              <w:spacing w:after="20"/>
              <w:ind w:left="20"/>
              <w:jc w:val="both"/>
            </w:pPr>
            <w:r>
              <w:rPr>
                <w:rFonts w:ascii="Times New Roman"/>
                <w:b w:val="false"/>
                <w:i w:val="false"/>
                <w:color w:val="000000"/>
                <w:sz w:val="20"/>
              </w:rPr>
              <w:t>
- осы салада практикалық қызметті жүзеге асыратын бейінді ғылыми-зерттеу институты немесе бейінді ғылыми орталық берген ғылыми есептің түпнұсқасы;</w:t>
            </w:r>
          </w:p>
          <w:p>
            <w:pPr>
              <w:spacing w:after="20"/>
              <w:ind w:left="20"/>
              <w:jc w:val="both"/>
            </w:pPr>
            <w:r>
              <w:rPr>
                <w:rFonts w:ascii="Times New Roman"/>
                <w:b w:val="false"/>
                <w:i w:val="false"/>
                <w:color w:val="000000"/>
                <w:sz w:val="20"/>
              </w:rPr>
              <w:t>
- осы салада практикалық қызметті жүзеге асыратын бейінді ғылыми-зерттеу институты немесе бейінді ғылыми орталық берген сараптамалық қорытындының түпнұсқасы;</w:t>
            </w:r>
          </w:p>
          <w:p>
            <w:pPr>
              <w:spacing w:after="20"/>
              <w:ind w:left="20"/>
              <w:jc w:val="both"/>
            </w:pPr>
            <w:r>
              <w:rPr>
                <w:rFonts w:ascii="Times New Roman"/>
                <w:b w:val="false"/>
                <w:i w:val="false"/>
                <w:color w:val="000000"/>
                <w:sz w:val="20"/>
              </w:rPr>
              <w:t>
- ЕАЭО-ның кедендік аумағына өнім сынамаларын (үлгілерін) әкелуді растайтын құжаттардың көшірмелері;</w:t>
            </w:r>
          </w:p>
          <w:p>
            <w:pPr>
              <w:spacing w:after="20"/>
              <w:ind w:left="20"/>
              <w:jc w:val="both"/>
            </w:pPr>
            <w:r>
              <w:rPr>
                <w:rFonts w:ascii="Times New Roman"/>
                <w:b w:val="false"/>
                <w:i w:val="false"/>
                <w:color w:val="000000"/>
                <w:sz w:val="20"/>
              </w:rPr>
              <w:t>
- жеке басты куәландыратын құжат немесе цифрлық құжаттар сервисінен электрондық құжаттар (сәйкестендіру үшін);</w:t>
            </w:r>
          </w:p>
          <w:p>
            <w:pPr>
              <w:spacing w:after="20"/>
              <w:ind w:left="20"/>
              <w:jc w:val="both"/>
            </w:pPr>
            <w:r>
              <w:rPr>
                <w:rFonts w:ascii="Times New Roman"/>
                <w:b w:val="false"/>
                <w:i w:val="false"/>
                <w:color w:val="000000"/>
                <w:sz w:val="20"/>
              </w:rPr>
              <w:t>
- дайындаушы парфюмерлік-косметикалық өнім құрамында наноматериалдарды пайдаланған жағдайда оның химиялық атауы, бөлшектер өлшемдері, сондай-ақ физикалық және химиялық қасиеттерін қоса алғанда, наноматериал туралы мәліметтерді ұсыну қажет.</w:t>
            </w:r>
          </w:p>
          <w:p>
            <w:pPr>
              <w:spacing w:after="20"/>
              <w:ind w:left="20"/>
              <w:jc w:val="both"/>
            </w:pPr>
            <w:r>
              <w:rPr>
                <w:rFonts w:ascii="Times New Roman"/>
                <w:b w:val="false"/>
                <w:i w:val="false"/>
                <w:color w:val="000000"/>
                <w:sz w:val="20"/>
              </w:rPr>
              <w:t xml:space="preserve">
Портал арқылы алу үшін: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өтініш, ЕАЭО-ның кедендік аумағында дайындалатын өнім үшін:</w:t>
            </w:r>
          </w:p>
          <w:p>
            <w:pPr>
              <w:spacing w:after="20"/>
              <w:ind w:left="20"/>
              <w:jc w:val="both"/>
            </w:pPr>
            <w:r>
              <w:rPr>
                <w:rFonts w:ascii="Times New Roman"/>
                <w:b w:val="false"/>
                <w:i w:val="false"/>
                <w:color w:val="000000"/>
                <w:sz w:val="20"/>
              </w:rPr>
              <w:t>
- дайындаушы (өндіруші) растаған өнім дайындауға негіз болатын құжаттардың электрондық көшірмелері:</w:t>
            </w:r>
          </w:p>
          <w:p>
            <w:pPr>
              <w:spacing w:after="20"/>
              <w:ind w:left="20"/>
              <w:jc w:val="both"/>
            </w:pPr>
            <w:r>
              <w:rPr>
                <w:rFonts w:ascii="Times New Roman"/>
                <w:b w:val="false"/>
                <w:i w:val="false"/>
                <w:color w:val="000000"/>
                <w:sz w:val="20"/>
              </w:rPr>
              <w:t>
- стандарт не ұйым стандарты не техникалық шарт;</w:t>
            </w:r>
          </w:p>
          <w:p>
            <w:pPr>
              <w:spacing w:after="20"/>
              <w:ind w:left="20"/>
              <w:jc w:val="both"/>
            </w:pPr>
            <w:r>
              <w:rPr>
                <w:rFonts w:ascii="Times New Roman"/>
                <w:b w:val="false"/>
                <w:i w:val="false"/>
                <w:color w:val="000000"/>
                <w:sz w:val="20"/>
              </w:rPr>
              <w:t>
- технологиялық нұсқаулық;</w:t>
            </w:r>
          </w:p>
          <w:p>
            <w:pPr>
              <w:spacing w:after="20"/>
              <w:ind w:left="20"/>
              <w:jc w:val="both"/>
            </w:pPr>
            <w:r>
              <w:rPr>
                <w:rFonts w:ascii="Times New Roman"/>
                <w:b w:val="false"/>
                <w:i w:val="false"/>
                <w:color w:val="000000"/>
                <w:sz w:val="20"/>
              </w:rPr>
              <w:t>
- рецептуралар;</w:t>
            </w:r>
          </w:p>
          <w:p>
            <w:pPr>
              <w:spacing w:after="20"/>
              <w:ind w:left="20"/>
              <w:jc w:val="both"/>
            </w:pPr>
            <w:r>
              <w:rPr>
                <w:rFonts w:ascii="Times New Roman"/>
                <w:b w:val="false"/>
                <w:i w:val="false"/>
                <w:color w:val="000000"/>
                <w:sz w:val="20"/>
              </w:rPr>
              <w:t>
- дайындаушы (өндіруші) дайындаған өнімнің оларды дайындауға негіз болатын құжаттардың талаптарына жауап беретіндігі туралы жазбаша хабарламасының электрондық көшірмесі. Хабарлама ретінде: дайындаушы (өндіруші) растаған сапа сертификатының, қауіпсіздік (сапа) паспортының, сапа туралы куәліктің электрондық көшірмелері немесе дайындаушының хаты (санамаланған құжаттардың бірі ұсынылады) қабылданады;</w:t>
            </w:r>
          </w:p>
          <w:p>
            <w:pPr>
              <w:spacing w:after="20"/>
              <w:ind w:left="20"/>
              <w:jc w:val="both"/>
            </w:pPr>
            <w:r>
              <w:rPr>
                <w:rFonts w:ascii="Times New Roman"/>
                <w:b w:val="false"/>
                <w:i w:val="false"/>
                <w:color w:val="000000"/>
                <w:sz w:val="20"/>
              </w:rPr>
              <w:t>
- өнімді қолдану (пайдалану, тұтыну) бойынша дайындаушының (өндірушінің) құжатының (нұсқаулық, нұсқау, ұсынымдар) электрондық көшірмесі (санамаланған құжаттардың бірі) не өтініш иесі растаған оның көшірмесі;</w:t>
            </w:r>
          </w:p>
          <w:p>
            <w:pPr>
              <w:spacing w:after="20"/>
              <w:ind w:left="20"/>
              <w:jc w:val="both"/>
            </w:pPr>
            <w:r>
              <w:rPr>
                <w:rFonts w:ascii="Times New Roman"/>
                <w:b w:val="false"/>
                <w:i w:val="false"/>
                <w:color w:val="000000"/>
                <w:sz w:val="20"/>
              </w:rPr>
              <w:t>
- өтініш иесі растаған өнім заттаңбаларының (қаптамаларының) электрондық көшірмесі және олардың макеттері;</w:t>
            </w:r>
          </w:p>
          <w:p>
            <w:pPr>
              <w:spacing w:after="20"/>
              <w:ind w:left="20"/>
              <w:jc w:val="both"/>
            </w:pPr>
            <w:r>
              <w:rPr>
                <w:rFonts w:ascii="Times New Roman"/>
                <w:b w:val="false"/>
                <w:i w:val="false"/>
                <w:color w:val="000000"/>
                <w:sz w:val="20"/>
              </w:rPr>
              <w:t>
- ұлттық аккредиттеу (аттестаттау) жүйелерінде аккредиттелген (аттестатталған) және ЕАЭО-ның Сертификаттау бойынша органдары мен сынақ зертханаларының (орталықтарының) бірыңғай тізіліміне енгізілген зертханалар (орталықтар) берген үлгілерді (сынамаларды) алу актісінің электрондық көшірмесі;</w:t>
            </w:r>
          </w:p>
          <w:p>
            <w:pPr>
              <w:spacing w:after="20"/>
              <w:ind w:left="20"/>
              <w:jc w:val="both"/>
            </w:pPr>
            <w:r>
              <w:rPr>
                <w:rFonts w:ascii="Times New Roman"/>
                <w:b w:val="false"/>
                <w:i w:val="false"/>
                <w:color w:val="000000"/>
                <w:sz w:val="20"/>
              </w:rPr>
              <w:t>
- ЕАЭО-ның сәйкестікті бағалау жөніндегі органдардың бірыңғай тізіліміне енгізілген аккредиттелген сынақ зертханалары (орталықтары) берген зерттеулер (сынақтар) хаттамаларының электрондық көшірмелері;</w:t>
            </w:r>
          </w:p>
          <w:p>
            <w:pPr>
              <w:spacing w:after="20"/>
              <w:ind w:left="20"/>
              <w:jc w:val="both"/>
            </w:pPr>
            <w:r>
              <w:rPr>
                <w:rFonts w:ascii="Times New Roman"/>
                <w:b w:val="false"/>
                <w:i w:val="false"/>
                <w:color w:val="000000"/>
                <w:sz w:val="20"/>
              </w:rPr>
              <w:t>
- осы салада практикалық қызметті жүзеге асыратын бейінді ғылыми-зерттеу институты немесе бейінді ғылыми орталық берген ғылыми есептің электрондық көшірмесі;</w:t>
            </w:r>
          </w:p>
          <w:p>
            <w:pPr>
              <w:spacing w:after="20"/>
              <w:ind w:left="20"/>
              <w:jc w:val="both"/>
            </w:pPr>
            <w:r>
              <w:rPr>
                <w:rFonts w:ascii="Times New Roman"/>
                <w:b w:val="false"/>
                <w:i w:val="false"/>
                <w:color w:val="000000"/>
                <w:sz w:val="20"/>
              </w:rPr>
              <w:t>
- осы салада практикалық қызметті жүзеге асыратын бейінді ғылыми-зерттеу институты немесе бейінді ғылыми орталық берген сараптамалық қорытындының электрондық көшірмесі;</w:t>
            </w:r>
          </w:p>
          <w:p>
            <w:pPr>
              <w:spacing w:after="20"/>
              <w:ind w:left="20"/>
              <w:jc w:val="both"/>
            </w:pPr>
            <w:r>
              <w:rPr>
                <w:rFonts w:ascii="Times New Roman"/>
                <w:b w:val="false"/>
                <w:i w:val="false"/>
                <w:color w:val="000000"/>
                <w:sz w:val="20"/>
              </w:rPr>
              <w:t>
- дайындаушы парфюмерлік-косметикалық өнім құрамында наноматериалдарды пайдаланған жағдайда оның химиялық атауы, бөлшектер өлшемдері, сондай-ақ физикалық және химиялық қасиеттерін қоса алғанда, наноматериал туралы мәліметтердің электрондық көшірмесін ұсыну қажет;</w:t>
            </w:r>
          </w:p>
          <w:p>
            <w:pPr>
              <w:spacing w:after="20"/>
              <w:ind w:left="20"/>
              <w:jc w:val="both"/>
            </w:pPr>
            <w:r>
              <w:rPr>
                <w:rFonts w:ascii="Times New Roman"/>
                <w:b w:val="false"/>
                <w:i w:val="false"/>
                <w:color w:val="000000"/>
                <w:sz w:val="20"/>
              </w:rPr>
              <w:t>
ЕАЭО-ның кедендік аумағынан тыс дайындалатын өнім үшін:</w:t>
            </w:r>
          </w:p>
          <w:p>
            <w:pPr>
              <w:spacing w:after="20"/>
              <w:ind w:left="20"/>
              <w:jc w:val="both"/>
            </w:pPr>
            <w:r>
              <w:rPr>
                <w:rFonts w:ascii="Times New Roman"/>
                <w:b w:val="false"/>
                <w:i w:val="false"/>
                <w:color w:val="000000"/>
                <w:sz w:val="20"/>
              </w:rPr>
              <w:t>
- дайындаушы (өндіруші) растаған өнім дайындауға негіз болатын құжаттардың электрондық көшірмелері:</w:t>
            </w:r>
          </w:p>
          <w:p>
            <w:pPr>
              <w:spacing w:after="20"/>
              <w:ind w:left="20"/>
              <w:jc w:val="both"/>
            </w:pPr>
            <w:r>
              <w:rPr>
                <w:rFonts w:ascii="Times New Roman"/>
                <w:b w:val="false"/>
                <w:i w:val="false"/>
                <w:color w:val="000000"/>
                <w:sz w:val="20"/>
              </w:rPr>
              <w:t>
- халықаралық стандарт немесе шет мемлекеттің стандарты немесе техникалық шарттар;</w:t>
            </w:r>
          </w:p>
          <w:p>
            <w:pPr>
              <w:spacing w:after="20"/>
              <w:ind w:left="20"/>
              <w:jc w:val="both"/>
            </w:pPr>
            <w:r>
              <w:rPr>
                <w:rFonts w:ascii="Times New Roman"/>
                <w:b w:val="false"/>
                <w:i w:val="false"/>
                <w:color w:val="000000"/>
                <w:sz w:val="20"/>
              </w:rPr>
              <w:t>
- ерекшеліктер;</w:t>
            </w:r>
          </w:p>
          <w:p>
            <w:pPr>
              <w:spacing w:after="20"/>
              <w:ind w:left="20"/>
              <w:jc w:val="both"/>
            </w:pPr>
            <w:r>
              <w:rPr>
                <w:rFonts w:ascii="Times New Roman"/>
                <w:b w:val="false"/>
                <w:i w:val="false"/>
                <w:color w:val="000000"/>
                <w:sz w:val="20"/>
              </w:rPr>
              <w:t>
- технологиялық нұсқаулықтар;</w:t>
            </w:r>
          </w:p>
          <w:p>
            <w:pPr>
              <w:spacing w:after="20"/>
              <w:ind w:left="20"/>
              <w:jc w:val="both"/>
            </w:pPr>
            <w:r>
              <w:rPr>
                <w:rFonts w:ascii="Times New Roman"/>
                <w:b w:val="false"/>
                <w:i w:val="false"/>
                <w:color w:val="000000"/>
                <w:sz w:val="20"/>
              </w:rPr>
              <w:t>
- рецептуралар немесе құрамы туралы мәліметтер;</w:t>
            </w:r>
          </w:p>
          <w:p>
            <w:pPr>
              <w:spacing w:after="20"/>
              <w:ind w:left="20"/>
              <w:jc w:val="both"/>
            </w:pPr>
            <w:r>
              <w:rPr>
                <w:rFonts w:ascii="Times New Roman"/>
                <w:b w:val="false"/>
                <w:i w:val="false"/>
                <w:color w:val="000000"/>
                <w:sz w:val="20"/>
              </w:rPr>
              <w:t>
- өнімді қолдану (пайдалану, тұтыну) бойынша дайындаушы (өндірушінің) құжатының (нұсқаулық, нұсқау, ұсынымдар) электрондық көшірмесі (санамаланған құжаттардың бірі ұсынылады) не өтініш иесі растаған оның көшірмесі;</w:t>
            </w:r>
          </w:p>
          <w:p>
            <w:pPr>
              <w:spacing w:after="20"/>
              <w:ind w:left="20"/>
              <w:jc w:val="both"/>
            </w:pPr>
            <w:r>
              <w:rPr>
                <w:rFonts w:ascii="Times New Roman"/>
                <w:b w:val="false"/>
                <w:i w:val="false"/>
                <w:color w:val="000000"/>
                <w:sz w:val="20"/>
              </w:rPr>
              <w:t>
- дайындаушы (өндіруші) дайындаған өнімнің оларды дайындауға негіз болатын құжаттардың талаптарына жауап беретіндігі туралы жазбаша хабарламасының электрондық көшірмесі. Хабарлама ретінде: өнім дайындаушы растаған сапа сертификатының, қауіпсіздік (сапа) паспортының, сапа туралы куәліктің, еркін сату сертификатының көшірмелері, өнім дайындаушысы хатының көшірмесі (санамаланған құжаттардың бірі ұсынылады) қабылданады;</w:t>
            </w:r>
          </w:p>
          <w:p>
            <w:pPr>
              <w:spacing w:after="20"/>
              <w:ind w:left="20"/>
              <w:jc w:val="both"/>
            </w:pPr>
            <w:r>
              <w:rPr>
                <w:rFonts w:ascii="Times New Roman"/>
                <w:b w:val="false"/>
                <w:i w:val="false"/>
                <w:color w:val="000000"/>
                <w:sz w:val="20"/>
              </w:rPr>
              <w:t>
- өтініш иесі растаған өнім заттаңбаларының (қаптамаларының) электрондық көшірмелері және олардың макеттері;</w:t>
            </w:r>
          </w:p>
          <w:p>
            <w:pPr>
              <w:spacing w:after="20"/>
              <w:ind w:left="20"/>
              <w:jc w:val="both"/>
            </w:pPr>
            <w:r>
              <w:rPr>
                <w:rFonts w:ascii="Times New Roman"/>
                <w:b w:val="false"/>
                <w:i w:val="false"/>
                <w:color w:val="000000"/>
                <w:sz w:val="20"/>
              </w:rPr>
              <w:t>
- дайындаушы мемлекеттің аумағында өнімнің қауіпсіздігін растайтын және оның еркін айналысына рұқсат беретін дезинфекциялау (дезинсекциялау, дератизациялау) құралы дайындалған мемлекеттің құзыретті денсаулық сақтау органы (басқа орган) берген, өнімді дайындаушы растаған құжаттың электрондық көшірмесі немесе (дезинфекциялау құралдары мемлекеттік тіркелген жағдайда) осындай құжатты ресімдеу қажеттілігінің жоқтығын растайтын өнімді дайындаушының құжаттары;</w:t>
            </w:r>
          </w:p>
          <w:p>
            <w:pPr>
              <w:spacing w:after="20"/>
              <w:ind w:left="20"/>
              <w:jc w:val="both"/>
            </w:pPr>
            <w:r>
              <w:rPr>
                <w:rFonts w:ascii="Times New Roman"/>
                <w:b w:val="false"/>
                <w:i w:val="false"/>
                <w:color w:val="000000"/>
                <w:sz w:val="20"/>
              </w:rPr>
              <w:t>
- ЕАЭО-ның сәйкестікті бағалау жөніндегі органдардың бірыңғай тізіліміне енгізілген аккредиттелген сынақ зертханалары (орталықтары) берген зерттеулер (сынақтар) хаттамаларының электрондық көшірмесі;</w:t>
            </w:r>
          </w:p>
          <w:p>
            <w:pPr>
              <w:spacing w:after="20"/>
              <w:ind w:left="20"/>
              <w:jc w:val="both"/>
            </w:pPr>
            <w:r>
              <w:rPr>
                <w:rFonts w:ascii="Times New Roman"/>
                <w:b w:val="false"/>
                <w:i w:val="false"/>
                <w:color w:val="000000"/>
                <w:sz w:val="20"/>
              </w:rPr>
              <w:t>
- осы салада практикалық қызметті жүзеге асыратын бейінді ғылыми-зерттеу институты немесе бейінді ғылыми орталық берген ғылыми есептің электрондық көшірмесі;</w:t>
            </w:r>
          </w:p>
          <w:p>
            <w:pPr>
              <w:spacing w:after="20"/>
              <w:ind w:left="20"/>
              <w:jc w:val="both"/>
            </w:pPr>
            <w:r>
              <w:rPr>
                <w:rFonts w:ascii="Times New Roman"/>
                <w:b w:val="false"/>
                <w:i w:val="false"/>
                <w:color w:val="000000"/>
                <w:sz w:val="20"/>
              </w:rPr>
              <w:t>
- сараптамалық қорытындының электрондық көшірмесі;</w:t>
            </w:r>
          </w:p>
          <w:p>
            <w:pPr>
              <w:spacing w:after="20"/>
              <w:ind w:left="20"/>
              <w:jc w:val="both"/>
            </w:pPr>
            <w:r>
              <w:rPr>
                <w:rFonts w:ascii="Times New Roman"/>
                <w:b w:val="false"/>
                <w:i w:val="false"/>
                <w:color w:val="000000"/>
                <w:sz w:val="20"/>
              </w:rPr>
              <w:t>
- ЕАЭО-ның кедендік аумағына өнім сынамаларын (үлгілерін) әкелуді растайтын құжаттардың электрондық көшірмелері;</w:t>
            </w:r>
          </w:p>
          <w:p>
            <w:pPr>
              <w:spacing w:after="20"/>
              <w:ind w:left="20"/>
              <w:jc w:val="both"/>
            </w:pPr>
            <w:r>
              <w:rPr>
                <w:rFonts w:ascii="Times New Roman"/>
                <w:b w:val="false"/>
                <w:i w:val="false"/>
                <w:color w:val="000000"/>
                <w:sz w:val="20"/>
              </w:rPr>
              <w:t>
- дайындаушы парфюмерлік-косметикалық өнім құрамында наноматериалдарды пайдаланған жағдайда оның химиялық атауы, бөлшектер өлшемдері, сондай-ақ физикалық және химиялық қасиеттерін қоса алғанда, наноматериал туралы мәліметтердің электрондық көшірмесін ұсыну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тауарлар Кеден одағы комиссиясының 2010 жылғы 28 мамырдағы № 299 шешімімен бекітілген Санитариялық-эпидемиологиялық қадағалауға (бақылауға) жататын тауарларға қойылатын бірыңғай санитариялық-эпидемиологиялық және гигиеналық талаптарға немесе Еуразиялық экономикалық одақтың техникалық регламенттерінің талаптарына сәйкес келмеуі;</w:t>
            </w:r>
          </w:p>
          <w:p>
            <w:pPr>
              <w:spacing w:after="20"/>
              <w:ind w:left="20"/>
              <w:jc w:val="both"/>
            </w:pPr>
            <w:r>
              <w:rPr>
                <w:rFonts w:ascii="Times New Roman"/>
                <w:b w:val="false"/>
                <w:i w:val="false"/>
                <w:color w:val="000000"/>
                <w:sz w:val="20"/>
              </w:rPr>
              <w:t>
- егер осы Қағидалардың талаптарына сәйкес келмейтін құжаттар және (немесе) мәліметтер ұсынылған болса, құжаттар пакеті толық көлемде ұсынылмаса және дұрыс емес ақпарат қамтылса;</w:t>
            </w:r>
          </w:p>
          <w:p>
            <w:pPr>
              <w:spacing w:after="20"/>
              <w:ind w:left="20"/>
              <w:jc w:val="both"/>
            </w:pPr>
            <w:r>
              <w:rPr>
                <w:rFonts w:ascii="Times New Roman"/>
                <w:b w:val="false"/>
                <w:i w:val="false"/>
                <w:color w:val="000000"/>
                <w:sz w:val="20"/>
              </w:rPr>
              <w:t>
- өнімнің белгілі бір түрінің техникалық регламенттің (техникалық регламенттердің) талаптарына сәйкестігі мемлекеттік тіркеу нысанында расталуы мүмкін екенін белгілейтін техникалық регламентте (техникалық регламенттерде) норманың болмауы;</w:t>
            </w:r>
          </w:p>
          <w:p>
            <w:pPr>
              <w:spacing w:after="20"/>
              <w:ind w:left="20"/>
              <w:jc w:val="both"/>
            </w:pPr>
            <w:r>
              <w:rPr>
                <w:rFonts w:ascii="Times New Roman"/>
                <w:b w:val="false"/>
                <w:i w:val="false"/>
                <w:color w:val="000000"/>
                <w:sz w:val="20"/>
              </w:rPr>
              <w:t>
- уәкілетті органға мүше мемлекеттің халықаралық конвенциялар мен шарттарға қосылуы шеңберінде өнімді дайындау, айналымы және қолдану (пайдалану) кезінде өнімнің адам денсаулығына және оның тіршілік ету ортасына зиянды әсер ету жағдайлары туралы жіберілетін негізделген ақпараттың түсуі;</w:t>
            </w:r>
          </w:p>
          <w:p>
            <w:pPr>
              <w:spacing w:after="20"/>
              <w:ind w:left="20"/>
              <w:jc w:val="both"/>
            </w:pPr>
            <w:r>
              <w:rPr>
                <w:rFonts w:ascii="Times New Roman"/>
                <w:b w:val="false"/>
                <w:i w:val="false"/>
                <w:color w:val="000000"/>
                <w:sz w:val="20"/>
              </w:rPr>
              <w:t>
- Еуразиядық экономикалық одақтың құқығында немесе мемлекеттік тіркеу жүзеге асырылатын мүше мемлекеттің заңнамасында көзделген куәлікті ресімдеу және беру үшін негіздердің болмауы;</w:t>
            </w:r>
          </w:p>
          <w:p>
            <w:pPr>
              <w:spacing w:after="20"/>
              <w:ind w:left="20"/>
              <w:jc w:val="both"/>
            </w:pPr>
            <w:r>
              <w:rPr>
                <w:rFonts w:ascii="Times New Roman"/>
                <w:b w:val="false"/>
                <w:i w:val="false"/>
                <w:color w:val="000000"/>
                <w:sz w:val="20"/>
              </w:rPr>
              <w:t>
- өнімге және оны дайындау және айналымы жағдайларына қатысты қауіпсіздік талаптарын белгілеудің мүмкін еместігі, сондай-ақ өнімде және адамның тіршілік ету ортасында осындай өнімнің қауіпті факторларын айқындау және өлшеу әдістемелерінің болмауы;</w:t>
            </w:r>
          </w:p>
          <w:p>
            <w:pPr>
              <w:spacing w:after="20"/>
              <w:ind w:left="20"/>
              <w:jc w:val="both"/>
            </w:pPr>
            <w:r>
              <w:rPr>
                <w:rFonts w:ascii="Times New Roman"/>
                <w:b w:val="false"/>
                <w:i w:val="false"/>
                <w:color w:val="000000"/>
                <w:sz w:val="20"/>
              </w:rPr>
              <w:t>
- өнімді дайындау, оның айналымы және қолдану (пайдалану) кезінде өнімнің адам денсаулығына және оның тіршілік ету ортасына зиянды әсер ету жағдайлары туралы негізделген ақпараттың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ерекшеліктерін, оның ішінде электрондық нысанда және Мемлекеттік корпорация арқылы көрсетілетін қызметтердің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 орындарының мекенжайлары gov.еgov.kz интернет-ресурсында орналастырылған.</w:t>
            </w:r>
          </w:p>
          <w:p>
            <w:pPr>
              <w:spacing w:after="20"/>
              <w:ind w:left="20"/>
              <w:jc w:val="both"/>
            </w:pPr>
            <w:r>
              <w:rPr>
                <w:rFonts w:ascii="Times New Roman"/>
                <w:b w:val="false"/>
                <w:i w:val="false"/>
                <w:color w:val="000000"/>
                <w:sz w:val="20"/>
              </w:rPr>
              <w:t>
2. Көрсетілетін қызметті алушының ЭЦҚ-сы болған жағдайда портал арқылы электрондық нысанда мемлекеттік қызметті алу мүмкіндігі бар.</w:t>
            </w:r>
          </w:p>
          <w:p>
            <w:pPr>
              <w:spacing w:after="20"/>
              <w:ind w:left="20"/>
              <w:jc w:val="both"/>
            </w:pPr>
            <w:r>
              <w:rPr>
                <w:rFonts w:ascii="Times New Roman"/>
                <w:b w:val="false"/>
                <w:i w:val="false"/>
                <w:color w:val="000000"/>
                <w:sz w:val="20"/>
              </w:rPr>
              <w:t>
3. Көрсетілетін қызметті алушының мемлекеттік қызметті көрсету мәртебесі туралы ақпаратты қашықтықтан қол жеткізу режимінде порталдың "жеке кабинеті" арқылы, сондай-ақ мемлекеттік қызметтерді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4. Мемлекеттік қызметті портал арқылы көрсету кезінде нашар көретін адамдарға арналған нұсқаға қолжетімді.</w:t>
            </w:r>
          </w:p>
          <w:p>
            <w:pPr>
              <w:spacing w:after="20"/>
              <w:ind w:left="20"/>
              <w:jc w:val="both"/>
            </w:pPr>
            <w:r>
              <w:rPr>
                <w:rFonts w:ascii="Times New Roman"/>
                <w:b w:val="false"/>
                <w:i w:val="false"/>
                <w:color w:val="000000"/>
                <w:sz w:val="20"/>
              </w:rPr>
              <w:t>
5. Мемлекеттік қызметті көрсету мәселелері жөніндегі анықтама қызметтерінің байланыс телефондары: gov.еgov.kz интернет-ресурсында көрсетілген.</w:t>
            </w:r>
          </w:p>
          <w:p>
            <w:pPr>
              <w:spacing w:after="20"/>
              <w:ind w:left="20"/>
              <w:jc w:val="both"/>
            </w:pPr>
            <w:r>
              <w:rPr>
                <w:rFonts w:ascii="Times New Roman"/>
                <w:b w:val="false"/>
                <w:i w:val="false"/>
                <w:color w:val="000000"/>
                <w:sz w:val="20"/>
              </w:rPr>
              <w:t>
Мемлекеттік қызметтерді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одақтың нормативтік құқықтық </w:t>
            </w:r>
            <w:r>
              <w:br/>
            </w:r>
            <w:r>
              <w:rPr>
                <w:rFonts w:ascii="Times New Roman"/>
                <w:b w:val="false"/>
                <w:i w:val="false"/>
                <w:color w:val="000000"/>
                <w:sz w:val="20"/>
              </w:rPr>
              <w:t xml:space="preserve">актілерінде айқындалатын </w:t>
            </w:r>
            <w:r>
              <w:br/>
            </w:r>
            <w:r>
              <w:rPr>
                <w:rFonts w:ascii="Times New Roman"/>
                <w:b w:val="false"/>
                <w:i w:val="false"/>
                <w:color w:val="000000"/>
                <w:sz w:val="20"/>
              </w:rPr>
              <w:t xml:space="preserve">өнімді мемлекеттік тіркеу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ЭКОНОМИКАЛЫҚ ОДАҚ</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(мемлекеттің уәкілетті органы – Еуразиялық экономикалық одақ мүшесі)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352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35200" cy="208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Өнімді мемлекеттік тіркеу туралы КУӘЛІК ______ж. "___" ___________ № ________</w:t>
      </w:r>
    </w:p>
    <w:p>
      <w:pPr>
        <w:spacing w:after="0"/>
        <w:ind w:left="0"/>
        <w:jc w:val="both"/>
      </w:pPr>
      <w:r>
        <w:rPr>
          <w:rFonts w:ascii="Times New Roman"/>
          <w:b w:val="false"/>
          <w:i w:val="false"/>
          <w:color w:val="000000"/>
          <w:sz w:val="28"/>
        </w:rPr>
        <w:t>
      Өнім _____________________________________________________</w:t>
      </w:r>
    </w:p>
    <w:p>
      <w:pPr>
        <w:spacing w:after="0"/>
        <w:ind w:left="0"/>
        <w:jc w:val="both"/>
      </w:pPr>
      <w:r>
        <w:rPr>
          <w:rFonts w:ascii="Times New Roman"/>
          <w:b w:val="false"/>
          <w:i w:val="false"/>
          <w:color w:val="000000"/>
          <w:sz w:val="28"/>
        </w:rPr>
        <w:t>
      Дайындаушы __________________________________________________</w:t>
      </w:r>
    </w:p>
    <w:p>
      <w:pPr>
        <w:spacing w:after="0"/>
        <w:ind w:left="0"/>
        <w:jc w:val="both"/>
      </w:pPr>
      <w:r>
        <w:rPr>
          <w:rFonts w:ascii="Times New Roman"/>
          <w:b w:val="false"/>
          <w:i w:val="false"/>
          <w:color w:val="000000"/>
          <w:sz w:val="28"/>
        </w:rPr>
        <w:t>
      Өтініш иесі _________________________________________________</w:t>
      </w:r>
    </w:p>
    <w:p>
      <w:pPr>
        <w:spacing w:after="0"/>
        <w:ind w:left="0"/>
        <w:jc w:val="both"/>
      </w:pPr>
      <w:r>
        <w:rPr>
          <w:rFonts w:ascii="Times New Roman"/>
          <w:b w:val="false"/>
          <w:i w:val="false"/>
          <w:color w:val="000000"/>
          <w:sz w:val="28"/>
        </w:rPr>
        <w:t>
      Сәйкес келеді _________________________________________________</w:t>
      </w:r>
    </w:p>
    <w:p>
      <w:pPr>
        <w:spacing w:after="0"/>
        <w:ind w:left="0"/>
        <w:jc w:val="both"/>
      </w:pPr>
      <w:r>
        <w:rPr>
          <w:rFonts w:ascii="Times New Roman"/>
          <w:b w:val="false"/>
          <w:i w:val="false"/>
          <w:color w:val="000000"/>
          <w:sz w:val="28"/>
        </w:rPr>
        <w:t>
      Куәлік мыналар негізінде берілді _________________________________</w:t>
      </w:r>
    </w:p>
    <w:p>
      <w:pPr>
        <w:spacing w:after="0"/>
        <w:ind w:left="0"/>
        <w:jc w:val="both"/>
      </w:pPr>
      <w:r>
        <w:rPr>
          <w:rFonts w:ascii="Times New Roman"/>
          <w:b w:val="false"/>
          <w:i w:val="false"/>
          <w:color w:val="000000"/>
          <w:sz w:val="28"/>
        </w:rPr>
        <w:t>
      Жарамдылық мерзімі ___________________________________________</w:t>
      </w:r>
    </w:p>
    <w:p>
      <w:pPr>
        <w:spacing w:after="0"/>
        <w:ind w:left="0"/>
        <w:jc w:val="both"/>
      </w:pPr>
      <w:r>
        <w:rPr>
          <w:rFonts w:ascii="Times New Roman"/>
          <w:b w:val="false"/>
          <w:i w:val="false"/>
          <w:color w:val="000000"/>
          <w:sz w:val="28"/>
        </w:rPr>
        <w:t xml:space="preserve">
      ____________________________ М. О. _________ ___________________ </w:t>
      </w:r>
    </w:p>
    <w:p>
      <w:pPr>
        <w:spacing w:after="0"/>
        <w:ind w:left="0"/>
        <w:jc w:val="both"/>
      </w:pPr>
      <w:r>
        <w:rPr>
          <w:rFonts w:ascii="Times New Roman"/>
          <w:b w:val="false"/>
          <w:i w:val="false"/>
          <w:color w:val="000000"/>
          <w:sz w:val="28"/>
        </w:rPr>
        <w:t>
      (басшының лауазымы       (қолы)             (Т.А.Ә.)</w:t>
      </w:r>
    </w:p>
    <w:p>
      <w:pPr>
        <w:spacing w:after="0"/>
        <w:ind w:left="0"/>
        <w:jc w:val="both"/>
      </w:pPr>
      <w:r>
        <w:rPr>
          <w:rFonts w:ascii="Times New Roman"/>
          <w:b w:val="false"/>
          <w:i w:val="false"/>
          <w:color w:val="000000"/>
          <w:sz w:val="28"/>
        </w:rPr>
        <w:t>
      (уәкілетті тұлғаның)</w:t>
      </w:r>
    </w:p>
    <w:p>
      <w:pPr>
        <w:spacing w:after="0"/>
        <w:ind w:left="0"/>
        <w:jc w:val="both"/>
      </w:pPr>
      <w:r>
        <w:rPr>
          <w:rFonts w:ascii="Times New Roman"/>
          <w:b w:val="false"/>
          <w:i w:val="false"/>
          <w:color w:val="000000"/>
          <w:sz w:val="28"/>
        </w:rPr>
        <w:t>
      Еуразиялық экономикалық</w:t>
      </w:r>
    </w:p>
    <w:p>
      <w:pPr>
        <w:spacing w:after="0"/>
        <w:ind w:left="0"/>
        <w:jc w:val="both"/>
      </w:pPr>
      <w:r>
        <w:rPr>
          <w:rFonts w:ascii="Times New Roman"/>
          <w:b w:val="false"/>
          <w:i w:val="false"/>
          <w:color w:val="000000"/>
          <w:sz w:val="28"/>
        </w:rPr>
        <w:t>
      одаққа мүше мемлекеттің</w:t>
      </w:r>
    </w:p>
    <w:p>
      <w:pPr>
        <w:spacing w:after="0"/>
        <w:ind w:left="0"/>
        <w:jc w:val="both"/>
      </w:pPr>
      <w:r>
        <w:rPr>
          <w:rFonts w:ascii="Times New Roman"/>
          <w:b w:val="false"/>
          <w:i w:val="false"/>
          <w:color w:val="000000"/>
          <w:sz w:val="28"/>
        </w:rPr>
        <w:t>
      уәкілетті органының)</w:t>
      </w:r>
    </w:p>
    <w:p>
      <w:pPr>
        <w:spacing w:after="0"/>
        <w:ind w:left="0"/>
        <w:jc w:val="both"/>
      </w:pPr>
      <w:r>
        <w:rPr>
          <w:rFonts w:ascii="Times New Roman"/>
          <w:b w:val="false"/>
          <w:i w:val="false"/>
          <w:color w:val="000000"/>
          <w:sz w:val="28"/>
        </w:rPr>
        <w:t>
      № ______</w:t>
      </w:r>
    </w:p>
    <w:p>
      <w:pPr>
        <w:spacing w:after="0"/>
        <w:ind w:left="0"/>
        <w:jc w:val="left"/>
      </w:pPr>
      <w:r>
        <w:rPr>
          <w:rFonts w:ascii="Times New Roman"/>
          <w:b/>
          <w:i w:val="false"/>
          <w:color w:val="000000"/>
        </w:rPr>
        <w:t xml:space="preserve"> ЕУРАЗИЯЛЫҚ ЭКОНОМИКАЛЫҚ ОДАҚ</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(мемлекеттің уәкілетті органы – Еуразиялық экономикалық одақ мүшесі)</w:t>
      </w:r>
    </w:p>
    <w:p>
      <w:pPr>
        <w:spacing w:after="0"/>
        <w:ind w:left="0"/>
        <w:jc w:val="both"/>
      </w:pPr>
      <w:r>
        <w:rPr>
          <w:rFonts w:ascii="Times New Roman"/>
          <w:b w:val="false"/>
          <w:i w:val="false"/>
          <w:color w:val="000000"/>
          <w:sz w:val="28"/>
        </w:rPr>
        <w:t>
      Өнімді мемлекеттік тіркеу туралы куәлікке ҚОСЫМША</w:t>
      </w:r>
    </w:p>
    <w:p>
      <w:pPr>
        <w:spacing w:after="0"/>
        <w:ind w:left="0"/>
        <w:jc w:val="both"/>
      </w:pPr>
      <w:r>
        <w:rPr>
          <w:rFonts w:ascii="Times New Roman"/>
          <w:b w:val="false"/>
          <w:i w:val="false"/>
          <w:color w:val="000000"/>
          <w:sz w:val="28"/>
        </w:rPr>
        <w:t>
      ______ж. "___" _________________ № 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____________________________ М. О. _________ ___________________ </w:t>
      </w:r>
    </w:p>
    <w:p>
      <w:pPr>
        <w:spacing w:after="0"/>
        <w:ind w:left="0"/>
        <w:jc w:val="both"/>
      </w:pPr>
      <w:r>
        <w:rPr>
          <w:rFonts w:ascii="Times New Roman"/>
          <w:b w:val="false"/>
          <w:i w:val="false"/>
          <w:color w:val="000000"/>
          <w:sz w:val="28"/>
        </w:rPr>
        <w:t>
      (басшының лауазымы             (қолы)       (Т.А.Ә.)</w:t>
      </w:r>
    </w:p>
    <w:p>
      <w:pPr>
        <w:spacing w:after="0"/>
        <w:ind w:left="0"/>
        <w:jc w:val="both"/>
      </w:pPr>
      <w:r>
        <w:rPr>
          <w:rFonts w:ascii="Times New Roman"/>
          <w:b w:val="false"/>
          <w:i w:val="false"/>
          <w:color w:val="000000"/>
          <w:sz w:val="28"/>
        </w:rPr>
        <w:t>
      (уәкілетті тұлғаның)</w:t>
      </w:r>
    </w:p>
    <w:p>
      <w:pPr>
        <w:spacing w:after="0"/>
        <w:ind w:left="0"/>
        <w:jc w:val="both"/>
      </w:pPr>
      <w:r>
        <w:rPr>
          <w:rFonts w:ascii="Times New Roman"/>
          <w:b w:val="false"/>
          <w:i w:val="false"/>
          <w:color w:val="000000"/>
          <w:sz w:val="28"/>
        </w:rPr>
        <w:t>
      Еуразиялық экономикалық</w:t>
      </w:r>
    </w:p>
    <w:p>
      <w:pPr>
        <w:spacing w:after="0"/>
        <w:ind w:left="0"/>
        <w:jc w:val="both"/>
      </w:pPr>
      <w:r>
        <w:rPr>
          <w:rFonts w:ascii="Times New Roman"/>
          <w:b w:val="false"/>
          <w:i w:val="false"/>
          <w:color w:val="000000"/>
          <w:sz w:val="28"/>
        </w:rPr>
        <w:t>
      одаққа мүше мемлекеттің</w:t>
      </w:r>
    </w:p>
    <w:p>
      <w:pPr>
        <w:spacing w:after="0"/>
        <w:ind w:left="0"/>
        <w:jc w:val="both"/>
      </w:pPr>
      <w:r>
        <w:rPr>
          <w:rFonts w:ascii="Times New Roman"/>
          <w:b w:val="false"/>
          <w:i w:val="false"/>
          <w:color w:val="000000"/>
          <w:sz w:val="28"/>
        </w:rPr>
        <w:t>
      уәкілетті органының)</w:t>
      </w:r>
    </w:p>
    <w:p>
      <w:pPr>
        <w:spacing w:after="0"/>
        <w:ind w:left="0"/>
        <w:jc w:val="both"/>
      </w:pPr>
      <w:r>
        <w:rPr>
          <w:rFonts w:ascii="Times New Roman"/>
          <w:b w:val="false"/>
          <w:i w:val="false"/>
          <w:color w:val="000000"/>
          <w:sz w:val="28"/>
        </w:rPr>
        <w:t>
      ___беттен ______ бет             №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қорытындыларды беру бойынша</w:t>
            </w:r>
            <w:r>
              <w:br/>
            </w:r>
            <w:r>
              <w:rPr>
                <w:rFonts w:ascii="Times New Roman"/>
                <w:b w:val="false"/>
                <w:i w:val="false"/>
                <w:color w:val="000000"/>
                <w:sz w:val="20"/>
              </w:rPr>
              <w:t>мемлекеттік қызметтерді</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басшының тегі, аты, әкесінің</w:t>
            </w:r>
            <w:r>
              <w:br/>
            </w:r>
            <w:r>
              <w:rPr>
                <w:rFonts w:ascii="Times New Roman"/>
                <w:b w:val="false"/>
                <w:i w:val="false"/>
                <w:color w:val="000000"/>
                <w:sz w:val="20"/>
              </w:rPr>
              <w:t xml:space="preserve">аты (бар болса) </w:t>
            </w:r>
            <w:r>
              <w:br/>
            </w:r>
            <w:r>
              <w:rPr>
                <w:rFonts w:ascii="Times New Roman"/>
                <w:b w:val="false"/>
                <w:i w:val="false"/>
                <w:color w:val="000000"/>
                <w:sz w:val="20"/>
              </w:rPr>
              <w:t>___________________________</w:t>
            </w:r>
            <w:r>
              <w:br/>
            </w:r>
            <w:r>
              <w:rPr>
                <w:rFonts w:ascii="Times New Roman"/>
                <w:b w:val="false"/>
                <w:i w:val="false"/>
                <w:color w:val="000000"/>
                <w:sz w:val="20"/>
              </w:rPr>
              <w:t xml:space="preserve">мемлекеттік органның атауы </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өтініш иесінің тегі, аты,</w:t>
            </w:r>
            <w:r>
              <w:br/>
            </w:r>
            <w:r>
              <w:rPr>
                <w:rFonts w:ascii="Times New Roman"/>
                <w:b w:val="false"/>
                <w:i w:val="false"/>
                <w:color w:val="000000"/>
                <w:sz w:val="20"/>
              </w:rPr>
              <w:t xml:space="preserve">әкесінің аты (бар болса) </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 xml:space="preserve">бизнес сәйкестендіру нөмірі </w:t>
            </w:r>
            <w:r>
              <w:br/>
            </w:r>
            <w:r>
              <w:rPr>
                <w:rFonts w:ascii="Times New Roman"/>
                <w:b w:val="false"/>
                <w:i w:val="false"/>
                <w:color w:val="000000"/>
                <w:sz w:val="20"/>
              </w:rPr>
              <w:t>___________________________</w:t>
            </w:r>
            <w:r>
              <w:br/>
            </w:r>
            <w:r>
              <w:rPr>
                <w:rFonts w:ascii="Times New Roman"/>
                <w:b w:val="false"/>
                <w:i w:val="false"/>
                <w:color w:val="000000"/>
                <w:sz w:val="20"/>
              </w:rPr>
              <w:t>өтініш иесінің мекенжайы</w:t>
            </w:r>
            <w:r>
              <w:br/>
            </w:r>
            <w:r>
              <w:rPr>
                <w:rFonts w:ascii="Times New Roman"/>
                <w:b w:val="false"/>
                <w:i w:val="false"/>
                <w:color w:val="000000"/>
                <w:sz w:val="20"/>
              </w:rPr>
              <w:t xml:space="preserve">____________________________ </w:t>
            </w:r>
            <w:r>
              <w:br/>
            </w:r>
            <w:r>
              <w:rPr>
                <w:rFonts w:ascii="Times New Roman"/>
                <w:b w:val="false"/>
                <w:i w:val="false"/>
                <w:color w:val="000000"/>
                <w:sz w:val="20"/>
              </w:rPr>
              <w:t>___________________________</w:t>
            </w:r>
            <w:r>
              <w:br/>
            </w:r>
            <w:r>
              <w:rPr>
                <w:rFonts w:ascii="Times New Roman"/>
                <w:b w:val="false"/>
                <w:i w:val="false"/>
                <w:color w:val="000000"/>
                <w:sz w:val="20"/>
              </w:rPr>
              <w:t>өтініш иесінің байланыс</w:t>
            </w:r>
            <w:r>
              <w:br/>
            </w:r>
            <w:r>
              <w:rPr>
                <w:rFonts w:ascii="Times New Roman"/>
                <w:b w:val="false"/>
                <w:i w:val="false"/>
                <w:color w:val="000000"/>
                <w:sz w:val="20"/>
              </w:rPr>
              <w:t>телефоны</w:t>
            </w:r>
          </w:p>
        </w:tc>
      </w:tr>
    </w:tbl>
    <w:bookmarkStart w:name="z188" w:id="151"/>
    <w:p>
      <w:pPr>
        <w:spacing w:after="0"/>
        <w:ind w:left="0"/>
        <w:jc w:val="left"/>
      </w:pPr>
      <w:r>
        <w:rPr>
          <w:rFonts w:ascii="Times New Roman"/>
          <w:b/>
          <w:i w:val="false"/>
          <w:color w:val="000000"/>
        </w:rPr>
        <w:t xml:space="preserve"> Өтініш</w:t>
      </w:r>
    </w:p>
    <w:bookmarkEnd w:id="151"/>
    <w:p>
      <w:pPr>
        <w:spacing w:after="0"/>
        <w:ind w:left="0"/>
        <w:jc w:val="both"/>
      </w:pPr>
      <w:r>
        <w:rPr>
          <w:rFonts w:ascii="Times New Roman"/>
          <w:b w:val="false"/>
          <w:i w:val="false"/>
          <w:color w:val="000000"/>
          <w:sz w:val="28"/>
        </w:rPr>
        <w:t xml:space="preserve">
      Сізден ___________________________________________________________________ </w:t>
      </w:r>
    </w:p>
    <w:p>
      <w:pPr>
        <w:spacing w:after="0"/>
        <w:ind w:left="0"/>
        <w:jc w:val="both"/>
      </w:pPr>
      <w:r>
        <w:rPr>
          <w:rFonts w:ascii="Times New Roman"/>
          <w:b w:val="false"/>
          <w:i w:val="false"/>
          <w:color w:val="000000"/>
          <w:sz w:val="28"/>
        </w:rPr>
        <w:t>
                        (өнімнің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тіркеуді (алмастыруды, қайта ресімдеуді) тоқтатуды) қажетінің астын сызу қажет)</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жүргізуді сұраймын.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Қосымша (құжаттардың көшірмелері): 1.2.</w:t>
      </w:r>
    </w:p>
    <w:p>
      <w:pPr>
        <w:spacing w:after="0"/>
        <w:ind w:left="0"/>
        <w:jc w:val="both"/>
      </w:pPr>
      <w:r>
        <w:rPr>
          <w:rFonts w:ascii="Times New Roman"/>
          <w:b w:val="false"/>
          <w:i w:val="false"/>
          <w:color w:val="000000"/>
          <w:sz w:val="28"/>
        </w:rPr>
        <w:t>
      Қолы,күні, айы,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нормативтік құқықтық</w:t>
            </w:r>
            <w:r>
              <w:br/>
            </w:r>
            <w:r>
              <w:rPr>
                <w:rFonts w:ascii="Times New Roman"/>
                <w:b w:val="false"/>
                <w:i w:val="false"/>
                <w:color w:val="000000"/>
                <w:sz w:val="20"/>
              </w:rPr>
              <w:t>актілерінде айқындалатын</w:t>
            </w:r>
            <w:r>
              <w:br/>
            </w:r>
            <w:r>
              <w:rPr>
                <w:rFonts w:ascii="Times New Roman"/>
                <w:b w:val="false"/>
                <w:i w:val="false"/>
                <w:color w:val="000000"/>
                <w:sz w:val="20"/>
              </w:rPr>
              <w:t>өнімді мемлекеттік тіркеу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(бар </w:t>
            </w:r>
            <w:r>
              <w:br/>
            </w:r>
            <w:r>
              <w:rPr>
                <w:rFonts w:ascii="Times New Roman"/>
                <w:b w:val="false"/>
                <w:i w:val="false"/>
                <w:color w:val="000000"/>
                <w:sz w:val="20"/>
              </w:rPr>
              <w:t>болса) (бұдан әрі – Т. А.Ә.)</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190" w:id="152"/>
    <w:p>
      <w:pPr>
        <w:spacing w:after="0"/>
        <w:ind w:left="0"/>
        <w:jc w:val="left"/>
      </w:pPr>
      <w:r>
        <w:rPr>
          <w:rFonts w:ascii="Times New Roman"/>
          <w:b/>
          <w:i w:val="false"/>
          <w:color w:val="000000"/>
        </w:rPr>
        <w:t xml:space="preserve"> Өтінішті қабылдаудан бас тарту туралы қолхат</w:t>
      </w:r>
    </w:p>
    <w:bookmarkEnd w:id="152"/>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№____ бөлімі (мекенжайын көрсету) Сіздің "Өнімді мемлекеттік тіркеу туралы куәлікті беру" мемлекеттік қызметін көрсетуге қойылатын негізгі талаптардың тізбесіне сәйкес құжаттардың толық емес пакетін ұсынғаныңызға байланысты мемлекеттік қызмет көрсетуге өтінішті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 _____________</w:t>
      </w:r>
    </w:p>
    <w:p>
      <w:pPr>
        <w:spacing w:after="0"/>
        <w:ind w:left="0"/>
        <w:jc w:val="both"/>
      </w:pPr>
      <w:r>
        <w:rPr>
          <w:rFonts w:ascii="Times New Roman"/>
          <w:b w:val="false"/>
          <w:i w:val="false"/>
          <w:color w:val="000000"/>
          <w:sz w:val="28"/>
        </w:rPr>
        <w:t>
      Т.А.Ә. (Мемлекеттік корпорация қызметкері) (қолы)</w:t>
      </w:r>
    </w:p>
    <w:p>
      <w:pPr>
        <w:spacing w:after="0"/>
        <w:ind w:left="0"/>
        <w:jc w:val="both"/>
      </w:pPr>
      <w:r>
        <w:rPr>
          <w:rFonts w:ascii="Times New Roman"/>
          <w:b w:val="false"/>
          <w:i w:val="false"/>
          <w:color w:val="000000"/>
          <w:sz w:val="28"/>
        </w:rPr>
        <w:t>
      Алды: __________________________________ ______________</w:t>
      </w:r>
    </w:p>
    <w:p>
      <w:pPr>
        <w:spacing w:after="0"/>
        <w:ind w:left="0"/>
        <w:jc w:val="both"/>
      </w:pPr>
      <w:r>
        <w:rPr>
          <w:rFonts w:ascii="Times New Roman"/>
          <w:b w:val="false"/>
          <w:i w:val="false"/>
          <w:color w:val="000000"/>
          <w:sz w:val="28"/>
        </w:rPr>
        <w:t>
      Көрсетілетін қызметті алушының ТАӘ (қолы)</w:t>
      </w:r>
    </w:p>
    <w:p>
      <w:pPr>
        <w:spacing w:after="0"/>
        <w:ind w:left="0"/>
        <w:jc w:val="both"/>
      </w:pPr>
      <w:r>
        <w:rPr>
          <w:rFonts w:ascii="Times New Roman"/>
          <w:b w:val="false"/>
          <w:i w:val="false"/>
          <w:color w:val="000000"/>
          <w:sz w:val="28"/>
        </w:rPr>
        <w:t>
      Күні: "___" _____________ 20__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