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6ded2" w14:textId="7d6de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қағидаларын бекіту туралы" Қазақстан Республикасы Денсаулық сақтау министрінің 2021 жылғы 9 ақпандағы № ҚР ДСМ-16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2023 жылғы 3 наурыздағы № 34 бұйрығы. Қазақстан Республикасының Әділет министрлігінде 2023 жылғы 7 наурызда № 32026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қағидаларын бекіту туралы" Қазақстан Республикасы Денсаулық сақтау министрінің Қазақстан Республикасы Денсаулық сақтау министрінің 2021 жылғы 9 ақпандағы № ҚР ДСМ-16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22175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"Еуразиялық экономикалық комиссия кеңесінің 2016 жылғы 12 ақпандағы № 46 шешімімен бекітілген Медициналық бұйымдардың қауіпсіздігін, сапасы мен тиімділігін тіркеу және сараптау қағидаларының 1-тармағының бірінші бөлігіне, Еуразиялық экономикалық комиссия кеңесінің 2016 жылғы 3 қарашадағы № 78 шешімімен бекітілген Медициналық қолдануға арналған дәрілік заттарды тіркеу және сараптау қағидаларының 3-тармағына, "Халық денсаулығы және денсаулық сақтау жүйесі туралы" Қазақстан Республикасының Кодексінің 23-бабының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Әкімшілік рәсімдік-процестік кодекстің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91-баптарына</w:t>
      </w:r>
      <w:r>
        <w:rPr>
          <w:rFonts w:ascii="Times New Roman"/>
          <w:b w:val="false"/>
          <w:i w:val="false"/>
          <w:color w:val="000000"/>
          <w:sz w:val="28"/>
        </w:rPr>
        <w:t xml:space="preserve">, сондай-ақ "Мемлекеттік көрсетілетін қызметтер туралы" Қазақстан Республикасының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3" w:id="2"/>
    <w:p>
      <w:pPr>
        <w:spacing w:after="0"/>
        <w:ind w:left="0"/>
        <w:jc w:val="both"/>
      </w:pPr>
      <w:r>
        <w:rPr>
          <w:rFonts w:ascii="Times New Roman"/>
          <w:b w:val="false"/>
          <w:i w:val="false"/>
          <w:color w:val="000000"/>
          <w:sz w:val="28"/>
        </w:rPr>
        <w:t xml:space="preserve">
      көрсетілген бұйрыққа 1-қосымшамен бекітілген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қағидалары (бұдан әрі – Қағидалар) Еуразиялық экономикалық комиссия кеңесінің 2016 жылғы 12 ақпандағы № 46 шешімімен бекітілген Медициналық бұйымдардың қауіпсіздігін, сапасы мен тиімділігін тіркеу және сараптау қағидаларының 1-тармағының бірінші бөлігіне, Еуразиялық экономикалық комиссия кеңесінің 2016 жылғы 3 қарашадағы № 78 (бұдан әрі-№ 78 Қағидалар) шешімімен бекітілген Медициналық қолдануға арналған дәрілік заттарды тіркеу және сараптау қағидаларының 3-тармағына, "Халық денсаулығы және денсаулық сақтау жүйесі туралы" Қазақстан Республикасы Кодексінің 23-бабының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Әкімшілік рәсімдік-процестік кодекстің (бұдан әрі – АӨК)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91-баптарына</w:t>
      </w:r>
      <w:r>
        <w:rPr>
          <w:rFonts w:ascii="Times New Roman"/>
          <w:b w:val="false"/>
          <w:i w:val="false"/>
          <w:color w:val="000000"/>
          <w:sz w:val="28"/>
        </w:rPr>
        <w:t xml:space="preserve">, сондай-ақ "Мемлекеттік көрсетілетін қызметтер туралы" Қазақстан Республикасының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дәрілік затты немесе медициналық бұйымды, оның ішінде стратегиялық маңызды дәрілік заттар мен медициналық бұйымдарды (бұдан әрі – дәрілік зат немесе медициналық бұйым) мемлекеттік тіркеуді, қайта тіркеуді жүргізу, Қазақстан Республикасында дәрілік заттың немесе медициналық бұйымның тіркеу дерекнамасына өзгерістер енгізу тәртібін айқындайды.</w:t>
      </w:r>
    </w:p>
    <w:bookmarkStart w:name="z5" w:id="3"/>
    <w:p>
      <w:pPr>
        <w:spacing w:after="0"/>
        <w:ind w:left="0"/>
        <w:jc w:val="both"/>
      </w:pPr>
      <w:r>
        <w:rPr>
          <w:rFonts w:ascii="Times New Roman"/>
          <w:b w:val="false"/>
          <w:i w:val="false"/>
          <w:color w:val="000000"/>
          <w:sz w:val="28"/>
        </w:rPr>
        <w:t xml:space="preserve">
      2. Осы Қағидалардың мақсаттары үшін мынадай терминдер және анықтамалар қолданылады: </w:t>
      </w:r>
    </w:p>
    <w:bookmarkEnd w:id="3"/>
    <w:bookmarkStart w:name="z6" w:id="4"/>
    <w:p>
      <w:pPr>
        <w:spacing w:after="0"/>
        <w:ind w:left="0"/>
        <w:jc w:val="both"/>
      </w:pPr>
      <w:r>
        <w:rPr>
          <w:rFonts w:ascii="Times New Roman"/>
          <w:b w:val="false"/>
          <w:i w:val="false"/>
          <w:color w:val="000000"/>
          <w:sz w:val="28"/>
        </w:rPr>
        <w:t>
      1)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4"/>
    <w:bookmarkStart w:name="z7" w:id="5"/>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орган (бұдан әрі – мемлекеттік орган) – дәрілік заттар мен медициналық бұйымдардың айналысы саласында басшылықты, дәрілік заттар мен медициналық бұйымдардың айналысын бақылауды жүзеге асыратын мемлекеттік орган;</w:t>
      </w:r>
    </w:p>
    <w:bookmarkEnd w:id="5"/>
    <w:bookmarkStart w:name="z8" w:id="6"/>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мемлекеттік сараптама ұйымы (бұдан әрі – мемлекеттік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bookmarkEnd w:id="6"/>
    <w:bookmarkStart w:name="z9" w:id="7"/>
    <w:p>
      <w:pPr>
        <w:spacing w:after="0"/>
        <w:ind w:left="0"/>
        <w:jc w:val="both"/>
      </w:pPr>
      <w:r>
        <w:rPr>
          <w:rFonts w:ascii="Times New Roman"/>
          <w:b w:val="false"/>
          <w:i w:val="false"/>
          <w:color w:val="000000"/>
          <w:sz w:val="28"/>
        </w:rPr>
        <w:t>
      4) стратегиялық маңызды дәрілік заттар мен медициналық бұйымдар – мынадай:</w:t>
      </w:r>
    </w:p>
    <w:bookmarkEnd w:id="7"/>
    <w:p>
      <w:pPr>
        <w:spacing w:after="0"/>
        <w:ind w:left="0"/>
        <w:jc w:val="both"/>
      </w:pPr>
      <w:r>
        <w:rPr>
          <w:rFonts w:ascii="Times New Roman"/>
          <w:b w:val="false"/>
          <w:i w:val="false"/>
          <w:color w:val="000000"/>
          <w:sz w:val="28"/>
        </w:rPr>
        <w:t>
      әскери іс-қимылдар және олардың салдарларын жою;</w:t>
      </w:r>
    </w:p>
    <w:p>
      <w:pPr>
        <w:spacing w:after="0"/>
        <w:ind w:left="0"/>
        <w:jc w:val="both"/>
      </w:pPr>
      <w:r>
        <w:rPr>
          <w:rFonts w:ascii="Times New Roman"/>
          <w:b w:val="false"/>
          <w:i w:val="false"/>
          <w:color w:val="000000"/>
          <w:sz w:val="28"/>
        </w:rPr>
        <w:t>
      төтенше жағдайлардың туындауы, алдын алу және салдарларын жою;</w:t>
      </w:r>
    </w:p>
    <w:p>
      <w:pPr>
        <w:spacing w:after="0"/>
        <w:ind w:left="0"/>
        <w:jc w:val="both"/>
      </w:pPr>
      <w:r>
        <w:rPr>
          <w:rFonts w:ascii="Times New Roman"/>
          <w:b w:val="false"/>
          <w:i w:val="false"/>
          <w:color w:val="000000"/>
          <w:sz w:val="28"/>
        </w:rPr>
        <w:t>
      жаңа аса қауіпті инфекциялық аурулардың туындау, таралу қатері және олардың салдарларын жою;</w:t>
      </w:r>
    </w:p>
    <w:p>
      <w:pPr>
        <w:spacing w:after="0"/>
        <w:ind w:left="0"/>
        <w:jc w:val="both"/>
      </w:pPr>
      <w:r>
        <w:rPr>
          <w:rFonts w:ascii="Times New Roman"/>
          <w:b w:val="false"/>
          <w:i w:val="false"/>
          <w:color w:val="000000"/>
          <w:sz w:val="28"/>
        </w:rPr>
        <w:t>
      қолайсыз химиялық, биологиялық, радиациялық факторлардың әсері салдарынан болған аурулар мен зақымданулардың профилактикасы, оларды диагностикалау, емдеу, сондай-ақ олардың салдарларын жою;</w:t>
      </w:r>
    </w:p>
    <w:p>
      <w:pPr>
        <w:spacing w:after="0"/>
        <w:ind w:left="0"/>
        <w:jc w:val="both"/>
      </w:pPr>
      <w:r>
        <w:rPr>
          <w:rFonts w:ascii="Times New Roman"/>
          <w:b w:val="false"/>
          <w:i w:val="false"/>
          <w:color w:val="000000"/>
          <w:sz w:val="28"/>
        </w:rPr>
        <w:t>
      Еуразиялық экономикалық одаққа мүше мемлекеттердің ең болмағанда біреуіне қатысты шектеуші экономикалық шараларды енгізу жағдайында мүше мемлекеттердің нарықтарында дәрілік заттардың немесе медициналық бұйымдардың болмауы немесе болмау қатері жағдайларында медициналық қолдануға арналған дәрілік заттар мен медициналық бұйымдар.";</w:t>
      </w:r>
    </w:p>
    <w:bookmarkStart w:name="z10" w:id="8"/>
    <w:p>
      <w:pPr>
        <w:spacing w:after="0"/>
        <w:ind w:left="0"/>
        <w:jc w:val="both"/>
      </w:pPr>
      <w:r>
        <w:rPr>
          <w:rFonts w:ascii="Times New Roman"/>
          <w:b w:val="false"/>
          <w:i w:val="false"/>
          <w:color w:val="000000"/>
          <w:sz w:val="28"/>
        </w:rPr>
        <w:t>
      мынадай мазмұндағы 3-1-тармақпен толықтырылсын:</w:t>
      </w:r>
    </w:p>
    <w:bookmarkEnd w:id="8"/>
    <w:p>
      <w:pPr>
        <w:spacing w:after="0"/>
        <w:ind w:left="0"/>
        <w:jc w:val="both"/>
      </w:pPr>
      <w:r>
        <w:rPr>
          <w:rFonts w:ascii="Times New Roman"/>
          <w:b w:val="false"/>
          <w:i w:val="false"/>
          <w:color w:val="000000"/>
          <w:sz w:val="28"/>
        </w:rPr>
        <w:t xml:space="preserve">
      "3-1.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"Дәрілік заттар мен медициналық бұйымдарға сараптама жүргізу қағидаларын бекіту туралы" Қазақстан Республикасы Денсаулық сақтау министрінің 2021 жылғы 27 қаңтардағы № ҚР ДСМ-10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22144 болып тіркелген) сәйкес жүргізілген сараптама негізінде жүзеге асырылады.";</w:t>
      </w:r>
    </w:p>
    <w:bookmarkStart w:name="z11" w:id="9"/>
    <w:p>
      <w:pPr>
        <w:spacing w:after="0"/>
        <w:ind w:left="0"/>
        <w:jc w:val="both"/>
      </w:pPr>
      <w:r>
        <w:rPr>
          <w:rFonts w:ascii="Times New Roman"/>
          <w:b w:val="false"/>
          <w:i w:val="false"/>
          <w:color w:val="000000"/>
          <w:sz w:val="28"/>
        </w:rPr>
        <w:t>
      мынадай мазмұндағы 7-1-тармақпен толықтырылсын:</w:t>
      </w:r>
    </w:p>
    <w:bookmarkEnd w:id="9"/>
    <w:p>
      <w:pPr>
        <w:spacing w:after="0"/>
        <w:ind w:left="0"/>
        <w:jc w:val="both"/>
      </w:pPr>
      <w:r>
        <w:rPr>
          <w:rFonts w:ascii="Times New Roman"/>
          <w:b w:val="false"/>
          <w:i w:val="false"/>
          <w:color w:val="000000"/>
          <w:sz w:val="28"/>
        </w:rPr>
        <w:t>
      "7-1. Уәкілетті орган осы Қағидаларға енгізілген өзгерістер және (немесе) толықтырулар туралы ақпаратты әділет органдарында мемлекеттік тіркелген күнінен бастап үш жұмыс күні ішінде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Мемлекеттік тіркеу кезінде Қазақстан Республикасында өндірілген дәрілік заттарды қоспағанда, дәрілік заттар үшін тіркеу куәлігінің қолданылу мерзімі 5 жыл болып белгіленеді.</w:t>
      </w:r>
    </w:p>
    <w:p>
      <w:pPr>
        <w:spacing w:after="0"/>
        <w:ind w:left="0"/>
        <w:jc w:val="both"/>
      </w:pPr>
      <w:r>
        <w:rPr>
          <w:rFonts w:ascii="Times New Roman"/>
          <w:b w:val="false"/>
          <w:i w:val="false"/>
          <w:color w:val="000000"/>
          <w:sz w:val="28"/>
        </w:rPr>
        <w:t xml:space="preserve">
      Қазақстан Республикасында өндірілген дәрілік заттарды, мемлекеттік тіркеу кезінде сондай-ақ медициналық бұйымдар үшін, Қазақстан Республикасы Президентінің 2014 жылғы 19 желтоқсандағы № 980 </w:t>
      </w:r>
      <w:r>
        <w:rPr>
          <w:rFonts w:ascii="Times New Roman"/>
          <w:b w:val="false"/>
          <w:i w:val="false"/>
          <w:color w:val="000000"/>
          <w:sz w:val="28"/>
        </w:rPr>
        <w:t>Жарлығымен</w:t>
      </w:r>
      <w:r>
        <w:rPr>
          <w:rFonts w:ascii="Times New Roman"/>
          <w:b w:val="false"/>
          <w:i w:val="false"/>
          <w:color w:val="000000"/>
          <w:sz w:val="28"/>
        </w:rPr>
        <w:t xml:space="preserve"> мақұлданған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келісімнің 6-тармағына сәйкес мерзімсіз тіркеу куәлігі беріледі.</w:t>
      </w:r>
    </w:p>
    <w:p>
      <w:pPr>
        <w:spacing w:after="0"/>
        <w:ind w:left="0"/>
        <w:jc w:val="both"/>
      </w:pPr>
      <w:r>
        <w:rPr>
          <w:rFonts w:ascii="Times New Roman"/>
          <w:b w:val="false"/>
          <w:i w:val="false"/>
          <w:color w:val="000000"/>
          <w:sz w:val="28"/>
        </w:rPr>
        <w:t>
      Қайта тіркеу кезінде дәрілік заттарға мерзімсіз тіркеу куәлігі беріледі.</w:t>
      </w:r>
    </w:p>
    <w:p>
      <w:pPr>
        <w:spacing w:after="0"/>
        <w:ind w:left="0"/>
        <w:jc w:val="both"/>
      </w:pPr>
      <w:r>
        <w:rPr>
          <w:rFonts w:ascii="Times New Roman"/>
          <w:b w:val="false"/>
          <w:i w:val="false"/>
          <w:color w:val="000000"/>
          <w:sz w:val="28"/>
        </w:rPr>
        <w:t>
      Стратегиялық маңызды дәрілік заттарға берілген тіркеу куәліктеріне, № 78 Қағидалардың 2-тармағының г) және д) тармақшаларының талаптары қолданылмайды.";</w:t>
      </w:r>
    </w:p>
    <w:bookmarkStart w:name="z13" w:id="1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0"/>
    <w:bookmarkStart w:name="z14" w:id="11"/>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11"/>
    <w:bookmarkStart w:name="z15"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16" w:id="13"/>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13"/>
    <w:bookmarkStart w:name="z17" w:id="14"/>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4"/>
    <w:bookmarkStart w:name="z18"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15"/>
    <w:bookmarkStart w:name="z19"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Дудник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 м.а.</w:t>
            </w:r>
            <w:r>
              <w:br/>
            </w:r>
            <w:r>
              <w:rPr>
                <w:rFonts w:ascii="Times New Roman"/>
                <w:b w:val="false"/>
                <w:i w:val="false"/>
                <w:color w:val="000000"/>
                <w:sz w:val="20"/>
              </w:rPr>
              <w:t>2023 жылғы 3 наурыздағы</w:t>
            </w:r>
            <w:r>
              <w:br/>
            </w:r>
            <w:r>
              <w:rPr>
                <w:rFonts w:ascii="Times New Roman"/>
                <w:b w:val="false"/>
                <w:i w:val="false"/>
                <w:color w:val="000000"/>
                <w:sz w:val="20"/>
              </w:rPr>
              <w:t>№ 34 бұйрығына</w:t>
            </w:r>
            <w:r>
              <w:br/>
            </w:r>
            <w:r>
              <w:rPr>
                <w:rFonts w:ascii="Times New Roman"/>
                <w:b w:val="false"/>
                <w:i w:val="false"/>
                <w:color w:val="000000"/>
                <w:sz w:val="20"/>
              </w:rPr>
              <w:t>қосымша</w:t>
            </w:r>
            <w:r>
              <w:br/>
            </w:r>
            <w:r>
              <w:rPr>
                <w:rFonts w:ascii="Times New Roman"/>
                <w:b w:val="false"/>
                <w:i w:val="false"/>
                <w:color w:val="000000"/>
                <w:sz w:val="20"/>
              </w:rPr>
              <w:t>"Дәрілік затты немесе</w:t>
            </w:r>
            <w:r>
              <w:br/>
            </w:r>
            <w:r>
              <w:rPr>
                <w:rFonts w:ascii="Times New Roman"/>
                <w:b w:val="false"/>
                <w:i w:val="false"/>
                <w:color w:val="000000"/>
                <w:sz w:val="20"/>
              </w:rPr>
              <w:t>медициналық бұйымды</w:t>
            </w:r>
            <w:r>
              <w:br/>
            </w:r>
            <w:r>
              <w:rPr>
                <w:rFonts w:ascii="Times New Roman"/>
                <w:b w:val="false"/>
                <w:i w:val="false"/>
                <w:color w:val="000000"/>
                <w:sz w:val="20"/>
              </w:rPr>
              <w:t>мемлекеттік тіркеу, қайта</w:t>
            </w:r>
            <w:r>
              <w:br/>
            </w:r>
            <w:r>
              <w:rPr>
                <w:rFonts w:ascii="Times New Roman"/>
                <w:b w:val="false"/>
                <w:i w:val="false"/>
                <w:color w:val="000000"/>
                <w:sz w:val="20"/>
              </w:rPr>
              <w:t>тіркеу және дәрілік заттың</w:t>
            </w:r>
            <w:r>
              <w:br/>
            </w:r>
            <w:r>
              <w:rPr>
                <w:rFonts w:ascii="Times New Roman"/>
                <w:b w:val="false"/>
                <w:i w:val="false"/>
                <w:color w:val="000000"/>
                <w:sz w:val="20"/>
              </w:rPr>
              <w:t>немесе медициналық бұйымның</w:t>
            </w:r>
            <w:r>
              <w:br/>
            </w:r>
            <w:r>
              <w:rPr>
                <w:rFonts w:ascii="Times New Roman"/>
                <w:b w:val="false"/>
                <w:i w:val="false"/>
                <w:color w:val="000000"/>
                <w:sz w:val="20"/>
              </w:rPr>
              <w:t>тіркеу дерекнамасына өзгерістер</w:t>
            </w:r>
            <w:r>
              <w:br/>
            </w:r>
            <w:r>
              <w:rPr>
                <w:rFonts w:ascii="Times New Roman"/>
                <w:b w:val="false"/>
                <w:i w:val="false"/>
                <w:color w:val="000000"/>
                <w:sz w:val="20"/>
              </w:rPr>
              <w:t>енгізу"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r>
              <w:br/>
            </w:r>
            <w:r>
              <w:rPr>
                <w:rFonts w:ascii="Times New Roman"/>
                <w:b w:val="false"/>
                <w:i w:val="false"/>
                <w:color w:val="000000"/>
                <w:sz w:val="20"/>
              </w:rPr>
              <w:t>1-нысан</w:t>
            </w:r>
          </w:p>
        </w:tc>
      </w:tr>
    </w:tbl>
    <w:bookmarkStart w:name="z21" w:id="17"/>
    <w:p>
      <w:pPr>
        <w:spacing w:after="0"/>
        <w:ind w:left="0"/>
        <w:jc w:val="left"/>
      </w:pPr>
      <w:r>
        <w:rPr>
          <w:rFonts w:ascii="Times New Roman"/>
          <w:b/>
          <w:i w:val="false"/>
          <w:color w:val="000000"/>
        </w:rPr>
        <w:t xml:space="preserve"> Қазақстан Республикасының Елтаңбасы Қазақстан Республикасы Денсаулық сақтау министрлігі</w:t>
      </w:r>
    </w:p>
    <w:bookmarkEnd w:id="17"/>
    <w:p>
      <w:pPr>
        <w:spacing w:after="0"/>
        <w:ind w:left="0"/>
        <w:jc w:val="both"/>
      </w:pPr>
      <w:r>
        <w:rPr>
          <w:rFonts w:ascii="Times New Roman"/>
          <w:b w:val="false"/>
          <w:i w:val="false"/>
          <w:color w:val="000000"/>
          <w:sz w:val="28"/>
        </w:rPr>
        <w:t>
      ҚР-ДЗ - №___ тіркеу куәлігі</w:t>
      </w:r>
    </w:p>
    <w:p>
      <w:pPr>
        <w:spacing w:after="0"/>
        <w:ind w:left="0"/>
        <w:jc w:val="both"/>
      </w:pPr>
      <w:r>
        <w:rPr>
          <w:rFonts w:ascii="Times New Roman"/>
          <w:b w:val="false"/>
          <w:i w:val="false"/>
          <w:color w:val="000000"/>
          <w:sz w:val="28"/>
        </w:rPr>
        <w:t xml:space="preserve">
      Осы тіркеу куәлігі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ұстаушының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Дәрілік заттың тіркелгені және Қазақстан Республикасының аумағында медициналық практикада қолдануға рұқсат етілгені жөнінде берілді.</w:t>
      </w:r>
    </w:p>
    <w:p>
      <w:pPr>
        <w:spacing w:after="0"/>
        <w:ind w:left="0"/>
        <w:jc w:val="both"/>
      </w:pPr>
      <w:r>
        <w:rPr>
          <w:rFonts w:ascii="Times New Roman"/>
          <w:b w:val="false"/>
          <w:i w:val="false"/>
          <w:color w:val="000000"/>
          <w:sz w:val="28"/>
        </w:rPr>
        <w:t>
      Тіркелген дәрілік зат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саудалық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өндірушілер үшін экспортқа арналған саудалық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 салынуы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АТХ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заттардың құрамы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 тәртібі (рецепт арқылы, рецептісіз)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Дәрілік затты өндіруші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түрі немесе өндіріс учаскесі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Қаптаушы кәсіпорын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бақылауды жүзеге асыратын өндіруші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Серияларды шығаруға жауапты өндіруші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Дәрілік затты өндіруші туралы ақпарат әрбір өндірістік алаңға толтырылады Мемлекеттік тіркеу (қайта тіркеу) күні 20___ жылғы "__" _____ бұйрықтың №_______</w:t>
      </w:r>
    </w:p>
    <w:p>
      <w:pPr>
        <w:spacing w:after="0"/>
        <w:ind w:left="0"/>
        <w:jc w:val="both"/>
      </w:pPr>
      <w:r>
        <w:rPr>
          <w:rFonts w:ascii="Times New Roman"/>
          <w:b w:val="false"/>
          <w:i w:val="false"/>
          <w:color w:val="000000"/>
          <w:sz w:val="28"/>
        </w:rPr>
        <w:t>
      20___ жылғы "____" ______________ дейін жарамды немесе "Мерзімсіз" (қажетін көрсету қажет)</w:t>
      </w:r>
    </w:p>
    <w:p>
      <w:pPr>
        <w:spacing w:after="0"/>
        <w:ind w:left="0"/>
        <w:jc w:val="both"/>
      </w:pPr>
      <w:r>
        <w:rPr>
          <w:rFonts w:ascii="Times New Roman"/>
          <w:b w:val="false"/>
          <w:i w:val="false"/>
          <w:color w:val="000000"/>
          <w:sz w:val="28"/>
        </w:rPr>
        <w:t>
      Өзгерістер енгізу күні 20___ жылғы "__" ________ бұйрықтың №_______</w:t>
      </w:r>
    </w:p>
    <w:p>
      <w:pPr>
        <w:spacing w:after="0"/>
        <w:ind w:left="0"/>
        <w:jc w:val="both"/>
      </w:pPr>
      <w:r>
        <w:rPr>
          <w:rFonts w:ascii="Times New Roman"/>
          <w:b w:val="false"/>
          <w:i w:val="false"/>
          <w:color w:val="000000"/>
          <w:sz w:val="28"/>
        </w:rPr>
        <w:t>
      Мемлекеттік орган басшысының (немесе уәкілетті тұлғаның) аты-жөні (бар болса)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bookmarkStart w:name="z23" w:id="18"/>
    <w:p>
      <w:pPr>
        <w:spacing w:after="0"/>
        <w:ind w:left="0"/>
        <w:jc w:val="left"/>
      </w:pPr>
      <w:r>
        <w:rPr>
          <w:rFonts w:ascii="Times New Roman"/>
          <w:b/>
          <w:i w:val="false"/>
          <w:color w:val="000000"/>
        </w:rPr>
        <w:t xml:space="preserve"> Қазақстан Республикасының Елтаңбасы Қазақстан Республикасы Денсаулық сақтау министрлігі</w:t>
      </w:r>
    </w:p>
    <w:bookmarkEnd w:id="18"/>
    <w:p>
      <w:pPr>
        <w:spacing w:after="0"/>
        <w:ind w:left="0"/>
        <w:jc w:val="both"/>
      </w:pPr>
      <w:r>
        <w:rPr>
          <w:rFonts w:ascii="Times New Roman"/>
          <w:b w:val="false"/>
          <w:i w:val="false"/>
          <w:color w:val="000000"/>
          <w:sz w:val="28"/>
        </w:rPr>
        <w:t>
      Тіркеу куәлігі (керегін таңдау және олардың біреуін белгілеу):</w:t>
      </w:r>
    </w:p>
    <w:p>
      <w:pPr>
        <w:spacing w:after="0"/>
        <w:ind w:left="0"/>
        <w:jc w:val="both"/>
      </w:pPr>
      <w:r>
        <w:rPr>
          <w:rFonts w:ascii="Times New Roman"/>
          <w:b w:val="false"/>
          <w:i w:val="false"/>
          <w:color w:val="000000"/>
          <w:sz w:val="28"/>
        </w:rPr>
        <w:t xml:space="preserve">
      ҚР-МБ (ММБ) –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ҚР-МБ (МТ) –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ҚР-МБ (МБ in vitro) –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тіркеу куәлігі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уәкілетті өкілі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(медициналық бұйымның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(қолданудың әлеуетті қаупіне байланысты қауіпсіздік сыныбы)</w:t>
      </w:r>
    </w:p>
    <w:p>
      <w:pPr>
        <w:spacing w:after="0"/>
        <w:ind w:left="0"/>
        <w:jc w:val="both"/>
      </w:pPr>
      <w:r>
        <w:rPr>
          <w:rFonts w:ascii="Times New Roman"/>
          <w:b w:val="false"/>
          <w:i w:val="false"/>
          <w:color w:val="000000"/>
          <w:sz w:val="28"/>
        </w:rPr>
        <w:t>
      тіркелгені және Қазақстан Республикасының аумағында медициналық практикада қолдануға рұқсат етілгені үшін берілді.</w:t>
      </w:r>
    </w:p>
    <w:p>
      <w:pPr>
        <w:spacing w:after="0"/>
        <w:ind w:left="0"/>
        <w:jc w:val="both"/>
      </w:pPr>
      <w:r>
        <w:rPr>
          <w:rFonts w:ascii="Times New Roman"/>
          <w:b w:val="false"/>
          <w:i w:val="false"/>
          <w:color w:val="000000"/>
          <w:sz w:val="28"/>
        </w:rPr>
        <w:t>
      3-нысанға сәйкес осы тіркеу куәлігіне қосымшада Медициналық бұйымның шығыс материалдарының және жинақтаушы бөлшектерінің тізбесі (парақтар санын көрсету керек)</w:t>
      </w:r>
    </w:p>
    <w:p>
      <w:pPr>
        <w:spacing w:after="0"/>
        <w:ind w:left="0"/>
        <w:jc w:val="both"/>
      </w:pPr>
      <w:r>
        <w:rPr>
          <w:rFonts w:ascii="Times New Roman"/>
          <w:b w:val="false"/>
          <w:i w:val="false"/>
          <w:color w:val="000000"/>
          <w:sz w:val="28"/>
        </w:rPr>
        <w:t>
      Мемлекеттік тіркеу (қайта тіркеу) күні 20___ жылғы "__" ________ шешімінің №_______</w:t>
      </w:r>
    </w:p>
    <w:p>
      <w:pPr>
        <w:spacing w:after="0"/>
        <w:ind w:left="0"/>
        <w:jc w:val="both"/>
      </w:pPr>
      <w:r>
        <w:rPr>
          <w:rFonts w:ascii="Times New Roman"/>
          <w:b w:val="false"/>
          <w:i w:val="false"/>
          <w:color w:val="000000"/>
          <w:sz w:val="28"/>
        </w:rPr>
        <w:t>
      20___ жылғы "___" ______________ дейін жарамды немесе "Мерзімсіз" (керектісін көрсету қажет)</w:t>
      </w:r>
    </w:p>
    <w:p>
      <w:pPr>
        <w:spacing w:after="0"/>
        <w:ind w:left="0"/>
        <w:jc w:val="both"/>
      </w:pPr>
      <w:r>
        <w:rPr>
          <w:rFonts w:ascii="Times New Roman"/>
          <w:b w:val="false"/>
          <w:i w:val="false"/>
          <w:color w:val="000000"/>
          <w:sz w:val="28"/>
        </w:rPr>
        <w:t>
      Өзгерістер енгізу күні 20___ жылғы "__" ________ шешімінің №_______</w:t>
      </w:r>
    </w:p>
    <w:p>
      <w:pPr>
        <w:spacing w:after="0"/>
        <w:ind w:left="0"/>
        <w:jc w:val="both"/>
      </w:pPr>
      <w:r>
        <w:rPr>
          <w:rFonts w:ascii="Times New Roman"/>
          <w:b w:val="false"/>
          <w:i w:val="false"/>
          <w:color w:val="000000"/>
          <w:sz w:val="28"/>
        </w:rPr>
        <w:t>
      Мемлекеттік орган басшысының (немесе уәкілетті тұлғаның) аты-жөні (бар болса)</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p>
      <w:pPr>
        <w:spacing w:after="0"/>
        <w:ind w:left="0"/>
        <w:jc w:val="both"/>
      </w:pPr>
      <w:r>
        <w:rPr>
          <w:rFonts w:ascii="Times New Roman"/>
          <w:b w:val="false"/>
          <w:i w:val="false"/>
          <w:color w:val="000000"/>
          <w:sz w:val="28"/>
        </w:rPr>
        <w:t xml:space="preserve">
      Қазақстан Республикасы Денсаулық сақтау министрлігі </w:t>
      </w:r>
    </w:p>
    <w:p>
      <w:pPr>
        <w:spacing w:after="0"/>
        <w:ind w:left="0"/>
        <w:jc w:val="both"/>
      </w:pPr>
      <w:r>
        <w:rPr>
          <w:rFonts w:ascii="Times New Roman"/>
          <w:b w:val="false"/>
          <w:i w:val="false"/>
          <w:color w:val="000000"/>
          <w:sz w:val="28"/>
        </w:rPr>
        <w:t>
      Тіркеу куәлігіне қосымша (қажеттісін таңдап, олардың біреуін белгілеу):</w:t>
      </w:r>
    </w:p>
    <w:p>
      <w:pPr>
        <w:spacing w:after="0"/>
        <w:ind w:left="0"/>
        <w:jc w:val="both"/>
      </w:pPr>
      <w:r>
        <w:rPr>
          <w:rFonts w:ascii="Times New Roman"/>
          <w:b w:val="false"/>
          <w:i w:val="false"/>
          <w:color w:val="000000"/>
          <w:sz w:val="28"/>
        </w:rPr>
        <w:t xml:space="preserve">
      ҚР-МБ (ММБ) –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ҚР-МБ (МТ) –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ҚР-МБ (МБ in vitro) –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бұйымның құрамдас бөліктерінің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(модификация) моделінің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бөліктердің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бөліктердің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бөліктердің моделі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Мемлекеттік орган басшысының (немесе уәкілетті тұлғаның) аты-жөні (бар болса)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20___ жылғы "____" 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