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1fd0" w14:textId="e4d1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міндетін атқарушының 2021 жылғы 28 шілдедегі № 268/НҚ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2023 жылғы 7 наурыздағы № 83/НҚ бұйрығы. Қазақстан Республикасының Әділет министрлігінде 2023 жылғы 9 наурызда № 32029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міндетін атқарушының 2021 жылғы 28 шілдедегі № 268/НҚ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23760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Геодезия және картография саласындағы ұйымдардың басшылары мен мамандары лауазымдарының үлгілік </w:t>
      </w:r>
      <w:r>
        <w:rPr>
          <w:rFonts w:ascii="Times New Roman"/>
          <w:b w:val="false"/>
          <w:i w:val="false"/>
          <w:color w:val="000000"/>
          <w:sz w:val="28"/>
        </w:rPr>
        <w:t>біліктілік сипаттамаларында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"2. Білуі тиіс:</w:t>
      </w:r>
    </w:p>
    <w:bookmarkEnd w:id="5"/>
    <w:bookmarkStart w:name="z8" w:id="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(бұдан әрі – Еңбек кодексі);</w:t>
      </w:r>
    </w:p>
    <w:bookmarkEnd w:id="7"/>
    <w:bookmarkStart w:name="z10" w:id="8"/>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"Қазақстан Республикасындағы тіл туралы" Заң);</w:t>
      </w:r>
    </w:p>
    <w:bookmarkEnd w:id="9"/>
    <w:bookmarkStart w:name="z12" w:id="10"/>
    <w:p>
      <w:pPr>
        <w:spacing w:after="0"/>
        <w:ind w:left="0"/>
        <w:jc w:val="both"/>
      </w:pPr>
      <w:r>
        <w:rPr>
          <w:rFonts w:ascii="Times New Roman"/>
          <w:b w:val="false"/>
          <w:i w:val="false"/>
          <w:color w:val="000000"/>
          <w:sz w:val="28"/>
        </w:rPr>
        <w:t xml:space="preserve">
      "Геодезия, картография және кеңістіктік деректер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"Геодезия, картография және кеңістіктік деректер туралы" Заң);</w:t>
      </w:r>
    </w:p>
    <w:bookmarkEnd w:id="10"/>
    <w:bookmarkStart w:name="z13" w:id="1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мүлік туралы" Заң);</w:t>
      </w:r>
    </w:p>
    <w:bookmarkEnd w:id="11"/>
    <w:bookmarkStart w:name="z14" w:id="12"/>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"Сыбайлас жемқорлыққа қарсы іс-қимыл туралы" Заң);</w:t>
      </w:r>
    </w:p>
    <w:bookmarkEnd w:id="12"/>
    <w:bookmarkStart w:name="z15" w:id="13"/>
    <w:p>
      <w:pPr>
        <w:spacing w:after="0"/>
        <w:ind w:left="0"/>
        <w:jc w:val="both"/>
      </w:pPr>
      <w:r>
        <w:rPr>
          <w:rFonts w:ascii="Times New Roman"/>
          <w:b w:val="false"/>
          <w:i w:val="false"/>
          <w:color w:val="000000"/>
          <w:sz w:val="28"/>
        </w:rPr>
        <w:t xml:space="preserve">
      "Ақпараттандыру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"Ақпараттандыру туралы" Заң);</w:t>
      </w:r>
    </w:p>
    <w:bookmarkEnd w:id="13"/>
    <w:bookmarkStart w:name="z16" w:id="14"/>
    <w:p>
      <w:pPr>
        <w:spacing w:after="0"/>
        <w:ind w:left="0"/>
        <w:jc w:val="both"/>
      </w:pPr>
      <w:r>
        <w:rPr>
          <w:rFonts w:ascii="Times New Roman"/>
          <w:b w:val="false"/>
          <w:i w:val="false"/>
          <w:color w:val="000000"/>
          <w:sz w:val="28"/>
        </w:rPr>
        <w:t xml:space="preserve">
      Қазақстан Республикасының Цифрлық даму, инновациялар және аэроғарыш өнеркәсібі министрінің 2020 жылғы 29 сәуірдегі № 164/НҚ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20537 болып тіркелген) Бюджет қаражаты есебінен картографиялық өнімді жасау жөніндегі нұсқаулықты (бұдан әрі – Картографиялық өнімді жасау жөніндегі нұсқаулық);</w:t>
      </w:r>
    </w:p>
    <w:bookmarkEnd w:id="14"/>
    <w:bookmarkStart w:name="z17" w:id="15"/>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15"/>
    <w:bookmarkStart w:name="z18" w:id="16"/>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 w:id="17"/>
    <w:p>
      <w:pPr>
        <w:spacing w:after="0"/>
        <w:ind w:left="0"/>
        <w:jc w:val="both"/>
      </w:pPr>
      <w:r>
        <w:rPr>
          <w:rFonts w:ascii="Times New Roman"/>
          <w:b w:val="false"/>
          <w:i w:val="false"/>
          <w:color w:val="000000"/>
          <w:sz w:val="28"/>
        </w:rPr>
        <w:t xml:space="preserve">
      "4. Лауазымдық міндеттері: </w:t>
      </w:r>
    </w:p>
    <w:bookmarkEnd w:id="17"/>
    <w:bookmarkStart w:name="z21" w:id="18"/>
    <w:p>
      <w:pPr>
        <w:spacing w:after="0"/>
        <w:ind w:left="0"/>
        <w:jc w:val="both"/>
      </w:pPr>
      <w:r>
        <w:rPr>
          <w:rFonts w:ascii="Times New Roman"/>
          <w:b w:val="false"/>
          <w:i w:val="false"/>
          <w:color w:val="000000"/>
          <w:sz w:val="28"/>
        </w:rPr>
        <w:t>
      Өз құзіреті шегінде кәсіпорынның техникалық саясатын және техникалық даму бағыттарын айқындайды, мемлекеттік басқару органында, мүдделі министрліктер мен ведомстволарда кәсіпорынның мүдделерін білдіреді, бірінші басшының актілері мен тапсырмаларын орындайды, кәсіпорын мен оның филиалдарының қызметін ұйымдастырушылық-құқықтық, материалдық-техникалық және қаржылық қамтамасыз етуді ұйымдастырады, берілген өкілеттіктер шегінде әкімшілік-шаруашылық қызмет мәселелерін шешеді, бөлімшелер қызметінде және олардың шаруашылық-экономикалық байланыстарын жүзеге асыруда, қаржылық басқару кезінде құқықтық құралдарды пайдалануда, шарттық және қаржылық тәртіпті, әлеуметтік-еңбек қатынастарын нығайтуда, қолайлы және қауіпсіз еңбек жағдайларын жасауда заңдылықтың сақталуын қамтамасыз етеді, мемлекеттік сатып алу саласында жұмысты ұйымдастырады, кәсіпорынның құзіреті шегінде нормативтік құқықтық актілердің жобаларын әзірлеу бойынша жұмысты ұйымдастырады, кәсіпорындағы еңбек тәртібінің жай-күйін қамтамасыз етуді жүзеге асырады, кәсіпорын қызметін кадрлық, қаржылық, заңдық, әкімшілік, құжаттамалық қамтамасыз етуге, мемлекеттік тілді дамыту саласында бірыңғай мемлекеттік саясатты іске асыруға, сондай-ақ мемлекеттік сатып алуды ұйымдастыру және өткізу рәсімдерін орындауға жауапты құрылымдық бөлімшелердің қызметіне жетекшілік етеді.</w:t>
      </w:r>
    </w:p>
    <w:bookmarkEnd w:id="18"/>
    <w:bookmarkStart w:name="z22" w:id="19"/>
    <w:p>
      <w:pPr>
        <w:spacing w:after="0"/>
        <w:ind w:left="0"/>
        <w:jc w:val="both"/>
      </w:pPr>
      <w:r>
        <w:rPr>
          <w:rFonts w:ascii="Times New Roman"/>
          <w:b w:val="false"/>
          <w:i w:val="false"/>
          <w:color w:val="000000"/>
          <w:sz w:val="28"/>
        </w:rPr>
        <w:t xml:space="preserve">
      Кәсіпорынның орталық аппаратының өндірістік қызмет бойынша жұмысын ұйымдастырады. </w:t>
      </w:r>
    </w:p>
    <w:bookmarkEnd w:id="19"/>
    <w:bookmarkStart w:name="z23" w:id="20"/>
    <w:p>
      <w:pPr>
        <w:spacing w:after="0"/>
        <w:ind w:left="0"/>
        <w:jc w:val="both"/>
      </w:pPr>
      <w:r>
        <w:rPr>
          <w:rFonts w:ascii="Times New Roman"/>
          <w:b w:val="false"/>
          <w:i w:val="false"/>
          <w:color w:val="000000"/>
          <w:sz w:val="28"/>
        </w:rPr>
        <w:t>
      Техникалық жобалардың әзірленуіне бақылауды жүзеге асырады, бөгде ұйымдар әзірлеген техникалық қайта жабдықтау жобаларын қарауды және енгізуді, жабдықтарды сатып алуға өтінімдер жасауды ұйымдастырады.</w:t>
      </w:r>
    </w:p>
    <w:bookmarkEnd w:id="20"/>
    <w:bookmarkStart w:name="z24" w:id="21"/>
    <w:p>
      <w:pPr>
        <w:spacing w:after="0"/>
        <w:ind w:left="0"/>
        <w:jc w:val="both"/>
      </w:pPr>
      <w:r>
        <w:rPr>
          <w:rFonts w:ascii="Times New Roman"/>
          <w:b w:val="false"/>
          <w:i w:val="false"/>
          <w:color w:val="000000"/>
          <w:sz w:val="28"/>
        </w:rPr>
        <w:t xml:space="preserve">
      Жабдықтың техникалық пайдаланылуын, жөнделуін және жаңғыртылуын бақылауды жүзеге асырады. </w:t>
      </w:r>
    </w:p>
    <w:bookmarkEnd w:id="21"/>
    <w:bookmarkStart w:name="z25" w:id="22"/>
    <w:p>
      <w:pPr>
        <w:spacing w:after="0"/>
        <w:ind w:left="0"/>
        <w:jc w:val="both"/>
      </w:pPr>
      <w:r>
        <w:rPr>
          <w:rFonts w:ascii="Times New Roman"/>
          <w:b w:val="false"/>
          <w:i w:val="false"/>
          <w:color w:val="000000"/>
          <w:sz w:val="28"/>
        </w:rPr>
        <w:t>
      Тиісті жетекшілік ететін құрылымдық бөлімшелердің (қызметтердің) өндірістік қызметінің тиімділігін қамтамасыз етеді, олардың жұмыс нәтижелерін, еңбек және өндірістік тәртіптің жай-күйін бақылайды.</w:t>
      </w:r>
    </w:p>
    <w:bookmarkEnd w:id="22"/>
    <w:bookmarkStart w:name="z26" w:id="23"/>
    <w:p>
      <w:pPr>
        <w:spacing w:after="0"/>
        <w:ind w:left="0"/>
        <w:jc w:val="both"/>
      </w:pPr>
      <w:r>
        <w:rPr>
          <w:rFonts w:ascii="Times New Roman"/>
          <w:b w:val="false"/>
          <w:i w:val="false"/>
          <w:color w:val="000000"/>
          <w:sz w:val="28"/>
        </w:rPr>
        <w:t xml:space="preserve">
      Мемлекеттік тапсырма, сондай-ақ шарттық жұмыстар бойынша өндірістік жұмыстың іс-шараларын әзірлеуді басқарады. </w:t>
      </w:r>
    </w:p>
    <w:bookmarkEnd w:id="23"/>
    <w:bookmarkStart w:name="z27" w:id="24"/>
    <w:p>
      <w:pPr>
        <w:spacing w:after="0"/>
        <w:ind w:left="0"/>
        <w:jc w:val="both"/>
      </w:pPr>
      <w:r>
        <w:rPr>
          <w:rFonts w:ascii="Times New Roman"/>
          <w:b w:val="false"/>
          <w:i w:val="false"/>
          <w:color w:val="000000"/>
          <w:sz w:val="28"/>
        </w:rPr>
        <w:t xml:space="preserve">
      Өндірістік жұмыстар бойынша техникалық құжаттаманы (техникалық ерекшеліктерді, техникалық шарттарды, технологиялық карталарды, картограммаларды) уақтылы дайындауды қамтамасыз етеді. </w:t>
      </w:r>
    </w:p>
    <w:bookmarkEnd w:id="24"/>
    <w:bookmarkStart w:name="z28" w:id="25"/>
    <w:p>
      <w:pPr>
        <w:spacing w:after="0"/>
        <w:ind w:left="0"/>
        <w:jc w:val="both"/>
      </w:pPr>
      <w:r>
        <w:rPr>
          <w:rFonts w:ascii="Times New Roman"/>
          <w:b w:val="false"/>
          <w:i w:val="false"/>
          <w:color w:val="000000"/>
          <w:sz w:val="28"/>
        </w:rPr>
        <w:t xml:space="preserve">
      Шарттық жұмыстарды, тауарларды (қызметтерді) өндіру көлемін кеңейтуге ықпал етеді. </w:t>
      </w:r>
    </w:p>
    <w:bookmarkEnd w:id="25"/>
    <w:bookmarkStart w:name="z29" w:id="26"/>
    <w:p>
      <w:pPr>
        <w:spacing w:after="0"/>
        <w:ind w:left="0"/>
        <w:jc w:val="both"/>
      </w:pPr>
      <w:r>
        <w:rPr>
          <w:rFonts w:ascii="Times New Roman"/>
          <w:b w:val="false"/>
          <w:i w:val="false"/>
          <w:color w:val="000000"/>
          <w:sz w:val="28"/>
        </w:rPr>
        <w:t xml:space="preserve">
      Өндірістік жұмыстардың толық циклын, шарттық жұмыстардың орындалуын, орындалған жұмыстардың қабылдау актілеріне қол қоюды қамтамасыз етеді, кәсіпорында цифрландыруды, автоматтандыруды және инновациялық технологияларды енгізу жөніндегі іс-шаралардың әзірленуін, жобалануын және іске асырылуын басқарады. </w:t>
      </w:r>
    </w:p>
    <w:bookmarkEnd w:id="26"/>
    <w:bookmarkStart w:name="z30" w:id="27"/>
    <w:p>
      <w:pPr>
        <w:spacing w:after="0"/>
        <w:ind w:left="0"/>
        <w:jc w:val="both"/>
      </w:pPr>
      <w:r>
        <w:rPr>
          <w:rFonts w:ascii="Times New Roman"/>
          <w:b w:val="false"/>
          <w:i w:val="false"/>
          <w:color w:val="000000"/>
          <w:sz w:val="28"/>
        </w:rPr>
        <w:t xml:space="preserve">
      Цифрландыруды, автоматтандыруды және инновациялық технологияларды енгізу бойынша техникалық құжаттаманы және техникалық тапсырмаларды уақтылы дайындауды қамтамасыз етеді. </w:t>
      </w:r>
    </w:p>
    <w:bookmarkEnd w:id="27"/>
    <w:bookmarkStart w:name="z31" w:id="28"/>
    <w:p>
      <w:pPr>
        <w:spacing w:after="0"/>
        <w:ind w:left="0"/>
        <w:jc w:val="both"/>
      </w:pPr>
      <w:r>
        <w:rPr>
          <w:rFonts w:ascii="Times New Roman"/>
          <w:b w:val="false"/>
          <w:i w:val="false"/>
          <w:color w:val="000000"/>
          <w:sz w:val="28"/>
        </w:rPr>
        <w:t xml:space="preserve">
      Цифрландыруды, автоматтандыруды және инновациялық технологияларды енгізумен байланысты нұсқаулықтарды, әдістемелік және нормативтік материалдарды әзірлеуді басқарады. </w:t>
      </w:r>
    </w:p>
    <w:bookmarkEnd w:id="28"/>
    <w:bookmarkStart w:name="z32" w:id="29"/>
    <w:p>
      <w:pPr>
        <w:spacing w:after="0"/>
        <w:ind w:left="0"/>
        <w:jc w:val="both"/>
      </w:pPr>
      <w:r>
        <w:rPr>
          <w:rFonts w:ascii="Times New Roman"/>
          <w:b w:val="false"/>
          <w:i w:val="false"/>
          <w:color w:val="000000"/>
          <w:sz w:val="28"/>
        </w:rPr>
        <w:t xml:space="preserve">
      Кәсіпорын бөлімшелеріне цифрландыру, автоматтандыру және инновациялық технологияларды енгізу үшін бастапқы деректерді дайындауда әдістемелік көмек көрсетеді. </w:t>
      </w:r>
    </w:p>
    <w:bookmarkEnd w:id="29"/>
    <w:bookmarkStart w:name="z33" w:id="30"/>
    <w:p>
      <w:pPr>
        <w:spacing w:after="0"/>
        <w:ind w:left="0"/>
        <w:jc w:val="both"/>
      </w:pPr>
      <w:r>
        <w:rPr>
          <w:rFonts w:ascii="Times New Roman"/>
          <w:b w:val="false"/>
          <w:i w:val="false"/>
          <w:color w:val="000000"/>
          <w:sz w:val="28"/>
        </w:rPr>
        <w:t xml:space="preserve">
      Кәсіпорынды басқаруды цифрландыру мен автоматтандыруды енгізудің отандық және шетелдік тәжірибесін зерделеуді, көрсетілген мәселелер бойынша мамандардың біліктілігін арттыруды ұйымдастырады. </w:t>
      </w:r>
    </w:p>
    <w:bookmarkEnd w:id="30"/>
    <w:bookmarkStart w:name="z34" w:id="31"/>
    <w:p>
      <w:pPr>
        <w:spacing w:after="0"/>
        <w:ind w:left="0"/>
        <w:jc w:val="both"/>
      </w:pPr>
      <w:r>
        <w:rPr>
          <w:rFonts w:ascii="Times New Roman"/>
          <w:b w:val="false"/>
          <w:i w:val="false"/>
          <w:color w:val="000000"/>
          <w:sz w:val="28"/>
        </w:rPr>
        <w:t xml:space="preserve">
      Кәсіпорынның ақпараттық қауіпсіздігі бойынша іс-шаралар өткізуді ұйымдастырады. </w:t>
      </w:r>
    </w:p>
    <w:bookmarkEnd w:id="31"/>
    <w:bookmarkStart w:name="z35" w:id="32"/>
    <w:p>
      <w:pPr>
        <w:spacing w:after="0"/>
        <w:ind w:left="0"/>
        <w:jc w:val="both"/>
      </w:pPr>
      <w:r>
        <w:rPr>
          <w:rFonts w:ascii="Times New Roman"/>
          <w:b w:val="false"/>
          <w:i w:val="false"/>
          <w:color w:val="000000"/>
          <w:sz w:val="28"/>
        </w:rPr>
        <w:t xml:space="preserve">
      Бөгде ұйымдар әзірлеген техникалық қайта жабдықтау жобаларын қарауды және енгізуді, бағдарламалық қамтылым мен ұйымдастыру техникасын сатып алуға өтінімдер жасауды ұйымдастырады. </w:t>
      </w:r>
    </w:p>
    <w:bookmarkEnd w:id="32"/>
    <w:bookmarkStart w:name="z36" w:id="33"/>
    <w:p>
      <w:pPr>
        <w:spacing w:after="0"/>
        <w:ind w:left="0"/>
        <w:jc w:val="both"/>
      </w:pPr>
      <w:r>
        <w:rPr>
          <w:rFonts w:ascii="Times New Roman"/>
          <w:b w:val="false"/>
          <w:i w:val="false"/>
          <w:color w:val="000000"/>
          <w:sz w:val="28"/>
        </w:rPr>
        <w:t>
      Ұйымдастыру техникасының техникалық пайдаланылуын, жөнделуін және жаңғыртылуын бақылауды жүзеге асырады.</w:t>
      </w:r>
    </w:p>
    <w:bookmarkEnd w:id="33"/>
    <w:bookmarkStart w:name="z37" w:id="34"/>
    <w:p>
      <w:pPr>
        <w:spacing w:after="0"/>
        <w:ind w:left="0"/>
        <w:jc w:val="both"/>
      </w:pPr>
      <w:r>
        <w:rPr>
          <w:rFonts w:ascii="Times New Roman"/>
          <w:b w:val="false"/>
          <w:i w:val="false"/>
          <w:color w:val="000000"/>
          <w:sz w:val="28"/>
        </w:rPr>
        <w:t>
      Цифрландыруды, бағдарламалық қамтылымды және ұйымдастыру техникасын енгізу бойынша техникалық құжаттаманы уақтылы дайындауды қамтамасыз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9" w:id="35"/>
    <w:p>
      <w:pPr>
        <w:spacing w:after="0"/>
        <w:ind w:left="0"/>
        <w:jc w:val="both"/>
      </w:pPr>
      <w:r>
        <w:rPr>
          <w:rFonts w:ascii="Times New Roman"/>
          <w:b w:val="false"/>
          <w:i w:val="false"/>
          <w:color w:val="000000"/>
          <w:sz w:val="28"/>
        </w:rPr>
        <w:t xml:space="preserve">
      "5. Білуі тиіс: </w:t>
      </w:r>
    </w:p>
    <w:bookmarkEnd w:id="35"/>
    <w:bookmarkStart w:name="z40" w:id="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42" w:id="37"/>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bookmarkEnd w:id="37"/>
    <w:bookmarkStart w:name="z43" w:id="38"/>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38"/>
    <w:bookmarkStart w:name="z44" w:id="39"/>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39"/>
    <w:bookmarkStart w:name="z45" w:id="40"/>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bookmarkEnd w:id="40"/>
    <w:bookmarkStart w:name="z46" w:id="41"/>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41"/>
    <w:bookmarkStart w:name="z47" w:id="42"/>
    <w:p>
      <w:pPr>
        <w:spacing w:after="0"/>
        <w:ind w:left="0"/>
        <w:jc w:val="both"/>
      </w:pPr>
      <w:r>
        <w:rPr>
          <w:rFonts w:ascii="Times New Roman"/>
          <w:b w:val="false"/>
          <w:i w:val="false"/>
          <w:color w:val="000000"/>
          <w:sz w:val="28"/>
        </w:rPr>
        <w:t xml:space="preserve">
      "Ақпараттандыру туралы" </w:t>
      </w:r>
      <w:r>
        <w:rPr>
          <w:rFonts w:ascii="Times New Roman"/>
          <w:b w:val="false"/>
          <w:i w:val="false"/>
          <w:color w:val="000000"/>
          <w:sz w:val="28"/>
        </w:rPr>
        <w:t>Заңды</w:t>
      </w:r>
      <w:r>
        <w:rPr>
          <w:rFonts w:ascii="Times New Roman"/>
          <w:b w:val="false"/>
          <w:i w:val="false"/>
          <w:color w:val="000000"/>
          <w:sz w:val="28"/>
        </w:rPr>
        <w:t>;</w:t>
      </w:r>
    </w:p>
    <w:bookmarkEnd w:id="42"/>
    <w:bookmarkStart w:name="z48" w:id="43"/>
    <w:p>
      <w:pPr>
        <w:spacing w:after="0"/>
        <w:ind w:left="0"/>
        <w:jc w:val="both"/>
      </w:pPr>
      <w:r>
        <w:rPr>
          <w:rFonts w:ascii="Times New Roman"/>
          <w:b w:val="false"/>
          <w:i w:val="false"/>
          <w:color w:val="000000"/>
          <w:sz w:val="28"/>
        </w:rPr>
        <w:t>
      Картографиялық өнімді жасау жөніндегі нұсқаулықты;</w:t>
      </w:r>
    </w:p>
    <w:bookmarkEnd w:id="43"/>
    <w:bookmarkStart w:name="z49" w:id="44"/>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44"/>
    <w:bookmarkStart w:name="z50" w:id="45"/>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2" w:id="46"/>
    <w:p>
      <w:pPr>
        <w:spacing w:after="0"/>
        <w:ind w:left="0"/>
        <w:jc w:val="both"/>
      </w:pPr>
      <w:r>
        <w:rPr>
          <w:rFonts w:ascii="Times New Roman"/>
          <w:b w:val="false"/>
          <w:i w:val="false"/>
          <w:color w:val="000000"/>
          <w:sz w:val="28"/>
        </w:rPr>
        <w:t xml:space="preserve">
      "8. Білуі тиіс: </w:t>
      </w:r>
    </w:p>
    <w:bookmarkEnd w:id="46"/>
    <w:bookmarkStart w:name="z53" w:id="4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55" w:id="48"/>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48"/>
    <w:bookmarkStart w:name="z56" w:id="49"/>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49"/>
    <w:bookmarkStart w:name="z57" w:id="50"/>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bookmarkEnd w:id="50"/>
    <w:bookmarkStart w:name="z58" w:id="51"/>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51"/>
    <w:bookmarkStart w:name="z59" w:id="52"/>
    <w:p>
      <w:pPr>
        <w:spacing w:after="0"/>
        <w:ind w:left="0"/>
        <w:jc w:val="both"/>
      </w:pPr>
      <w:r>
        <w:rPr>
          <w:rFonts w:ascii="Times New Roman"/>
          <w:b w:val="false"/>
          <w:i w:val="false"/>
          <w:color w:val="000000"/>
          <w:sz w:val="28"/>
        </w:rPr>
        <w:t>
      Картография өнімдерін жасау жөніндегі нұсқаулықты;</w:t>
      </w:r>
    </w:p>
    <w:bookmarkEnd w:id="52"/>
    <w:bookmarkStart w:name="z60" w:id="53"/>
    <w:p>
      <w:pPr>
        <w:spacing w:after="0"/>
        <w:ind w:left="0"/>
        <w:jc w:val="both"/>
      </w:pP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2016 жылғы 29 тамыздағы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14172 болып тіркелген) Геодезиялық пункттерді қорғау, бұзу немесе қайта салу (орнын ауыстыру) туралы қағидаларды (бұдан әрі – Геодезиялық пункттерді қорғау, бұзу немесе қайта салу (орнын ауыстыру) туралы қағидалар);</w:t>
      </w:r>
    </w:p>
    <w:bookmarkEnd w:id="53"/>
    <w:bookmarkStart w:name="z61" w:id="54"/>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54"/>
    <w:bookmarkStart w:name="z62" w:id="55"/>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4" w:id="56"/>
    <w:p>
      <w:pPr>
        <w:spacing w:after="0"/>
        <w:ind w:left="0"/>
        <w:jc w:val="both"/>
      </w:pPr>
      <w:r>
        <w:rPr>
          <w:rFonts w:ascii="Times New Roman"/>
          <w:b w:val="false"/>
          <w:i w:val="false"/>
          <w:color w:val="000000"/>
          <w:sz w:val="28"/>
        </w:rPr>
        <w:t xml:space="preserve">
      "11. Білуі тиіс: </w:t>
      </w:r>
    </w:p>
    <w:bookmarkEnd w:id="56"/>
    <w:bookmarkStart w:name="z65" w:id="5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67" w:id="58"/>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58"/>
    <w:bookmarkStart w:name="z68" w:id="59"/>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59"/>
    <w:bookmarkStart w:name="z69" w:id="60"/>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60"/>
    <w:bookmarkStart w:name="z70" w:id="61"/>
    <w:p>
      <w:pPr>
        <w:spacing w:after="0"/>
        <w:ind w:left="0"/>
        <w:jc w:val="both"/>
      </w:pPr>
      <w:r>
        <w:rPr>
          <w:rFonts w:ascii="Times New Roman"/>
          <w:b w:val="false"/>
          <w:i w:val="false"/>
          <w:color w:val="000000"/>
          <w:sz w:val="28"/>
        </w:rPr>
        <w:t>
      Картография өнімдерін жасау жөніндегі нұсқаулықты;</w:t>
      </w:r>
    </w:p>
    <w:bookmarkEnd w:id="61"/>
    <w:bookmarkStart w:name="z71" w:id="62"/>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62"/>
    <w:bookmarkStart w:name="z72" w:id="63"/>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4" w:id="64"/>
    <w:p>
      <w:pPr>
        <w:spacing w:after="0"/>
        <w:ind w:left="0"/>
        <w:jc w:val="both"/>
      </w:pPr>
      <w:r>
        <w:rPr>
          <w:rFonts w:ascii="Times New Roman"/>
          <w:b w:val="false"/>
          <w:i w:val="false"/>
          <w:color w:val="000000"/>
          <w:sz w:val="28"/>
        </w:rPr>
        <w:t xml:space="preserve">
      "14. Білуі тиіс: </w:t>
      </w:r>
    </w:p>
    <w:bookmarkEnd w:id="64"/>
    <w:bookmarkStart w:name="z75" w:id="6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77" w:id="66"/>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66"/>
    <w:bookmarkStart w:name="z78" w:id="67"/>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67"/>
    <w:bookmarkStart w:name="z79" w:id="68"/>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68"/>
    <w:bookmarkStart w:name="z80" w:id="69"/>
    <w:p>
      <w:pPr>
        <w:spacing w:after="0"/>
        <w:ind w:left="0"/>
        <w:jc w:val="both"/>
      </w:pPr>
      <w:r>
        <w:rPr>
          <w:rFonts w:ascii="Times New Roman"/>
          <w:b w:val="false"/>
          <w:i w:val="false"/>
          <w:color w:val="000000"/>
          <w:sz w:val="28"/>
        </w:rPr>
        <w:t>
      Картография өнімдерін жасау жөніндегі нұсқаулықты;</w:t>
      </w:r>
    </w:p>
    <w:bookmarkEnd w:id="69"/>
    <w:bookmarkStart w:name="z81" w:id="70"/>
    <w:p>
      <w:pPr>
        <w:spacing w:after="0"/>
        <w:ind w:left="0"/>
        <w:jc w:val="both"/>
      </w:pPr>
      <w:r>
        <w:rPr>
          <w:rFonts w:ascii="Times New Roman"/>
          <w:b w:val="false"/>
          <w:i w:val="false"/>
          <w:color w:val="000000"/>
          <w:sz w:val="28"/>
        </w:rPr>
        <w:t>
      геодезиялық пункттерді қорғау, бұзу немесе қайта салу (орнын ауыстыру) туралы қағидаларды;</w:t>
      </w:r>
    </w:p>
    <w:bookmarkEnd w:id="70"/>
    <w:bookmarkStart w:name="z82" w:id="71"/>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71"/>
    <w:bookmarkStart w:name="z83" w:id="72"/>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85" w:id="73"/>
    <w:p>
      <w:pPr>
        <w:spacing w:after="0"/>
        <w:ind w:left="0"/>
        <w:jc w:val="both"/>
      </w:pPr>
      <w:r>
        <w:rPr>
          <w:rFonts w:ascii="Times New Roman"/>
          <w:b w:val="false"/>
          <w:i w:val="false"/>
          <w:color w:val="000000"/>
          <w:sz w:val="28"/>
        </w:rPr>
        <w:t xml:space="preserve">
      "16. Лауазымдық міндеттері: </w:t>
      </w:r>
    </w:p>
    <w:bookmarkEnd w:id="73"/>
    <w:bookmarkStart w:name="z86" w:id="74"/>
    <w:p>
      <w:pPr>
        <w:spacing w:after="0"/>
        <w:ind w:left="0"/>
        <w:jc w:val="both"/>
      </w:pPr>
      <w:r>
        <w:rPr>
          <w:rFonts w:ascii="Times New Roman"/>
          <w:b w:val="false"/>
          <w:i w:val="false"/>
          <w:color w:val="000000"/>
          <w:sz w:val="28"/>
        </w:rPr>
        <w:t>
      Ғылыми-техникалық экономикалық білімді арттыру және кәсіпорынның сыртқы және ішкі ақпараттық ортасын құру мақсатында ғылымның, техниканың, экономиканың және озық өндірістік тәжірибенің отандық және шетелдік жетістіктері туралы арнайы дайындалған ақпаратпен қамтамасыз ету бойынша жаңа жаһандық навигациялық жерсеріктік жүйе технологияларын пайдалана отырып жұмысты ұйымдастырады.</w:t>
      </w:r>
    </w:p>
    <w:bookmarkEnd w:id="74"/>
    <w:bookmarkStart w:name="z87" w:id="75"/>
    <w:p>
      <w:pPr>
        <w:spacing w:after="0"/>
        <w:ind w:left="0"/>
        <w:jc w:val="both"/>
      </w:pPr>
      <w:r>
        <w:rPr>
          <w:rFonts w:ascii="Times New Roman"/>
          <w:b w:val="false"/>
          <w:i w:val="false"/>
          <w:color w:val="000000"/>
          <w:sz w:val="28"/>
        </w:rPr>
        <w:t>
      Кәсіпорын басшылары мен мамандарының нарық конъюнктурасын зерттеу және кәсіпорын өнімінің бәсекеге қабілеттілігі проблемаларын зерделеу, техникалық және ұйымдастырушылық шешімдер қабылдау, өндірістік процестерді жетілдіру, еңбекті ұйымдастыру және кәсіпорынды басқару жөніндегі іс-шараларды дайындауға қажетті ғылыми-техникалық және экономикалық ақпаратқа қажеттіліктерін анықтау жөніндегі жұмысты ұйымдастырады.</w:t>
      </w:r>
    </w:p>
    <w:bookmarkEnd w:id="75"/>
    <w:bookmarkStart w:name="z88" w:id="76"/>
    <w:p>
      <w:pPr>
        <w:spacing w:after="0"/>
        <w:ind w:left="0"/>
        <w:jc w:val="both"/>
      </w:pPr>
      <w:r>
        <w:rPr>
          <w:rFonts w:ascii="Times New Roman"/>
          <w:b w:val="false"/>
          <w:i w:val="false"/>
          <w:color w:val="000000"/>
          <w:sz w:val="28"/>
        </w:rPr>
        <w:t>
      Референц станциялар желісін құру және дамыту жөніндегі жұмысты ұйымдастырады.</w:t>
      </w:r>
    </w:p>
    <w:bookmarkEnd w:id="76"/>
    <w:bookmarkStart w:name="z89" w:id="77"/>
    <w:p>
      <w:pPr>
        <w:spacing w:after="0"/>
        <w:ind w:left="0"/>
        <w:jc w:val="both"/>
      </w:pPr>
      <w:r>
        <w:rPr>
          <w:rFonts w:ascii="Times New Roman"/>
          <w:b w:val="false"/>
          <w:i w:val="false"/>
          <w:color w:val="000000"/>
          <w:sz w:val="28"/>
        </w:rPr>
        <w:t>
      Тұтынушылардың түзетуші ақпаратпен дер кезінде қамтамасыз етілуін бақылауды жүзеге асырады.</w:t>
      </w:r>
    </w:p>
    <w:bookmarkEnd w:id="77"/>
    <w:bookmarkStart w:name="z90" w:id="78"/>
    <w:p>
      <w:pPr>
        <w:spacing w:after="0"/>
        <w:ind w:left="0"/>
        <w:jc w:val="both"/>
      </w:pPr>
      <w:r>
        <w:rPr>
          <w:rFonts w:ascii="Times New Roman"/>
          <w:b w:val="false"/>
          <w:i w:val="false"/>
          <w:color w:val="000000"/>
          <w:sz w:val="28"/>
        </w:rPr>
        <w:t>
      Референц станциялар желілерін пайдалану бойынша нұсқаулықтың сақталуын бақылауды жүзеге асырады.</w:t>
      </w:r>
    </w:p>
    <w:bookmarkEnd w:id="78"/>
    <w:bookmarkStart w:name="z91" w:id="79"/>
    <w:p>
      <w:pPr>
        <w:spacing w:after="0"/>
        <w:ind w:left="0"/>
        <w:jc w:val="both"/>
      </w:pPr>
      <w:r>
        <w:rPr>
          <w:rFonts w:ascii="Times New Roman"/>
          <w:b w:val="false"/>
          <w:i w:val="false"/>
          <w:color w:val="000000"/>
          <w:sz w:val="28"/>
        </w:rPr>
        <w:t xml:space="preserve">
      Компьтерлік техниканы пайдалануды жақсарту және компьтерлік техниканы тиімді пайдалану бойынша іс-шаралар жүргізуді ұйымдастырады. </w:t>
      </w:r>
    </w:p>
    <w:bookmarkEnd w:id="79"/>
    <w:bookmarkStart w:name="z92" w:id="80"/>
    <w:p>
      <w:pPr>
        <w:spacing w:after="0"/>
        <w:ind w:left="0"/>
        <w:jc w:val="both"/>
      </w:pPr>
      <w:r>
        <w:rPr>
          <w:rFonts w:ascii="Times New Roman"/>
          <w:b w:val="false"/>
          <w:i w:val="false"/>
          <w:color w:val="000000"/>
          <w:sz w:val="28"/>
        </w:rPr>
        <w:t>
      Кәсіпорынның ақпараттық қауіпсіздігін жасауға қатысады, ақпаратты қорғаудың ұйымдастырушылық құралдары кешенін әзірлейді.</w:t>
      </w:r>
    </w:p>
    <w:bookmarkEnd w:id="80"/>
    <w:bookmarkStart w:name="z93" w:id="81"/>
    <w:p>
      <w:pPr>
        <w:spacing w:after="0"/>
        <w:ind w:left="0"/>
        <w:jc w:val="both"/>
      </w:pPr>
      <w:r>
        <w:rPr>
          <w:rFonts w:ascii="Times New Roman"/>
          <w:b w:val="false"/>
          <w:i w:val="false"/>
          <w:color w:val="000000"/>
          <w:sz w:val="28"/>
        </w:rPr>
        <w:t>
      Компьтерлік техниканың құрамдас бөлшектермен және материалдармен дер кезінде қамтамасыз етілуін бақылауды жүзеге асырады.</w:t>
      </w:r>
    </w:p>
    <w:bookmarkEnd w:id="81"/>
    <w:bookmarkStart w:name="z94" w:id="82"/>
    <w:p>
      <w:pPr>
        <w:spacing w:after="0"/>
        <w:ind w:left="0"/>
        <w:jc w:val="both"/>
      </w:pPr>
      <w:r>
        <w:rPr>
          <w:rFonts w:ascii="Times New Roman"/>
          <w:b w:val="false"/>
          <w:i w:val="false"/>
          <w:color w:val="000000"/>
          <w:sz w:val="28"/>
        </w:rPr>
        <w:t>
      Компьютерлік техниканың пайдаланылуын жақсарту және компьютерлік техниканы тиімді пайдалану бойынша шаралар жүргізуді ұйымдастырады.</w:t>
      </w:r>
    </w:p>
    <w:bookmarkEnd w:id="82"/>
    <w:bookmarkStart w:name="z95" w:id="83"/>
    <w:p>
      <w:pPr>
        <w:spacing w:after="0"/>
        <w:ind w:left="0"/>
        <w:jc w:val="both"/>
      </w:pPr>
      <w:r>
        <w:rPr>
          <w:rFonts w:ascii="Times New Roman"/>
          <w:b w:val="false"/>
          <w:i w:val="false"/>
          <w:color w:val="000000"/>
          <w:sz w:val="28"/>
        </w:rPr>
        <w:t>
      Кәсіпорынның ғылыми-техникалық және экономикалық бәсекеге қабілеттілігін арттыру және кәсіпорынның тұтас ақпараттық ортасын құру мақсатында озық технологияларды зерделеу және қолдану жөніндегі жұмысты ұйымдастырады.</w:t>
      </w:r>
    </w:p>
    <w:bookmarkEnd w:id="83"/>
    <w:bookmarkStart w:name="z96" w:id="84"/>
    <w:p>
      <w:pPr>
        <w:spacing w:after="0"/>
        <w:ind w:left="0"/>
        <w:jc w:val="both"/>
      </w:pPr>
      <w:r>
        <w:rPr>
          <w:rFonts w:ascii="Times New Roman"/>
          <w:b w:val="false"/>
          <w:i w:val="false"/>
          <w:color w:val="000000"/>
          <w:sz w:val="28"/>
        </w:rPr>
        <w:t xml:space="preserve">
      Кәсіпорынның ақпараттық жүйелерін жобалау, әзірлеу, енгізу және дамыту барысында бөлім жұмысын ұйымдастырады. </w:t>
      </w:r>
    </w:p>
    <w:bookmarkEnd w:id="84"/>
    <w:bookmarkStart w:name="z97" w:id="85"/>
    <w:p>
      <w:pPr>
        <w:spacing w:after="0"/>
        <w:ind w:left="0"/>
        <w:jc w:val="both"/>
      </w:pPr>
      <w:r>
        <w:rPr>
          <w:rFonts w:ascii="Times New Roman"/>
          <w:b w:val="false"/>
          <w:i w:val="false"/>
          <w:color w:val="000000"/>
          <w:sz w:val="28"/>
        </w:rPr>
        <w:t>
      Басқа бөлімшелермен бірлесіп жаңа техникалар мен технологияларды енгізу жоспарын әзірлеу және іске асыруды ұйымдастыруға қатысады.</w:t>
      </w:r>
    </w:p>
    <w:bookmarkEnd w:id="85"/>
    <w:bookmarkStart w:name="z98" w:id="86"/>
    <w:p>
      <w:pPr>
        <w:spacing w:after="0"/>
        <w:ind w:left="0"/>
        <w:jc w:val="both"/>
      </w:pPr>
      <w:r>
        <w:rPr>
          <w:rFonts w:ascii="Times New Roman"/>
          <w:b w:val="false"/>
          <w:i w:val="false"/>
          <w:color w:val="000000"/>
          <w:sz w:val="28"/>
        </w:rPr>
        <w:t>
      Кәсіпорынның ақпараттық жүйелерін жобалауға, әзірлеуге, енгізуге, дамытуға және инновациялық жобаларын іске асыруға арналған шығындарды жоспарлауға және негіздеуге қатысады.</w:t>
      </w:r>
    </w:p>
    <w:bookmarkEnd w:id="86"/>
    <w:bookmarkStart w:name="z99" w:id="87"/>
    <w:p>
      <w:pPr>
        <w:spacing w:after="0"/>
        <w:ind w:left="0"/>
        <w:jc w:val="both"/>
      </w:pPr>
      <w:r>
        <w:rPr>
          <w:rFonts w:ascii="Times New Roman"/>
          <w:b w:val="false"/>
          <w:i w:val="false"/>
          <w:color w:val="000000"/>
          <w:sz w:val="28"/>
        </w:rPr>
        <w:t xml:space="preserve">
      Кәсіпорынның ақпараттық деректерінің архитектурасын әзірлеуге басшылық жасайды. </w:t>
      </w:r>
    </w:p>
    <w:bookmarkEnd w:id="87"/>
    <w:bookmarkStart w:name="z100" w:id="88"/>
    <w:p>
      <w:pPr>
        <w:spacing w:after="0"/>
        <w:ind w:left="0"/>
        <w:jc w:val="both"/>
      </w:pPr>
      <w:r>
        <w:rPr>
          <w:rFonts w:ascii="Times New Roman"/>
          <w:b w:val="false"/>
          <w:i w:val="false"/>
          <w:color w:val="000000"/>
          <w:sz w:val="28"/>
        </w:rPr>
        <w:t>
      Кәсіпорынның ақпараттық қорын жасау процестеріне қатысады.";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02" w:id="89"/>
    <w:p>
      <w:pPr>
        <w:spacing w:after="0"/>
        <w:ind w:left="0"/>
        <w:jc w:val="both"/>
      </w:pPr>
      <w:r>
        <w:rPr>
          <w:rFonts w:ascii="Times New Roman"/>
          <w:b w:val="false"/>
          <w:i w:val="false"/>
          <w:color w:val="000000"/>
          <w:sz w:val="28"/>
        </w:rPr>
        <w:t xml:space="preserve">
      "17. Білуі тиіс: </w:t>
      </w:r>
    </w:p>
    <w:bookmarkEnd w:id="89"/>
    <w:bookmarkStart w:name="z103" w:id="9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105" w:id="91"/>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91"/>
    <w:bookmarkStart w:name="z106" w:id="92"/>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92"/>
    <w:bookmarkStart w:name="z107" w:id="93"/>
    <w:p>
      <w:pPr>
        <w:spacing w:after="0"/>
        <w:ind w:left="0"/>
        <w:jc w:val="both"/>
      </w:pPr>
      <w:r>
        <w:rPr>
          <w:rFonts w:ascii="Times New Roman"/>
          <w:b w:val="false"/>
          <w:i w:val="false"/>
          <w:color w:val="000000"/>
          <w:sz w:val="28"/>
        </w:rPr>
        <w:t xml:space="preserve">
      "Ақпараттандыру туралы" </w:t>
      </w:r>
      <w:r>
        <w:rPr>
          <w:rFonts w:ascii="Times New Roman"/>
          <w:b w:val="false"/>
          <w:i w:val="false"/>
          <w:color w:val="000000"/>
          <w:sz w:val="28"/>
        </w:rPr>
        <w:t>Заңды</w:t>
      </w:r>
      <w:r>
        <w:rPr>
          <w:rFonts w:ascii="Times New Roman"/>
          <w:b w:val="false"/>
          <w:i w:val="false"/>
          <w:color w:val="000000"/>
          <w:sz w:val="28"/>
        </w:rPr>
        <w:t>;</w:t>
      </w:r>
    </w:p>
    <w:bookmarkEnd w:id="93"/>
    <w:bookmarkStart w:name="z108" w:id="94"/>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94"/>
    <w:bookmarkStart w:name="z109" w:id="95"/>
    <w:p>
      <w:pPr>
        <w:spacing w:after="0"/>
        <w:ind w:left="0"/>
        <w:jc w:val="both"/>
      </w:pPr>
      <w:r>
        <w:rPr>
          <w:rFonts w:ascii="Times New Roman"/>
          <w:b w:val="false"/>
          <w:i w:val="false"/>
          <w:color w:val="000000"/>
          <w:sz w:val="28"/>
        </w:rPr>
        <w:t>
      Картография өнімдерін жасау жөніндегі нұсқаулықты;</w:t>
      </w:r>
    </w:p>
    <w:bookmarkEnd w:id="95"/>
    <w:bookmarkStart w:name="z110" w:id="96"/>
    <w:p>
      <w:pPr>
        <w:spacing w:after="0"/>
        <w:ind w:left="0"/>
        <w:jc w:val="both"/>
      </w:pPr>
      <w:r>
        <w:rPr>
          <w:rFonts w:ascii="Times New Roman"/>
          <w:b w:val="false"/>
          <w:i w:val="false"/>
          <w:color w:val="000000"/>
          <w:sz w:val="28"/>
        </w:rPr>
        <w:t>
      геодезиялық пункттерді қорғау, бұзу немесе қайта салу (орнын ауыстыру) туралы қағидаларды;</w:t>
      </w:r>
    </w:p>
    <w:bookmarkEnd w:id="96"/>
    <w:bookmarkStart w:name="z111" w:id="97"/>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97"/>
    <w:bookmarkStart w:name="z112" w:id="98"/>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14" w:id="99"/>
    <w:p>
      <w:pPr>
        <w:spacing w:after="0"/>
        <w:ind w:left="0"/>
        <w:jc w:val="both"/>
      </w:pPr>
      <w:r>
        <w:rPr>
          <w:rFonts w:ascii="Times New Roman"/>
          <w:b w:val="false"/>
          <w:i w:val="false"/>
          <w:color w:val="000000"/>
          <w:sz w:val="28"/>
        </w:rPr>
        <w:t xml:space="preserve">
      "20. Білуі тиіс: </w:t>
      </w:r>
    </w:p>
    <w:bookmarkEnd w:id="99"/>
    <w:bookmarkStart w:name="z115" w:id="10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117" w:id="101"/>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101"/>
    <w:bookmarkStart w:name="z118" w:id="102"/>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102"/>
    <w:bookmarkStart w:name="z119" w:id="10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03"/>
    <w:bookmarkStart w:name="z120" w:id="104"/>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министрінің 2020 жылғы 5 мамырдағы № 171/НҚ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20570 болып тіркелген) Бюджет қаражаты есебінен орындалатын аэротүсірілім, топографиялық-геодезиялық және картографиялық жұмыстардың сметалық нормаларын, бағаларын, құнын (бұдан әрі – Бюджет қаражаты есебінен орындалатын аэротүсірілім, топографиялық-геодезиялық және картографиялық жұмыстардың сметалық нормалары, бағалары, құны);</w:t>
      </w:r>
    </w:p>
    <w:bookmarkEnd w:id="104"/>
    <w:bookmarkStart w:name="z121" w:id="105"/>
    <w:p>
      <w:pPr>
        <w:spacing w:after="0"/>
        <w:ind w:left="0"/>
        <w:jc w:val="both"/>
      </w:pPr>
      <w:r>
        <w:rPr>
          <w:rFonts w:ascii="Times New Roman"/>
          <w:b w:val="false"/>
          <w:i w:val="false"/>
          <w:color w:val="000000"/>
          <w:sz w:val="28"/>
        </w:rPr>
        <w:t xml:space="preserve">
      Қазақстан Республикасы Ұлттық экономика министрінің 2014 жылғы 23 желтоқсандағы № 164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10137 болып тіркелген) Қазақстан Республикасы Ұлттық картографиялық-геодезиялық қорының құжаттарын қалыптастыру, жинау, сақтау, пайдалану және беру қағидаларын (бұдан әрі – Ұлттық картографиялық-геодезиялық қордың құжаттарын қалыптастыру, жинау, сақтау, пайдалану және беру қағидалары);</w:t>
      </w:r>
    </w:p>
    <w:bookmarkEnd w:id="105"/>
    <w:bookmarkStart w:name="z122" w:id="106"/>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106"/>
    <w:bookmarkStart w:name="z123" w:id="107"/>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107"/>
    <w:bookmarkStart w:name="z124" w:id="108"/>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26" w:id="109"/>
    <w:p>
      <w:pPr>
        <w:spacing w:after="0"/>
        <w:ind w:left="0"/>
        <w:jc w:val="both"/>
      </w:pPr>
      <w:r>
        <w:rPr>
          <w:rFonts w:ascii="Times New Roman"/>
          <w:b w:val="false"/>
          <w:i w:val="false"/>
          <w:color w:val="000000"/>
          <w:sz w:val="28"/>
        </w:rPr>
        <w:t xml:space="preserve">
      "23. Білуі тиіс: </w:t>
      </w:r>
    </w:p>
    <w:bookmarkEnd w:id="109"/>
    <w:bookmarkStart w:name="z127" w:id="11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129" w:id="111"/>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111"/>
    <w:bookmarkStart w:name="z130" w:id="112"/>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112"/>
    <w:bookmarkStart w:name="z131" w:id="11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13"/>
    <w:bookmarkStart w:name="z132" w:id="114"/>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114"/>
    <w:bookmarkStart w:name="z133" w:id="115"/>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 бағалары, құнын;</w:t>
      </w:r>
    </w:p>
    <w:bookmarkEnd w:id="115"/>
    <w:bookmarkStart w:name="z134" w:id="116"/>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116"/>
    <w:bookmarkStart w:name="z135" w:id="117"/>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2018 жылғы 27 желтоқсандағы № 935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18086 болып тіркелген)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қағидаларын; </w:t>
      </w:r>
    </w:p>
    <w:bookmarkEnd w:id="117"/>
    <w:bookmarkStart w:name="z136" w:id="118"/>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118"/>
    <w:bookmarkStart w:name="z137" w:id="119"/>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39" w:id="120"/>
    <w:p>
      <w:pPr>
        <w:spacing w:after="0"/>
        <w:ind w:left="0"/>
        <w:jc w:val="both"/>
      </w:pPr>
      <w:r>
        <w:rPr>
          <w:rFonts w:ascii="Times New Roman"/>
          <w:b w:val="false"/>
          <w:i w:val="false"/>
          <w:color w:val="000000"/>
          <w:sz w:val="28"/>
        </w:rPr>
        <w:t>
      "26. Білуі тиіс:</w:t>
      </w:r>
    </w:p>
    <w:bookmarkEnd w:id="120"/>
    <w:bookmarkStart w:name="z140" w:id="12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142" w:id="122"/>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122"/>
    <w:bookmarkStart w:name="z143" w:id="123"/>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123"/>
    <w:bookmarkStart w:name="z144" w:id="124"/>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24"/>
    <w:bookmarkStart w:name="z145" w:id="125"/>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125"/>
    <w:bookmarkStart w:name="z146" w:id="126"/>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нормаларын, бағаларын, құнын;</w:t>
      </w:r>
    </w:p>
    <w:bookmarkEnd w:id="126"/>
    <w:bookmarkStart w:name="z147" w:id="127"/>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127"/>
    <w:bookmarkStart w:name="z148" w:id="128"/>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128"/>
    <w:bookmarkStart w:name="z149" w:id="129"/>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51" w:id="130"/>
    <w:p>
      <w:pPr>
        <w:spacing w:after="0"/>
        <w:ind w:left="0"/>
        <w:jc w:val="both"/>
      </w:pPr>
      <w:r>
        <w:rPr>
          <w:rFonts w:ascii="Times New Roman"/>
          <w:b w:val="false"/>
          <w:i w:val="false"/>
          <w:color w:val="000000"/>
          <w:sz w:val="28"/>
        </w:rPr>
        <w:t>
      "27.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ұйымның тиісті бағытындағы 4 жылдан кем емес жұмыс өтілі.";</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53" w:id="131"/>
    <w:p>
      <w:pPr>
        <w:spacing w:after="0"/>
        <w:ind w:left="0"/>
        <w:jc w:val="both"/>
      </w:pPr>
      <w:r>
        <w:rPr>
          <w:rFonts w:ascii="Times New Roman"/>
          <w:b w:val="false"/>
          <w:i w:val="false"/>
          <w:color w:val="000000"/>
          <w:sz w:val="28"/>
        </w:rPr>
        <w:t xml:space="preserve">
      "29. Білуі тиіс: </w:t>
      </w:r>
    </w:p>
    <w:bookmarkEnd w:id="131"/>
    <w:bookmarkStart w:name="z154" w:id="1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156" w:id="133"/>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133"/>
    <w:bookmarkStart w:name="z157" w:id="134"/>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134"/>
    <w:bookmarkStart w:name="z158" w:id="135"/>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35"/>
    <w:bookmarkStart w:name="z159" w:id="136"/>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136"/>
    <w:bookmarkStart w:name="z160" w:id="137"/>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137"/>
    <w:bookmarkStart w:name="z161" w:id="138"/>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138"/>
    <w:bookmarkStart w:name="z162" w:id="139"/>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64" w:id="140"/>
    <w:p>
      <w:pPr>
        <w:spacing w:after="0"/>
        <w:ind w:left="0"/>
        <w:jc w:val="both"/>
      </w:pPr>
      <w:r>
        <w:rPr>
          <w:rFonts w:ascii="Times New Roman"/>
          <w:b w:val="false"/>
          <w:i w:val="false"/>
          <w:color w:val="000000"/>
          <w:sz w:val="28"/>
        </w:rPr>
        <w:t>
      "32. Білуі тиіс:</w:t>
      </w:r>
    </w:p>
    <w:bookmarkEnd w:id="140"/>
    <w:bookmarkStart w:name="z165" w:id="1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167" w:id="142"/>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142"/>
    <w:bookmarkStart w:name="z168" w:id="143"/>
    <w:p>
      <w:pPr>
        <w:spacing w:after="0"/>
        <w:ind w:left="0"/>
        <w:jc w:val="both"/>
      </w:pPr>
      <w:r>
        <w:rPr>
          <w:rFonts w:ascii="Times New Roman"/>
          <w:b w:val="false"/>
          <w:i w:val="false"/>
          <w:color w:val="000000"/>
          <w:sz w:val="28"/>
        </w:rPr>
        <w:t>
      "Геодезия, картография және кеңістіктік деректер туралы" Заңды;</w:t>
      </w:r>
    </w:p>
    <w:bookmarkEnd w:id="143"/>
    <w:bookmarkStart w:name="z169" w:id="144"/>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44"/>
    <w:bookmarkStart w:name="z170" w:id="145"/>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145"/>
    <w:bookmarkStart w:name="z171" w:id="146"/>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146"/>
    <w:bookmarkStart w:name="z172" w:id="147"/>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74" w:id="148"/>
    <w:p>
      <w:pPr>
        <w:spacing w:after="0"/>
        <w:ind w:left="0"/>
        <w:jc w:val="both"/>
      </w:pPr>
      <w:r>
        <w:rPr>
          <w:rFonts w:ascii="Times New Roman"/>
          <w:b w:val="false"/>
          <w:i w:val="false"/>
          <w:color w:val="000000"/>
          <w:sz w:val="28"/>
        </w:rPr>
        <w:t>
      "35. Білуі тиіс:</w:t>
      </w:r>
    </w:p>
    <w:bookmarkEnd w:id="148"/>
    <w:bookmarkStart w:name="z175" w:id="14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177" w:id="150"/>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150"/>
    <w:bookmarkStart w:name="z178" w:id="151"/>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151"/>
    <w:bookmarkStart w:name="z179" w:id="152"/>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152"/>
    <w:bookmarkStart w:name="z180" w:id="153"/>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153"/>
    <w:bookmarkStart w:name="z181" w:id="154"/>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нормаларын, бағаларын, құнын;</w:t>
      </w:r>
    </w:p>
    <w:bookmarkEnd w:id="154"/>
    <w:bookmarkStart w:name="z182" w:id="155"/>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155"/>
    <w:bookmarkStart w:name="z183" w:id="156"/>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156"/>
    <w:bookmarkStart w:name="z184" w:id="157"/>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186" w:id="158"/>
    <w:p>
      <w:pPr>
        <w:spacing w:after="0"/>
        <w:ind w:left="0"/>
        <w:jc w:val="both"/>
      </w:pPr>
      <w:r>
        <w:rPr>
          <w:rFonts w:ascii="Times New Roman"/>
          <w:b w:val="false"/>
          <w:i w:val="false"/>
          <w:color w:val="000000"/>
          <w:sz w:val="28"/>
        </w:rPr>
        <w:t>
      "48. Біліктілікке қойылатын талаптар:</w:t>
      </w:r>
    </w:p>
    <w:bookmarkEnd w:id="158"/>
    <w:p>
      <w:pPr>
        <w:spacing w:after="0"/>
        <w:ind w:left="0"/>
        <w:jc w:val="both"/>
      </w:pPr>
      <w:r>
        <w:rPr>
          <w:rFonts w:ascii="Times New Roman"/>
          <w:b w:val="false"/>
          <w:i w:val="false"/>
          <w:color w:val="000000"/>
          <w:sz w:val="28"/>
        </w:rPr>
        <w:t>
      Біліктілігі жоғары дәрежелі маман:</w:t>
      </w:r>
    </w:p>
    <w:bookmarkStart w:name="z187" w:id="159"/>
    <w:p>
      <w:pPr>
        <w:spacing w:after="0"/>
        <w:ind w:left="0"/>
        <w:jc w:val="both"/>
      </w:pPr>
      <w:r>
        <w:rPr>
          <w:rFonts w:ascii="Times New Roman"/>
          <w:b w:val="false"/>
          <w:i w:val="false"/>
          <w:color w:val="000000"/>
          <w:sz w:val="28"/>
        </w:rPr>
        <w:t>
      жоғары санатты: кадрларды даярлаудың тиісті бағыты бойынша жоғары (немесе жоғары оқу орнынан кейінгі) геодезия және картография білімі және бірінші санаттағы корректор лауазымында кемінде 3 жыл жұмыс өтілі немесе тиісті мамандық бойынша кемінде 5 жыл жұмыс өтілі;</w:t>
      </w:r>
    </w:p>
    <w:bookmarkEnd w:id="159"/>
    <w:bookmarkStart w:name="z188" w:id="160"/>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геодезия және картография білімі және екінші санаттағы корректор лауазымында жұмыс өтілі кемінде 2 жыл немесе тиісті мамандық бойынша жұмыс өтілі кемінде 4 жыл;</w:t>
      </w:r>
    </w:p>
    <w:bookmarkEnd w:id="160"/>
    <w:bookmarkStart w:name="z189" w:id="161"/>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геодезия және картография білімі және корректор лауазымында кемінде 1 жыл жұмыс өтілі немесе тиісті мамандық бойынша кемінде 3 жыл жұмыс өтілі;</w:t>
      </w:r>
    </w:p>
    <w:bookmarkEnd w:id="161"/>
    <w:bookmarkStart w:name="z190" w:id="162"/>
    <w:p>
      <w:pPr>
        <w:spacing w:after="0"/>
        <w:ind w:left="0"/>
        <w:jc w:val="both"/>
      </w:pPr>
      <w:r>
        <w:rPr>
          <w:rFonts w:ascii="Times New Roman"/>
          <w:b w:val="false"/>
          <w:i w:val="false"/>
          <w:color w:val="000000"/>
          <w:sz w:val="28"/>
        </w:rPr>
        <w:t>
      санаты жоқ: кадрларды даярлаудың тиісті бағыты бойынша жоғары (немесе жоғары оқу орнынан кейінгі) білімі, жұмыс өтіліне талап қойылмайды.</w:t>
      </w:r>
    </w:p>
    <w:bookmarkEnd w:id="162"/>
    <w:bookmarkStart w:name="z191" w:id="163"/>
    <w:p>
      <w:pPr>
        <w:spacing w:after="0"/>
        <w:ind w:left="0"/>
        <w:jc w:val="both"/>
      </w:pPr>
      <w:r>
        <w:rPr>
          <w:rFonts w:ascii="Times New Roman"/>
          <w:b w:val="false"/>
          <w:i w:val="false"/>
          <w:color w:val="000000"/>
          <w:sz w:val="28"/>
        </w:rPr>
        <w:t>
      Біліктілігі орташа дәрежелі маман:</w:t>
      </w:r>
    </w:p>
    <w:bookmarkEnd w:id="163"/>
    <w:bookmarkStart w:name="z192" w:id="164"/>
    <w:p>
      <w:pPr>
        <w:spacing w:after="0"/>
        <w:ind w:left="0"/>
        <w:jc w:val="both"/>
      </w:pPr>
      <w:r>
        <w:rPr>
          <w:rFonts w:ascii="Times New Roman"/>
          <w:b w:val="false"/>
          <w:i w:val="false"/>
          <w:color w:val="000000"/>
          <w:sz w:val="28"/>
        </w:rPr>
        <w:t>
      жоғары санатты: техникалық және кәсіптік, орта білімнен кейінгі (арнайы орта, кәсіптік орта) геодезия және картография білімі және бірінші санаттағы корректор лауазымында кемінде 3 жыл жұмыс өтілі немесе тиісті мамандық бойынша кемінде 5 жыл жұмыс өтілі;</w:t>
      </w:r>
    </w:p>
    <w:bookmarkEnd w:id="164"/>
    <w:bookmarkStart w:name="z193" w:id="165"/>
    <w:p>
      <w:pPr>
        <w:spacing w:after="0"/>
        <w:ind w:left="0"/>
        <w:jc w:val="both"/>
      </w:pPr>
      <w:r>
        <w:rPr>
          <w:rFonts w:ascii="Times New Roman"/>
          <w:b w:val="false"/>
          <w:i w:val="false"/>
          <w:color w:val="000000"/>
          <w:sz w:val="28"/>
        </w:rPr>
        <w:t>
      бірінші санатты: техникалық және кәсіптік, орта білімнен кейінгі (арнайы орта, кәсіптік орта) геодезия және картография білімі және екінші санаттағы корректор лауазымында кемінде 2 жыл жұмыс өтілі немесе тиісті мамандық бойынша кемінде 4 жыл жұмыс өтілі;</w:t>
      </w:r>
    </w:p>
    <w:bookmarkEnd w:id="165"/>
    <w:bookmarkStart w:name="z194" w:id="166"/>
    <w:p>
      <w:pPr>
        <w:spacing w:after="0"/>
        <w:ind w:left="0"/>
        <w:jc w:val="both"/>
      </w:pPr>
      <w:r>
        <w:rPr>
          <w:rFonts w:ascii="Times New Roman"/>
          <w:b w:val="false"/>
          <w:i w:val="false"/>
          <w:color w:val="000000"/>
          <w:sz w:val="28"/>
        </w:rPr>
        <w:t>
      екінші санатты: техникалық және кәсіптік, орта білімнен кейінгі (арнайы орта, кәсіптік орта) геодезия және картография білімі және корректор лауазымында кемінде 3 жыл жұмыс өтілі;</w:t>
      </w:r>
    </w:p>
    <w:bookmarkEnd w:id="166"/>
    <w:bookmarkStart w:name="z195" w:id="167"/>
    <w:p>
      <w:pPr>
        <w:spacing w:after="0"/>
        <w:ind w:left="0"/>
        <w:jc w:val="both"/>
      </w:pPr>
      <w:r>
        <w:rPr>
          <w:rFonts w:ascii="Times New Roman"/>
          <w:b w:val="false"/>
          <w:i w:val="false"/>
          <w:color w:val="000000"/>
          <w:sz w:val="28"/>
        </w:rPr>
        <w:t>
      санаты жоқ: техникалық және кәсіптік, орта білімнен кейінгі (арнайы орта, кәсіптік орта) геодезия және картография білімі, жұмыс өтіліне талап қойылмайды.";</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97" w:id="168"/>
    <w:p>
      <w:pPr>
        <w:spacing w:after="0"/>
        <w:ind w:left="0"/>
        <w:jc w:val="both"/>
      </w:pPr>
      <w:r>
        <w:rPr>
          <w:rFonts w:ascii="Times New Roman"/>
          <w:b w:val="false"/>
          <w:i w:val="false"/>
          <w:color w:val="000000"/>
          <w:sz w:val="28"/>
        </w:rPr>
        <w:t xml:space="preserve">
      "52. Лауазымдық міндеттері: </w:t>
      </w:r>
    </w:p>
    <w:bookmarkEnd w:id="168"/>
    <w:bookmarkStart w:name="z198" w:id="169"/>
    <w:p>
      <w:pPr>
        <w:spacing w:after="0"/>
        <w:ind w:left="0"/>
        <w:jc w:val="both"/>
      </w:pPr>
      <w:r>
        <w:rPr>
          <w:rFonts w:ascii="Times New Roman"/>
          <w:b w:val="false"/>
          <w:i w:val="false"/>
          <w:color w:val="000000"/>
          <w:sz w:val="28"/>
        </w:rPr>
        <w:t xml:space="preserve">
      Жасалатын карталар мен жоспарлардың мазмұны бойынша жұмыстардың барлық кезеңдерінде қателер мен кемшіліктерді уақтылы анықтау бойынша редакциялық-бақылау тексерісін жүргізеді, оларды жою шараларын қабылдайды, далалық дешифрлеу деректерін пайдалану мен пысықтаудың толықтығы мен дұрыстығын камералдық өңдеу кезінде түпнұсқаларға көшіруді қамтамасыз етеді, карталардың (жоспарлардың) түпнұсқаларын редакциялайды, материалдарды кезекші карталармен, индекстермен келіседі елді мекендердің атаулары далалық тексеруден кейін кезекші редакциялық схемалармен, анықтамалық материалдармен жұмыс істейді. </w:t>
      </w:r>
    </w:p>
    <w:bookmarkEnd w:id="169"/>
    <w:bookmarkStart w:name="z199" w:id="170"/>
    <w:p>
      <w:pPr>
        <w:spacing w:after="0"/>
        <w:ind w:left="0"/>
        <w:jc w:val="both"/>
      </w:pPr>
      <w:r>
        <w:rPr>
          <w:rFonts w:ascii="Times New Roman"/>
          <w:b w:val="false"/>
          <w:i w:val="false"/>
          <w:color w:val="000000"/>
          <w:sz w:val="28"/>
        </w:rPr>
        <w:t xml:space="preserve">
      Карталарды (жоспарларды) жобалау, жасау және басып шығару үшін далалық және камералдық топографиялық-геодезиялық және картографиялық жұмыстарды орындайтын қызметкерлерге арналған редакциялық нұсқаулықтар жасайды, далалық және камералдық топографиялық-геодезиялық және картографиялық жұмыстарды орындау кезінде күрделілік санатын анықтау үшін эталондар әзірлеуге қатысады. </w:t>
      </w:r>
    </w:p>
    <w:bookmarkEnd w:id="170"/>
    <w:bookmarkStart w:name="z200" w:id="171"/>
    <w:p>
      <w:pPr>
        <w:spacing w:after="0"/>
        <w:ind w:left="0"/>
        <w:jc w:val="both"/>
      </w:pPr>
      <w:r>
        <w:rPr>
          <w:rFonts w:ascii="Times New Roman"/>
          <w:b w:val="false"/>
          <w:i w:val="false"/>
          <w:color w:val="000000"/>
          <w:sz w:val="28"/>
        </w:rPr>
        <w:t>
      Топографиялық-геодезиялық және картографиялық жұмыстарды жүргізу жоспарларын орындау туралы есептерді құруға қажетті мәліметтерді жүйеге келтіреді және дайындайды.</w:t>
      </w:r>
    </w:p>
    <w:bookmarkEnd w:id="171"/>
    <w:bookmarkStart w:name="z201" w:id="172"/>
    <w:p>
      <w:pPr>
        <w:spacing w:after="0"/>
        <w:ind w:left="0"/>
        <w:jc w:val="both"/>
      </w:pPr>
      <w:r>
        <w:rPr>
          <w:rFonts w:ascii="Times New Roman"/>
          <w:b w:val="false"/>
          <w:i w:val="false"/>
          <w:color w:val="000000"/>
          <w:sz w:val="28"/>
        </w:rPr>
        <w:t>
      Отандық және шетелдік ұқсас өнімге салыстырмалы талдауды, олардың техникалық және эстетикалық деңгейін бағалауды жүргізеді.</w:t>
      </w:r>
    </w:p>
    <w:bookmarkEnd w:id="172"/>
    <w:bookmarkStart w:name="z202" w:id="173"/>
    <w:p>
      <w:pPr>
        <w:spacing w:after="0"/>
        <w:ind w:left="0"/>
        <w:jc w:val="both"/>
      </w:pPr>
      <w:r>
        <w:rPr>
          <w:rFonts w:ascii="Times New Roman"/>
          <w:b w:val="false"/>
          <w:i w:val="false"/>
          <w:color w:val="000000"/>
          <w:sz w:val="28"/>
        </w:rPr>
        <w:t>
      Топографиялық және басқа да карталардың (жоспарлардың) тұтынушылық қасиетін жақсарту жөніндегі міндеттерді шешуге байланысты ғылыми-зерттеу және эксперименталды жұмыстардың кезеңдері мен бағыттарын орындауға қатысады, картографиялауға жататын объектіге техникалық жобалар құрау үшін қажетті құжаттарды әзірлейді.".</w:t>
      </w:r>
    </w:p>
    <w:bookmarkEnd w:id="173"/>
    <w:bookmarkStart w:name="z203" w:id="17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заңнамада белгіленген тәртіппен:</w:t>
      </w:r>
    </w:p>
    <w:bookmarkEnd w:id="174"/>
    <w:bookmarkStart w:name="z204" w:id="17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5"/>
    <w:bookmarkStart w:name="z205" w:id="17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76"/>
    <w:bookmarkStart w:name="z206" w:id="17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177"/>
    <w:bookmarkStart w:name="z207" w:id="17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78"/>
    <w:bookmarkStart w:name="z208" w:id="17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w:t>
            </w:r>
            <w:r>
              <w:br/>
            </w:r>
            <w:r>
              <w:rPr>
                <w:rFonts w:ascii="Times New Roman"/>
                <w:b w:val="false"/>
                <w:i w:val="false"/>
                <w:color w:val="000000"/>
                <w:sz w:val="20"/>
              </w:rPr>
              <w:t>даму, инновациялар және</w:t>
            </w:r>
            <w:r>
              <w:br/>
            </w:r>
            <w:r>
              <w:rPr>
                <w:rFonts w:ascii="Times New Roman"/>
                <w:b w:val="false"/>
                <w:i w:val="false"/>
                <w:color w:val="000000"/>
                <w:sz w:val="20"/>
              </w:rPr>
              <w:t>аэроғарыш</w:t>
            </w:r>
            <w:r>
              <w:br/>
            </w:r>
            <w:r>
              <w:rPr>
                <w:rFonts w:ascii="Times New Roman"/>
                <w:b w:val="false"/>
                <w:i w:val="false"/>
                <w:color w:val="000000"/>
                <w:sz w:val="20"/>
              </w:rPr>
              <w:t>өнеркәсібі министрінің м.а.</w:t>
            </w:r>
            <w:r>
              <w:br/>
            </w:r>
            <w:r>
              <w:rPr>
                <w:rFonts w:ascii="Times New Roman"/>
                <w:b w:val="false"/>
                <w:i w:val="false"/>
                <w:color w:val="000000"/>
                <w:sz w:val="20"/>
              </w:rPr>
              <w:t>2023 жылғы 7 наурыздағы</w:t>
            </w:r>
            <w:r>
              <w:br/>
            </w:r>
            <w:r>
              <w:rPr>
                <w:rFonts w:ascii="Times New Roman"/>
                <w:b w:val="false"/>
                <w:i w:val="false"/>
                <w:color w:val="000000"/>
                <w:sz w:val="20"/>
              </w:rPr>
              <w:t>№ 83/НҚ Бұйрықпен</w:t>
            </w:r>
            <w:r>
              <w:br/>
            </w:r>
            <w:r>
              <w:rPr>
                <w:rFonts w:ascii="Times New Roman"/>
                <w:b w:val="false"/>
                <w:i w:val="false"/>
                <w:color w:val="000000"/>
                <w:sz w:val="20"/>
              </w:rPr>
              <w:t>бекітілген</w:t>
            </w:r>
          </w:p>
        </w:tc>
      </w:tr>
    </w:tbl>
    <w:bookmarkStart w:name="z210" w:id="180"/>
    <w:p>
      <w:pPr>
        <w:spacing w:after="0"/>
        <w:ind w:left="0"/>
        <w:jc w:val="left"/>
      </w:pPr>
      <w:r>
        <w:rPr>
          <w:rFonts w:ascii="Times New Roman"/>
          <w:b/>
          <w:i w:val="false"/>
          <w:color w:val="000000"/>
        </w:rPr>
        <w:t xml:space="preserve"> Геодезия және картография саласындағы ұйымдардың басшылары мен мамандары лауазымдарының үлгілік біліктілік сипаттамалары</w:t>
      </w:r>
    </w:p>
    <w:bookmarkEnd w:id="180"/>
    <w:bookmarkStart w:name="z211" w:id="181"/>
    <w:p>
      <w:pPr>
        <w:spacing w:after="0"/>
        <w:ind w:left="0"/>
        <w:jc w:val="left"/>
      </w:pPr>
      <w:r>
        <w:rPr>
          <w:rFonts w:ascii="Times New Roman"/>
          <w:b/>
          <w:i w:val="false"/>
          <w:color w:val="000000"/>
        </w:rPr>
        <w:t xml:space="preserve"> 1-бөлім. Басшылардың лауазымдары</w:t>
      </w:r>
    </w:p>
    <w:bookmarkEnd w:id="181"/>
    <w:bookmarkStart w:name="z212" w:id="182"/>
    <w:p>
      <w:pPr>
        <w:spacing w:after="0"/>
        <w:ind w:left="0"/>
        <w:jc w:val="left"/>
      </w:pPr>
      <w:r>
        <w:rPr>
          <w:rFonts w:ascii="Times New Roman"/>
          <w:b/>
          <w:i w:val="false"/>
          <w:color w:val="000000"/>
        </w:rPr>
        <w:t xml:space="preserve"> 1-параграф. Директор (бас директор)</w:t>
      </w:r>
    </w:p>
    <w:bookmarkEnd w:id="182"/>
    <w:bookmarkStart w:name="z213" w:id="183"/>
    <w:p>
      <w:pPr>
        <w:spacing w:after="0"/>
        <w:ind w:left="0"/>
        <w:jc w:val="both"/>
      </w:pPr>
      <w:r>
        <w:rPr>
          <w:rFonts w:ascii="Times New Roman"/>
          <w:b w:val="false"/>
          <w:i w:val="false"/>
          <w:color w:val="000000"/>
          <w:sz w:val="28"/>
        </w:rPr>
        <w:t>
      1. Лауазымдық міндеттері:</w:t>
      </w:r>
    </w:p>
    <w:bookmarkEnd w:id="183"/>
    <w:bookmarkStart w:name="z214" w:id="184"/>
    <w:p>
      <w:pPr>
        <w:spacing w:after="0"/>
        <w:ind w:left="0"/>
        <w:jc w:val="both"/>
      </w:pPr>
      <w:r>
        <w:rPr>
          <w:rFonts w:ascii="Times New Roman"/>
          <w:b w:val="false"/>
          <w:i w:val="false"/>
          <w:color w:val="000000"/>
          <w:sz w:val="28"/>
        </w:rPr>
        <w:t xml:space="preserve">
      Ұйымның өндірістік, шаруашылық және қаржы-экономикалық қызметіне басшылық жасайды, қабылданатын шешімдердің орындалуын, оның теңгеріміндегі ұйым мүлкінің сақталуын және тиімді пайдаланылуын, сондай-ақ оның қызметінің қаржы-шаруашылық нәтижелерін қамтамасыз етеді. </w:t>
      </w:r>
    </w:p>
    <w:bookmarkEnd w:id="184"/>
    <w:bookmarkStart w:name="z215" w:id="185"/>
    <w:p>
      <w:pPr>
        <w:spacing w:after="0"/>
        <w:ind w:left="0"/>
        <w:jc w:val="both"/>
      </w:pPr>
      <w:r>
        <w:rPr>
          <w:rFonts w:ascii="Times New Roman"/>
          <w:b w:val="false"/>
          <w:i w:val="false"/>
          <w:color w:val="000000"/>
          <w:sz w:val="28"/>
        </w:rPr>
        <w:t xml:space="preserve">
      Ұйым қызметінің саясатын, стратегиясын және оларды іске асыру тетігін айқындайды. </w:t>
      </w:r>
    </w:p>
    <w:bookmarkEnd w:id="185"/>
    <w:bookmarkStart w:name="z216" w:id="186"/>
    <w:p>
      <w:pPr>
        <w:spacing w:after="0"/>
        <w:ind w:left="0"/>
        <w:jc w:val="both"/>
      </w:pPr>
      <w:r>
        <w:rPr>
          <w:rFonts w:ascii="Times New Roman"/>
          <w:b w:val="false"/>
          <w:i w:val="false"/>
          <w:color w:val="000000"/>
          <w:sz w:val="28"/>
        </w:rPr>
        <w:t xml:space="preserve">
      Басқа ұйымдармен немесе басқа заңды тұлғалармен шарттар жасасады, мәмілелер, операциялар жасайды, өкімдер, бұйрықтар шығарады, іскерлік кездесулерде ұйымның мүддесін көздейді. </w:t>
      </w:r>
    </w:p>
    <w:bookmarkEnd w:id="186"/>
    <w:bookmarkStart w:name="z217" w:id="187"/>
    <w:p>
      <w:pPr>
        <w:spacing w:after="0"/>
        <w:ind w:left="0"/>
        <w:jc w:val="both"/>
      </w:pPr>
      <w:r>
        <w:rPr>
          <w:rFonts w:ascii="Times New Roman"/>
          <w:b w:val="false"/>
          <w:i w:val="false"/>
          <w:color w:val="000000"/>
          <w:sz w:val="28"/>
        </w:rPr>
        <w:t xml:space="preserve">
      Барлық құрылымдық бөлімшелердің жұмысын және тиімді өзара іс-қимылын ұйымдастырады, олардың қызметін әлеуметтік және нарықтық басымдықтарды ескере отырып, жаңашылдықтар мен нарықтық жағдайдың өзгеруіне жылдам жауап бере алатын тауарлар мен қызметтердің икемді және ұтқыр өндірісін дамыту мен жетілдіруге бағыттайды. </w:t>
      </w:r>
    </w:p>
    <w:bookmarkEnd w:id="187"/>
    <w:bookmarkStart w:name="z218" w:id="188"/>
    <w:p>
      <w:pPr>
        <w:spacing w:after="0"/>
        <w:ind w:left="0"/>
        <w:jc w:val="both"/>
      </w:pPr>
      <w:r>
        <w:rPr>
          <w:rFonts w:ascii="Times New Roman"/>
          <w:b w:val="false"/>
          <w:i w:val="false"/>
          <w:color w:val="000000"/>
          <w:sz w:val="28"/>
        </w:rPr>
        <w:t xml:space="preserve">
      Ұйым жұмысының тиімділігін арттыруды, өнімдер мен көрсетілетін қызметтерді сатудың өсуін және пайданы ұлғайтуды, өндірілетін өнімнің (көрсетілетін қызметтердің) сапасы мен бәсекеге қабілеттілігін арттыруды, олардың отандық және шетелдік нарықтарды жаулап алу мақсатында мемлекеттік стандарттар мен дамыған елдер мен үздік компаниялардың стандарттарына сәйкестігін қамтамасыз етеді. </w:t>
      </w:r>
    </w:p>
    <w:bookmarkEnd w:id="188"/>
    <w:bookmarkStart w:name="z219" w:id="189"/>
    <w:p>
      <w:pPr>
        <w:spacing w:after="0"/>
        <w:ind w:left="0"/>
        <w:jc w:val="both"/>
      </w:pPr>
      <w:r>
        <w:rPr>
          <w:rFonts w:ascii="Times New Roman"/>
          <w:b w:val="false"/>
          <w:i w:val="false"/>
          <w:color w:val="000000"/>
          <w:sz w:val="28"/>
        </w:rPr>
        <w:t xml:space="preserve">
      Ұйымның банктерді қоса алғанда, мемлекеттік бюджет, жинақтаушы зейнетақы және сақтандыру қорлары, жеткізушілер, тапсырыс берушілер мен кредиторлар алдындағы міндеттемелерін орындауын, сондай-ақ шаруашылық және еңбек шарттарының (келісімшарттардың), индикативтік жоспарлар мен бизнес-жоспарлар көрсеткіштерінің орындалуын қамтамасыз етеді. </w:t>
      </w:r>
    </w:p>
    <w:bookmarkEnd w:id="189"/>
    <w:bookmarkStart w:name="z220" w:id="190"/>
    <w:p>
      <w:pPr>
        <w:spacing w:after="0"/>
        <w:ind w:left="0"/>
        <w:jc w:val="both"/>
      </w:pPr>
      <w:r>
        <w:rPr>
          <w:rFonts w:ascii="Times New Roman"/>
          <w:b w:val="false"/>
          <w:i w:val="false"/>
          <w:color w:val="000000"/>
          <w:sz w:val="28"/>
        </w:rPr>
        <w:t>
      Жаңа техника мен технологияларды, еңбекті басқару мен ұйымдастырудың прогрессивті нысандарын, материалдық, қаржылық және еңбек шығындарының қолданыстағы ғылыми негізделген нормативтерін пайдалану, өнімнің (көрсетілетін қызметтердің) техникалық деңгейі мен сапасын арттыру, өндірісті қарқындатуды, еңбек өнімділігін, экономикалық тиімділікті арттыру, өндірістік резервтерді ұтымды пайдалану және ресурстардың барлық түрлерін үнемді жұмсау мақсатында нарық конъюнктурасы мен озық тәжірибені (отандық және шетелдік) зерделеу негізінде өндірістік-шаруашылық қызметті ұйымдастырады.</w:t>
      </w:r>
    </w:p>
    <w:bookmarkEnd w:id="190"/>
    <w:bookmarkStart w:name="z221" w:id="191"/>
    <w:p>
      <w:pPr>
        <w:spacing w:after="0"/>
        <w:ind w:left="0"/>
        <w:jc w:val="both"/>
      </w:pPr>
      <w:r>
        <w:rPr>
          <w:rFonts w:ascii="Times New Roman"/>
          <w:b w:val="false"/>
          <w:i w:val="false"/>
          <w:color w:val="000000"/>
          <w:sz w:val="28"/>
        </w:rPr>
        <w:t xml:space="preserve">
      Ұйымды білікті кадрлармен қамтамасыз ету, олардың кәсіби білімі мен тәжірибесін ұтымды пайдалану және дамыту, өмір мен денсаулық үшін қауіпсіз және қолайлы еңбек жағдайларын жасау, қоршаған ортаны қорғау туралы заңнаманың талаптарын сақтау, ұжымда қолайлы психологиялық атмосфера қалыптастыру бойынша шаралар қабылдайды. </w:t>
      </w:r>
    </w:p>
    <w:bookmarkEnd w:id="191"/>
    <w:bookmarkStart w:name="z222" w:id="192"/>
    <w:p>
      <w:pPr>
        <w:spacing w:after="0"/>
        <w:ind w:left="0"/>
        <w:jc w:val="both"/>
      </w:pPr>
      <w:r>
        <w:rPr>
          <w:rFonts w:ascii="Times New Roman"/>
          <w:b w:val="false"/>
          <w:i w:val="false"/>
          <w:color w:val="000000"/>
          <w:sz w:val="28"/>
        </w:rPr>
        <w:t>
      Басқарудың экономикалық және әкімшілік әдістерінің үйлесуін, өндірістік және өзге де мәселелерді талқылау мен шешуді, өндіріс тиімділігін арттырудың материалдық және моральдық ынталандыруды қамтамасыз етеді.</w:t>
      </w:r>
    </w:p>
    <w:bookmarkEnd w:id="192"/>
    <w:bookmarkStart w:name="z223" w:id="193"/>
    <w:p>
      <w:pPr>
        <w:spacing w:after="0"/>
        <w:ind w:left="0"/>
        <w:jc w:val="both"/>
      </w:pPr>
      <w:r>
        <w:rPr>
          <w:rFonts w:ascii="Times New Roman"/>
          <w:b w:val="false"/>
          <w:i w:val="false"/>
          <w:color w:val="000000"/>
          <w:sz w:val="28"/>
        </w:rPr>
        <w:t xml:space="preserve">
      Әлеуметтік әріптестік қағидаттары негізінде ұжымдық шартты әзірлеуді, жасасуды және орындауды, еңбек және өндірістік тәртіптің сақталуын қамтамасыз етеді, қызметкерлердің еңбекке ынтасын, бастамашылдығы мен белсенділігін дамытуға ықпал етеді. </w:t>
      </w:r>
    </w:p>
    <w:bookmarkEnd w:id="193"/>
    <w:bookmarkStart w:name="z224" w:id="194"/>
    <w:p>
      <w:pPr>
        <w:spacing w:after="0"/>
        <w:ind w:left="0"/>
        <w:jc w:val="both"/>
      </w:pPr>
      <w:r>
        <w:rPr>
          <w:rFonts w:ascii="Times New Roman"/>
          <w:b w:val="false"/>
          <w:i w:val="false"/>
          <w:color w:val="000000"/>
          <w:sz w:val="28"/>
        </w:rPr>
        <w:t xml:space="preserve">
      Ұйымның қаржы-экономикалық және өндірістік-шаруашылық қызметіне қатысты мәселелерді оған заңнамада берілген құқықтар шегінде шешеді, қызметтің жекелеген бағыттарын жүргізуді басқа лауазымды тұлғаларға, директордың орынбасарларына, филиалдардың, сондай-ақ функционалдық және өндірістік бөлімшелердің басшыларына тапсырады. </w:t>
      </w:r>
    </w:p>
    <w:bookmarkEnd w:id="194"/>
    <w:bookmarkStart w:name="z225" w:id="195"/>
    <w:p>
      <w:pPr>
        <w:spacing w:after="0"/>
        <w:ind w:left="0"/>
        <w:jc w:val="both"/>
      </w:pPr>
      <w:r>
        <w:rPr>
          <w:rFonts w:ascii="Times New Roman"/>
          <w:b w:val="false"/>
          <w:i w:val="false"/>
          <w:color w:val="000000"/>
          <w:sz w:val="28"/>
        </w:rPr>
        <w:t xml:space="preserve">
      Ұйымның қызметінде және оның шаруашылық-экономикалық байланыстарын жүзеге асыруда заңдылықтың сақталуын, қаржылық басқару және нарықтық жағдайларда жұмыс істеу, шарттық және қаржылық тәртіпті нығайту, әлеуметтік-еңбек қатынастарын реттеу, бизнесті (кәсіпкерлік қызметті) қолдау және ауқымын кеңейту мақсатында ұйымның инвестициялық тартымдылығын қамтамасыз ету үшін құқықтық құралдарды пайдалануды қамтамасыз етеді. </w:t>
      </w:r>
    </w:p>
    <w:bookmarkEnd w:id="195"/>
    <w:bookmarkStart w:name="z226" w:id="196"/>
    <w:p>
      <w:pPr>
        <w:spacing w:after="0"/>
        <w:ind w:left="0"/>
        <w:jc w:val="both"/>
      </w:pPr>
      <w:r>
        <w:rPr>
          <w:rFonts w:ascii="Times New Roman"/>
          <w:b w:val="false"/>
          <w:i w:val="false"/>
          <w:color w:val="000000"/>
          <w:sz w:val="28"/>
        </w:rPr>
        <w:t>
      Сотта, төрелікте, мемлекеттік органдарда және басқа да ұйымдарда ұйымның мүліктік және басқа да мүдделерін білдіреді.</w:t>
      </w:r>
    </w:p>
    <w:bookmarkEnd w:id="196"/>
    <w:bookmarkStart w:name="z227" w:id="197"/>
    <w:p>
      <w:pPr>
        <w:spacing w:after="0"/>
        <w:ind w:left="0"/>
        <w:jc w:val="both"/>
      </w:pPr>
      <w:r>
        <w:rPr>
          <w:rFonts w:ascii="Times New Roman"/>
          <w:b w:val="false"/>
          <w:i w:val="false"/>
          <w:color w:val="000000"/>
          <w:sz w:val="28"/>
        </w:rPr>
        <w:t>
      2. Білуі тиіс:</w:t>
      </w:r>
    </w:p>
    <w:bookmarkEnd w:id="197"/>
    <w:bookmarkStart w:name="z228" w:id="19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98"/>
    <w:bookmarkStart w:name="z229" w:id="19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(бұдан әрі – Еңбек кодексі);</w:t>
      </w:r>
    </w:p>
    <w:bookmarkEnd w:id="199"/>
    <w:bookmarkStart w:name="z230" w:id="200"/>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bookmarkEnd w:id="200"/>
    <w:bookmarkStart w:name="z231" w:id="201"/>
    <w:p>
      <w:pPr>
        <w:spacing w:after="0"/>
        <w:ind w:left="0"/>
        <w:jc w:val="both"/>
      </w:pP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"Қазақстан Республикасындағы тіл туралы" Заң);</w:t>
      </w:r>
    </w:p>
    <w:bookmarkEnd w:id="201"/>
    <w:bookmarkStart w:name="z232" w:id="202"/>
    <w:p>
      <w:pPr>
        <w:spacing w:after="0"/>
        <w:ind w:left="0"/>
        <w:jc w:val="both"/>
      </w:pPr>
      <w:r>
        <w:rPr>
          <w:rFonts w:ascii="Times New Roman"/>
          <w:b w:val="false"/>
          <w:i w:val="false"/>
          <w:color w:val="000000"/>
          <w:sz w:val="28"/>
        </w:rPr>
        <w:t xml:space="preserve">
      "Геодезия, картография және кеңістіктік деректер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"Геодезия, картография және кеңістіктік деректер туралы" Заң);</w:t>
      </w:r>
    </w:p>
    <w:bookmarkEnd w:id="202"/>
    <w:bookmarkStart w:name="z233" w:id="203"/>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"Мемлекеттік мүлік туралы" Заң);</w:t>
      </w:r>
    </w:p>
    <w:bookmarkEnd w:id="203"/>
    <w:bookmarkStart w:name="z234" w:id="204"/>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"Сыбайлас жемқорлыққа қарсы іс-қимыл туралы" Заң);</w:t>
      </w:r>
    </w:p>
    <w:bookmarkEnd w:id="204"/>
    <w:bookmarkStart w:name="z235" w:id="205"/>
    <w:p>
      <w:pPr>
        <w:spacing w:after="0"/>
        <w:ind w:left="0"/>
        <w:jc w:val="both"/>
      </w:pPr>
      <w:r>
        <w:rPr>
          <w:rFonts w:ascii="Times New Roman"/>
          <w:b w:val="false"/>
          <w:i w:val="false"/>
          <w:color w:val="000000"/>
          <w:sz w:val="28"/>
        </w:rPr>
        <w:t xml:space="preserve">
      "Ақпараттандыру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"Ақпараттандыру туралы" Заң);</w:t>
      </w:r>
    </w:p>
    <w:bookmarkEnd w:id="205"/>
    <w:bookmarkStart w:name="z236" w:id="206"/>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министрінің 2020 жылғы 29 сәуірдегі № 164/НҚ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20537 болып тіркелген) Бюджет қаражаты есебінен картографиялық өнімді жасау жөніндегі нұсқаулық (бұдан әрі – Картографиялық өнімді жасау жөніндегі нұсқаулық);</w:t>
      </w:r>
    </w:p>
    <w:bookmarkEnd w:id="206"/>
    <w:bookmarkStart w:name="z237" w:id="207"/>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207"/>
    <w:bookmarkStart w:name="z238" w:id="208"/>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208"/>
    <w:bookmarkStart w:name="z239" w:id="209"/>
    <w:p>
      <w:pPr>
        <w:spacing w:after="0"/>
        <w:ind w:left="0"/>
        <w:jc w:val="both"/>
      </w:pPr>
      <w:r>
        <w:rPr>
          <w:rFonts w:ascii="Times New Roman"/>
          <w:b w:val="false"/>
          <w:i w:val="false"/>
          <w:color w:val="000000"/>
          <w:sz w:val="28"/>
        </w:rPr>
        <w:t>
      3. Біліктілікке қойылатын талаптар: кадрларды даярлаудың тиісті бағыты бойынша жоғары (немесе жоғары оқу орнынан кейінгі) геодезия және картография және/немесе жерге орналастыру және/немесе экономика және/немесе бизнес, құқық бағыттары бойынша және басшылық лауазымдарда кемінде 5 жыл жұмыс өтілі.</w:t>
      </w:r>
    </w:p>
    <w:bookmarkEnd w:id="209"/>
    <w:bookmarkStart w:name="z240" w:id="210"/>
    <w:p>
      <w:pPr>
        <w:spacing w:after="0"/>
        <w:ind w:left="0"/>
        <w:jc w:val="left"/>
      </w:pPr>
      <w:r>
        <w:rPr>
          <w:rFonts w:ascii="Times New Roman"/>
          <w:b/>
          <w:i w:val="false"/>
          <w:color w:val="000000"/>
        </w:rPr>
        <w:t xml:space="preserve"> 2-параграф. Директордың (бас директордың) орынбасары</w:t>
      </w:r>
    </w:p>
    <w:bookmarkEnd w:id="210"/>
    <w:bookmarkStart w:name="z241" w:id="211"/>
    <w:p>
      <w:pPr>
        <w:spacing w:after="0"/>
        <w:ind w:left="0"/>
        <w:jc w:val="both"/>
      </w:pPr>
      <w:r>
        <w:rPr>
          <w:rFonts w:ascii="Times New Roman"/>
          <w:b w:val="false"/>
          <w:i w:val="false"/>
          <w:color w:val="000000"/>
          <w:sz w:val="28"/>
        </w:rPr>
        <w:t>
      4. Лауазымдық міндеттері:</w:t>
      </w:r>
    </w:p>
    <w:bookmarkEnd w:id="211"/>
    <w:bookmarkStart w:name="z242" w:id="212"/>
    <w:p>
      <w:pPr>
        <w:spacing w:after="0"/>
        <w:ind w:left="0"/>
        <w:jc w:val="both"/>
      </w:pPr>
      <w:r>
        <w:rPr>
          <w:rFonts w:ascii="Times New Roman"/>
          <w:b w:val="false"/>
          <w:i w:val="false"/>
          <w:color w:val="000000"/>
          <w:sz w:val="28"/>
        </w:rPr>
        <w:t xml:space="preserve">
      өз құзіреті шегінде кәсіпорынның техникалық саясатын және техникалық даму бағыттарын айқындайды, мемлекеттік басқару органында, мүдделі министрліктер мен ведомстволарда кәсіпорынның мүдделерін білдіреді, бірінші басшының актілері мен тапсырмаларын орындайды, кәсіпорын мен оның филиалдарының қызметін ұйымдастырушылық-құқықтық, материалдық-техникалық және қаржылық қамтамасыз етуді ұйымдастырады, берілген өкілеттіктер шегінде әкімшілік-шаруашылық қызмет мәселелерін шешеді, бөлімшелер қызметінде және олардың шаруашылық-экономикалық байланыстарын жүзеге асыруда, қаржылық басқару кезінде құқықтық құралдарды пайдалануда, шарттық және қаржылық тәртіпті, әлеуметтік-еңбек қатынастарын нығайтуда, қолайлы және қауіпсіз еңбек жағдайларын жасауда заңдылықтың сақталуын қамтамасыз етеді,мемлекеттік сатып алу саласында жұмысты ұйымдастырады, кәсіпорынның құзіреті шегінде нормативтік құқықтық актілердің жобаларын әзірлеу бойынша жұмысты ұйымдастырады, кәсіпорындағы еңбек тәртібінің жай-күйін қамтамасыз етуді жүзеге асырады, кәсіпорын қызметін кадрлық, қаржылық, заңдық, әкімшілік, құжаттамалық қамтамасыз етуге, мемлекеттік тілді дамыту саласында бірыңғай мемлекеттік саясатты іске асыруға, сондай-ақ мемлекеттік сатып алуды ұйымдастыру және өткізу рәсімдерін орындауға жауапты құрылымдық бөлімшелердің қызметіне жетекшілік етеді. </w:t>
      </w:r>
    </w:p>
    <w:bookmarkEnd w:id="212"/>
    <w:bookmarkStart w:name="z243" w:id="213"/>
    <w:p>
      <w:pPr>
        <w:spacing w:after="0"/>
        <w:ind w:left="0"/>
        <w:jc w:val="both"/>
      </w:pPr>
      <w:r>
        <w:rPr>
          <w:rFonts w:ascii="Times New Roman"/>
          <w:b w:val="false"/>
          <w:i w:val="false"/>
          <w:color w:val="000000"/>
          <w:sz w:val="28"/>
        </w:rPr>
        <w:t xml:space="preserve">
      Кәсіпорынның орталық аппаратының өндірістік қызмет бойынша жұмысын ұйымдастырады. </w:t>
      </w:r>
    </w:p>
    <w:bookmarkEnd w:id="213"/>
    <w:bookmarkStart w:name="z244" w:id="214"/>
    <w:p>
      <w:pPr>
        <w:spacing w:after="0"/>
        <w:ind w:left="0"/>
        <w:jc w:val="both"/>
      </w:pPr>
      <w:r>
        <w:rPr>
          <w:rFonts w:ascii="Times New Roman"/>
          <w:b w:val="false"/>
          <w:i w:val="false"/>
          <w:color w:val="000000"/>
          <w:sz w:val="28"/>
        </w:rPr>
        <w:t>
      Техникалық жобалардың әзірленуіне бақылауды жүзеге асырады, бөгде ұйымдар әзірлеген техникалық қайта жабдықтау жобаларын қарауды және енгізуді, жабдықтарды сатып алуға өтінімдер жасауды ұйымдастырады.</w:t>
      </w:r>
    </w:p>
    <w:bookmarkEnd w:id="214"/>
    <w:bookmarkStart w:name="z245" w:id="215"/>
    <w:p>
      <w:pPr>
        <w:spacing w:after="0"/>
        <w:ind w:left="0"/>
        <w:jc w:val="both"/>
      </w:pPr>
      <w:r>
        <w:rPr>
          <w:rFonts w:ascii="Times New Roman"/>
          <w:b w:val="false"/>
          <w:i w:val="false"/>
          <w:color w:val="000000"/>
          <w:sz w:val="28"/>
        </w:rPr>
        <w:t xml:space="preserve">
      Жабдықтың техникалық пайдаланылуын, жөнделуін және жаңғыртылуын бақылауды жүзеге асырады. </w:t>
      </w:r>
    </w:p>
    <w:bookmarkEnd w:id="215"/>
    <w:bookmarkStart w:name="z246" w:id="216"/>
    <w:p>
      <w:pPr>
        <w:spacing w:after="0"/>
        <w:ind w:left="0"/>
        <w:jc w:val="both"/>
      </w:pPr>
      <w:r>
        <w:rPr>
          <w:rFonts w:ascii="Times New Roman"/>
          <w:b w:val="false"/>
          <w:i w:val="false"/>
          <w:color w:val="000000"/>
          <w:sz w:val="28"/>
        </w:rPr>
        <w:t>
      Тиісті жетекшілік ететін құрылымдық бөлімшелердің (қызметтердің) өндірістік қызметінің тиімділігін қамтамасыз етеді, олардың жұмыс нәтижелерін, еңбек және өндірістік тәртіптің жай-күйін бақылайды.</w:t>
      </w:r>
    </w:p>
    <w:bookmarkEnd w:id="216"/>
    <w:bookmarkStart w:name="z247" w:id="217"/>
    <w:p>
      <w:pPr>
        <w:spacing w:after="0"/>
        <w:ind w:left="0"/>
        <w:jc w:val="both"/>
      </w:pPr>
      <w:r>
        <w:rPr>
          <w:rFonts w:ascii="Times New Roman"/>
          <w:b w:val="false"/>
          <w:i w:val="false"/>
          <w:color w:val="000000"/>
          <w:sz w:val="28"/>
        </w:rPr>
        <w:t xml:space="preserve">
      Мемлекеттік тапсырма, сондай-ақ шарттық жұмыстар бойынша өндірістік жұмыстың іс-шараларын әзірлеуді басқарады. </w:t>
      </w:r>
    </w:p>
    <w:bookmarkEnd w:id="217"/>
    <w:bookmarkStart w:name="z248" w:id="218"/>
    <w:p>
      <w:pPr>
        <w:spacing w:after="0"/>
        <w:ind w:left="0"/>
        <w:jc w:val="both"/>
      </w:pPr>
      <w:r>
        <w:rPr>
          <w:rFonts w:ascii="Times New Roman"/>
          <w:b w:val="false"/>
          <w:i w:val="false"/>
          <w:color w:val="000000"/>
          <w:sz w:val="28"/>
        </w:rPr>
        <w:t xml:space="preserve">
      Өндірістік жұмыстар бойынша техникалық құжаттаманы (техникалық ерекшеліктерді, техникалық шарттарды, технологиялық карталарды, картограммаларды) уақтылы дайындауды қамтамасыз етеді. </w:t>
      </w:r>
    </w:p>
    <w:bookmarkEnd w:id="218"/>
    <w:bookmarkStart w:name="z249" w:id="219"/>
    <w:p>
      <w:pPr>
        <w:spacing w:after="0"/>
        <w:ind w:left="0"/>
        <w:jc w:val="both"/>
      </w:pPr>
      <w:r>
        <w:rPr>
          <w:rFonts w:ascii="Times New Roman"/>
          <w:b w:val="false"/>
          <w:i w:val="false"/>
          <w:color w:val="000000"/>
          <w:sz w:val="28"/>
        </w:rPr>
        <w:t xml:space="preserve">
      Шарттық жұмыстарды, тауарларды (қызметтерді) өндіру көлемін кеңейтуге ықпал етеді. </w:t>
      </w:r>
    </w:p>
    <w:bookmarkEnd w:id="219"/>
    <w:bookmarkStart w:name="z250" w:id="220"/>
    <w:p>
      <w:pPr>
        <w:spacing w:after="0"/>
        <w:ind w:left="0"/>
        <w:jc w:val="both"/>
      </w:pPr>
      <w:r>
        <w:rPr>
          <w:rFonts w:ascii="Times New Roman"/>
          <w:b w:val="false"/>
          <w:i w:val="false"/>
          <w:color w:val="000000"/>
          <w:sz w:val="28"/>
        </w:rPr>
        <w:t xml:space="preserve">
      Өндірістік жұмыстардың толық циклын, шарттық жұмыстардың орындалуын, орындалған жұмыстардың қабылдау актілеріне қол қоюды қамтамасыз етеді, кәсіпорында цифрландыруды, автоматтандыруды және инновациялық технологияларды енгізу жөніндегі іс-шаралардың әзірленуін, жобалануын және іске асырылуын басқарады. </w:t>
      </w:r>
    </w:p>
    <w:bookmarkEnd w:id="220"/>
    <w:bookmarkStart w:name="z251" w:id="221"/>
    <w:p>
      <w:pPr>
        <w:spacing w:after="0"/>
        <w:ind w:left="0"/>
        <w:jc w:val="both"/>
      </w:pPr>
      <w:r>
        <w:rPr>
          <w:rFonts w:ascii="Times New Roman"/>
          <w:b w:val="false"/>
          <w:i w:val="false"/>
          <w:color w:val="000000"/>
          <w:sz w:val="28"/>
        </w:rPr>
        <w:t xml:space="preserve">
      Цифрландыруды, автоматтандыруды және инновациялық технологияларды енгізу бойынша техникалық құжаттаманы және техникалық тапсырмаларды уақтылы дайындауды қамтамасыз етеді. </w:t>
      </w:r>
    </w:p>
    <w:bookmarkEnd w:id="221"/>
    <w:bookmarkStart w:name="z252" w:id="222"/>
    <w:p>
      <w:pPr>
        <w:spacing w:after="0"/>
        <w:ind w:left="0"/>
        <w:jc w:val="both"/>
      </w:pPr>
      <w:r>
        <w:rPr>
          <w:rFonts w:ascii="Times New Roman"/>
          <w:b w:val="false"/>
          <w:i w:val="false"/>
          <w:color w:val="000000"/>
          <w:sz w:val="28"/>
        </w:rPr>
        <w:t xml:space="preserve">
      Цифрландыруды, автоматтандыруды және инновациялық технологияларды енгізумен байланысты нұсқаулықтарды, әдістемелік және нормативтік материалдарды әзірлеуді басқарады. </w:t>
      </w:r>
    </w:p>
    <w:bookmarkEnd w:id="222"/>
    <w:bookmarkStart w:name="z253" w:id="223"/>
    <w:p>
      <w:pPr>
        <w:spacing w:after="0"/>
        <w:ind w:left="0"/>
        <w:jc w:val="both"/>
      </w:pPr>
      <w:r>
        <w:rPr>
          <w:rFonts w:ascii="Times New Roman"/>
          <w:b w:val="false"/>
          <w:i w:val="false"/>
          <w:color w:val="000000"/>
          <w:sz w:val="28"/>
        </w:rPr>
        <w:t xml:space="preserve">
      Кәсіпорын бөлімшелеріне цифрландыру, автоматтандыру және инновациялық технологияларды енгізу үшін бастапқы деректерді дайындауда әдістемелік көмек көрсетеді. </w:t>
      </w:r>
    </w:p>
    <w:bookmarkEnd w:id="223"/>
    <w:bookmarkStart w:name="z254" w:id="224"/>
    <w:p>
      <w:pPr>
        <w:spacing w:after="0"/>
        <w:ind w:left="0"/>
        <w:jc w:val="both"/>
      </w:pPr>
      <w:r>
        <w:rPr>
          <w:rFonts w:ascii="Times New Roman"/>
          <w:b w:val="false"/>
          <w:i w:val="false"/>
          <w:color w:val="000000"/>
          <w:sz w:val="28"/>
        </w:rPr>
        <w:t xml:space="preserve">
      Кәсіпорынды басқаруды цифрландыру мен автоматтандыруды енгізудің отандық және шетелдік тәжірибесін зерделеуді, көрсетілген мәселелер бойынша мамандардың біліктілігін арттыруды ұйымдастырады. </w:t>
      </w:r>
    </w:p>
    <w:bookmarkEnd w:id="224"/>
    <w:bookmarkStart w:name="z255" w:id="225"/>
    <w:p>
      <w:pPr>
        <w:spacing w:after="0"/>
        <w:ind w:left="0"/>
        <w:jc w:val="both"/>
      </w:pPr>
      <w:r>
        <w:rPr>
          <w:rFonts w:ascii="Times New Roman"/>
          <w:b w:val="false"/>
          <w:i w:val="false"/>
          <w:color w:val="000000"/>
          <w:sz w:val="28"/>
        </w:rPr>
        <w:t>
      Кәсіпорынның ақпараттық қауіпсіздігі бойынша іс-шаралар өткізуді ұйымдастырады. Бөгде ұйымдар әзірлеген техникалық қайта жабдықтау жобаларын қарауды және енгізуді, бағдарламалық қамтамасыз ету мен ұйымдастыру техникасын сатып алуға өтінімдер жасауды ұйымдастырады.</w:t>
      </w:r>
    </w:p>
    <w:bookmarkEnd w:id="225"/>
    <w:bookmarkStart w:name="z256" w:id="226"/>
    <w:p>
      <w:pPr>
        <w:spacing w:after="0"/>
        <w:ind w:left="0"/>
        <w:jc w:val="both"/>
      </w:pPr>
      <w:r>
        <w:rPr>
          <w:rFonts w:ascii="Times New Roman"/>
          <w:b w:val="false"/>
          <w:i w:val="false"/>
          <w:color w:val="000000"/>
          <w:sz w:val="28"/>
        </w:rPr>
        <w:t>
      Ұйымдастыру техникасының техникалық пайдаланылуын, жөнделуін және жаңғыртылуын бақылауды жүзеге асырады.</w:t>
      </w:r>
    </w:p>
    <w:bookmarkEnd w:id="226"/>
    <w:bookmarkStart w:name="z257" w:id="227"/>
    <w:p>
      <w:pPr>
        <w:spacing w:after="0"/>
        <w:ind w:left="0"/>
        <w:jc w:val="both"/>
      </w:pPr>
      <w:r>
        <w:rPr>
          <w:rFonts w:ascii="Times New Roman"/>
          <w:b w:val="false"/>
          <w:i w:val="false"/>
          <w:color w:val="000000"/>
          <w:sz w:val="28"/>
        </w:rPr>
        <w:t>
      Цифрландыруды, бағдарламалық қамтылымды және ұйымдастыру техникасын енгізу бойынша техникалық құжаттаманы уақтылы дайындауды қамтамасыз етеді.</w:t>
      </w:r>
    </w:p>
    <w:bookmarkEnd w:id="227"/>
    <w:bookmarkStart w:name="z258" w:id="228"/>
    <w:p>
      <w:pPr>
        <w:spacing w:after="0"/>
        <w:ind w:left="0"/>
        <w:jc w:val="both"/>
      </w:pPr>
      <w:r>
        <w:rPr>
          <w:rFonts w:ascii="Times New Roman"/>
          <w:b w:val="false"/>
          <w:i w:val="false"/>
          <w:color w:val="000000"/>
          <w:sz w:val="28"/>
        </w:rPr>
        <w:t>
      5. Білуі тиіс:</w:t>
      </w:r>
    </w:p>
    <w:bookmarkEnd w:id="228"/>
    <w:bookmarkStart w:name="z259" w:id="2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261" w:id="230"/>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кодексін</w:t>
      </w:r>
      <w:r>
        <w:rPr>
          <w:rFonts w:ascii="Times New Roman"/>
          <w:b w:val="false"/>
          <w:i w:val="false"/>
          <w:color w:val="000000"/>
          <w:sz w:val="28"/>
        </w:rPr>
        <w:t>;</w:t>
      </w:r>
    </w:p>
    <w:bookmarkEnd w:id="230"/>
    <w:bookmarkStart w:name="z262" w:id="231"/>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231"/>
    <w:bookmarkStart w:name="z263" w:id="232"/>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232"/>
    <w:bookmarkStart w:name="z264" w:id="233"/>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bookmarkEnd w:id="233"/>
    <w:bookmarkStart w:name="z265" w:id="234"/>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234"/>
    <w:bookmarkStart w:name="z266" w:id="235"/>
    <w:p>
      <w:pPr>
        <w:spacing w:after="0"/>
        <w:ind w:left="0"/>
        <w:jc w:val="both"/>
      </w:pPr>
      <w:r>
        <w:rPr>
          <w:rFonts w:ascii="Times New Roman"/>
          <w:b w:val="false"/>
          <w:i w:val="false"/>
          <w:color w:val="000000"/>
          <w:sz w:val="28"/>
        </w:rPr>
        <w:t xml:space="preserve">
      "Ақпараттандыру туралы" </w:t>
      </w:r>
      <w:r>
        <w:rPr>
          <w:rFonts w:ascii="Times New Roman"/>
          <w:b w:val="false"/>
          <w:i w:val="false"/>
          <w:color w:val="000000"/>
          <w:sz w:val="28"/>
        </w:rPr>
        <w:t>Заңды</w:t>
      </w:r>
      <w:r>
        <w:rPr>
          <w:rFonts w:ascii="Times New Roman"/>
          <w:b w:val="false"/>
          <w:i w:val="false"/>
          <w:color w:val="000000"/>
          <w:sz w:val="28"/>
        </w:rPr>
        <w:t>;</w:t>
      </w:r>
    </w:p>
    <w:bookmarkEnd w:id="235"/>
    <w:bookmarkStart w:name="z267" w:id="236"/>
    <w:p>
      <w:pPr>
        <w:spacing w:after="0"/>
        <w:ind w:left="0"/>
        <w:jc w:val="both"/>
      </w:pPr>
      <w:r>
        <w:rPr>
          <w:rFonts w:ascii="Times New Roman"/>
          <w:b w:val="false"/>
          <w:i w:val="false"/>
          <w:color w:val="000000"/>
          <w:sz w:val="28"/>
        </w:rPr>
        <w:t>
      Картографиялық карталарды жасау жөніндегі нұсқаулықты;</w:t>
      </w:r>
    </w:p>
    <w:bookmarkEnd w:id="236"/>
    <w:bookmarkStart w:name="z268" w:id="237"/>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237"/>
    <w:bookmarkStart w:name="z269" w:id="238"/>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238"/>
    <w:bookmarkStart w:name="z270" w:id="239"/>
    <w:p>
      <w:pPr>
        <w:spacing w:after="0"/>
        <w:ind w:left="0"/>
        <w:jc w:val="both"/>
      </w:pPr>
      <w:r>
        <w:rPr>
          <w:rFonts w:ascii="Times New Roman"/>
          <w:b w:val="false"/>
          <w:i w:val="false"/>
          <w:color w:val="000000"/>
          <w:sz w:val="28"/>
        </w:rPr>
        <w:t>
      6.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және/немесе жерге орналастыру және/немесе автоматтандыру және басқару және/немесе экономика және/немесе бизнес және/немесе құқық бағыттары бойынша және басшылық лауазымдарда кемінде 5 жыл жұмыс өтілі.</w:t>
      </w:r>
    </w:p>
    <w:bookmarkEnd w:id="239"/>
    <w:bookmarkStart w:name="z271" w:id="240"/>
    <w:p>
      <w:pPr>
        <w:spacing w:after="0"/>
        <w:ind w:left="0"/>
        <w:jc w:val="left"/>
      </w:pPr>
      <w:r>
        <w:rPr>
          <w:rFonts w:ascii="Times New Roman"/>
          <w:b/>
          <w:i w:val="false"/>
          <w:color w:val="000000"/>
        </w:rPr>
        <w:t xml:space="preserve"> 3-параграф. Геодезия және картография басқармасының бастығы</w:t>
      </w:r>
    </w:p>
    <w:bookmarkEnd w:id="240"/>
    <w:bookmarkStart w:name="z272" w:id="241"/>
    <w:p>
      <w:pPr>
        <w:spacing w:after="0"/>
        <w:ind w:left="0"/>
        <w:jc w:val="both"/>
      </w:pPr>
      <w:r>
        <w:rPr>
          <w:rFonts w:ascii="Times New Roman"/>
          <w:b w:val="false"/>
          <w:i w:val="false"/>
          <w:color w:val="000000"/>
          <w:sz w:val="28"/>
        </w:rPr>
        <w:t>
      7. Лауазымдық міндеттері: нормативтік-құқықтық актілерге сәйкес басқарманың өндірістік қызметіне, өндірістің тиімділігін арттыру бойынша ұйымдастыру-техникалық шараларына жаңа техникалар мен технологиялар енгізу жоспарының жобаларын дайындауға, карталар мен жоспарларды жаңарту кезінде жұмыс жобаларын әзірлеуге, бөлімше қызметкерлеріне жетекшілік етеді.</w:t>
      </w:r>
    </w:p>
    <w:bookmarkEnd w:id="241"/>
    <w:bookmarkStart w:name="z273" w:id="242"/>
    <w:p>
      <w:pPr>
        <w:spacing w:after="0"/>
        <w:ind w:left="0"/>
        <w:jc w:val="both"/>
      </w:pPr>
      <w:r>
        <w:rPr>
          <w:rFonts w:ascii="Times New Roman"/>
          <w:b w:val="false"/>
          <w:i w:val="false"/>
          <w:color w:val="000000"/>
          <w:sz w:val="28"/>
        </w:rPr>
        <w:t>
      Ұйымның (кәсіпорынның) өндірістік бөлімшелерінің перспективалық, жылдық, тоқсандық және айлық жоспарларының жобаларын дайындауға басшылық жасайды.</w:t>
      </w:r>
    </w:p>
    <w:bookmarkEnd w:id="242"/>
    <w:bookmarkStart w:name="z274" w:id="243"/>
    <w:p>
      <w:pPr>
        <w:spacing w:after="0"/>
        <w:ind w:left="0"/>
        <w:jc w:val="both"/>
      </w:pPr>
      <w:r>
        <w:rPr>
          <w:rFonts w:ascii="Times New Roman"/>
          <w:b w:val="false"/>
          <w:i w:val="false"/>
          <w:color w:val="000000"/>
          <w:sz w:val="28"/>
        </w:rPr>
        <w:t>
      Бағынысты бөлімшелердің жұмыс нәтижелерін, еңбек және өндірістік тәртіп жағдайын бақылайды.</w:t>
      </w:r>
    </w:p>
    <w:bookmarkEnd w:id="243"/>
    <w:bookmarkStart w:name="z275" w:id="244"/>
    <w:p>
      <w:pPr>
        <w:spacing w:after="0"/>
        <w:ind w:left="0"/>
        <w:jc w:val="both"/>
      </w:pPr>
      <w:r>
        <w:rPr>
          <w:rFonts w:ascii="Times New Roman"/>
          <w:b w:val="false"/>
          <w:i w:val="false"/>
          <w:color w:val="000000"/>
          <w:sz w:val="28"/>
        </w:rPr>
        <w:t xml:space="preserve">
      Басқарманың жұмысын, далалық және камералдық өндірісінің өзара тиімді іс-қимылын ұйымдастырады. </w:t>
      </w:r>
    </w:p>
    <w:bookmarkEnd w:id="244"/>
    <w:bookmarkStart w:name="z276" w:id="245"/>
    <w:p>
      <w:pPr>
        <w:spacing w:after="0"/>
        <w:ind w:left="0"/>
        <w:jc w:val="both"/>
      </w:pPr>
      <w:r>
        <w:rPr>
          <w:rFonts w:ascii="Times New Roman"/>
          <w:b w:val="false"/>
          <w:i w:val="false"/>
          <w:color w:val="000000"/>
          <w:sz w:val="28"/>
        </w:rPr>
        <w:t>
      Олардың қызметін озық техника мен технологияны, еңбекті, өндірістік және басшылықты ғылыми ұйымдастыруды кеңінен енгізу негізінде еңбек өндірісі мен өнім сапасын (жұмысты) барынша арттыруға бағыттайды.</w:t>
      </w:r>
    </w:p>
    <w:bookmarkEnd w:id="245"/>
    <w:bookmarkStart w:name="z277" w:id="246"/>
    <w:p>
      <w:pPr>
        <w:spacing w:after="0"/>
        <w:ind w:left="0"/>
        <w:jc w:val="both"/>
      </w:pPr>
      <w:r>
        <w:rPr>
          <w:rFonts w:ascii="Times New Roman"/>
          <w:b w:val="false"/>
          <w:i w:val="false"/>
          <w:color w:val="000000"/>
          <w:sz w:val="28"/>
        </w:rPr>
        <w:t xml:space="preserve">
      Бөлімшенің белгіленген жұмыс жоспарларының орындауын, мемлекеттік тапсырыс қаражаты есебінен орындалатын топографиялық-геодезиялық және картографиялық жұмыстарды жоспарлау тапсырмасын орындауды қамтамасыз етеді. </w:t>
      </w:r>
    </w:p>
    <w:bookmarkEnd w:id="246"/>
    <w:bookmarkStart w:name="z278" w:id="247"/>
    <w:p>
      <w:pPr>
        <w:spacing w:after="0"/>
        <w:ind w:left="0"/>
        <w:jc w:val="both"/>
      </w:pPr>
      <w:r>
        <w:rPr>
          <w:rFonts w:ascii="Times New Roman"/>
          <w:b w:val="false"/>
          <w:i w:val="false"/>
          <w:color w:val="000000"/>
          <w:sz w:val="28"/>
        </w:rPr>
        <w:t>
      Өзіне берілген құқықтардың шегінде барлық мәселелерді шешеді және ұйымның кейбір құрылымдық бөлімшелерінің бастықтарына өндірістік-шаруашылық функцияларын орындауды тапсырады.</w:t>
      </w:r>
    </w:p>
    <w:bookmarkEnd w:id="247"/>
    <w:bookmarkStart w:name="z279" w:id="248"/>
    <w:p>
      <w:pPr>
        <w:spacing w:after="0"/>
        <w:ind w:left="0"/>
        <w:jc w:val="both"/>
      </w:pPr>
      <w:r>
        <w:rPr>
          <w:rFonts w:ascii="Times New Roman"/>
          <w:b w:val="false"/>
          <w:i w:val="false"/>
          <w:color w:val="000000"/>
          <w:sz w:val="28"/>
        </w:rPr>
        <w:t>
      8. Білуі тиіс:</w:t>
      </w:r>
    </w:p>
    <w:bookmarkEnd w:id="248"/>
    <w:bookmarkStart w:name="z280" w:id="24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282" w:id="250"/>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250"/>
    <w:bookmarkStart w:name="z283" w:id="251"/>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251"/>
    <w:bookmarkStart w:name="z284" w:id="252"/>
    <w:p>
      <w:pPr>
        <w:spacing w:after="0"/>
        <w:ind w:left="0"/>
        <w:jc w:val="both"/>
      </w:pPr>
      <w:r>
        <w:rPr>
          <w:rFonts w:ascii="Times New Roman"/>
          <w:b w:val="false"/>
          <w:i w:val="false"/>
          <w:color w:val="000000"/>
          <w:sz w:val="28"/>
        </w:rPr>
        <w:t xml:space="preserve">
      "Мемлекеттік мүлік туралы" </w:t>
      </w:r>
      <w:r>
        <w:rPr>
          <w:rFonts w:ascii="Times New Roman"/>
          <w:b w:val="false"/>
          <w:i w:val="false"/>
          <w:color w:val="000000"/>
          <w:sz w:val="28"/>
        </w:rPr>
        <w:t>Заңды</w:t>
      </w:r>
      <w:r>
        <w:rPr>
          <w:rFonts w:ascii="Times New Roman"/>
          <w:b w:val="false"/>
          <w:i w:val="false"/>
          <w:color w:val="000000"/>
          <w:sz w:val="28"/>
        </w:rPr>
        <w:t>;</w:t>
      </w:r>
    </w:p>
    <w:bookmarkEnd w:id="252"/>
    <w:bookmarkStart w:name="z285" w:id="25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253"/>
    <w:bookmarkStart w:name="z286" w:id="254"/>
    <w:p>
      <w:pPr>
        <w:spacing w:after="0"/>
        <w:ind w:left="0"/>
        <w:jc w:val="both"/>
      </w:pPr>
      <w:r>
        <w:rPr>
          <w:rFonts w:ascii="Times New Roman"/>
          <w:b w:val="false"/>
          <w:i w:val="false"/>
          <w:color w:val="000000"/>
          <w:sz w:val="28"/>
        </w:rPr>
        <w:t>
      Картография өнімдерін жасау жөніндегі нұсқаулықты;</w:t>
      </w:r>
    </w:p>
    <w:bookmarkEnd w:id="254"/>
    <w:bookmarkStart w:name="z287" w:id="255"/>
    <w:p>
      <w:pPr>
        <w:spacing w:after="0"/>
        <w:ind w:left="0"/>
        <w:jc w:val="both"/>
      </w:pP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2016 жылғы 29 тамыздағы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14172 болып тіркелген) Геодезиялық пункттерді қорғау, бұзу немесе қайта салу (орнын ауыстыру) туралы қағидаларды (бұдан әрі – Геодезиялық пункттерді қорғау, бұзу немесе қайта салу (орнын ауыстыру) туралы қағидалар);</w:t>
      </w:r>
    </w:p>
    <w:bookmarkEnd w:id="255"/>
    <w:bookmarkStart w:name="z288" w:id="256"/>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256"/>
    <w:bookmarkStart w:name="z289" w:id="257"/>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257"/>
    <w:bookmarkStart w:name="z290" w:id="258"/>
    <w:p>
      <w:pPr>
        <w:spacing w:after="0"/>
        <w:ind w:left="0"/>
        <w:jc w:val="both"/>
      </w:pPr>
      <w:r>
        <w:rPr>
          <w:rFonts w:ascii="Times New Roman"/>
          <w:b w:val="false"/>
          <w:i w:val="false"/>
          <w:color w:val="000000"/>
          <w:sz w:val="28"/>
        </w:rPr>
        <w:t>
      9.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ұйымның тиісті бағытындағы 5 жылдан кем емес жұмыс өтілі.</w:t>
      </w:r>
    </w:p>
    <w:bookmarkEnd w:id="258"/>
    <w:bookmarkStart w:name="z291" w:id="259"/>
    <w:p>
      <w:pPr>
        <w:spacing w:after="0"/>
        <w:ind w:left="0"/>
        <w:jc w:val="left"/>
      </w:pPr>
      <w:r>
        <w:rPr>
          <w:rFonts w:ascii="Times New Roman"/>
          <w:b/>
          <w:i w:val="false"/>
          <w:color w:val="000000"/>
        </w:rPr>
        <w:t xml:space="preserve"> 4-параграф. Жобалау және жоспарлау бөлімінің бастығы</w:t>
      </w:r>
    </w:p>
    <w:bookmarkEnd w:id="259"/>
    <w:bookmarkStart w:name="z292" w:id="260"/>
    <w:p>
      <w:pPr>
        <w:spacing w:after="0"/>
        <w:ind w:left="0"/>
        <w:jc w:val="both"/>
      </w:pPr>
      <w:r>
        <w:rPr>
          <w:rFonts w:ascii="Times New Roman"/>
          <w:b w:val="false"/>
          <w:i w:val="false"/>
          <w:color w:val="000000"/>
          <w:sz w:val="28"/>
        </w:rPr>
        <w:t>
      10. Лауазымдық міндеттері:</w:t>
      </w:r>
    </w:p>
    <w:bookmarkEnd w:id="260"/>
    <w:bookmarkStart w:name="z293" w:id="261"/>
    <w:p>
      <w:pPr>
        <w:spacing w:after="0"/>
        <w:ind w:left="0"/>
        <w:jc w:val="both"/>
      </w:pPr>
      <w:r>
        <w:rPr>
          <w:rFonts w:ascii="Times New Roman"/>
          <w:b w:val="false"/>
          <w:i w:val="false"/>
          <w:color w:val="000000"/>
          <w:sz w:val="28"/>
        </w:rPr>
        <w:t xml:space="preserve">
      нормативтік құқықтық актілерге сәйкес бөлімнің өндірістік-шаруашылық қызметін, құзіреті шегінде бөлім қызметкерлерін, мамандарды іріктеу және орналастыруды басқаруды жүзеге асырады. </w:t>
      </w:r>
    </w:p>
    <w:bookmarkEnd w:id="261"/>
    <w:bookmarkStart w:name="z294" w:id="262"/>
    <w:p>
      <w:pPr>
        <w:spacing w:after="0"/>
        <w:ind w:left="0"/>
        <w:jc w:val="both"/>
      </w:pPr>
      <w:r>
        <w:rPr>
          <w:rFonts w:ascii="Times New Roman"/>
          <w:b w:val="false"/>
          <w:i w:val="false"/>
          <w:color w:val="000000"/>
          <w:sz w:val="28"/>
        </w:rPr>
        <w:t>
      Жұмыс өндірісінде жаңа құралдар мен әдістерін экономикалық тиімді енгізудің есебін жүргізеді.</w:t>
      </w:r>
    </w:p>
    <w:bookmarkEnd w:id="262"/>
    <w:bookmarkStart w:name="z295" w:id="263"/>
    <w:p>
      <w:pPr>
        <w:spacing w:after="0"/>
        <w:ind w:left="0"/>
        <w:jc w:val="both"/>
      </w:pPr>
      <w:r>
        <w:rPr>
          <w:rFonts w:ascii="Times New Roman"/>
          <w:b w:val="false"/>
          <w:i w:val="false"/>
          <w:color w:val="000000"/>
          <w:sz w:val="28"/>
        </w:rPr>
        <w:t xml:space="preserve">
      Бөлім қызметкерлерінің еңбек қауіпсіздігі және еңбекті қорғау жөніндегі, өндірістік және еңбек тәртібі қағидалары мен нормаларын сақтауын бақылайды. </w:t>
      </w:r>
    </w:p>
    <w:bookmarkEnd w:id="263"/>
    <w:bookmarkStart w:name="z296" w:id="264"/>
    <w:p>
      <w:pPr>
        <w:spacing w:after="0"/>
        <w:ind w:left="0"/>
        <w:jc w:val="both"/>
      </w:pPr>
      <w:r>
        <w:rPr>
          <w:rFonts w:ascii="Times New Roman"/>
          <w:b w:val="false"/>
          <w:i w:val="false"/>
          <w:color w:val="000000"/>
          <w:sz w:val="28"/>
        </w:rPr>
        <w:t>
      Бөлімде ерекше көзге түскен қызметкерлерді марапаттау туралы, қажет болған жағдайда материалдық ықпал ету мен тәртіптік жаза қолдану ұсыныстарын енгізеді.</w:t>
      </w:r>
    </w:p>
    <w:bookmarkEnd w:id="264"/>
    <w:p>
      <w:pPr>
        <w:spacing w:after="0"/>
        <w:ind w:left="0"/>
        <w:jc w:val="both"/>
      </w:pPr>
      <w:r>
        <w:rPr>
          <w:rFonts w:ascii="Times New Roman"/>
          <w:b w:val="false"/>
          <w:i w:val="false"/>
          <w:color w:val="000000"/>
          <w:sz w:val="28"/>
        </w:rPr>
        <w:t>
      Топографиялық-геодезиялық және картографиялық жұмыстар өндірісінде техникалық жобалар мен есеп сметасын жасау, бөлім қызметін жоспарлау, есепке алу, жасау және ұсынуды ұйымдастырады.</w:t>
      </w:r>
    </w:p>
    <w:bookmarkStart w:name="z297" w:id="265"/>
    <w:p>
      <w:pPr>
        <w:spacing w:after="0"/>
        <w:ind w:left="0"/>
        <w:jc w:val="both"/>
      </w:pPr>
      <w:r>
        <w:rPr>
          <w:rFonts w:ascii="Times New Roman"/>
          <w:b w:val="false"/>
          <w:i w:val="false"/>
          <w:color w:val="000000"/>
          <w:sz w:val="28"/>
        </w:rPr>
        <w:t>
      Мемлекеттік тапсырыс қаражаты есебінен орындалатын топографиялық-геодезиялық және картографиялық жұмыстарды жоспарлау тапсырмасын орындауды, жабдықтар мен басқа да негізгі құралдарды техникалық дұрыс пайдалануды, қауіпсіз және салауатты еңбек жағдайын қамтамасыз етеді.</w:t>
      </w:r>
    </w:p>
    <w:bookmarkEnd w:id="265"/>
    <w:bookmarkStart w:name="z298" w:id="266"/>
    <w:p>
      <w:pPr>
        <w:spacing w:after="0"/>
        <w:ind w:left="0"/>
        <w:jc w:val="both"/>
      </w:pPr>
      <w:r>
        <w:rPr>
          <w:rFonts w:ascii="Times New Roman"/>
          <w:b w:val="false"/>
          <w:i w:val="false"/>
          <w:color w:val="000000"/>
          <w:sz w:val="28"/>
        </w:rPr>
        <w:t>
      11. Білуі тиіс:</w:t>
      </w:r>
    </w:p>
    <w:bookmarkEnd w:id="266"/>
    <w:bookmarkStart w:name="z299" w:id="2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301" w:id="268"/>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268"/>
    <w:bookmarkStart w:name="z302" w:id="269"/>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269"/>
    <w:bookmarkStart w:name="z303" w:id="270"/>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270"/>
    <w:bookmarkStart w:name="z304" w:id="271"/>
    <w:p>
      <w:pPr>
        <w:spacing w:after="0"/>
        <w:ind w:left="0"/>
        <w:jc w:val="both"/>
      </w:pPr>
      <w:r>
        <w:rPr>
          <w:rFonts w:ascii="Times New Roman"/>
          <w:b w:val="false"/>
          <w:i w:val="false"/>
          <w:color w:val="000000"/>
          <w:sz w:val="28"/>
        </w:rPr>
        <w:t>
      Картография өнімдерін жасау жөніндегі нұсқаулықты;</w:t>
      </w:r>
    </w:p>
    <w:bookmarkEnd w:id="271"/>
    <w:bookmarkStart w:name="z305" w:id="272"/>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272"/>
    <w:bookmarkStart w:name="z306" w:id="273"/>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273"/>
    <w:bookmarkStart w:name="z307" w:id="274"/>
    <w:p>
      <w:pPr>
        <w:spacing w:after="0"/>
        <w:ind w:left="0"/>
        <w:jc w:val="both"/>
      </w:pPr>
      <w:r>
        <w:rPr>
          <w:rFonts w:ascii="Times New Roman"/>
          <w:b w:val="false"/>
          <w:i w:val="false"/>
          <w:color w:val="000000"/>
          <w:sz w:val="28"/>
        </w:rPr>
        <w:t>
      12.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ұйымның тиісті бағытындағы 4 жылдан кем емес жұмыс өтілі.</w:t>
      </w:r>
    </w:p>
    <w:bookmarkEnd w:id="274"/>
    <w:bookmarkStart w:name="z308" w:id="275"/>
    <w:p>
      <w:pPr>
        <w:spacing w:after="0"/>
        <w:ind w:left="0"/>
        <w:jc w:val="left"/>
      </w:pPr>
      <w:r>
        <w:rPr>
          <w:rFonts w:ascii="Times New Roman"/>
          <w:b/>
          <w:i w:val="false"/>
          <w:color w:val="000000"/>
        </w:rPr>
        <w:t xml:space="preserve"> 5-параграф. Бөлім бастығы (топографиялық-геодезиялық, картографиялық және аэроғарыштүсірілім жұмыстары)</w:t>
      </w:r>
    </w:p>
    <w:bookmarkEnd w:id="275"/>
    <w:bookmarkStart w:name="z309" w:id="276"/>
    <w:p>
      <w:pPr>
        <w:spacing w:after="0"/>
        <w:ind w:left="0"/>
        <w:jc w:val="both"/>
      </w:pPr>
      <w:r>
        <w:rPr>
          <w:rFonts w:ascii="Times New Roman"/>
          <w:b w:val="false"/>
          <w:i w:val="false"/>
          <w:color w:val="000000"/>
          <w:sz w:val="28"/>
        </w:rPr>
        <w:t>
      13. Лауазымдық міндеттері:</w:t>
      </w:r>
    </w:p>
    <w:bookmarkEnd w:id="276"/>
    <w:bookmarkStart w:name="z310" w:id="277"/>
    <w:p>
      <w:pPr>
        <w:spacing w:after="0"/>
        <w:ind w:left="0"/>
        <w:jc w:val="both"/>
      </w:pPr>
      <w:r>
        <w:rPr>
          <w:rFonts w:ascii="Times New Roman"/>
          <w:b w:val="false"/>
          <w:i w:val="false"/>
          <w:color w:val="000000"/>
          <w:sz w:val="28"/>
        </w:rPr>
        <w:t xml:space="preserve">
      Бөлімнің өндірістік-шаруашылық қызметін, құзыреті шегінде бөлім қызметкерлерін, мамандарды іріктеу және орналастыруды басқаруды жүзеге асырады. </w:t>
      </w:r>
    </w:p>
    <w:bookmarkEnd w:id="277"/>
    <w:bookmarkStart w:name="z311" w:id="278"/>
    <w:p>
      <w:pPr>
        <w:spacing w:after="0"/>
        <w:ind w:left="0"/>
        <w:jc w:val="both"/>
      </w:pPr>
      <w:r>
        <w:rPr>
          <w:rFonts w:ascii="Times New Roman"/>
          <w:b w:val="false"/>
          <w:i w:val="false"/>
          <w:color w:val="000000"/>
          <w:sz w:val="28"/>
        </w:rPr>
        <w:t xml:space="preserve">
      Ұйымның өндірістік бөлімшелерінің перспективалық, жылдық, тоқсандық және айлық жоспарларының жобаларын дайындауға басшылық жасайды. </w:t>
      </w:r>
    </w:p>
    <w:bookmarkEnd w:id="278"/>
    <w:bookmarkStart w:name="z312" w:id="279"/>
    <w:p>
      <w:pPr>
        <w:spacing w:after="0"/>
        <w:ind w:left="0"/>
        <w:jc w:val="both"/>
      </w:pPr>
      <w:r>
        <w:rPr>
          <w:rFonts w:ascii="Times New Roman"/>
          <w:b w:val="false"/>
          <w:i w:val="false"/>
          <w:color w:val="000000"/>
          <w:sz w:val="28"/>
        </w:rPr>
        <w:t xml:space="preserve">
      Өндірістік бөлімшелердің жұмысын үйлестіреді. </w:t>
      </w:r>
    </w:p>
    <w:bookmarkEnd w:id="279"/>
    <w:bookmarkStart w:name="z313" w:id="280"/>
    <w:p>
      <w:pPr>
        <w:spacing w:after="0"/>
        <w:ind w:left="0"/>
        <w:jc w:val="both"/>
      </w:pPr>
      <w:r>
        <w:rPr>
          <w:rFonts w:ascii="Times New Roman"/>
          <w:b w:val="false"/>
          <w:i w:val="false"/>
          <w:color w:val="000000"/>
          <w:sz w:val="28"/>
        </w:rPr>
        <w:t>
      Олардың қызметін озық техника мен технологияны, еңбекті, өндірістік және басшылықты ғылыми ұйымдастыруды кеңінен енгізу негізінде еңбек өндірісі мен өнім сапасын (жұмысты) барынша арттыруға бағыттайды.</w:t>
      </w:r>
    </w:p>
    <w:bookmarkEnd w:id="280"/>
    <w:bookmarkStart w:name="z314" w:id="281"/>
    <w:p>
      <w:pPr>
        <w:spacing w:after="0"/>
        <w:ind w:left="0"/>
        <w:jc w:val="both"/>
      </w:pPr>
      <w:r>
        <w:rPr>
          <w:rFonts w:ascii="Times New Roman"/>
          <w:b w:val="false"/>
          <w:i w:val="false"/>
          <w:color w:val="000000"/>
          <w:sz w:val="28"/>
        </w:rPr>
        <w:t>
      Бағынысты бөлімшелердің жұмыс нәтижелерін, еңбек және өндірістік тәртіп жағдайын бақылайды және тексереді.</w:t>
      </w:r>
    </w:p>
    <w:bookmarkEnd w:id="281"/>
    <w:bookmarkStart w:name="z315" w:id="282"/>
    <w:p>
      <w:pPr>
        <w:spacing w:after="0"/>
        <w:ind w:left="0"/>
        <w:jc w:val="both"/>
      </w:pPr>
      <w:r>
        <w:rPr>
          <w:rFonts w:ascii="Times New Roman"/>
          <w:b w:val="false"/>
          <w:i w:val="false"/>
          <w:color w:val="000000"/>
          <w:sz w:val="28"/>
        </w:rPr>
        <w:t>
      Жаңа техника мен технологияларды енгізу жоспарларының жобаларын, өндіріс тиімділігін арттыру бойынша ұйымдастырушылық-техникалық іс-шараларды дайындауды, карталар мен жоспарларды жаңарту кезінде жұмыс жобаларын әзірлеуді қамтамасыз етеді.</w:t>
      </w:r>
    </w:p>
    <w:bookmarkEnd w:id="282"/>
    <w:bookmarkStart w:name="z316" w:id="283"/>
    <w:p>
      <w:pPr>
        <w:spacing w:after="0"/>
        <w:ind w:left="0"/>
        <w:jc w:val="both"/>
      </w:pPr>
      <w:r>
        <w:rPr>
          <w:rFonts w:ascii="Times New Roman"/>
          <w:b w:val="false"/>
          <w:i w:val="false"/>
          <w:color w:val="000000"/>
          <w:sz w:val="28"/>
        </w:rPr>
        <w:t xml:space="preserve">
      14. Білуі тиіс: </w:t>
      </w:r>
    </w:p>
    <w:bookmarkEnd w:id="283"/>
    <w:bookmarkStart w:name="z317" w:id="28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2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319" w:id="285"/>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285"/>
    <w:bookmarkStart w:name="z320" w:id="286"/>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286"/>
    <w:bookmarkStart w:name="z321" w:id="287"/>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287"/>
    <w:bookmarkStart w:name="z322" w:id="288"/>
    <w:p>
      <w:pPr>
        <w:spacing w:after="0"/>
        <w:ind w:left="0"/>
        <w:jc w:val="both"/>
      </w:pPr>
      <w:r>
        <w:rPr>
          <w:rFonts w:ascii="Times New Roman"/>
          <w:b w:val="false"/>
          <w:i w:val="false"/>
          <w:color w:val="000000"/>
          <w:sz w:val="28"/>
        </w:rPr>
        <w:t>
      Картография өнімдерін жасау жөніндегі нұсқаулықты;</w:t>
      </w:r>
    </w:p>
    <w:bookmarkEnd w:id="288"/>
    <w:bookmarkStart w:name="z323" w:id="289"/>
    <w:p>
      <w:pPr>
        <w:spacing w:after="0"/>
        <w:ind w:left="0"/>
        <w:jc w:val="both"/>
      </w:pPr>
      <w:r>
        <w:rPr>
          <w:rFonts w:ascii="Times New Roman"/>
          <w:b w:val="false"/>
          <w:i w:val="false"/>
          <w:color w:val="000000"/>
          <w:sz w:val="28"/>
        </w:rPr>
        <w:t>
      геодезиялық пункттерді қорғау, бұзу немесе қайта салу (орнын ауыстыру) туралы қағидаларды;</w:t>
      </w:r>
    </w:p>
    <w:bookmarkEnd w:id="289"/>
    <w:bookmarkStart w:name="z324" w:id="290"/>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290"/>
    <w:bookmarkStart w:name="z325" w:id="291"/>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291"/>
    <w:bookmarkStart w:name="z326" w:id="292"/>
    <w:p>
      <w:pPr>
        <w:spacing w:after="0"/>
        <w:ind w:left="0"/>
        <w:jc w:val="both"/>
      </w:pPr>
      <w:r>
        <w:rPr>
          <w:rFonts w:ascii="Times New Roman"/>
          <w:b w:val="false"/>
          <w:i w:val="false"/>
          <w:color w:val="000000"/>
          <w:sz w:val="28"/>
        </w:rPr>
        <w:t>
      15.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ұйымның тиісті бағытындағы 4 жылдан кем емес жұмыс өтілі.</w:t>
      </w:r>
    </w:p>
    <w:bookmarkEnd w:id="292"/>
    <w:bookmarkStart w:name="z327" w:id="293"/>
    <w:p>
      <w:pPr>
        <w:spacing w:after="0"/>
        <w:ind w:left="0"/>
        <w:jc w:val="left"/>
      </w:pPr>
      <w:r>
        <w:rPr>
          <w:rFonts w:ascii="Times New Roman"/>
          <w:b/>
          <w:i w:val="false"/>
          <w:color w:val="000000"/>
        </w:rPr>
        <w:t xml:space="preserve"> 6-параграф. Бөлім бастығы (инновациялық технологиялар, жерсеріктік жайғастыру, цифрландыру және ақпараттық қауіпсіздік)</w:t>
      </w:r>
    </w:p>
    <w:bookmarkEnd w:id="293"/>
    <w:bookmarkStart w:name="z328" w:id="294"/>
    <w:p>
      <w:pPr>
        <w:spacing w:after="0"/>
        <w:ind w:left="0"/>
        <w:jc w:val="both"/>
      </w:pPr>
      <w:r>
        <w:rPr>
          <w:rFonts w:ascii="Times New Roman"/>
          <w:b w:val="false"/>
          <w:i w:val="false"/>
          <w:color w:val="000000"/>
          <w:sz w:val="28"/>
        </w:rPr>
        <w:t>
      16. Лауазымдық міндеттері:</w:t>
      </w:r>
    </w:p>
    <w:bookmarkEnd w:id="294"/>
    <w:bookmarkStart w:name="z329" w:id="295"/>
    <w:p>
      <w:pPr>
        <w:spacing w:after="0"/>
        <w:ind w:left="0"/>
        <w:jc w:val="both"/>
      </w:pPr>
      <w:r>
        <w:rPr>
          <w:rFonts w:ascii="Times New Roman"/>
          <w:b w:val="false"/>
          <w:i w:val="false"/>
          <w:color w:val="000000"/>
          <w:sz w:val="28"/>
        </w:rPr>
        <w:t>
      Ғылыми-техникалық экономикалық білімді арттыру және кәсіпорынның сыртқы және ішкі ақпараттық ортасын құру мақсатында ғылымның, техниканың, экономиканың және озық өндірістік тәжірибенің отандық және шетелдік жетістіктері туралы арнайы дайындалған ақпаратпен қамтамасыз ету бойынша жаңа жаһандық навигациялық жерсеріктік жүйе технологияларын пайдалана отырып жұмысты ұйымдастырады.</w:t>
      </w:r>
    </w:p>
    <w:bookmarkEnd w:id="295"/>
    <w:bookmarkStart w:name="z330" w:id="296"/>
    <w:p>
      <w:pPr>
        <w:spacing w:after="0"/>
        <w:ind w:left="0"/>
        <w:jc w:val="both"/>
      </w:pPr>
      <w:r>
        <w:rPr>
          <w:rFonts w:ascii="Times New Roman"/>
          <w:b w:val="false"/>
          <w:i w:val="false"/>
          <w:color w:val="000000"/>
          <w:sz w:val="28"/>
        </w:rPr>
        <w:t>
      Кәсіпорын басшылары мен мамандарының нарық конъюнктурасын зерттеу және кәсіпорын өнімінің бәсекеге қабілеттілігі проблемаларын зерделеу, техникалық және ұйымдастырушылық шешімдер қабылдау, өндірістік процестерді жетілдіру, еңбекті ұйымдастыру және кәсіпорынды басқару жөніндегі іс-шараларды дайындауға қажетті ғылыми-техникалық және экономикалық ақпаратқа қажеттіліктерін анықтау жөніндегі жұмысты ұйымдастырады.</w:t>
      </w:r>
    </w:p>
    <w:bookmarkEnd w:id="296"/>
    <w:bookmarkStart w:name="z331" w:id="297"/>
    <w:p>
      <w:pPr>
        <w:spacing w:after="0"/>
        <w:ind w:left="0"/>
        <w:jc w:val="both"/>
      </w:pPr>
      <w:r>
        <w:rPr>
          <w:rFonts w:ascii="Times New Roman"/>
          <w:b w:val="false"/>
          <w:i w:val="false"/>
          <w:color w:val="000000"/>
          <w:sz w:val="28"/>
        </w:rPr>
        <w:t>
      Референц станциялар желісін құру және дамыту жөніндегі жұмысты ұйымдастырады.</w:t>
      </w:r>
    </w:p>
    <w:bookmarkEnd w:id="297"/>
    <w:bookmarkStart w:name="z332" w:id="298"/>
    <w:p>
      <w:pPr>
        <w:spacing w:after="0"/>
        <w:ind w:left="0"/>
        <w:jc w:val="both"/>
      </w:pPr>
      <w:r>
        <w:rPr>
          <w:rFonts w:ascii="Times New Roman"/>
          <w:b w:val="false"/>
          <w:i w:val="false"/>
          <w:color w:val="000000"/>
          <w:sz w:val="28"/>
        </w:rPr>
        <w:t>
      Тұтынушылардың түзетуші ақпаратпен дер кезінде қамтамасыз етілуін бақылауды жүзеге асырады.</w:t>
      </w:r>
    </w:p>
    <w:bookmarkEnd w:id="298"/>
    <w:bookmarkStart w:name="z333" w:id="299"/>
    <w:p>
      <w:pPr>
        <w:spacing w:after="0"/>
        <w:ind w:left="0"/>
        <w:jc w:val="both"/>
      </w:pPr>
      <w:r>
        <w:rPr>
          <w:rFonts w:ascii="Times New Roman"/>
          <w:b w:val="false"/>
          <w:i w:val="false"/>
          <w:color w:val="000000"/>
          <w:sz w:val="28"/>
        </w:rPr>
        <w:t>
      Референц станциялар желілерін пайдалану бойынша нұсқаулықтың сақталуын бақылауды жүзеге асырады.</w:t>
      </w:r>
    </w:p>
    <w:bookmarkEnd w:id="299"/>
    <w:bookmarkStart w:name="z334" w:id="300"/>
    <w:p>
      <w:pPr>
        <w:spacing w:after="0"/>
        <w:ind w:left="0"/>
        <w:jc w:val="both"/>
      </w:pPr>
      <w:r>
        <w:rPr>
          <w:rFonts w:ascii="Times New Roman"/>
          <w:b w:val="false"/>
          <w:i w:val="false"/>
          <w:color w:val="000000"/>
          <w:sz w:val="28"/>
        </w:rPr>
        <w:t xml:space="preserve">
      Компьтерлік техниканы пайдалануды жақсарту және компьтерлік техниканы тиімді пайдалану бойынша іс-шаралар жүргізуді ұйымдастырады. </w:t>
      </w:r>
    </w:p>
    <w:bookmarkEnd w:id="300"/>
    <w:bookmarkStart w:name="z335" w:id="301"/>
    <w:p>
      <w:pPr>
        <w:spacing w:after="0"/>
        <w:ind w:left="0"/>
        <w:jc w:val="both"/>
      </w:pPr>
      <w:r>
        <w:rPr>
          <w:rFonts w:ascii="Times New Roman"/>
          <w:b w:val="false"/>
          <w:i w:val="false"/>
          <w:color w:val="000000"/>
          <w:sz w:val="28"/>
        </w:rPr>
        <w:t>
      Кәсіпорынның ақпараттық қауіпсіздігін жасауға қатысады, ақпаратты қорғаудың ұйымдастырушылық құралдары кешенін әзірлейді.</w:t>
      </w:r>
    </w:p>
    <w:bookmarkEnd w:id="301"/>
    <w:bookmarkStart w:name="z336" w:id="302"/>
    <w:p>
      <w:pPr>
        <w:spacing w:after="0"/>
        <w:ind w:left="0"/>
        <w:jc w:val="both"/>
      </w:pPr>
      <w:r>
        <w:rPr>
          <w:rFonts w:ascii="Times New Roman"/>
          <w:b w:val="false"/>
          <w:i w:val="false"/>
          <w:color w:val="000000"/>
          <w:sz w:val="28"/>
        </w:rPr>
        <w:t>
      Компьтерлік техниканы құрамдас бөлшектермен және материалдармен дер кезінде қамтамасыз етілуін бақылауды жүзеге асырады.</w:t>
      </w:r>
    </w:p>
    <w:bookmarkEnd w:id="302"/>
    <w:bookmarkStart w:name="z337" w:id="303"/>
    <w:p>
      <w:pPr>
        <w:spacing w:after="0"/>
        <w:ind w:left="0"/>
        <w:jc w:val="both"/>
      </w:pPr>
      <w:r>
        <w:rPr>
          <w:rFonts w:ascii="Times New Roman"/>
          <w:b w:val="false"/>
          <w:i w:val="false"/>
          <w:color w:val="000000"/>
          <w:sz w:val="28"/>
        </w:rPr>
        <w:t>
      Компьтерлік техниканы пайдалану және техникалық күтіп ұстау бойынша нұсқаулықтардың сақталуын бақылауды жүзеге асырады.</w:t>
      </w:r>
    </w:p>
    <w:bookmarkEnd w:id="303"/>
    <w:bookmarkStart w:name="z338" w:id="304"/>
    <w:p>
      <w:pPr>
        <w:spacing w:after="0"/>
        <w:ind w:left="0"/>
        <w:jc w:val="both"/>
      </w:pPr>
      <w:r>
        <w:rPr>
          <w:rFonts w:ascii="Times New Roman"/>
          <w:b w:val="false"/>
          <w:i w:val="false"/>
          <w:color w:val="000000"/>
          <w:sz w:val="28"/>
        </w:rPr>
        <w:t>
      Кәсіпорынның ғылыми-техникалық және экономикалық бәсекеге қабілеттілігін арттыру және кәсіпорынның тұтас ақпараттық ортасын құру мақсатында озық технологияларды зерделеу және қолдану жөніндегі жұмысты ұйымдастырады.</w:t>
      </w:r>
    </w:p>
    <w:bookmarkEnd w:id="304"/>
    <w:bookmarkStart w:name="z339" w:id="305"/>
    <w:p>
      <w:pPr>
        <w:spacing w:after="0"/>
        <w:ind w:left="0"/>
        <w:jc w:val="both"/>
      </w:pPr>
      <w:r>
        <w:rPr>
          <w:rFonts w:ascii="Times New Roman"/>
          <w:b w:val="false"/>
          <w:i w:val="false"/>
          <w:color w:val="000000"/>
          <w:sz w:val="28"/>
        </w:rPr>
        <w:t xml:space="preserve">
      Кәсіпорынның ақпараттық жүйелерін жобалау, әзірлеу, енгізу және дамыту барысында бөлім жұмысын ұйымдастырады. </w:t>
      </w:r>
    </w:p>
    <w:bookmarkEnd w:id="305"/>
    <w:bookmarkStart w:name="z340" w:id="306"/>
    <w:p>
      <w:pPr>
        <w:spacing w:after="0"/>
        <w:ind w:left="0"/>
        <w:jc w:val="both"/>
      </w:pPr>
      <w:r>
        <w:rPr>
          <w:rFonts w:ascii="Times New Roman"/>
          <w:b w:val="false"/>
          <w:i w:val="false"/>
          <w:color w:val="000000"/>
          <w:sz w:val="28"/>
        </w:rPr>
        <w:t>
      Басқа бөлімшелермен бірлесіп жаңа техникалар мен технологияларды енгізу жоспарын әзірлеу және іске асыруды ұйымдастыруға қатысады.</w:t>
      </w:r>
    </w:p>
    <w:bookmarkEnd w:id="306"/>
    <w:bookmarkStart w:name="z341" w:id="307"/>
    <w:p>
      <w:pPr>
        <w:spacing w:after="0"/>
        <w:ind w:left="0"/>
        <w:jc w:val="both"/>
      </w:pPr>
      <w:r>
        <w:rPr>
          <w:rFonts w:ascii="Times New Roman"/>
          <w:b w:val="false"/>
          <w:i w:val="false"/>
          <w:color w:val="000000"/>
          <w:sz w:val="28"/>
        </w:rPr>
        <w:t>
      Кәсіпорынның ақпараттық жүйелерін жобалауға, әзірлеуге, енгізуге, дамытуға және инновациялық жобаларын іске асыруға арналған шығындарды жоспарлауға және негіздеуге қатысады.</w:t>
      </w:r>
    </w:p>
    <w:bookmarkEnd w:id="307"/>
    <w:bookmarkStart w:name="z342" w:id="308"/>
    <w:p>
      <w:pPr>
        <w:spacing w:after="0"/>
        <w:ind w:left="0"/>
        <w:jc w:val="both"/>
      </w:pPr>
      <w:r>
        <w:rPr>
          <w:rFonts w:ascii="Times New Roman"/>
          <w:b w:val="false"/>
          <w:i w:val="false"/>
          <w:color w:val="000000"/>
          <w:sz w:val="28"/>
        </w:rPr>
        <w:t xml:space="preserve">
      Кәсіпорынның ақпараттық деректерінің сәулетін әзірлеуге басшылық жасайды. </w:t>
      </w:r>
    </w:p>
    <w:bookmarkEnd w:id="308"/>
    <w:bookmarkStart w:name="z343" w:id="309"/>
    <w:p>
      <w:pPr>
        <w:spacing w:after="0"/>
        <w:ind w:left="0"/>
        <w:jc w:val="both"/>
      </w:pPr>
      <w:r>
        <w:rPr>
          <w:rFonts w:ascii="Times New Roman"/>
          <w:b w:val="false"/>
          <w:i w:val="false"/>
          <w:color w:val="000000"/>
          <w:sz w:val="28"/>
        </w:rPr>
        <w:t>
      Кәсіпорынның ақпараттық қорын жасау процестеріне қатысады.</w:t>
      </w:r>
    </w:p>
    <w:bookmarkEnd w:id="309"/>
    <w:bookmarkStart w:name="z344" w:id="310"/>
    <w:p>
      <w:pPr>
        <w:spacing w:after="0"/>
        <w:ind w:left="0"/>
        <w:jc w:val="both"/>
      </w:pPr>
      <w:r>
        <w:rPr>
          <w:rFonts w:ascii="Times New Roman"/>
          <w:b w:val="false"/>
          <w:i w:val="false"/>
          <w:color w:val="000000"/>
          <w:sz w:val="28"/>
        </w:rPr>
        <w:t>
      17. Білуі тиіс:</w:t>
      </w:r>
    </w:p>
    <w:bookmarkEnd w:id="310"/>
    <w:bookmarkStart w:name="z345" w:id="3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347" w:id="312"/>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312"/>
    <w:bookmarkStart w:name="z348" w:id="313"/>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313"/>
    <w:bookmarkStart w:name="z349" w:id="314"/>
    <w:p>
      <w:pPr>
        <w:spacing w:after="0"/>
        <w:ind w:left="0"/>
        <w:jc w:val="both"/>
      </w:pPr>
      <w:r>
        <w:rPr>
          <w:rFonts w:ascii="Times New Roman"/>
          <w:b w:val="false"/>
          <w:i w:val="false"/>
          <w:color w:val="000000"/>
          <w:sz w:val="28"/>
        </w:rPr>
        <w:t xml:space="preserve">
      "Ақпараттандыру туралы" </w:t>
      </w:r>
      <w:r>
        <w:rPr>
          <w:rFonts w:ascii="Times New Roman"/>
          <w:b w:val="false"/>
          <w:i w:val="false"/>
          <w:color w:val="000000"/>
          <w:sz w:val="28"/>
        </w:rPr>
        <w:t>Заңды</w:t>
      </w:r>
      <w:r>
        <w:rPr>
          <w:rFonts w:ascii="Times New Roman"/>
          <w:b w:val="false"/>
          <w:i w:val="false"/>
          <w:color w:val="000000"/>
          <w:sz w:val="28"/>
        </w:rPr>
        <w:t>;</w:t>
      </w:r>
    </w:p>
    <w:bookmarkEnd w:id="314"/>
    <w:bookmarkStart w:name="z350" w:id="315"/>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Заңын</w:t>
      </w:r>
      <w:r>
        <w:rPr>
          <w:rFonts w:ascii="Times New Roman"/>
          <w:b w:val="false"/>
          <w:i w:val="false"/>
          <w:color w:val="000000"/>
          <w:sz w:val="28"/>
        </w:rPr>
        <w:t>;</w:t>
      </w:r>
    </w:p>
    <w:bookmarkEnd w:id="315"/>
    <w:bookmarkStart w:name="z351" w:id="316"/>
    <w:p>
      <w:pPr>
        <w:spacing w:after="0"/>
        <w:ind w:left="0"/>
        <w:jc w:val="both"/>
      </w:pPr>
      <w:r>
        <w:rPr>
          <w:rFonts w:ascii="Times New Roman"/>
          <w:b w:val="false"/>
          <w:i w:val="false"/>
          <w:color w:val="000000"/>
          <w:sz w:val="28"/>
        </w:rPr>
        <w:t>
      Картография өнімдерін жасау жөніндегі нұсқаулықты;</w:t>
      </w:r>
    </w:p>
    <w:bookmarkEnd w:id="316"/>
    <w:bookmarkStart w:name="z352" w:id="317"/>
    <w:p>
      <w:pPr>
        <w:spacing w:after="0"/>
        <w:ind w:left="0"/>
        <w:jc w:val="both"/>
      </w:pPr>
      <w:r>
        <w:rPr>
          <w:rFonts w:ascii="Times New Roman"/>
          <w:b w:val="false"/>
          <w:i w:val="false"/>
          <w:color w:val="000000"/>
          <w:sz w:val="28"/>
        </w:rPr>
        <w:t>
      геодезиялық пункттерді қорғау, бұзу немесе қайта салу (орнын ауыстыру) туралы қағидаларды;</w:t>
      </w:r>
    </w:p>
    <w:bookmarkEnd w:id="317"/>
    <w:bookmarkStart w:name="z353" w:id="318"/>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318"/>
    <w:bookmarkStart w:name="z354" w:id="319"/>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319"/>
    <w:bookmarkStart w:name="z355" w:id="320"/>
    <w:p>
      <w:pPr>
        <w:spacing w:after="0"/>
        <w:ind w:left="0"/>
        <w:jc w:val="both"/>
      </w:pPr>
      <w:r>
        <w:rPr>
          <w:rFonts w:ascii="Times New Roman"/>
          <w:b w:val="false"/>
          <w:i w:val="false"/>
          <w:color w:val="000000"/>
          <w:sz w:val="28"/>
        </w:rPr>
        <w:t>
      18. Біліктілікке қойылатын талаптар: кадрларды даярлаудың тиісті бағыты бойынша жоғары (немесе жоғары оқу орнынан кейінгі) геодезия және картография және/немесе автоматтандыру және/немесе ақпараттық жүйелер білімі және ұйымның тиісті бағытындағы 4 жылдан кем емес жұмыс өтілі.</w:t>
      </w:r>
    </w:p>
    <w:bookmarkEnd w:id="320"/>
    <w:bookmarkStart w:name="z356" w:id="321"/>
    <w:p>
      <w:pPr>
        <w:spacing w:after="0"/>
        <w:ind w:left="0"/>
        <w:jc w:val="left"/>
      </w:pPr>
      <w:r>
        <w:rPr>
          <w:rFonts w:ascii="Times New Roman"/>
          <w:b/>
          <w:i w:val="false"/>
          <w:color w:val="000000"/>
        </w:rPr>
        <w:t xml:space="preserve"> 7-параграф. Бөлім бастығы (сараптама, карталарды редакциялау)</w:t>
      </w:r>
    </w:p>
    <w:bookmarkEnd w:id="321"/>
    <w:bookmarkStart w:name="z357" w:id="322"/>
    <w:p>
      <w:pPr>
        <w:spacing w:after="0"/>
        <w:ind w:left="0"/>
        <w:jc w:val="both"/>
      </w:pPr>
      <w:r>
        <w:rPr>
          <w:rFonts w:ascii="Times New Roman"/>
          <w:b w:val="false"/>
          <w:i w:val="false"/>
          <w:color w:val="000000"/>
          <w:sz w:val="28"/>
        </w:rPr>
        <w:t xml:space="preserve">
      19. Лауазымдық міндеттері: </w:t>
      </w:r>
    </w:p>
    <w:bookmarkEnd w:id="322"/>
    <w:bookmarkStart w:name="z358" w:id="323"/>
    <w:p>
      <w:pPr>
        <w:spacing w:after="0"/>
        <w:ind w:left="0"/>
        <w:jc w:val="both"/>
      </w:pPr>
      <w:r>
        <w:rPr>
          <w:rFonts w:ascii="Times New Roman"/>
          <w:b w:val="false"/>
          <w:i w:val="false"/>
          <w:color w:val="000000"/>
          <w:sz w:val="28"/>
        </w:rPr>
        <w:t xml:space="preserve">
      бөлім қызметіне басшылық жасауды жүзеге асырады, нормативтік құжаттар мен техникалық шарттардың талаптарына сәйкес жұмыстардың орындалуын, картографиялық өнімді редакциялауды ұйымдастырады, картографиялық өнімнің мазмұнын түзету және ресімдеу кезінде жұмысқа әдістемелік басшылықты қолданады. </w:t>
      </w:r>
    </w:p>
    <w:bookmarkEnd w:id="323"/>
    <w:bookmarkStart w:name="z359" w:id="324"/>
    <w:p>
      <w:pPr>
        <w:spacing w:after="0"/>
        <w:ind w:left="0"/>
        <w:jc w:val="both"/>
      </w:pPr>
      <w:r>
        <w:rPr>
          <w:rFonts w:ascii="Times New Roman"/>
          <w:b w:val="false"/>
          <w:i w:val="false"/>
          <w:color w:val="000000"/>
          <w:sz w:val="28"/>
        </w:rPr>
        <w:t xml:space="preserve">
      Жоғары техникалық деңгей мен өнім сапасын қамтамасыз ету бойынша шаралар жүргізеді. </w:t>
      </w:r>
    </w:p>
    <w:bookmarkEnd w:id="324"/>
    <w:bookmarkStart w:name="z360" w:id="325"/>
    <w:p>
      <w:pPr>
        <w:spacing w:after="0"/>
        <w:ind w:left="0"/>
        <w:jc w:val="both"/>
      </w:pPr>
      <w:r>
        <w:rPr>
          <w:rFonts w:ascii="Times New Roman"/>
          <w:b w:val="false"/>
          <w:i w:val="false"/>
          <w:color w:val="000000"/>
          <w:sz w:val="28"/>
        </w:rPr>
        <w:t xml:space="preserve">
      Объектілер бойынша карталар мен жоспарлар жасауға редакциялық нұсқама жасайды. </w:t>
      </w:r>
    </w:p>
    <w:bookmarkEnd w:id="325"/>
    <w:bookmarkStart w:name="z361" w:id="326"/>
    <w:p>
      <w:pPr>
        <w:spacing w:after="0"/>
        <w:ind w:left="0"/>
        <w:jc w:val="both"/>
      </w:pPr>
      <w:r>
        <w:rPr>
          <w:rFonts w:ascii="Times New Roman"/>
          <w:b w:val="false"/>
          <w:i w:val="false"/>
          <w:color w:val="000000"/>
          <w:sz w:val="28"/>
        </w:rPr>
        <w:t>
      Жұмыс барысында, жасалынатын карталар мен жоспарлардың мазмұны бойынша қателіктер мен кемшіліктерді уақытылы анықтап, оларды жою бойынша шаралар қабылдайды.</w:t>
      </w:r>
    </w:p>
    <w:bookmarkEnd w:id="326"/>
    <w:bookmarkStart w:name="z362" w:id="327"/>
    <w:p>
      <w:pPr>
        <w:spacing w:after="0"/>
        <w:ind w:left="0"/>
        <w:jc w:val="both"/>
      </w:pPr>
      <w:r>
        <w:rPr>
          <w:rFonts w:ascii="Times New Roman"/>
          <w:b w:val="false"/>
          <w:i w:val="false"/>
          <w:color w:val="000000"/>
          <w:sz w:val="28"/>
        </w:rPr>
        <w:t>
      Картографиялық және топографиялық жұмыстар өндірісінде техникалық жобаларын әзірлеуге қатысады.</w:t>
      </w:r>
    </w:p>
    <w:bookmarkEnd w:id="327"/>
    <w:bookmarkStart w:name="z363" w:id="328"/>
    <w:p>
      <w:pPr>
        <w:spacing w:after="0"/>
        <w:ind w:left="0"/>
        <w:jc w:val="both"/>
      </w:pPr>
      <w:r>
        <w:rPr>
          <w:rFonts w:ascii="Times New Roman"/>
          <w:b w:val="false"/>
          <w:i w:val="false"/>
          <w:color w:val="000000"/>
          <w:sz w:val="28"/>
        </w:rPr>
        <w:t>
      Карталар мен жоспарларды жаңарту кезінде жұмыс жобаларын әзірлеуге, камералды өңдеу кезінде далалық дешифрлеу мәліметтерін түпнұсқаға пайдаланылу тасымалының толықтығы мен дұрыстығын түзетуге, өлшеу құралдары мен құрылғылардың мүліктік түзеу жағдайын және сақталуын қамтамасыз етеді.</w:t>
      </w:r>
    </w:p>
    <w:bookmarkEnd w:id="328"/>
    <w:bookmarkStart w:name="z364" w:id="329"/>
    <w:p>
      <w:pPr>
        <w:spacing w:after="0"/>
        <w:ind w:left="0"/>
        <w:jc w:val="both"/>
      </w:pPr>
      <w:r>
        <w:rPr>
          <w:rFonts w:ascii="Times New Roman"/>
          <w:b w:val="false"/>
          <w:i w:val="false"/>
          <w:color w:val="000000"/>
          <w:sz w:val="28"/>
        </w:rPr>
        <w:t>
      20. Білуі тиіс:</w:t>
      </w:r>
    </w:p>
    <w:bookmarkEnd w:id="329"/>
    <w:bookmarkStart w:name="z365" w:id="3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367" w:id="331"/>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331"/>
    <w:bookmarkStart w:name="z368" w:id="332"/>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332"/>
    <w:bookmarkStart w:name="z369" w:id="333"/>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333"/>
    <w:bookmarkStart w:name="z370" w:id="334"/>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министрінің 2020 жылғы 5 мамырдағы № 171/НҚ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20570 болып тіркелген) Бюджет қаражаты есебінен орындалатын аэротүсірілім, топографиялық-геодезиялық және картографиялық жұмыстардың сметалық нормаларын, бағаларын, құнын (бұдан әрі – Бюджет қаражаты есебінен орындалатын аэротүсірілім, топографиялық-геодезиялық және картографиялық жұмыстардың сметалық нормаларын, бағаларын, құнын);</w:t>
      </w:r>
    </w:p>
    <w:bookmarkEnd w:id="334"/>
    <w:bookmarkStart w:name="z371" w:id="335"/>
    <w:p>
      <w:pPr>
        <w:spacing w:after="0"/>
        <w:ind w:left="0"/>
        <w:jc w:val="both"/>
      </w:pPr>
      <w:r>
        <w:rPr>
          <w:rFonts w:ascii="Times New Roman"/>
          <w:b w:val="false"/>
          <w:i w:val="false"/>
          <w:color w:val="000000"/>
          <w:sz w:val="28"/>
        </w:rPr>
        <w:t xml:space="preserve">
      Қазақстан Республикасы Ұлттық экономика министрінің 2014 жылғы 23 желтоқсандағы № 164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10137 болып тіркелген) Қазақстан Республикасы Ұлттық картографиялық-геодезиялық қорының құжаттарын қалыптастыру, жинау, сақтау, пайдалану және беру қағидаларын (бұдан әрі – Ұлттық картографиялық-геодезиялық қордың құжаттарын қалыптастыру, жинау, сақтау, пайдалану және беру қағидалары);</w:t>
      </w:r>
    </w:p>
    <w:bookmarkEnd w:id="335"/>
    <w:bookmarkStart w:name="z372" w:id="336"/>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336"/>
    <w:bookmarkStart w:name="z373" w:id="337"/>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337"/>
    <w:bookmarkStart w:name="z374" w:id="338"/>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338"/>
    <w:bookmarkStart w:name="z375" w:id="339"/>
    <w:p>
      <w:pPr>
        <w:spacing w:after="0"/>
        <w:ind w:left="0"/>
        <w:jc w:val="both"/>
      </w:pPr>
      <w:r>
        <w:rPr>
          <w:rFonts w:ascii="Times New Roman"/>
          <w:b w:val="false"/>
          <w:i w:val="false"/>
          <w:color w:val="000000"/>
          <w:sz w:val="28"/>
        </w:rPr>
        <w:t>
      21.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картограф лауазымындағы 4 жылдан кем емес жұмыс өтілі.</w:t>
      </w:r>
    </w:p>
    <w:bookmarkEnd w:id="339"/>
    <w:bookmarkStart w:name="z376" w:id="340"/>
    <w:p>
      <w:pPr>
        <w:spacing w:after="0"/>
        <w:ind w:left="0"/>
        <w:jc w:val="left"/>
      </w:pPr>
      <w:r>
        <w:rPr>
          <w:rFonts w:ascii="Times New Roman"/>
          <w:b/>
          <w:i w:val="false"/>
          <w:color w:val="000000"/>
        </w:rPr>
        <w:t xml:space="preserve"> 8-параграф. Техникалық бақылау бөлімінің бастығы</w:t>
      </w:r>
    </w:p>
    <w:bookmarkEnd w:id="340"/>
    <w:bookmarkStart w:name="z377" w:id="341"/>
    <w:p>
      <w:pPr>
        <w:spacing w:after="0"/>
        <w:ind w:left="0"/>
        <w:jc w:val="both"/>
      </w:pPr>
      <w:r>
        <w:rPr>
          <w:rFonts w:ascii="Times New Roman"/>
          <w:b w:val="false"/>
          <w:i w:val="false"/>
          <w:color w:val="000000"/>
          <w:sz w:val="28"/>
        </w:rPr>
        <w:t xml:space="preserve">
      22. Лауазымдық міндеттері: </w:t>
      </w:r>
    </w:p>
    <w:bookmarkEnd w:id="341"/>
    <w:bookmarkStart w:name="z378" w:id="342"/>
    <w:p>
      <w:pPr>
        <w:spacing w:after="0"/>
        <w:ind w:left="0"/>
        <w:jc w:val="both"/>
      </w:pPr>
      <w:r>
        <w:rPr>
          <w:rFonts w:ascii="Times New Roman"/>
          <w:b w:val="false"/>
          <w:i w:val="false"/>
          <w:color w:val="000000"/>
          <w:sz w:val="28"/>
        </w:rPr>
        <w:t xml:space="preserve">
      ұйым шығаратын өнімнің сапасын арттыру бойынша жұмыстар жүргізуді ұйымдастырады. </w:t>
      </w:r>
    </w:p>
    <w:bookmarkEnd w:id="342"/>
    <w:bookmarkStart w:name="z379" w:id="343"/>
    <w:p>
      <w:pPr>
        <w:spacing w:after="0"/>
        <w:ind w:left="0"/>
        <w:jc w:val="both"/>
      </w:pPr>
      <w:r>
        <w:rPr>
          <w:rFonts w:ascii="Times New Roman"/>
          <w:b w:val="false"/>
          <w:i w:val="false"/>
          <w:color w:val="000000"/>
          <w:sz w:val="28"/>
        </w:rPr>
        <w:t xml:space="preserve">
      Өнім (жұмыс) сапасын, бақылау-өлшеу құралдарының жағдайын және оны мемлекеттік тексеруге дер кезінде ұсынуды куәландыратын құжаттарды рәсімдеуді бақылайды. </w:t>
      </w:r>
    </w:p>
    <w:bookmarkEnd w:id="343"/>
    <w:bookmarkStart w:name="z380" w:id="344"/>
    <w:p>
      <w:pPr>
        <w:spacing w:after="0"/>
        <w:ind w:left="0"/>
        <w:jc w:val="both"/>
      </w:pPr>
      <w:r>
        <w:rPr>
          <w:rFonts w:ascii="Times New Roman"/>
          <w:b w:val="false"/>
          <w:i w:val="false"/>
          <w:color w:val="000000"/>
          <w:sz w:val="28"/>
        </w:rPr>
        <w:t>
      Наразылықты талдау, ақау себептерін зерттеу жұмыстарына басшылық жасайды.</w:t>
      </w:r>
    </w:p>
    <w:bookmarkEnd w:id="344"/>
    <w:bookmarkStart w:name="z381" w:id="345"/>
    <w:p>
      <w:pPr>
        <w:spacing w:after="0"/>
        <w:ind w:left="0"/>
        <w:jc w:val="both"/>
      </w:pPr>
      <w:r>
        <w:rPr>
          <w:rFonts w:ascii="Times New Roman"/>
          <w:b w:val="false"/>
          <w:i w:val="false"/>
          <w:color w:val="000000"/>
          <w:sz w:val="28"/>
        </w:rPr>
        <w:t>
      Топографиялық-геодезиялық және картографиялық өнімдердің, өзінің техникалық-экономикалық көрсеткіштері бойынша ғылым мен техниканың даму деңгейіне, сараптамалық талаптарға жауап беретін жұмыстардың сапасын арттыруды жоспарлауға қатысады.</w:t>
      </w:r>
    </w:p>
    <w:bookmarkEnd w:id="345"/>
    <w:bookmarkStart w:name="z382" w:id="346"/>
    <w:p>
      <w:pPr>
        <w:spacing w:after="0"/>
        <w:ind w:left="0"/>
        <w:jc w:val="both"/>
      </w:pPr>
      <w:r>
        <w:rPr>
          <w:rFonts w:ascii="Times New Roman"/>
          <w:b w:val="false"/>
          <w:i w:val="false"/>
          <w:color w:val="000000"/>
          <w:sz w:val="28"/>
        </w:rPr>
        <w:t>
      Келіп түсетін материалдар мен материалдық ресурстарды, жинақтаушы бұйымдарды тексеруді, олардың сапасының стандарттар мен техникалық талаптарға сәйкестігі туралы қорытынды дайындауды, өндіріс процесінің барлық сатысында операциялық бақылауды, дайын өнімнің сапасы мен жинақтылығын бақылауды, сондай-ақ шығарылатын материалдардың ұйым бөлімшелерінде сақталу талаптарының дұрыстығын тексеруді қамтамасыз етеді.</w:t>
      </w:r>
    </w:p>
    <w:bookmarkEnd w:id="346"/>
    <w:bookmarkStart w:name="z383" w:id="347"/>
    <w:p>
      <w:pPr>
        <w:spacing w:after="0"/>
        <w:ind w:left="0"/>
        <w:jc w:val="both"/>
      </w:pPr>
      <w:r>
        <w:rPr>
          <w:rFonts w:ascii="Times New Roman"/>
          <w:b w:val="false"/>
          <w:i w:val="false"/>
          <w:color w:val="000000"/>
          <w:sz w:val="28"/>
        </w:rPr>
        <w:t xml:space="preserve">
      23. Білуі тиіс: </w:t>
      </w:r>
    </w:p>
    <w:bookmarkEnd w:id="347"/>
    <w:bookmarkStart w:name="z384" w:id="34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386" w:id="349"/>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349"/>
    <w:bookmarkStart w:name="z387" w:id="350"/>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350"/>
    <w:bookmarkStart w:name="z388" w:id="351"/>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351"/>
    <w:bookmarkStart w:name="z389" w:id="352"/>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352"/>
    <w:bookmarkStart w:name="z390" w:id="353"/>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нормаларын, бағаларын, құнын;</w:t>
      </w:r>
    </w:p>
    <w:bookmarkEnd w:id="353"/>
    <w:bookmarkStart w:name="z391" w:id="354"/>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354"/>
    <w:bookmarkStart w:name="z392" w:id="355"/>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2018 жылғы 27 желтоқсандағы № 935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18086 болып тіркелген) Өлшем құралдарын салыстырып тексерушілерді аттестаттаудан, қайта аттестаттаудан өткізу және олардың сертификаттарын кері қайтарып алу, сондай-ақ оларға қойылатын біліктілік талаптары қағидаларын; </w:t>
      </w:r>
    </w:p>
    <w:bookmarkEnd w:id="355"/>
    <w:bookmarkStart w:name="z393" w:id="356"/>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356"/>
    <w:bookmarkStart w:name="z394" w:id="357"/>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357"/>
    <w:bookmarkStart w:name="z395" w:id="358"/>
    <w:p>
      <w:pPr>
        <w:spacing w:after="0"/>
        <w:ind w:left="0"/>
        <w:jc w:val="both"/>
      </w:pPr>
      <w:r>
        <w:rPr>
          <w:rFonts w:ascii="Times New Roman"/>
          <w:b w:val="false"/>
          <w:i w:val="false"/>
          <w:color w:val="000000"/>
          <w:sz w:val="28"/>
        </w:rPr>
        <w:t>
      24.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ұйымның тиісті бағытындағы 5 жылдан кем емес жұмыс өтілі.</w:t>
      </w:r>
    </w:p>
    <w:bookmarkEnd w:id="358"/>
    <w:bookmarkStart w:name="z396" w:id="359"/>
    <w:p>
      <w:pPr>
        <w:spacing w:after="0"/>
        <w:ind w:left="0"/>
        <w:jc w:val="left"/>
      </w:pPr>
      <w:r>
        <w:rPr>
          <w:rFonts w:ascii="Times New Roman"/>
          <w:b/>
          <w:i w:val="false"/>
          <w:color w:val="000000"/>
        </w:rPr>
        <w:t xml:space="preserve"> 9-параграф. Бөлім бастығы (картографиялық, материалдарды дайындау және сақтау)</w:t>
      </w:r>
    </w:p>
    <w:bookmarkEnd w:id="359"/>
    <w:bookmarkStart w:name="z397" w:id="360"/>
    <w:p>
      <w:pPr>
        <w:spacing w:after="0"/>
        <w:ind w:left="0"/>
        <w:jc w:val="both"/>
      </w:pPr>
      <w:r>
        <w:rPr>
          <w:rFonts w:ascii="Times New Roman"/>
          <w:b w:val="false"/>
          <w:i w:val="false"/>
          <w:color w:val="000000"/>
          <w:sz w:val="28"/>
        </w:rPr>
        <w:t xml:space="preserve">
      25. Лауазымдық міндеттері: </w:t>
      </w:r>
    </w:p>
    <w:bookmarkEnd w:id="360"/>
    <w:bookmarkStart w:name="z398" w:id="361"/>
    <w:p>
      <w:pPr>
        <w:spacing w:after="0"/>
        <w:ind w:left="0"/>
        <w:jc w:val="both"/>
      </w:pPr>
      <w:r>
        <w:rPr>
          <w:rFonts w:ascii="Times New Roman"/>
          <w:b w:val="false"/>
          <w:i w:val="false"/>
          <w:color w:val="000000"/>
          <w:sz w:val="28"/>
        </w:rPr>
        <w:t xml:space="preserve">
      цехтің өндірістік-шаруашылық қызметіне, геодезиялық және картографиялық қызмет субъектілерін геодезиялық мәліметтер және картографиялық материалдармен қамтамасыз ету жұмысын, ақпараттық жұмыстардың жеделділігін арттыруын басқаруды жүзеге асырады. </w:t>
      </w:r>
    </w:p>
    <w:bookmarkEnd w:id="361"/>
    <w:bookmarkStart w:name="z399" w:id="362"/>
    <w:p>
      <w:pPr>
        <w:spacing w:after="0"/>
        <w:ind w:left="0"/>
        <w:jc w:val="both"/>
      </w:pPr>
      <w:r>
        <w:rPr>
          <w:rFonts w:ascii="Times New Roman"/>
          <w:b w:val="false"/>
          <w:i w:val="false"/>
          <w:color w:val="000000"/>
          <w:sz w:val="28"/>
        </w:rPr>
        <w:t>
      Өндіріс жұмысында жаңа құралдар мен әдістерді енгізудің экономикалық тиімділігінің есептерін жүргізеді.</w:t>
      </w:r>
    </w:p>
    <w:bookmarkEnd w:id="362"/>
    <w:bookmarkStart w:name="z400" w:id="363"/>
    <w:p>
      <w:pPr>
        <w:spacing w:after="0"/>
        <w:ind w:left="0"/>
        <w:jc w:val="both"/>
      </w:pPr>
      <w:r>
        <w:rPr>
          <w:rFonts w:ascii="Times New Roman"/>
          <w:b w:val="false"/>
          <w:i w:val="false"/>
          <w:color w:val="000000"/>
          <w:sz w:val="28"/>
        </w:rPr>
        <w:t>
      Цех қызметі туралы есепті жоспарлау, есептеу, жасау және ұсынуды, еңбекті нормалауды жақсарту жұмысын, жалақы мен материалдық ынталандыру нысандары мен жүйелерін дұрыс қолдану, құрастыру және балама өнім өндірудің құрылымы мен технологиясының озық отандық және шетелдік тәжірибесін зерттеу және енгізу жұмыстарын ұйымдастырады.</w:t>
      </w:r>
    </w:p>
    <w:bookmarkEnd w:id="363"/>
    <w:bookmarkStart w:name="z401" w:id="364"/>
    <w:p>
      <w:pPr>
        <w:spacing w:after="0"/>
        <w:ind w:left="0"/>
        <w:jc w:val="both"/>
      </w:pPr>
      <w:r>
        <w:rPr>
          <w:rFonts w:ascii="Times New Roman"/>
          <w:b w:val="false"/>
          <w:i w:val="false"/>
          <w:color w:val="000000"/>
          <w:sz w:val="28"/>
        </w:rPr>
        <w:t>
      Жоспарлы тапсырмаларды орындауды, жоғары сапалы картографиялық өнімдерді бір қалыпты шығарылуын, картографиялық-геодезиялық қор материалдары мен мәліметтерінің сақталуын, жабдықтар мен басқа да негізгі құралдардың техникалық дұрыс пайдаланылуының орындалуын қамтамасыз етеді.</w:t>
      </w:r>
    </w:p>
    <w:bookmarkEnd w:id="364"/>
    <w:bookmarkStart w:name="z402" w:id="365"/>
    <w:p>
      <w:pPr>
        <w:spacing w:after="0"/>
        <w:ind w:left="0"/>
        <w:jc w:val="both"/>
      </w:pPr>
      <w:r>
        <w:rPr>
          <w:rFonts w:ascii="Times New Roman"/>
          <w:b w:val="false"/>
          <w:i w:val="false"/>
          <w:color w:val="000000"/>
          <w:sz w:val="28"/>
        </w:rPr>
        <w:t>
      26. Білуі тиіс:</w:t>
      </w:r>
    </w:p>
    <w:bookmarkEnd w:id="365"/>
    <w:bookmarkStart w:name="z403" w:id="36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3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405" w:id="367"/>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367"/>
    <w:bookmarkStart w:name="z406" w:id="368"/>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368"/>
    <w:bookmarkStart w:name="z407" w:id="369"/>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369"/>
    <w:bookmarkStart w:name="z408" w:id="370"/>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370"/>
    <w:bookmarkStart w:name="z409" w:id="371"/>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 бағалары, құнын;</w:t>
      </w:r>
    </w:p>
    <w:bookmarkEnd w:id="371"/>
    <w:bookmarkStart w:name="z410" w:id="372"/>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372"/>
    <w:bookmarkStart w:name="z411" w:id="373"/>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373"/>
    <w:bookmarkStart w:name="z412" w:id="374"/>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374"/>
    <w:bookmarkStart w:name="z413" w:id="375"/>
    <w:p>
      <w:pPr>
        <w:spacing w:after="0"/>
        <w:ind w:left="0"/>
        <w:jc w:val="both"/>
      </w:pPr>
      <w:r>
        <w:rPr>
          <w:rFonts w:ascii="Times New Roman"/>
          <w:b w:val="false"/>
          <w:i w:val="false"/>
          <w:color w:val="000000"/>
          <w:sz w:val="28"/>
        </w:rPr>
        <w:t>
      27.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ұйымның тиісті бағытындағы 4 жылдан кем емес жұмыс өтілі.</w:t>
      </w:r>
    </w:p>
    <w:bookmarkEnd w:id="375"/>
    <w:bookmarkStart w:name="z414" w:id="376"/>
    <w:p>
      <w:pPr>
        <w:spacing w:after="0"/>
        <w:ind w:left="0"/>
        <w:jc w:val="left"/>
      </w:pPr>
      <w:r>
        <w:rPr>
          <w:rFonts w:ascii="Times New Roman"/>
          <w:b/>
          <w:i w:val="false"/>
          <w:color w:val="000000"/>
        </w:rPr>
        <w:t xml:space="preserve"> 10-параграф. Топ бастығы (тақырыптық картография, фотограмметриялық жұмыстар)</w:t>
      </w:r>
    </w:p>
    <w:bookmarkEnd w:id="376"/>
    <w:bookmarkStart w:name="z415" w:id="377"/>
    <w:p>
      <w:pPr>
        <w:spacing w:after="0"/>
        <w:ind w:left="0"/>
        <w:jc w:val="both"/>
      </w:pPr>
      <w:r>
        <w:rPr>
          <w:rFonts w:ascii="Times New Roman"/>
          <w:b w:val="false"/>
          <w:i w:val="false"/>
          <w:color w:val="000000"/>
          <w:sz w:val="28"/>
        </w:rPr>
        <w:t>
      28. Лауазымдық міндеттері:</w:t>
      </w:r>
    </w:p>
    <w:bookmarkEnd w:id="377"/>
    <w:bookmarkStart w:name="z416" w:id="378"/>
    <w:p>
      <w:pPr>
        <w:spacing w:after="0"/>
        <w:ind w:left="0"/>
        <w:jc w:val="both"/>
      </w:pPr>
      <w:r>
        <w:rPr>
          <w:rFonts w:ascii="Times New Roman"/>
          <w:b w:val="false"/>
          <w:i w:val="false"/>
          <w:color w:val="000000"/>
          <w:sz w:val="28"/>
        </w:rPr>
        <w:t>
      топтың өндірістік-шаруашылық қызметіне және топ қызметкерлеріне, мамандарды іріктеу және орналастыруда, олармен еңбек қауіпсіздігі және еңбекті қорғау жөніндегі қағидалары мен нормаларының сақталуын басқаруды жүзеге асырады.</w:t>
      </w:r>
    </w:p>
    <w:bookmarkEnd w:id="378"/>
    <w:bookmarkStart w:name="z417" w:id="379"/>
    <w:p>
      <w:pPr>
        <w:spacing w:after="0"/>
        <w:ind w:left="0"/>
        <w:jc w:val="both"/>
      </w:pPr>
      <w:r>
        <w:rPr>
          <w:rFonts w:ascii="Times New Roman"/>
          <w:b w:val="false"/>
          <w:i w:val="false"/>
          <w:color w:val="000000"/>
          <w:sz w:val="28"/>
        </w:rPr>
        <w:t>
      Топ қызметі туралы есепті жоспарлау, есептеу, жасау және ұсынуды, жалақы мен материалдық ынталандыру нысандары мен жүйелерін дұрыс қолдану, балама өнімнің алдыңғы қатардағы отандық және шетелдік тәжірибені зерттеу және енгізуді ұйымдастырады.</w:t>
      </w:r>
    </w:p>
    <w:bookmarkEnd w:id="379"/>
    <w:bookmarkStart w:name="z418" w:id="380"/>
    <w:p>
      <w:pPr>
        <w:spacing w:after="0"/>
        <w:ind w:left="0"/>
        <w:jc w:val="both"/>
      </w:pPr>
      <w:r>
        <w:rPr>
          <w:rFonts w:ascii="Times New Roman"/>
          <w:b w:val="false"/>
          <w:i w:val="false"/>
          <w:color w:val="000000"/>
          <w:sz w:val="28"/>
        </w:rPr>
        <w:t>
      Жоспарлы тапсырмаларды, қазіргі заманғы талаптарды қанағаттандыратын жоғары сапалы фотограмметриялық, топографиялық-сәулет және құрылыс өнімдер шығаруды, жабдықтар мен басқа да негізгі құралдардың техникалық дұрыс пайдаланылуын, қауіпсіз және салауатты еңбек жағдайын қамтамасыз етеді.</w:t>
      </w:r>
    </w:p>
    <w:bookmarkEnd w:id="380"/>
    <w:bookmarkStart w:name="z419" w:id="381"/>
    <w:p>
      <w:pPr>
        <w:spacing w:after="0"/>
        <w:ind w:left="0"/>
        <w:jc w:val="both"/>
      </w:pPr>
      <w:r>
        <w:rPr>
          <w:rFonts w:ascii="Times New Roman"/>
          <w:b w:val="false"/>
          <w:i w:val="false"/>
          <w:color w:val="000000"/>
          <w:sz w:val="28"/>
        </w:rPr>
        <w:t xml:space="preserve">
      29. Білуі тиіс: </w:t>
      </w:r>
    </w:p>
    <w:bookmarkEnd w:id="381"/>
    <w:bookmarkStart w:name="z420" w:id="3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422" w:id="383"/>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383"/>
    <w:bookmarkStart w:name="z423" w:id="384"/>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384"/>
    <w:bookmarkStart w:name="z424" w:id="385"/>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385"/>
    <w:bookmarkStart w:name="z425" w:id="386"/>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386"/>
    <w:bookmarkStart w:name="z426" w:id="387"/>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387"/>
    <w:bookmarkStart w:name="z427" w:id="388"/>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388"/>
    <w:bookmarkStart w:name="z428" w:id="389"/>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389"/>
    <w:bookmarkStart w:name="z429" w:id="390"/>
    <w:p>
      <w:pPr>
        <w:spacing w:after="0"/>
        <w:ind w:left="0"/>
        <w:jc w:val="both"/>
      </w:pPr>
      <w:r>
        <w:rPr>
          <w:rFonts w:ascii="Times New Roman"/>
          <w:b w:val="false"/>
          <w:i w:val="false"/>
          <w:color w:val="000000"/>
          <w:sz w:val="28"/>
        </w:rPr>
        <w:t>
      30.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аэрофотогеодезист лауазымындағы 3 жылдан кем емес жұмыс өтілі немесе техникалық және кәсіптік, орта білімнен кейінгі (арнайы орта, кәсіптік орта) мамандығы бойынша білім және ұйымның тиісті бағытындағы 5 жылдан кем емес жұмыс өтілі.</w:t>
      </w:r>
    </w:p>
    <w:bookmarkEnd w:id="390"/>
    <w:bookmarkStart w:name="z430" w:id="391"/>
    <w:p>
      <w:pPr>
        <w:spacing w:after="0"/>
        <w:ind w:left="0"/>
        <w:jc w:val="left"/>
      </w:pPr>
      <w:r>
        <w:rPr>
          <w:rFonts w:ascii="Times New Roman"/>
          <w:b/>
          <w:i w:val="false"/>
          <w:color w:val="000000"/>
        </w:rPr>
        <w:t xml:space="preserve"> 11-параграф. Топографиялық-геодезиялық партияның бастығы</w:t>
      </w:r>
    </w:p>
    <w:bookmarkEnd w:id="391"/>
    <w:bookmarkStart w:name="z431" w:id="392"/>
    <w:p>
      <w:pPr>
        <w:spacing w:after="0"/>
        <w:ind w:left="0"/>
        <w:jc w:val="both"/>
      </w:pPr>
      <w:r>
        <w:rPr>
          <w:rFonts w:ascii="Times New Roman"/>
          <w:b w:val="false"/>
          <w:i w:val="false"/>
          <w:color w:val="000000"/>
          <w:sz w:val="28"/>
        </w:rPr>
        <w:t>
      31. Лауазымдық міндеттері:</w:t>
      </w:r>
    </w:p>
    <w:bookmarkEnd w:id="392"/>
    <w:bookmarkStart w:name="z432" w:id="393"/>
    <w:p>
      <w:pPr>
        <w:spacing w:after="0"/>
        <w:ind w:left="0"/>
        <w:jc w:val="both"/>
      </w:pPr>
      <w:r>
        <w:rPr>
          <w:rFonts w:ascii="Times New Roman"/>
          <w:b w:val="false"/>
          <w:i w:val="false"/>
          <w:color w:val="000000"/>
          <w:sz w:val="28"/>
        </w:rPr>
        <w:t xml:space="preserve">
      топографиялық-геодезиялық жұмыстарды орындайтын партияның өндірістік қызметіне, жұмыстың сапасын тұрақты бақылауды және әрбір орындаушымен қауіпсіздік техникасы ережелерінің сақталуын басқаруды жүзеге асырады. </w:t>
      </w:r>
    </w:p>
    <w:bookmarkEnd w:id="393"/>
    <w:bookmarkStart w:name="z433" w:id="394"/>
    <w:p>
      <w:pPr>
        <w:spacing w:after="0"/>
        <w:ind w:left="0"/>
        <w:jc w:val="both"/>
      </w:pPr>
      <w:r>
        <w:rPr>
          <w:rFonts w:ascii="Times New Roman"/>
          <w:b w:val="false"/>
          <w:i w:val="false"/>
          <w:color w:val="000000"/>
          <w:sz w:val="28"/>
        </w:rPr>
        <w:t>
      Орындаушыларға техникалық ұйғарымдар, өндірістік тапсырмалар мен топографиялық-геодезиялық материалдар тапсыру кестелерін береді.</w:t>
      </w:r>
    </w:p>
    <w:bookmarkEnd w:id="394"/>
    <w:bookmarkStart w:name="z434" w:id="395"/>
    <w:p>
      <w:pPr>
        <w:spacing w:after="0"/>
        <w:ind w:left="0"/>
        <w:jc w:val="both"/>
      </w:pPr>
      <w:r>
        <w:rPr>
          <w:rFonts w:ascii="Times New Roman"/>
          <w:b w:val="false"/>
          <w:i w:val="false"/>
          <w:color w:val="000000"/>
          <w:sz w:val="28"/>
        </w:rPr>
        <w:t xml:space="preserve">
      Еңбек өнімділігін арттыру бойынша іс-шаралар қабылдайды. </w:t>
      </w:r>
    </w:p>
    <w:bookmarkEnd w:id="395"/>
    <w:bookmarkStart w:name="z435" w:id="396"/>
    <w:p>
      <w:pPr>
        <w:spacing w:after="0"/>
        <w:ind w:left="0"/>
        <w:jc w:val="both"/>
      </w:pPr>
      <w:r>
        <w:rPr>
          <w:rFonts w:ascii="Times New Roman"/>
          <w:b w:val="false"/>
          <w:i w:val="false"/>
          <w:color w:val="000000"/>
          <w:sz w:val="28"/>
        </w:rPr>
        <w:t xml:space="preserve">
      Орындаушыларға өндірістік-техникалық нұсқаулық жүргізеді. </w:t>
      </w:r>
    </w:p>
    <w:bookmarkEnd w:id="396"/>
    <w:bookmarkStart w:name="z436" w:id="397"/>
    <w:p>
      <w:pPr>
        <w:spacing w:after="0"/>
        <w:ind w:left="0"/>
        <w:jc w:val="both"/>
      </w:pPr>
      <w:r>
        <w:rPr>
          <w:rFonts w:ascii="Times New Roman"/>
          <w:b w:val="false"/>
          <w:i w:val="false"/>
          <w:color w:val="000000"/>
          <w:sz w:val="28"/>
        </w:rPr>
        <w:t xml:space="preserve">
      Орындаушылардан орындалған топографиялық-геодезиялық жұмысты қабылдауды және тапсыруды жүргізеді. </w:t>
      </w:r>
    </w:p>
    <w:bookmarkEnd w:id="397"/>
    <w:bookmarkStart w:name="z437" w:id="398"/>
    <w:p>
      <w:pPr>
        <w:spacing w:after="0"/>
        <w:ind w:left="0"/>
        <w:jc w:val="both"/>
      </w:pPr>
      <w:r>
        <w:rPr>
          <w:rFonts w:ascii="Times New Roman"/>
          <w:b w:val="false"/>
          <w:i w:val="false"/>
          <w:color w:val="000000"/>
          <w:sz w:val="28"/>
        </w:rPr>
        <w:t xml:space="preserve">
      Қаржылық-техникалық есепті жүргізеді. </w:t>
      </w:r>
    </w:p>
    <w:bookmarkEnd w:id="398"/>
    <w:bookmarkStart w:name="z438" w:id="399"/>
    <w:p>
      <w:pPr>
        <w:spacing w:after="0"/>
        <w:ind w:left="0"/>
        <w:jc w:val="both"/>
      </w:pPr>
      <w:r>
        <w:rPr>
          <w:rFonts w:ascii="Times New Roman"/>
          <w:b w:val="false"/>
          <w:i w:val="false"/>
          <w:color w:val="000000"/>
          <w:sz w:val="28"/>
        </w:rPr>
        <w:t>
      Партия қызметінің нәтижесін талдайды.</w:t>
      </w:r>
    </w:p>
    <w:bookmarkEnd w:id="399"/>
    <w:bookmarkStart w:name="z439" w:id="400"/>
    <w:p>
      <w:pPr>
        <w:spacing w:after="0"/>
        <w:ind w:left="0"/>
        <w:jc w:val="both"/>
      </w:pPr>
      <w:r>
        <w:rPr>
          <w:rFonts w:ascii="Times New Roman"/>
          <w:b w:val="false"/>
          <w:i w:val="false"/>
          <w:color w:val="000000"/>
          <w:sz w:val="28"/>
        </w:rPr>
        <w:t>
      Партияның өндірістік тапсырмаларды сандық және сапалық көрсеткіштерге сәйкес орындауын, бригадаларды құралдармен, аспаптармен, жабдықтармен, керек-жарақтармен және азықтармен (қамтамасыз ету базасынан) қамтамасыз етеді.</w:t>
      </w:r>
    </w:p>
    <w:bookmarkEnd w:id="400"/>
    <w:bookmarkStart w:name="z440" w:id="401"/>
    <w:p>
      <w:pPr>
        <w:spacing w:after="0"/>
        <w:ind w:left="0"/>
        <w:jc w:val="both"/>
      </w:pPr>
      <w:r>
        <w:rPr>
          <w:rFonts w:ascii="Times New Roman"/>
          <w:b w:val="false"/>
          <w:i w:val="false"/>
          <w:color w:val="000000"/>
          <w:sz w:val="28"/>
        </w:rPr>
        <w:t>
      32. Білуі тиіс:</w:t>
      </w:r>
    </w:p>
    <w:bookmarkEnd w:id="401"/>
    <w:bookmarkStart w:name="z441" w:id="40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443" w:id="403"/>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403"/>
    <w:bookmarkStart w:name="z444" w:id="404"/>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404"/>
    <w:bookmarkStart w:name="z445" w:id="405"/>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405"/>
    <w:bookmarkStart w:name="z446" w:id="406"/>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406"/>
    <w:bookmarkStart w:name="z447" w:id="407"/>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407"/>
    <w:bookmarkStart w:name="z448" w:id="408"/>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408"/>
    <w:bookmarkStart w:name="z449" w:id="409"/>
    <w:p>
      <w:pPr>
        <w:spacing w:after="0"/>
        <w:ind w:left="0"/>
        <w:jc w:val="both"/>
      </w:pPr>
      <w:r>
        <w:rPr>
          <w:rFonts w:ascii="Times New Roman"/>
          <w:b w:val="false"/>
          <w:i w:val="false"/>
          <w:color w:val="000000"/>
          <w:sz w:val="28"/>
        </w:rPr>
        <w:t>
      33.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ұйымның тиісті бағытындағы 3 жылдан кем емес жұмыс өтілі.</w:t>
      </w:r>
    </w:p>
    <w:bookmarkEnd w:id="409"/>
    <w:bookmarkStart w:name="z450" w:id="410"/>
    <w:p>
      <w:pPr>
        <w:spacing w:after="0"/>
        <w:ind w:left="0"/>
        <w:jc w:val="left"/>
      </w:pPr>
      <w:r>
        <w:rPr>
          <w:rFonts w:ascii="Times New Roman"/>
          <w:b/>
          <w:i w:val="false"/>
          <w:color w:val="000000"/>
        </w:rPr>
        <w:t xml:space="preserve"> 12-параграф. Картографиялық өнімдерді жасау тобының меңгерушісі</w:t>
      </w:r>
    </w:p>
    <w:bookmarkEnd w:id="410"/>
    <w:bookmarkStart w:name="z451" w:id="411"/>
    <w:p>
      <w:pPr>
        <w:spacing w:after="0"/>
        <w:ind w:left="0"/>
        <w:jc w:val="both"/>
      </w:pPr>
      <w:r>
        <w:rPr>
          <w:rFonts w:ascii="Times New Roman"/>
          <w:b w:val="false"/>
          <w:i w:val="false"/>
          <w:color w:val="000000"/>
          <w:sz w:val="28"/>
        </w:rPr>
        <w:t xml:space="preserve">
      34. Лауазымдық міндеттері: </w:t>
      </w:r>
    </w:p>
    <w:bookmarkEnd w:id="411"/>
    <w:bookmarkStart w:name="z452" w:id="412"/>
    <w:p>
      <w:pPr>
        <w:spacing w:after="0"/>
        <w:ind w:left="0"/>
        <w:jc w:val="both"/>
      </w:pPr>
      <w:r>
        <w:rPr>
          <w:rFonts w:ascii="Times New Roman"/>
          <w:b w:val="false"/>
          <w:i w:val="false"/>
          <w:color w:val="000000"/>
          <w:sz w:val="28"/>
        </w:rPr>
        <w:t xml:space="preserve">
      Карталар, жоспарлар және басқа да топографиялық-геодезиялық және картографиялық, графикалық материалдарды жасау жұмысын орындайды. </w:t>
      </w:r>
    </w:p>
    <w:bookmarkEnd w:id="412"/>
    <w:bookmarkStart w:name="z453" w:id="413"/>
    <w:p>
      <w:pPr>
        <w:spacing w:after="0"/>
        <w:ind w:left="0"/>
        <w:jc w:val="both"/>
      </w:pPr>
      <w:r>
        <w:rPr>
          <w:rFonts w:ascii="Times New Roman"/>
          <w:b w:val="false"/>
          <w:i w:val="false"/>
          <w:color w:val="000000"/>
          <w:sz w:val="28"/>
        </w:rPr>
        <w:t xml:space="preserve">
      Бригаданың жұмыс уақытының есебін жүргізеді. </w:t>
      </w:r>
    </w:p>
    <w:bookmarkEnd w:id="413"/>
    <w:bookmarkStart w:name="z454" w:id="414"/>
    <w:p>
      <w:pPr>
        <w:spacing w:after="0"/>
        <w:ind w:left="0"/>
        <w:jc w:val="both"/>
      </w:pPr>
      <w:r>
        <w:rPr>
          <w:rFonts w:ascii="Times New Roman"/>
          <w:b w:val="false"/>
          <w:i w:val="false"/>
          <w:color w:val="000000"/>
          <w:sz w:val="28"/>
        </w:rPr>
        <w:t>
      Картографиялық жұмыстарды жүргізудің отандық және шетелдік тәжірибесін зерттейді.</w:t>
      </w:r>
    </w:p>
    <w:bookmarkEnd w:id="414"/>
    <w:bookmarkStart w:name="z455" w:id="415"/>
    <w:p>
      <w:pPr>
        <w:spacing w:after="0"/>
        <w:ind w:left="0"/>
        <w:jc w:val="both"/>
      </w:pPr>
      <w:r>
        <w:rPr>
          <w:rFonts w:ascii="Times New Roman"/>
          <w:b w:val="false"/>
          <w:i w:val="false"/>
          <w:color w:val="000000"/>
          <w:sz w:val="28"/>
        </w:rPr>
        <w:t>
      Шартты белгілер мен таңбалар әзірлеуге, шрифттарды таңдауға, картографиялық жұмыстарды жүргізуге тиісті есептер және жобаларды жасауға, әртүрлі мазмұндағы карталарды шығару (көбейту) дайындығына қатысады.</w:t>
      </w:r>
    </w:p>
    <w:bookmarkEnd w:id="415"/>
    <w:bookmarkStart w:name="z456" w:id="416"/>
    <w:p>
      <w:pPr>
        <w:spacing w:after="0"/>
        <w:ind w:left="0"/>
        <w:jc w:val="both"/>
      </w:pPr>
      <w:r>
        <w:rPr>
          <w:rFonts w:ascii="Times New Roman"/>
          <w:b w:val="false"/>
          <w:i w:val="false"/>
          <w:color w:val="000000"/>
          <w:sz w:val="28"/>
        </w:rPr>
        <w:t xml:space="preserve">
      Графикалық материалдарды құрастыру үшін топографиялық-аэрофотогеодезиялық мәліметтерді таңдауды, карталарды (жоспарларды) шығаруға дайындау кезінде сызба-рәсімдеу жұмыстарын, технологиялық жабдықтарды дәлдіктің белгіленген нормаларына сәйкестігін тексеруді жүзеге асырады. </w:t>
      </w:r>
    </w:p>
    <w:bookmarkEnd w:id="416"/>
    <w:bookmarkStart w:name="z457" w:id="417"/>
    <w:p>
      <w:pPr>
        <w:spacing w:after="0"/>
        <w:ind w:left="0"/>
        <w:jc w:val="both"/>
      </w:pPr>
      <w:r>
        <w:rPr>
          <w:rFonts w:ascii="Times New Roman"/>
          <w:b w:val="false"/>
          <w:i w:val="false"/>
          <w:color w:val="000000"/>
          <w:sz w:val="28"/>
        </w:rPr>
        <w:t>
      Берілген проекциялар мен координаттар жүйесінде топографиялық (географиялық) негіздердің түпнұсқаларын жасайды.</w:t>
      </w:r>
    </w:p>
    <w:bookmarkEnd w:id="417"/>
    <w:bookmarkStart w:name="z458" w:id="418"/>
    <w:p>
      <w:pPr>
        <w:spacing w:after="0"/>
        <w:ind w:left="0"/>
        <w:jc w:val="both"/>
      </w:pPr>
      <w:r>
        <w:rPr>
          <w:rFonts w:ascii="Times New Roman"/>
          <w:b w:val="false"/>
          <w:i w:val="false"/>
          <w:color w:val="000000"/>
          <w:sz w:val="28"/>
        </w:rPr>
        <w:t>
      35. Білуі тиіс:</w:t>
      </w:r>
    </w:p>
    <w:bookmarkEnd w:id="418"/>
    <w:bookmarkStart w:name="z459" w:id="4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 кодексін</w:t>
      </w:r>
      <w:r>
        <w:rPr>
          <w:rFonts w:ascii="Times New Roman"/>
          <w:b w:val="false"/>
          <w:i w:val="false"/>
          <w:color w:val="000000"/>
          <w:sz w:val="28"/>
        </w:rPr>
        <w:t>;</w:t>
      </w:r>
    </w:p>
    <w:bookmarkStart w:name="z461" w:id="420"/>
    <w:p>
      <w:pPr>
        <w:spacing w:after="0"/>
        <w:ind w:left="0"/>
        <w:jc w:val="both"/>
      </w:pPr>
      <w:r>
        <w:rPr>
          <w:rFonts w:ascii="Times New Roman"/>
          <w:b w:val="false"/>
          <w:i w:val="false"/>
          <w:color w:val="000000"/>
          <w:sz w:val="28"/>
        </w:rPr>
        <w:t xml:space="preserve">
      "Қазақстан Республикасындағы тіл туралы" </w:t>
      </w:r>
      <w:r>
        <w:rPr>
          <w:rFonts w:ascii="Times New Roman"/>
          <w:b w:val="false"/>
          <w:i w:val="false"/>
          <w:color w:val="000000"/>
          <w:sz w:val="28"/>
        </w:rPr>
        <w:t>Заңды</w:t>
      </w:r>
      <w:r>
        <w:rPr>
          <w:rFonts w:ascii="Times New Roman"/>
          <w:b w:val="false"/>
          <w:i w:val="false"/>
          <w:color w:val="000000"/>
          <w:sz w:val="28"/>
        </w:rPr>
        <w:t>;</w:t>
      </w:r>
    </w:p>
    <w:bookmarkEnd w:id="420"/>
    <w:bookmarkStart w:name="z462" w:id="421"/>
    <w:p>
      <w:pPr>
        <w:spacing w:after="0"/>
        <w:ind w:left="0"/>
        <w:jc w:val="both"/>
      </w:pPr>
      <w:r>
        <w:rPr>
          <w:rFonts w:ascii="Times New Roman"/>
          <w:b w:val="false"/>
          <w:i w:val="false"/>
          <w:color w:val="000000"/>
          <w:sz w:val="28"/>
        </w:rPr>
        <w:t xml:space="preserve">
      "Геодезия, картография және кеңістіктік деректер туралы" </w:t>
      </w:r>
      <w:r>
        <w:rPr>
          <w:rFonts w:ascii="Times New Roman"/>
          <w:b w:val="false"/>
          <w:i w:val="false"/>
          <w:color w:val="000000"/>
          <w:sz w:val="28"/>
        </w:rPr>
        <w:t>Заңды</w:t>
      </w:r>
      <w:r>
        <w:rPr>
          <w:rFonts w:ascii="Times New Roman"/>
          <w:b w:val="false"/>
          <w:i w:val="false"/>
          <w:color w:val="000000"/>
          <w:sz w:val="28"/>
        </w:rPr>
        <w:t>;</w:t>
      </w:r>
    </w:p>
    <w:bookmarkEnd w:id="421"/>
    <w:bookmarkStart w:name="z463" w:id="422"/>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422"/>
    <w:bookmarkStart w:name="z464" w:id="423"/>
    <w:p>
      <w:pPr>
        <w:spacing w:after="0"/>
        <w:ind w:left="0"/>
        <w:jc w:val="both"/>
      </w:pPr>
      <w:r>
        <w:rPr>
          <w:rFonts w:ascii="Times New Roman"/>
          <w:b w:val="false"/>
          <w:i w:val="false"/>
          <w:color w:val="000000"/>
          <w:sz w:val="28"/>
        </w:rPr>
        <w:t xml:space="preserve">
      Картографиялық өнімдерді жасау жөніндегі нұсқаулықты; </w:t>
      </w:r>
    </w:p>
    <w:bookmarkEnd w:id="423"/>
    <w:bookmarkStart w:name="z465" w:id="424"/>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нормаларын, бағаларын, құнын;</w:t>
      </w:r>
    </w:p>
    <w:bookmarkEnd w:id="424"/>
    <w:bookmarkStart w:name="z466" w:id="425"/>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425"/>
    <w:bookmarkStart w:name="z467" w:id="426"/>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426"/>
    <w:bookmarkStart w:name="z468" w:id="427"/>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427"/>
    <w:bookmarkStart w:name="z469" w:id="428"/>
    <w:p>
      <w:pPr>
        <w:spacing w:after="0"/>
        <w:ind w:left="0"/>
        <w:jc w:val="both"/>
      </w:pPr>
      <w:r>
        <w:rPr>
          <w:rFonts w:ascii="Times New Roman"/>
          <w:b w:val="false"/>
          <w:i w:val="false"/>
          <w:color w:val="000000"/>
          <w:sz w:val="28"/>
        </w:rPr>
        <w:t>
      36. Біліктілікке қойылатын талаптар: кадрларды даярлаудың тиісті бағыты бойынша жоғары (немесе жоғары оқу орнынан кейінгі) геодезия және картография білімі және картограф лауазымындағы 5 жылдан кем емес жұмыс өтілі.</w:t>
      </w:r>
    </w:p>
    <w:bookmarkEnd w:id="428"/>
    <w:bookmarkStart w:name="z470" w:id="429"/>
    <w:p>
      <w:pPr>
        <w:spacing w:after="0"/>
        <w:ind w:left="0"/>
        <w:jc w:val="left"/>
      </w:pPr>
      <w:r>
        <w:rPr>
          <w:rFonts w:ascii="Times New Roman"/>
          <w:b/>
          <w:i w:val="false"/>
          <w:color w:val="000000"/>
        </w:rPr>
        <w:t xml:space="preserve"> 2-бөлім . Мамандардың лауазымдары</w:t>
      </w:r>
    </w:p>
    <w:bookmarkEnd w:id="429"/>
    <w:bookmarkStart w:name="z471" w:id="430"/>
    <w:p>
      <w:pPr>
        <w:spacing w:after="0"/>
        <w:ind w:left="0"/>
        <w:jc w:val="left"/>
      </w:pPr>
      <w:r>
        <w:rPr>
          <w:rFonts w:ascii="Times New Roman"/>
          <w:b/>
          <w:i w:val="false"/>
          <w:color w:val="000000"/>
        </w:rPr>
        <w:t xml:space="preserve"> 1-параграф. Аэрофотогеодезист</w:t>
      </w:r>
    </w:p>
    <w:bookmarkEnd w:id="430"/>
    <w:bookmarkStart w:name="z472" w:id="431"/>
    <w:p>
      <w:pPr>
        <w:spacing w:after="0"/>
        <w:ind w:left="0"/>
        <w:jc w:val="both"/>
      </w:pPr>
      <w:r>
        <w:rPr>
          <w:rFonts w:ascii="Times New Roman"/>
          <w:b w:val="false"/>
          <w:i w:val="false"/>
          <w:color w:val="000000"/>
          <w:sz w:val="28"/>
        </w:rPr>
        <w:t>
      37. Лауазымдық міндеттері:</w:t>
      </w:r>
    </w:p>
    <w:bookmarkEnd w:id="431"/>
    <w:bookmarkStart w:name="z473" w:id="432"/>
    <w:p>
      <w:pPr>
        <w:spacing w:after="0"/>
        <w:ind w:left="0"/>
        <w:jc w:val="both"/>
      </w:pPr>
      <w:r>
        <w:rPr>
          <w:rFonts w:ascii="Times New Roman"/>
          <w:b w:val="false"/>
          <w:i w:val="false"/>
          <w:color w:val="000000"/>
          <w:sz w:val="28"/>
        </w:rPr>
        <w:t xml:space="preserve">
      топографиялық және арнайы карталарды (жоспарларды) құру бойынша фотограмметриялық және геодезиялық жұмыстар кешенін орындайды. </w:t>
      </w:r>
    </w:p>
    <w:bookmarkEnd w:id="432"/>
    <w:bookmarkStart w:name="z474" w:id="433"/>
    <w:p>
      <w:pPr>
        <w:spacing w:after="0"/>
        <w:ind w:left="0"/>
        <w:jc w:val="both"/>
      </w:pPr>
      <w:r>
        <w:rPr>
          <w:rFonts w:ascii="Times New Roman"/>
          <w:b w:val="false"/>
          <w:i w:val="false"/>
          <w:color w:val="000000"/>
          <w:sz w:val="28"/>
        </w:rPr>
        <w:t xml:space="preserve">
      Түсірілімдердің аэроғарыштық және жер бетіндегі әдістерін қолданады, қозғалатын және басқа да объектілердің координаталарын анықтайды. </w:t>
      </w:r>
    </w:p>
    <w:bookmarkEnd w:id="433"/>
    <w:bookmarkStart w:name="z475" w:id="434"/>
    <w:p>
      <w:pPr>
        <w:spacing w:after="0"/>
        <w:ind w:left="0"/>
        <w:jc w:val="both"/>
      </w:pPr>
      <w:r>
        <w:rPr>
          <w:rFonts w:ascii="Times New Roman"/>
          <w:b w:val="false"/>
          <w:i w:val="false"/>
          <w:color w:val="000000"/>
          <w:sz w:val="28"/>
        </w:rPr>
        <w:t xml:space="preserve">
      Аспаптарды тексерудің күнтізбелік кестелерін әзірлейді. </w:t>
      </w:r>
    </w:p>
    <w:bookmarkEnd w:id="434"/>
    <w:bookmarkStart w:name="z476" w:id="435"/>
    <w:p>
      <w:pPr>
        <w:spacing w:after="0"/>
        <w:ind w:left="0"/>
        <w:jc w:val="both"/>
      </w:pPr>
      <w:r>
        <w:rPr>
          <w:rFonts w:ascii="Times New Roman"/>
          <w:b w:val="false"/>
          <w:i w:val="false"/>
          <w:color w:val="000000"/>
          <w:sz w:val="28"/>
        </w:rPr>
        <w:t>
      Мазмұны тиісті техникалық нұсқаулықтарды, сонымен қатар бірыңғай өнімділік (уақыт) нормаларында анықталған фотограмметриялық, стереотопографиялық және басқа да аэрофотогеодезиялық жұмыстарды орындайды.</w:t>
      </w:r>
    </w:p>
    <w:bookmarkEnd w:id="435"/>
    <w:bookmarkStart w:name="z477" w:id="436"/>
    <w:p>
      <w:pPr>
        <w:spacing w:after="0"/>
        <w:ind w:left="0"/>
        <w:jc w:val="both"/>
      </w:pPr>
      <w:r>
        <w:rPr>
          <w:rFonts w:ascii="Times New Roman"/>
          <w:b w:val="false"/>
          <w:i w:val="false"/>
          <w:color w:val="000000"/>
          <w:sz w:val="28"/>
        </w:rPr>
        <w:t>
      Жаңа техниканы енгізудің перспективалық және жылдық жоспарын орындауға, аэрофотогеодезиялық және фотограмметриялық жұмыстарды жүргізуге арналған салалық жоспарларға, топографиялық-геодезиялық өнімдерді жетілдіру бойынша ұйымдастыру-техникалық іс-шаралар жоспарларына ұсыныстар беруге, жобалауға арналған техникалық тапсырмаларды дайындауға қатысады.</w:t>
      </w:r>
    </w:p>
    <w:bookmarkEnd w:id="436"/>
    <w:bookmarkStart w:name="z478" w:id="437"/>
    <w:p>
      <w:pPr>
        <w:spacing w:after="0"/>
        <w:ind w:left="0"/>
        <w:jc w:val="both"/>
      </w:pPr>
      <w:r>
        <w:rPr>
          <w:rFonts w:ascii="Times New Roman"/>
          <w:b w:val="false"/>
          <w:i w:val="false"/>
          <w:color w:val="000000"/>
          <w:sz w:val="28"/>
        </w:rPr>
        <w:t>
      Технологиялық жабдықтарды белгіленген нақтылық нормаларына сәйкестігін тексеруді жүзеге асырады.</w:t>
      </w:r>
    </w:p>
    <w:bookmarkEnd w:id="437"/>
    <w:bookmarkStart w:name="z479" w:id="438"/>
    <w:p>
      <w:pPr>
        <w:spacing w:after="0"/>
        <w:ind w:left="0"/>
        <w:jc w:val="both"/>
      </w:pPr>
      <w:r>
        <w:rPr>
          <w:rFonts w:ascii="Times New Roman"/>
          <w:b w:val="false"/>
          <w:i w:val="false"/>
          <w:color w:val="000000"/>
          <w:sz w:val="28"/>
        </w:rPr>
        <w:t>
      38. Білуі тиіс:</w:t>
      </w:r>
    </w:p>
    <w:bookmarkEnd w:id="438"/>
    <w:bookmarkStart w:name="z480" w:id="439"/>
    <w:p>
      <w:pPr>
        <w:spacing w:after="0"/>
        <w:ind w:left="0"/>
        <w:jc w:val="both"/>
      </w:pPr>
      <w:r>
        <w:rPr>
          <w:rFonts w:ascii="Times New Roman"/>
          <w:b w:val="false"/>
          <w:i w:val="false"/>
          <w:color w:val="000000"/>
          <w:sz w:val="28"/>
        </w:rPr>
        <w:t>
      Қазақстан Республикасы Инвестициялар және даму министрінің 2018 жылғы 27 желтоқсандағы № 934 бұйрығымен бекітілген (Нормативтік құқықтық актілерді мемлекеттік тіркеу тізілімінде №18094 болып тіркелген) Өлшем құралдарына салыстырып тексеруді жүргізу, өлшем құралдарын салыстырып тексерудің кезеңділігін белгілеу қағидалары және өлшем құралдарын салыстырып тексеру туралы сертификат нысанын (бұдан әрі – өлшем құралдарына салыстырып тексеруді жүргізу, өлшем құралдарын салыстырып тексерудің кезеңділігін белгілеу қағидалары және өлшем құралдарын салыстырып тексеру туралы сертификат нысаны);</w:t>
      </w:r>
    </w:p>
    <w:bookmarkEnd w:id="439"/>
    <w:bookmarkStart w:name="z481" w:id="440"/>
    <w:p>
      <w:pPr>
        <w:spacing w:after="0"/>
        <w:ind w:left="0"/>
        <w:jc w:val="both"/>
      </w:pPr>
      <w:r>
        <w:rPr>
          <w:rFonts w:ascii="Times New Roman"/>
          <w:b w:val="false"/>
          <w:i w:val="false"/>
          <w:color w:val="000000"/>
          <w:sz w:val="28"/>
        </w:rPr>
        <w:t>
      Қазақстан Республикасы Инвестициялар және даму министрінің 2018 жылғы 26 желтоқсандағы № 923 бұйрығымен (Нормативтік құқықтық актілерді мемлекеттік тіркеу тізілімінде №18059 болып тіркелген) бекітілген Өлшем бірлігін қамтамасыз етудің мемлекеттік жүйесінің тізілімінде әзірлеу, бекіту, тіркеу және өлшем құралдарын тексеру әдістемелерін қолдану қағидаларын (бұдан әрі – Өлшем бірлігін қамтамасыз етудің мемлекеттік жүйесінің тізілімінде әзірлеу, бекіту, тіркеу және өлшем құралдарын тексеру әдістемелерін қолдану қағидалары);</w:t>
      </w:r>
    </w:p>
    <w:bookmarkEnd w:id="440"/>
    <w:bookmarkStart w:name="z482" w:id="441"/>
    <w:p>
      <w:pPr>
        <w:spacing w:after="0"/>
        <w:ind w:left="0"/>
        <w:jc w:val="both"/>
      </w:pPr>
      <w:r>
        <w:rPr>
          <w:rFonts w:ascii="Times New Roman"/>
          <w:b w:val="false"/>
          <w:i w:val="false"/>
          <w:color w:val="000000"/>
          <w:sz w:val="28"/>
        </w:rPr>
        <w:t>
      Картографиялық өнімді жасау жөніндегі нұсқаулықты;</w:t>
      </w:r>
    </w:p>
    <w:bookmarkEnd w:id="441"/>
    <w:bookmarkStart w:name="z483" w:id="442"/>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нормаларын, бағаларын, құнын;</w:t>
      </w:r>
    </w:p>
    <w:bookmarkEnd w:id="442"/>
    <w:bookmarkStart w:name="z484" w:id="443"/>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443"/>
    <w:bookmarkStart w:name="z485" w:id="444"/>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444"/>
    <w:bookmarkStart w:name="z486" w:id="445"/>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445"/>
    <w:bookmarkStart w:name="z487" w:id="446"/>
    <w:p>
      <w:pPr>
        <w:spacing w:after="0"/>
        <w:ind w:left="0"/>
        <w:jc w:val="both"/>
      </w:pPr>
      <w:r>
        <w:rPr>
          <w:rFonts w:ascii="Times New Roman"/>
          <w:b w:val="false"/>
          <w:i w:val="false"/>
          <w:color w:val="000000"/>
          <w:sz w:val="28"/>
        </w:rPr>
        <w:t>
      39. Біліктілікке қойылатын талаптар:</w:t>
      </w:r>
    </w:p>
    <w:bookmarkEnd w:id="446"/>
    <w:bookmarkStart w:name="z488" w:id="447"/>
    <w:p>
      <w:pPr>
        <w:spacing w:after="0"/>
        <w:ind w:left="0"/>
        <w:jc w:val="both"/>
      </w:pPr>
      <w:r>
        <w:rPr>
          <w:rFonts w:ascii="Times New Roman"/>
          <w:b w:val="false"/>
          <w:i w:val="false"/>
          <w:color w:val="000000"/>
          <w:sz w:val="28"/>
        </w:rPr>
        <w:t>
      Біліктілігі жоғары дәрежелі маман:</w:t>
      </w:r>
    </w:p>
    <w:bookmarkEnd w:id="447"/>
    <w:bookmarkStart w:name="z489" w:id="448"/>
    <w:p>
      <w:pPr>
        <w:spacing w:after="0"/>
        <w:ind w:left="0"/>
        <w:jc w:val="both"/>
      </w:pPr>
      <w:r>
        <w:rPr>
          <w:rFonts w:ascii="Times New Roman"/>
          <w:b w:val="false"/>
          <w:i w:val="false"/>
          <w:color w:val="000000"/>
          <w:sz w:val="28"/>
        </w:rPr>
        <w:t>
      жоғары санатты: кадрларды даярлаудың тиісті бағыты бойынша жоғары (немесе жоғары оқу орнынан кейінгі) геодезия және картография білімі және бірінші санаттағы аэрофотогеодезист лауазымында кемінде 3 жыл жұмыс өтілі немесе тиісті мамандық бойынша кемінде 5 жыл жұмыс өтілі;</w:t>
      </w:r>
    </w:p>
    <w:bookmarkEnd w:id="448"/>
    <w:bookmarkStart w:name="z490" w:id="449"/>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геодезия және картография білімі және екінші санаттағы аэрофотогеодезист лауазымында кемінде 2 жыл жұмыс өтілі немесе тиісті мамандық бойынша кемінде 4 жыл жұмыс өтілі;</w:t>
      </w:r>
    </w:p>
    <w:bookmarkEnd w:id="449"/>
    <w:bookmarkStart w:name="z491" w:id="450"/>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геодезия және картография білімі және аэрофотогеодезист лауазымында кемінде 1 жыл жұмыс өтілі немесе тиісті мамандық бойынша кемінде 3 жыл жұмыс өтілі;</w:t>
      </w:r>
    </w:p>
    <w:bookmarkEnd w:id="450"/>
    <w:bookmarkStart w:name="z492" w:id="451"/>
    <w:p>
      <w:pPr>
        <w:spacing w:after="0"/>
        <w:ind w:left="0"/>
        <w:jc w:val="both"/>
      </w:pPr>
      <w:r>
        <w:rPr>
          <w:rFonts w:ascii="Times New Roman"/>
          <w:b w:val="false"/>
          <w:i w:val="false"/>
          <w:color w:val="000000"/>
          <w:sz w:val="28"/>
        </w:rPr>
        <w:t>
      санаты жоқ: кадрларды даярлаудың тиісті бағыты бойынша жоғары (немесе жоғары оқу орнынан кейінгі)геодезия және картография білімі болуы керек, жұмыс өтіліне талап қойылмайды.</w:t>
      </w:r>
    </w:p>
    <w:bookmarkEnd w:id="451"/>
    <w:bookmarkStart w:name="z493" w:id="452"/>
    <w:p>
      <w:pPr>
        <w:spacing w:after="0"/>
        <w:ind w:left="0"/>
        <w:jc w:val="both"/>
      </w:pPr>
      <w:r>
        <w:rPr>
          <w:rFonts w:ascii="Times New Roman"/>
          <w:b w:val="false"/>
          <w:i w:val="false"/>
          <w:color w:val="000000"/>
          <w:sz w:val="28"/>
        </w:rPr>
        <w:t>
      Біліктілігі орташа дәрежелі маман:</w:t>
      </w:r>
    </w:p>
    <w:bookmarkEnd w:id="452"/>
    <w:bookmarkStart w:name="z494" w:id="453"/>
    <w:p>
      <w:pPr>
        <w:spacing w:after="0"/>
        <w:ind w:left="0"/>
        <w:jc w:val="both"/>
      </w:pPr>
      <w:r>
        <w:rPr>
          <w:rFonts w:ascii="Times New Roman"/>
          <w:b w:val="false"/>
          <w:i w:val="false"/>
          <w:color w:val="000000"/>
          <w:sz w:val="28"/>
        </w:rPr>
        <w:t>
      жоғары санатты: техникалық және кәсіптік, орта білімнен кейінгі (арнайы орта, кәсіптік орта) геодезия және картография білімі және бірінші санаттағы аэрофотогеодезист лауазымында кемінде 3 жыл жұмыс өтілі немесе тиісті мамандық бойынша кемінде 5 жыл жұмыс өтілі;</w:t>
      </w:r>
    </w:p>
    <w:bookmarkEnd w:id="453"/>
    <w:bookmarkStart w:name="z495" w:id="454"/>
    <w:p>
      <w:pPr>
        <w:spacing w:after="0"/>
        <w:ind w:left="0"/>
        <w:jc w:val="both"/>
      </w:pPr>
      <w:r>
        <w:rPr>
          <w:rFonts w:ascii="Times New Roman"/>
          <w:b w:val="false"/>
          <w:i w:val="false"/>
          <w:color w:val="000000"/>
          <w:sz w:val="28"/>
        </w:rPr>
        <w:t>
      бірінші санатты: техникалық және кәсіптік, орта білімнен кейінгі (арнайы орта, кәсіптік орта) геодезия және картография білімі және екінші санаттағы аэрофотогеодезист лауазымында кемінде 2 жыл жұмыс өтілі немесе тиісті мамандық бойынша кемінде 4 жыл жұмыс өтілі;</w:t>
      </w:r>
    </w:p>
    <w:bookmarkEnd w:id="454"/>
    <w:bookmarkStart w:name="z496" w:id="455"/>
    <w:p>
      <w:pPr>
        <w:spacing w:after="0"/>
        <w:ind w:left="0"/>
        <w:jc w:val="both"/>
      </w:pPr>
      <w:r>
        <w:rPr>
          <w:rFonts w:ascii="Times New Roman"/>
          <w:b w:val="false"/>
          <w:i w:val="false"/>
          <w:color w:val="000000"/>
          <w:sz w:val="28"/>
        </w:rPr>
        <w:t>
      екінші санатты: техникалық және кәсіптік, орта білімнен кейінгі (арнайы орта, кәсіптік орта) геодезия және картография білімі және аэрофотогеодезист лауазымындағы кемінде 3 жыл жұмыс өтілі;</w:t>
      </w:r>
    </w:p>
    <w:bookmarkEnd w:id="455"/>
    <w:bookmarkStart w:name="z497" w:id="456"/>
    <w:p>
      <w:pPr>
        <w:spacing w:after="0"/>
        <w:ind w:left="0"/>
        <w:jc w:val="both"/>
      </w:pPr>
      <w:r>
        <w:rPr>
          <w:rFonts w:ascii="Times New Roman"/>
          <w:b w:val="false"/>
          <w:i w:val="false"/>
          <w:color w:val="000000"/>
          <w:sz w:val="28"/>
        </w:rPr>
        <w:t>
      санаты жоқ: техникалық және кәсіптік, орта білімнен кейінгі (арнайы орта, кәсіптік орта) геодезия және картография білімі, жұмыс өтіліне талап қойылмайды.</w:t>
      </w:r>
    </w:p>
    <w:bookmarkEnd w:id="456"/>
    <w:bookmarkStart w:name="z498" w:id="457"/>
    <w:p>
      <w:pPr>
        <w:spacing w:after="0"/>
        <w:ind w:left="0"/>
        <w:jc w:val="left"/>
      </w:pPr>
      <w:r>
        <w:rPr>
          <w:rFonts w:ascii="Times New Roman"/>
          <w:b/>
          <w:i w:val="false"/>
          <w:color w:val="000000"/>
        </w:rPr>
        <w:t xml:space="preserve"> 2-параграф. Геодезист</w:t>
      </w:r>
    </w:p>
    <w:bookmarkEnd w:id="457"/>
    <w:bookmarkStart w:name="z499" w:id="458"/>
    <w:p>
      <w:pPr>
        <w:spacing w:after="0"/>
        <w:ind w:left="0"/>
        <w:jc w:val="both"/>
      </w:pPr>
      <w:r>
        <w:rPr>
          <w:rFonts w:ascii="Times New Roman"/>
          <w:b w:val="false"/>
          <w:i w:val="false"/>
          <w:color w:val="000000"/>
          <w:sz w:val="28"/>
        </w:rPr>
        <w:t>
      40. Лауазымдық міндеттері:</w:t>
      </w:r>
    </w:p>
    <w:bookmarkEnd w:id="458"/>
    <w:bookmarkStart w:name="z500" w:id="459"/>
    <w:p>
      <w:pPr>
        <w:spacing w:after="0"/>
        <w:ind w:left="0"/>
        <w:jc w:val="both"/>
      </w:pPr>
      <w:r>
        <w:rPr>
          <w:rFonts w:ascii="Times New Roman"/>
          <w:b w:val="false"/>
          <w:i w:val="false"/>
          <w:color w:val="000000"/>
          <w:sz w:val="28"/>
        </w:rPr>
        <w:t>
      жоғары дәлдікті негізгі астрономиялық-геодезиялық жұмыстарды, гравиметриялық және спутниктік бақылауды, мемлекеттік геодезиялық желіні құру, жалпы жердің және оның жеке бөліктерінің нысаны мен түрін мөлшерлерін анықтау, жер қыртысының қозғалысын және жердің гравитациялық өрісін зерделеу бойынша жұмыстар кешенін орындайды; бағдарламалық өнімдерді қолдана отырып, геодезиялық өлшемдердің нәтижелеріне математикалық өңдеуді орындайды; теңіз түбін картографиялауға және елдің теңіз шельфінің табиғи ресурстарын зерделеуге қажетті топографиялық-геодезиялық және гравиметриялық жұмыстарды орындайды; көліктік және гидротехникалық құрылыстарды, өнеркәсіптік және қалалық объектілерді іздестіру кезінде геодезиялық жұмыстарды жобалайды және жүргізеді; қуатты электр станциялары, жоғары тегеурінді бөгеттер сияқты инженерлік құрылыстарды салу және монтаждау кезінде дәл бөлу жұмыстарын орындайды; құрылыстар мен конструкциялардың өзгеруін зерттейді.</w:t>
      </w:r>
    </w:p>
    <w:bookmarkEnd w:id="459"/>
    <w:bookmarkStart w:name="z501" w:id="460"/>
    <w:p>
      <w:pPr>
        <w:spacing w:after="0"/>
        <w:ind w:left="0"/>
        <w:jc w:val="both"/>
      </w:pPr>
      <w:r>
        <w:rPr>
          <w:rFonts w:ascii="Times New Roman"/>
          <w:b w:val="false"/>
          <w:i w:val="false"/>
          <w:color w:val="000000"/>
          <w:sz w:val="28"/>
        </w:rPr>
        <w:t>
      Жаңа техниканы енгізудің перспективалық және жылдық жоспарын орындауға, геодезиялық жұмыстарды жүргізу үшін салалық жоспарларға және топографиялық-геодезиялық өнімдер өндірісінің құралдары мен әдістерін жетілдіру бойынша техникалық-ұйымдық іс-шаралар жоспарына ұсыныстар беруге қатысады; аспаптарды тексерудің күнтізбелік кестелерін әзірлейді, жобалауға арналған техникалық тапсырмаларды дайындауға қатысады.</w:t>
      </w:r>
    </w:p>
    <w:bookmarkEnd w:id="460"/>
    <w:bookmarkStart w:name="z502" w:id="461"/>
    <w:p>
      <w:pPr>
        <w:spacing w:after="0"/>
        <w:ind w:left="0"/>
        <w:jc w:val="both"/>
      </w:pPr>
      <w:r>
        <w:rPr>
          <w:rFonts w:ascii="Times New Roman"/>
          <w:b w:val="false"/>
          <w:i w:val="false"/>
          <w:color w:val="000000"/>
          <w:sz w:val="28"/>
        </w:rPr>
        <w:t>
      Технологиялық жабдықтарды белгіленген нақтылық нормаларына сәйкестігін тексеруді жүзеге асырады. Геодезиялық құралдар мен аспаптарды тексеруді және юстировкасын орындайды, оларды дұрыс пайдалануын және сақталуын қамтамасыз етеді. Өндірістік құжаттарды және есептілікті рәсімдейді.</w:t>
      </w:r>
    </w:p>
    <w:bookmarkEnd w:id="461"/>
    <w:bookmarkStart w:name="z503" w:id="462"/>
    <w:p>
      <w:pPr>
        <w:spacing w:after="0"/>
        <w:ind w:left="0"/>
        <w:jc w:val="both"/>
      </w:pPr>
      <w:r>
        <w:rPr>
          <w:rFonts w:ascii="Times New Roman"/>
          <w:b w:val="false"/>
          <w:i w:val="false"/>
          <w:color w:val="000000"/>
          <w:sz w:val="28"/>
        </w:rPr>
        <w:t>
      41. Білуі тиіс:</w:t>
      </w:r>
    </w:p>
    <w:bookmarkEnd w:id="462"/>
    <w:bookmarkStart w:name="z504" w:id="463"/>
    <w:p>
      <w:pPr>
        <w:spacing w:after="0"/>
        <w:ind w:left="0"/>
        <w:jc w:val="both"/>
      </w:pPr>
      <w:r>
        <w:rPr>
          <w:rFonts w:ascii="Times New Roman"/>
          <w:b w:val="false"/>
          <w:i w:val="false"/>
          <w:color w:val="000000"/>
          <w:sz w:val="28"/>
        </w:rPr>
        <w:t>
      өлшем құралдарына салыстырып тексеруді жүргізу, өлшем құралдарын салыстырып тексерудің кезеңділігін белгілеу қағидалары және өлшем құралдарын салыстырып тексеру туралы сертификат нысанын;</w:t>
      </w:r>
    </w:p>
    <w:bookmarkEnd w:id="463"/>
    <w:bookmarkStart w:name="z505" w:id="464"/>
    <w:p>
      <w:pPr>
        <w:spacing w:after="0"/>
        <w:ind w:left="0"/>
        <w:jc w:val="both"/>
      </w:pPr>
      <w:r>
        <w:rPr>
          <w:rFonts w:ascii="Times New Roman"/>
          <w:b w:val="false"/>
          <w:i w:val="false"/>
          <w:color w:val="000000"/>
          <w:sz w:val="28"/>
        </w:rPr>
        <w:t>
      Өлшем бірлігін қамтамасыз етудің мемлекеттік жүйесінің тізілімінде әзірлеу, бекіту, тіркеу және өлшем құралдарын тексеру әдістемелерін қолдану қағидаларын;</w:t>
      </w:r>
    </w:p>
    <w:bookmarkEnd w:id="464"/>
    <w:bookmarkStart w:name="z506" w:id="465"/>
    <w:p>
      <w:pPr>
        <w:spacing w:after="0"/>
        <w:ind w:left="0"/>
        <w:jc w:val="both"/>
      </w:pPr>
      <w:r>
        <w:rPr>
          <w:rFonts w:ascii="Times New Roman"/>
          <w:b w:val="false"/>
          <w:i w:val="false"/>
          <w:color w:val="000000"/>
          <w:sz w:val="28"/>
        </w:rPr>
        <w:t>
      Картографиялық өнімдерді жасау жөніндегі нұсқаулықты;</w:t>
      </w:r>
    </w:p>
    <w:bookmarkEnd w:id="465"/>
    <w:bookmarkStart w:name="z507" w:id="466"/>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466"/>
    <w:bookmarkStart w:name="z508" w:id="467"/>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467"/>
    <w:bookmarkStart w:name="z509" w:id="468"/>
    <w:p>
      <w:pPr>
        <w:spacing w:after="0"/>
        <w:ind w:left="0"/>
        <w:jc w:val="both"/>
      </w:pPr>
      <w:r>
        <w:rPr>
          <w:rFonts w:ascii="Times New Roman"/>
          <w:b w:val="false"/>
          <w:i w:val="false"/>
          <w:color w:val="000000"/>
          <w:sz w:val="28"/>
        </w:rPr>
        <w:t>
      42. Біліктілікке қойылатын талаптар:</w:t>
      </w:r>
    </w:p>
    <w:bookmarkEnd w:id="468"/>
    <w:bookmarkStart w:name="z510" w:id="469"/>
    <w:p>
      <w:pPr>
        <w:spacing w:after="0"/>
        <w:ind w:left="0"/>
        <w:jc w:val="both"/>
      </w:pPr>
      <w:r>
        <w:rPr>
          <w:rFonts w:ascii="Times New Roman"/>
          <w:b w:val="false"/>
          <w:i w:val="false"/>
          <w:color w:val="000000"/>
          <w:sz w:val="28"/>
        </w:rPr>
        <w:t>
      Біліктілігі жоғары дәрежелі маман:</w:t>
      </w:r>
    </w:p>
    <w:bookmarkEnd w:id="469"/>
    <w:bookmarkStart w:name="z511" w:id="470"/>
    <w:p>
      <w:pPr>
        <w:spacing w:after="0"/>
        <w:ind w:left="0"/>
        <w:jc w:val="both"/>
      </w:pPr>
      <w:r>
        <w:rPr>
          <w:rFonts w:ascii="Times New Roman"/>
          <w:b w:val="false"/>
          <w:i w:val="false"/>
          <w:color w:val="000000"/>
          <w:sz w:val="28"/>
        </w:rPr>
        <w:t>
      жоғары санатты: кадрларды даярлаудың тиісті бағыты бойынша жоғары (немесе жоғары оқу орнынан кейінгі) геодезия және картография білімі және бірінші санаттағы геодезист лауазымында кемінде 3 жыл жұмыс өтілі немесе тиісті мамандық бойынша кемінде 5 жыл жұмыс өтілі;</w:t>
      </w:r>
    </w:p>
    <w:bookmarkEnd w:id="470"/>
    <w:bookmarkStart w:name="z512" w:id="471"/>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геодезия және картография білімі және екінші санаттағы геодезист лауазымында кемінде 2 жыл жұмыс өтілі немесе тиісті мамандық бойынша кемінде 4 жыл жұмыс өтілі;</w:t>
      </w:r>
    </w:p>
    <w:bookmarkEnd w:id="471"/>
    <w:bookmarkStart w:name="z513" w:id="472"/>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геодезия және картография білімі және геодезист лауазымында кемінде 1 жыл жұмыс өтілі немесе тиісті мамандық бойынша кемінде 3 жыл жұмыс өтілі;</w:t>
      </w:r>
    </w:p>
    <w:bookmarkEnd w:id="472"/>
    <w:bookmarkStart w:name="z514" w:id="473"/>
    <w:p>
      <w:pPr>
        <w:spacing w:after="0"/>
        <w:ind w:left="0"/>
        <w:jc w:val="both"/>
      </w:pPr>
      <w:r>
        <w:rPr>
          <w:rFonts w:ascii="Times New Roman"/>
          <w:b w:val="false"/>
          <w:i w:val="false"/>
          <w:color w:val="000000"/>
          <w:sz w:val="28"/>
        </w:rPr>
        <w:t>
      санаты жоқ: кадрларды даярлаудың тиісті бағыты бойынша жоғары (немесе жоғары оқу орнынан кейінгі) геодезия және картография білімі, жұмыс өтіліне талап қойылмайды. </w:t>
      </w:r>
    </w:p>
    <w:bookmarkEnd w:id="473"/>
    <w:bookmarkStart w:name="z515" w:id="474"/>
    <w:p>
      <w:pPr>
        <w:spacing w:after="0"/>
        <w:ind w:left="0"/>
        <w:jc w:val="both"/>
      </w:pPr>
      <w:r>
        <w:rPr>
          <w:rFonts w:ascii="Times New Roman"/>
          <w:b w:val="false"/>
          <w:i w:val="false"/>
          <w:color w:val="000000"/>
          <w:sz w:val="28"/>
        </w:rPr>
        <w:t>
      Біліктілігі орташа дәрежелі маман:</w:t>
      </w:r>
    </w:p>
    <w:bookmarkEnd w:id="474"/>
    <w:bookmarkStart w:name="z516" w:id="475"/>
    <w:p>
      <w:pPr>
        <w:spacing w:after="0"/>
        <w:ind w:left="0"/>
        <w:jc w:val="both"/>
      </w:pPr>
      <w:r>
        <w:rPr>
          <w:rFonts w:ascii="Times New Roman"/>
          <w:b w:val="false"/>
          <w:i w:val="false"/>
          <w:color w:val="000000"/>
          <w:sz w:val="28"/>
        </w:rPr>
        <w:t>
      жоғары санатты: техникалық және кәсіптік, орта білімнен кейінгі (арнайы орта, кәсіптік орта) геодезия және картография білімі және бірінші санаттағы геодезист лауазымында кемінде 3 жыл жұмыс өтілі немесе тиісті мамандық бойынша кемінде 5 жыл жұмыс өтілі;</w:t>
      </w:r>
    </w:p>
    <w:bookmarkEnd w:id="475"/>
    <w:bookmarkStart w:name="z517" w:id="476"/>
    <w:p>
      <w:pPr>
        <w:spacing w:after="0"/>
        <w:ind w:left="0"/>
        <w:jc w:val="both"/>
      </w:pPr>
      <w:r>
        <w:rPr>
          <w:rFonts w:ascii="Times New Roman"/>
          <w:b w:val="false"/>
          <w:i w:val="false"/>
          <w:color w:val="000000"/>
          <w:sz w:val="28"/>
        </w:rPr>
        <w:t>
      бірінші санатты: техникалық және кәсіптік, орта білімнен кейінгі (арнайы орта, кәсіптік орта) геодезия және картография білімі және екінші санаттағы геодезист лауазымында кемінде 2 жыл жұмыс өтілі немесе тиісті мамандық бойынша кемінде 4 жыл жұмыс өтілі;</w:t>
      </w:r>
    </w:p>
    <w:bookmarkEnd w:id="476"/>
    <w:bookmarkStart w:name="z518" w:id="477"/>
    <w:p>
      <w:pPr>
        <w:spacing w:after="0"/>
        <w:ind w:left="0"/>
        <w:jc w:val="both"/>
      </w:pPr>
      <w:r>
        <w:rPr>
          <w:rFonts w:ascii="Times New Roman"/>
          <w:b w:val="false"/>
          <w:i w:val="false"/>
          <w:color w:val="000000"/>
          <w:sz w:val="28"/>
        </w:rPr>
        <w:t>
      екінші санатты: техникалық және кәсіптік, орта білімнен кейінгі (арнайы орта, кәсіптік орта) геодезия және картография білімі және геодезист лауазымында кемінде 3 жыл жұмыс өтілі;</w:t>
      </w:r>
    </w:p>
    <w:bookmarkEnd w:id="477"/>
    <w:bookmarkStart w:name="z519" w:id="478"/>
    <w:p>
      <w:pPr>
        <w:spacing w:after="0"/>
        <w:ind w:left="0"/>
        <w:jc w:val="both"/>
      </w:pPr>
      <w:r>
        <w:rPr>
          <w:rFonts w:ascii="Times New Roman"/>
          <w:b w:val="false"/>
          <w:i w:val="false"/>
          <w:color w:val="000000"/>
          <w:sz w:val="28"/>
        </w:rPr>
        <w:t>
      санаты жоқ: техникалық және кәсіптік, орта білімнен кейінгі (арнайы орта, кәсіптік орта) геодезия және картография білімі, жұмыс өтіліне талап қойылмайды.</w:t>
      </w:r>
    </w:p>
    <w:bookmarkEnd w:id="478"/>
    <w:bookmarkStart w:name="z520" w:id="479"/>
    <w:p>
      <w:pPr>
        <w:spacing w:after="0"/>
        <w:ind w:left="0"/>
        <w:jc w:val="left"/>
      </w:pPr>
      <w:r>
        <w:rPr>
          <w:rFonts w:ascii="Times New Roman"/>
          <w:b/>
          <w:i w:val="false"/>
          <w:color w:val="000000"/>
        </w:rPr>
        <w:t xml:space="preserve"> 3-параграф. Картограф</w:t>
      </w:r>
    </w:p>
    <w:bookmarkEnd w:id="479"/>
    <w:bookmarkStart w:name="z521" w:id="480"/>
    <w:p>
      <w:pPr>
        <w:spacing w:after="0"/>
        <w:ind w:left="0"/>
        <w:jc w:val="both"/>
      </w:pPr>
      <w:r>
        <w:rPr>
          <w:rFonts w:ascii="Times New Roman"/>
          <w:b w:val="false"/>
          <w:i w:val="false"/>
          <w:color w:val="000000"/>
          <w:sz w:val="28"/>
        </w:rPr>
        <w:t>
      43. Лауазымдық міндеттері:</w:t>
      </w:r>
    </w:p>
    <w:bookmarkEnd w:id="480"/>
    <w:bookmarkStart w:name="z522" w:id="481"/>
    <w:p>
      <w:pPr>
        <w:spacing w:after="0"/>
        <w:ind w:left="0"/>
        <w:jc w:val="both"/>
      </w:pPr>
      <w:r>
        <w:rPr>
          <w:rFonts w:ascii="Times New Roman"/>
          <w:b w:val="false"/>
          <w:i w:val="false"/>
          <w:color w:val="000000"/>
          <w:sz w:val="28"/>
        </w:rPr>
        <w:t>
      цифрлық топографиялық карталар мен жоспарларды, сонымен қатар әртүрлі тематикалық карталарды жасау, құрастыру және басып шығаруға дайындау жұмыстарын орындайды. Берілген проекцияда және координат жүйесінде топографиялық (географиялық) негіздердің түпнұсқаларын құрастырады.</w:t>
      </w:r>
    </w:p>
    <w:bookmarkEnd w:id="481"/>
    <w:bookmarkStart w:name="z523" w:id="482"/>
    <w:p>
      <w:pPr>
        <w:spacing w:after="0"/>
        <w:ind w:left="0"/>
        <w:jc w:val="both"/>
      </w:pPr>
      <w:r>
        <w:rPr>
          <w:rFonts w:ascii="Times New Roman"/>
          <w:b w:val="false"/>
          <w:i w:val="false"/>
          <w:color w:val="000000"/>
          <w:sz w:val="28"/>
        </w:rPr>
        <w:t>
      Картография мәселелері бойынша нормативтік құжаттар әзірлеуге және енгізуге, шартты таңбалар мен белгілерді, шрифттерді таңдайды, картографиялық жұмыстарды жүргізуге арналған тиісті есептерді және жобалар бөлімдерін құруға қатысады.</w:t>
      </w:r>
    </w:p>
    <w:bookmarkEnd w:id="482"/>
    <w:bookmarkStart w:name="z524" w:id="483"/>
    <w:p>
      <w:pPr>
        <w:spacing w:after="0"/>
        <w:ind w:left="0"/>
        <w:jc w:val="both"/>
      </w:pPr>
      <w:r>
        <w:rPr>
          <w:rFonts w:ascii="Times New Roman"/>
          <w:b w:val="false"/>
          <w:i w:val="false"/>
          <w:color w:val="000000"/>
          <w:sz w:val="28"/>
        </w:rPr>
        <w:t>
      Түрлі мазмұндағы карталарды баспаға шығаруға (көбейтуге) дайындауды, технологиялық жабдықтарды белгіленген нақтылық нормаларына сәйкестігін тексеруді жүзеге асырады.</w:t>
      </w:r>
    </w:p>
    <w:bookmarkEnd w:id="483"/>
    <w:bookmarkStart w:name="z525" w:id="484"/>
    <w:p>
      <w:pPr>
        <w:spacing w:after="0"/>
        <w:ind w:left="0"/>
        <w:jc w:val="both"/>
      </w:pPr>
      <w:r>
        <w:rPr>
          <w:rFonts w:ascii="Times New Roman"/>
          <w:b w:val="false"/>
          <w:i w:val="false"/>
          <w:color w:val="000000"/>
          <w:sz w:val="28"/>
        </w:rPr>
        <w:t>
      44. Білуі тиіс:</w:t>
      </w:r>
    </w:p>
    <w:bookmarkEnd w:id="484"/>
    <w:bookmarkStart w:name="z526" w:id="485"/>
    <w:p>
      <w:pPr>
        <w:spacing w:after="0"/>
        <w:ind w:left="0"/>
        <w:jc w:val="both"/>
      </w:pPr>
      <w:r>
        <w:rPr>
          <w:rFonts w:ascii="Times New Roman"/>
          <w:b w:val="false"/>
          <w:i w:val="false"/>
          <w:color w:val="000000"/>
          <w:sz w:val="28"/>
        </w:rPr>
        <w:t>
      Картографиялық өнімді жасау жөніндегі нұсқаулық;</w:t>
      </w:r>
    </w:p>
    <w:bookmarkEnd w:id="485"/>
    <w:bookmarkStart w:name="z527" w:id="486"/>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 бағаларын, құнын;</w:t>
      </w:r>
    </w:p>
    <w:bookmarkEnd w:id="486"/>
    <w:bookmarkStart w:name="z528" w:id="487"/>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487"/>
    <w:bookmarkStart w:name="z529" w:id="488"/>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488"/>
    <w:bookmarkStart w:name="z530" w:id="489"/>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489"/>
    <w:bookmarkStart w:name="z531" w:id="490"/>
    <w:p>
      <w:pPr>
        <w:spacing w:after="0"/>
        <w:ind w:left="0"/>
        <w:jc w:val="both"/>
      </w:pPr>
      <w:r>
        <w:rPr>
          <w:rFonts w:ascii="Times New Roman"/>
          <w:b w:val="false"/>
          <w:i w:val="false"/>
          <w:color w:val="000000"/>
          <w:sz w:val="28"/>
        </w:rPr>
        <w:t>
      45. Біліктілікке қойылатын талаптар:</w:t>
      </w:r>
    </w:p>
    <w:bookmarkEnd w:id="490"/>
    <w:bookmarkStart w:name="z532" w:id="491"/>
    <w:p>
      <w:pPr>
        <w:spacing w:after="0"/>
        <w:ind w:left="0"/>
        <w:jc w:val="both"/>
      </w:pPr>
      <w:r>
        <w:rPr>
          <w:rFonts w:ascii="Times New Roman"/>
          <w:b w:val="false"/>
          <w:i w:val="false"/>
          <w:color w:val="000000"/>
          <w:sz w:val="28"/>
        </w:rPr>
        <w:t>
      Біліктілігі жоғары дәрежелі маман:</w:t>
      </w:r>
    </w:p>
    <w:bookmarkEnd w:id="491"/>
    <w:bookmarkStart w:name="z533" w:id="492"/>
    <w:p>
      <w:pPr>
        <w:spacing w:after="0"/>
        <w:ind w:left="0"/>
        <w:jc w:val="both"/>
      </w:pPr>
      <w:r>
        <w:rPr>
          <w:rFonts w:ascii="Times New Roman"/>
          <w:b w:val="false"/>
          <w:i w:val="false"/>
          <w:color w:val="000000"/>
          <w:sz w:val="28"/>
        </w:rPr>
        <w:t>
      жоғары санатты: кадрларды даярлаудың тиісті бағыты бойынша жоғары (немесе жоғары оқу орнынан кейінгі) геодезия және картография білімі және бірінші санаттағы картограф лауазымында кемінде 3 жыл жұмыс өтілі немесе тиісті мамандық бойынша кемінде 5 жыл жұмыс өтілі;</w:t>
      </w:r>
    </w:p>
    <w:bookmarkEnd w:id="492"/>
    <w:bookmarkStart w:name="z534" w:id="493"/>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геодезия және картография білімі және екінші санаттағы картограф лауазымында кемінде 2 жыл жұмыс өтілі немесе тиісті мамандық бойынша кемінде 4 жыл жұмыс өтілі;</w:t>
      </w:r>
    </w:p>
    <w:bookmarkEnd w:id="493"/>
    <w:bookmarkStart w:name="z535" w:id="494"/>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геодезия және картография білімі және картограф лауазымында кемінде 1 жыл жұмыс өтілі немесе тиісті мамандық бойынша кемінде 3 жыл жұмыс өтілі;</w:t>
      </w:r>
    </w:p>
    <w:bookmarkEnd w:id="494"/>
    <w:bookmarkStart w:name="z536" w:id="495"/>
    <w:p>
      <w:pPr>
        <w:spacing w:after="0"/>
        <w:ind w:left="0"/>
        <w:jc w:val="both"/>
      </w:pPr>
      <w:r>
        <w:rPr>
          <w:rFonts w:ascii="Times New Roman"/>
          <w:b w:val="false"/>
          <w:i w:val="false"/>
          <w:color w:val="000000"/>
          <w:sz w:val="28"/>
        </w:rPr>
        <w:t>
      санаты жоқ: кадрларды даярлаудың тиісті бағыты бойынша жоғары (немесе жоғары оқу орнынан кейінгі) геодезия және картография білімі, жұмыс өтіліне талап қойылмайды.</w:t>
      </w:r>
    </w:p>
    <w:bookmarkEnd w:id="495"/>
    <w:bookmarkStart w:name="z537" w:id="496"/>
    <w:p>
      <w:pPr>
        <w:spacing w:after="0"/>
        <w:ind w:left="0"/>
        <w:jc w:val="both"/>
      </w:pPr>
      <w:r>
        <w:rPr>
          <w:rFonts w:ascii="Times New Roman"/>
          <w:b w:val="false"/>
          <w:i w:val="false"/>
          <w:color w:val="000000"/>
          <w:sz w:val="28"/>
        </w:rPr>
        <w:t>
      Біліктілігі орташа дәрежелі маман:</w:t>
      </w:r>
    </w:p>
    <w:bookmarkEnd w:id="496"/>
    <w:bookmarkStart w:name="z538" w:id="497"/>
    <w:p>
      <w:pPr>
        <w:spacing w:after="0"/>
        <w:ind w:left="0"/>
        <w:jc w:val="both"/>
      </w:pPr>
      <w:r>
        <w:rPr>
          <w:rFonts w:ascii="Times New Roman"/>
          <w:b w:val="false"/>
          <w:i w:val="false"/>
          <w:color w:val="000000"/>
          <w:sz w:val="28"/>
        </w:rPr>
        <w:t>
      жоғары санатты: техникалық және кәсіптік, орта білімнен кейінгі (арнайы орта, кәсіптік орта) геодезия және картография білімі және бірінші санаттағы картограф лауазымында кемінде 3 жыл жұмыс өтілі немесе тиісті мамандық бойынша кемінде 5 жыл жұмыс өтілі;</w:t>
      </w:r>
    </w:p>
    <w:bookmarkEnd w:id="497"/>
    <w:bookmarkStart w:name="z539" w:id="498"/>
    <w:p>
      <w:pPr>
        <w:spacing w:after="0"/>
        <w:ind w:left="0"/>
        <w:jc w:val="both"/>
      </w:pPr>
      <w:r>
        <w:rPr>
          <w:rFonts w:ascii="Times New Roman"/>
          <w:b w:val="false"/>
          <w:i w:val="false"/>
          <w:color w:val="000000"/>
          <w:sz w:val="28"/>
        </w:rPr>
        <w:t>
      бірінші санатты: техникалық және кәсіптік, орта білімнен кейінгі (арнайы орта, кәсіптік орта) геодезия және картография білімі және екінші санаттағы картограф лауазымында кемінде 2 жыл жұмыс өтілі немесе тиісті мамандық бойынша кемінде 4 жыл жұмыс өтілі;</w:t>
      </w:r>
    </w:p>
    <w:bookmarkEnd w:id="498"/>
    <w:bookmarkStart w:name="z540" w:id="499"/>
    <w:p>
      <w:pPr>
        <w:spacing w:after="0"/>
        <w:ind w:left="0"/>
        <w:jc w:val="both"/>
      </w:pPr>
      <w:r>
        <w:rPr>
          <w:rFonts w:ascii="Times New Roman"/>
          <w:b w:val="false"/>
          <w:i w:val="false"/>
          <w:color w:val="000000"/>
          <w:sz w:val="28"/>
        </w:rPr>
        <w:t>
      екінші санатты: техникалық және кәсіптік, орта білімнен кейінгі (арнайы орта, кәсіптік орта) геодезия және картография білімі және картограф лауазымында кемінде 3 жыл жұмыс өтілі;</w:t>
      </w:r>
    </w:p>
    <w:bookmarkEnd w:id="499"/>
    <w:bookmarkStart w:name="z541" w:id="500"/>
    <w:p>
      <w:pPr>
        <w:spacing w:after="0"/>
        <w:ind w:left="0"/>
        <w:jc w:val="both"/>
      </w:pPr>
      <w:r>
        <w:rPr>
          <w:rFonts w:ascii="Times New Roman"/>
          <w:b w:val="false"/>
          <w:i w:val="false"/>
          <w:color w:val="000000"/>
          <w:sz w:val="28"/>
        </w:rPr>
        <w:t>
      санаты жоқ: техникалық және кәсіптік, орта білімнен кейінгі (арнайы орта, кәсіптік орта) геодезия және картография білімі, жұмыс өтіліне талап қойылмайды.</w:t>
      </w:r>
    </w:p>
    <w:bookmarkEnd w:id="500"/>
    <w:bookmarkStart w:name="z542" w:id="501"/>
    <w:p>
      <w:pPr>
        <w:spacing w:after="0"/>
        <w:ind w:left="0"/>
        <w:jc w:val="left"/>
      </w:pPr>
      <w:r>
        <w:rPr>
          <w:rFonts w:ascii="Times New Roman"/>
          <w:b/>
          <w:i w:val="false"/>
          <w:color w:val="000000"/>
        </w:rPr>
        <w:t xml:space="preserve"> 4-параграф. Карталардың корректоры</w:t>
      </w:r>
    </w:p>
    <w:bookmarkEnd w:id="501"/>
    <w:bookmarkStart w:name="z543" w:id="502"/>
    <w:p>
      <w:pPr>
        <w:spacing w:after="0"/>
        <w:ind w:left="0"/>
        <w:jc w:val="both"/>
      </w:pPr>
      <w:r>
        <w:rPr>
          <w:rFonts w:ascii="Times New Roman"/>
          <w:b w:val="false"/>
          <w:i w:val="false"/>
          <w:color w:val="000000"/>
          <w:sz w:val="28"/>
        </w:rPr>
        <w:t xml:space="preserve">
      46. Лауазымдық міндеттері: </w:t>
      </w:r>
    </w:p>
    <w:bookmarkEnd w:id="502"/>
    <w:bookmarkStart w:name="z544" w:id="503"/>
    <w:p>
      <w:pPr>
        <w:spacing w:after="0"/>
        <w:ind w:left="0"/>
        <w:jc w:val="both"/>
      </w:pPr>
      <w:r>
        <w:rPr>
          <w:rFonts w:ascii="Times New Roman"/>
          <w:b w:val="false"/>
          <w:i w:val="false"/>
          <w:color w:val="000000"/>
          <w:sz w:val="28"/>
        </w:rPr>
        <w:t xml:space="preserve">
      жасалып жатқан карталар мен жоспарлардың мазмұны бойынша жұмыс барысында қателіктер мен кемшіліктерді уақтылы анықтайды; оларды жоюға шара қабылдайды. </w:t>
      </w:r>
    </w:p>
    <w:bookmarkEnd w:id="503"/>
    <w:bookmarkStart w:name="z545" w:id="504"/>
    <w:p>
      <w:pPr>
        <w:spacing w:after="0"/>
        <w:ind w:left="0"/>
        <w:jc w:val="both"/>
      </w:pPr>
      <w:r>
        <w:rPr>
          <w:rFonts w:ascii="Times New Roman"/>
          <w:b w:val="false"/>
          <w:i w:val="false"/>
          <w:color w:val="000000"/>
          <w:sz w:val="28"/>
        </w:rPr>
        <w:t>
      Қолданыстағы ғылыми және техникалық терминдер мен анықтамаларды қолданады.</w:t>
      </w:r>
    </w:p>
    <w:bookmarkEnd w:id="504"/>
    <w:bookmarkStart w:name="z546" w:id="505"/>
    <w:p>
      <w:pPr>
        <w:spacing w:after="0"/>
        <w:ind w:left="0"/>
        <w:jc w:val="both"/>
      </w:pPr>
      <w:r>
        <w:rPr>
          <w:rFonts w:ascii="Times New Roman"/>
          <w:b w:val="false"/>
          <w:i w:val="false"/>
          <w:color w:val="000000"/>
          <w:sz w:val="28"/>
        </w:rPr>
        <w:t>
      Камералдық өңдеу кезінде түпнұсқаларға далалық дешифрлеу мәліметтерінің толықтығы мен және дұрыс тасымалдауын және пысықталуын, артографиялық өнімнің мемлекеттік тілде түзетуді, түпнұсқалар мазмұнына лексикалық, стилистикалық және мағыналық аудармаларының нақты сәйкестігін қамтамасыз етеді.</w:t>
      </w:r>
    </w:p>
    <w:bookmarkEnd w:id="505"/>
    <w:bookmarkStart w:name="z547" w:id="506"/>
    <w:p>
      <w:pPr>
        <w:spacing w:after="0"/>
        <w:ind w:left="0"/>
        <w:jc w:val="both"/>
      </w:pPr>
      <w:r>
        <w:rPr>
          <w:rFonts w:ascii="Times New Roman"/>
          <w:b w:val="false"/>
          <w:i w:val="false"/>
          <w:color w:val="000000"/>
          <w:sz w:val="28"/>
        </w:rPr>
        <w:t>
      47. Білуі тиіс:</w:t>
      </w:r>
    </w:p>
    <w:bookmarkEnd w:id="506"/>
    <w:bookmarkStart w:name="z548" w:id="507"/>
    <w:p>
      <w:pPr>
        <w:spacing w:after="0"/>
        <w:ind w:left="0"/>
        <w:jc w:val="both"/>
      </w:pPr>
      <w:r>
        <w:rPr>
          <w:rFonts w:ascii="Times New Roman"/>
          <w:b w:val="false"/>
          <w:i w:val="false"/>
          <w:color w:val="000000"/>
          <w:sz w:val="28"/>
        </w:rPr>
        <w:t>
      Картографиялық өнімді жасау жөніндегі нұсқаулықты;</w:t>
      </w:r>
    </w:p>
    <w:bookmarkEnd w:id="507"/>
    <w:bookmarkStart w:name="z549" w:id="508"/>
    <w:p>
      <w:pPr>
        <w:spacing w:after="0"/>
        <w:ind w:left="0"/>
        <w:jc w:val="both"/>
      </w:pPr>
      <w:r>
        <w:rPr>
          <w:rFonts w:ascii="Times New Roman"/>
          <w:b w:val="false"/>
          <w:i w:val="false"/>
          <w:color w:val="000000"/>
          <w:sz w:val="28"/>
        </w:rPr>
        <w:t>
      Топографиялық-геодезиялық және картографиялық жұмыстарды жүргізуге техникалық жобалар мен сметаларды жасау жөніндегі әдістемені;</w:t>
      </w:r>
    </w:p>
    <w:bookmarkEnd w:id="508"/>
    <w:bookmarkStart w:name="z550" w:id="509"/>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 бағалары, құнын;</w:t>
      </w:r>
    </w:p>
    <w:bookmarkEnd w:id="509"/>
    <w:bookmarkStart w:name="z551" w:id="510"/>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510"/>
    <w:bookmarkStart w:name="z552" w:id="511"/>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511"/>
    <w:bookmarkStart w:name="z553" w:id="512"/>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512"/>
    <w:bookmarkStart w:name="z554" w:id="513"/>
    <w:p>
      <w:pPr>
        <w:spacing w:after="0"/>
        <w:ind w:left="0"/>
        <w:jc w:val="both"/>
      </w:pPr>
      <w:r>
        <w:rPr>
          <w:rFonts w:ascii="Times New Roman"/>
          <w:b w:val="false"/>
          <w:i w:val="false"/>
          <w:color w:val="000000"/>
          <w:sz w:val="28"/>
        </w:rPr>
        <w:t>
      48. Біліктілікке қойылатын талаптар:</w:t>
      </w:r>
    </w:p>
    <w:bookmarkEnd w:id="513"/>
    <w:bookmarkStart w:name="z555" w:id="514"/>
    <w:p>
      <w:pPr>
        <w:spacing w:after="0"/>
        <w:ind w:left="0"/>
        <w:jc w:val="both"/>
      </w:pPr>
      <w:r>
        <w:rPr>
          <w:rFonts w:ascii="Times New Roman"/>
          <w:b w:val="false"/>
          <w:i w:val="false"/>
          <w:color w:val="000000"/>
          <w:sz w:val="28"/>
        </w:rPr>
        <w:t>
      Біліктілігі жоғары дәрежелі маман:</w:t>
      </w:r>
    </w:p>
    <w:bookmarkEnd w:id="514"/>
    <w:bookmarkStart w:name="z556" w:id="515"/>
    <w:p>
      <w:pPr>
        <w:spacing w:after="0"/>
        <w:ind w:left="0"/>
        <w:jc w:val="both"/>
      </w:pPr>
      <w:r>
        <w:rPr>
          <w:rFonts w:ascii="Times New Roman"/>
          <w:b w:val="false"/>
          <w:i w:val="false"/>
          <w:color w:val="000000"/>
          <w:sz w:val="28"/>
        </w:rPr>
        <w:t>
      жоғары санатты: кадрларды даярлаудың тиісті бағыты бойынша жоғары (немесе жоғары оқу орнынан кейінгі) геодезия және картография білімі және бірінші санаттағы корректор лауазымында кемінде 3 жыл жұмыс өтілі немесе тиісті мамандық бойынша кемінде 5 жыл жұмыс өтілі;</w:t>
      </w:r>
    </w:p>
    <w:bookmarkEnd w:id="515"/>
    <w:bookmarkStart w:name="z557" w:id="516"/>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геодезия және картография білімі және екінші санаттағы корректор лауазымында жұмыс өтілі кемінде 2 жыл немесе тиісті мамандық бойынша жұмыс өтілі кемінде 4 жыл;</w:t>
      </w:r>
    </w:p>
    <w:bookmarkEnd w:id="516"/>
    <w:bookmarkStart w:name="z558" w:id="517"/>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геодезия және картография білімі және корректор лауазымында кемінде 1 жыл жұмыс өтілі немесе тиісті мамандық бойынша кемінде 3 жыл жұмыс өтілі;</w:t>
      </w:r>
    </w:p>
    <w:bookmarkEnd w:id="517"/>
    <w:bookmarkStart w:name="z559" w:id="518"/>
    <w:p>
      <w:pPr>
        <w:spacing w:after="0"/>
        <w:ind w:left="0"/>
        <w:jc w:val="both"/>
      </w:pPr>
      <w:r>
        <w:rPr>
          <w:rFonts w:ascii="Times New Roman"/>
          <w:b w:val="false"/>
          <w:i w:val="false"/>
          <w:color w:val="000000"/>
          <w:sz w:val="28"/>
        </w:rPr>
        <w:t>
      санаты жоқ: кадрларды даярлаудың тиісті бағыты бойынша жоғары (немесе жоғары оқу орнынан кейінгі) білімі, жұмыс өтіліне талап қойылмайды.</w:t>
      </w:r>
    </w:p>
    <w:bookmarkEnd w:id="518"/>
    <w:bookmarkStart w:name="z560" w:id="519"/>
    <w:p>
      <w:pPr>
        <w:spacing w:after="0"/>
        <w:ind w:left="0"/>
        <w:jc w:val="both"/>
      </w:pPr>
      <w:r>
        <w:rPr>
          <w:rFonts w:ascii="Times New Roman"/>
          <w:b w:val="false"/>
          <w:i w:val="false"/>
          <w:color w:val="000000"/>
          <w:sz w:val="28"/>
        </w:rPr>
        <w:t>
      Біліктілігі орташа дәрежелі маман:</w:t>
      </w:r>
    </w:p>
    <w:bookmarkEnd w:id="519"/>
    <w:bookmarkStart w:name="z561" w:id="520"/>
    <w:p>
      <w:pPr>
        <w:spacing w:after="0"/>
        <w:ind w:left="0"/>
        <w:jc w:val="both"/>
      </w:pPr>
      <w:r>
        <w:rPr>
          <w:rFonts w:ascii="Times New Roman"/>
          <w:b w:val="false"/>
          <w:i w:val="false"/>
          <w:color w:val="000000"/>
          <w:sz w:val="28"/>
        </w:rPr>
        <w:t>
      жоғары санатты: техникалық және кәсіптік, орта білімнен кейінгі (арнайы орта, кәсіптік орта) геодезия және картография білімі және бірінші санаттағы корректор лауазымында кемінде 3 жыл жұмыс өтілі немесе тиісті мамандық бойынша кемінде 5 жыл жұмыс өтілі;</w:t>
      </w:r>
    </w:p>
    <w:bookmarkEnd w:id="520"/>
    <w:bookmarkStart w:name="z562" w:id="521"/>
    <w:p>
      <w:pPr>
        <w:spacing w:after="0"/>
        <w:ind w:left="0"/>
        <w:jc w:val="both"/>
      </w:pPr>
      <w:r>
        <w:rPr>
          <w:rFonts w:ascii="Times New Roman"/>
          <w:b w:val="false"/>
          <w:i w:val="false"/>
          <w:color w:val="000000"/>
          <w:sz w:val="28"/>
        </w:rPr>
        <w:t>
      бірінші санатты: техникалық және кәсіптік, орта білімнен кейінгі (арнайы орта, кәсіптік орта) геодезия және картография білімі және екінші санаттағы корректор лауазымында кемінде 2 жыл жұмыс өтілі немесе тиісті мамандық бойынша кемінде 4 жыл жұмыс өтілі;</w:t>
      </w:r>
    </w:p>
    <w:bookmarkEnd w:id="521"/>
    <w:bookmarkStart w:name="z563" w:id="522"/>
    <w:p>
      <w:pPr>
        <w:spacing w:after="0"/>
        <w:ind w:left="0"/>
        <w:jc w:val="both"/>
      </w:pPr>
      <w:r>
        <w:rPr>
          <w:rFonts w:ascii="Times New Roman"/>
          <w:b w:val="false"/>
          <w:i w:val="false"/>
          <w:color w:val="000000"/>
          <w:sz w:val="28"/>
        </w:rPr>
        <w:t>
      екінші санатты: техникалық және кәсіптік, орта білімнен кейінгі (арнайы орта, кәсіптік орта) геодезия және картография білімі және корректор лауазымында кемінде 3 жыл жұмыс өтілі;</w:t>
      </w:r>
    </w:p>
    <w:bookmarkEnd w:id="522"/>
    <w:bookmarkStart w:name="z564" w:id="523"/>
    <w:p>
      <w:pPr>
        <w:spacing w:after="0"/>
        <w:ind w:left="0"/>
        <w:jc w:val="both"/>
      </w:pPr>
      <w:r>
        <w:rPr>
          <w:rFonts w:ascii="Times New Roman"/>
          <w:b w:val="false"/>
          <w:i w:val="false"/>
          <w:color w:val="000000"/>
          <w:sz w:val="28"/>
        </w:rPr>
        <w:t>
      санаты жоқ: техникалық және кәсіптік, орта білімнен кейінгі (арнайы орта, кәсіптік орта) геодезия және картография білімі, жұмыс өтіліне талап қойылмайды.</w:t>
      </w:r>
    </w:p>
    <w:bookmarkEnd w:id="523"/>
    <w:bookmarkStart w:name="z565" w:id="524"/>
    <w:p>
      <w:pPr>
        <w:spacing w:after="0"/>
        <w:ind w:left="0"/>
        <w:jc w:val="left"/>
      </w:pPr>
      <w:r>
        <w:rPr>
          <w:rFonts w:ascii="Times New Roman"/>
          <w:b/>
          <w:i w:val="false"/>
          <w:color w:val="000000"/>
        </w:rPr>
        <w:t xml:space="preserve"> 5-параграф. Маркшейдер</w:t>
      </w:r>
    </w:p>
    <w:bookmarkEnd w:id="524"/>
    <w:bookmarkStart w:name="z566" w:id="525"/>
    <w:p>
      <w:pPr>
        <w:spacing w:after="0"/>
        <w:ind w:left="0"/>
        <w:jc w:val="both"/>
      </w:pPr>
      <w:r>
        <w:rPr>
          <w:rFonts w:ascii="Times New Roman"/>
          <w:b w:val="false"/>
          <w:i w:val="false"/>
          <w:color w:val="000000"/>
          <w:sz w:val="28"/>
        </w:rPr>
        <w:t xml:space="preserve">
      49. Лауазымдық міндеттері: </w:t>
      </w:r>
    </w:p>
    <w:bookmarkEnd w:id="525"/>
    <w:bookmarkStart w:name="z567" w:id="526"/>
    <w:p>
      <w:pPr>
        <w:spacing w:after="0"/>
        <w:ind w:left="0"/>
        <w:jc w:val="both"/>
      </w:pPr>
      <w:r>
        <w:rPr>
          <w:rFonts w:ascii="Times New Roman"/>
          <w:b w:val="false"/>
          <w:i w:val="false"/>
          <w:color w:val="000000"/>
          <w:sz w:val="28"/>
        </w:rPr>
        <w:t xml:space="preserve">
      маркшейдерлік, геодезиялық жұмыстарды және тірек (маркшейдерлік, геодезиялық, жерсеріктік) желісін құру, жер бетіндегі және шахтадағы түсірілім, тау-кен қазбалары мен технологиялық кешенді өлшеу және сканерлеу, түсірілім материалдарын камералдық өңдеу бойынша есептеулерді орындайды. </w:t>
      </w:r>
    </w:p>
    <w:bookmarkEnd w:id="526"/>
    <w:bookmarkStart w:name="z568" w:id="527"/>
    <w:p>
      <w:pPr>
        <w:spacing w:after="0"/>
        <w:ind w:left="0"/>
        <w:jc w:val="both"/>
      </w:pPr>
      <w:r>
        <w:rPr>
          <w:rFonts w:ascii="Times New Roman"/>
          <w:b w:val="false"/>
          <w:i w:val="false"/>
          <w:color w:val="000000"/>
          <w:sz w:val="28"/>
        </w:rPr>
        <w:t xml:space="preserve">
      Жару жұмыстарының техникалық есептеріне арналған құжаттама мен материалдарды дайындайды. </w:t>
      </w:r>
    </w:p>
    <w:bookmarkEnd w:id="527"/>
    <w:bookmarkStart w:name="z569" w:id="528"/>
    <w:p>
      <w:pPr>
        <w:spacing w:after="0"/>
        <w:ind w:left="0"/>
        <w:jc w:val="both"/>
      </w:pPr>
      <w:r>
        <w:rPr>
          <w:rFonts w:ascii="Times New Roman"/>
          <w:b w:val="false"/>
          <w:i w:val="false"/>
          <w:color w:val="000000"/>
          <w:sz w:val="28"/>
        </w:rPr>
        <w:t>
      Құрылыс алаңының немесе тау-кендік бөлініс шегіндегі карьердің аумағына іргелес геодезиялық белгілердің жай-күйін бақылайды, есебін жүргізеді және сақталуын қамтамасыз етеді.</w:t>
      </w:r>
    </w:p>
    <w:bookmarkEnd w:id="528"/>
    <w:bookmarkStart w:name="z570" w:id="529"/>
    <w:p>
      <w:pPr>
        <w:spacing w:after="0"/>
        <w:ind w:left="0"/>
        <w:jc w:val="both"/>
      </w:pPr>
      <w:r>
        <w:rPr>
          <w:rFonts w:ascii="Times New Roman"/>
          <w:b w:val="false"/>
          <w:i w:val="false"/>
          <w:color w:val="000000"/>
          <w:sz w:val="28"/>
        </w:rPr>
        <w:t xml:space="preserve">
      Топографиялық-геодезиялық және маркшейдерлік жұмыстарды жүргізу жоспарларын және жобалардың тиісті бөлімдерін жасауға, сондай-ақ олардың орындалуын бақылауды жүзеге асыру кезінде, объектілерді салуға жер бөлуді ресімдеу үшін геодезиялық материалдарды келісуге қатысады және дайындайды. </w:t>
      </w:r>
    </w:p>
    <w:bookmarkEnd w:id="529"/>
    <w:bookmarkStart w:name="z571" w:id="530"/>
    <w:p>
      <w:pPr>
        <w:spacing w:after="0"/>
        <w:ind w:left="0"/>
        <w:jc w:val="both"/>
      </w:pPr>
      <w:r>
        <w:rPr>
          <w:rFonts w:ascii="Times New Roman"/>
          <w:b w:val="false"/>
          <w:i w:val="false"/>
          <w:color w:val="000000"/>
          <w:sz w:val="28"/>
        </w:rPr>
        <w:t>
      Геодезиялық аспаптар мен құралдарды тексеруді және туралауды орындайды, олардың дұрыс пайдаланылуы мен сақталуын қамтамасыз етеді.</w:t>
      </w:r>
    </w:p>
    <w:bookmarkEnd w:id="530"/>
    <w:bookmarkStart w:name="z572" w:id="531"/>
    <w:p>
      <w:pPr>
        <w:spacing w:after="0"/>
        <w:ind w:left="0"/>
        <w:jc w:val="both"/>
      </w:pPr>
      <w:r>
        <w:rPr>
          <w:rFonts w:ascii="Times New Roman"/>
          <w:b w:val="false"/>
          <w:i w:val="false"/>
          <w:color w:val="000000"/>
          <w:sz w:val="28"/>
        </w:rPr>
        <w:t xml:space="preserve">
      Тау-кен қазбаларының, құрылыстардың, трассалардың және басқа да объектілердің жобаларын жергілікті жер жағдайларына байланыстыруды жүзеге асырады және оларды натураға көшіреді, жабдықтарды орналастыра отырып, технологиялық кешен құрылыстарын салу және қайта жаңарту кезіндегі бөлу жұмыстарын, қажетті геодезиялық өлшеулерді жүргізеді және далалық құжаттаманы, материалдарды камералдық өңдеуді жүргізеді, есептеу жұмыстарын орындайды, жоспарлар, схемалар, профильдер және басқа графикалық материалдар жасайды. </w:t>
      </w:r>
    </w:p>
    <w:bookmarkEnd w:id="531"/>
    <w:bookmarkStart w:name="z573" w:id="532"/>
    <w:p>
      <w:pPr>
        <w:spacing w:after="0"/>
        <w:ind w:left="0"/>
        <w:jc w:val="both"/>
      </w:pPr>
      <w:r>
        <w:rPr>
          <w:rFonts w:ascii="Times New Roman"/>
          <w:b w:val="false"/>
          <w:i w:val="false"/>
          <w:color w:val="000000"/>
          <w:sz w:val="28"/>
        </w:rPr>
        <w:t>
      Өндірістік құжаттаманы және есептілікті ресімдейді.</w:t>
      </w:r>
    </w:p>
    <w:bookmarkEnd w:id="532"/>
    <w:bookmarkStart w:name="z574" w:id="533"/>
    <w:p>
      <w:pPr>
        <w:spacing w:after="0"/>
        <w:ind w:left="0"/>
        <w:jc w:val="both"/>
      </w:pPr>
      <w:r>
        <w:rPr>
          <w:rFonts w:ascii="Times New Roman"/>
          <w:b w:val="false"/>
          <w:i w:val="false"/>
          <w:color w:val="000000"/>
          <w:sz w:val="28"/>
        </w:rPr>
        <w:t>
      Жер асты тау-кен қазбаларын бағдарлау және шахтаға биіктік белгісін беру; жер асты маркшейдерлік тірек желісін құру, дамыту және қайта құру; шахта оқпандары мен өткізгіштерін бейіндеу; көтергіш қондырғылардың геометриялық элементтерінің арақатынасын тексеру; тасу жолдарын нивелирлеу; қазбаларды қарсы кенжарлармен үңгілеу бойынша маркшейдерлік жұмыстар жүргізеді.</w:t>
      </w:r>
    </w:p>
    <w:bookmarkEnd w:id="533"/>
    <w:bookmarkStart w:name="z575" w:id="534"/>
    <w:p>
      <w:pPr>
        <w:spacing w:after="0"/>
        <w:ind w:left="0"/>
        <w:jc w:val="both"/>
      </w:pPr>
      <w:r>
        <w:rPr>
          <w:rFonts w:ascii="Times New Roman"/>
          <w:b w:val="false"/>
          <w:i w:val="false"/>
          <w:color w:val="000000"/>
          <w:sz w:val="28"/>
        </w:rPr>
        <w:t>
      Бақылау станцияларын құру және тау жыныстары мен жер бетінің жылжуын бақылау, тау-кен жұмыстарына байланысты тау жыныстары мен жер бетінің деформациялану үдерістерін зерттеу және бақылау және олардың тау-кен қазбаларына, ғимараттарға, құрылыстарға және табиғи объектілерге әсері жөніндегі жұмыстарды орындайды.</w:t>
      </w:r>
    </w:p>
    <w:bookmarkEnd w:id="534"/>
    <w:bookmarkStart w:name="z576" w:id="535"/>
    <w:p>
      <w:pPr>
        <w:spacing w:after="0"/>
        <w:ind w:left="0"/>
        <w:jc w:val="both"/>
      </w:pPr>
      <w:r>
        <w:rPr>
          <w:rFonts w:ascii="Times New Roman"/>
          <w:b w:val="false"/>
          <w:i w:val="false"/>
          <w:color w:val="000000"/>
          <w:sz w:val="28"/>
        </w:rPr>
        <w:t>
      50. Білуі тиіс:</w:t>
      </w:r>
    </w:p>
    <w:bookmarkEnd w:id="535"/>
    <w:bookmarkStart w:name="z577" w:id="536"/>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2017 жылғы 27 желтоқсандағы Кодексін;</w:t>
      </w:r>
    </w:p>
    <w:bookmarkEnd w:id="536"/>
    <w:bookmarkStart w:name="z578" w:id="537"/>
    <w:p>
      <w:pPr>
        <w:spacing w:after="0"/>
        <w:ind w:left="0"/>
        <w:jc w:val="both"/>
      </w:pPr>
      <w:r>
        <w:rPr>
          <w:rFonts w:ascii="Times New Roman"/>
          <w:b w:val="false"/>
          <w:i w:val="false"/>
          <w:color w:val="000000"/>
          <w:sz w:val="28"/>
        </w:rPr>
        <w:t>
      Өлшем құралдарын салыстырып тексеруді жүргізу, өлшем құралдарын салыстырып тексерудің кезеңділігін және өлшем құралдарын салыстырып тексеру туралы сертификат нысанын белгілеу қағидаларын;</w:t>
      </w:r>
    </w:p>
    <w:bookmarkEnd w:id="537"/>
    <w:bookmarkStart w:name="z579" w:id="538"/>
    <w:p>
      <w:pPr>
        <w:spacing w:after="0"/>
        <w:ind w:left="0"/>
        <w:jc w:val="both"/>
      </w:pPr>
      <w:r>
        <w:rPr>
          <w:rFonts w:ascii="Times New Roman"/>
          <w:b w:val="false"/>
          <w:i w:val="false"/>
          <w:color w:val="000000"/>
          <w:sz w:val="28"/>
        </w:rPr>
        <w:t>
      Өлшем бірлігін қамтамасыз етудің мемлекеттік жүйесінің тізілімінде әзірлеу, бекіту, тіркеу және өлшем құралдарын салыстырып тексеру әдістемелерін қолдану қағидаларын;</w:t>
      </w:r>
    </w:p>
    <w:bookmarkEnd w:id="538"/>
    <w:bookmarkStart w:name="z580" w:id="539"/>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539"/>
    <w:bookmarkStart w:name="z581" w:id="540"/>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540"/>
    <w:bookmarkStart w:name="z582" w:id="541"/>
    <w:p>
      <w:pPr>
        <w:spacing w:after="0"/>
        <w:ind w:left="0"/>
        <w:jc w:val="both"/>
      </w:pPr>
      <w:r>
        <w:rPr>
          <w:rFonts w:ascii="Times New Roman"/>
          <w:b w:val="false"/>
          <w:i w:val="false"/>
          <w:color w:val="000000"/>
          <w:sz w:val="28"/>
        </w:rPr>
        <w:t>
      51. Біліктілікке қойылатын талаптар:</w:t>
      </w:r>
    </w:p>
    <w:bookmarkEnd w:id="541"/>
    <w:bookmarkStart w:name="z583" w:id="542"/>
    <w:p>
      <w:pPr>
        <w:spacing w:after="0"/>
        <w:ind w:left="0"/>
        <w:jc w:val="both"/>
      </w:pPr>
      <w:r>
        <w:rPr>
          <w:rFonts w:ascii="Times New Roman"/>
          <w:b w:val="false"/>
          <w:i w:val="false"/>
          <w:color w:val="000000"/>
          <w:sz w:val="28"/>
        </w:rPr>
        <w:t>
      Біліктілігі жоғары дәрежелі маман:</w:t>
      </w:r>
    </w:p>
    <w:bookmarkEnd w:id="542"/>
    <w:bookmarkStart w:name="z584" w:id="543"/>
    <w:p>
      <w:pPr>
        <w:spacing w:after="0"/>
        <w:ind w:left="0"/>
        <w:jc w:val="both"/>
      </w:pPr>
      <w:r>
        <w:rPr>
          <w:rFonts w:ascii="Times New Roman"/>
          <w:b w:val="false"/>
          <w:i w:val="false"/>
          <w:color w:val="000000"/>
          <w:sz w:val="28"/>
        </w:rPr>
        <w:t>
      жоғары санатты: кадрларды даярлаудың тиісті бағыты бойынша жоғары (немесе жоғары оқу орнынан кейінгі) маркшейдер ісі білімі және бірінші санаттағы маркшейдер лауазымында кемінде 3 жыл жұмыс өтілі немесе тиісті мамандық бойынша кемінде 5 жыл жұмыс өтілі;</w:t>
      </w:r>
    </w:p>
    <w:bookmarkEnd w:id="543"/>
    <w:bookmarkStart w:name="z585" w:id="544"/>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маркшейдер ісі білімі және екінші санаттағы маркшейдер лауазымында кемінде 2 жыл жұмыс өтілі немесе тиісті мамандық бойынша кемінде 4 жыл жұмыс өтілі;</w:t>
      </w:r>
    </w:p>
    <w:bookmarkEnd w:id="544"/>
    <w:bookmarkStart w:name="z586" w:id="545"/>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маркшейдер ісі білімі және маркшейдер лауазымында жұмыс өтілі кемінде 1 жыл немесе тиісті мамандық бойынша кемінде 3 жыл жұмыс өтілі;</w:t>
      </w:r>
    </w:p>
    <w:bookmarkEnd w:id="545"/>
    <w:bookmarkStart w:name="z587" w:id="546"/>
    <w:p>
      <w:pPr>
        <w:spacing w:after="0"/>
        <w:ind w:left="0"/>
        <w:jc w:val="both"/>
      </w:pPr>
      <w:r>
        <w:rPr>
          <w:rFonts w:ascii="Times New Roman"/>
          <w:b w:val="false"/>
          <w:i w:val="false"/>
          <w:color w:val="000000"/>
          <w:sz w:val="28"/>
        </w:rPr>
        <w:t>
      санаты жоқ: кадрларды даярлаудың тиісті бағыты бойынша жоғары (немесе жоғары оқу орнынан кейінгі) маркшейдер ісі білімі болуы керек, жұмыс өтіліне талап қойылмайды.</w:t>
      </w:r>
    </w:p>
    <w:bookmarkEnd w:id="546"/>
    <w:bookmarkStart w:name="z588" w:id="547"/>
    <w:p>
      <w:pPr>
        <w:spacing w:after="0"/>
        <w:ind w:left="0"/>
        <w:jc w:val="both"/>
      </w:pPr>
      <w:r>
        <w:rPr>
          <w:rFonts w:ascii="Times New Roman"/>
          <w:b w:val="false"/>
          <w:i w:val="false"/>
          <w:color w:val="000000"/>
          <w:sz w:val="28"/>
        </w:rPr>
        <w:t>
      Біліктілігі орташа дәрежелі маман:</w:t>
      </w:r>
    </w:p>
    <w:bookmarkEnd w:id="547"/>
    <w:bookmarkStart w:name="z589" w:id="548"/>
    <w:p>
      <w:pPr>
        <w:spacing w:after="0"/>
        <w:ind w:left="0"/>
        <w:jc w:val="both"/>
      </w:pPr>
      <w:r>
        <w:rPr>
          <w:rFonts w:ascii="Times New Roman"/>
          <w:b w:val="false"/>
          <w:i w:val="false"/>
          <w:color w:val="000000"/>
          <w:sz w:val="28"/>
        </w:rPr>
        <w:t>
      жоғары санатты: техникалық және кәсіптік, орта білімнен кейінгі (арнайы орта, кәсіптік орта) маркшейдер ісі білімі және бірінші санаттағы маркшейдер лауазымында кемінде 3 жыл жұмыс өтілі немесе тиісті мамандық бойынша кемінде 5 жыл жұмыс өтілі;</w:t>
      </w:r>
    </w:p>
    <w:bookmarkEnd w:id="548"/>
    <w:bookmarkStart w:name="z590" w:id="549"/>
    <w:p>
      <w:pPr>
        <w:spacing w:after="0"/>
        <w:ind w:left="0"/>
        <w:jc w:val="both"/>
      </w:pPr>
      <w:r>
        <w:rPr>
          <w:rFonts w:ascii="Times New Roman"/>
          <w:b w:val="false"/>
          <w:i w:val="false"/>
          <w:color w:val="000000"/>
          <w:sz w:val="28"/>
        </w:rPr>
        <w:t>
      бірінші санатты: техникалық және кәсіптік, орта білімнен кейінгі (арнайы орта, кәсіптік орта) маркшейдер ісі білімі және екінші санаттағы маркшейдер лауазымында кемінде 2 жыл жұмыс өтілі немесе тиісті мамандық бойынша кемінде 4 жыл жұмыс өтілі;</w:t>
      </w:r>
    </w:p>
    <w:bookmarkEnd w:id="549"/>
    <w:bookmarkStart w:name="z591" w:id="550"/>
    <w:p>
      <w:pPr>
        <w:spacing w:after="0"/>
        <w:ind w:left="0"/>
        <w:jc w:val="both"/>
      </w:pPr>
      <w:r>
        <w:rPr>
          <w:rFonts w:ascii="Times New Roman"/>
          <w:b w:val="false"/>
          <w:i w:val="false"/>
          <w:color w:val="000000"/>
          <w:sz w:val="28"/>
        </w:rPr>
        <w:t>
      екінші санатты: техникалық және кәсіптік, орта білімнен кейінгі (арнайы орта, кәсіптік орта) маркшейдер ісі) білімі және маркшейдер лауазымында кемінде 3 жыл жұмыс өтілі;</w:t>
      </w:r>
    </w:p>
    <w:bookmarkEnd w:id="550"/>
    <w:bookmarkStart w:name="z592" w:id="551"/>
    <w:p>
      <w:pPr>
        <w:spacing w:after="0"/>
        <w:ind w:left="0"/>
        <w:jc w:val="both"/>
      </w:pPr>
      <w:r>
        <w:rPr>
          <w:rFonts w:ascii="Times New Roman"/>
          <w:b w:val="false"/>
          <w:i w:val="false"/>
          <w:color w:val="000000"/>
          <w:sz w:val="28"/>
        </w:rPr>
        <w:t>
      санаты жоқ: техникалық және кәсіптік, орта білімнен кейінгі (арнайы орта, кәсіптік орта) маркшейдер ісі білімі, жұмыс өтіліне талап қойылмайды.</w:t>
      </w:r>
    </w:p>
    <w:bookmarkEnd w:id="551"/>
    <w:bookmarkStart w:name="z593" w:id="552"/>
    <w:p>
      <w:pPr>
        <w:spacing w:after="0"/>
        <w:ind w:left="0"/>
        <w:jc w:val="left"/>
      </w:pPr>
      <w:r>
        <w:rPr>
          <w:rFonts w:ascii="Times New Roman"/>
          <w:b/>
          <w:i w:val="false"/>
          <w:color w:val="000000"/>
        </w:rPr>
        <w:t xml:space="preserve"> 6-параграф. Карталардың редакторы</w:t>
      </w:r>
    </w:p>
    <w:bookmarkEnd w:id="552"/>
    <w:bookmarkStart w:name="z594" w:id="553"/>
    <w:p>
      <w:pPr>
        <w:spacing w:after="0"/>
        <w:ind w:left="0"/>
        <w:jc w:val="both"/>
      </w:pPr>
      <w:r>
        <w:rPr>
          <w:rFonts w:ascii="Times New Roman"/>
          <w:b w:val="false"/>
          <w:i w:val="false"/>
          <w:color w:val="000000"/>
          <w:sz w:val="28"/>
        </w:rPr>
        <w:t>
      52. Лауазымдық міндеттері:</w:t>
      </w:r>
    </w:p>
    <w:bookmarkEnd w:id="553"/>
    <w:bookmarkStart w:name="z595" w:id="554"/>
    <w:p>
      <w:pPr>
        <w:spacing w:after="0"/>
        <w:ind w:left="0"/>
        <w:jc w:val="both"/>
      </w:pPr>
      <w:r>
        <w:rPr>
          <w:rFonts w:ascii="Times New Roman"/>
          <w:b w:val="false"/>
          <w:i w:val="false"/>
          <w:color w:val="000000"/>
          <w:sz w:val="28"/>
        </w:rPr>
        <w:t xml:space="preserve">
      жасалатын карталар мен жоспарлардың мазмұны бойынша жұмыстардың барлық кезеңдерінде қателер мен кемшіліктерді уақтылы анықтау бойынша редакциялық-бақылау тексерісін жүргізеді, оларды жою шараларын қабылдайды, далалық дешифрлеу деректерін пайдалану мен пысықтаудың толықтығы мен дұрыстығын камералдық өңдеу кезінде түпнұсқаларға көшіруді қамтамасыз етеді, карталардың (жоспарлардың) түпнұсқаларын редакциялайды, материалдарды кезекші карталармен, индекстермен келіседі елді мекендердің атаулары далалық тексеруден кейін кезекші редакциялық схемалармен, анықтамалық материалдармен жұмыс істейді. </w:t>
      </w:r>
    </w:p>
    <w:bookmarkEnd w:id="554"/>
    <w:bookmarkStart w:name="z596" w:id="555"/>
    <w:p>
      <w:pPr>
        <w:spacing w:after="0"/>
        <w:ind w:left="0"/>
        <w:jc w:val="both"/>
      </w:pPr>
      <w:r>
        <w:rPr>
          <w:rFonts w:ascii="Times New Roman"/>
          <w:b w:val="false"/>
          <w:i w:val="false"/>
          <w:color w:val="000000"/>
          <w:sz w:val="28"/>
        </w:rPr>
        <w:t xml:space="preserve">
      Карталарды (жоспарларды) жобалау, жасау және басып шығару үшін далалық және камералдық топографиялық-геодезиялық және картографиялық жұмыстарды орындайтын қызметкерлерге арналған редакциялық нұсқаулықтар жасайды, далалық және камералдық топографиялық-геодезиялық және картографиялық жұмыстарды орындау кезінде күрделілік санатын анықтау үшін эталондар әзірлеуге қатысады. </w:t>
      </w:r>
    </w:p>
    <w:bookmarkEnd w:id="555"/>
    <w:bookmarkStart w:name="z597" w:id="556"/>
    <w:p>
      <w:pPr>
        <w:spacing w:after="0"/>
        <w:ind w:left="0"/>
        <w:jc w:val="both"/>
      </w:pPr>
      <w:r>
        <w:rPr>
          <w:rFonts w:ascii="Times New Roman"/>
          <w:b w:val="false"/>
          <w:i w:val="false"/>
          <w:color w:val="000000"/>
          <w:sz w:val="28"/>
        </w:rPr>
        <w:t>
      Топографиялық-геодезиялық және картографиялық жұмыстарды жүргізу жоспарларын орындау туралы есептерді құруға қажетті мәліметтерді жүйеге келтіреді және дайындайды.</w:t>
      </w:r>
    </w:p>
    <w:bookmarkEnd w:id="556"/>
    <w:bookmarkStart w:name="z598" w:id="557"/>
    <w:p>
      <w:pPr>
        <w:spacing w:after="0"/>
        <w:ind w:left="0"/>
        <w:jc w:val="both"/>
      </w:pPr>
      <w:r>
        <w:rPr>
          <w:rFonts w:ascii="Times New Roman"/>
          <w:b w:val="false"/>
          <w:i w:val="false"/>
          <w:color w:val="000000"/>
          <w:sz w:val="28"/>
        </w:rPr>
        <w:t>
      Отандық және шетелдік ұқсас өнімге салыстырмалы талдауды, олардың техникалық және эстетикалық деңгейін бағалауды жүргізеді.</w:t>
      </w:r>
    </w:p>
    <w:bookmarkEnd w:id="557"/>
    <w:bookmarkStart w:name="z599" w:id="558"/>
    <w:p>
      <w:pPr>
        <w:spacing w:after="0"/>
        <w:ind w:left="0"/>
        <w:jc w:val="both"/>
      </w:pPr>
      <w:r>
        <w:rPr>
          <w:rFonts w:ascii="Times New Roman"/>
          <w:b w:val="false"/>
          <w:i w:val="false"/>
          <w:color w:val="000000"/>
          <w:sz w:val="28"/>
        </w:rPr>
        <w:t>
      Топографиялық және басқа да карталардың (жоспарлардың) тұтынушылық қасиетін жақсарту жөніндегі міндеттерді шешуге байланысты ғылыми-зерттеу және эксперименталды жұмыстардың кезеңдері мен бағыттарын орындауға қатысады, картографиялауға жататын объектіге техникалық жобалар құрау үшін қажетті құжаттарды әзірлейді.</w:t>
      </w:r>
    </w:p>
    <w:bookmarkEnd w:id="558"/>
    <w:bookmarkStart w:name="z600" w:id="559"/>
    <w:p>
      <w:pPr>
        <w:spacing w:after="0"/>
        <w:ind w:left="0"/>
        <w:jc w:val="both"/>
      </w:pPr>
      <w:r>
        <w:rPr>
          <w:rFonts w:ascii="Times New Roman"/>
          <w:b w:val="false"/>
          <w:i w:val="false"/>
          <w:color w:val="000000"/>
          <w:sz w:val="28"/>
        </w:rPr>
        <w:t>
      53. Білуге тиіс:</w:t>
      </w:r>
    </w:p>
    <w:bookmarkEnd w:id="559"/>
    <w:bookmarkStart w:name="z601" w:id="560"/>
    <w:p>
      <w:pPr>
        <w:spacing w:after="0"/>
        <w:ind w:left="0"/>
        <w:jc w:val="both"/>
      </w:pPr>
      <w:r>
        <w:rPr>
          <w:rFonts w:ascii="Times New Roman"/>
          <w:b w:val="false"/>
          <w:i w:val="false"/>
          <w:color w:val="000000"/>
          <w:sz w:val="28"/>
        </w:rPr>
        <w:t>
      Картографиялық өнімді жасау жөніндегі нұсқаулықты;</w:t>
      </w:r>
    </w:p>
    <w:bookmarkEnd w:id="560"/>
    <w:bookmarkStart w:name="z602" w:id="561"/>
    <w:p>
      <w:pPr>
        <w:spacing w:after="0"/>
        <w:ind w:left="0"/>
        <w:jc w:val="both"/>
      </w:pPr>
      <w:r>
        <w:rPr>
          <w:rFonts w:ascii="Times New Roman"/>
          <w:b w:val="false"/>
          <w:i w:val="false"/>
          <w:color w:val="000000"/>
          <w:sz w:val="28"/>
        </w:rPr>
        <w:t>
      Топографиялық-геодезиялық және картографиялық жұмыстарды жүргізуге техникалық жобалар мен сметаларды жасау жөніндегі әдістемені;</w:t>
      </w:r>
    </w:p>
    <w:bookmarkEnd w:id="561"/>
    <w:bookmarkStart w:name="z603" w:id="562"/>
    <w:p>
      <w:pPr>
        <w:spacing w:after="0"/>
        <w:ind w:left="0"/>
        <w:jc w:val="both"/>
      </w:pPr>
      <w:r>
        <w:rPr>
          <w:rFonts w:ascii="Times New Roman"/>
          <w:b w:val="false"/>
          <w:i w:val="false"/>
          <w:color w:val="000000"/>
          <w:sz w:val="28"/>
        </w:rPr>
        <w:t>
      Бюджет қаражаты есебінен орындалатын аэротүсірілім, топографиялық-геодезиялық және картографиялық жұмыстардың сметалық нормалары, бағалары, құнын;</w:t>
      </w:r>
    </w:p>
    <w:bookmarkEnd w:id="562"/>
    <w:bookmarkStart w:name="z604" w:id="563"/>
    <w:p>
      <w:pPr>
        <w:spacing w:after="0"/>
        <w:ind w:left="0"/>
        <w:jc w:val="both"/>
      </w:pPr>
      <w:r>
        <w:rPr>
          <w:rFonts w:ascii="Times New Roman"/>
          <w:b w:val="false"/>
          <w:i w:val="false"/>
          <w:color w:val="000000"/>
          <w:sz w:val="28"/>
        </w:rPr>
        <w:t>
      Ұлттық картографиялық-геодезиялық қордың құжаттарын қалыптастыру, жинау, сақтау, пайдалану және беру қағидаларын;</w:t>
      </w:r>
    </w:p>
    <w:bookmarkEnd w:id="563"/>
    <w:bookmarkStart w:name="z605" w:id="564"/>
    <w:p>
      <w:pPr>
        <w:spacing w:after="0"/>
        <w:ind w:left="0"/>
        <w:jc w:val="both"/>
      </w:pPr>
      <w:r>
        <w:rPr>
          <w:rFonts w:ascii="Times New Roman"/>
          <w:b w:val="false"/>
          <w:i w:val="false"/>
          <w:color w:val="000000"/>
          <w:sz w:val="28"/>
        </w:rPr>
        <w:t>
      еңбек қауіпсіздігі және оны қорғау, ішкі еңбек тәртібін;</w:t>
      </w:r>
    </w:p>
    <w:bookmarkEnd w:id="564"/>
    <w:bookmarkStart w:name="z606" w:id="565"/>
    <w:p>
      <w:pPr>
        <w:spacing w:after="0"/>
        <w:ind w:left="0"/>
        <w:jc w:val="both"/>
      </w:pPr>
      <w:r>
        <w:rPr>
          <w:rFonts w:ascii="Times New Roman"/>
          <w:b w:val="false"/>
          <w:i w:val="false"/>
          <w:color w:val="000000"/>
          <w:sz w:val="28"/>
        </w:rPr>
        <w:t>
      өндірістік санитария мен өртке қарсы қауіпсіздік тәртібін.</w:t>
      </w:r>
    </w:p>
    <w:bookmarkEnd w:id="565"/>
    <w:bookmarkStart w:name="z607" w:id="566"/>
    <w:p>
      <w:pPr>
        <w:spacing w:after="0"/>
        <w:ind w:left="0"/>
        <w:jc w:val="both"/>
      </w:pPr>
      <w:r>
        <w:rPr>
          <w:rFonts w:ascii="Times New Roman"/>
          <w:b w:val="false"/>
          <w:i w:val="false"/>
          <w:color w:val="000000"/>
          <w:sz w:val="28"/>
        </w:rPr>
        <w:t>
      54. Біліктілікке қойылатын талаптар:</w:t>
      </w:r>
    </w:p>
    <w:bookmarkEnd w:id="566"/>
    <w:bookmarkStart w:name="z608" w:id="567"/>
    <w:p>
      <w:pPr>
        <w:spacing w:after="0"/>
        <w:ind w:left="0"/>
        <w:jc w:val="both"/>
      </w:pPr>
      <w:r>
        <w:rPr>
          <w:rFonts w:ascii="Times New Roman"/>
          <w:b w:val="false"/>
          <w:i w:val="false"/>
          <w:color w:val="000000"/>
          <w:sz w:val="28"/>
        </w:rPr>
        <w:t>
      Біліктілігі жоғары дәрежелі маман:</w:t>
      </w:r>
    </w:p>
    <w:bookmarkEnd w:id="567"/>
    <w:bookmarkStart w:name="z609" w:id="568"/>
    <w:p>
      <w:pPr>
        <w:spacing w:after="0"/>
        <w:ind w:left="0"/>
        <w:jc w:val="both"/>
      </w:pPr>
      <w:r>
        <w:rPr>
          <w:rFonts w:ascii="Times New Roman"/>
          <w:b w:val="false"/>
          <w:i w:val="false"/>
          <w:color w:val="000000"/>
          <w:sz w:val="28"/>
        </w:rPr>
        <w:t>
      жоғары санатты: кадрларды даярлаудың тиісті бағыты бойынша жоғары (немесе жоғары оқу орнынан кейінгі) геодезия және картография білімі және бірінші санаттағы карта редакторы лауазымында кемінде 3 жыл жұмыс өтілі немесе тиісті мамандық бойынша кемінде 5 жыл жұмыс өтілі;</w:t>
      </w:r>
    </w:p>
    <w:bookmarkEnd w:id="568"/>
    <w:bookmarkStart w:name="z610" w:id="569"/>
    <w:p>
      <w:pPr>
        <w:spacing w:after="0"/>
        <w:ind w:left="0"/>
        <w:jc w:val="both"/>
      </w:pPr>
      <w:r>
        <w:rPr>
          <w:rFonts w:ascii="Times New Roman"/>
          <w:b w:val="false"/>
          <w:i w:val="false"/>
          <w:color w:val="000000"/>
          <w:sz w:val="28"/>
        </w:rPr>
        <w:t>
      бірінші санатты: кадрларды даярлаудың тиісті бағыты бойынша жоғары (немесе жоғары оқу орнынан кейінгі) геодезия және картография білімі және екінші санаттағы карта редакторы лауазымында кемінде 2 жыл жұмыс өтілі немесе тиісті мамандық бойынша кемінде 4 жыл жұмыс өтілі;</w:t>
      </w:r>
    </w:p>
    <w:bookmarkEnd w:id="569"/>
    <w:bookmarkStart w:name="z611" w:id="570"/>
    <w:p>
      <w:pPr>
        <w:spacing w:after="0"/>
        <w:ind w:left="0"/>
        <w:jc w:val="both"/>
      </w:pPr>
      <w:r>
        <w:rPr>
          <w:rFonts w:ascii="Times New Roman"/>
          <w:b w:val="false"/>
          <w:i w:val="false"/>
          <w:color w:val="000000"/>
          <w:sz w:val="28"/>
        </w:rPr>
        <w:t>
      екінші санатты: кадрларды даярлаудың тиісті бағыты бойынша жоғары (немесе жоғары оқу орнынан кейінгі) геодезия және картография білімі және карта редакторы лауазымында кемінде 1 жыл жұмыс өтілі немесе тиісті мамандық бойынша кемінде 3 жыл жұмыс өтілі;</w:t>
      </w:r>
    </w:p>
    <w:bookmarkEnd w:id="570"/>
    <w:bookmarkStart w:name="z612" w:id="571"/>
    <w:p>
      <w:pPr>
        <w:spacing w:after="0"/>
        <w:ind w:left="0"/>
        <w:jc w:val="both"/>
      </w:pPr>
      <w:r>
        <w:rPr>
          <w:rFonts w:ascii="Times New Roman"/>
          <w:b w:val="false"/>
          <w:i w:val="false"/>
          <w:color w:val="000000"/>
          <w:sz w:val="28"/>
        </w:rPr>
        <w:t>
      санаты жоқ: кадрларды даярлаудың тиісті бағыты бойынша жоғары (немесе жоғары оқу орнынан кейінгі) геодезия және картография білімі, жұмыс өтіліне талап қойылмайды.</w:t>
      </w:r>
    </w:p>
    <w:bookmarkEnd w:id="571"/>
    <w:bookmarkStart w:name="z613" w:id="572"/>
    <w:p>
      <w:pPr>
        <w:spacing w:after="0"/>
        <w:ind w:left="0"/>
        <w:jc w:val="both"/>
      </w:pPr>
      <w:r>
        <w:rPr>
          <w:rFonts w:ascii="Times New Roman"/>
          <w:b w:val="false"/>
          <w:i w:val="false"/>
          <w:color w:val="000000"/>
          <w:sz w:val="28"/>
        </w:rPr>
        <w:t>
      Біліктілігі орташа дәрежелі маман:</w:t>
      </w:r>
    </w:p>
    <w:bookmarkEnd w:id="572"/>
    <w:bookmarkStart w:name="z614" w:id="573"/>
    <w:p>
      <w:pPr>
        <w:spacing w:after="0"/>
        <w:ind w:left="0"/>
        <w:jc w:val="both"/>
      </w:pPr>
      <w:r>
        <w:rPr>
          <w:rFonts w:ascii="Times New Roman"/>
          <w:b w:val="false"/>
          <w:i w:val="false"/>
          <w:color w:val="000000"/>
          <w:sz w:val="28"/>
        </w:rPr>
        <w:t>
      жоғары санатты: техникалық және кәсіптік, орта білімнен кейінгі (арнайы орта, кәсіптік орта) геодезия және картография білімі және бірінші санаттағы карта редакторы лауазымында кемінде 3 жыл жұмыс өтілі немесе тиісті мамандық бойынша кемінде 5 жыл жұмыс өтілі;</w:t>
      </w:r>
    </w:p>
    <w:bookmarkEnd w:id="573"/>
    <w:bookmarkStart w:name="z615" w:id="574"/>
    <w:p>
      <w:pPr>
        <w:spacing w:after="0"/>
        <w:ind w:left="0"/>
        <w:jc w:val="both"/>
      </w:pPr>
      <w:r>
        <w:rPr>
          <w:rFonts w:ascii="Times New Roman"/>
          <w:b w:val="false"/>
          <w:i w:val="false"/>
          <w:color w:val="000000"/>
          <w:sz w:val="28"/>
        </w:rPr>
        <w:t>
      бірінші санатты: техникалық және кәсіптік, орта білімнен кейінгі (арнайы орта, кәсіптік орта) геодезия және картография білімі және екінші санаттағы карта редакторы лауазымында кемінде 2 жыл жұмыс өтілі немесе тиісті мамандық бойынша кемінде 4 жыл жұмыс өтілі;</w:t>
      </w:r>
    </w:p>
    <w:bookmarkEnd w:id="574"/>
    <w:bookmarkStart w:name="z616" w:id="575"/>
    <w:p>
      <w:pPr>
        <w:spacing w:after="0"/>
        <w:ind w:left="0"/>
        <w:jc w:val="both"/>
      </w:pPr>
      <w:r>
        <w:rPr>
          <w:rFonts w:ascii="Times New Roman"/>
          <w:b w:val="false"/>
          <w:i w:val="false"/>
          <w:color w:val="000000"/>
          <w:sz w:val="28"/>
        </w:rPr>
        <w:t>
      екінші санатты: техникалық және кәсіптік, орта білімнен кейінгі (арнайы орта, кәсіптік орта) геодезия және картография білімі және карта редакторы лауазымында кемінде 3 жыл жұмыс өтілі;</w:t>
      </w:r>
    </w:p>
    <w:bookmarkEnd w:id="575"/>
    <w:bookmarkStart w:name="z617" w:id="576"/>
    <w:p>
      <w:pPr>
        <w:spacing w:after="0"/>
        <w:ind w:left="0"/>
        <w:jc w:val="both"/>
      </w:pPr>
      <w:r>
        <w:rPr>
          <w:rFonts w:ascii="Times New Roman"/>
          <w:b w:val="false"/>
          <w:i w:val="false"/>
          <w:color w:val="000000"/>
          <w:sz w:val="28"/>
        </w:rPr>
        <w:t>
      санаты жоқ: техникалық және кәсіптік, орта білімнен кейінгі (арнайы орта, кәсіптік орта) геодезия және картография білімі, жұмыс өтіліне талап қойылмайды.</w:t>
      </w:r>
    </w:p>
    <w:bookmarkEnd w:id="5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