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b9cc7" w14:textId="44b9c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15 наурыздағы № 38 бұйрығы. Қазақстан Республикасының Әділет министрлігінде 2023 жылғы 17 наурызда № 32091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енгізілетін Қазақстан Республикасы Денсаулық сақтау министрлігінің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15 наурыздағы</w:t>
            </w:r>
            <w:r>
              <w:br/>
            </w:r>
            <w:r>
              <w:rPr>
                <w:rFonts w:ascii="Times New Roman"/>
                <w:b w:val="false"/>
                <w:i w:val="false"/>
                <w:color w:val="000000"/>
                <w:sz w:val="20"/>
              </w:rPr>
              <w:t>№ 38 Бұйрыққа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Денсаулық сақтау министрлігінің кейбір бұйрықтарының тізбесі</w:t>
      </w:r>
    </w:p>
    <w:bookmarkEnd w:id="7"/>
    <w:p>
      <w:pPr>
        <w:spacing w:after="0"/>
        <w:ind w:left="0"/>
        <w:jc w:val="both"/>
      </w:pPr>
      <w:r>
        <w:rPr>
          <w:rFonts w:ascii="Times New Roman"/>
          <w:b w:val="false"/>
          <w:i w:val="false"/>
          <w:color w:val="000000"/>
          <w:sz w:val="28"/>
        </w:rPr>
        <w:t xml:space="preserve">
      1. "Клиникалық мамандықтар бойынша үздіксіз интеграцияланған білім беру бағдарламаларының тізбесін бекіту туралы" Қазақстан Республикасы Денсаулық сақтау министрінің 2008 жылғы 30 қаңтардағы № 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5134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2" w:id="8"/>
    <w:p>
      <w:pPr>
        <w:spacing w:after="0"/>
        <w:ind w:left="0"/>
        <w:jc w:val="both"/>
      </w:pPr>
      <w:r>
        <w:rPr>
          <w:rFonts w:ascii="Times New Roman"/>
          <w:b w:val="false"/>
          <w:i w:val="false"/>
          <w:color w:val="000000"/>
          <w:sz w:val="28"/>
        </w:rPr>
        <w:t xml:space="preserve">
      "Білім туралы" Қазақстан Республикасының Заңы </w:t>
      </w:r>
      <w:r>
        <w:rPr>
          <w:rFonts w:ascii="Times New Roman"/>
          <w:b w:val="false"/>
          <w:i w:val="false"/>
          <w:color w:val="000000"/>
          <w:sz w:val="28"/>
        </w:rPr>
        <w:t>22-бабының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xml:space="preserve">
      көрсетілген бұйрықпен бекітілген клиникалық мамандықтар бойынша үздіксіз интеграцияланған білім беру бағдарламаларының </w:t>
      </w:r>
      <w:r>
        <w:rPr>
          <w:rFonts w:ascii="Times New Roman"/>
          <w:b w:val="false"/>
          <w:i w:val="false"/>
          <w:color w:val="000000"/>
          <w:sz w:val="28"/>
        </w:rPr>
        <w:t>тізбесі</w:t>
      </w:r>
      <w:r>
        <w:rPr>
          <w:rFonts w:ascii="Times New Roman"/>
          <w:b w:val="false"/>
          <w:i w:val="false"/>
          <w:color w:val="000000"/>
          <w:sz w:val="28"/>
        </w:rPr>
        <w:t xml:space="preserve"> мынадай редакцияда жазылсын:</w:t>
      </w:r>
    </w:p>
    <w:bookmarkEnd w:id="9"/>
    <w:p>
      <w:pPr>
        <w:spacing w:after="0"/>
        <w:ind w:left="0"/>
        <w:jc w:val="both"/>
      </w:pPr>
      <w:r>
        <w:rPr>
          <w:rFonts w:ascii="Times New Roman"/>
          <w:b w:val="false"/>
          <w:i w:val="false"/>
          <w:color w:val="000000"/>
          <w:sz w:val="28"/>
        </w:rPr>
        <w:t>
      "1. Медицина.</w:t>
      </w:r>
    </w:p>
    <w:p>
      <w:pPr>
        <w:spacing w:after="0"/>
        <w:ind w:left="0"/>
        <w:jc w:val="both"/>
      </w:pPr>
      <w:r>
        <w:rPr>
          <w:rFonts w:ascii="Times New Roman"/>
          <w:b w:val="false"/>
          <w:i w:val="false"/>
          <w:color w:val="000000"/>
          <w:sz w:val="28"/>
        </w:rPr>
        <w:t>
      2. Педиатрия.</w:t>
      </w:r>
    </w:p>
    <w:p>
      <w:pPr>
        <w:spacing w:after="0"/>
        <w:ind w:left="0"/>
        <w:jc w:val="both"/>
      </w:pPr>
      <w:r>
        <w:rPr>
          <w:rFonts w:ascii="Times New Roman"/>
          <w:b w:val="false"/>
          <w:i w:val="false"/>
          <w:color w:val="000000"/>
          <w:sz w:val="28"/>
        </w:rPr>
        <w:t>
      3. Стоматология.".</w:t>
      </w:r>
    </w:p>
    <w:bookmarkStart w:name="z13" w:id="10"/>
    <w:p>
      <w:pPr>
        <w:spacing w:after="0"/>
        <w:ind w:left="0"/>
        <w:jc w:val="both"/>
      </w:pPr>
      <w:r>
        <w:rPr>
          <w:rFonts w:ascii="Times New Roman"/>
          <w:b w:val="false"/>
          <w:i w:val="false"/>
          <w:color w:val="000000"/>
          <w:sz w:val="28"/>
        </w:rPr>
        <w:t xml:space="preserve">
      2.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 Қазақстан Республикасы Денсаулық сақтау министрінің 2020 жылғы 11 желтоқсандағы № ҚР ДСМ-249/2020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21763 болып тіркелген) мынадай өзгерістер енгізілсін: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w:t>
      </w:r>
      <w:r>
        <w:rPr>
          <w:rFonts w:ascii="Times New Roman"/>
          <w:b w:val="false"/>
          <w:i w:val="false"/>
          <w:color w:val="000000"/>
          <w:sz w:val="28"/>
        </w:rPr>
        <w:t>223-бабының</w:t>
      </w:r>
      <w:r>
        <w:rPr>
          <w:rFonts w:ascii="Times New Roman"/>
          <w:b w:val="false"/>
          <w:i w:val="false"/>
          <w:color w:val="000000"/>
          <w:sz w:val="28"/>
        </w:rPr>
        <w:t xml:space="preserve"> 6-тармағына сәйкес </w:t>
      </w:r>
      <w:r>
        <w:rPr>
          <w:rFonts w:ascii="Times New Roman"/>
          <w:b/>
          <w:i w:val="false"/>
          <w:color w:val="000000"/>
          <w:sz w:val="28"/>
        </w:rPr>
        <w:t>БҰЙЫРАМЫН</w:t>
      </w:r>
      <w:r>
        <w:rPr>
          <w:rFonts w:ascii="Times New Roman"/>
          <w:b w:val="false"/>
          <w:i w:val="false"/>
          <w:color w:val="000000"/>
          <w:sz w:val="28"/>
        </w:rPr>
        <w:t>:";</w:t>
      </w:r>
    </w:p>
    <w:bookmarkStart w:name="z15" w:id="11"/>
    <w:p>
      <w:pPr>
        <w:spacing w:after="0"/>
        <w:ind w:left="0"/>
        <w:jc w:val="both"/>
      </w:pPr>
      <w:r>
        <w:rPr>
          <w:rFonts w:ascii="Times New Roman"/>
          <w:b w:val="false"/>
          <w:i w:val="false"/>
          <w:color w:val="000000"/>
          <w:sz w:val="28"/>
        </w:rPr>
        <w:t xml:space="preserve">
      көрсетілген бұйрыққа 1-қосымшамен бекітілген Денсаулық сақтау саласындағы білім беру бағдарламалары білім алушыларының білімі мен дағдыларын бағалау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Денсаулық сақтау саласындағы білім беру бағдарламалары білім алушыларының білімі мен дағдыларын бағалау қағидалары (бұдан әрі – Қағидалар) "Халық денсаулығы және денсаулық сақтау жүйесі туралы" Қазақстан Республикасының Кодексі </w:t>
      </w:r>
      <w:r>
        <w:rPr>
          <w:rFonts w:ascii="Times New Roman"/>
          <w:b w:val="false"/>
          <w:i w:val="false"/>
          <w:color w:val="000000"/>
          <w:sz w:val="28"/>
        </w:rPr>
        <w:t>223-бабының</w:t>
      </w:r>
      <w:r>
        <w:rPr>
          <w:rFonts w:ascii="Times New Roman"/>
          <w:b w:val="false"/>
          <w:i w:val="false"/>
          <w:color w:val="000000"/>
          <w:sz w:val="28"/>
        </w:rPr>
        <w:t xml:space="preserve"> 6-тармағына сәйкес әзірленді және денсаулық сақтау саласындағы білім беру бағдарламалары білім алушыларының (бұдан әрі – білім алушылар) білімі мен дағдыларын бағалау тәртібін айқындайды.";</w:t>
      </w:r>
    </w:p>
    <w:bookmarkStart w:name="z17" w:id="12"/>
    <w:p>
      <w:pPr>
        <w:spacing w:after="0"/>
        <w:ind w:left="0"/>
        <w:jc w:val="both"/>
      </w:pPr>
      <w:r>
        <w:rPr>
          <w:rFonts w:ascii="Times New Roman"/>
          <w:b w:val="false"/>
          <w:i w:val="false"/>
          <w:color w:val="000000"/>
          <w:sz w:val="28"/>
        </w:rPr>
        <w:t xml:space="preserve">
      көрсетілген бұйрыққа 2-қосымшамен бекітілген Денсаулық сақтау саласындағы білім беру бағдарламалары түлектерінің кәсіптік даярлығын бағалау </w:t>
      </w:r>
      <w:r>
        <w:rPr>
          <w:rFonts w:ascii="Times New Roman"/>
          <w:b w:val="false"/>
          <w:i w:val="false"/>
          <w:color w:val="000000"/>
          <w:sz w:val="28"/>
        </w:rPr>
        <w:t>қағидаларында: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Денсаулық сақтау саласындағы білім беру бағдарламалары түлектерінің кәсіптік даярлығын бағалау қағидалары (бұдан әрі – Қағидалар) "Халық денсаулығы және денсаулық сақтау жүйесі туралы" Қазақстан Республикасының Кодексі (бұдан әрі – Кодекс) </w:t>
      </w:r>
      <w:r>
        <w:rPr>
          <w:rFonts w:ascii="Times New Roman"/>
          <w:b w:val="false"/>
          <w:i w:val="false"/>
          <w:color w:val="000000"/>
          <w:sz w:val="28"/>
        </w:rPr>
        <w:t>223-бабының</w:t>
      </w:r>
      <w:r>
        <w:rPr>
          <w:rFonts w:ascii="Times New Roman"/>
          <w:b w:val="false"/>
          <w:i w:val="false"/>
          <w:color w:val="000000"/>
          <w:sz w:val="28"/>
        </w:rPr>
        <w:t xml:space="preserve"> 6-тармағына сәйкес әзірленді және денсаулық сақтау саласындағы білім беру бағдарламалары түлектерінің (бұдан әрі – түлектер) кәсіптік даярлығын бағалауды жүргізу тәртібін айқындайды.";</w:t>
      </w:r>
    </w:p>
    <w:bookmarkStart w:name="z19" w:id="13"/>
    <w:p>
      <w:pPr>
        <w:spacing w:after="0"/>
        <w:ind w:left="0"/>
        <w:jc w:val="both"/>
      </w:pPr>
      <w:r>
        <w:rPr>
          <w:rFonts w:ascii="Times New Roman"/>
          <w:b w:val="false"/>
          <w:i w:val="false"/>
          <w:color w:val="000000"/>
          <w:sz w:val="28"/>
        </w:rPr>
        <w:t xml:space="preserve">
      көрсетілген бұйрыққа 3-қосымшамен бекітілген Денсаулық сақтау саласындағы мамандардың кәсіптік даярлығын бағалау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Денсаулық сақтау саласындағы мамандардың кәсіптік даярлығын бағалау қағидалары (бұдан әрі – Қағидалар) "Халық денсаулығы және денсаулық сақтау жүйесі туралы" Қазақстан Республикасының Кодексі (бұдан әрі – Кодекс) </w:t>
      </w:r>
      <w:r>
        <w:rPr>
          <w:rFonts w:ascii="Times New Roman"/>
          <w:b w:val="false"/>
          <w:i w:val="false"/>
          <w:color w:val="000000"/>
          <w:sz w:val="28"/>
        </w:rPr>
        <w:t>223-бабының</w:t>
      </w:r>
      <w:r>
        <w:rPr>
          <w:rFonts w:ascii="Times New Roman"/>
          <w:b w:val="false"/>
          <w:i w:val="false"/>
          <w:color w:val="000000"/>
          <w:sz w:val="28"/>
        </w:rPr>
        <w:t xml:space="preserve"> 6-тармағына сәйкес әзірленді және денсаулық сақтау саласындағы мамандардың кәсіптік даярлығын бағалау (бұдан әрі - Бағалау)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"Болашақ" халықаралық стипендиясының, танудан босататын халықаралық шартқа (келісімге) қол қойған елдердің оқу орындарының және (немесе) білім беру саласындағы уәкілетті орган бекіткен үш халықаралық академиялық рейтингке және олардың екеуінің немесе одан да көбінің алғашқы 250 (екі жүз елу) позицияларының қатарына кіретін жоғары және (немесе) жоғары оқу орнынан кейінгі білім беру ұйымдарының түлектерін қоспағанда, Қазақстан Республикасынан тыс жерлерде білім алған тұлғалар.".</w:t>
      </w:r>
    </w:p>
    <w:bookmarkStart w:name="z23" w:id="14"/>
    <w:p>
      <w:pPr>
        <w:spacing w:after="0"/>
        <w:ind w:left="0"/>
        <w:jc w:val="both"/>
      </w:pPr>
      <w:r>
        <w:rPr>
          <w:rFonts w:ascii="Times New Roman"/>
          <w:b w:val="false"/>
          <w:i w:val="false"/>
          <w:color w:val="000000"/>
          <w:sz w:val="28"/>
        </w:rPr>
        <w:t xml:space="preserve">
      3. "Резидентурада мемлекеттік тапсырысты орналастыру, оқуға қабылдау және медицина кадрларын даярлау қағидаларын бекіту туралы" Қазақстан Республикасы Денсаулық сақтау министрінің 2020 жылғы 15 желтоқсандағы № ҚР ДСМ-270/2020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21802 болып тіркелген) мынадай өзгерістер енгізілсін: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w:t>
      </w:r>
      <w:r>
        <w:rPr>
          <w:rFonts w:ascii="Times New Roman"/>
          <w:b w:val="false"/>
          <w:i w:val="false"/>
          <w:color w:val="000000"/>
          <w:sz w:val="28"/>
        </w:rPr>
        <w:t>222-бабының</w:t>
      </w:r>
      <w:r>
        <w:rPr>
          <w:rFonts w:ascii="Times New Roman"/>
          <w:b w:val="false"/>
          <w:i w:val="false"/>
          <w:color w:val="000000"/>
          <w:sz w:val="28"/>
        </w:rPr>
        <w:t xml:space="preserve"> 4-тармағына және "Мемлекеттік көрсетілетін қызметтер туралы"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25" w:id="15"/>
    <w:p>
      <w:pPr>
        <w:spacing w:after="0"/>
        <w:ind w:left="0"/>
        <w:jc w:val="both"/>
      </w:pPr>
      <w:r>
        <w:rPr>
          <w:rFonts w:ascii="Times New Roman"/>
          <w:b w:val="false"/>
          <w:i w:val="false"/>
          <w:color w:val="000000"/>
          <w:sz w:val="28"/>
        </w:rPr>
        <w:t xml:space="preserve">
      көрсетілген бұйрыққа 1-қосымшамен бекітілген Резидентурада медициналық кадрларды даярлауға мемлекеттік тапсырысты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Медицина кадрларын резидентурада даярлауға арналған мемлекеттік тапсырысты орналастыру қағидалары (бұдан әрі – Қағидалар) "Халық денсаулығы және денсаулық сақтау жүйесі туралы" Қазақстан Республикасының Кодексі (бұдан әрі – Кодекс) </w:t>
      </w:r>
      <w:r>
        <w:rPr>
          <w:rFonts w:ascii="Times New Roman"/>
          <w:b w:val="false"/>
          <w:i w:val="false"/>
          <w:color w:val="000000"/>
          <w:sz w:val="28"/>
        </w:rPr>
        <w:t>222-бабының</w:t>
      </w:r>
      <w:r>
        <w:rPr>
          <w:rFonts w:ascii="Times New Roman"/>
          <w:b w:val="false"/>
          <w:i w:val="false"/>
          <w:color w:val="000000"/>
          <w:sz w:val="28"/>
        </w:rPr>
        <w:t xml:space="preserve"> 4-тармағына сәйкес әзірленді және еңбек нарығының қажеттілігін ескере отырып, медицина кадрларын резидентурада даярлауға арналған мемлекеттік тапсырысты орналастыруды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4-қосымша Қазақстан Республикасы Денсаулық сақтау министрлігінің кейбір бұйрықтарының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28" w:id="16"/>
    <w:p>
      <w:pPr>
        <w:spacing w:after="0"/>
        <w:ind w:left="0"/>
        <w:jc w:val="both"/>
      </w:pPr>
      <w:r>
        <w:rPr>
          <w:rFonts w:ascii="Times New Roman"/>
          <w:b w:val="false"/>
          <w:i w:val="false"/>
          <w:color w:val="000000"/>
          <w:sz w:val="28"/>
        </w:rPr>
        <w:t xml:space="preserve">
      көрсетілген бұйрыққа 2-қосымшамен бекітілген медицина кадрларын резидентурада оқуға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Медицина кадрларын резидентурада оқуға қабылдау қағидалары (бұдан әрі – Қағидалар) "Халық денсаулығы және денсаулық сақтау жүйесі туралы" Қазақстан Республикасының Кодексі (бұдан әрі – Кодекс) </w:t>
      </w:r>
      <w:r>
        <w:rPr>
          <w:rFonts w:ascii="Times New Roman"/>
          <w:b w:val="false"/>
          <w:i w:val="false"/>
          <w:color w:val="000000"/>
          <w:sz w:val="28"/>
        </w:rPr>
        <w:t>222-бабының</w:t>
      </w:r>
      <w:r>
        <w:rPr>
          <w:rFonts w:ascii="Times New Roman"/>
          <w:b w:val="false"/>
          <w:i w:val="false"/>
          <w:color w:val="000000"/>
          <w:sz w:val="28"/>
        </w:rPr>
        <w:t xml:space="preserve"> 4-тармағына және "Мемлекеттік көрсетілетін қызметтер туралы"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4) тармақшасына сәйкес әзірленді және медицина кадрларын резидентурада оқуға қабылдау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Шетелдік білім беру ұйымдары берген білім туралы құжаттар Қазақстан Республикасы Білім және ғылым министрінің міндетін атқарушының 2021 жылғы 19 шiлдедегі № 352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23626 болып тіркелген) бекітілген білім туралы құжаттарды тану қағидаларына,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тізбесіне сәйкес заңнамада белгіленген тәртіппен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Резидентураға түсуші тұлғалар резидентура бағдарламалары бойынша дайындықты жүзеге асыратын ұйымға және (немесе) ақпараттық жүйе арқылы мынадай құжаттарды тапсырады:</w:t>
      </w:r>
    </w:p>
    <w:bookmarkStart w:name="z32" w:id="17"/>
    <w:p>
      <w:pPr>
        <w:spacing w:after="0"/>
        <w:ind w:left="0"/>
        <w:jc w:val="both"/>
      </w:pPr>
      <w:r>
        <w:rPr>
          <w:rFonts w:ascii="Times New Roman"/>
          <w:b w:val="false"/>
          <w:i w:val="false"/>
          <w:color w:val="000000"/>
          <w:sz w:val="28"/>
        </w:rPr>
        <w:t>
      1) ұйым басшысының атына жазылған еркін нысандағы өтініш;</w:t>
      </w:r>
    </w:p>
    <w:bookmarkEnd w:id="17"/>
    <w:bookmarkStart w:name="z33" w:id="18"/>
    <w:p>
      <w:pPr>
        <w:spacing w:after="0"/>
        <w:ind w:left="0"/>
        <w:jc w:val="both"/>
      </w:pPr>
      <w:r>
        <w:rPr>
          <w:rFonts w:ascii="Times New Roman"/>
          <w:b w:val="false"/>
          <w:i w:val="false"/>
          <w:color w:val="000000"/>
          <w:sz w:val="28"/>
        </w:rPr>
        <w:t>
      2) жоғары білімі туралы құжат (құжаттарды қабылдау комиссиясына берген кезде), "дәрігер" біліктілігі берілген көшірме (ақпараттық жүйе арқылы берген кезде). Шетелде медициналық білім алған тұлғалар өздерінің білімін тану туралы және (немесе) "дәрігер" біліктілігін беру туралы құжатты ұсынады. Қабылдау кезінде жоғары білім туралы құжаттың түпнұсқасы және (немесе) білімін тану, "дәрігер" біліктілігін беру туралы құжат қабылдау комиссиясына тапсырылады;</w:t>
      </w:r>
    </w:p>
    <w:bookmarkEnd w:id="18"/>
    <w:bookmarkStart w:name="z34" w:id="19"/>
    <w:p>
      <w:pPr>
        <w:spacing w:after="0"/>
        <w:ind w:left="0"/>
        <w:jc w:val="both"/>
      </w:pPr>
      <w:r>
        <w:rPr>
          <w:rFonts w:ascii="Times New Roman"/>
          <w:b w:val="false"/>
          <w:i w:val="false"/>
          <w:color w:val="000000"/>
          <w:sz w:val="28"/>
        </w:rPr>
        <w:t>
      3) интернатураны бітіргені туралы куәліктің көшірмесі (бар болған жағдайда);</w:t>
      </w:r>
    </w:p>
    <w:bookmarkEnd w:id="19"/>
    <w:bookmarkStart w:name="z35" w:id="20"/>
    <w:p>
      <w:pPr>
        <w:spacing w:after="0"/>
        <w:ind w:left="0"/>
        <w:jc w:val="both"/>
      </w:pPr>
      <w:r>
        <w:rPr>
          <w:rFonts w:ascii="Times New Roman"/>
          <w:b w:val="false"/>
          <w:i w:val="false"/>
          <w:color w:val="000000"/>
          <w:sz w:val="28"/>
        </w:rPr>
        <w:t>
      4) денсаулық сақтау саласындағы маман сертификаты немесе сертификаты туралы мәліметтер (шет мемлекет берген құжаттардың көшірмесі);</w:t>
      </w:r>
    </w:p>
    <w:bookmarkEnd w:id="20"/>
    <w:bookmarkStart w:name="z36" w:id="21"/>
    <w:p>
      <w:pPr>
        <w:spacing w:after="0"/>
        <w:ind w:left="0"/>
        <w:jc w:val="both"/>
      </w:pPr>
      <w:r>
        <w:rPr>
          <w:rFonts w:ascii="Times New Roman"/>
          <w:b w:val="false"/>
          <w:i w:val="false"/>
          <w:color w:val="000000"/>
          <w:sz w:val="28"/>
        </w:rPr>
        <w:t>
      5) жеке басын куәландыратын құжат немесе цифрлық құжаттар сервисінен алынған электрондық құжат;</w:t>
      </w:r>
    </w:p>
    <w:bookmarkEnd w:id="21"/>
    <w:bookmarkStart w:name="z37" w:id="22"/>
    <w:p>
      <w:pPr>
        <w:spacing w:after="0"/>
        <w:ind w:left="0"/>
        <w:jc w:val="both"/>
      </w:pPr>
      <w:r>
        <w:rPr>
          <w:rFonts w:ascii="Times New Roman"/>
          <w:b w:val="false"/>
          <w:i w:val="false"/>
          <w:color w:val="000000"/>
          <w:sz w:val="28"/>
        </w:rPr>
        <w:t>
      6) еңбек кітапшасының көшірмесі (бар болған жағдайда);</w:t>
      </w:r>
    </w:p>
    <w:bookmarkEnd w:id="22"/>
    <w:bookmarkStart w:name="z38" w:id="23"/>
    <w:p>
      <w:pPr>
        <w:spacing w:after="0"/>
        <w:ind w:left="0"/>
        <w:jc w:val="both"/>
      </w:pPr>
      <w:r>
        <w:rPr>
          <w:rFonts w:ascii="Times New Roman"/>
          <w:b w:val="false"/>
          <w:i w:val="false"/>
          <w:color w:val="000000"/>
          <w:sz w:val="28"/>
        </w:rPr>
        <w:t>
      7) 3x4 сантиметр өлшемдегі алты фотосурет;</w:t>
      </w:r>
    </w:p>
    <w:bookmarkEnd w:id="23"/>
    <w:bookmarkStart w:name="z39" w:id="24"/>
    <w:p>
      <w:pPr>
        <w:spacing w:after="0"/>
        <w:ind w:left="0"/>
        <w:jc w:val="both"/>
      </w:pPr>
      <w:r>
        <w:rPr>
          <w:rFonts w:ascii="Times New Roman"/>
          <w:b w:val="false"/>
          <w:i w:val="false"/>
          <w:color w:val="000000"/>
          <w:sz w:val="28"/>
        </w:rPr>
        <w:t xml:space="preserve">
      8)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075/у нысаны бойынша медициналық анықтама.";</w:t>
      </w:r>
    </w:p>
    <w:bookmarkEnd w:id="24"/>
    <w:bookmarkStart w:name="z40" w:id="25"/>
    <w:p>
      <w:pPr>
        <w:spacing w:after="0"/>
        <w:ind w:left="0"/>
        <w:jc w:val="both"/>
      </w:pPr>
      <w:r>
        <w:rPr>
          <w:rFonts w:ascii="Times New Roman"/>
          <w:b w:val="false"/>
          <w:i w:val="false"/>
          <w:color w:val="000000"/>
          <w:sz w:val="28"/>
        </w:rPr>
        <w:t xml:space="preserve">
      көрсетілген бұйрыққа 3-қосымшамен бекітілген медицина кадрларын резидентурада даярлау </w:t>
      </w:r>
      <w:r>
        <w:rPr>
          <w:rFonts w:ascii="Times New Roman"/>
          <w:b w:val="false"/>
          <w:i w:val="false"/>
          <w:color w:val="000000"/>
          <w:sz w:val="28"/>
        </w:rPr>
        <w:t>қағидаларында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6" w:id="26"/>
    <w:p>
      <w:pPr>
        <w:spacing w:after="0"/>
        <w:ind w:left="0"/>
        <w:jc w:val="both"/>
      </w:pPr>
      <w:r>
        <w:rPr>
          <w:rFonts w:ascii="Times New Roman"/>
          <w:b w:val="false"/>
          <w:i w:val="false"/>
          <w:color w:val="000000"/>
          <w:sz w:val="28"/>
        </w:rPr>
        <w:t xml:space="preserve">
      "1. Медицина кадрларын резидентурада даярлау қағидалары (бұдан әрі – Қағидалар) "Халық денсаулығы және денсаулық сақтау жүйесі туралы" Қазақстан Республикасының Кодексі (бұдан әрі – Кодекс) </w:t>
      </w:r>
      <w:r>
        <w:rPr>
          <w:rFonts w:ascii="Times New Roman"/>
          <w:b w:val="false"/>
          <w:i w:val="false"/>
          <w:color w:val="000000"/>
          <w:sz w:val="28"/>
        </w:rPr>
        <w:t>222-бабының</w:t>
      </w:r>
      <w:r>
        <w:rPr>
          <w:rFonts w:ascii="Times New Roman"/>
          <w:b w:val="false"/>
          <w:i w:val="false"/>
          <w:color w:val="000000"/>
          <w:sz w:val="28"/>
        </w:rPr>
        <w:t xml:space="preserve"> 4-тармағына сәйкес әзірленді және медицина кадрларын резидентурада даярлау тәртібін айқындайды.";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7" w:id="27"/>
    <w:p>
      <w:pPr>
        <w:spacing w:after="0"/>
        <w:ind w:left="0"/>
        <w:jc w:val="both"/>
      </w:pPr>
      <w:r>
        <w:rPr>
          <w:rFonts w:ascii="Times New Roman"/>
          <w:b w:val="false"/>
          <w:i w:val="false"/>
          <w:color w:val="000000"/>
          <w:sz w:val="28"/>
        </w:rPr>
        <w:t xml:space="preserve">
      "5. Резидентурада білім алатын тұлға кәсіптік біліктілігін өзгерту мақсатында формальды білім беруді оқытудың бұрын қол жеткізілген нәтижелерін тануды ескере отырып, түлектердің біліктілік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және "Денсаулық сақтау саласындағы білім беру деңгейлері бойынша мемлекеттік жалпыға міндетті стандарттарды бекіту туралы" Қазақстан Республикасы Денсаулық сақтау министрінің 2022 жылғы 4 шiлдедегi № ҚР ДСМ-63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28716 болып тіркелген) сәйкес бағдарламаны игереді.".</w:t>
      </w:r>
    </w:p>
    <w:bookmarkEnd w:id="27"/>
    <w:bookmarkStart w:name="z43" w:id="28"/>
    <w:p>
      <w:pPr>
        <w:spacing w:after="0"/>
        <w:ind w:left="0"/>
        <w:jc w:val="both"/>
      </w:pPr>
      <w:r>
        <w:rPr>
          <w:rFonts w:ascii="Times New Roman"/>
          <w:b w:val="false"/>
          <w:i w:val="false"/>
          <w:color w:val="000000"/>
          <w:sz w:val="28"/>
        </w:rPr>
        <w:t xml:space="preserve">
      4.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денсаулық сақтау саласында медициналық және (немесе) фармацевтикалық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21818 болып тіркелген) мынадай өзгерістер енгізілсін:</w:t>
      </w:r>
    </w:p>
    <w:bookmarkEnd w:id="28"/>
    <w:bookmarkStart w:name="z44" w:id="29"/>
    <w:p>
      <w:pPr>
        <w:spacing w:after="0"/>
        <w:ind w:left="0"/>
        <w:jc w:val="both"/>
      </w:pPr>
      <w:r>
        <w:rPr>
          <w:rFonts w:ascii="Times New Roman"/>
          <w:b w:val="false"/>
          <w:i w:val="false"/>
          <w:color w:val="000000"/>
          <w:sz w:val="28"/>
        </w:rPr>
        <w:t>
      кіріспе мынадай редакцияда жазылсын:</w:t>
      </w:r>
    </w:p>
    <w:bookmarkEnd w:id="29"/>
    <w:bookmarkStart w:name="z58" w:id="3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w:t>
      </w:r>
      <w:r>
        <w:rPr>
          <w:rFonts w:ascii="Times New Roman"/>
          <w:b w:val="false"/>
          <w:i w:val="false"/>
          <w:color w:val="000000"/>
          <w:sz w:val="28"/>
        </w:rPr>
        <w:t>27-бабының</w:t>
      </w:r>
      <w:r>
        <w:rPr>
          <w:rFonts w:ascii="Times New Roman"/>
          <w:b w:val="false"/>
          <w:i w:val="false"/>
          <w:color w:val="000000"/>
          <w:sz w:val="28"/>
        </w:rPr>
        <w:t xml:space="preserve"> 6-тармағына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1-қосымшада бекітілген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қолданылуын растау қағидаларында, сондай-ақ Қазақстан Республикасынан тыс жерлерде денсаулық сақтау саласында медициналық және (немесе) фармацевтикалық білім алған адамды денсаулық сақтау саласындағы маманды сертификаттауға жіберу </w:t>
      </w:r>
      <w:r>
        <w:rPr>
          <w:rFonts w:ascii="Times New Roman"/>
          <w:b w:val="false"/>
          <w:i w:val="false"/>
          <w:color w:val="000000"/>
          <w:sz w:val="28"/>
        </w:rPr>
        <w:t>шарттарында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2-қосымшамен бекітілген "Клиникалық практикаға жіберу үшін маман сертификатын беру" мемлекеттік қызмет көрсетуге қойылатын негізгі талаптардың </w:t>
      </w:r>
      <w:r>
        <w:rPr>
          <w:rFonts w:ascii="Times New Roman"/>
          <w:b w:val="false"/>
          <w:i w:val="false"/>
          <w:color w:val="000000"/>
          <w:sz w:val="28"/>
        </w:rPr>
        <w:t>тізбесі</w:t>
      </w:r>
      <w:r>
        <w:rPr>
          <w:rFonts w:ascii="Times New Roman"/>
          <w:b w:val="false"/>
          <w:i w:val="false"/>
          <w:color w:val="000000"/>
          <w:sz w:val="28"/>
        </w:rPr>
        <w:t xml:space="preserve"> Қазақстан Республикасы Денсаулық сақтау министрлігінің кейбір бұйрықтарының тізбесіне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 xml:space="preserve">министрлігінің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кадрларын</w:t>
            </w:r>
            <w:r>
              <w:br/>
            </w:r>
            <w:r>
              <w:rPr>
                <w:rFonts w:ascii="Times New Roman"/>
                <w:b w:val="false"/>
                <w:i w:val="false"/>
                <w:color w:val="000000"/>
                <w:sz w:val="20"/>
              </w:rPr>
              <w:t>резидентурада даярлауға</w:t>
            </w:r>
            <w:r>
              <w:br/>
            </w:r>
            <w:r>
              <w:rPr>
                <w:rFonts w:ascii="Times New Roman"/>
                <w:b w:val="false"/>
                <w:i w:val="false"/>
                <w:color w:val="000000"/>
                <w:sz w:val="20"/>
              </w:rPr>
              <w:t>арналған мемлекеттік</w:t>
            </w:r>
            <w:r>
              <w:br/>
            </w:r>
            <w:r>
              <w:rPr>
                <w:rFonts w:ascii="Times New Roman"/>
                <w:b w:val="false"/>
                <w:i w:val="false"/>
                <w:color w:val="000000"/>
                <w:sz w:val="20"/>
              </w:rPr>
              <w:t>тапсырысты орналастыру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54" w:id="31"/>
    <w:p>
      <w:pPr>
        <w:spacing w:after="0"/>
        <w:ind w:left="0"/>
        <w:jc w:val="left"/>
      </w:pPr>
      <w:r>
        <w:rPr>
          <w:rFonts w:ascii="Times New Roman"/>
          <w:b/>
          <w:i w:val="false"/>
          <w:color w:val="000000"/>
        </w:rPr>
        <w:t xml:space="preserve"> Білім беру ұйымының ақпараттық картасы _________________________________________________________________ (білім беру ұйымының атауы) _________________________________________________________________ (резидентура мамандығының атауы)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туралы жалпы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(немесе) ұлттық институционалдық аккредиттеу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халықаралық рейтингі (орны, рейтингінің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порталының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Резидентура бағдарламаларының білім беру бағдарламаларының топтары бойынша жалпы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 даярлаудың бағыттары бойынша білім беру қызметін жүргізуге құқық беретін лицензияға қосымша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(немесе) ұлттық мамандандырылған аккредиттеу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Бітірушілердің жұмысқа орналасуы, жұмысқа орналасқан бітірушілердің %-ы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дағдыларды тәуелсіз бағалаудан табысты өткен резидентура түлектерінің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Кадрлық қамтамасыз ету және педагог қызметкерлердің біліктілік деңгейі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оқытушылардың жалпы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бірінші біліктілік санаты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(немесе) оның ішінде білім беру бағдарламаларының топтары бойынша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бірінші біліктілік санаты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Жоғарыда келтірілген ақпараттың шынайылығын растаймын</w:t>
      </w:r>
    </w:p>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басшының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Күні 20 ___ жылғы "___" 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маманды сертификаттауды</w:t>
            </w:r>
            <w:r>
              <w:br/>
            </w:r>
            <w:r>
              <w:rPr>
                <w:rFonts w:ascii="Times New Roman"/>
                <w:b w:val="false"/>
                <w:i w:val="false"/>
                <w:color w:val="000000"/>
                <w:sz w:val="20"/>
              </w:rPr>
              <w:t>жүргізу, шетелдік мамандарды</w:t>
            </w:r>
            <w:r>
              <w:br/>
            </w:r>
            <w:r>
              <w:rPr>
                <w:rFonts w:ascii="Times New Roman"/>
                <w:b w:val="false"/>
                <w:i w:val="false"/>
                <w:color w:val="000000"/>
                <w:sz w:val="20"/>
              </w:rPr>
              <w:t>қоса алғанда, денсаулық сақтау</w:t>
            </w:r>
            <w:r>
              <w:br/>
            </w:r>
            <w:r>
              <w:rPr>
                <w:rFonts w:ascii="Times New Roman"/>
                <w:b w:val="false"/>
                <w:i w:val="false"/>
                <w:color w:val="000000"/>
                <w:sz w:val="20"/>
              </w:rPr>
              <w:t>саласындағы маман</w:t>
            </w:r>
            <w:r>
              <w:br/>
            </w:r>
            <w:r>
              <w:rPr>
                <w:rFonts w:ascii="Times New Roman"/>
                <w:b w:val="false"/>
                <w:i w:val="false"/>
                <w:color w:val="000000"/>
                <w:sz w:val="20"/>
              </w:rPr>
              <w:t>сертификатының қолданысын</w:t>
            </w:r>
            <w:r>
              <w:br/>
            </w:r>
            <w:r>
              <w:rPr>
                <w:rFonts w:ascii="Times New Roman"/>
                <w:b w:val="false"/>
                <w:i w:val="false"/>
                <w:color w:val="000000"/>
                <w:sz w:val="20"/>
              </w:rPr>
              <w:t>растау қағидаларын, сондай-ақ</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жерлерде денсаулық</w:t>
            </w:r>
            <w:r>
              <w:br/>
            </w:r>
            <w:r>
              <w:rPr>
                <w:rFonts w:ascii="Times New Roman"/>
                <w:b w:val="false"/>
                <w:i w:val="false"/>
                <w:color w:val="000000"/>
                <w:sz w:val="20"/>
              </w:rPr>
              <w:t>сақтау саласында медициналық</w:t>
            </w:r>
            <w:r>
              <w:br/>
            </w:r>
            <w:r>
              <w:rPr>
                <w:rFonts w:ascii="Times New Roman"/>
                <w:b w:val="false"/>
                <w:i w:val="false"/>
                <w:color w:val="000000"/>
                <w:sz w:val="20"/>
              </w:rPr>
              <w:t>және (немесе) фармацевтикалық</w:t>
            </w:r>
            <w:r>
              <w:br/>
            </w:r>
            <w:r>
              <w:rPr>
                <w:rFonts w:ascii="Times New Roman"/>
                <w:b w:val="false"/>
                <w:i w:val="false"/>
                <w:color w:val="000000"/>
                <w:sz w:val="20"/>
              </w:rPr>
              <w:t>білім алған адамды денсаулық</w:t>
            </w:r>
            <w:r>
              <w:br/>
            </w:r>
            <w:r>
              <w:rPr>
                <w:rFonts w:ascii="Times New Roman"/>
                <w:b w:val="false"/>
                <w:i w:val="false"/>
                <w:color w:val="000000"/>
                <w:sz w:val="20"/>
              </w:rPr>
              <w:t>сақтау саласындағы маманды</w:t>
            </w:r>
            <w:r>
              <w:br/>
            </w:r>
            <w:r>
              <w:rPr>
                <w:rFonts w:ascii="Times New Roman"/>
                <w:b w:val="false"/>
                <w:i w:val="false"/>
                <w:color w:val="000000"/>
                <w:sz w:val="20"/>
              </w:rPr>
              <w:t>сертификаттауға жіберу</w:t>
            </w:r>
            <w:r>
              <w:br/>
            </w:r>
            <w:r>
              <w:rPr>
                <w:rFonts w:ascii="Times New Roman"/>
                <w:b w:val="false"/>
                <w:i w:val="false"/>
                <w:color w:val="000000"/>
                <w:sz w:val="20"/>
              </w:rPr>
              <w:t>шарттарына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49" w:id="32"/>
    <w:p>
      <w:pPr>
        <w:spacing w:after="0"/>
        <w:ind w:left="0"/>
        <w:jc w:val="left"/>
      </w:pPr>
      <w:r>
        <w:rPr>
          <w:rFonts w:ascii="Times New Roman"/>
          <w:b/>
          <w:i w:val="false"/>
          <w:color w:val="000000"/>
        </w:rPr>
        <w:t xml:space="preserve"> "Клиникалық практикаға жіберу үшін маман сертификатын беру" мемлекеттік қызмет көрсетуге қойылатын негізгі талаптардың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Медициналық және фармацевтикалық бақылау комитетінің аумақтық департаменттері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 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 (бұдан әрі - маман сертификаты)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беруші – демалыс және мереке күндерінен басқа, дүйсенбіден бастап жұма аралығында сағат 09.00-ден 18.30-ға дейін сағат 13.00-ден 14.30-ға дейінгі түскі үзіліспен;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білімі бар көрсетілетін қызметті алушының маман сертификатын (алғаш рет мәлімделген мамандыққа немесе мамандандыруға) алу үшін мынадай құжаттар мен мәліметтерді ұсынады:</w:t>
            </w:r>
          </w:p>
          <w:p>
            <w:pPr>
              <w:spacing w:after="20"/>
              <w:ind w:left="20"/>
              <w:jc w:val="both"/>
            </w:pPr>
            <w:r>
              <w:rPr>
                <w:rFonts w:ascii="Times New Roman"/>
                <w:b w:val="false"/>
                <w:i w:val="false"/>
                <w:color w:val="000000"/>
                <w:sz w:val="20"/>
              </w:rPr>
              <w:t xml:space="preserve">
1) көрсетілетін қызметті алушының электрондық цифрлық қолтаңбасымен (бұдан әрі - ЭЦҚ) куәландырылған, Қазақстан Республикасы Денсаулық сақтау министрінің 2020 жылғы 15 желтоқсандағы № ҚР ДСМ-274/2020 </w:t>
            </w:r>
            <w:r>
              <w:rPr>
                <w:rFonts w:ascii="Times New Roman"/>
                <w:b w:val="false"/>
                <w:i w:val="false"/>
                <w:color w:val="000000"/>
                <w:sz w:val="20"/>
              </w:rPr>
              <w:t>бұйрығымен</w:t>
            </w:r>
            <w:r>
              <w:rPr>
                <w:rFonts w:ascii="Times New Roman"/>
                <w:b w:val="false"/>
                <w:i w:val="false"/>
                <w:color w:val="000000"/>
                <w:sz w:val="20"/>
              </w:rPr>
              <w:t xml:space="preserve"> бекітілген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денсаулық сақтау саласында медициналық және (немесе) фармацевтикалық білім алған адамды денсаулық сақтау саласындағы маманды сертификаттауға жіберу шарттарының 1-қосымшасына (бұдан әрі – сертификаттау қағидалары) (Нормативтік құқықтық актілерді мемлекеттік тіркеу тізілімінде № 21818 болып тіркелген) сәйкес электрондық құжат нысанындағы өтініш;</w:t>
            </w:r>
          </w:p>
          <w:p>
            <w:pPr>
              <w:spacing w:after="20"/>
              <w:ind w:left="20"/>
              <w:jc w:val="both"/>
            </w:pPr>
            <w:r>
              <w:rPr>
                <w:rFonts w:ascii="Times New Roman"/>
                <w:b w:val="false"/>
                <w:i w:val="false"/>
                <w:color w:val="000000"/>
                <w:sz w:val="20"/>
              </w:rPr>
              <w:t>
2) осы мемлекеттік қызмет көрсетуге қойылатын негізгі талаптардың тізбесі қосымшаға сәйкес мәліметтер нысаны;</w:t>
            </w:r>
          </w:p>
          <w:p>
            <w:pPr>
              <w:spacing w:after="20"/>
              <w:ind w:left="20"/>
              <w:jc w:val="both"/>
            </w:pPr>
            <w:r>
              <w:rPr>
                <w:rFonts w:ascii="Times New Roman"/>
                <w:b w:val="false"/>
                <w:i w:val="false"/>
                <w:color w:val="000000"/>
                <w:sz w:val="20"/>
              </w:rPr>
              <w:t>
3) орта (техникалық және кәсіптік), орта білімнен кейінгі, жоғары, жоғары оқу орнынан кейінгі медициналық білім туралы диплом (2015 жылға дейін оқуын бітірген көрсетілетін қызметті алушылар үшін) (ақпараттық жүйелерде болмаған жағдайда);</w:t>
            </w:r>
          </w:p>
          <w:p>
            <w:pPr>
              <w:spacing w:after="20"/>
              <w:ind w:left="20"/>
              <w:jc w:val="both"/>
            </w:pPr>
            <w:r>
              <w:rPr>
                <w:rFonts w:ascii="Times New Roman"/>
                <w:b w:val="false"/>
                <w:i w:val="false"/>
                <w:color w:val="000000"/>
                <w:sz w:val="20"/>
              </w:rPr>
              <w:t>
4) "Дәрігер" біліктілігін және (немесе) интернатурада және (немесе) резидентурада немесе клиникалық ординатурада (бар болса, жоғары, жоғары оқу орнынан кейінгі медициналық білімі бар көрсетілетін қызметті алушылар үшін), жоғары оқу орнында оқуды аяқтағаннан кейін интернатураны, резидентураны бітіруді көздемейтін мамандықтар бойынша құжаттар;</w:t>
            </w:r>
          </w:p>
          <w:p>
            <w:pPr>
              <w:spacing w:after="20"/>
              <w:ind w:left="20"/>
              <w:jc w:val="both"/>
            </w:pPr>
            <w:r>
              <w:rPr>
                <w:rFonts w:ascii="Times New Roman"/>
                <w:b w:val="false"/>
                <w:i w:val="false"/>
                <w:color w:val="000000"/>
                <w:sz w:val="20"/>
              </w:rPr>
              <w:t xml:space="preserve">
5)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Қазақстан Республикасы Білім және ғылым министрінің міндетін атқарушының 2021 жылғы 19 шілдедегі № 352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23626 болып тіркелген) (бұдан әрі – Тану қағидалары) сәйкес берілген басқа мемлекеттерде және халықаралық немесе шетелдік оқу орындарында (олардың филиалдарында) медициналық білім алған көрсетілетін қызметті алушының білімін тану туралы құжат;</w:t>
            </w:r>
          </w:p>
          <w:p>
            <w:pPr>
              <w:spacing w:after="20"/>
              <w:ind w:left="20"/>
              <w:jc w:val="both"/>
            </w:pPr>
            <w:r>
              <w:rPr>
                <w:rFonts w:ascii="Times New Roman"/>
                <w:b w:val="false"/>
                <w:i w:val="false"/>
                <w:color w:val="000000"/>
                <w:sz w:val="20"/>
              </w:rPr>
              <w:t xml:space="preserve">
6)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21847 болып тіркелген) (бұдан әрі – Қосымша білім беру қағидалары) сәйкес мәлімделген мамандық немесе мамандандыру бойынша маман сертификаты болмаған кезде немесе бұрын берілген маман сертификатының қолданылу мерзімі 3 (үш) жылдан асқан кезде мәлімделген мамандық немесе мамандандыру бойынша еңбек қызметі үзілісі 3 (үш) жылдан асатын көрсетілетін қызметті алушылар үшін сертификаттау сәтінде жалпы көлемі кемінде 8 (сегіз) кредит (240 сағат) бойынша біліктілікті арттыру туралы куәлік. Медициналық білім беру ұйымын бітірген сәттен бастап 3 (үш) жыл ішінде маман сертификатын алмаған, сондай-ақ жаңа мамандыққа немесе мамандандыруға үміткер көрсетілетін қызметті алушылар мәлімделген мамандық немесе мамандандыру бойынша біліктілігін арттыру туралы куәлігін ұсынбайды;</w:t>
            </w:r>
          </w:p>
          <w:p>
            <w:pPr>
              <w:spacing w:after="20"/>
              <w:ind w:left="20"/>
              <w:jc w:val="both"/>
            </w:pPr>
            <w:r>
              <w:rPr>
                <w:rFonts w:ascii="Times New Roman"/>
                <w:b w:val="false"/>
                <w:i w:val="false"/>
                <w:color w:val="000000"/>
                <w:sz w:val="20"/>
              </w:rPr>
              <w:t>
7) мамандандыру бойынша қосымшасы бар сертификаттау курсы туралы куәлік (транскрипт) (бар болған жағдайда);</w:t>
            </w:r>
          </w:p>
          <w:p>
            <w:pPr>
              <w:spacing w:after="20"/>
              <w:ind w:left="20"/>
              <w:jc w:val="both"/>
            </w:pPr>
            <w:r>
              <w:rPr>
                <w:rFonts w:ascii="Times New Roman"/>
                <w:b w:val="false"/>
                <w:i w:val="false"/>
                <w:color w:val="000000"/>
                <w:sz w:val="20"/>
              </w:rPr>
              <w:t xml:space="preserve">
8)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 Қазақстан Республикасы Денсаулық сақтау министрінің 2020 жылғы 11 желтоқсандағы № ҚР ДСМ-249/2020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21763 болып тіркелген) сәйкес мәлімделген мамандық немесе мамандандыру бойынша еңбек қызметінде 3 (үш) жылдан астам үзілісі бар, маман сертификаты болмаған кезде немесе бұрын берілген маман сертификатының қолданылу мерзімі 3 (үш) жылдан астам өткен кезде, сондай-ақ жаңа мамандыққа немесе мамандандыруға үміткер көрсетілетін қызметті алушылар үшін маман кәсіптік даярлығын бағалау нәтижесі (оның ішінде шетелде медициналық білім алған тұлғалар үшін);</w:t>
            </w:r>
          </w:p>
          <w:p>
            <w:pPr>
              <w:spacing w:after="20"/>
              <w:ind w:left="20"/>
              <w:jc w:val="both"/>
            </w:pPr>
            <w:r>
              <w:rPr>
                <w:rFonts w:ascii="Times New Roman"/>
                <w:b w:val="false"/>
                <w:i w:val="false"/>
                <w:color w:val="000000"/>
                <w:sz w:val="20"/>
              </w:rPr>
              <w:t xml:space="preserve">
9)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қызметтің мәлімделетін кіші түрлеріне сәйкес көрсетілетін қызметті алушының еңбек қызметін растайтын құжат (жұмыскерлердің бейіндері және іске асырылған интеграция арқылы цифрлық құжаттар сервисінде (бұдан әрі – сервис) еңбек шарттарын есепке алу туралы мәліметтер болмаған кезде) (бар болған жағдайда).</w:t>
            </w:r>
          </w:p>
          <w:p>
            <w:pPr>
              <w:spacing w:after="20"/>
              <w:ind w:left="20"/>
              <w:jc w:val="both"/>
            </w:pPr>
            <w:r>
              <w:rPr>
                <w:rFonts w:ascii="Times New Roman"/>
                <w:b w:val="false"/>
                <w:i w:val="false"/>
                <w:color w:val="000000"/>
                <w:sz w:val="20"/>
              </w:rPr>
              <w:t xml:space="preserve">
Қолданыстағы маман сертификаты болмаған кезде немесе бұрын алынған маман сертификатының қолданылу мерзімі мәлімделген мамандық немесе мамандандыру бойынша 3 (үш) жылдан астам өткен кезде көрсетілетін қызметті алушылар бағалау және дағдылар нәтижесін бере отырып, алғаш мәлімделген мамандық немесе мамандандыру ретінде маман сертификатын алуға үміткер болады. Көрсетілетін қызметті алушылар "Денсаулық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21699 болып тіркелген) (бұдан әрі-Мамандықтар тізбесі) бекітілген Денсаулық сақтау саласындағы мамандарды сертификаттауға жататын мамандықтар мен мамандандырулар тізбесінде көрсетілген мамандықтар немесе мамандандырулар бойынша маман сертификатын алады. Мәлімделген мамандық немесе мамандандыру бойынша маман сертификатының қолданыстағы немесе қолданылу мерзімі 3 (үш) жылдан кем екенін растау үшін медициналық білімі бар көрсетілетін қызметті алушылар мынадай құжаттар мен мәліметтерді ұсынады:</w:t>
            </w:r>
          </w:p>
          <w:p>
            <w:pPr>
              <w:spacing w:after="20"/>
              <w:ind w:left="20"/>
              <w:jc w:val="both"/>
            </w:pPr>
            <w:r>
              <w:rPr>
                <w:rFonts w:ascii="Times New Roman"/>
                <w:b w:val="false"/>
                <w:i w:val="false"/>
                <w:color w:val="000000"/>
                <w:sz w:val="20"/>
              </w:rPr>
              <w:t>
1) Сертификаттау қағидаларына 1-қосымшаға сәйкес қызметті алушының куәландырылған ЭЦҚ-сы бар электрондық құжат нысанындағы өтініш;</w:t>
            </w:r>
          </w:p>
          <w:p>
            <w:pPr>
              <w:spacing w:after="20"/>
              <w:ind w:left="20"/>
              <w:jc w:val="both"/>
            </w:pPr>
            <w:r>
              <w:rPr>
                <w:rFonts w:ascii="Times New Roman"/>
                <w:b w:val="false"/>
                <w:i w:val="false"/>
                <w:color w:val="000000"/>
                <w:sz w:val="20"/>
              </w:rPr>
              <w:t>
2) осы қызмет көрсетуге қойылатын негізгі талаптардың тізбесіне қосымшаға сәйкес мәліметтер нысаны;</w:t>
            </w:r>
          </w:p>
          <w:p>
            <w:pPr>
              <w:spacing w:after="20"/>
              <w:ind w:left="20"/>
              <w:jc w:val="both"/>
            </w:pPr>
            <w:r>
              <w:rPr>
                <w:rFonts w:ascii="Times New Roman"/>
                <w:b w:val="false"/>
                <w:i w:val="false"/>
                <w:color w:val="000000"/>
                <w:sz w:val="20"/>
              </w:rPr>
              <w:t>
3) растау сәтінде соңғы 5 (бес) жыл ішінде жалпы көлемде кемінде 4 (төрт) кредиті (120 сағат) бар мәлімделген мамандық немесе мамандандыру бойынша еңбек қызметі үзіліссіз мәлімделген мамандық немесе мамандандыру бойынша қолданыстағы маман сертификаты бар көрсетілетін қызметті алушылар үшін қосымша білім беру қағидаларына сәйкес мәлімделген мамандық немесе мамандандыру бойынша біліктілікті арттыру туралы куәлік;</w:t>
            </w:r>
          </w:p>
          <w:p>
            <w:pPr>
              <w:spacing w:after="20"/>
              <w:ind w:left="20"/>
              <w:jc w:val="both"/>
            </w:pPr>
            <w:r>
              <w:rPr>
                <w:rFonts w:ascii="Times New Roman"/>
                <w:b w:val="false"/>
                <w:i w:val="false"/>
                <w:color w:val="000000"/>
                <w:sz w:val="20"/>
              </w:rPr>
              <w:t>
4) мамандандыру бойынша қосымшасы бар сертификаттау курсы туралы куәлік (транскрипт) (бар болған жағдайда);</w:t>
            </w:r>
          </w:p>
          <w:p>
            <w:pPr>
              <w:spacing w:after="20"/>
              <w:ind w:left="20"/>
              <w:jc w:val="both"/>
            </w:pPr>
            <w:r>
              <w:rPr>
                <w:rFonts w:ascii="Times New Roman"/>
                <w:b w:val="false"/>
                <w:i w:val="false"/>
                <w:color w:val="000000"/>
                <w:sz w:val="20"/>
              </w:rPr>
              <w:t>
5) Қазақстан Республикасы Еңбек кодексінің 35-бабына сәйкес қызметтің мәлімделетін кіші түрлеріне сәйкес көрсетілетін қызметті алушының еңбек қызметін растайтын құжат (қызметкерлердің бейіндері және сервисте еңбек шарттарын есепке алу туралы мәліметтер болмаған кезде);</w:t>
            </w:r>
          </w:p>
          <w:p>
            <w:pPr>
              <w:spacing w:after="20"/>
              <w:ind w:left="20"/>
              <w:jc w:val="both"/>
            </w:pPr>
            <w:r>
              <w:rPr>
                <w:rFonts w:ascii="Times New Roman"/>
                <w:b w:val="false"/>
                <w:i w:val="false"/>
                <w:color w:val="000000"/>
                <w:sz w:val="20"/>
              </w:rPr>
              <w:t>
6) орта (техникалық және кәсіптік), орта білімнен кейінгі, жоғары, жоғары оқу орнынан кейінгі медициналық білім туралы диплом (2015 жылға дейін оқуын бітірген көрсетілетін қызметті алушылар үшін) (ақпараттық жүйелерде болмаған кезде);</w:t>
            </w:r>
          </w:p>
          <w:p>
            <w:pPr>
              <w:spacing w:after="20"/>
              <w:ind w:left="20"/>
              <w:jc w:val="both"/>
            </w:pPr>
            <w:r>
              <w:rPr>
                <w:rFonts w:ascii="Times New Roman"/>
                <w:b w:val="false"/>
                <w:i w:val="false"/>
                <w:color w:val="000000"/>
                <w:sz w:val="20"/>
              </w:rPr>
              <w:t>
7) мәлімделген мамандық бойынша интернатурада және (немесе) резидентурада немесе клиникалық ординатурада немесе қайта даярлауда оқуды аяқтағанын растайтын құжаттар (бар болған жағдайда) (2021 жылға дейін медициналық білімі бар көрсетілетін қызметті алушылар алған жағдайда қайта даярлау туралы куәлік);</w:t>
            </w:r>
          </w:p>
          <w:p>
            <w:pPr>
              <w:spacing w:after="20"/>
              <w:ind w:left="20"/>
              <w:jc w:val="both"/>
            </w:pPr>
            <w:r>
              <w:rPr>
                <w:rFonts w:ascii="Times New Roman"/>
                <w:b w:val="false"/>
                <w:i w:val="false"/>
                <w:color w:val="000000"/>
                <w:sz w:val="20"/>
              </w:rPr>
              <w:t>
8) қолда бар мамандық немесе мамандандыру бойынша маман сертификатының көшірмесі (сервисте мәліметтер болмаған жағдайда) (қолданылу мерзімі 3 (үш) жылдан аспайтын, мәлімделген мамандық немесе мамандандыру бойынша жарамсыз маман сертификаты немесе мамандандыруы бар көрсетілетін қызметті алушылар үшін);</w:t>
            </w:r>
          </w:p>
          <w:p>
            <w:pPr>
              <w:spacing w:after="20"/>
              <w:ind w:left="20"/>
              <w:jc w:val="both"/>
            </w:pPr>
            <w:r>
              <w:rPr>
                <w:rFonts w:ascii="Times New Roman"/>
                <w:b w:val="false"/>
                <w:i w:val="false"/>
                <w:color w:val="000000"/>
                <w:sz w:val="20"/>
              </w:rPr>
              <w:t>
9) Тану қағидаларына сәйкес берілген басқа мемлекеттерде және халықаралық немесе шетелдік оқу орындарында (олардың филиалдарында) медициналық білім алған көрсетілетін қызметті алушының білімін тану туралы құжат. Мәлімделген мамандық немесе мамандандыру бойынша қолданыстағы маман сертификатын растау кезінде көрсетілетін қызметті беруші көрсетілетін қызметті алушының қолданыстағы маман сертификатының (қолданылу мерзімі, мамандығы немесе мамандануы) болуын сервистен тексереді.</w:t>
            </w:r>
          </w:p>
          <w:p>
            <w:pPr>
              <w:spacing w:after="20"/>
              <w:ind w:left="20"/>
              <w:jc w:val="both"/>
            </w:pPr>
            <w:r>
              <w:rPr>
                <w:rFonts w:ascii="Times New Roman"/>
                <w:b w:val="false"/>
                <w:i w:val="false"/>
                <w:color w:val="000000"/>
                <w:sz w:val="20"/>
              </w:rPr>
              <w:t>
Сервистен алынған деректер сәйкес келген жағдайда қолданыстағы маман сертификаты сертификаттау қағидаларына 4-қосымшаға сәйкес нысан бойынша мәлімделген мамандық немесе мамандандыру бойынша 5 (бес) жылға маман сертификатын берумен расталады.</w:t>
            </w:r>
          </w:p>
          <w:p>
            <w:pPr>
              <w:spacing w:after="20"/>
              <w:ind w:left="20"/>
              <w:jc w:val="both"/>
            </w:pPr>
            <w:r>
              <w:rPr>
                <w:rFonts w:ascii="Times New Roman"/>
                <w:b w:val="false"/>
                <w:i w:val="false"/>
                <w:color w:val="000000"/>
                <w:sz w:val="20"/>
              </w:rPr>
              <w:t>
Жұмыс өтілінде 3 (үш) жылдан кем үзілісі және (немесе) мәлімделген мамандық немесе мамандандыру бойынша мерзімі 3 (үш) жылдан кем жарамсыз маман сертификаты бар, көрсетілетін қызметті алушылар мәлімделген мамандық немесе мамандандыру бойынша бұрын алған маман сертификаты расталған кезде бағалау және дағдылар нәтижесін ұсынбайды.</w:t>
            </w:r>
          </w:p>
          <w:p>
            <w:pPr>
              <w:spacing w:after="20"/>
              <w:ind w:left="20"/>
              <w:jc w:val="both"/>
            </w:pPr>
            <w:r>
              <w:rPr>
                <w:rFonts w:ascii="Times New Roman"/>
                <w:b w:val="false"/>
                <w:i w:val="false"/>
                <w:color w:val="000000"/>
                <w:sz w:val="20"/>
              </w:rPr>
              <w:t>
2014 жылға дейін "Емдеу ісі", "Педиатрия" және "Шығыс медицинасы" мамандықтары бойынша жоғары және жоғары оқу орнынан кейінгі медициналық білім беру ұйымдарын бітірген, мәлімделген мамандық бойынша интернатура, резидентура, клиникалық ординатура мамандықтары сәйкес келмеген кезде Мамандықтар тізбесінде көзделген медициналық мамандықтар бойынша сертификат алуға үміткер көрсетілетін қызметті алушылар мәлімделген мамандық бойынша қайта даярлаудан өткені туралы оқу ұзақтығын сағатпен көрсете отырып құжаттарды ұсынады (жұмыс істейтін мамандар үшін).</w:t>
            </w:r>
          </w:p>
          <w:p>
            <w:pPr>
              <w:spacing w:after="20"/>
              <w:ind w:left="20"/>
              <w:jc w:val="both"/>
            </w:pPr>
            <w:r>
              <w:rPr>
                <w:rFonts w:ascii="Times New Roman"/>
                <w:b w:val="false"/>
                <w:i w:val="false"/>
                <w:color w:val="000000"/>
                <w:sz w:val="20"/>
              </w:rPr>
              <w:t>
Медициналық, оның ішінде 2005 жылғы 1 қаңтарға дейін мәлімделген мамандық бойынша клиникалық қызметке кіріскен және құжаттарды тапсыру сәтінде үздіксіз жұмыс өтілі бар, еңбек кітапшасындағы жазбалармен расталатын көрсетілетін қызметті алушыларға мәлімделген мамандық бойынша қайта даярлаудан өту талап етілмейді.</w:t>
            </w:r>
          </w:p>
          <w:p>
            <w:pPr>
              <w:spacing w:after="20"/>
              <w:ind w:left="20"/>
              <w:jc w:val="both"/>
            </w:pPr>
            <w:r>
              <w:rPr>
                <w:rFonts w:ascii="Times New Roman"/>
                <w:b w:val="false"/>
                <w:i w:val="false"/>
                <w:color w:val="000000"/>
                <w:sz w:val="20"/>
              </w:rPr>
              <w:t xml:space="preserve">
"Емдеу ісі", "Педиатрия", "Жалпы медицина" мамандықтары бойынша 1998 жылдан кейін және "Шығыс медицинасы" және "Стоматология" мамандықтары бойынша және 2006 жылдан кейін жоғары медициналық білім беру ұйымдарын бітірген көрсетілетін қызметті алушылар Қазақстан Республикасының "Білім туралы" заңының </w:t>
            </w:r>
            <w:r>
              <w:rPr>
                <w:rFonts w:ascii="Times New Roman"/>
                <w:b w:val="false"/>
                <w:i w:val="false"/>
                <w:color w:val="000000"/>
                <w:sz w:val="20"/>
              </w:rPr>
              <w:t>21-бабы</w:t>
            </w:r>
            <w:r>
              <w:rPr>
                <w:rFonts w:ascii="Times New Roman"/>
                <w:b w:val="false"/>
                <w:i w:val="false"/>
                <w:color w:val="000000"/>
                <w:sz w:val="20"/>
              </w:rPr>
              <w:t xml:space="preserve"> 5-тармағына (бұдан әрі – "Білім туралы" Заңы) сәйкес интернатураны бітіргені туралы құжат ұсыну клиникалық практикаға жіберудің міндетті шарты болып табылады.</w:t>
            </w:r>
          </w:p>
          <w:p>
            <w:pPr>
              <w:spacing w:after="20"/>
              <w:ind w:left="20"/>
              <w:jc w:val="both"/>
            </w:pPr>
            <w:r>
              <w:rPr>
                <w:rFonts w:ascii="Times New Roman"/>
                <w:b w:val="false"/>
                <w:i w:val="false"/>
                <w:color w:val="000000"/>
                <w:sz w:val="20"/>
              </w:rPr>
              <w:t xml:space="preserve">
2013 жылдан кейін жоғары және жоғары оқу орнынан кейінгі медициналық білім беру ұйымдарын бітірген, мамандықтар тізбесінде көзделген клиникалық мамандықтар бойынша сертификат алуға көрсетілетін қызметті алушы "Білім туралы" заңының </w:t>
            </w:r>
            <w:r>
              <w:rPr>
                <w:rFonts w:ascii="Times New Roman"/>
                <w:b w:val="false"/>
                <w:i w:val="false"/>
                <w:color w:val="000000"/>
                <w:sz w:val="20"/>
              </w:rPr>
              <w:t>22-бабы</w:t>
            </w:r>
            <w:r>
              <w:rPr>
                <w:rFonts w:ascii="Times New Roman"/>
                <w:b w:val="false"/>
                <w:i w:val="false"/>
                <w:color w:val="000000"/>
                <w:sz w:val="20"/>
              </w:rPr>
              <w:t xml:space="preserve"> 3-тармағына сәйкес резидентураны бітіргені туралы құжатты ұсынады.</w:t>
            </w:r>
          </w:p>
          <w:p>
            <w:pPr>
              <w:spacing w:after="20"/>
              <w:ind w:left="20"/>
              <w:jc w:val="both"/>
            </w:pPr>
            <w:r>
              <w:rPr>
                <w:rFonts w:ascii="Times New Roman"/>
                <w:b w:val="false"/>
                <w:i w:val="false"/>
                <w:color w:val="000000"/>
                <w:sz w:val="20"/>
              </w:rPr>
              <w:t>
Орта техникалық және кәсіптік білімі, орта білімнен кейінгі медициналық білімі бар көрсетілетін қызметті алушы мамандықтар тізбесінде көрсетілген мамандықтар бойынша сертификат алу үшін оқуды бітірген жылын ескере отырып, мынадай құжаттарды ұсынады:</w:t>
            </w:r>
          </w:p>
          <w:p>
            <w:pPr>
              <w:spacing w:after="20"/>
              <w:ind w:left="20"/>
              <w:jc w:val="both"/>
            </w:pPr>
            <w:r>
              <w:rPr>
                <w:rFonts w:ascii="Times New Roman"/>
                <w:b w:val="false"/>
                <w:i w:val="false"/>
                <w:color w:val="000000"/>
                <w:sz w:val="20"/>
              </w:rPr>
              <w:t>
1) 2005 жылғы 1 қаңтарға дейін:</w:t>
            </w:r>
          </w:p>
          <w:p>
            <w:pPr>
              <w:spacing w:after="20"/>
              <w:ind w:left="20"/>
              <w:jc w:val="both"/>
            </w:pPr>
            <w:r>
              <w:rPr>
                <w:rFonts w:ascii="Times New Roman"/>
                <w:b w:val="false"/>
                <w:i w:val="false"/>
                <w:color w:val="000000"/>
                <w:sz w:val="20"/>
              </w:rPr>
              <w:t>
"Мейіргер ісі" мамандығы бойынша – "Мейіргер ісі", "Емдеу ісі", "Акушериялық іс" мамандықтары бойынша орта медициналық білімі туралы диплом, "Емдеу ісі", "Педиатрия", "Шығыс медицинасы", "Жалпы медицина" мамандығы бойынша жоғары білімі туралы диплом, "Жалпы медицина", "Мейіргер ісі" мамандықтары бойынша бакалавриат және "Мейіргер ісі" мамандығы бойынша соңғы 5 жыл ішінде біліктілігін арттыру туралы құжат;</w:t>
            </w:r>
          </w:p>
          <w:p>
            <w:pPr>
              <w:spacing w:after="20"/>
              <w:ind w:left="20"/>
              <w:jc w:val="both"/>
            </w:pPr>
            <w:r>
              <w:rPr>
                <w:rFonts w:ascii="Times New Roman"/>
                <w:b w:val="false"/>
                <w:i w:val="false"/>
                <w:color w:val="000000"/>
                <w:sz w:val="20"/>
              </w:rPr>
              <w:t>
"Емдеу ісі" мамандығы бойынша – "Емдеу ісі", "Акушериялық іс" мамандығы бойынша орта медициналық білімі туралы диплом, "Емдеу ісі", "Педиатрия", "Шығыс медицинасы", "Жалпы медицина" мамандықтары бойынша жоғары білімі туралы диплом, "Жалпы медицина", "Мейіргер ісі" мамандықтары бойынша бакалаврлар және соңғы 5 жылдағы "Емдеу ісі" мамандығы бойынша 2021 жылға дейін қайта даярлау және біліктілігін арттыру туралы құжат;</w:t>
            </w:r>
          </w:p>
          <w:p>
            <w:pPr>
              <w:spacing w:after="20"/>
              <w:ind w:left="20"/>
              <w:jc w:val="both"/>
            </w:pPr>
            <w:r>
              <w:rPr>
                <w:rFonts w:ascii="Times New Roman"/>
                <w:b w:val="false"/>
                <w:i w:val="false"/>
                <w:color w:val="000000"/>
                <w:sz w:val="20"/>
              </w:rPr>
              <w:t>
"Акушериялық іс" мамандығы бойынша – "Акушериялық іс", "Емдеу ісі", "Мейіргер ісі" мамандығы бойынша орта медициналық білімі туралы диплом, "Емдеу ісі", "Педиатрия", "Шығыс медицинасы", "Жалпы медицина" мамандықтары бойынша жоғары білімі туралы диплом, "Жалпы медицина", "Мейіргер ісі" мамандықтары бойынша бакалаврлар және соңғы 5 жылдағы "Акушериялық іс" мамандығы бойынша 2021 жылға дейін қайта даярлау және біліктілігін арттыру туралы құжат;</w:t>
            </w:r>
          </w:p>
          <w:p>
            <w:pPr>
              <w:spacing w:after="20"/>
              <w:ind w:left="20"/>
              <w:jc w:val="both"/>
            </w:pPr>
            <w:r>
              <w:rPr>
                <w:rFonts w:ascii="Times New Roman"/>
                <w:b w:val="false"/>
                <w:i w:val="false"/>
                <w:color w:val="000000"/>
                <w:sz w:val="20"/>
              </w:rPr>
              <w:t>
2) 2012 жылғы 1 қаңтарға дейін:</w:t>
            </w:r>
          </w:p>
          <w:p>
            <w:pPr>
              <w:spacing w:after="20"/>
              <w:ind w:left="20"/>
              <w:jc w:val="both"/>
            </w:pPr>
            <w:r>
              <w:rPr>
                <w:rFonts w:ascii="Times New Roman"/>
                <w:b w:val="false"/>
                <w:i w:val="false"/>
                <w:color w:val="000000"/>
                <w:sz w:val="20"/>
              </w:rPr>
              <w:t>
"Зертханалық диагностика" мамандығы бойынша – "Зертханалық диагностика", "Акушериялық іс", "Емдеу ісі", "Мейіргер ісі" мамандығы бойынша орта медициналық білім туралы диплом, "Емдеу ісі", "Педиатрия", "Шығыс медицинасы", "Жалпы медицина" мамандықтары бойынша жоғары білім туралы диплом, "Жалпы медицина", "Мейіргер ісі" мамандықтары бойынша бакалаврлар және соңғы 5 жылғы сертификаттық курс (2021 жылға дейін қайта даярлау) немесе "Зертханалық диагностика" мамандығы бойынша біліктілігін арттыру туралы құжат.</w:t>
            </w:r>
          </w:p>
          <w:p>
            <w:pPr>
              <w:spacing w:after="20"/>
              <w:ind w:left="20"/>
              <w:jc w:val="both"/>
            </w:pPr>
            <w:r>
              <w:rPr>
                <w:rFonts w:ascii="Times New Roman"/>
                <w:b w:val="false"/>
                <w:i w:val="false"/>
                <w:color w:val="000000"/>
                <w:sz w:val="20"/>
              </w:rPr>
              <w:t>
2005 жылғы 1 қаңтарға дейін медициналық қызметке кіріскен және құжаттарды тапсыру сәтінде мәлімделген мамандық бойынша үздіксіз жұмыс өтілі бар "Мейіргер ісі", "Емдеу ісі", "Акушериялық іс", "Зертханалық диагностика", "Фельдшер-зертханашы", "Санитариялық фельдшер", "Стоматология", "Тіс дәрігері" мамандықтары бойынша орта медициналық білімі бар көрсетілетін қызметті алушыларға мәлімделген мамандық бойынша қайта даярлаудан өту талап етілмейді.</w:t>
            </w:r>
          </w:p>
          <w:p>
            <w:pPr>
              <w:spacing w:after="20"/>
              <w:ind w:left="20"/>
              <w:jc w:val="both"/>
            </w:pPr>
            <w:r>
              <w:rPr>
                <w:rFonts w:ascii="Times New Roman"/>
                <w:b w:val="false"/>
                <w:i w:val="false"/>
                <w:color w:val="000000"/>
                <w:sz w:val="20"/>
              </w:rPr>
              <w:t>
Көрсетілетін қызметті алушылар осы тармақта көрсетілген құжаттарды Қазақстан Республикасы "Электрондық құжат және электрондық цифрлық қолтаңба туралы" заңының 1-бабы 7) тармақшасына сәйкес электрондық көшірмелер түрінде береді.</w:t>
            </w:r>
          </w:p>
          <w:p>
            <w:pPr>
              <w:spacing w:after="20"/>
              <w:ind w:left="20"/>
              <w:jc w:val="both"/>
            </w:pPr>
            <w:r>
              <w:rPr>
                <w:rFonts w:ascii="Times New Roman"/>
                <w:b w:val="false"/>
                <w:i w:val="false"/>
                <w:color w:val="000000"/>
                <w:sz w:val="20"/>
              </w:rPr>
              <w:t>
Шет тілінде берілген құжатқа қазақ немесе орыс тіліндегі нотариат куәландырған аудармасының электрондық нұсқасы қосымша ұсынылады.</w:t>
            </w:r>
          </w:p>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оның "жеке кабинетінде" мемлекеттік қызметті көрсетуге арналған сұрау салудың қабылданғаны туралы мәртебе көрсетіледі.</w:t>
            </w:r>
          </w:p>
          <w:p>
            <w:pPr>
              <w:spacing w:after="20"/>
              <w:ind w:left="20"/>
              <w:jc w:val="both"/>
            </w:pPr>
            <w:r>
              <w:rPr>
                <w:rFonts w:ascii="Times New Roman"/>
                <w:b w:val="false"/>
                <w:i w:val="false"/>
                <w:color w:val="000000"/>
                <w:sz w:val="20"/>
              </w:rPr>
              <w:t>
2015 жылдың 9 қазанына дейін мамандарға берілген мерзімсіз сертификаттар әр 5 жыл сайын біліктілікті арттырудан өту кезінде тұрақты жарамды болады.</w:t>
            </w:r>
          </w:p>
          <w:p>
            <w:pPr>
              <w:spacing w:after="20"/>
              <w:ind w:left="20"/>
              <w:jc w:val="both"/>
            </w:pPr>
            <w:r>
              <w:rPr>
                <w:rFonts w:ascii="Times New Roman"/>
                <w:b w:val="false"/>
                <w:i w:val="false"/>
                <w:color w:val="000000"/>
                <w:sz w:val="20"/>
              </w:rPr>
              <w:t>
Маман сертификатының қолданылу мерзімі өткеннен кейін көрсетілетін қызметті алушы құжаттың көшірмесін (сервисте болмаған немесе мәртебесі жарамсыз болған жағдайда)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алушыға қатысты қызметке немесе жекелеген қызмет түрлеріне тыйым салу туралы сот шешімінің заңды күшіне енуі;</w:t>
            </w:r>
          </w:p>
          <w:p>
            <w:pPr>
              <w:spacing w:after="20"/>
              <w:ind w:left="20"/>
              <w:jc w:val="both"/>
            </w:pPr>
            <w:r>
              <w:rPr>
                <w:rFonts w:ascii="Times New Roman"/>
                <w:b w:val="false"/>
                <w:i w:val="false"/>
                <w:color w:val="000000"/>
                <w:sz w:val="20"/>
              </w:rPr>
              <w:t>
2) ұсынылған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3)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серттификаттау қағидаларда белгіленген талаптарға сәйкес келмеуі.</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шешімнің болуы, оның негізінде мемлекеттік көрсетілетін қызметті алуға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kmfk@dsm.gov.kz интернет-ресурсында көрсетілген.</w:t>
            </w:r>
          </w:p>
          <w:p>
            <w:pPr>
              <w:spacing w:after="20"/>
              <w:ind w:left="20"/>
              <w:jc w:val="both"/>
            </w:pPr>
            <w:r>
              <w:rPr>
                <w:rFonts w:ascii="Times New Roman"/>
                <w:b w:val="false"/>
                <w:i w:val="false"/>
                <w:color w:val="000000"/>
                <w:sz w:val="20"/>
              </w:rPr>
              <w:t>
4.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қызметтерді көрсету мәселелері жөніндегі бірыңғай байланыс орталығының телефон нөмірлері - 1414, 8-800-080-7777.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"Клиникалық практикаға жіберу</w:t>
            </w:r>
            <w:r>
              <w:br/>
            </w:r>
            <w:r>
              <w:rPr>
                <w:rFonts w:ascii="Times New Roman"/>
                <w:b w:val="false"/>
                <w:i w:val="false"/>
                <w:color w:val="000000"/>
                <w:sz w:val="20"/>
              </w:rPr>
              <w:t>үшін маман сертификатын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 xml:space="preserve">талаптардың тізбесі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33"/>
    <w:p>
      <w:pPr>
        <w:spacing w:after="0"/>
        <w:ind w:left="0"/>
        <w:jc w:val="left"/>
      </w:pPr>
      <w:r>
        <w:rPr>
          <w:rFonts w:ascii="Times New Roman"/>
          <w:b/>
          <w:i w:val="false"/>
          <w:color w:val="000000"/>
        </w:rPr>
        <w:t xml:space="preserve"> Мәліметтер нысаны</w:t>
      </w:r>
    </w:p>
    <w:bookmarkEnd w:id="33"/>
    <w:p>
      <w:pPr>
        <w:spacing w:after="0"/>
        <w:ind w:left="0"/>
        <w:jc w:val="both"/>
      </w:pPr>
      <w:r>
        <w:rPr>
          <w:rFonts w:ascii="Times New Roman"/>
          <w:b w:val="false"/>
          <w:i w:val="false"/>
          <w:color w:val="000000"/>
          <w:sz w:val="28"/>
        </w:rPr>
        <w:t>
      1. Мәлімделген мамандықтың немесе мамандандырудың атауы ________</w:t>
      </w:r>
    </w:p>
    <w:p>
      <w:pPr>
        <w:spacing w:after="0"/>
        <w:ind w:left="0"/>
        <w:jc w:val="both"/>
      </w:pPr>
      <w:r>
        <w:rPr>
          <w:rFonts w:ascii="Times New Roman"/>
          <w:b w:val="false"/>
          <w:i w:val="false"/>
          <w:color w:val="000000"/>
          <w:sz w:val="28"/>
        </w:rPr>
        <w:t>
      2. Медициналық білім____________________________________________</w:t>
      </w:r>
    </w:p>
    <w:p>
      <w:pPr>
        <w:spacing w:after="0"/>
        <w:ind w:left="0"/>
        <w:jc w:val="both"/>
      </w:pPr>
      <w:r>
        <w:rPr>
          <w:rFonts w:ascii="Times New Roman"/>
          <w:b w:val="false"/>
          <w:i w:val="false"/>
          <w:color w:val="000000"/>
          <w:sz w:val="28"/>
        </w:rPr>
        <w:t>
      2.1. Білімі (техникалық және кәсіптік білім беру, орта білімнен кейінгі, жоғары білім) (дипломның электронды көшірмесі)</w:t>
      </w:r>
    </w:p>
    <w:p>
      <w:pPr>
        <w:spacing w:after="0"/>
        <w:ind w:left="0"/>
        <w:jc w:val="both"/>
      </w:pPr>
      <w:r>
        <w:rPr>
          <w:rFonts w:ascii="Times New Roman"/>
          <w:b w:val="false"/>
          <w:i w:val="false"/>
          <w:color w:val="000000"/>
          <w:sz w:val="28"/>
        </w:rPr>
        <w:t>
      2.2. Дипломды тану (Қазақстан Республикасынан тыс жерлерде медициналық білім алған тұлғалар үшін) (тану туралы құжаттың электронды көшірмесі)</w:t>
      </w:r>
    </w:p>
    <w:p>
      <w:pPr>
        <w:spacing w:after="0"/>
        <w:ind w:left="0"/>
        <w:jc w:val="both"/>
      </w:pPr>
      <w:r>
        <w:rPr>
          <w:rFonts w:ascii="Times New Roman"/>
          <w:b w:val="false"/>
          <w:i w:val="false"/>
          <w:color w:val="000000"/>
          <w:sz w:val="28"/>
        </w:rPr>
        <w:t>
      Оқыған елі_________________________________________________</w:t>
      </w:r>
    </w:p>
    <w:p>
      <w:pPr>
        <w:spacing w:after="0"/>
        <w:ind w:left="0"/>
        <w:jc w:val="both"/>
      </w:pPr>
      <w:r>
        <w:rPr>
          <w:rFonts w:ascii="Times New Roman"/>
          <w:b w:val="false"/>
          <w:i w:val="false"/>
          <w:color w:val="000000"/>
          <w:sz w:val="28"/>
        </w:rPr>
        <w:t>
      Білім беру ұйымының толық атауы_____________________________</w:t>
      </w:r>
    </w:p>
    <w:p>
      <w:pPr>
        <w:spacing w:after="0"/>
        <w:ind w:left="0"/>
        <w:jc w:val="both"/>
      </w:pPr>
      <w:r>
        <w:rPr>
          <w:rFonts w:ascii="Times New Roman"/>
          <w:b w:val="false"/>
          <w:i w:val="false"/>
          <w:color w:val="000000"/>
          <w:sz w:val="28"/>
        </w:rPr>
        <w:t>
      Тану куәлігін берген орган______________________</w:t>
      </w:r>
    </w:p>
    <w:p>
      <w:pPr>
        <w:spacing w:after="0"/>
        <w:ind w:left="0"/>
        <w:jc w:val="both"/>
      </w:pPr>
      <w:r>
        <w:rPr>
          <w:rFonts w:ascii="Times New Roman"/>
          <w:b w:val="false"/>
          <w:i w:val="false"/>
          <w:color w:val="000000"/>
          <w:sz w:val="28"/>
        </w:rPr>
        <w:t>
      Тану бұйрығының нөмірі____________________________</w:t>
      </w:r>
    </w:p>
    <w:p>
      <w:pPr>
        <w:spacing w:after="0"/>
        <w:ind w:left="0"/>
        <w:jc w:val="both"/>
      </w:pPr>
      <w:r>
        <w:rPr>
          <w:rFonts w:ascii="Times New Roman"/>
          <w:b w:val="false"/>
          <w:i w:val="false"/>
          <w:color w:val="000000"/>
          <w:sz w:val="28"/>
        </w:rPr>
        <w:t>
      Тану тіркеу нөмірі_______________________________</w:t>
      </w:r>
    </w:p>
    <w:p>
      <w:pPr>
        <w:spacing w:after="0"/>
        <w:ind w:left="0"/>
        <w:jc w:val="both"/>
      </w:pPr>
      <w:r>
        <w:rPr>
          <w:rFonts w:ascii="Times New Roman"/>
          <w:b w:val="false"/>
          <w:i w:val="false"/>
          <w:color w:val="000000"/>
          <w:sz w:val="28"/>
        </w:rPr>
        <w:t>
      Тану куәлігінің берілген күні________________________</w:t>
      </w:r>
    </w:p>
    <w:p>
      <w:pPr>
        <w:spacing w:after="0"/>
        <w:ind w:left="0"/>
        <w:jc w:val="both"/>
      </w:pPr>
      <w:r>
        <w:rPr>
          <w:rFonts w:ascii="Times New Roman"/>
          <w:b w:val="false"/>
          <w:i w:val="false"/>
          <w:color w:val="000000"/>
          <w:sz w:val="28"/>
        </w:rPr>
        <w:t>
      3. Мәлімделген мамандық бойынша интернатура (бар болған жағдайда), клиникалық ординатура, резидентура мамандығы туралы мәліметтер (жоғары медициналық білімі бар мамандар үшін) (құжаттың электронды көшірмесі)</w:t>
      </w:r>
    </w:p>
    <w:p>
      <w:pPr>
        <w:spacing w:after="0"/>
        <w:ind w:left="0"/>
        <w:jc w:val="both"/>
      </w:pPr>
      <w:r>
        <w:rPr>
          <w:rFonts w:ascii="Times New Roman"/>
          <w:b w:val="false"/>
          <w:i w:val="false"/>
          <w:color w:val="000000"/>
          <w:sz w:val="28"/>
        </w:rPr>
        <w:t>
      3.1. Интернатура мамандығы____________________________________</w:t>
      </w:r>
    </w:p>
    <w:p>
      <w:pPr>
        <w:spacing w:after="0"/>
        <w:ind w:left="0"/>
        <w:jc w:val="both"/>
      </w:pPr>
      <w:r>
        <w:rPr>
          <w:rFonts w:ascii="Times New Roman"/>
          <w:b w:val="false"/>
          <w:i w:val="false"/>
          <w:color w:val="000000"/>
          <w:sz w:val="28"/>
        </w:rPr>
        <w:t>
      3.2. Клиникалық ординатура мамандығы__________________________</w:t>
      </w:r>
    </w:p>
    <w:p>
      <w:pPr>
        <w:spacing w:after="0"/>
        <w:ind w:left="0"/>
        <w:jc w:val="both"/>
      </w:pPr>
      <w:r>
        <w:rPr>
          <w:rFonts w:ascii="Times New Roman"/>
          <w:b w:val="false"/>
          <w:i w:val="false"/>
          <w:color w:val="000000"/>
          <w:sz w:val="28"/>
        </w:rPr>
        <w:t>
      3.3. Резидентура мамандығы____________________________________</w:t>
      </w:r>
    </w:p>
    <w:p>
      <w:pPr>
        <w:spacing w:after="0"/>
        <w:ind w:left="0"/>
        <w:jc w:val="both"/>
      </w:pPr>
      <w:r>
        <w:rPr>
          <w:rFonts w:ascii="Times New Roman"/>
          <w:b w:val="false"/>
          <w:i w:val="false"/>
          <w:color w:val="000000"/>
          <w:sz w:val="28"/>
        </w:rPr>
        <w:t>
      3.4. Магистратура мамандығы___________________________________</w:t>
      </w:r>
    </w:p>
    <w:p>
      <w:pPr>
        <w:spacing w:after="0"/>
        <w:ind w:left="0"/>
        <w:jc w:val="both"/>
      </w:pPr>
      <w:r>
        <w:rPr>
          <w:rFonts w:ascii="Times New Roman"/>
          <w:b w:val="false"/>
          <w:i w:val="false"/>
          <w:color w:val="000000"/>
          <w:sz w:val="28"/>
        </w:rPr>
        <w:t>
      3.5. Докторантура мамандығы___________________________________</w:t>
      </w:r>
    </w:p>
    <w:p>
      <w:pPr>
        <w:spacing w:after="0"/>
        <w:ind w:left="0"/>
        <w:jc w:val="both"/>
      </w:pPr>
      <w:r>
        <w:rPr>
          <w:rFonts w:ascii="Times New Roman"/>
          <w:b w:val="false"/>
          <w:i w:val="false"/>
          <w:color w:val="000000"/>
          <w:sz w:val="28"/>
        </w:rPr>
        <w:t>
      4. Қайта даярлау туралы мәлімет (2021 жылғы 1 қаңтарға дейін алынған) (мәлімделген мамандық бойынша маман сертификатын растайтын тұлғалар үшін) (құжаттың электрондық көшірмесі) (бар болған жағдайда)</w:t>
      </w:r>
    </w:p>
    <w:p>
      <w:pPr>
        <w:spacing w:after="0"/>
        <w:ind w:left="0"/>
        <w:jc w:val="both"/>
      </w:pPr>
      <w:r>
        <w:rPr>
          <w:rFonts w:ascii="Times New Roman"/>
          <w:b w:val="false"/>
          <w:i w:val="false"/>
          <w:color w:val="000000"/>
          <w:sz w:val="28"/>
        </w:rPr>
        <w:t>
      4.1. Қайта даярлау туралы куәліктің нөмірі__________________________</w:t>
      </w:r>
    </w:p>
    <w:p>
      <w:pPr>
        <w:spacing w:after="0"/>
        <w:ind w:left="0"/>
        <w:jc w:val="both"/>
      </w:pPr>
      <w:r>
        <w:rPr>
          <w:rFonts w:ascii="Times New Roman"/>
          <w:b w:val="false"/>
          <w:i w:val="false"/>
          <w:color w:val="000000"/>
          <w:sz w:val="28"/>
        </w:rPr>
        <w:t>
      4.2. Қайта даярлау мамандығы_____________________________________</w:t>
      </w:r>
    </w:p>
    <w:p>
      <w:pPr>
        <w:spacing w:after="0"/>
        <w:ind w:left="0"/>
        <w:jc w:val="both"/>
      </w:pPr>
      <w:r>
        <w:rPr>
          <w:rFonts w:ascii="Times New Roman"/>
          <w:b w:val="false"/>
          <w:i w:val="false"/>
          <w:color w:val="000000"/>
          <w:sz w:val="28"/>
        </w:rPr>
        <w:t>
      4.3. Оқытқан ұйымның атауы______________________________________</w:t>
      </w:r>
    </w:p>
    <w:p>
      <w:pPr>
        <w:spacing w:after="0"/>
        <w:ind w:left="0"/>
        <w:jc w:val="both"/>
      </w:pPr>
      <w:r>
        <w:rPr>
          <w:rFonts w:ascii="Times New Roman"/>
          <w:b w:val="false"/>
          <w:i w:val="false"/>
          <w:color w:val="000000"/>
          <w:sz w:val="28"/>
        </w:rPr>
        <w:t>
      4.4. Оқудың сағат бойынша көлемі_________________________________</w:t>
      </w:r>
    </w:p>
    <w:p>
      <w:pPr>
        <w:spacing w:after="0"/>
        <w:ind w:left="0"/>
        <w:jc w:val="both"/>
      </w:pPr>
      <w:r>
        <w:rPr>
          <w:rFonts w:ascii="Times New Roman"/>
          <w:b w:val="false"/>
          <w:i w:val="false"/>
          <w:color w:val="000000"/>
          <w:sz w:val="28"/>
        </w:rPr>
        <w:t>
      4.5. Оқудың басталуы____________________________________________</w:t>
      </w:r>
    </w:p>
    <w:p>
      <w:pPr>
        <w:spacing w:after="0"/>
        <w:ind w:left="0"/>
        <w:jc w:val="both"/>
      </w:pPr>
      <w:r>
        <w:rPr>
          <w:rFonts w:ascii="Times New Roman"/>
          <w:b w:val="false"/>
          <w:i w:val="false"/>
          <w:color w:val="000000"/>
          <w:sz w:val="28"/>
        </w:rPr>
        <w:t>
      4.6. Оқудың аяқталуы____________________________________________</w:t>
      </w:r>
    </w:p>
    <w:p>
      <w:pPr>
        <w:spacing w:after="0"/>
        <w:ind w:left="0"/>
        <w:jc w:val="both"/>
      </w:pPr>
      <w:r>
        <w:rPr>
          <w:rFonts w:ascii="Times New Roman"/>
          <w:b w:val="false"/>
          <w:i w:val="false"/>
          <w:color w:val="000000"/>
          <w:sz w:val="28"/>
        </w:rPr>
        <w:t>
      5. Сертификаттау курсы туралы мәлімет (құжаттың электрондық көшірмесі) (бар болған жағдайда)</w:t>
      </w:r>
    </w:p>
    <w:p>
      <w:pPr>
        <w:spacing w:after="0"/>
        <w:ind w:left="0"/>
        <w:jc w:val="both"/>
      </w:pPr>
      <w:r>
        <w:rPr>
          <w:rFonts w:ascii="Times New Roman"/>
          <w:b w:val="false"/>
          <w:i w:val="false"/>
          <w:color w:val="000000"/>
          <w:sz w:val="28"/>
        </w:rPr>
        <w:t>
      5.1. Сертификаттау курсы туралы куәлік нөмірі ______________________</w:t>
      </w:r>
    </w:p>
    <w:p>
      <w:pPr>
        <w:spacing w:after="0"/>
        <w:ind w:left="0"/>
        <w:jc w:val="both"/>
      </w:pPr>
      <w:r>
        <w:rPr>
          <w:rFonts w:ascii="Times New Roman"/>
          <w:b w:val="false"/>
          <w:i w:val="false"/>
          <w:color w:val="000000"/>
          <w:sz w:val="28"/>
        </w:rPr>
        <w:t>
      5.2. Сертификаттау курсы бойынша мамандандыру___________________</w:t>
      </w:r>
    </w:p>
    <w:p>
      <w:pPr>
        <w:spacing w:after="0"/>
        <w:ind w:left="0"/>
        <w:jc w:val="both"/>
      </w:pPr>
      <w:r>
        <w:rPr>
          <w:rFonts w:ascii="Times New Roman"/>
          <w:b w:val="false"/>
          <w:i w:val="false"/>
          <w:color w:val="000000"/>
          <w:sz w:val="28"/>
        </w:rPr>
        <w:t>
      5.3 Оқытқан ұйымның атауы______________________________________</w:t>
      </w:r>
    </w:p>
    <w:p>
      <w:pPr>
        <w:spacing w:after="0"/>
        <w:ind w:left="0"/>
        <w:jc w:val="both"/>
      </w:pPr>
      <w:r>
        <w:rPr>
          <w:rFonts w:ascii="Times New Roman"/>
          <w:b w:val="false"/>
          <w:i w:val="false"/>
          <w:color w:val="000000"/>
          <w:sz w:val="28"/>
        </w:rPr>
        <w:t>
      5.4. Оқудың кредиті бойынша көлемі________________________________</w:t>
      </w:r>
    </w:p>
    <w:p>
      <w:pPr>
        <w:spacing w:after="0"/>
        <w:ind w:left="0"/>
        <w:jc w:val="both"/>
      </w:pPr>
      <w:r>
        <w:rPr>
          <w:rFonts w:ascii="Times New Roman"/>
          <w:b w:val="false"/>
          <w:i w:val="false"/>
          <w:color w:val="000000"/>
          <w:sz w:val="28"/>
        </w:rPr>
        <w:t>
      5.5. Оқудың басталуы____________________________________________</w:t>
      </w:r>
    </w:p>
    <w:p>
      <w:pPr>
        <w:spacing w:after="0"/>
        <w:ind w:left="0"/>
        <w:jc w:val="both"/>
      </w:pPr>
      <w:r>
        <w:rPr>
          <w:rFonts w:ascii="Times New Roman"/>
          <w:b w:val="false"/>
          <w:i w:val="false"/>
          <w:color w:val="000000"/>
          <w:sz w:val="28"/>
        </w:rPr>
        <w:t>
      5.6. Оқудың аяқталуы____________________________________________</w:t>
      </w:r>
    </w:p>
    <w:p>
      <w:pPr>
        <w:spacing w:after="0"/>
        <w:ind w:left="0"/>
        <w:jc w:val="both"/>
      </w:pPr>
      <w:r>
        <w:rPr>
          <w:rFonts w:ascii="Times New Roman"/>
          <w:b w:val="false"/>
          <w:i w:val="false"/>
          <w:color w:val="000000"/>
          <w:sz w:val="28"/>
        </w:rPr>
        <w:t>
      6. Мәлімделген мамандық немесе мамандандыру бойынша клиникалық практикаға жіберу үшін қолданыстағы маман сертификатының мәліметтері (бар болған жағдайда)</w:t>
      </w:r>
    </w:p>
    <w:p>
      <w:pPr>
        <w:spacing w:after="0"/>
        <w:ind w:left="0"/>
        <w:jc w:val="both"/>
      </w:pPr>
      <w:r>
        <w:rPr>
          <w:rFonts w:ascii="Times New Roman"/>
          <w:b w:val="false"/>
          <w:i w:val="false"/>
          <w:color w:val="000000"/>
          <w:sz w:val="28"/>
        </w:rPr>
        <w:t>
      6.1. Бұйрықтың күні мен нөмірі________________________________</w:t>
      </w:r>
    </w:p>
    <w:p>
      <w:pPr>
        <w:spacing w:after="0"/>
        <w:ind w:left="0"/>
        <w:jc w:val="both"/>
      </w:pPr>
      <w:r>
        <w:rPr>
          <w:rFonts w:ascii="Times New Roman"/>
          <w:b w:val="false"/>
          <w:i w:val="false"/>
          <w:color w:val="000000"/>
          <w:sz w:val="28"/>
        </w:rPr>
        <w:t>
      6.2. Әкімшілік құжаттың нөмірі мен коды, тіркеу нөмірі __________________________</w:t>
      </w:r>
    </w:p>
    <w:p>
      <w:pPr>
        <w:spacing w:after="0"/>
        <w:ind w:left="0"/>
        <w:jc w:val="both"/>
      </w:pPr>
      <w:r>
        <w:rPr>
          <w:rFonts w:ascii="Times New Roman"/>
          <w:b w:val="false"/>
          <w:i w:val="false"/>
          <w:color w:val="000000"/>
          <w:sz w:val="28"/>
        </w:rPr>
        <w:t>
      6.3. Берген орган___________________________________________</w:t>
      </w:r>
    </w:p>
    <w:p>
      <w:pPr>
        <w:spacing w:after="0"/>
        <w:ind w:left="0"/>
        <w:jc w:val="both"/>
      </w:pPr>
      <w:r>
        <w:rPr>
          <w:rFonts w:ascii="Times New Roman"/>
          <w:b w:val="false"/>
          <w:i w:val="false"/>
          <w:color w:val="000000"/>
          <w:sz w:val="28"/>
        </w:rPr>
        <w:t>
      6.4. Сертификаттың қолданылу мерзімі_________________________</w:t>
      </w:r>
    </w:p>
    <w:p>
      <w:pPr>
        <w:spacing w:after="0"/>
        <w:ind w:left="0"/>
        <w:jc w:val="both"/>
      </w:pPr>
      <w:r>
        <w:rPr>
          <w:rFonts w:ascii="Times New Roman"/>
          <w:b w:val="false"/>
          <w:i w:val="false"/>
          <w:color w:val="000000"/>
          <w:sz w:val="28"/>
        </w:rPr>
        <w:t>
      6.5. Мамандығы немесе мамандандыруы____________________________</w:t>
      </w:r>
    </w:p>
    <w:p>
      <w:pPr>
        <w:spacing w:after="0"/>
        <w:ind w:left="0"/>
        <w:jc w:val="both"/>
      </w:pPr>
      <w:r>
        <w:rPr>
          <w:rFonts w:ascii="Times New Roman"/>
          <w:b w:val="false"/>
          <w:i w:val="false"/>
          <w:color w:val="000000"/>
          <w:sz w:val="28"/>
        </w:rPr>
        <w:t>
      7. Денсаулық сақтау саласындағы білім беру бағдарламалары түлектерінің кәсіптік даярлығын бағалау және (немесе) денсаулық сақтау саласындағы мамандар үшін даярлығын бағалау нәтижесі _________ (бар болған жағдайда).</w:t>
      </w:r>
    </w:p>
    <w:p>
      <w:pPr>
        <w:spacing w:after="0"/>
        <w:ind w:left="0"/>
        <w:jc w:val="both"/>
      </w:pPr>
      <w:r>
        <w:rPr>
          <w:rFonts w:ascii="Times New Roman"/>
          <w:b w:val="false"/>
          <w:i w:val="false"/>
          <w:color w:val="000000"/>
          <w:sz w:val="28"/>
        </w:rPr>
        <w:t>
      8. Қазіргі жұмыс орны туралы мәліметтер_________________________</w:t>
      </w:r>
    </w:p>
    <w:p>
      <w:pPr>
        <w:spacing w:after="0"/>
        <w:ind w:left="0"/>
        <w:jc w:val="both"/>
      </w:pPr>
      <w:r>
        <w:rPr>
          <w:rFonts w:ascii="Times New Roman"/>
          <w:b w:val="false"/>
          <w:i w:val="false"/>
          <w:color w:val="000000"/>
          <w:sz w:val="28"/>
        </w:rPr>
        <w:t>
      8.1. Мәлімделген мамандық немесе мамандандыру бойынша жұмыс өтілі (жыл, ай, күн) ____</w:t>
      </w:r>
    </w:p>
    <w:p>
      <w:pPr>
        <w:spacing w:after="0"/>
        <w:ind w:left="0"/>
        <w:jc w:val="both"/>
      </w:pPr>
      <w:r>
        <w:rPr>
          <w:rFonts w:ascii="Times New Roman"/>
          <w:b w:val="false"/>
          <w:i w:val="false"/>
          <w:color w:val="000000"/>
          <w:sz w:val="28"/>
        </w:rPr>
        <w:t>
      8.2. Жалпы медициналық өтілі (жыл, ай, күн) ___________________</w:t>
      </w:r>
    </w:p>
    <w:p>
      <w:pPr>
        <w:spacing w:after="0"/>
        <w:ind w:left="0"/>
        <w:jc w:val="both"/>
      </w:pPr>
      <w:r>
        <w:rPr>
          <w:rFonts w:ascii="Times New Roman"/>
          <w:b w:val="false"/>
          <w:i w:val="false"/>
          <w:color w:val="000000"/>
          <w:sz w:val="28"/>
        </w:rPr>
        <w:t>
      8.3. Қазіргі уақыттағы жұмыс орны____________________________</w:t>
      </w:r>
    </w:p>
    <w:p>
      <w:pPr>
        <w:spacing w:after="0"/>
        <w:ind w:left="0"/>
        <w:jc w:val="both"/>
      </w:pPr>
      <w:r>
        <w:rPr>
          <w:rFonts w:ascii="Times New Roman"/>
          <w:b w:val="false"/>
          <w:i w:val="false"/>
          <w:color w:val="000000"/>
          <w:sz w:val="28"/>
        </w:rPr>
        <w:t>
      8.4. Лауазымы______________________________________________</w:t>
      </w:r>
    </w:p>
    <w:p>
      <w:pPr>
        <w:spacing w:after="0"/>
        <w:ind w:left="0"/>
        <w:jc w:val="both"/>
      </w:pPr>
      <w:r>
        <w:rPr>
          <w:rFonts w:ascii="Times New Roman"/>
          <w:b w:val="false"/>
          <w:i w:val="false"/>
          <w:color w:val="000000"/>
          <w:sz w:val="28"/>
        </w:rPr>
        <w:t>
      8.5. Мәлімделген мамандық немесе мамандандыру бойынша еңбек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шығарылған күн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Мәлімделген мамандық немесе мамандандыру бойынша соңғы 5 жылда біліктілігін арттыру:</w:t>
      </w:r>
    </w:p>
    <w:p>
      <w:pPr>
        <w:spacing w:after="0"/>
        <w:ind w:left="0"/>
        <w:jc w:val="both"/>
      </w:pPr>
      <w:r>
        <w:rPr>
          <w:rFonts w:ascii="Times New Roman"/>
          <w:b w:val="false"/>
          <w:i w:val="false"/>
          <w:color w:val="000000"/>
          <w:sz w:val="28"/>
        </w:rPr>
        <w:t>
      1) мәлімделген мамандық немесе мамандандыру бойынша біліктілікті арттыру куәлігі туралы мәліметтер____________________________________</w:t>
      </w:r>
    </w:p>
    <w:p>
      <w:pPr>
        <w:spacing w:after="0"/>
        <w:ind w:left="0"/>
        <w:jc w:val="both"/>
      </w:pPr>
      <w:r>
        <w:rPr>
          <w:rFonts w:ascii="Times New Roman"/>
          <w:b w:val="false"/>
          <w:i w:val="false"/>
          <w:color w:val="000000"/>
          <w:sz w:val="28"/>
        </w:rPr>
        <w:t>
      2) біліктілікті арттыру туралы куәліктің нөмірі; ______________________</w:t>
      </w:r>
    </w:p>
    <w:p>
      <w:pPr>
        <w:spacing w:after="0"/>
        <w:ind w:left="0"/>
        <w:jc w:val="both"/>
      </w:pPr>
      <w:r>
        <w:rPr>
          <w:rFonts w:ascii="Times New Roman"/>
          <w:b w:val="false"/>
          <w:i w:val="false"/>
          <w:color w:val="000000"/>
          <w:sz w:val="28"/>
        </w:rPr>
        <w:t>
      3) цикл атауы___________________________________________________</w:t>
      </w:r>
    </w:p>
    <w:p>
      <w:pPr>
        <w:spacing w:after="0"/>
        <w:ind w:left="0"/>
        <w:jc w:val="both"/>
      </w:pPr>
      <w:r>
        <w:rPr>
          <w:rFonts w:ascii="Times New Roman"/>
          <w:b w:val="false"/>
          <w:i w:val="false"/>
          <w:color w:val="000000"/>
          <w:sz w:val="28"/>
        </w:rPr>
        <w:t>
      4) оқытатын ұйымның атауы______________________________________</w:t>
      </w:r>
    </w:p>
    <w:p>
      <w:pPr>
        <w:spacing w:after="0"/>
        <w:ind w:left="0"/>
        <w:jc w:val="both"/>
      </w:pPr>
      <w:r>
        <w:rPr>
          <w:rFonts w:ascii="Times New Roman"/>
          <w:b w:val="false"/>
          <w:i w:val="false"/>
          <w:color w:val="000000"/>
          <w:sz w:val="28"/>
        </w:rPr>
        <w:t>
      5) оқудың басталуы______________________________________________</w:t>
      </w:r>
    </w:p>
    <w:p>
      <w:pPr>
        <w:spacing w:after="0"/>
        <w:ind w:left="0"/>
        <w:jc w:val="both"/>
      </w:pPr>
      <w:r>
        <w:rPr>
          <w:rFonts w:ascii="Times New Roman"/>
          <w:b w:val="false"/>
          <w:i w:val="false"/>
          <w:color w:val="000000"/>
          <w:sz w:val="28"/>
        </w:rPr>
        <w:t>
      6) оқудың аяқталуы______________________________________________</w:t>
      </w:r>
    </w:p>
    <w:p>
      <w:pPr>
        <w:spacing w:after="0"/>
        <w:ind w:left="0"/>
        <w:jc w:val="both"/>
      </w:pPr>
      <w:r>
        <w:rPr>
          <w:rFonts w:ascii="Times New Roman"/>
          <w:b w:val="false"/>
          <w:i w:val="false"/>
          <w:color w:val="000000"/>
          <w:sz w:val="28"/>
        </w:rPr>
        <w:t>
      7) кредитпен оқыту көлемі (сағатпен)</w:t>
      </w:r>
    </w:p>
    <w:p>
      <w:pPr>
        <w:spacing w:after="0"/>
        <w:ind w:left="0"/>
        <w:jc w:val="both"/>
      </w:pPr>
      <w:r>
        <w:rPr>
          <w:rFonts w:ascii="Times New Roman"/>
          <w:b w:val="false"/>
          <w:i w:val="false"/>
          <w:color w:val="000000"/>
          <w:sz w:val="28"/>
        </w:rPr>
        <w:t>
      10. Қазақстан Республикасы Бас прокуратурасының Құқықтық статистика және арнайы есепке алу жөніндегі Комитетінің Ақпараттық сервисінен алынған деректерге сәйкес мәлімделген мамандық немесе мамандандыру бойынша медициналық қызметке тыйым салу туралы немесе тыйым салынбау туралы мәліметтер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