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62e2b" w14:textId="9862e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Инвестициялар туралы келісімдерді жасасу, өзгерту және бұзу қағидаларын бекіту туралы</w:t>
      </w:r>
    </w:p>
    <w:p>
      <w:pPr>
        <w:spacing w:after="0"/>
        <w:ind w:left="0"/>
        <w:jc w:val="both"/>
      </w:pPr>
      <w:r>
        <w:rPr>
          <w:rFonts w:ascii="Times New Roman"/>
          <w:b w:val="false"/>
          <w:i w:val="false"/>
          <w:color w:val="000000"/>
          <w:sz w:val="28"/>
        </w:rPr>
        <w:t>Қазақстан Республикасы Сыртқы істер министрінің м.а. 2023 жылғы 17 наурыздағы № 11-1-4/113 бұйрығы. Қазақстан Республикасының Әділет министрлігінде 2023 жылғы 17 наурызда № 32095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295-2-бабының</w:t>
      </w:r>
      <w:r>
        <w:rPr>
          <w:rFonts w:ascii="Times New Roman"/>
          <w:b w:val="false"/>
          <w:i w:val="false"/>
          <w:color w:val="000000"/>
          <w:sz w:val="28"/>
        </w:rPr>
        <w:t xml:space="preserve"> 2-тармағына сәйкес 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Инвестициялар туралы келісімдерді жасасу, өзгерту және бұзу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Сыртқы істер министрлігінің Инвестиция комитеті заңнамада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4" w:id="4"/>
    <w:p>
      <w:pPr>
        <w:spacing w:after="0"/>
        <w:ind w:left="0"/>
        <w:jc w:val="both"/>
      </w:pPr>
      <w:r>
        <w:rPr>
          <w:rFonts w:ascii="Times New Roman"/>
          <w:b w:val="false"/>
          <w:i w:val="false"/>
          <w:color w:val="000000"/>
          <w:sz w:val="28"/>
        </w:rPr>
        <w:t>
      2) осы бұйрықты Қазақстан Республикасы Сыртқы істер министрлігінің интернет-ресурсында орналастыруды қамтамасыз етсін;</w:t>
      </w:r>
    </w:p>
    <w:bookmarkEnd w:id="4"/>
    <w:bookmarkStart w:name="z5" w:id="5"/>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тіркелуінен кейін он жұмыс күні ішінде Сыртқы істер министрлігінің Заң қызметі департаментіне 1) және 2) тармақтарда көзделген іс-шаралардың жүзеге асырылуы туралы ақпарат берілсін.</w:t>
      </w:r>
    </w:p>
    <w:bookmarkEnd w:id="5"/>
    <w:bookmarkStart w:name="z6"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Сыртқы істер министрінің орынбасарына жүктелсін.</w:t>
      </w:r>
    </w:p>
    <w:bookmarkEnd w:id="6"/>
    <w:bookmarkStart w:name="z7"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Сыртқы істер министрінің</w:t>
            </w: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w:t>
      </w:r>
    </w:p>
    <w:p>
      <w:pPr>
        <w:spacing w:after="0"/>
        <w:ind w:left="0"/>
        <w:jc w:val="both"/>
      </w:pPr>
      <w:r>
        <w:rPr>
          <w:rFonts w:ascii="Times New Roman"/>
          <w:b w:val="false"/>
          <w:i w:val="false"/>
          <w:color w:val="000000"/>
          <w:sz w:val="28"/>
        </w:rPr>
        <w:t>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w:t>
      </w:r>
    </w:p>
    <w:p>
      <w:pPr>
        <w:spacing w:after="0"/>
        <w:ind w:left="0"/>
        <w:jc w:val="both"/>
      </w:pPr>
      <w:r>
        <w:rPr>
          <w:rFonts w:ascii="Times New Roman"/>
          <w:b w:val="false"/>
          <w:i w:val="false"/>
          <w:color w:val="000000"/>
          <w:sz w:val="28"/>
        </w:rPr>
        <w:t>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Ғылым және жоғары білім</w:t>
      </w:r>
    </w:p>
    <w:p>
      <w:pPr>
        <w:spacing w:after="0"/>
        <w:ind w:left="0"/>
        <w:jc w:val="both"/>
      </w:pPr>
      <w:r>
        <w:rPr>
          <w:rFonts w:ascii="Times New Roman"/>
          <w:b w:val="false"/>
          <w:i w:val="false"/>
          <w:color w:val="000000"/>
          <w:sz w:val="28"/>
        </w:rPr>
        <w:t>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w:t>
      </w:r>
    </w:p>
    <w:p>
      <w:pPr>
        <w:spacing w:after="0"/>
        <w:ind w:left="0"/>
        <w:jc w:val="both"/>
      </w:pPr>
      <w:r>
        <w:rPr>
          <w:rFonts w:ascii="Times New Roman"/>
          <w:b w:val="false"/>
          <w:i w:val="false"/>
          <w:color w:val="000000"/>
          <w:sz w:val="28"/>
        </w:rPr>
        <w:t>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Оқу-ағарту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Сауда және интеграция</w:t>
      </w:r>
    </w:p>
    <w:p>
      <w:pPr>
        <w:spacing w:after="0"/>
        <w:ind w:left="0"/>
        <w:jc w:val="both"/>
      </w:pPr>
      <w:r>
        <w:rPr>
          <w:rFonts w:ascii="Times New Roman"/>
          <w:b w:val="false"/>
          <w:i w:val="false"/>
          <w:color w:val="000000"/>
          <w:sz w:val="28"/>
        </w:rPr>
        <w:t>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w:t>
      </w:r>
    </w:p>
    <w:p>
      <w:pPr>
        <w:spacing w:after="0"/>
        <w:ind w:left="0"/>
        <w:jc w:val="both"/>
      </w:pPr>
      <w:r>
        <w:rPr>
          <w:rFonts w:ascii="Times New Roman"/>
          <w:b w:val="false"/>
          <w:i w:val="false"/>
          <w:color w:val="000000"/>
          <w:sz w:val="28"/>
        </w:rPr>
        <w:t>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Экология және табиғи ресурстар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17 наурыздағы</w:t>
            </w:r>
            <w:r>
              <w:br/>
            </w:r>
            <w:r>
              <w:rPr>
                <w:rFonts w:ascii="Times New Roman"/>
                <w:b w:val="false"/>
                <w:i w:val="false"/>
                <w:color w:val="000000"/>
                <w:sz w:val="20"/>
              </w:rPr>
              <w:t>№ 11-1-4/113 Бұйрығымен</w:t>
            </w:r>
            <w:r>
              <w:br/>
            </w:r>
            <w:r>
              <w:rPr>
                <w:rFonts w:ascii="Times New Roman"/>
                <w:b w:val="false"/>
                <w:i w:val="false"/>
                <w:color w:val="000000"/>
                <w:sz w:val="20"/>
              </w:rPr>
              <w:t>бекітілген</w:t>
            </w:r>
          </w:p>
        </w:tc>
      </w:tr>
    </w:tbl>
    <w:bookmarkStart w:name="z9" w:id="8"/>
    <w:p>
      <w:pPr>
        <w:spacing w:after="0"/>
        <w:ind w:left="0"/>
        <w:jc w:val="left"/>
      </w:pPr>
      <w:r>
        <w:rPr>
          <w:rFonts w:ascii="Times New Roman"/>
          <w:b/>
          <w:i w:val="false"/>
          <w:color w:val="000000"/>
        </w:rPr>
        <w:t xml:space="preserve"> 1-тарау. Жалпы ережелер</w:t>
      </w:r>
    </w:p>
    <w:bookmarkEnd w:id="8"/>
    <w:bookmarkStart w:name="z10" w:id="9"/>
    <w:p>
      <w:pPr>
        <w:spacing w:after="0"/>
        <w:ind w:left="0"/>
        <w:jc w:val="both"/>
      </w:pPr>
      <w:r>
        <w:rPr>
          <w:rFonts w:ascii="Times New Roman"/>
          <w:b w:val="false"/>
          <w:i w:val="false"/>
          <w:color w:val="000000"/>
          <w:sz w:val="28"/>
        </w:rPr>
        <w:t xml:space="preserve">
      1. Осы Инвестициялар туралы келісімді жасасу, өзгерту және бұзу қағидалары (бұдан әрі – Қағидалар) Қазақстан Республикасының Кәсіпкерлік кодексінің 295-2-бабының </w:t>
      </w:r>
      <w:r>
        <w:rPr>
          <w:rFonts w:ascii="Times New Roman"/>
          <w:b w:val="false"/>
          <w:i w:val="false"/>
          <w:color w:val="000000"/>
          <w:sz w:val="28"/>
        </w:rPr>
        <w:t>2-тармағына</w:t>
      </w:r>
      <w:r>
        <w:rPr>
          <w:rFonts w:ascii="Times New Roman"/>
          <w:b w:val="false"/>
          <w:i w:val="false"/>
          <w:color w:val="000000"/>
          <w:sz w:val="28"/>
        </w:rPr>
        <w:t xml:space="preserve"> (бұдан әрі – Кодекс) сәйкес әзірленіп, Инвестициялар туралы келісімді жасасу, өзгерту және бұзу шарттарын айқындайды.</w:t>
      </w:r>
    </w:p>
    <w:bookmarkEnd w:id="9"/>
    <w:bookmarkStart w:name="z11" w:id="10"/>
    <w:p>
      <w:pPr>
        <w:spacing w:after="0"/>
        <w:ind w:left="0"/>
        <w:jc w:val="both"/>
      </w:pPr>
      <w:r>
        <w:rPr>
          <w:rFonts w:ascii="Times New Roman"/>
          <w:b w:val="false"/>
          <w:i w:val="false"/>
          <w:color w:val="000000"/>
          <w:sz w:val="28"/>
        </w:rPr>
        <w:t>
      2. Осы Қағидаларда келесі ұғымдар мен ұйғарымдар қолданылады:</w:t>
      </w:r>
    </w:p>
    <w:bookmarkEnd w:id="10"/>
    <w:bookmarkStart w:name="z12" w:id="11"/>
    <w:p>
      <w:pPr>
        <w:spacing w:after="0"/>
        <w:ind w:left="0"/>
        <w:jc w:val="both"/>
      </w:pPr>
      <w:r>
        <w:rPr>
          <w:rFonts w:ascii="Times New Roman"/>
          <w:b w:val="false"/>
          <w:i w:val="false"/>
          <w:color w:val="000000"/>
          <w:sz w:val="28"/>
        </w:rPr>
        <w:t>
      1) Инвестиция жөніндегі уәкiлеттi орган – инвестицияларды тарту жөніндегі мемлекеттік саясатты іске асырудағы басшылықты жүзеге асыратын Қазақстан Республикасының мемлекеттік органы;</w:t>
      </w:r>
    </w:p>
    <w:bookmarkEnd w:id="11"/>
    <w:bookmarkStart w:name="z13" w:id="12"/>
    <w:p>
      <w:pPr>
        <w:spacing w:after="0"/>
        <w:ind w:left="0"/>
        <w:jc w:val="both"/>
      </w:pPr>
      <w:r>
        <w:rPr>
          <w:rFonts w:ascii="Times New Roman"/>
          <w:b w:val="false"/>
          <w:i w:val="false"/>
          <w:color w:val="000000"/>
          <w:sz w:val="28"/>
        </w:rPr>
        <w:t>
      2 Инвестициялар туралы келісім (бұдан әрі – келісім) – Қазақстан Республикасының Үкіметі уәкілеттік берілген тұлға мен өтініш беруші арасында Қазақстан Республикасы Үкіметінің шешімі негізінде жасалатын, республикалық бюджет туралы заңда белгіленген және тиісті бюджеттің 1 қаңтарына қолданыста болатын айлық есептік көрсеткіштің кемінде жеті жарым миллион еселенген мөлшері мөлшерінде инвестицияларды жүзеге асыруды көздейтін инвестициялық жобаны іске асыруға арналған келісім;</w:t>
      </w:r>
    </w:p>
    <w:bookmarkEnd w:id="12"/>
    <w:bookmarkStart w:name="z14" w:id="13"/>
    <w:p>
      <w:pPr>
        <w:spacing w:after="0"/>
        <w:ind w:left="0"/>
        <w:jc w:val="both"/>
      </w:pPr>
      <w:r>
        <w:rPr>
          <w:rFonts w:ascii="Times New Roman"/>
          <w:b w:val="false"/>
          <w:i w:val="false"/>
          <w:color w:val="000000"/>
          <w:sz w:val="28"/>
        </w:rPr>
        <w:t>
      3) Инвестор – келісім және осындай келісім шеңберінде инвестициялық жобаны іске асыратын заңды тұлға;</w:t>
      </w:r>
    </w:p>
    <w:bookmarkEnd w:id="13"/>
    <w:bookmarkStart w:name="z15" w:id="14"/>
    <w:p>
      <w:pPr>
        <w:spacing w:after="0"/>
        <w:ind w:left="0"/>
        <w:jc w:val="both"/>
      </w:pPr>
      <w:r>
        <w:rPr>
          <w:rFonts w:ascii="Times New Roman"/>
          <w:b w:val="false"/>
          <w:i w:val="false"/>
          <w:color w:val="000000"/>
          <w:sz w:val="28"/>
        </w:rPr>
        <w:t>
      4) Инвесторлар тарту мәселелері жөніндегі кеңес (Инвестициялық штаб) – Қазақстан Республикасының аумағында пысықталатын және инвестициялар тарту жөніндегі мемлекеттік саясат шеңберінде әлеуетті инвесторлармен жұмысты жандандыруға бағытталған инвестициялық жобалар бойынша ұсыныстар мен ұсынымдар тұжырымдау, оның ішінде кейінге қалдыру шарттарын, сондай-ақ Үкімет басшылығының деңгейінде шешімдер қабылдауды талап ететін инвестициялық жобалар бойынша мәселелерді қарауды ескере отырып тұжырымдау мақсатында құрылған Қазақстан Республикасы Үкіметінің жанындағы консультативтік-кеңесші орган;</w:t>
      </w:r>
    </w:p>
    <w:bookmarkEnd w:id="14"/>
    <w:bookmarkStart w:name="z16" w:id="15"/>
    <w:p>
      <w:pPr>
        <w:spacing w:after="0"/>
        <w:ind w:left="0"/>
        <w:jc w:val="both"/>
      </w:pPr>
      <w:r>
        <w:rPr>
          <w:rFonts w:ascii="Times New Roman"/>
          <w:b w:val="false"/>
          <w:i w:val="false"/>
          <w:color w:val="000000"/>
          <w:sz w:val="28"/>
        </w:rPr>
        <w:t>
      5) Келіссөздерді жүргізу бойынша комиссия – келісім жасасу жөніндегі мәселелерді пысықтау үшін уәкілетті органның шешімімен құрылатын жұмыс органы;</w:t>
      </w:r>
    </w:p>
    <w:bookmarkEnd w:id="15"/>
    <w:bookmarkStart w:name="z17" w:id="16"/>
    <w:p>
      <w:pPr>
        <w:spacing w:after="0"/>
        <w:ind w:left="0"/>
        <w:jc w:val="both"/>
      </w:pPr>
      <w:r>
        <w:rPr>
          <w:rFonts w:ascii="Times New Roman"/>
          <w:b w:val="false"/>
          <w:i w:val="false"/>
          <w:color w:val="000000"/>
          <w:sz w:val="28"/>
        </w:rPr>
        <w:t xml:space="preserve">
      6) Өтініш – осы Қағидаларға </w:t>
      </w:r>
      <w:r>
        <w:rPr>
          <w:rFonts w:ascii="Times New Roman"/>
          <w:b w:val="false"/>
          <w:i w:val="false"/>
          <w:color w:val="000000"/>
          <w:sz w:val="28"/>
        </w:rPr>
        <w:t>1-қосымшасына</w:t>
      </w:r>
      <w:r>
        <w:rPr>
          <w:rFonts w:ascii="Times New Roman"/>
          <w:b w:val="false"/>
          <w:i w:val="false"/>
          <w:color w:val="000000"/>
          <w:sz w:val="28"/>
        </w:rPr>
        <w:t xml:space="preserve"> сәйкес инвестициялар туралы келісім жасасу үшін инвестицияларды тарту саласындағы ұлттық компаниясына инвестор ұсынатын белгіленген нысандағы құжат;</w:t>
      </w:r>
    </w:p>
    <w:bookmarkEnd w:id="16"/>
    <w:bookmarkStart w:name="z18" w:id="17"/>
    <w:p>
      <w:pPr>
        <w:spacing w:after="0"/>
        <w:ind w:left="0"/>
        <w:jc w:val="both"/>
      </w:pPr>
      <w:r>
        <w:rPr>
          <w:rFonts w:ascii="Times New Roman"/>
          <w:b w:val="false"/>
          <w:i w:val="false"/>
          <w:color w:val="000000"/>
          <w:sz w:val="28"/>
        </w:rPr>
        <w:t>
      7) Өтініш беруші – заңды тұлға болып табылатын, оның ішінде "Астана" халықаралық қаржы орталығының юрисдикциясында тіркелген, инвестициялық жоба бойынша келісім жасасуға үміткер инвестор.</w:t>
      </w:r>
    </w:p>
    <w:bookmarkEnd w:id="17"/>
    <w:bookmarkStart w:name="z19" w:id="18"/>
    <w:p>
      <w:pPr>
        <w:spacing w:after="0"/>
        <w:ind w:left="0"/>
        <w:jc w:val="both"/>
      </w:pPr>
      <w:r>
        <w:rPr>
          <w:rFonts w:ascii="Times New Roman"/>
          <w:b w:val="false"/>
          <w:i w:val="false"/>
          <w:color w:val="000000"/>
          <w:sz w:val="28"/>
        </w:rPr>
        <w:t>
      8) Уәкілетті орган – тиісті салада және / немесе салада басшылықты жүзеге асыратын орталық мемлекеттік орган;</w:t>
      </w:r>
    </w:p>
    <w:bookmarkEnd w:id="18"/>
    <w:bookmarkStart w:name="z20" w:id="19"/>
    <w:p>
      <w:pPr>
        <w:spacing w:after="0"/>
        <w:ind w:left="0"/>
        <w:jc w:val="both"/>
      </w:pPr>
      <w:r>
        <w:rPr>
          <w:rFonts w:ascii="Times New Roman"/>
          <w:b w:val="false"/>
          <w:i w:val="false"/>
          <w:color w:val="000000"/>
          <w:sz w:val="28"/>
        </w:rPr>
        <w:t>
      9) Ұлттық компания – экономиканың басым секторларына шетелдік инвестицияларды тарту және инвестициялық жобаларды кешенді сүйемелдеу жолымен Қазақстан Республикасының орнықты әлеуметтік-экономикалық дамуына жәрдемдесу мақсатында құрылған инвестицияларды тарту саласындағы ұлттық компания;</w:t>
      </w:r>
    </w:p>
    <w:bookmarkEnd w:id="19"/>
    <w:bookmarkStart w:name="z21" w:id="20"/>
    <w:p>
      <w:pPr>
        <w:spacing w:after="0"/>
        <w:ind w:left="0"/>
        <w:jc w:val="both"/>
      </w:pPr>
      <w:r>
        <w:rPr>
          <w:rFonts w:ascii="Times New Roman"/>
          <w:b w:val="false"/>
          <w:i w:val="false"/>
          <w:color w:val="000000"/>
          <w:sz w:val="28"/>
        </w:rPr>
        <w:t>
      10) "Инвестициялар туралы келісім жасасу мақсаттары үшін, "Task Force" – өтініш бойынша құжаттарды бастапқы қабылдауға және келісім жасасу процесін сүйемелдеуге жауапты ұлттық компанияның құрылымдық бөлімшесі.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Сыртқы істер министрінің м.а. 10.05.2024 </w:t>
      </w:r>
      <w:r>
        <w:rPr>
          <w:rFonts w:ascii="Times New Roman"/>
          <w:b w:val="false"/>
          <w:i w:val="false"/>
          <w:color w:val="000000"/>
          <w:sz w:val="28"/>
        </w:rPr>
        <w:t>№ 11-1-4/211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xml:space="preserve">
      3. Кодекстің 295-2-бабының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салалардағы жобаларды іске асыруға келісім жасалмайды.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Сыртқы істер министрінің м.а. 10.05.2024 </w:t>
      </w:r>
      <w:r>
        <w:rPr>
          <w:rFonts w:ascii="Times New Roman"/>
          <w:b w:val="false"/>
          <w:i w:val="false"/>
          <w:color w:val="000000"/>
          <w:sz w:val="28"/>
        </w:rPr>
        <w:t>№ 11-1-4/211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4. Қазақстан Республикасы ратификациялаған халықаралық шарттардан туындайтын ережелерді, сондай-ақ тараптардың келісімі бойынша инвестициялар туралы келісімге өзгерту жағдайларын қоспағанда, Қазақстан Республикасының заңнамасы өзгерген жағдайда келісімнің ережелері жасалған күнінен бастап жиырма бес жыл бойы өз күшін сақтайды.</w:t>
      </w:r>
    </w:p>
    <w:bookmarkEnd w:id="22"/>
    <w:bookmarkStart w:name="z24" w:id="23"/>
    <w:p>
      <w:pPr>
        <w:spacing w:after="0"/>
        <w:ind w:left="0"/>
        <w:jc w:val="left"/>
      </w:pPr>
      <w:r>
        <w:rPr>
          <w:rFonts w:ascii="Times New Roman"/>
          <w:b/>
          <w:i w:val="false"/>
          <w:color w:val="000000"/>
        </w:rPr>
        <w:t xml:space="preserve"> 2-тарау. Келісімді жасасу, өзгерту және бұзу тәртібі шарттары мен тәртібі</w:t>
      </w:r>
    </w:p>
    <w:bookmarkEnd w:id="23"/>
    <w:bookmarkStart w:name="z25" w:id="24"/>
    <w:p>
      <w:pPr>
        <w:spacing w:after="0"/>
        <w:ind w:left="0"/>
        <w:jc w:val="both"/>
      </w:pPr>
      <w:r>
        <w:rPr>
          <w:rFonts w:ascii="Times New Roman"/>
          <w:b w:val="false"/>
          <w:i w:val="false"/>
          <w:color w:val="000000"/>
          <w:sz w:val="28"/>
        </w:rPr>
        <w:t>
      5. Келісім келесі шарттар:</w:t>
      </w:r>
    </w:p>
    <w:bookmarkEnd w:id="24"/>
    <w:bookmarkStart w:name="z26" w:id="25"/>
    <w:p>
      <w:pPr>
        <w:spacing w:after="0"/>
        <w:ind w:left="0"/>
        <w:jc w:val="both"/>
      </w:pPr>
      <w:r>
        <w:rPr>
          <w:rFonts w:ascii="Times New Roman"/>
          <w:b w:val="false"/>
          <w:i w:val="false"/>
          <w:color w:val="000000"/>
          <w:sz w:val="28"/>
        </w:rPr>
        <w:t>
      1) Республикалық бюджет туралы заңда белгіленген және тиісті қаржы жылының 1 қаңтарына қолданыста болатын айлық есептік көрсеткіштің жеті жарым миллион еселенген мөлшерінен кем емес мөлшерде инвестицияларды жүзеге асыруды көздейтін инвестициялық жобаны іске асыру;</w:t>
      </w:r>
    </w:p>
    <w:bookmarkEnd w:id="25"/>
    <w:p>
      <w:pPr>
        <w:spacing w:after="0"/>
        <w:ind w:left="0"/>
        <w:jc w:val="both"/>
      </w:pPr>
      <w:r>
        <w:rPr>
          <w:rFonts w:ascii="Times New Roman"/>
          <w:b w:val="false"/>
          <w:i w:val="false"/>
          <w:color w:val="000000"/>
          <w:sz w:val="28"/>
        </w:rPr>
        <w:t>
      Бұл ретте, тіркелген актив пайдалануға берiлгенге дейiн Инвестициялар туралы келісім жасасуға өтініш ұсынғанға дейін 24 айдан ерте емес мерзімдегі шығындар есепке алынады.</w:t>
      </w:r>
    </w:p>
    <w:bookmarkStart w:name="z27" w:id="26"/>
    <w:p>
      <w:pPr>
        <w:spacing w:after="0"/>
        <w:ind w:left="0"/>
        <w:jc w:val="both"/>
      </w:pPr>
      <w:r>
        <w:rPr>
          <w:rFonts w:ascii="Times New Roman"/>
          <w:b w:val="false"/>
          <w:i w:val="false"/>
          <w:color w:val="000000"/>
          <w:sz w:val="28"/>
        </w:rPr>
        <w:t>
      2) осы Қағидалардың 6-тармағында көзделген құжаттар болған жағдайда;</w:t>
      </w:r>
    </w:p>
    <w:bookmarkEnd w:id="26"/>
    <w:bookmarkStart w:name="z28" w:id="27"/>
    <w:p>
      <w:pPr>
        <w:spacing w:after="0"/>
        <w:ind w:left="0"/>
        <w:jc w:val="both"/>
      </w:pPr>
      <w:r>
        <w:rPr>
          <w:rFonts w:ascii="Times New Roman"/>
          <w:b w:val="false"/>
          <w:i w:val="false"/>
          <w:color w:val="000000"/>
          <w:sz w:val="28"/>
        </w:rPr>
        <w:t>
      3) Келіссөздерді жүргізу бойынша комиссия инвестордың қарсы міндеттемелерін анықтай отырып, жобаны мақұлдау негізінде жасалады.</w:t>
      </w:r>
    </w:p>
    <w:bookmarkEnd w:id="27"/>
    <w:bookmarkStart w:name="z29" w:id="28"/>
    <w:p>
      <w:pPr>
        <w:spacing w:after="0"/>
        <w:ind w:left="0"/>
        <w:jc w:val="both"/>
      </w:pPr>
      <w:r>
        <w:rPr>
          <w:rFonts w:ascii="Times New Roman"/>
          <w:b w:val="false"/>
          <w:i w:val="false"/>
          <w:color w:val="000000"/>
          <w:sz w:val="28"/>
        </w:rPr>
        <w:t>
      6. Келісім жасасу үшін өтініш беруші "Task Force"-қа мемлекеттік және орыс тілдерінде қағаз және электрондық тасығышта мынадай құжаттарды қоса бере отырып, жүгінеді:</w:t>
      </w:r>
    </w:p>
    <w:bookmarkEnd w:id="28"/>
    <w:bookmarkStart w:name="z30" w:id="29"/>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келісім жасасуға өтініш;</w:t>
      </w:r>
    </w:p>
    <w:bookmarkEnd w:id="29"/>
    <w:bookmarkStart w:name="z31" w:id="30"/>
    <w:p>
      <w:pPr>
        <w:spacing w:after="0"/>
        <w:ind w:left="0"/>
        <w:jc w:val="both"/>
      </w:pPr>
      <w:r>
        <w:rPr>
          <w:rFonts w:ascii="Times New Roman"/>
          <w:b w:val="false"/>
          <w:i w:val="false"/>
          <w:color w:val="000000"/>
          <w:sz w:val="28"/>
        </w:rPr>
        <w:t>
      2) заңды тұлға жарғысының, мемлекеттік тіркеу (қайта тіркеу) туралы куәлігінің көшірмесі;</w:t>
      </w:r>
    </w:p>
    <w:bookmarkEnd w:id="30"/>
    <w:bookmarkStart w:name="z32" w:id="31"/>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іске асырылып жатқан инвестициялық жобаның бизнес-жоспары;</w:t>
      </w:r>
    </w:p>
    <w:bookmarkEnd w:id="31"/>
    <w:bookmarkStart w:name="z33" w:id="32"/>
    <w:p>
      <w:pPr>
        <w:spacing w:after="0"/>
        <w:ind w:left="0"/>
        <w:jc w:val="both"/>
      </w:pPr>
      <w:r>
        <w:rPr>
          <w:rFonts w:ascii="Times New Roman"/>
          <w:b w:val="false"/>
          <w:i w:val="false"/>
          <w:color w:val="000000"/>
          <w:sz w:val="28"/>
        </w:rPr>
        <w:t>
      4) техникалық-экономикалық негіздеме;</w:t>
      </w:r>
    </w:p>
    <w:bookmarkEnd w:id="32"/>
    <w:bookmarkStart w:name="z34" w:id="33"/>
    <w:p>
      <w:pPr>
        <w:spacing w:after="0"/>
        <w:ind w:left="0"/>
        <w:jc w:val="both"/>
      </w:pPr>
      <w:r>
        <w:rPr>
          <w:rFonts w:ascii="Times New Roman"/>
          <w:b w:val="false"/>
          <w:i w:val="false"/>
          <w:color w:val="000000"/>
          <w:sz w:val="28"/>
        </w:rPr>
        <w:t>
      5) инвестициялық жобаның жобалау-сметалық құжаттамасы;</w:t>
      </w:r>
    </w:p>
    <w:bookmarkEnd w:id="33"/>
    <w:bookmarkStart w:name="z35" w:id="34"/>
    <w:p>
      <w:pPr>
        <w:spacing w:after="0"/>
        <w:ind w:left="0"/>
        <w:jc w:val="both"/>
      </w:pPr>
      <w:r>
        <w:rPr>
          <w:rFonts w:ascii="Times New Roman"/>
          <w:b w:val="false"/>
          <w:i w:val="false"/>
          <w:color w:val="000000"/>
          <w:sz w:val="28"/>
        </w:rPr>
        <w:t>
      6) Қазақстан Республикасының заңнамаларында айқындалған тәртіппен басшының қолымен расталған құрылыс жобаларына ведомстводан тыс кешенді сараптама қорытындысы (салықтар бойынша преференциялар ұсынылған жағдайда);</w:t>
      </w:r>
    </w:p>
    <w:bookmarkEnd w:id="34"/>
    <w:bookmarkStart w:name="z36" w:id="35"/>
    <w:p>
      <w:pPr>
        <w:spacing w:after="0"/>
        <w:ind w:left="0"/>
        <w:jc w:val="both"/>
      </w:pPr>
      <w:r>
        <w:rPr>
          <w:rFonts w:ascii="Times New Roman"/>
          <w:b w:val="false"/>
          <w:i w:val="false"/>
          <w:color w:val="000000"/>
          <w:sz w:val="28"/>
        </w:rPr>
        <w:t>
      7) лицензияланған технологияны пайдалану құқығын растайтын мәліметтер (келісім немесе пайдалану құқығын регламенттейтін өзге де құжат).</w:t>
      </w:r>
    </w:p>
    <w:bookmarkEnd w:id="35"/>
    <w:p>
      <w:pPr>
        <w:spacing w:after="0"/>
        <w:ind w:left="0"/>
        <w:jc w:val="both"/>
      </w:pPr>
      <w:r>
        <w:rPr>
          <w:rFonts w:ascii="Times New Roman"/>
          <w:b w:val="false"/>
          <w:i w:val="false"/>
          <w:color w:val="000000"/>
          <w:sz w:val="28"/>
        </w:rPr>
        <w:t>
      Осы тармақтың 4), 5), 6), 7) - тармақшаларында көрсетілген ақпараттар бар болған жағдай ұсынылады</w:t>
      </w:r>
    </w:p>
    <w:bookmarkStart w:name="z37" w:id="36"/>
    <w:p>
      <w:pPr>
        <w:spacing w:after="0"/>
        <w:ind w:left="0"/>
        <w:jc w:val="both"/>
      </w:pPr>
      <w:r>
        <w:rPr>
          <w:rFonts w:ascii="Times New Roman"/>
          <w:b w:val="false"/>
          <w:i w:val="false"/>
          <w:color w:val="000000"/>
          <w:sz w:val="28"/>
        </w:rPr>
        <w:t xml:space="preserve">
      7. "Task Force"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құжаттарды алған сәттен бастап 7 (жеті) жұмыс күні ішінде ұсынылған құжаттардың және (немесе) олардағы мәліметтердің толықтығын тексереді және өтініш берушіні нәтижелері туралы электрондық байланыс арқылы хабардар етеді. </w:t>
      </w:r>
    </w:p>
    <w:bookmarkEnd w:id="36"/>
    <w:p>
      <w:pPr>
        <w:spacing w:after="0"/>
        <w:ind w:left="0"/>
        <w:jc w:val="both"/>
      </w:pPr>
      <w:r>
        <w:rPr>
          <w:rFonts w:ascii="Times New Roman"/>
          <w:b w:val="false"/>
          <w:i w:val="false"/>
          <w:color w:val="000000"/>
          <w:sz w:val="28"/>
        </w:rPr>
        <w:t xml:space="preserve">
      "Task Force" өтініш беруші ұсынған құжаттар мен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мәліметтерді қарастыру және өтініш берушінің заңдық және қаржылық тазалығы туралы мәліметтерді алу үшін 5 (бес) жұмыс күнінен аспайтын мерзімде "Астана" халықаралық қаржы орталығына жібереді.</w:t>
      </w:r>
    </w:p>
    <w:p>
      <w:pPr>
        <w:spacing w:after="0"/>
        <w:ind w:left="0"/>
        <w:jc w:val="both"/>
      </w:pPr>
      <w:r>
        <w:rPr>
          <w:rFonts w:ascii="Times New Roman"/>
          <w:b w:val="false"/>
          <w:i w:val="false"/>
          <w:color w:val="000000"/>
          <w:sz w:val="28"/>
        </w:rPr>
        <w:t>
      "Астана" халықаралық қаржы орталығы сұрау салу келіп түскен сәттен бастап 5 (бес) жұмыс күнінен аспайтын мерзімде жеке тұлғалар мен ұйымдардың сенімділігіне кешенді тексерулер жүргізу үшін ашық халықаралық дерекқорларды пайдалана отырып, келіп түскен құжаттарды қарастырады.</w:t>
      </w:r>
    </w:p>
    <w:p>
      <w:pPr>
        <w:spacing w:after="0"/>
        <w:ind w:left="0"/>
        <w:jc w:val="both"/>
      </w:pPr>
      <w:r>
        <w:rPr>
          <w:rFonts w:ascii="Times New Roman"/>
          <w:b w:val="false"/>
          <w:i w:val="false"/>
          <w:color w:val="000000"/>
          <w:sz w:val="28"/>
        </w:rPr>
        <w:t>
      Өтініш берушінің заңдық және қаржылық тазалығы туралы мәліметтер бірінші басшының немесе ол уәкілеттік берген тұлға қолымен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Сыртқы істер министрінің м.а. 10.05.2024 </w:t>
      </w:r>
      <w:r>
        <w:rPr>
          <w:rFonts w:ascii="Times New Roman"/>
          <w:b w:val="false"/>
          <w:i w:val="false"/>
          <w:color w:val="000000"/>
          <w:sz w:val="28"/>
        </w:rPr>
        <w:t>№ 11-1-4/211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37"/>
    <w:p>
      <w:pPr>
        <w:spacing w:after="0"/>
        <w:ind w:left="0"/>
        <w:jc w:val="both"/>
      </w:pPr>
      <w:r>
        <w:rPr>
          <w:rFonts w:ascii="Times New Roman"/>
          <w:b w:val="false"/>
          <w:i w:val="false"/>
          <w:color w:val="000000"/>
          <w:sz w:val="28"/>
        </w:rPr>
        <w:t xml:space="preserve">
      8. Сұрау салынатын инвестициялық преференциялардың түрлері, оларды ұсыну шарттары мен тәртібі және инвестордың міндеттемелері бар құжаттар мен ақпараттың толық пакеті болған жағдайда, сондай-ақ Қазақстан Республикасы Кәсіпкерлік кодексінің Кодексінің 295-2-бабының </w:t>
      </w:r>
      <w:r>
        <w:rPr>
          <w:rFonts w:ascii="Times New Roman"/>
          <w:b w:val="false"/>
          <w:i w:val="false"/>
          <w:color w:val="000000"/>
          <w:sz w:val="28"/>
        </w:rPr>
        <w:t>1-тармағына</w:t>
      </w:r>
      <w:r>
        <w:rPr>
          <w:rFonts w:ascii="Times New Roman"/>
          <w:b w:val="false"/>
          <w:i w:val="false"/>
          <w:color w:val="000000"/>
          <w:sz w:val="28"/>
        </w:rPr>
        <w:t xml:space="preserve"> сәйкес болған жағдайда "Task Force" инвестордан құжаттарды алған сәттен бастап 7 (жеті) жұмыс күні ішінде ұсынылған инвестордың құжаттамасын уәкілетті органға жібереді.</w:t>
      </w:r>
    </w:p>
    <w:bookmarkEnd w:id="37"/>
    <w:p>
      <w:pPr>
        <w:spacing w:after="0"/>
        <w:ind w:left="0"/>
        <w:jc w:val="both"/>
      </w:pPr>
      <w:r>
        <w:rPr>
          <w:rFonts w:ascii="Times New Roman"/>
          <w:b w:val="false"/>
          <w:i w:val="false"/>
          <w:color w:val="000000"/>
          <w:sz w:val="28"/>
        </w:rPr>
        <w:t>
      Құжаттар топтамасы және (немесе) олардағы мәліметтер толық ұсынылмаған жағдайда, "Task Force" 1 (бір) жұмыс күні ішінде инвестордан жетіспейтін ақпаратты, оның ішінде өтініш берушімен алдын ала келіссөздер және консультациялар жүргізу жолымен сұратады.</w:t>
      </w:r>
    </w:p>
    <w:p>
      <w:pPr>
        <w:spacing w:after="0"/>
        <w:ind w:left="0"/>
        <w:jc w:val="both"/>
      </w:pPr>
      <w:r>
        <w:rPr>
          <w:rFonts w:ascii="Times New Roman"/>
          <w:b w:val="false"/>
          <w:i w:val="false"/>
          <w:color w:val="000000"/>
          <w:sz w:val="28"/>
        </w:rPr>
        <w:t>
      Алдын ала келіссөздер барысында "Task Force" консультациялар өткізілуіне қолғабыс көрсетеді.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Сыртқы істер министрінің м.а. 10.05.2024 </w:t>
      </w:r>
      <w:r>
        <w:rPr>
          <w:rFonts w:ascii="Times New Roman"/>
          <w:b w:val="false"/>
          <w:i w:val="false"/>
          <w:color w:val="000000"/>
          <w:sz w:val="28"/>
        </w:rPr>
        <w:t>№ 11-1-4/211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38"/>
    <w:p>
      <w:pPr>
        <w:spacing w:after="0"/>
        <w:ind w:left="0"/>
        <w:jc w:val="both"/>
      </w:pPr>
      <w:r>
        <w:rPr>
          <w:rFonts w:ascii="Times New Roman"/>
          <w:b w:val="false"/>
          <w:i w:val="false"/>
          <w:color w:val="000000"/>
          <w:sz w:val="28"/>
        </w:rPr>
        <w:t>
      9. Құжаттар тізбесі енгізілген уәкілетті орган ол келіп түскен күннен бастап 10 (он) жұмыс күннен аспайтын мерзімде:</w:t>
      </w:r>
    </w:p>
    <w:bookmarkEnd w:id="38"/>
    <w:p>
      <w:pPr>
        <w:spacing w:after="0"/>
        <w:ind w:left="0"/>
        <w:jc w:val="both"/>
      </w:pPr>
      <w:r>
        <w:rPr>
          <w:rFonts w:ascii="Times New Roman"/>
          <w:b w:val="false"/>
          <w:i w:val="false"/>
          <w:color w:val="000000"/>
          <w:sz w:val="28"/>
        </w:rPr>
        <w:t>
      жобаның салалық даму бағдарламаларына және/немесе экономиканың жаңа салалық секторларын дамытуға тиесілігін көрсете отырып, келіп түскен өтінім шеңберінде тауарларға, жұмыстарға және көрсетілетін қызметтерге және/немесе экспорттық әуелетке нақты қажеттілікті көрсете отырып, жобаны іске асырудың орындылығы;</w:t>
      </w:r>
    </w:p>
    <w:p>
      <w:pPr>
        <w:spacing w:after="0"/>
        <w:ind w:left="0"/>
        <w:jc w:val="both"/>
      </w:pPr>
      <w:r>
        <w:rPr>
          <w:rFonts w:ascii="Times New Roman"/>
          <w:b w:val="false"/>
          <w:i w:val="false"/>
          <w:color w:val="000000"/>
          <w:sz w:val="28"/>
        </w:rPr>
        <w:t>
      инвестициялар туралы келісім нысанында таңдалған мемлекеттік қолдау шарасының;</w:t>
      </w:r>
    </w:p>
    <w:p>
      <w:pPr>
        <w:spacing w:after="0"/>
        <w:ind w:left="0"/>
        <w:jc w:val="both"/>
      </w:pPr>
      <w:r>
        <w:rPr>
          <w:rFonts w:ascii="Times New Roman"/>
          <w:b w:val="false"/>
          <w:i w:val="false"/>
          <w:color w:val="000000"/>
          <w:sz w:val="28"/>
        </w:rPr>
        <w:t xml:space="preserve">
      қарау қорытындысы бойынша салалық орган "Task Force"-ке жобаны іске асыру үшін инвестициялар туралы келісім жасасудың орындылығы туралы жазбаша жауап жібереді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"Task Force"-ке салалық қорытынды жолдайды.</w:t>
      </w:r>
    </w:p>
    <w:bookmarkStart w:name="z40" w:id="39"/>
    <w:p>
      <w:pPr>
        <w:spacing w:after="0"/>
        <w:ind w:left="0"/>
        <w:jc w:val="both"/>
      </w:pPr>
      <w:r>
        <w:rPr>
          <w:rFonts w:ascii="Times New Roman"/>
          <w:b w:val="false"/>
          <w:i w:val="false"/>
          <w:color w:val="000000"/>
          <w:sz w:val="28"/>
        </w:rPr>
        <w:t>
      10. Уәкілетті орган теріс шешімі шығарған жағдайда, "Task Force" келісім жасасуға арналған өтінішті одан әрі қарау қажеттілігі бойынша түпкілікті шешім қабылдау үшін инвестициялық штаб жобасы туралы құжатты қарауға шығарады.</w:t>
      </w:r>
    </w:p>
    <w:bookmarkEnd w:id="39"/>
    <w:p>
      <w:pPr>
        <w:spacing w:after="0"/>
        <w:ind w:left="0"/>
        <w:jc w:val="both"/>
      </w:pPr>
      <w:r>
        <w:rPr>
          <w:rFonts w:ascii="Times New Roman"/>
          <w:b w:val="false"/>
          <w:i w:val="false"/>
          <w:color w:val="000000"/>
          <w:sz w:val="28"/>
        </w:rPr>
        <w:t>
      Инвестициялық штабтың шешімі бойынша өтініш уәкілетті органға қайта қарауға жіберілуі мүмкін.</w:t>
      </w:r>
    </w:p>
    <w:bookmarkStart w:name="z41" w:id="40"/>
    <w:p>
      <w:pPr>
        <w:spacing w:after="0"/>
        <w:ind w:left="0"/>
        <w:jc w:val="both"/>
      </w:pPr>
      <w:r>
        <w:rPr>
          <w:rFonts w:ascii="Times New Roman"/>
          <w:b w:val="false"/>
          <w:i w:val="false"/>
          <w:color w:val="000000"/>
          <w:sz w:val="28"/>
        </w:rPr>
        <w:t>
      11. Оң шешім болған жағдайда уәкілетті орган 5 (бес) жұмыс күні ішінде келіссөздер жүргізу жөніндегі комиссияны (бұдан әрі – Комиссия) құрады және 5 (бес) жұмыс күні ішінде келісім жобасын әзірлейді.</w:t>
      </w:r>
    </w:p>
    <w:bookmarkEnd w:id="40"/>
    <w:p>
      <w:pPr>
        <w:spacing w:after="0"/>
        <w:ind w:left="0"/>
        <w:jc w:val="both"/>
      </w:pPr>
      <w:r>
        <w:rPr>
          <w:rFonts w:ascii="Times New Roman"/>
          <w:b w:val="false"/>
          <w:i w:val="false"/>
          <w:color w:val="000000"/>
          <w:sz w:val="28"/>
        </w:rPr>
        <w:t>
      Комиссияның төрағасы уәкілетті органның бірінші басшысы не ол уәкілеттік берген, бірақ бірінші басшының орынбасарынан төмен емес деңгейде тұлға болып табылады.</w:t>
      </w:r>
    </w:p>
    <w:p>
      <w:pPr>
        <w:spacing w:after="0"/>
        <w:ind w:left="0"/>
        <w:jc w:val="both"/>
      </w:pPr>
      <w:r>
        <w:rPr>
          <w:rFonts w:ascii="Times New Roman"/>
          <w:b w:val="false"/>
          <w:i w:val="false"/>
          <w:color w:val="000000"/>
          <w:sz w:val="28"/>
        </w:rPr>
        <w:t>
      Комиссия төрағасының орынбасары "Task Force" бөлімшесінің басшысы немесе ол уәкілеттік берген тұлға болып табылады.</w:t>
      </w:r>
    </w:p>
    <w:p>
      <w:pPr>
        <w:spacing w:after="0"/>
        <w:ind w:left="0"/>
        <w:jc w:val="both"/>
      </w:pPr>
      <w:r>
        <w:rPr>
          <w:rFonts w:ascii="Times New Roman"/>
          <w:b w:val="false"/>
          <w:i w:val="false"/>
          <w:color w:val="000000"/>
          <w:sz w:val="28"/>
        </w:rPr>
        <w:t>
      Комиссия хатшысы болып құрылымдық бөлімше басшысынан төмен емес деңгейде уәкілетті органның өкілі тағайындалады.</w:t>
      </w:r>
    </w:p>
    <w:p>
      <w:pPr>
        <w:spacing w:after="0"/>
        <w:ind w:left="0"/>
        <w:jc w:val="both"/>
      </w:pPr>
      <w:r>
        <w:rPr>
          <w:rFonts w:ascii="Times New Roman"/>
          <w:b w:val="false"/>
          <w:i w:val="false"/>
          <w:color w:val="000000"/>
          <w:sz w:val="28"/>
        </w:rPr>
        <w:t>
      Комиссия құрамына "Task Force", Қазақстан Республикасы ұлттық экономика, қаржы, министрліктерінің, мүдделі орталық және жергілікті мемлекеттік органдардың құрылымдық бөлімше басшысының орынбасарынан төмен емес деңгейдегі өкілдері, ал қажет болған жағдайда ұлттық басқарушы холдингтердің, ұлттық холдингтердің, ұлттық компаниялардың, "Атамекен" Ұлттық кәсіпкерлер палатасының, салалық бірлестіктер мен басқа ұйымдардың өкілдері кіреді.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Сыртқы істер министрінің м.а. 10.05.2024 </w:t>
      </w:r>
      <w:r>
        <w:rPr>
          <w:rFonts w:ascii="Times New Roman"/>
          <w:b w:val="false"/>
          <w:i w:val="false"/>
          <w:color w:val="000000"/>
          <w:sz w:val="28"/>
        </w:rPr>
        <w:t>№ 11-1-4/211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41"/>
    <w:p>
      <w:pPr>
        <w:spacing w:after="0"/>
        <w:ind w:left="0"/>
        <w:jc w:val="both"/>
      </w:pPr>
      <w:r>
        <w:rPr>
          <w:rFonts w:ascii="Times New Roman"/>
          <w:b w:val="false"/>
          <w:i w:val="false"/>
          <w:color w:val="000000"/>
          <w:sz w:val="28"/>
        </w:rPr>
        <w:t>
      12. Мүдделі мемлекеттік органдар мен өзге де ұйымдар 3 (үш) жұмыс күні ішінде уәкілетті органнан сұрау салуды алған сәттен бастап құрылымдық бөлімше басшысынан төмен емес кандидатураларды ұсынады.</w:t>
      </w:r>
    </w:p>
    <w:bookmarkEnd w:id="41"/>
    <w:bookmarkStart w:name="z43" w:id="42"/>
    <w:p>
      <w:pPr>
        <w:spacing w:after="0"/>
        <w:ind w:left="0"/>
        <w:jc w:val="both"/>
      </w:pPr>
      <w:r>
        <w:rPr>
          <w:rFonts w:ascii="Times New Roman"/>
          <w:b w:val="false"/>
          <w:i w:val="false"/>
          <w:color w:val="000000"/>
          <w:sz w:val="28"/>
        </w:rPr>
        <w:t>
      13. Комиссия инвестициялық жоба бойынша құжаттарды қарайды, өтінішті қабылдайды немесе қайта қарауға жібереді немесе келісім жасасудан бас тартады.</w:t>
      </w:r>
    </w:p>
    <w:bookmarkEnd w:id="42"/>
    <w:bookmarkStart w:name="z44" w:id="43"/>
    <w:p>
      <w:pPr>
        <w:spacing w:after="0"/>
        <w:ind w:left="0"/>
        <w:jc w:val="both"/>
      </w:pPr>
      <w:r>
        <w:rPr>
          <w:rFonts w:ascii="Times New Roman"/>
          <w:b w:val="false"/>
          <w:i w:val="false"/>
          <w:color w:val="000000"/>
          <w:sz w:val="28"/>
        </w:rPr>
        <w:t>
      14. Комиссия шешімі хаттамамен рәсімделеді.</w:t>
      </w:r>
    </w:p>
    <w:bookmarkEnd w:id="43"/>
    <w:p>
      <w:pPr>
        <w:spacing w:after="0"/>
        <w:ind w:left="0"/>
        <w:jc w:val="both"/>
      </w:pPr>
      <w:r>
        <w:rPr>
          <w:rFonts w:ascii="Times New Roman"/>
          <w:b w:val="false"/>
          <w:i w:val="false"/>
          <w:color w:val="000000"/>
          <w:sz w:val="28"/>
        </w:rPr>
        <w:t>
      Хаттамаға отырысқа қатысқан Комиссияның барлық мүшелері қол қояды.</w:t>
      </w:r>
    </w:p>
    <w:p>
      <w:pPr>
        <w:spacing w:after="0"/>
        <w:ind w:left="0"/>
        <w:jc w:val="both"/>
      </w:pPr>
      <w:r>
        <w:rPr>
          <w:rFonts w:ascii="Times New Roman"/>
          <w:b w:val="false"/>
          <w:i w:val="false"/>
          <w:color w:val="000000"/>
          <w:sz w:val="28"/>
        </w:rPr>
        <w:t>
      Комиссияның шешімі дауыс беру арқылы қабылданады және Комиссия мүшелерінің жалпы санының көпшілік дауысы оны қолдаған жағдайда қабылданды деп есептеледі.</w:t>
      </w:r>
    </w:p>
    <w:p>
      <w:pPr>
        <w:spacing w:after="0"/>
        <w:ind w:left="0"/>
        <w:jc w:val="both"/>
      </w:pPr>
      <w:r>
        <w:rPr>
          <w:rFonts w:ascii="Times New Roman"/>
          <w:b w:val="false"/>
          <w:i w:val="false"/>
          <w:color w:val="000000"/>
          <w:sz w:val="28"/>
        </w:rPr>
        <w:t>
      Дауыстар тең болған жағдайда Комиссия төрағасы дауыс берген шешім қабылданды деп есептеледі.</w:t>
      </w:r>
    </w:p>
    <w:p>
      <w:pPr>
        <w:spacing w:after="0"/>
        <w:ind w:left="0"/>
        <w:jc w:val="both"/>
      </w:pPr>
      <w:r>
        <w:rPr>
          <w:rFonts w:ascii="Times New Roman"/>
          <w:b w:val="false"/>
          <w:i w:val="false"/>
          <w:color w:val="000000"/>
          <w:sz w:val="28"/>
        </w:rPr>
        <w:t>
      Комиссия шешімімен келіспеген жағдайда осы Комиссияның кез келген мүшесі ерекше пікір білдіреді, ол Комиссия отырысы өткен күннен бастап 3 (үш) жұмыс күнінен аспайтын мерзімде уәкілетті органға жіберіледі және оған қоса беріледі және Комиссияның жұмыс органы хаттамасымен ресімделеді. Бұл ретте Комиссия отырысының хаттамасында ерекше пікірдің бар екендігі туралы белгі қойылады және ерекше пікірді ұсыну мерзімі көрсетіледі.</w:t>
      </w:r>
    </w:p>
    <w:p>
      <w:pPr>
        <w:spacing w:after="0"/>
        <w:ind w:left="0"/>
        <w:jc w:val="both"/>
      </w:pPr>
      <w:r>
        <w:rPr>
          <w:rFonts w:ascii="Times New Roman"/>
          <w:b w:val="false"/>
          <w:i w:val="false"/>
          <w:color w:val="000000"/>
          <w:sz w:val="28"/>
        </w:rPr>
        <w:t>
      Комиссия отырысы, егер оған Комиссия мүшелерінің жалпы санының кемінде үштен екісі қатысса, құзыретті (кворумы бар) болып табылады.</w:t>
      </w:r>
    </w:p>
    <w:p>
      <w:pPr>
        <w:spacing w:after="0"/>
        <w:ind w:left="0"/>
        <w:jc w:val="both"/>
      </w:pPr>
      <w:r>
        <w:rPr>
          <w:rFonts w:ascii="Times New Roman"/>
          <w:b w:val="false"/>
          <w:i w:val="false"/>
          <w:color w:val="000000"/>
          <w:sz w:val="28"/>
        </w:rPr>
        <w:t>
      Отырыста Комиссия төрағасы немесе ол болмаған кезеңде – оны алмастыратын тұлға болмаған жағдайда Комиссия отырысы өткізілмейді.</w:t>
      </w:r>
    </w:p>
    <w:bookmarkStart w:name="z45" w:id="44"/>
    <w:p>
      <w:pPr>
        <w:spacing w:after="0"/>
        <w:ind w:left="0"/>
        <w:jc w:val="both"/>
      </w:pPr>
      <w:r>
        <w:rPr>
          <w:rFonts w:ascii="Times New Roman"/>
          <w:b w:val="false"/>
          <w:i w:val="false"/>
          <w:color w:val="000000"/>
          <w:sz w:val="28"/>
        </w:rPr>
        <w:t xml:space="preserve">
      15. Уәкілетті органның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көзделген құжаттардың тізбесін қарауының және қажетті сараптаманы ескере отырып, шарттың негізгі талаптары бойынша қорытындыны дайындаудың, келісім жобасын әзірлеудің, келісулердің жалпы мерзімі Комиссия оны ұсынған күннен бастап жалпы мерзімі 30 (отыз) күннен аспайтын мерзімде құрайды.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Сыртқы істер министрінің м.а. 10.05.2024 </w:t>
      </w:r>
      <w:r>
        <w:rPr>
          <w:rFonts w:ascii="Times New Roman"/>
          <w:b w:val="false"/>
          <w:i w:val="false"/>
          <w:color w:val="000000"/>
          <w:sz w:val="28"/>
        </w:rPr>
        <w:t>№ 11-1-4/211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45"/>
    <w:p>
      <w:pPr>
        <w:spacing w:after="0"/>
        <w:ind w:left="0"/>
        <w:jc w:val="both"/>
      </w:pPr>
      <w:r>
        <w:rPr>
          <w:rFonts w:ascii="Times New Roman"/>
          <w:b w:val="false"/>
          <w:i w:val="false"/>
          <w:color w:val="000000"/>
          <w:sz w:val="28"/>
        </w:rPr>
        <w:t>
      16. Өтінішті қарау нәтижелері бойынша уәкілетті орган Келіссөздер комиссиясының мақұлдауын алған келісім жобасының қосымшасымен келісімнің негізгі талаптары туралы қорытындыны қарау және бекіту туралы шешім қабылдау үшін Келісім инвестициялық штабтың кезекті отырысына енгізіледі.</w:t>
      </w:r>
    </w:p>
    <w:bookmarkEnd w:id="45"/>
    <w:bookmarkStart w:name="z47" w:id="46"/>
    <w:p>
      <w:pPr>
        <w:spacing w:after="0"/>
        <w:ind w:left="0"/>
        <w:jc w:val="both"/>
      </w:pPr>
      <w:r>
        <w:rPr>
          <w:rFonts w:ascii="Times New Roman"/>
          <w:b w:val="false"/>
          <w:i w:val="false"/>
          <w:color w:val="000000"/>
          <w:sz w:val="28"/>
        </w:rPr>
        <w:t>
      17. Инвестициялық штабтың қарау нәтижелері бойынша келісімнің негізгі талаптары туралы қорытынды мақұлдануы немесе қайта қарауға жіберілуі мүмкін, не шартты жасаудан бас тартылуы мүмкін.</w:t>
      </w:r>
    </w:p>
    <w:bookmarkEnd w:id="46"/>
    <w:bookmarkStart w:name="z48" w:id="47"/>
    <w:p>
      <w:pPr>
        <w:spacing w:after="0"/>
        <w:ind w:left="0"/>
        <w:jc w:val="both"/>
      </w:pPr>
      <w:r>
        <w:rPr>
          <w:rFonts w:ascii="Times New Roman"/>
          <w:b w:val="false"/>
          <w:i w:val="false"/>
          <w:color w:val="000000"/>
          <w:sz w:val="28"/>
        </w:rPr>
        <w:t>
      18. Инвестициялық штабтың келісім жасасуды мақұлдау туралы оң шешімі болған кезде уәкілетті орган 3 (үш) жұмыс күні ішінде Қазақстан Республикасының Ұлттық экономика министрлігіне және Қазақстан Республикасының Қаржы министрлігіне:</w:t>
      </w:r>
    </w:p>
    <w:bookmarkEnd w:id="47"/>
    <w:bookmarkStart w:name="z200" w:id="48"/>
    <w:p>
      <w:pPr>
        <w:spacing w:after="0"/>
        <w:ind w:left="0"/>
        <w:jc w:val="both"/>
      </w:pPr>
      <w:r>
        <w:rPr>
          <w:rFonts w:ascii="Times New Roman"/>
          <w:b w:val="false"/>
          <w:i w:val="false"/>
          <w:color w:val="000000"/>
          <w:sz w:val="28"/>
        </w:rPr>
        <w:t xml:space="preserve">
      1) республикалық және жергілікті бюджеттердің және (немесе) Қазақстан Республикасы Ұлттық қорының түсімдерін қысқартуды немесе шығыстарын ұлғайтуды көздейтін келісімдердің жобалары бойынша Қазақстан Республикасы Бюджет кодексінің </w:t>
      </w:r>
      <w:r>
        <w:rPr>
          <w:rFonts w:ascii="Times New Roman"/>
          <w:b w:val="false"/>
          <w:i w:val="false"/>
          <w:color w:val="000000"/>
          <w:sz w:val="28"/>
        </w:rPr>
        <w:t>5-бабына</w:t>
      </w:r>
      <w:r>
        <w:rPr>
          <w:rFonts w:ascii="Times New Roman"/>
          <w:b w:val="false"/>
          <w:i w:val="false"/>
          <w:color w:val="000000"/>
          <w:sz w:val="28"/>
        </w:rPr>
        <w:t xml:space="preserve"> сәйкес қажетті құжаттар мен есептерді;</w:t>
      </w:r>
    </w:p>
    <w:bookmarkEnd w:id="48"/>
    <w:bookmarkStart w:name="z201" w:id="49"/>
    <w:p>
      <w:pPr>
        <w:spacing w:after="0"/>
        <w:ind w:left="0"/>
        <w:jc w:val="both"/>
      </w:pPr>
      <w:r>
        <w:rPr>
          <w:rFonts w:ascii="Times New Roman"/>
          <w:b w:val="false"/>
          <w:i w:val="false"/>
          <w:color w:val="000000"/>
          <w:sz w:val="28"/>
        </w:rPr>
        <w:t>
      2) республикалық және жергілікті бюджеттердің және (немесе) Қазақстан Республикасы Ұлттық қорының түсімдерін қысқартуды немесе шығыстарын ұлғайтуды көздеймейтін келісімдердің жобалары бойынша республикалық және жергілікті бюджеттердің және (немесе) Қазақстан Республикасы Ұлттық қорының түсімдерін қысқартудың болмауы туралы жазбаша негіздеме ұсынады.</w:t>
      </w:r>
    </w:p>
    <w:bookmarkEnd w:id="49"/>
    <w:p>
      <w:pPr>
        <w:spacing w:after="0"/>
        <w:ind w:left="0"/>
        <w:jc w:val="both"/>
      </w:pPr>
      <w:r>
        <w:rPr>
          <w:rFonts w:ascii="Times New Roman"/>
          <w:b w:val="false"/>
          <w:i w:val="false"/>
          <w:color w:val="000000"/>
          <w:sz w:val="28"/>
        </w:rPr>
        <w:t xml:space="preserve">
      Қазақстан Республикасының Ұлттық экономика министрлігі келісімдердің жобалары бойынша республикалық және жергілікті бюджеттердің және (немесе) Қазақстан Республикасы Ұлттық қорының түсімдерін қысқарту немесе шығыстарын ұлғайтуды көздейтін, осы Қағидалардың </w:t>
      </w:r>
      <w:r>
        <w:rPr>
          <w:rFonts w:ascii="Times New Roman"/>
          <w:b w:val="false"/>
          <w:i w:val="false"/>
          <w:color w:val="000000"/>
          <w:sz w:val="28"/>
        </w:rPr>
        <w:t>18-тармағының</w:t>
      </w:r>
      <w:r>
        <w:rPr>
          <w:rFonts w:ascii="Times New Roman"/>
          <w:b w:val="false"/>
          <w:i w:val="false"/>
          <w:color w:val="000000"/>
          <w:sz w:val="28"/>
        </w:rPr>
        <w:t xml:space="preserve"> бірінші бөлігінің 1) тармақшасында көрсетілген келісілген құжаттарды Республикалық бюджет комиссиясының отырысына шығару үшін 20 (жиырма) жұмыс күні ішінде Қазақстан Республикасының Қаржы министрлігіне жібереді.</w:t>
      </w:r>
    </w:p>
    <w:p>
      <w:pPr>
        <w:spacing w:after="0"/>
        <w:ind w:left="0"/>
        <w:jc w:val="both"/>
      </w:pPr>
      <w:r>
        <w:rPr>
          <w:rFonts w:ascii="Times New Roman"/>
          <w:b w:val="false"/>
          <w:i w:val="false"/>
          <w:color w:val="000000"/>
          <w:sz w:val="28"/>
        </w:rPr>
        <w:t>
      Қазақстан Республикасының Қаржы министрлігі Қазақстан Республикасы Ұлттық экономика министрлігінің қорытындысы негізінде 5 (бес) жұмыс күні ішінде құжаттарды Республикалық бюджет комиссиясының отырысына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Сыртқы істер министрінің м.а. 10.05.2024 </w:t>
      </w:r>
      <w:r>
        <w:rPr>
          <w:rFonts w:ascii="Times New Roman"/>
          <w:b w:val="false"/>
          <w:i w:val="false"/>
          <w:color w:val="000000"/>
          <w:sz w:val="28"/>
        </w:rPr>
        <w:t>№ 11-1-4/211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50"/>
    <w:p>
      <w:pPr>
        <w:spacing w:after="0"/>
        <w:ind w:left="0"/>
        <w:jc w:val="both"/>
      </w:pPr>
      <w:r>
        <w:rPr>
          <w:rFonts w:ascii="Times New Roman"/>
          <w:b w:val="false"/>
          <w:i w:val="false"/>
          <w:color w:val="000000"/>
          <w:sz w:val="28"/>
        </w:rPr>
        <w:t>
      19. Келісім жобалары бойынша Республикалық бюджет комиссиясының оң шешімі қабылданған жағдайда не республикалық және жергілікті бюджеттердің және (немесе) Қазақстан Республикасы Ұлттық қорының түсімдерін қысқарту болмаған жағдайда уәкілетті орган белгіленген тәртіппен келісімге қол қою туралы туралы Қазақстан Республикасы Үкіметі қаулысының жобасын 5 (бес) жұмыс күні ішінде мүдделі мемлекеттік органдарға және (немесе) ұйымдарға келісуге жібереді.</w:t>
      </w:r>
    </w:p>
    <w:bookmarkEnd w:id="50"/>
    <w:p>
      <w:pPr>
        <w:spacing w:after="0"/>
        <w:ind w:left="0"/>
        <w:jc w:val="both"/>
      </w:pPr>
      <w:r>
        <w:rPr>
          <w:rFonts w:ascii="Times New Roman"/>
          <w:b w:val="false"/>
          <w:i w:val="false"/>
          <w:color w:val="000000"/>
          <w:sz w:val="28"/>
        </w:rPr>
        <w:t xml:space="preserve">
      Келісім жобасын уәкілетті орган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белгіленген үлгілік нысанның ережелерін ескере отырып әзірлейді.</w:t>
      </w:r>
    </w:p>
    <w:p>
      <w:pPr>
        <w:spacing w:after="0"/>
        <w:ind w:left="0"/>
        <w:jc w:val="both"/>
      </w:pPr>
      <w:r>
        <w:rPr>
          <w:rFonts w:ascii="Times New Roman"/>
          <w:b w:val="false"/>
          <w:i w:val="false"/>
          <w:color w:val="000000"/>
          <w:sz w:val="28"/>
        </w:rPr>
        <w:t xml:space="preserve">
      Республикалық бюджет комиссиясының теріс қорытындысы болған жағдайда уәкілетті орган бұл туралы белгіленген тәртіппен өтініш берушіні, оның ішінде осы Қағидалардың </w:t>
      </w:r>
      <w:r>
        <w:rPr>
          <w:rFonts w:ascii="Times New Roman"/>
          <w:b w:val="false"/>
          <w:i w:val="false"/>
          <w:color w:val="000000"/>
          <w:sz w:val="28"/>
        </w:rPr>
        <w:t>7-тармағына</w:t>
      </w:r>
      <w:r>
        <w:rPr>
          <w:rFonts w:ascii="Times New Roman"/>
          <w:b w:val="false"/>
          <w:i w:val="false"/>
          <w:color w:val="000000"/>
          <w:sz w:val="28"/>
        </w:rPr>
        <w:t xml:space="preserve"> сәйкес электрондық байланыс құралдары арқылы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Сыртқы істер министрінің м.а. 10.05.2024 </w:t>
      </w:r>
      <w:r>
        <w:rPr>
          <w:rFonts w:ascii="Times New Roman"/>
          <w:b w:val="false"/>
          <w:i w:val="false"/>
          <w:color w:val="000000"/>
          <w:sz w:val="28"/>
        </w:rPr>
        <w:t>№ 11-1-4/211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 w:id="51"/>
    <w:p>
      <w:pPr>
        <w:spacing w:after="0"/>
        <w:ind w:left="0"/>
        <w:jc w:val="both"/>
      </w:pPr>
      <w:r>
        <w:rPr>
          <w:rFonts w:ascii="Times New Roman"/>
          <w:b w:val="false"/>
          <w:i w:val="false"/>
          <w:color w:val="000000"/>
          <w:sz w:val="28"/>
        </w:rPr>
        <w:t>
      20. Келісімді жасасу туралы шешім Қазақстан Республикасының Үкіметімен қабылданады.</w:t>
      </w:r>
    </w:p>
    <w:bookmarkEnd w:id="51"/>
    <w:bookmarkStart w:name="z51" w:id="52"/>
    <w:p>
      <w:pPr>
        <w:spacing w:after="0"/>
        <w:ind w:left="0"/>
        <w:jc w:val="both"/>
      </w:pPr>
      <w:r>
        <w:rPr>
          <w:rFonts w:ascii="Times New Roman"/>
          <w:b w:val="false"/>
          <w:i w:val="false"/>
          <w:color w:val="000000"/>
          <w:sz w:val="28"/>
        </w:rPr>
        <w:t>
      21. Қазақстан Республикасы Үкіметінің қаулысымен мақұлданған келісімнің жобасын уәкілетті орган 5 (бес) жұмыс күні ішінде инвесторға қол қою және мөрмен растау үшін екі данада жібереді (бар болған жағдайда).</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Сыртқы істер министрінің м.а. 10.05.2024 </w:t>
      </w:r>
      <w:r>
        <w:rPr>
          <w:rFonts w:ascii="Times New Roman"/>
          <w:b w:val="false"/>
          <w:i w:val="false"/>
          <w:color w:val="000000"/>
          <w:sz w:val="28"/>
        </w:rPr>
        <w:t>№ 11-1-4/211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53"/>
    <w:p>
      <w:pPr>
        <w:spacing w:after="0"/>
        <w:ind w:left="0"/>
        <w:jc w:val="both"/>
      </w:pPr>
      <w:r>
        <w:rPr>
          <w:rFonts w:ascii="Times New Roman"/>
          <w:b w:val="false"/>
          <w:i w:val="false"/>
          <w:color w:val="000000"/>
          <w:sz w:val="28"/>
        </w:rPr>
        <w:t>
      22. Инвестор келісімнің екі данасын алған күннен бастап 10 (он) жұмыс күні ішінде оларға қол қояды, мөрмен (бар болған жағдайда) куәландырады және бір данасын уәкілетті органға жолдайды.</w:t>
      </w:r>
    </w:p>
    <w:bookmarkEnd w:id="53"/>
    <w:bookmarkStart w:name="z53" w:id="54"/>
    <w:p>
      <w:pPr>
        <w:spacing w:after="0"/>
        <w:ind w:left="0"/>
        <w:jc w:val="both"/>
      </w:pPr>
      <w:r>
        <w:rPr>
          <w:rFonts w:ascii="Times New Roman"/>
          <w:b w:val="false"/>
          <w:i w:val="false"/>
          <w:color w:val="000000"/>
          <w:sz w:val="28"/>
        </w:rPr>
        <w:t>
      23. Уәкілетті орган келісімнің және өтінім бойынша құжаттардың көшірмелерін сақтау үшін инвестициялар жөніндегі уәкілетті органға жібереді.</w:t>
      </w:r>
    </w:p>
    <w:bookmarkEnd w:id="54"/>
    <w:bookmarkStart w:name="z54" w:id="55"/>
    <w:p>
      <w:pPr>
        <w:spacing w:after="0"/>
        <w:ind w:left="0"/>
        <w:jc w:val="both"/>
      </w:pPr>
      <w:r>
        <w:rPr>
          <w:rFonts w:ascii="Times New Roman"/>
          <w:b w:val="false"/>
          <w:i w:val="false"/>
          <w:color w:val="000000"/>
          <w:sz w:val="28"/>
        </w:rPr>
        <w:t xml:space="preserve">
      24. Келісім жасалғаннан кейін инвестор уәкілетті органға 25 шілдеден және 25 қаңтардан кешіктірмей осы Қағидалардың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келісімнің орындалуы туралы жартыжылдық есептерді инвестициялық жобада көзделген шығындар баптары бойынша бөле отырып тіркелген активтерді пайдалануға беруді растайтын құжаттарды ұсынады.</w:t>
      </w:r>
    </w:p>
    <w:bookmarkEnd w:id="55"/>
    <w:bookmarkStart w:name="z55" w:id="56"/>
    <w:p>
      <w:pPr>
        <w:spacing w:after="0"/>
        <w:ind w:left="0"/>
        <w:jc w:val="both"/>
      </w:pPr>
      <w:r>
        <w:rPr>
          <w:rFonts w:ascii="Times New Roman"/>
          <w:b w:val="false"/>
          <w:i w:val="false"/>
          <w:color w:val="000000"/>
          <w:sz w:val="28"/>
        </w:rPr>
        <w:t>
      25. Келісім талаптарының сақталуын уәкілетті органмен мынадай нысандарда:</w:t>
      </w:r>
    </w:p>
    <w:bookmarkEnd w:id="56"/>
    <w:bookmarkStart w:name="z56" w:id="57"/>
    <w:p>
      <w:pPr>
        <w:spacing w:after="0"/>
        <w:ind w:left="0"/>
        <w:jc w:val="both"/>
      </w:pPr>
      <w:r>
        <w:rPr>
          <w:rFonts w:ascii="Times New Roman"/>
          <w:b w:val="false"/>
          <w:i w:val="false"/>
          <w:color w:val="000000"/>
          <w:sz w:val="28"/>
        </w:rPr>
        <w:t>
      1) ұсынылған келісім талаптарының орындалуы туралы ақпаратты зерделеу және талдау негізінде жүзеге асырылатын камералдық бақылау;</w:t>
      </w:r>
    </w:p>
    <w:bookmarkEnd w:id="57"/>
    <w:bookmarkStart w:name="z57" w:id="58"/>
    <w:p>
      <w:pPr>
        <w:spacing w:after="0"/>
        <w:ind w:left="0"/>
        <w:jc w:val="both"/>
      </w:pPr>
      <w:r>
        <w:rPr>
          <w:rFonts w:ascii="Times New Roman"/>
          <w:b w:val="false"/>
          <w:i w:val="false"/>
          <w:color w:val="000000"/>
          <w:sz w:val="28"/>
        </w:rPr>
        <w:t>
      2) инвестициялық қызмет объектiсiне бару, оның iшiнде Келiсiмге инвестициялық жобаны іске асыру кестесін және инвестициялық Келiсiм талаптарын орындау жөнiндегi құжаттарды қарау арқылы жүзеге асырылады.</w:t>
      </w:r>
    </w:p>
    <w:bookmarkEnd w:id="58"/>
    <w:bookmarkStart w:name="z58" w:id="59"/>
    <w:p>
      <w:pPr>
        <w:spacing w:after="0"/>
        <w:ind w:left="0"/>
        <w:jc w:val="both"/>
      </w:pPr>
      <w:r>
        <w:rPr>
          <w:rFonts w:ascii="Times New Roman"/>
          <w:b w:val="false"/>
          <w:i w:val="false"/>
          <w:color w:val="000000"/>
          <w:sz w:val="28"/>
        </w:rPr>
        <w:t>
      26. Инвестициялық қызмет объектiсiне бару арқылы тексеріс инвестициялық жобаны іске асыру кестесі аяқталған жағдайда тіркелген активтер пайдалануға берілгеннен кейін алты ай iшiнде жүзеге асырылады.</w:t>
      </w:r>
    </w:p>
    <w:bookmarkEnd w:id="59"/>
    <w:bookmarkStart w:name="z59" w:id="60"/>
    <w:p>
      <w:pPr>
        <w:spacing w:after="0"/>
        <w:ind w:left="0"/>
        <w:jc w:val="both"/>
      </w:pPr>
      <w:r>
        <w:rPr>
          <w:rFonts w:ascii="Times New Roman"/>
          <w:b w:val="false"/>
          <w:i w:val="false"/>
          <w:color w:val="000000"/>
          <w:sz w:val="28"/>
        </w:rPr>
        <w:t xml:space="preserve">
      27. Тексеріс нәтижелері бойынша уәкілетті органның өкілі және/немесе тартылған мамандар және заңды тұлғаның басшысы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инвестициялық жоба кестесін орындаудың ағымдағы жай-күйі актісіне қол қояды.</w:t>
      </w:r>
    </w:p>
    <w:bookmarkEnd w:id="60"/>
    <w:bookmarkStart w:name="z60" w:id="61"/>
    <w:p>
      <w:pPr>
        <w:spacing w:after="0"/>
        <w:ind w:left="0"/>
        <w:jc w:val="both"/>
      </w:pPr>
      <w:r>
        <w:rPr>
          <w:rFonts w:ascii="Times New Roman"/>
          <w:b w:val="false"/>
          <w:i w:val="false"/>
          <w:color w:val="000000"/>
          <w:sz w:val="28"/>
        </w:rPr>
        <w:t>
      28. Инвестициялық жобаны іске асыру кестесі орындалмаған немесе жөнді орындалмаған жағдайда, уәкiлеттi орган заңды тұлғаға бұзушылықтарды көрсете отырып, жазбаша хабарлама жiбередi және бұзушылықтарды жою үшін төрт айлық мерзімді белгiлейдi.</w:t>
      </w:r>
    </w:p>
    <w:bookmarkEnd w:id="61"/>
    <w:bookmarkStart w:name="z61" w:id="62"/>
    <w:p>
      <w:pPr>
        <w:spacing w:after="0"/>
        <w:ind w:left="0"/>
        <w:jc w:val="both"/>
      </w:pPr>
      <w:r>
        <w:rPr>
          <w:rFonts w:ascii="Times New Roman"/>
          <w:b w:val="false"/>
          <w:i w:val="false"/>
          <w:color w:val="000000"/>
          <w:sz w:val="28"/>
        </w:rPr>
        <w:t>
      29. Инвестициялық жобаны іске асыру кестесі аяқталғаннан кейін заңды тұлға үш ай ішінде уәкiлеттi органға келесілерді қамтитын аудиторлық есепті ұсынады:</w:t>
      </w:r>
    </w:p>
    <w:bookmarkEnd w:id="62"/>
    <w:bookmarkStart w:name="z62" w:id="63"/>
    <w:p>
      <w:pPr>
        <w:spacing w:after="0"/>
        <w:ind w:left="0"/>
        <w:jc w:val="both"/>
      </w:pPr>
      <w:r>
        <w:rPr>
          <w:rFonts w:ascii="Times New Roman"/>
          <w:b w:val="false"/>
          <w:i w:val="false"/>
          <w:color w:val="000000"/>
          <w:sz w:val="28"/>
        </w:rPr>
        <w:t>
      1) инвестициялық жобаны іске асыру кестесіне сай инвестициялық мiндеттемелердiң орындалуы туралы мәліметтер;</w:t>
      </w:r>
    </w:p>
    <w:bookmarkEnd w:id="63"/>
    <w:bookmarkStart w:name="z63" w:id="64"/>
    <w:p>
      <w:pPr>
        <w:spacing w:after="0"/>
        <w:ind w:left="0"/>
        <w:jc w:val="both"/>
      </w:pPr>
      <w:r>
        <w:rPr>
          <w:rFonts w:ascii="Times New Roman"/>
          <w:b w:val="false"/>
          <w:i w:val="false"/>
          <w:color w:val="000000"/>
          <w:sz w:val="28"/>
        </w:rPr>
        <w:t>
      2) инвестициялық жобаны іске асыру кестесіне сәйкес сатып алынған негізгі құралдарды бөлу;</w:t>
      </w:r>
    </w:p>
    <w:bookmarkEnd w:id="64"/>
    <w:bookmarkStart w:name="z64" w:id="65"/>
    <w:p>
      <w:pPr>
        <w:spacing w:after="0"/>
        <w:ind w:left="0"/>
        <w:jc w:val="both"/>
      </w:pPr>
      <w:r>
        <w:rPr>
          <w:rFonts w:ascii="Times New Roman"/>
          <w:b w:val="false"/>
          <w:i w:val="false"/>
          <w:color w:val="000000"/>
          <w:sz w:val="28"/>
        </w:rPr>
        <w:t>
      3) инвестициялық жобаны іске асыру кестесін жүзеге асыруды растайтын құжаттардың жиынтық тізімін;</w:t>
      </w:r>
    </w:p>
    <w:bookmarkEnd w:id="65"/>
    <w:bookmarkStart w:name="z65" w:id="66"/>
    <w:p>
      <w:pPr>
        <w:spacing w:after="0"/>
        <w:ind w:left="0"/>
        <w:jc w:val="both"/>
      </w:pPr>
      <w:r>
        <w:rPr>
          <w:rFonts w:ascii="Times New Roman"/>
          <w:b w:val="false"/>
          <w:i w:val="false"/>
          <w:color w:val="000000"/>
          <w:sz w:val="28"/>
        </w:rPr>
        <w:t>
      4) келісім талаптарының орындалуы туралы ақпарат.</w:t>
      </w:r>
    </w:p>
    <w:bookmarkEnd w:id="66"/>
    <w:bookmarkStart w:name="z66" w:id="67"/>
    <w:p>
      <w:pPr>
        <w:spacing w:after="0"/>
        <w:ind w:left="0"/>
        <w:jc w:val="both"/>
      </w:pPr>
      <w:r>
        <w:rPr>
          <w:rFonts w:ascii="Times New Roman"/>
          <w:b w:val="false"/>
          <w:i w:val="false"/>
          <w:color w:val="000000"/>
          <w:sz w:val="28"/>
        </w:rPr>
        <w:t>
      30. Уәкілетті орган жарты жылда бір рет осы келісім шеңберінде инвестициялық жобаның іске асырылу барысы туралы ақпаратты Инвестиция жөніндегі уәкiлеттi органға жібереді.</w:t>
      </w:r>
    </w:p>
    <w:bookmarkEnd w:id="67"/>
    <w:bookmarkStart w:name="z67" w:id="68"/>
    <w:p>
      <w:pPr>
        <w:spacing w:after="0"/>
        <w:ind w:left="0"/>
        <w:jc w:val="both"/>
      </w:pPr>
      <w:r>
        <w:rPr>
          <w:rFonts w:ascii="Times New Roman"/>
          <w:b w:val="false"/>
          <w:i w:val="false"/>
          <w:color w:val="000000"/>
          <w:sz w:val="28"/>
        </w:rPr>
        <w:t>
      31. Келісімге өзгертулер жылына 1 (бір) реттен артық емес енгізілуі мүмкін.</w:t>
      </w:r>
    </w:p>
    <w:bookmarkEnd w:id="68"/>
    <w:bookmarkStart w:name="z68" w:id="69"/>
    <w:p>
      <w:pPr>
        <w:spacing w:after="0"/>
        <w:ind w:left="0"/>
        <w:jc w:val="both"/>
      </w:pPr>
      <w:r>
        <w:rPr>
          <w:rFonts w:ascii="Times New Roman"/>
          <w:b w:val="false"/>
          <w:i w:val="false"/>
          <w:color w:val="000000"/>
          <w:sz w:val="28"/>
        </w:rPr>
        <w:t>
      32. Өзгертулер уәкілетті орган өтініш берушінің өзгеріс енгізу қажеттілігін растайтын құжаттарды қоса бере отырып, түсіндірме жазбасы бар ресми өтініші негізінде қарастырылады.</w:t>
      </w:r>
    </w:p>
    <w:bookmarkEnd w:id="69"/>
    <w:bookmarkStart w:name="z69" w:id="70"/>
    <w:p>
      <w:pPr>
        <w:spacing w:after="0"/>
        <w:ind w:left="0"/>
        <w:jc w:val="both"/>
      </w:pPr>
      <w:r>
        <w:rPr>
          <w:rFonts w:ascii="Times New Roman"/>
          <w:b w:val="false"/>
          <w:i w:val="false"/>
          <w:color w:val="000000"/>
          <w:sz w:val="28"/>
        </w:rPr>
        <w:t>
      33. Уәкілетті орган 30 (отыз) жұмыс күні ішінде Инвестордың өтінішін қарастырады.</w:t>
      </w:r>
    </w:p>
    <w:bookmarkEnd w:id="70"/>
    <w:p>
      <w:pPr>
        <w:spacing w:after="0"/>
        <w:ind w:left="0"/>
        <w:jc w:val="both"/>
      </w:pPr>
      <w:r>
        <w:rPr>
          <w:rFonts w:ascii="Times New Roman"/>
          <w:b w:val="false"/>
          <w:i w:val="false"/>
          <w:color w:val="000000"/>
          <w:sz w:val="28"/>
        </w:rPr>
        <w:t>
      Растайтын құжаттардың болмауы және/немесе өтініш берушінің сұрау салуы бойынша толық емес ақпарат беру ескертулерді жою және немесе қосымша келісім жасасудан бас тарту үшін өтінішті қайтару үшін негіз болып табылады.</w:t>
      </w:r>
    </w:p>
    <w:bookmarkStart w:name="z70" w:id="71"/>
    <w:p>
      <w:pPr>
        <w:spacing w:after="0"/>
        <w:ind w:left="0"/>
        <w:jc w:val="both"/>
      </w:pPr>
      <w:r>
        <w:rPr>
          <w:rFonts w:ascii="Times New Roman"/>
          <w:b w:val="false"/>
          <w:i w:val="false"/>
          <w:color w:val="000000"/>
          <w:sz w:val="28"/>
        </w:rPr>
        <w:t>
      34. Оң шешім қабылданған жағдайда уәкілетті орган келісімге өзгертулер енгізу туралы Қазақстан Республикасы Үкіметі қаулысының жобасын белгіленген тәртіппен әзірлейді және 10 (он) жұмыс күні ішінде мүдделі мемлекеттік органдарға және/немесе ұйымдарға келісуге жібереді.</w:t>
      </w:r>
    </w:p>
    <w:bookmarkEnd w:id="71"/>
    <w:bookmarkStart w:name="z71" w:id="72"/>
    <w:p>
      <w:pPr>
        <w:spacing w:after="0"/>
        <w:ind w:left="0"/>
        <w:jc w:val="both"/>
      </w:pPr>
      <w:r>
        <w:rPr>
          <w:rFonts w:ascii="Times New Roman"/>
          <w:b w:val="false"/>
          <w:i w:val="false"/>
          <w:color w:val="000000"/>
          <w:sz w:val="28"/>
        </w:rPr>
        <w:t>
      35. Келісімге өзгертулер енгізу туралы шешім Қазақстан Республикасының Үкіметімен қабылданады.</w:t>
      </w:r>
    </w:p>
    <w:bookmarkEnd w:id="72"/>
    <w:bookmarkStart w:name="z72" w:id="73"/>
    <w:p>
      <w:pPr>
        <w:spacing w:after="0"/>
        <w:ind w:left="0"/>
        <w:jc w:val="both"/>
      </w:pPr>
      <w:r>
        <w:rPr>
          <w:rFonts w:ascii="Times New Roman"/>
          <w:b w:val="false"/>
          <w:i w:val="false"/>
          <w:color w:val="000000"/>
          <w:sz w:val="28"/>
        </w:rPr>
        <w:t>
      36. Уәкілетті орган 10 (он) жұмыс күні ішінде Қазақстан Республикасы Үкіметінің қаулысымен бекітілген келісімге өзгертулер енгізу жобасының екі данасын қол қою және мөрмен растау үшін (бар болған жағдайда) инвесторға жолдайды.</w:t>
      </w:r>
    </w:p>
    <w:bookmarkEnd w:id="73"/>
    <w:bookmarkStart w:name="z73" w:id="74"/>
    <w:p>
      <w:pPr>
        <w:spacing w:after="0"/>
        <w:ind w:left="0"/>
        <w:jc w:val="both"/>
      </w:pPr>
      <w:r>
        <w:rPr>
          <w:rFonts w:ascii="Times New Roman"/>
          <w:b w:val="false"/>
          <w:i w:val="false"/>
          <w:color w:val="000000"/>
          <w:sz w:val="28"/>
        </w:rPr>
        <w:t>
      37. Инвестор 10 (он) жұмыс күні ішінде келісімге қосымша келісімнің екі данасын алған күннен бастап оларға қол қояды, мөрмен (бар болған жағдайда) куәландырады және бір данасын уәкілетті органға жолдайды.</w:t>
      </w:r>
    </w:p>
    <w:bookmarkEnd w:id="74"/>
    <w:bookmarkStart w:name="z74" w:id="75"/>
    <w:p>
      <w:pPr>
        <w:spacing w:after="0"/>
        <w:ind w:left="0"/>
        <w:jc w:val="both"/>
      </w:pPr>
      <w:r>
        <w:rPr>
          <w:rFonts w:ascii="Times New Roman"/>
          <w:b w:val="false"/>
          <w:i w:val="false"/>
          <w:color w:val="000000"/>
          <w:sz w:val="28"/>
        </w:rPr>
        <w:t>
      38. Келісімді бұзу тәртібі келісімнің өз шарттарымен және Қазақстан Республикасының қолданыстағы заңнамасы және Қазақстан Республикасы Үкіметінің шешімі бойынша жүзеге асырылады.</w:t>
      </w:r>
    </w:p>
    <w:bookmarkEnd w:id="75"/>
    <w:p>
      <w:pPr>
        <w:spacing w:after="0"/>
        <w:ind w:left="0"/>
        <w:jc w:val="both"/>
      </w:pPr>
      <w:r>
        <w:rPr>
          <w:rFonts w:ascii="Times New Roman"/>
          <w:b w:val="false"/>
          <w:i w:val="false"/>
          <w:color w:val="000000"/>
          <w:sz w:val="28"/>
        </w:rPr>
        <w:t>
       Келісімнің міндеттемелері мен талаптары келісімнің қолданылу кезеңінде орындалмаған жағдайда, Қазақстан Республикасының Үкіметі хабарлама жіберілген күннен бастап төрт ай өткен соң оның қолданылуын біржақты тәртіппен мерзімінен бұрын тоқтатады.</w:t>
      </w:r>
    </w:p>
    <w:p>
      <w:pPr>
        <w:spacing w:after="0"/>
        <w:ind w:left="0"/>
        <w:jc w:val="both"/>
      </w:pPr>
      <w:r>
        <w:rPr>
          <w:rFonts w:ascii="Times New Roman"/>
          <w:b w:val="false"/>
          <w:i w:val="false"/>
          <w:color w:val="000000"/>
          <w:sz w:val="28"/>
        </w:rPr>
        <w:t>
      Уәкілетті орган хабарлама жіберілген төрт ай өткен соң немесе инвестордың жазбаша келісімін алған 10 (он) күні ішінде белгіленген тәртіппен инвестициялық келісімді тоқтату туралы шешім туралы Қазақстан Республикасы Үкіметі қаулысының жобасын әзірлейді.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Сыртқы істер министрінің м.а. 10.05.2024 </w:t>
      </w:r>
      <w:r>
        <w:rPr>
          <w:rFonts w:ascii="Times New Roman"/>
          <w:b w:val="false"/>
          <w:i w:val="false"/>
          <w:color w:val="000000"/>
          <w:sz w:val="28"/>
        </w:rPr>
        <w:t>№ 11-1-4/211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 w:id="76"/>
    <w:p>
      <w:pPr>
        <w:spacing w:after="0"/>
        <w:ind w:left="0"/>
        <w:jc w:val="both"/>
      </w:pPr>
      <w:r>
        <w:rPr>
          <w:rFonts w:ascii="Times New Roman"/>
          <w:b w:val="false"/>
          <w:i w:val="false"/>
          <w:color w:val="000000"/>
          <w:sz w:val="28"/>
        </w:rPr>
        <w:t>
      39. Мемлекеттің экономикалық мүдделерін қорғауды қамтамасыз ету мақсатында келісімді бұзу туралы ақпарат:</w:t>
      </w:r>
    </w:p>
    <w:bookmarkEnd w:id="76"/>
    <w:bookmarkStart w:name="z77" w:id="77"/>
    <w:p>
      <w:pPr>
        <w:spacing w:after="0"/>
        <w:ind w:left="0"/>
        <w:jc w:val="both"/>
      </w:pPr>
      <w:r>
        <w:rPr>
          <w:rFonts w:ascii="Times New Roman"/>
          <w:b w:val="false"/>
          <w:i w:val="false"/>
          <w:color w:val="000000"/>
          <w:sz w:val="28"/>
        </w:rPr>
        <w:t>
      1) тиісті шаралар қабылдау үшін мемлекеттік кірістер органдарына және қажет болған жағдайда өзге де мемлекеттік органдарға;</w:t>
      </w:r>
    </w:p>
    <w:bookmarkEnd w:id="77"/>
    <w:bookmarkStart w:name="z78" w:id="78"/>
    <w:p>
      <w:pPr>
        <w:spacing w:after="0"/>
        <w:ind w:left="0"/>
        <w:jc w:val="both"/>
      </w:pPr>
      <w:r>
        <w:rPr>
          <w:rFonts w:ascii="Times New Roman"/>
          <w:b w:val="false"/>
          <w:i w:val="false"/>
          <w:color w:val="000000"/>
          <w:sz w:val="28"/>
        </w:rPr>
        <w:t>
      2) келісім бойынша мемлекеттік заттай грант берілген – Мемлекеттік кіріс органдарына, мемлекеттік мүлікті басқару жөніндегі уәкілетті органға және (немесе) жер ресурстарын басқару жөніндегі орталық уәкілетті органға, сондай-ақ жергілікті атқарушы органдарға жолданады.</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 туралы</w:t>
            </w:r>
            <w:r>
              <w:br/>
            </w:r>
            <w:r>
              <w:rPr>
                <w:rFonts w:ascii="Times New Roman"/>
                <w:b w:val="false"/>
                <w:i w:val="false"/>
                <w:color w:val="000000"/>
                <w:sz w:val="20"/>
              </w:rPr>
              <w:t>келісімді жасасу, өзгерту</w:t>
            </w:r>
            <w:r>
              <w:br/>
            </w:r>
            <w:r>
              <w:rPr>
                <w:rFonts w:ascii="Times New Roman"/>
                <w:b w:val="false"/>
                <w:i w:val="false"/>
                <w:color w:val="000000"/>
                <w:sz w:val="20"/>
              </w:rPr>
              <w:t>және бұзу қағидаларына</w:t>
            </w:r>
            <w:r>
              <w:br/>
            </w:r>
            <w:r>
              <w:rPr>
                <w:rFonts w:ascii="Times New Roman"/>
                <w:b w:val="false"/>
                <w:i w:val="false"/>
                <w:color w:val="000000"/>
                <w:sz w:val="20"/>
              </w:rPr>
              <w:t>1-қосымша</w:t>
            </w:r>
          </w:p>
        </w:tc>
      </w:tr>
    </w:tbl>
    <w:bookmarkStart w:name="z80" w:id="79"/>
    <w:p>
      <w:pPr>
        <w:spacing w:after="0"/>
        <w:ind w:left="0"/>
        <w:jc w:val="left"/>
      </w:pPr>
      <w:r>
        <w:rPr>
          <w:rFonts w:ascii="Times New Roman"/>
          <w:b/>
          <w:i w:val="false"/>
          <w:color w:val="000000"/>
        </w:rPr>
        <w:t xml:space="preserve"> Инвестициялар туралы келісім жасасуға өтініш</w:t>
      </w:r>
    </w:p>
    <w:bookmarkEnd w:id="79"/>
    <w:p>
      <w:pPr>
        <w:spacing w:after="0"/>
        <w:ind w:left="0"/>
        <w:jc w:val="both"/>
      </w:pPr>
      <w:r>
        <w:rPr>
          <w:rFonts w:ascii="Times New Roman"/>
          <w:b w:val="false"/>
          <w:i w:val="false"/>
          <w:color w:val="ff0000"/>
          <w:sz w:val="28"/>
        </w:rPr>
        <w:t xml:space="preserve">
      Ескерту. 1-қосымшаға өзгеріс енгізілді - ҚР Сыртқы істер министрінің м.а. 10.05.2024 </w:t>
      </w:r>
      <w:r>
        <w:rPr>
          <w:rFonts w:ascii="Times New Roman"/>
          <w:b w:val="false"/>
          <w:i w:val="false"/>
          <w:color w:val="ff0000"/>
          <w:sz w:val="28"/>
        </w:rPr>
        <w:t>№ 11-1-4/211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Заңды тұлға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заңды мекенжайы және нақты орналасқан жері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(БСН)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басшысы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(тегі, аты, әкесінің аты (бар болған жағдайда)</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(телефон, факс, электрондық поштасы)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бас бухгалтері (бар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(тегі, аты, әкесінің аты (бар болған жағдайда)</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(телефон, факс, электрондық поштасы)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жобаның менеджері (бар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(тегі, аты, әкесінің аты (бар болған жағдайда)</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(телефон, факс, электрондық поштасы)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2-тарау. Инвестициялық жоба туралы мәліметтер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сынытпауышы бойынша инвестициялық жоба бойынша экономикалық қызмет түрлері "Экономикалық қызмет түрлерінің жалпы сыныптауышы" (ЭҚЖС)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жобаны іске асыру орны (облыс, аудан, қала)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үшін таңдалған қызметтің басым түрі(лері) (экономикалық қызмет түрлерінің жалпы жіктеуші сыныптарының деңгейінде)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негізгі капиталдағы инвестиция көлемі</w:t>
            </w:r>
          </w:p>
          <w:p>
            <w:pPr>
              <w:spacing w:after="20"/>
              <w:ind w:left="20"/>
              <w:jc w:val="both"/>
            </w:pPr>
            <w:r>
              <w:rPr>
                <w:rFonts w:ascii="Times New Roman"/>
                <w:b w:val="false"/>
                <w:i w:val="false"/>
                <w:color w:val="000000"/>
                <w:sz w:val="20"/>
              </w:rPr>
              <w:t>
(тіркелген актив пайдалануға берiлгенге дейiн Инвестициялар туралы келісім жасасуға өтініш ұсынғанға дейін 24 айдан ерте емес мерзімдегі шығындар есепке алынады)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(млн.теңге)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қаржыландыру көздері, мыналардың болуы:</w:t>
            </w:r>
          </w:p>
          <w:p>
            <w:pPr>
              <w:spacing w:after="20"/>
              <w:ind w:left="20"/>
              <w:jc w:val="both"/>
            </w:pPr>
            <w:r>
              <w:rPr>
                <w:rFonts w:ascii="Times New Roman"/>
                <w:b w:val="false"/>
                <w:i w:val="false"/>
                <w:color w:val="000000"/>
                <w:sz w:val="20"/>
              </w:rPr>
              <w:t>
1) меншік қаражаты</w:t>
            </w:r>
          </w:p>
          <w:p>
            <w:pPr>
              <w:spacing w:after="20"/>
              <w:ind w:left="20"/>
              <w:jc w:val="both"/>
            </w:pPr>
            <w:r>
              <w:rPr>
                <w:rFonts w:ascii="Times New Roman"/>
                <w:b w:val="false"/>
                <w:i w:val="false"/>
                <w:color w:val="000000"/>
                <w:sz w:val="20"/>
              </w:rPr>
              <w:t>
2) қарыз қаражаты</w:t>
            </w:r>
          </w:p>
          <w:p>
            <w:pPr>
              <w:spacing w:after="20"/>
              <w:ind w:left="20"/>
              <w:jc w:val="both"/>
            </w:pPr>
            <w:r>
              <w:rPr>
                <w:rFonts w:ascii="Times New Roman"/>
                <w:b w:val="false"/>
                <w:i w:val="false"/>
                <w:color w:val="000000"/>
                <w:sz w:val="20"/>
              </w:rPr>
              <w:t>
3) бюджеттік қаражат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________________________________</w:t>
            </w:r>
          </w:p>
          <w:p>
            <w:pPr>
              <w:spacing w:after="20"/>
              <w:ind w:left="20"/>
              <w:jc w:val="both"/>
            </w:pPr>
            <w:r>
              <w:rPr>
                <w:rFonts w:ascii="Times New Roman"/>
                <w:b w:val="false"/>
                <w:i w:val="false"/>
                <w:color w:val="000000"/>
                <w:sz w:val="20"/>
              </w:rPr>
              <w:t>
2) ________________________________</w:t>
            </w:r>
          </w:p>
          <w:p>
            <w:pPr>
              <w:spacing w:after="20"/>
              <w:ind w:left="20"/>
              <w:jc w:val="both"/>
            </w:pPr>
            <w:r>
              <w:rPr>
                <w:rFonts w:ascii="Times New Roman"/>
                <w:b w:val="false"/>
                <w:i w:val="false"/>
                <w:color w:val="000000"/>
                <w:sz w:val="20"/>
              </w:rPr>
              <w:t>
3) 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3-тарау. Жобаны іске асыру үшін талап етілетін инвестициялық преференциялар және/немесе мемлекеттік қолдау шаралары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 мерзім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4-тарау. Инвестордың міндеттемелері, оның ішінде жобаны іске асырудың әлеуметтік-экономикалық әсерін жақсарту жөніндегі міндеттемелері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 туралы</w:t>
            </w:r>
            <w:r>
              <w:br/>
            </w:r>
            <w:r>
              <w:rPr>
                <w:rFonts w:ascii="Times New Roman"/>
                <w:b w:val="false"/>
                <w:i w:val="false"/>
                <w:color w:val="000000"/>
                <w:sz w:val="20"/>
              </w:rPr>
              <w:t>келісімді жасасу, өзгерту</w:t>
            </w:r>
            <w:r>
              <w:br/>
            </w:r>
            <w:r>
              <w:rPr>
                <w:rFonts w:ascii="Times New Roman"/>
                <w:b w:val="false"/>
                <w:i w:val="false"/>
                <w:color w:val="000000"/>
                <w:sz w:val="20"/>
              </w:rPr>
              <w:t>және бұзу қағидаларына</w:t>
            </w:r>
            <w:r>
              <w:br/>
            </w:r>
            <w:r>
              <w:rPr>
                <w:rFonts w:ascii="Times New Roman"/>
                <w:b w:val="false"/>
                <w:i w:val="false"/>
                <w:color w:val="000000"/>
                <w:sz w:val="20"/>
              </w:rPr>
              <w:t>2-қосымша</w:t>
            </w:r>
          </w:p>
        </w:tc>
      </w:tr>
    </w:tbl>
    <w:bookmarkStart w:name="z82" w:id="80"/>
    <w:p>
      <w:pPr>
        <w:spacing w:after="0"/>
        <w:ind w:left="0"/>
        <w:jc w:val="left"/>
      </w:pPr>
      <w:r>
        <w:rPr>
          <w:rFonts w:ascii="Times New Roman"/>
          <w:b/>
          <w:i w:val="false"/>
          <w:color w:val="000000"/>
        </w:rPr>
        <w:t xml:space="preserve"> Бизнес-жоспарды жасау нысаны</w:t>
      </w:r>
    </w:p>
    <w:bookmarkEnd w:id="80"/>
    <w:bookmarkStart w:name="z83" w:id="81"/>
    <w:p>
      <w:pPr>
        <w:spacing w:after="0"/>
        <w:ind w:left="0"/>
        <w:jc w:val="both"/>
      </w:pPr>
      <w:r>
        <w:rPr>
          <w:rFonts w:ascii="Times New Roman"/>
          <w:b w:val="false"/>
          <w:i w:val="false"/>
          <w:color w:val="000000"/>
          <w:sz w:val="28"/>
        </w:rPr>
        <w:t>
      1. Бизнес-жоспар мынадай бөлімдерден тұрады:</w:t>
      </w:r>
    </w:p>
    <w:bookmarkEnd w:id="81"/>
    <w:bookmarkStart w:name="z84" w:id="82"/>
    <w:p>
      <w:pPr>
        <w:spacing w:after="0"/>
        <w:ind w:left="0"/>
        <w:jc w:val="both"/>
      </w:pPr>
      <w:r>
        <w:rPr>
          <w:rFonts w:ascii="Times New Roman"/>
          <w:b w:val="false"/>
          <w:i w:val="false"/>
          <w:color w:val="000000"/>
          <w:sz w:val="28"/>
        </w:rPr>
        <w:t>
      1) жобаның түйіндемесі;</w:t>
      </w:r>
    </w:p>
    <w:bookmarkEnd w:id="82"/>
    <w:bookmarkStart w:name="z85" w:id="83"/>
    <w:p>
      <w:pPr>
        <w:spacing w:after="0"/>
        <w:ind w:left="0"/>
        <w:jc w:val="both"/>
      </w:pPr>
      <w:r>
        <w:rPr>
          <w:rFonts w:ascii="Times New Roman"/>
          <w:b w:val="false"/>
          <w:i w:val="false"/>
          <w:color w:val="000000"/>
          <w:sz w:val="28"/>
        </w:rPr>
        <w:t>
      2) технологиялық бөлім;</w:t>
      </w:r>
    </w:p>
    <w:bookmarkEnd w:id="83"/>
    <w:bookmarkStart w:name="z86" w:id="84"/>
    <w:p>
      <w:pPr>
        <w:spacing w:after="0"/>
        <w:ind w:left="0"/>
        <w:jc w:val="both"/>
      </w:pPr>
      <w:r>
        <w:rPr>
          <w:rFonts w:ascii="Times New Roman"/>
          <w:b w:val="false"/>
          <w:i w:val="false"/>
          <w:color w:val="000000"/>
          <w:sz w:val="28"/>
        </w:rPr>
        <w:t>
      3) коммерциялық бөлім;</w:t>
      </w:r>
    </w:p>
    <w:bookmarkEnd w:id="84"/>
    <w:bookmarkStart w:name="z87" w:id="85"/>
    <w:p>
      <w:pPr>
        <w:spacing w:after="0"/>
        <w:ind w:left="0"/>
        <w:jc w:val="both"/>
      </w:pPr>
      <w:r>
        <w:rPr>
          <w:rFonts w:ascii="Times New Roman"/>
          <w:b w:val="false"/>
          <w:i w:val="false"/>
          <w:color w:val="000000"/>
          <w:sz w:val="28"/>
        </w:rPr>
        <w:t>
      4) әлеуметтік-экономикалық ықпалы;</w:t>
      </w:r>
    </w:p>
    <w:bookmarkEnd w:id="85"/>
    <w:bookmarkStart w:name="z88" w:id="86"/>
    <w:p>
      <w:pPr>
        <w:spacing w:after="0"/>
        <w:ind w:left="0"/>
        <w:jc w:val="both"/>
      </w:pPr>
      <w:r>
        <w:rPr>
          <w:rFonts w:ascii="Times New Roman"/>
          <w:b w:val="false"/>
          <w:i w:val="false"/>
          <w:color w:val="000000"/>
          <w:sz w:val="28"/>
        </w:rPr>
        <w:t>
      5) қаржылық бөлім.</w:t>
      </w:r>
    </w:p>
    <w:bookmarkEnd w:id="86"/>
    <w:bookmarkStart w:name="z89" w:id="87"/>
    <w:p>
      <w:pPr>
        <w:spacing w:after="0"/>
        <w:ind w:left="0"/>
        <w:jc w:val="both"/>
      </w:pPr>
      <w:r>
        <w:rPr>
          <w:rFonts w:ascii="Times New Roman"/>
          <w:b w:val="false"/>
          <w:i w:val="false"/>
          <w:color w:val="000000"/>
          <w:sz w:val="28"/>
        </w:rPr>
        <w:t>
      2. Жобаның түйіндемесі мыналарды:</w:t>
      </w:r>
    </w:p>
    <w:bookmarkEnd w:id="87"/>
    <w:bookmarkStart w:name="z90" w:id="88"/>
    <w:p>
      <w:pPr>
        <w:spacing w:after="0"/>
        <w:ind w:left="0"/>
        <w:jc w:val="both"/>
      </w:pPr>
      <w:r>
        <w:rPr>
          <w:rFonts w:ascii="Times New Roman"/>
          <w:b w:val="false"/>
          <w:i w:val="false"/>
          <w:color w:val="000000"/>
          <w:sz w:val="28"/>
        </w:rPr>
        <w:t>
      1) заңды тұлға туралы ақпарат:</w:t>
      </w:r>
    </w:p>
    <w:bookmarkEnd w:id="88"/>
    <w:p>
      <w:pPr>
        <w:spacing w:after="0"/>
        <w:ind w:left="0"/>
        <w:jc w:val="both"/>
      </w:pPr>
      <w:r>
        <w:rPr>
          <w:rFonts w:ascii="Times New Roman"/>
          <w:b w:val="false"/>
          <w:i w:val="false"/>
          <w:color w:val="000000"/>
          <w:sz w:val="28"/>
        </w:rPr>
        <w:t>
      шетелдік қатысу үлесін (елді көрсете отырып);</w:t>
      </w:r>
    </w:p>
    <w:p>
      <w:pPr>
        <w:spacing w:after="0"/>
        <w:ind w:left="0"/>
        <w:jc w:val="both"/>
      </w:pPr>
      <w:r>
        <w:rPr>
          <w:rFonts w:ascii="Times New Roman"/>
          <w:b w:val="false"/>
          <w:i w:val="false"/>
          <w:color w:val="000000"/>
          <w:sz w:val="28"/>
        </w:rPr>
        <w:t>
      квазимемлекеттік сектор субъектісінің үлесін;</w:t>
      </w:r>
    </w:p>
    <w:bookmarkStart w:name="z91" w:id="89"/>
    <w:p>
      <w:pPr>
        <w:spacing w:after="0"/>
        <w:ind w:left="0"/>
        <w:jc w:val="both"/>
      </w:pPr>
      <w:r>
        <w:rPr>
          <w:rFonts w:ascii="Times New Roman"/>
          <w:b w:val="false"/>
          <w:i w:val="false"/>
          <w:color w:val="000000"/>
          <w:sz w:val="28"/>
        </w:rPr>
        <w:t>
      2) жоба бойынша ақпарат:</w:t>
      </w:r>
    </w:p>
    <w:bookmarkEnd w:id="89"/>
    <w:p>
      <w:pPr>
        <w:spacing w:after="0"/>
        <w:ind w:left="0"/>
        <w:jc w:val="both"/>
      </w:pPr>
      <w:r>
        <w:rPr>
          <w:rFonts w:ascii="Times New Roman"/>
          <w:b w:val="false"/>
          <w:i w:val="false"/>
          <w:color w:val="000000"/>
          <w:sz w:val="28"/>
        </w:rPr>
        <w:t>
      жобаның атауын;</w:t>
      </w:r>
    </w:p>
    <w:p>
      <w:pPr>
        <w:spacing w:after="0"/>
        <w:ind w:left="0"/>
        <w:jc w:val="both"/>
      </w:pPr>
      <w:r>
        <w:rPr>
          <w:rFonts w:ascii="Times New Roman"/>
          <w:b w:val="false"/>
          <w:i w:val="false"/>
          <w:color w:val="000000"/>
          <w:sz w:val="28"/>
        </w:rPr>
        <w:t>
      жобаның мақсатын;</w:t>
      </w:r>
    </w:p>
    <w:p>
      <w:pPr>
        <w:spacing w:after="0"/>
        <w:ind w:left="0"/>
        <w:jc w:val="both"/>
      </w:pPr>
      <w:r>
        <w:rPr>
          <w:rFonts w:ascii="Times New Roman"/>
          <w:b w:val="false"/>
          <w:i w:val="false"/>
          <w:color w:val="000000"/>
          <w:sz w:val="28"/>
        </w:rPr>
        <w:t>
      болжанатын инвестициялық жобаның сипатын (жаңа өндірістерді құру, қолданыстағыларды кеңейту және жаңарту);</w:t>
      </w:r>
    </w:p>
    <w:p>
      <w:pPr>
        <w:spacing w:after="0"/>
        <w:ind w:left="0"/>
        <w:jc w:val="both"/>
      </w:pPr>
      <w:r>
        <w:rPr>
          <w:rFonts w:ascii="Times New Roman"/>
          <w:b w:val="false"/>
          <w:i w:val="false"/>
          <w:color w:val="000000"/>
          <w:sz w:val="28"/>
        </w:rPr>
        <w:t>
      құрылатын жаңа жұмыс орындарының (уақытша және тұрақты) саны;</w:t>
      </w:r>
    </w:p>
    <w:p>
      <w:pPr>
        <w:spacing w:after="0"/>
        <w:ind w:left="0"/>
        <w:jc w:val="both"/>
      </w:pPr>
      <w:r>
        <w:rPr>
          <w:rFonts w:ascii="Times New Roman"/>
          <w:b w:val="false"/>
          <w:i w:val="false"/>
          <w:color w:val="000000"/>
          <w:sz w:val="28"/>
        </w:rPr>
        <w:t>
      экономикалық қызмет түрлері бойынша өнім жіктеуішісіне сәйкес шығарылатын өнімнің номенклатурасын (ҚР ЭҚТӨЖ) қамтиды.</w:t>
      </w:r>
    </w:p>
    <w:bookmarkStart w:name="z92" w:id="90"/>
    <w:p>
      <w:pPr>
        <w:spacing w:after="0"/>
        <w:ind w:left="0"/>
        <w:jc w:val="both"/>
      </w:pPr>
      <w:r>
        <w:rPr>
          <w:rFonts w:ascii="Times New Roman"/>
          <w:b w:val="false"/>
          <w:i w:val="false"/>
          <w:color w:val="000000"/>
          <w:sz w:val="28"/>
        </w:rPr>
        <w:t>
      3. Технологиялық бөлім өзіне мыналарды:</w:t>
      </w:r>
    </w:p>
    <w:bookmarkEnd w:id="90"/>
    <w:bookmarkStart w:name="z93" w:id="91"/>
    <w:p>
      <w:pPr>
        <w:spacing w:after="0"/>
        <w:ind w:left="0"/>
        <w:jc w:val="both"/>
      </w:pPr>
      <w:r>
        <w:rPr>
          <w:rFonts w:ascii="Times New Roman"/>
          <w:b w:val="false"/>
          <w:i w:val="false"/>
          <w:color w:val="000000"/>
          <w:sz w:val="28"/>
        </w:rPr>
        <w:t>
      1) технологиялық процесте сатып алынатын және қолданатын тіркелген активтерді, сондай-ақ импортталатын шикізат пен материалдарды көрсете отырып, инвестициялық жоба технологиясының сипаттамасын;</w:t>
      </w:r>
    </w:p>
    <w:bookmarkEnd w:id="91"/>
    <w:bookmarkStart w:name="z94" w:id="92"/>
    <w:p>
      <w:pPr>
        <w:spacing w:after="0"/>
        <w:ind w:left="0"/>
        <w:jc w:val="both"/>
      </w:pPr>
      <w:r>
        <w:rPr>
          <w:rFonts w:ascii="Times New Roman"/>
          <w:b w:val="false"/>
          <w:i w:val="false"/>
          <w:color w:val="000000"/>
          <w:sz w:val="28"/>
        </w:rPr>
        <w:t>
      2) инвестициялық жобада қазіргі заманғы технологиялардың қолданылуын;</w:t>
      </w:r>
    </w:p>
    <w:bookmarkEnd w:id="92"/>
    <w:bookmarkStart w:name="z95" w:id="93"/>
    <w:p>
      <w:pPr>
        <w:spacing w:after="0"/>
        <w:ind w:left="0"/>
        <w:jc w:val="both"/>
      </w:pPr>
      <w:r>
        <w:rPr>
          <w:rFonts w:ascii="Times New Roman"/>
          <w:b w:val="false"/>
          <w:i w:val="false"/>
          <w:color w:val="000000"/>
          <w:sz w:val="28"/>
        </w:rPr>
        <w:t>
      4. Коммерциялық бөлім өзіне мыналарды:</w:t>
      </w:r>
    </w:p>
    <w:bookmarkEnd w:id="93"/>
    <w:bookmarkStart w:name="z96" w:id="94"/>
    <w:p>
      <w:pPr>
        <w:spacing w:after="0"/>
        <w:ind w:left="0"/>
        <w:jc w:val="both"/>
      </w:pPr>
      <w:r>
        <w:rPr>
          <w:rFonts w:ascii="Times New Roman"/>
          <w:b w:val="false"/>
          <w:i w:val="false"/>
          <w:color w:val="000000"/>
          <w:sz w:val="28"/>
        </w:rPr>
        <w:t>
      1) жабдықтарды жеткізун:</w:t>
      </w:r>
    </w:p>
    <w:bookmarkEnd w:id="94"/>
    <w:p>
      <w:pPr>
        <w:spacing w:after="0"/>
        <w:ind w:left="0"/>
        <w:jc w:val="both"/>
      </w:pPr>
      <w:r>
        <w:rPr>
          <w:rFonts w:ascii="Times New Roman"/>
          <w:b w:val="false"/>
          <w:i w:val="false"/>
          <w:color w:val="000000"/>
          <w:sz w:val="28"/>
        </w:rPr>
        <w:t>
      пайдаланатын шикізат пен материалдар түрлерінің тізбесін;</w:t>
      </w:r>
    </w:p>
    <w:p>
      <w:pPr>
        <w:spacing w:after="0"/>
        <w:ind w:left="0"/>
        <w:jc w:val="both"/>
      </w:pPr>
      <w:r>
        <w:rPr>
          <w:rFonts w:ascii="Times New Roman"/>
          <w:b w:val="false"/>
          <w:i w:val="false"/>
          <w:color w:val="000000"/>
          <w:sz w:val="28"/>
        </w:rPr>
        <w:t>
      технологиялық жабдықтың жаңалығын (жабдықтың шығарылған күні мен моделі) қамтиды.</w:t>
      </w:r>
    </w:p>
    <w:bookmarkStart w:name="z97" w:id="95"/>
    <w:p>
      <w:pPr>
        <w:spacing w:after="0"/>
        <w:ind w:left="0"/>
        <w:jc w:val="both"/>
      </w:pPr>
      <w:r>
        <w:rPr>
          <w:rFonts w:ascii="Times New Roman"/>
          <w:b w:val="false"/>
          <w:i w:val="false"/>
          <w:color w:val="000000"/>
          <w:sz w:val="28"/>
        </w:rPr>
        <w:t>
      2) маркетинг</w:t>
      </w:r>
    </w:p>
    <w:bookmarkEnd w:id="95"/>
    <w:p>
      <w:pPr>
        <w:spacing w:after="0"/>
        <w:ind w:left="0"/>
        <w:jc w:val="both"/>
      </w:pPr>
      <w:r>
        <w:rPr>
          <w:rFonts w:ascii="Times New Roman"/>
          <w:b w:val="false"/>
          <w:i w:val="false"/>
          <w:color w:val="000000"/>
          <w:sz w:val="28"/>
        </w:rPr>
        <w:t>
      өнімді өткізу - қандай өңірлерге, қандай тұтынушыларға, шетелдегі қай елдерге жеткізу болжанатынын қамтиды.</w:t>
      </w:r>
    </w:p>
    <w:bookmarkStart w:name="z98" w:id="96"/>
    <w:p>
      <w:pPr>
        <w:spacing w:after="0"/>
        <w:ind w:left="0"/>
        <w:jc w:val="both"/>
      </w:pPr>
      <w:r>
        <w:rPr>
          <w:rFonts w:ascii="Times New Roman"/>
          <w:b w:val="false"/>
          <w:i w:val="false"/>
          <w:color w:val="000000"/>
          <w:sz w:val="28"/>
        </w:rPr>
        <w:t>
      5. Әлеуметтік-экономикалық ықпалы мыналарды қамтиды:</w:t>
      </w:r>
    </w:p>
    <w:bookmarkEnd w:id="96"/>
    <w:bookmarkStart w:name="z99" w:id="97"/>
    <w:p>
      <w:pPr>
        <w:spacing w:after="0"/>
        <w:ind w:left="0"/>
        <w:jc w:val="both"/>
      </w:pPr>
      <w:r>
        <w:rPr>
          <w:rFonts w:ascii="Times New Roman"/>
          <w:b w:val="false"/>
          <w:i w:val="false"/>
          <w:color w:val="000000"/>
          <w:sz w:val="28"/>
        </w:rPr>
        <w:t>
      1) инвестициялық жобаны іске асыру кезінде күтілетін әлеуметтік әсер;</w:t>
      </w:r>
    </w:p>
    <w:bookmarkEnd w:id="97"/>
    <w:bookmarkStart w:name="z100" w:id="98"/>
    <w:p>
      <w:pPr>
        <w:spacing w:after="0"/>
        <w:ind w:left="0"/>
        <w:jc w:val="both"/>
      </w:pPr>
      <w:r>
        <w:rPr>
          <w:rFonts w:ascii="Times New Roman"/>
          <w:b w:val="false"/>
          <w:i w:val="false"/>
          <w:color w:val="000000"/>
          <w:sz w:val="28"/>
        </w:rPr>
        <w:t>
      2) бизнес-жоспарды дайындаудың 1, 2, 3-қосымшалардың нысандарына сәйкес бюджеттік преференциялардың тиімділігі бойынша есептеулер.</w:t>
      </w:r>
    </w:p>
    <w:bookmarkEnd w:id="98"/>
    <w:bookmarkStart w:name="z101" w:id="99"/>
    <w:p>
      <w:pPr>
        <w:spacing w:after="0"/>
        <w:ind w:left="0"/>
        <w:jc w:val="both"/>
      </w:pPr>
      <w:r>
        <w:rPr>
          <w:rFonts w:ascii="Times New Roman"/>
          <w:b w:val="false"/>
          <w:i w:val="false"/>
          <w:color w:val="000000"/>
          <w:sz w:val="28"/>
        </w:rPr>
        <w:t>
      6. Қаржы бөлімі өзіне мыналарды:</w:t>
      </w:r>
    </w:p>
    <w:bookmarkEnd w:id="99"/>
    <w:bookmarkStart w:name="z102" w:id="100"/>
    <w:p>
      <w:pPr>
        <w:spacing w:after="0"/>
        <w:ind w:left="0"/>
        <w:jc w:val="both"/>
      </w:pPr>
      <w:r>
        <w:rPr>
          <w:rFonts w:ascii="Times New Roman"/>
          <w:b w:val="false"/>
          <w:i w:val="false"/>
          <w:color w:val="000000"/>
          <w:sz w:val="28"/>
        </w:rPr>
        <w:t>
      1) инвестициялық жобаны іске асыру құны, қаржыландыру көздері:</w:t>
      </w:r>
    </w:p>
    <w:bookmarkEnd w:id="100"/>
    <w:p>
      <w:pPr>
        <w:spacing w:after="0"/>
        <w:ind w:left="0"/>
        <w:jc w:val="both"/>
      </w:pPr>
      <w:r>
        <w:rPr>
          <w:rFonts w:ascii="Times New Roman"/>
          <w:b w:val="false"/>
          <w:i w:val="false"/>
          <w:color w:val="000000"/>
          <w:sz w:val="28"/>
        </w:rPr>
        <w:t>
      меншік қаражаты;</w:t>
      </w:r>
    </w:p>
    <w:p>
      <w:pPr>
        <w:spacing w:after="0"/>
        <w:ind w:left="0"/>
        <w:jc w:val="both"/>
      </w:pPr>
      <w:r>
        <w:rPr>
          <w:rFonts w:ascii="Times New Roman"/>
          <w:b w:val="false"/>
          <w:i w:val="false"/>
          <w:color w:val="000000"/>
          <w:sz w:val="28"/>
        </w:rPr>
        <w:t>
      қарыз қаражаты (кредиттер немесе тартылған шаруашылық субъектілердің қаражаты) және/немесе грант;</w:t>
      </w:r>
    </w:p>
    <w:bookmarkStart w:name="z103" w:id="101"/>
    <w:p>
      <w:pPr>
        <w:spacing w:after="0"/>
        <w:ind w:left="0"/>
        <w:jc w:val="both"/>
      </w:pPr>
      <w:r>
        <w:rPr>
          <w:rFonts w:ascii="Times New Roman"/>
          <w:b w:val="false"/>
          <w:i w:val="false"/>
          <w:color w:val="000000"/>
          <w:sz w:val="28"/>
        </w:rPr>
        <w:t>
      бюджеттік қаражат;</w:t>
      </w:r>
    </w:p>
    <w:bookmarkEnd w:id="101"/>
    <w:bookmarkStart w:name="z104" w:id="102"/>
    <w:p>
      <w:pPr>
        <w:spacing w:after="0"/>
        <w:ind w:left="0"/>
        <w:jc w:val="both"/>
      </w:pPr>
      <w:r>
        <w:rPr>
          <w:rFonts w:ascii="Times New Roman"/>
          <w:b w:val="false"/>
          <w:i w:val="false"/>
          <w:color w:val="000000"/>
          <w:sz w:val="28"/>
        </w:rPr>
        <w:t>
      2) қаржылық талдау:</w:t>
      </w:r>
    </w:p>
    <w:bookmarkEnd w:id="102"/>
    <w:p>
      <w:pPr>
        <w:spacing w:after="0"/>
        <w:ind w:left="0"/>
        <w:jc w:val="both"/>
      </w:pPr>
      <w:r>
        <w:rPr>
          <w:rFonts w:ascii="Times New Roman"/>
          <w:b w:val="false"/>
          <w:i w:val="false"/>
          <w:color w:val="000000"/>
          <w:sz w:val="28"/>
        </w:rPr>
        <w:t>
      жобаның қаржылық моделі;</w:t>
      </w:r>
    </w:p>
    <w:p>
      <w:pPr>
        <w:spacing w:after="0"/>
        <w:ind w:left="0"/>
        <w:jc w:val="both"/>
      </w:pPr>
      <w:r>
        <w:rPr>
          <w:rFonts w:ascii="Times New Roman"/>
          <w:b w:val="false"/>
          <w:i w:val="false"/>
          <w:color w:val="000000"/>
          <w:sz w:val="28"/>
        </w:rPr>
        <w:t>
      жобаның өмірлік кезеңі ішінде таза дисконттық табысын;</w:t>
      </w:r>
    </w:p>
    <w:p>
      <w:pPr>
        <w:spacing w:after="0"/>
        <w:ind w:left="0"/>
        <w:jc w:val="both"/>
      </w:pPr>
      <w:r>
        <w:rPr>
          <w:rFonts w:ascii="Times New Roman"/>
          <w:b w:val="false"/>
          <w:i w:val="false"/>
          <w:color w:val="000000"/>
          <w:sz w:val="28"/>
        </w:rPr>
        <w:t>
      жобаның өмірлік кезеңі ішінде табыстылықтың ішкі нормасын;</w:t>
      </w:r>
    </w:p>
    <w:p>
      <w:pPr>
        <w:spacing w:after="0"/>
        <w:ind w:left="0"/>
        <w:jc w:val="both"/>
      </w:pPr>
      <w:r>
        <w:rPr>
          <w:rFonts w:ascii="Times New Roman"/>
          <w:b w:val="false"/>
          <w:i w:val="false"/>
          <w:color w:val="000000"/>
          <w:sz w:val="28"/>
        </w:rPr>
        <w:t>
      жобаның өтімділік мерзімін (қарапайым және дисконттық);</w:t>
      </w:r>
    </w:p>
    <w:p>
      <w:pPr>
        <w:spacing w:after="0"/>
        <w:ind w:left="0"/>
        <w:jc w:val="both"/>
      </w:pPr>
      <w:r>
        <w:rPr>
          <w:rFonts w:ascii="Times New Roman"/>
          <w:b w:val="false"/>
          <w:i w:val="false"/>
          <w:color w:val="000000"/>
          <w:sz w:val="28"/>
        </w:rPr>
        <w:t>
      табыстың қарапайым нормасын (рентабельділігі) қамтиды.</w:t>
      </w:r>
    </w:p>
    <w:bookmarkStart w:name="z105" w:id="103"/>
    <w:p>
      <w:pPr>
        <w:spacing w:after="0"/>
        <w:ind w:left="0"/>
        <w:jc w:val="both"/>
      </w:pPr>
      <w:r>
        <w:rPr>
          <w:rFonts w:ascii="Times New Roman"/>
          <w:b w:val="false"/>
          <w:i w:val="false"/>
          <w:color w:val="000000"/>
          <w:sz w:val="28"/>
        </w:rPr>
        <w:t>
      7. Инвестициялық жобаның бизнес-жоспары тігіліп және көмірленуі, заңды тұлғаның бірінші басшысының қолымен және мөрімен (бар болған жағдайда) куәландырылуы тиіс.</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Үлгілік бизнес-жоспарды</w:t>
            </w:r>
            <w:r>
              <w:br/>
            </w:r>
            <w:r>
              <w:rPr>
                <w:rFonts w:ascii="Times New Roman"/>
                <w:b w:val="false"/>
                <w:i w:val="false"/>
                <w:color w:val="000000"/>
                <w:sz w:val="20"/>
              </w:rPr>
              <w:t>жасау нысанына</w:t>
            </w:r>
            <w:r>
              <w:br/>
            </w:r>
            <w:r>
              <w:rPr>
                <w:rFonts w:ascii="Times New Roman"/>
                <w:b w:val="false"/>
                <w:i w:val="false"/>
                <w:color w:val="000000"/>
                <w:sz w:val="20"/>
              </w:rPr>
              <w:t>1-қосымша</w:t>
            </w:r>
          </w:p>
        </w:tc>
      </w:tr>
    </w:tbl>
    <w:bookmarkStart w:name="z107" w:id="104"/>
    <w:p>
      <w:pPr>
        <w:spacing w:after="0"/>
        <w:ind w:left="0"/>
        <w:jc w:val="left"/>
      </w:pPr>
      <w:r>
        <w:rPr>
          <w:rFonts w:ascii="Times New Roman"/>
          <w:b/>
          <w:i w:val="false"/>
          <w:color w:val="000000"/>
        </w:rPr>
        <w:t xml:space="preserve"> Бюджеттің тиімділігін есептеу</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 жасалған жылдар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Инвестициялықтан кейінгі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түсімдер (салықтар мен басқа да міндетті төлемдер, сондай-ақ басқа да төлемдер),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басқа да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Инфрақұрылымды тартуға, заттай гранттар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және инвестициялықтан кейінгі кезеңдерде жасалған салықтық преференцияларға байланысты бюджет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Шикізатқа баға саясатын жүзеге асыруға байланысты субсидиялар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Жеңілдікті қаржыландыру/пайыздық мөлшерлемені субсидиялау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қолдаудың басқа да шаралары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әсері (тиісті қаржы жылының таза табысы)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бюджет тиімділігі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Үлгілік бизнес-жоспарды</w:t>
            </w:r>
            <w:r>
              <w:br/>
            </w:r>
            <w:r>
              <w:rPr>
                <w:rFonts w:ascii="Times New Roman"/>
                <w:b w:val="false"/>
                <w:i w:val="false"/>
                <w:color w:val="000000"/>
                <w:sz w:val="20"/>
              </w:rPr>
              <w:t>жасау нысанына</w:t>
            </w:r>
            <w:r>
              <w:br/>
            </w:r>
            <w:r>
              <w:rPr>
                <w:rFonts w:ascii="Times New Roman"/>
                <w:b w:val="false"/>
                <w:i w:val="false"/>
                <w:color w:val="000000"/>
                <w:sz w:val="20"/>
              </w:rPr>
              <w:t>2-қосымша</w:t>
            </w:r>
          </w:p>
        </w:tc>
      </w:tr>
    </w:tbl>
    <w:bookmarkStart w:name="z109" w:id="105"/>
    <w:p>
      <w:pPr>
        <w:spacing w:after="0"/>
        <w:ind w:left="0"/>
        <w:jc w:val="left"/>
      </w:pPr>
      <w:r>
        <w:rPr>
          <w:rFonts w:ascii="Times New Roman"/>
          <w:b/>
          <w:i w:val="false"/>
          <w:color w:val="000000"/>
        </w:rPr>
        <w:t xml:space="preserve"> Әлеуметтік-экономикалық тиімділікті есептеу</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 жасалған жылдар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Инвестициядан кейінгі жылдар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үшін жанама экономикалық пайда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Экономикаға жанама экономикалық пайда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жанама экономикалық шығындар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Экономикаға жанама экономикалық шығындар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әлеуметтік-экономикалық әсер (мемлекеттік жәрдемақылардың таза табысы).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әлеуметтік-экономикалық тиімділік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Үлгілік бизнес-жоспарды</w:t>
            </w:r>
            <w:r>
              <w:br/>
            </w:r>
            <w:r>
              <w:rPr>
                <w:rFonts w:ascii="Times New Roman"/>
                <w:b w:val="false"/>
                <w:i w:val="false"/>
                <w:color w:val="000000"/>
                <w:sz w:val="20"/>
              </w:rPr>
              <w:t>жасау нысанына</w:t>
            </w:r>
            <w:r>
              <w:br/>
            </w:r>
            <w:r>
              <w:rPr>
                <w:rFonts w:ascii="Times New Roman"/>
                <w:b w:val="false"/>
                <w:i w:val="false"/>
                <w:color w:val="000000"/>
                <w:sz w:val="20"/>
              </w:rPr>
              <w:t>3-қосымша</w:t>
            </w:r>
          </w:p>
        </w:tc>
      </w:tr>
    </w:tbl>
    <w:bookmarkStart w:name="z111" w:id="106"/>
    <w:p>
      <w:pPr>
        <w:spacing w:after="0"/>
        <w:ind w:left="0"/>
        <w:jc w:val="left"/>
      </w:pPr>
      <w:r>
        <w:rPr>
          <w:rFonts w:ascii="Times New Roman"/>
          <w:b/>
          <w:i w:val="false"/>
          <w:color w:val="000000"/>
        </w:rPr>
        <w:t xml:space="preserve"> Бюджеттік преференциялар активтерінің өнімділігін есептеу</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 жасалған жылдар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Инвестициядан кейінгі жылдар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кірістері (салықтар және басқа да міндетті төлемдер, сондай-ақ басқа да төлемдер),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басқа да түсімдері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әлеуметтік-экономикалық әсер (қоғамдық пайданың таза табысы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Экономикаға салынған инвестиция көлемі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Инфрақұрылымдық шығындар, заттай гранттар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және инвестициядан кейінгі кезеңдерде жасалған салықтық преференцияларға байланысты бюджет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Шикізатқа баға саясатын жүзеге асыруға байланысты субсидиялар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қаржыландыру/пайыздық мөлшерлемені субсидиялау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қолдаудың басқа да шаралары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жалпы кіріс</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жалпы шығыс</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рентабельділігі ("Кезеңдегі жиынтық кіріске" "Кезеңдегі жалпы шығысқа" қатынасы)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 туралы</w:t>
            </w:r>
            <w:r>
              <w:br/>
            </w:r>
            <w:r>
              <w:rPr>
                <w:rFonts w:ascii="Times New Roman"/>
                <w:b w:val="false"/>
                <w:i w:val="false"/>
                <w:color w:val="000000"/>
                <w:sz w:val="20"/>
              </w:rPr>
              <w:t>келісімді жасасу, өзгерту</w:t>
            </w:r>
            <w:r>
              <w:br/>
            </w:r>
            <w:r>
              <w:rPr>
                <w:rFonts w:ascii="Times New Roman"/>
                <w:b w:val="false"/>
                <w:i w:val="false"/>
                <w:color w:val="000000"/>
                <w:sz w:val="20"/>
              </w:rPr>
              <w:t>және бұзу қағидаларына</w:t>
            </w:r>
            <w:r>
              <w:br/>
            </w:r>
            <w:r>
              <w:rPr>
                <w:rFonts w:ascii="Times New Roman"/>
                <w:b w:val="false"/>
                <w:i w:val="false"/>
                <w:color w:val="000000"/>
                <w:sz w:val="20"/>
              </w:rPr>
              <w:t>3-қосымша</w:t>
            </w:r>
          </w:p>
        </w:tc>
      </w:tr>
    </w:tbl>
    <w:bookmarkStart w:name="z113" w:id="107"/>
    <w:p>
      <w:pPr>
        <w:spacing w:after="0"/>
        <w:ind w:left="0"/>
        <w:jc w:val="left"/>
      </w:pPr>
      <w:r>
        <w:rPr>
          <w:rFonts w:ascii="Times New Roman"/>
          <w:b/>
          <w:i w:val="false"/>
          <w:color w:val="000000"/>
        </w:rPr>
        <w:t xml:space="preserve"> Салалық қорытынды</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тарау. Жоба бойынша қысқаша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сараптама жүргізетін салалық мемлекеттік органның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саласы (саласы) (экономика саласы (саласы)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 туралы ақпарат (шыққан елін көрсете отырып, жобалау компаниясының (болған жағдайда) және бас компанияның атауы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қуаты (жобаның қуаты тиісті өлшем бірліктерінде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 шаралары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Инвестордың міндеттемелері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мерзімдері мен кезеңдері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тарау. Негізгі бөлім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Саланың одан әрі дамуына әсер ететін ағымдағы жай-күйінің проблемаларын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мемлекеттік жоспарлау жүйесінің құжаттарына сәйкестігін бағалау, оның ішінде тиісті салада (салада, өңірде) Тауарларға, жұмыстарға және көрсетілетін қызметтерге қажеттіліктің болуын, сондай-ақ Қазақстан Республикасы Президентінің, Қазақстан Республикасы Үкіметінің тапсырмаларына не актілеріне сәйкестігін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сұлба бойынша жобаны іске асырудың мүмкіндігі мен орындылығын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техникалық күрделілігін және (немесе) бірегейлігін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және мұндай іске асырудың болмауы жағдайларында саладағы ахуалды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асырудан, оның ішінде халық үшін құндылық қағидатын негізге ала отырып, пайданы бөлуді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экономиканың аралас салаларына (салаларына) іске асырудан болжамды мультипликативтік әсерді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Қорытынды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қорытындының нәтижелері бойынша қорытындылар (қорытындыларда жүргізілген бағалау нәтижелері бойынша жоба бойынша инвестициялар туралы келісім жасасуды қолдау туралы (оң қорытынды) немесе жүргізілген бағалау нәтижелері бойынша жобаны қолдамау туралы салалық мемлекеттік органның ұстанымы (теріс қорытынды)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 туралы</w:t>
            </w:r>
            <w:r>
              <w:br/>
            </w:r>
            <w:r>
              <w:rPr>
                <w:rFonts w:ascii="Times New Roman"/>
                <w:b w:val="false"/>
                <w:i w:val="false"/>
                <w:color w:val="000000"/>
                <w:sz w:val="20"/>
              </w:rPr>
              <w:t>келісімді жасасу, өзгерту</w:t>
            </w:r>
            <w:r>
              <w:br/>
            </w:r>
            <w:r>
              <w:rPr>
                <w:rFonts w:ascii="Times New Roman"/>
                <w:b w:val="false"/>
                <w:i w:val="false"/>
                <w:color w:val="000000"/>
                <w:sz w:val="20"/>
              </w:rPr>
              <w:t>және бұзу қағидаларына</w:t>
            </w:r>
            <w:r>
              <w:br/>
            </w:r>
            <w:r>
              <w:rPr>
                <w:rFonts w:ascii="Times New Roman"/>
                <w:b w:val="false"/>
                <w:i w:val="false"/>
                <w:color w:val="000000"/>
                <w:sz w:val="20"/>
              </w:rPr>
              <w:t>4-қосымша</w:t>
            </w:r>
          </w:p>
        </w:tc>
      </w:tr>
    </w:tbl>
    <w:bookmarkStart w:name="z115" w:id="108"/>
    <w:p>
      <w:pPr>
        <w:spacing w:after="0"/>
        <w:ind w:left="0"/>
        <w:jc w:val="left"/>
      </w:pPr>
      <w:r>
        <w:rPr>
          <w:rFonts w:ascii="Times New Roman"/>
          <w:b/>
          <w:i w:val="false"/>
          <w:color w:val="000000"/>
        </w:rPr>
        <w:t xml:space="preserve"> Инвестициялар туралы келісімнің үлгілік нысаны</w:t>
      </w:r>
    </w:p>
    <w:bookmarkEnd w:id="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 (күні, айы, жылы)</w:t>
            </w:r>
          </w:p>
        </w:tc>
      </w:tr>
    </w:tbl>
    <w:p>
      <w:pPr>
        <w:spacing w:after="0"/>
        <w:ind w:left="0"/>
        <w:jc w:val="both"/>
      </w:pPr>
      <w:r>
        <w:rPr>
          <w:rFonts w:ascii="Times New Roman"/>
          <w:b w:val="false"/>
          <w:i w:val="false"/>
          <w:color w:val="000000"/>
          <w:sz w:val="28"/>
        </w:rPr>
        <w:t>
      Осы инвестициялар туралы келісім қаулысының негізінде әрекет ететін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Қазақстан Республикасы Үкіметінің (бұдан әрі – Уәкілетті орган) 20____ жылғы </w:t>
      </w:r>
    </w:p>
    <w:p>
      <w:pPr>
        <w:spacing w:after="0"/>
        <w:ind w:left="0"/>
        <w:jc w:val="both"/>
      </w:pPr>
      <w:r>
        <w:rPr>
          <w:rFonts w:ascii="Times New Roman"/>
          <w:b w:val="false"/>
          <w:i w:val="false"/>
          <w:color w:val="000000"/>
          <w:sz w:val="28"/>
        </w:rPr>
        <w:t xml:space="preserve">
      "___"_________ №____ қаулысы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(Қазақстан Республикасының заңды тұлғасының атауы, нөмірі, мемлекеттік тіркелген күні)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(басшының немесе басқа уәкілетті тұлғаның тегі, аты, әкесінің аты (бар болса))</w:t>
      </w:r>
    </w:p>
    <w:p>
      <w:pPr>
        <w:spacing w:after="0"/>
        <w:ind w:left="0"/>
        <w:jc w:val="both"/>
      </w:pPr>
      <w:r>
        <w:rPr>
          <w:rFonts w:ascii="Times New Roman"/>
          <w:b w:val="false"/>
          <w:i w:val="false"/>
          <w:color w:val="000000"/>
          <w:sz w:val="28"/>
        </w:rPr>
        <w:t>
      негізінде әрекет ететін_______________________________________________________</w:t>
      </w:r>
    </w:p>
    <w:p>
      <w:pPr>
        <w:spacing w:after="0"/>
        <w:ind w:left="0"/>
        <w:jc w:val="both"/>
      </w:pPr>
      <w:r>
        <w:rPr>
          <w:rFonts w:ascii="Times New Roman"/>
          <w:b w:val="false"/>
          <w:i w:val="false"/>
          <w:color w:val="000000"/>
          <w:sz w:val="28"/>
        </w:rPr>
        <w:t>
                                                     (жарғы немесе сенімхат)</w:t>
      </w:r>
    </w:p>
    <w:p>
      <w:pPr>
        <w:spacing w:after="0"/>
        <w:ind w:left="0"/>
        <w:jc w:val="both"/>
      </w:pPr>
      <w:r>
        <w:rPr>
          <w:rFonts w:ascii="Times New Roman"/>
          <w:b w:val="false"/>
          <w:i w:val="false"/>
          <w:color w:val="000000"/>
          <w:sz w:val="28"/>
        </w:rPr>
        <w:t>
      (бұдан әрі - инвестор), бұдан әрі тараптар деп аталады.</w:t>
      </w:r>
    </w:p>
    <w:p>
      <w:pPr>
        <w:spacing w:after="0"/>
        <w:ind w:left="0"/>
        <w:jc w:val="both"/>
      </w:pPr>
      <w:r>
        <w:rPr>
          <w:rFonts w:ascii="Times New Roman"/>
          <w:b w:val="false"/>
          <w:i w:val="false"/>
          <w:color w:val="000000"/>
          <w:sz w:val="28"/>
        </w:rPr>
        <w:t>
      Мынаны ескере отырып:</w:t>
      </w:r>
    </w:p>
    <w:bookmarkStart w:name="z119" w:id="109"/>
    <w:p>
      <w:pPr>
        <w:spacing w:after="0"/>
        <w:ind w:left="0"/>
        <w:jc w:val="both"/>
      </w:pPr>
      <w:r>
        <w:rPr>
          <w:rFonts w:ascii="Times New Roman"/>
          <w:b w:val="false"/>
          <w:i w:val="false"/>
          <w:color w:val="000000"/>
          <w:sz w:val="28"/>
        </w:rPr>
        <w:t>
      1) Қазақстан Республикасында қолайлы инвестициялық ахуал жасау мемлекеттің экономикалық саясатының басым бағыттарының бірі болып табылады;</w:t>
      </w:r>
    </w:p>
    <w:bookmarkEnd w:id="109"/>
    <w:bookmarkStart w:name="z120" w:id="110"/>
    <w:p>
      <w:pPr>
        <w:spacing w:after="0"/>
        <w:ind w:left="0"/>
        <w:jc w:val="both"/>
      </w:pPr>
      <w:r>
        <w:rPr>
          <w:rFonts w:ascii="Times New Roman"/>
          <w:b w:val="false"/>
          <w:i w:val="false"/>
          <w:color w:val="000000"/>
          <w:sz w:val="28"/>
        </w:rPr>
        <w:t xml:space="preserve">
      2) инвестор осы келісімге сәйкес инвестицияларды жүзеге асыру кезінде Қазақстан Республикасы Кәсіпкерлік кодексінің (бұдан әрі – Кәсіпкерлік кодексі) </w:t>
      </w:r>
      <w:r>
        <w:rPr>
          <w:rFonts w:ascii="Times New Roman"/>
          <w:b w:val="false"/>
          <w:i w:val="false"/>
          <w:color w:val="000000"/>
          <w:sz w:val="28"/>
        </w:rPr>
        <w:t>295-2-бабына</w:t>
      </w:r>
      <w:r>
        <w:rPr>
          <w:rFonts w:ascii="Times New Roman"/>
          <w:b w:val="false"/>
          <w:i w:val="false"/>
          <w:color w:val="000000"/>
          <w:sz w:val="28"/>
        </w:rPr>
        <w:t xml:space="preserve"> сәйкес осы келісімнің тұрақтылығына және "Салық және бюджетке төленетін басқа да міндетті төлемдер туралы" Қазақстан Республикасы Кодексінің (бұдан әрі – Салық кодексі) </w:t>
      </w:r>
      <w:r>
        <w:rPr>
          <w:rFonts w:ascii="Times New Roman"/>
          <w:b w:val="false"/>
          <w:i w:val="false"/>
          <w:color w:val="000000"/>
          <w:sz w:val="28"/>
        </w:rPr>
        <w:t>712-1-бабына</w:t>
      </w:r>
      <w:r>
        <w:rPr>
          <w:rFonts w:ascii="Times New Roman"/>
          <w:b w:val="false"/>
          <w:i w:val="false"/>
          <w:color w:val="000000"/>
          <w:sz w:val="28"/>
        </w:rPr>
        <w:t xml:space="preserve"> сәйкес салықтық преференцияларға кепілдіктер алуға мүдделі;</w:t>
      </w:r>
    </w:p>
    <w:bookmarkEnd w:id="110"/>
    <w:bookmarkStart w:name="z121" w:id="111"/>
    <w:p>
      <w:pPr>
        <w:spacing w:after="0"/>
        <w:ind w:left="0"/>
        <w:jc w:val="both"/>
      </w:pPr>
      <w:r>
        <w:rPr>
          <w:rFonts w:ascii="Times New Roman"/>
          <w:b w:val="false"/>
          <w:i w:val="false"/>
          <w:color w:val="000000"/>
          <w:sz w:val="28"/>
        </w:rPr>
        <w:t>
      3) Уәкілетті орган мен инвестор инвестициялық келісім оның қолданылу мерзімі ішінде олардың өзара құқықтары мен міндеттерін реттейтініне келісті,</w:t>
      </w:r>
    </w:p>
    <w:bookmarkEnd w:id="111"/>
    <w:p>
      <w:pPr>
        <w:spacing w:after="0"/>
        <w:ind w:left="0"/>
        <w:jc w:val="both"/>
      </w:pPr>
      <w:r>
        <w:rPr>
          <w:rFonts w:ascii="Times New Roman"/>
          <w:b w:val="false"/>
          <w:i w:val="false"/>
          <w:color w:val="000000"/>
          <w:sz w:val="28"/>
        </w:rPr>
        <w:t>
      Уәкілетті орган мен инвестор осы келісімді жасасты.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ҚР Сыртқы істер министрінің м.а. 10.05.2024 </w:t>
      </w:r>
      <w:r>
        <w:rPr>
          <w:rFonts w:ascii="Times New Roman"/>
          <w:b w:val="false"/>
          <w:i w:val="false"/>
          <w:color w:val="000000"/>
          <w:sz w:val="28"/>
        </w:rPr>
        <w:t>№ 11-1-4/211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2" w:id="112"/>
    <w:p>
      <w:pPr>
        <w:spacing w:after="0"/>
        <w:ind w:left="0"/>
        <w:jc w:val="left"/>
      </w:pPr>
      <w:r>
        <w:rPr>
          <w:rFonts w:ascii="Times New Roman"/>
          <w:b/>
          <w:i w:val="false"/>
          <w:color w:val="000000"/>
        </w:rPr>
        <w:t xml:space="preserve"> 1. Негізгі ұғымдар</w:t>
      </w:r>
    </w:p>
    <w:bookmarkEnd w:id="112"/>
    <w:bookmarkStart w:name="z123" w:id="113"/>
    <w:p>
      <w:pPr>
        <w:spacing w:after="0"/>
        <w:ind w:left="0"/>
        <w:jc w:val="both"/>
      </w:pPr>
      <w:r>
        <w:rPr>
          <w:rFonts w:ascii="Times New Roman"/>
          <w:b w:val="false"/>
          <w:i w:val="false"/>
          <w:color w:val="000000"/>
          <w:sz w:val="28"/>
        </w:rPr>
        <w:t>
      1. Келісімде пайдаланылатын негізгі ұғымдар:</w:t>
      </w:r>
    </w:p>
    <w:bookmarkEnd w:id="113"/>
    <w:bookmarkStart w:name="z124" w:id="114"/>
    <w:p>
      <w:pPr>
        <w:spacing w:after="0"/>
        <w:ind w:left="0"/>
        <w:jc w:val="both"/>
      </w:pPr>
      <w:r>
        <w:rPr>
          <w:rFonts w:ascii="Times New Roman"/>
          <w:b w:val="false"/>
          <w:i w:val="false"/>
          <w:color w:val="000000"/>
          <w:sz w:val="28"/>
        </w:rPr>
        <w:t>
      1) инвестициялар – лизинг шарты күнінен бастап қаржы лизингі заттарын қоса алғанда, мүліктің барлық түрлері (жеке тұтынуға арналған тауарлардан басқа), сондай-ақ инвестор заңды тұлғаның жарғылық капиталына салатын немесе кәсіпкерлік қызмет үшін, сондай-ақ мемлекеттік-жекешелік әріптестік жобасын, оның ішінде концессиялық жобаны іске асыру үшін пайдаланылатын тіркелген активтерді ұлғайтатын оларға құқықтар;</w:t>
      </w:r>
    </w:p>
    <w:bookmarkEnd w:id="114"/>
    <w:bookmarkStart w:name="z125" w:id="115"/>
    <w:p>
      <w:pPr>
        <w:spacing w:after="0"/>
        <w:ind w:left="0"/>
        <w:jc w:val="both"/>
      </w:pPr>
      <w:r>
        <w:rPr>
          <w:rFonts w:ascii="Times New Roman"/>
          <w:b w:val="false"/>
          <w:i w:val="false"/>
          <w:color w:val="000000"/>
          <w:sz w:val="28"/>
        </w:rPr>
        <w:t>
      2) инвестициялық мiндеттемелер - инвестордың капиталдандырылатын кейінгі шығыстарды және (немесе) жаңа тіркелген активтерді сатып алуға, өндіруге, салуға арналған шығыстарды қаржыландыру жөніндегі, сондай-ақ халықаралық қаржылық есептілік стандарттарына және (немесе) Қазақстан Республикасының бухгалтерлік есеп және қаржылық есептілік туралы заңнамасының талаптарына сәйкес тіркелген активтердің құнын ұлғайтатын басқа да шығындарды қаржыландыру жөніндегі міндеттемелері;</w:t>
      </w:r>
    </w:p>
    <w:bookmarkEnd w:id="115"/>
    <w:bookmarkStart w:name="z126" w:id="116"/>
    <w:p>
      <w:pPr>
        <w:spacing w:after="0"/>
        <w:ind w:left="0"/>
        <w:jc w:val="both"/>
      </w:pPr>
      <w:r>
        <w:rPr>
          <w:rFonts w:ascii="Times New Roman"/>
          <w:b w:val="false"/>
          <w:i w:val="false"/>
          <w:color w:val="000000"/>
          <w:sz w:val="28"/>
        </w:rPr>
        <w:t>
      3) инвестициялық жоба – мемлекеттік-жекешелік әріптестік жобасын, оның ішінде концессиялық жобаны іске асыру барысында құрылған, кеңейтілген және (немесе) жаңартылған өндірістерді қоса алғанда, жаңа өндірістерді құруға, жұмыс істеп тұрғандарын кеңейтуге және (немесе) жаңартуға инвестицияларды көздейтін іс-шаралар кешені;</w:t>
      </w:r>
    </w:p>
    <w:bookmarkEnd w:id="116"/>
    <w:bookmarkStart w:name="z127" w:id="117"/>
    <w:p>
      <w:pPr>
        <w:spacing w:after="0"/>
        <w:ind w:left="0"/>
        <w:jc w:val="both"/>
      </w:pPr>
      <w:r>
        <w:rPr>
          <w:rFonts w:ascii="Times New Roman"/>
          <w:b w:val="false"/>
          <w:i w:val="false"/>
          <w:color w:val="000000"/>
          <w:sz w:val="28"/>
        </w:rPr>
        <w:t>
      4) инвестициялық жобаны іске асыру кестесі – өндірісті пайдалануға бергенге дейін инвестициялық жобаны іске асыру жөніндегі жұмыстардың күнтізбелік кестесін айқындайтын инвестициялар туралы келісімге қосымша;</w:t>
      </w:r>
    </w:p>
    <w:bookmarkEnd w:id="117"/>
    <w:bookmarkStart w:name="z128" w:id="118"/>
    <w:p>
      <w:pPr>
        <w:spacing w:after="0"/>
        <w:ind w:left="0"/>
        <w:jc w:val="both"/>
      </w:pPr>
      <w:r>
        <w:rPr>
          <w:rFonts w:ascii="Times New Roman"/>
          <w:b w:val="false"/>
          <w:i w:val="false"/>
          <w:color w:val="000000"/>
          <w:sz w:val="28"/>
        </w:rPr>
        <w:t>
      5) инвестор – заңды тұлға, оның ішінде "Астана" халықаралық қаржы орталығының юрисдикциясында тіркелген және инвестициялар туралы келісім шеңберінде инвестициялық жобаны іске асыратын;</w:t>
      </w:r>
    </w:p>
    <w:bookmarkEnd w:id="118"/>
    <w:bookmarkStart w:name="z129" w:id="119"/>
    <w:p>
      <w:pPr>
        <w:spacing w:after="0"/>
        <w:ind w:left="0"/>
        <w:jc w:val="both"/>
      </w:pPr>
      <w:r>
        <w:rPr>
          <w:rFonts w:ascii="Times New Roman"/>
          <w:b w:val="false"/>
          <w:i w:val="false"/>
          <w:color w:val="000000"/>
          <w:sz w:val="28"/>
        </w:rPr>
        <w:t>
      6) уәкілетті орган – тиісті салада және/немесе салада басшылықты жүзеге асыратын, Қазақстан Республикасы Үкіметінің шешімі негізінде келісімнің шарттарының сақталуына қол қоятын, бақылауды жүзеге асыратын мемлекеттік салалық орган;</w:t>
      </w:r>
    </w:p>
    <w:bookmarkEnd w:id="119"/>
    <w:bookmarkStart w:name="z130" w:id="120"/>
    <w:p>
      <w:pPr>
        <w:spacing w:after="0"/>
        <w:ind w:left="0"/>
        <w:jc w:val="both"/>
      </w:pPr>
      <w:r>
        <w:rPr>
          <w:rFonts w:ascii="Times New Roman"/>
          <w:b w:val="false"/>
          <w:i w:val="false"/>
          <w:color w:val="000000"/>
          <w:sz w:val="28"/>
        </w:rPr>
        <w:t xml:space="preserve">
      7) салықтық преференциялардың тұрақтылығы – Салық </w:t>
      </w:r>
      <w:r>
        <w:rPr>
          <w:rFonts w:ascii="Times New Roman"/>
          <w:b w:val="false"/>
          <w:i w:val="false"/>
          <w:color w:val="000000"/>
          <w:sz w:val="28"/>
        </w:rPr>
        <w:t>кодексіне</w:t>
      </w:r>
      <w:r>
        <w:rPr>
          <w:rFonts w:ascii="Times New Roman"/>
          <w:b w:val="false"/>
          <w:i w:val="false"/>
          <w:color w:val="000000"/>
          <w:sz w:val="28"/>
        </w:rPr>
        <w:t xml:space="preserve"> сәйкес Қазақстан Республикасының салық заңнамасы өзгерген кездегі салықтық преференциялардың тұрақтылығына кепілдік.</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Сыртқы істер министрінің м.а. 10.05.2024 </w:t>
      </w:r>
      <w:r>
        <w:rPr>
          <w:rFonts w:ascii="Times New Roman"/>
          <w:b w:val="false"/>
          <w:i w:val="false"/>
          <w:color w:val="000000"/>
          <w:sz w:val="28"/>
        </w:rPr>
        <w:t>№ 11-1-4/211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1" w:id="121"/>
    <w:p>
      <w:pPr>
        <w:spacing w:after="0"/>
        <w:ind w:left="0"/>
        <w:jc w:val="left"/>
      </w:pPr>
      <w:r>
        <w:rPr>
          <w:rFonts w:ascii="Times New Roman"/>
          <w:b/>
          <w:i w:val="false"/>
          <w:color w:val="000000"/>
        </w:rPr>
        <w:t xml:space="preserve"> 2. Келісімнің мәні</w:t>
      </w:r>
    </w:p>
    <w:bookmarkEnd w:id="121"/>
    <w:bookmarkStart w:name="z132" w:id="122"/>
    <w:p>
      <w:pPr>
        <w:spacing w:after="0"/>
        <w:ind w:left="0"/>
        <w:jc w:val="both"/>
      </w:pPr>
      <w:r>
        <w:rPr>
          <w:rFonts w:ascii="Times New Roman"/>
          <w:b w:val="false"/>
          <w:i w:val="false"/>
          <w:color w:val="000000"/>
          <w:sz w:val="28"/>
        </w:rPr>
        <w:t>
      2. Келісімнің мәні _______________облысында ______________ аумағында орналасқан</w:t>
      </w:r>
    </w:p>
    <w:bookmarkEnd w:id="122"/>
    <w:p>
      <w:pPr>
        <w:spacing w:after="0"/>
        <w:ind w:left="0"/>
        <w:jc w:val="both"/>
      </w:pPr>
      <w:r>
        <w:rPr>
          <w:rFonts w:ascii="Times New Roman"/>
          <w:b w:val="false"/>
          <w:i w:val="false"/>
          <w:color w:val="000000"/>
          <w:sz w:val="28"/>
        </w:rPr>
        <w:t>
      "_________________________" қызмет түрі бойынша инвестициялық жобаны жүзеге</w:t>
      </w:r>
    </w:p>
    <w:p>
      <w:pPr>
        <w:spacing w:after="0"/>
        <w:ind w:left="0"/>
        <w:jc w:val="both"/>
      </w:pPr>
      <w:r>
        <w:rPr>
          <w:rFonts w:ascii="Times New Roman"/>
          <w:b w:val="false"/>
          <w:i w:val="false"/>
          <w:color w:val="000000"/>
          <w:sz w:val="28"/>
        </w:rPr>
        <w:t>
      асыру болып табылады.</w:t>
      </w:r>
    </w:p>
    <w:p>
      <w:pPr>
        <w:spacing w:after="0"/>
        <w:ind w:left="0"/>
        <w:jc w:val="both"/>
      </w:pPr>
      <w:r>
        <w:rPr>
          <w:rFonts w:ascii="Times New Roman"/>
          <w:b w:val="false"/>
          <w:i w:val="false"/>
          <w:color w:val="000000"/>
          <w:sz w:val="28"/>
        </w:rPr>
        <w:t xml:space="preserve">
      Инвесторға Кәсіпкерлік Кодекстің </w:t>
      </w:r>
      <w:r>
        <w:rPr>
          <w:rFonts w:ascii="Times New Roman"/>
          <w:b w:val="false"/>
          <w:i w:val="false"/>
          <w:color w:val="000000"/>
          <w:sz w:val="28"/>
        </w:rPr>
        <w:t>295-2-бабына</w:t>
      </w:r>
      <w:r>
        <w:rPr>
          <w:rFonts w:ascii="Times New Roman"/>
          <w:b w:val="false"/>
          <w:i w:val="false"/>
          <w:color w:val="000000"/>
          <w:sz w:val="28"/>
        </w:rPr>
        <w:t xml:space="preserve"> сәйкес Қазақстан Республикасының осы келісімінің тұрақтылығына кепілдік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Сыртқы істер министрінің м.а. 10.05.2024 </w:t>
      </w:r>
      <w:r>
        <w:rPr>
          <w:rFonts w:ascii="Times New Roman"/>
          <w:b w:val="false"/>
          <w:i w:val="false"/>
          <w:color w:val="000000"/>
          <w:sz w:val="28"/>
        </w:rPr>
        <w:t>№ 11-1-4/211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3" w:id="123"/>
    <w:p>
      <w:pPr>
        <w:spacing w:after="0"/>
        <w:ind w:left="0"/>
        <w:jc w:val="both"/>
      </w:pPr>
      <w:r>
        <w:rPr>
          <w:rFonts w:ascii="Times New Roman"/>
          <w:b w:val="false"/>
          <w:i w:val="false"/>
          <w:color w:val="000000"/>
          <w:sz w:val="28"/>
        </w:rPr>
        <w:t>
      3. Для реализации инвестиционного проекта инвестор инвестирует в объеме _________ тенге.</w:t>
      </w:r>
    </w:p>
    <w:bookmarkEnd w:id="123"/>
    <w:bookmarkStart w:name="z134" w:id="124"/>
    <w:p>
      <w:pPr>
        <w:spacing w:after="0"/>
        <w:ind w:left="0"/>
        <w:jc w:val="left"/>
      </w:pPr>
      <w:r>
        <w:rPr>
          <w:rFonts w:ascii="Times New Roman"/>
          <w:b/>
          <w:i w:val="false"/>
          <w:color w:val="000000"/>
        </w:rPr>
        <w:t xml:space="preserve"> 3. Тараптардың құқықтары</w:t>
      </w:r>
    </w:p>
    <w:bookmarkEnd w:id="124"/>
    <w:bookmarkStart w:name="z135" w:id="125"/>
    <w:p>
      <w:pPr>
        <w:spacing w:after="0"/>
        <w:ind w:left="0"/>
        <w:jc w:val="both"/>
      </w:pPr>
      <w:r>
        <w:rPr>
          <w:rFonts w:ascii="Times New Roman"/>
          <w:b w:val="false"/>
          <w:i w:val="false"/>
          <w:color w:val="000000"/>
          <w:sz w:val="28"/>
        </w:rPr>
        <w:t>
      4. Уәкілетті орган:</w:t>
      </w:r>
    </w:p>
    <w:bookmarkEnd w:id="125"/>
    <w:bookmarkStart w:name="z136" w:id="126"/>
    <w:p>
      <w:pPr>
        <w:spacing w:after="0"/>
        <w:ind w:left="0"/>
        <w:jc w:val="both"/>
      </w:pPr>
      <w:r>
        <w:rPr>
          <w:rFonts w:ascii="Times New Roman"/>
          <w:b w:val="false"/>
          <w:i w:val="false"/>
          <w:color w:val="000000"/>
          <w:sz w:val="28"/>
        </w:rPr>
        <w:t>
      1) инвестормен келіссөздер жүргізу кезінде Қазақстан Республикасының заңнамасында белгіленген шектерде Қазақстан Республикасының атынан өкілдік етуге;</w:t>
      </w:r>
    </w:p>
    <w:bookmarkEnd w:id="126"/>
    <w:bookmarkStart w:name="z137" w:id="127"/>
    <w:p>
      <w:pPr>
        <w:spacing w:after="0"/>
        <w:ind w:left="0"/>
        <w:jc w:val="both"/>
      </w:pPr>
      <w:r>
        <w:rPr>
          <w:rFonts w:ascii="Times New Roman"/>
          <w:b w:val="false"/>
          <w:i w:val="false"/>
          <w:color w:val="000000"/>
          <w:sz w:val="28"/>
        </w:rPr>
        <w:t>
      2) инвестордан өзiнiң барлық мiндеттемелерiн және келісім талаптарын орындауды талап етуге, сондай-ақ келісімді орындауға байланысты ақпаратты сұратуға;</w:t>
      </w:r>
    </w:p>
    <w:bookmarkEnd w:id="127"/>
    <w:bookmarkStart w:name="z138" w:id="128"/>
    <w:p>
      <w:pPr>
        <w:spacing w:after="0"/>
        <w:ind w:left="0"/>
        <w:jc w:val="both"/>
      </w:pPr>
      <w:r>
        <w:rPr>
          <w:rFonts w:ascii="Times New Roman"/>
          <w:b w:val="false"/>
          <w:i w:val="false"/>
          <w:color w:val="000000"/>
          <w:sz w:val="28"/>
        </w:rPr>
        <w:t>
      3) инвестициялық жобаны іске асыру кестесіне сәйкес міндеттемелердің орындалуын бақылау мақсатында инвестициялық жоба жүзеге асырылатын инвестор объектісіне баруға;</w:t>
      </w:r>
    </w:p>
    <w:bookmarkEnd w:id="128"/>
    <w:bookmarkStart w:name="z139" w:id="12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Кәсіпкерлік</w:t>
      </w:r>
      <w:r>
        <w:rPr>
          <w:rFonts w:ascii="Times New Roman"/>
          <w:b w:val="false"/>
          <w:i w:val="false"/>
          <w:color w:val="000000"/>
          <w:sz w:val="28"/>
        </w:rPr>
        <w:t xml:space="preserve"> және </w:t>
      </w:r>
      <w:r>
        <w:rPr>
          <w:rFonts w:ascii="Times New Roman"/>
          <w:b w:val="false"/>
          <w:i w:val="false"/>
          <w:color w:val="000000"/>
          <w:sz w:val="28"/>
        </w:rPr>
        <w:t>Салық</w:t>
      </w:r>
      <w:r>
        <w:rPr>
          <w:rFonts w:ascii="Times New Roman"/>
          <w:b w:val="false"/>
          <w:i w:val="false"/>
          <w:color w:val="000000"/>
          <w:sz w:val="28"/>
        </w:rPr>
        <w:t xml:space="preserve"> кодекстеріне, сондай-ақ осы келісімге сәйкес келісімді мерзімінен бұрын бұзуға;</w:t>
      </w:r>
    </w:p>
    <w:bookmarkEnd w:id="129"/>
    <w:bookmarkStart w:name="z140" w:id="130"/>
    <w:p>
      <w:pPr>
        <w:spacing w:after="0"/>
        <w:ind w:left="0"/>
        <w:jc w:val="both"/>
      </w:pPr>
      <w:r>
        <w:rPr>
          <w:rFonts w:ascii="Times New Roman"/>
          <w:b w:val="false"/>
          <w:i w:val="false"/>
          <w:color w:val="000000"/>
          <w:sz w:val="28"/>
        </w:rPr>
        <w:t>
      5) сондай-ақ, Қазақстан Республикасының заңнамасында көзделген өзге де құқықтарға ие.</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Сыртқы істер министрінің м.а. 10.05.2024 </w:t>
      </w:r>
      <w:r>
        <w:rPr>
          <w:rFonts w:ascii="Times New Roman"/>
          <w:b w:val="false"/>
          <w:i w:val="false"/>
          <w:color w:val="000000"/>
          <w:sz w:val="28"/>
        </w:rPr>
        <w:t>№ 11-1-4/211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1" w:id="131"/>
    <w:p>
      <w:pPr>
        <w:spacing w:after="0"/>
        <w:ind w:left="0"/>
        <w:jc w:val="both"/>
      </w:pPr>
      <w:r>
        <w:rPr>
          <w:rFonts w:ascii="Times New Roman"/>
          <w:b w:val="false"/>
          <w:i w:val="false"/>
          <w:color w:val="000000"/>
          <w:sz w:val="28"/>
        </w:rPr>
        <w:t>
      5. Инвестор:</w:t>
      </w:r>
    </w:p>
    <w:bookmarkEnd w:id="131"/>
    <w:bookmarkStart w:name="z142" w:id="132"/>
    <w:p>
      <w:pPr>
        <w:spacing w:after="0"/>
        <w:ind w:left="0"/>
        <w:jc w:val="both"/>
      </w:pPr>
      <w:r>
        <w:rPr>
          <w:rFonts w:ascii="Times New Roman"/>
          <w:b w:val="false"/>
          <w:i w:val="false"/>
          <w:color w:val="000000"/>
          <w:sz w:val="28"/>
        </w:rPr>
        <w:t>
      1) инвестицияларды жүзеге асыру кезінде келісімге және Қазақстан Республикасының қолданыстағы заңнамасына қайшы келмейтін кез келген әрекеттерді жасауға;</w:t>
      </w:r>
    </w:p>
    <w:bookmarkEnd w:id="132"/>
    <w:bookmarkStart w:name="z143" w:id="133"/>
    <w:p>
      <w:pPr>
        <w:spacing w:after="0"/>
        <w:ind w:left="0"/>
        <w:jc w:val="both"/>
      </w:pPr>
      <w:r>
        <w:rPr>
          <w:rFonts w:ascii="Times New Roman"/>
          <w:b w:val="false"/>
          <w:i w:val="false"/>
          <w:color w:val="000000"/>
          <w:sz w:val="28"/>
        </w:rPr>
        <w:t>
      2) Кәсіпкерлік кодекске және осы келісімге сәйкес келісімді мерзімінен бұрын бұзуға құқылы.</w:t>
      </w:r>
    </w:p>
    <w:bookmarkEnd w:id="133"/>
    <w:bookmarkStart w:name="z144" w:id="134"/>
    <w:p>
      <w:pPr>
        <w:spacing w:after="0"/>
        <w:ind w:left="0"/>
        <w:jc w:val="left"/>
      </w:pPr>
      <w:r>
        <w:rPr>
          <w:rFonts w:ascii="Times New Roman"/>
          <w:b/>
          <w:i w:val="false"/>
          <w:color w:val="000000"/>
        </w:rPr>
        <w:t xml:space="preserve"> 4. Тараптардың міндеттері</w:t>
      </w:r>
    </w:p>
    <w:bookmarkEnd w:id="134"/>
    <w:bookmarkStart w:name="z145" w:id="135"/>
    <w:p>
      <w:pPr>
        <w:spacing w:after="0"/>
        <w:ind w:left="0"/>
        <w:jc w:val="both"/>
      </w:pPr>
      <w:r>
        <w:rPr>
          <w:rFonts w:ascii="Times New Roman"/>
          <w:b w:val="false"/>
          <w:i w:val="false"/>
          <w:color w:val="000000"/>
          <w:sz w:val="28"/>
        </w:rPr>
        <w:t>
      6. Уәкілетті орган:</w:t>
      </w:r>
    </w:p>
    <w:bookmarkEnd w:id="135"/>
    <w:bookmarkStart w:name="z146" w:id="136"/>
    <w:p>
      <w:pPr>
        <w:spacing w:after="0"/>
        <w:ind w:left="0"/>
        <w:jc w:val="both"/>
      </w:pPr>
      <w:r>
        <w:rPr>
          <w:rFonts w:ascii="Times New Roman"/>
          <w:b w:val="false"/>
          <w:i w:val="false"/>
          <w:color w:val="000000"/>
          <w:sz w:val="28"/>
        </w:rPr>
        <w:t>
      1) келісім бойынша міндеттемелердің орындалуын бақылау жүргізуге;</w:t>
      </w:r>
    </w:p>
    <w:bookmarkEnd w:id="136"/>
    <w:bookmarkStart w:name="z147" w:id="137"/>
    <w:p>
      <w:pPr>
        <w:spacing w:after="0"/>
        <w:ind w:left="0"/>
        <w:jc w:val="both"/>
      </w:pPr>
      <w:r>
        <w:rPr>
          <w:rFonts w:ascii="Times New Roman"/>
          <w:b w:val="false"/>
          <w:i w:val="false"/>
          <w:color w:val="000000"/>
          <w:sz w:val="28"/>
        </w:rPr>
        <w:t>
      2) келісімге қол қою, өзгертулер енгізу және бұзу мәселелері бойынша Қазақстан Республикасының мемлекеттік органдарымен өзара іс-қимыл жасауға;</w:t>
      </w:r>
    </w:p>
    <w:bookmarkEnd w:id="137"/>
    <w:bookmarkStart w:name="z148" w:id="138"/>
    <w:p>
      <w:pPr>
        <w:spacing w:after="0"/>
        <w:ind w:left="0"/>
        <w:jc w:val="both"/>
      </w:pPr>
      <w:r>
        <w:rPr>
          <w:rFonts w:ascii="Times New Roman"/>
          <w:b w:val="false"/>
          <w:i w:val="false"/>
          <w:color w:val="000000"/>
          <w:sz w:val="28"/>
        </w:rPr>
        <w:t>
      3) келісімге қол қою және өзгертулер енгізу үшін Қазақстан Республикасы Үкіметі қаулысының жобасын әзірлеуге;</w:t>
      </w:r>
    </w:p>
    <w:bookmarkEnd w:id="138"/>
    <w:bookmarkStart w:name="z149" w:id="139"/>
    <w:p>
      <w:pPr>
        <w:spacing w:after="0"/>
        <w:ind w:left="0"/>
        <w:jc w:val="both"/>
      </w:pPr>
      <w:r>
        <w:rPr>
          <w:rFonts w:ascii="Times New Roman"/>
          <w:b w:val="false"/>
          <w:i w:val="false"/>
          <w:color w:val="000000"/>
          <w:sz w:val="28"/>
        </w:rPr>
        <w:t>
      4) инвестордың қатысуымен инвестициялық дауларды сотқа дейінгі тәртіпте реттеуге жәрдемдесуге міндетті.</w:t>
      </w:r>
    </w:p>
    <w:bookmarkEnd w:id="139"/>
    <w:bookmarkStart w:name="z150" w:id="140"/>
    <w:p>
      <w:pPr>
        <w:spacing w:after="0"/>
        <w:ind w:left="0"/>
        <w:jc w:val="both"/>
      </w:pPr>
      <w:r>
        <w:rPr>
          <w:rFonts w:ascii="Times New Roman"/>
          <w:b w:val="false"/>
          <w:i w:val="false"/>
          <w:color w:val="000000"/>
          <w:sz w:val="28"/>
        </w:rPr>
        <w:t>
      7. Инвестор:</w:t>
      </w:r>
    </w:p>
    <w:bookmarkEnd w:id="140"/>
    <w:bookmarkStart w:name="z151" w:id="141"/>
    <w:p>
      <w:pPr>
        <w:spacing w:after="0"/>
        <w:ind w:left="0"/>
        <w:jc w:val="both"/>
      </w:pPr>
      <w:r>
        <w:rPr>
          <w:rFonts w:ascii="Times New Roman"/>
          <w:b w:val="false"/>
          <w:i w:val="false"/>
          <w:color w:val="000000"/>
          <w:sz w:val="28"/>
        </w:rPr>
        <w:t>
      1) осы келісім 3-тармағында көзделген мөлшерде және мерзімде инвестицияларды жүзеге асыруға;</w:t>
      </w:r>
    </w:p>
    <w:bookmarkEnd w:id="141"/>
    <w:bookmarkStart w:name="z152" w:id="142"/>
    <w:p>
      <w:pPr>
        <w:spacing w:after="0"/>
        <w:ind w:left="0"/>
        <w:jc w:val="both"/>
      </w:pPr>
      <w:r>
        <w:rPr>
          <w:rFonts w:ascii="Times New Roman"/>
          <w:b w:val="false"/>
          <w:i w:val="false"/>
          <w:color w:val="000000"/>
          <w:sz w:val="28"/>
        </w:rPr>
        <w:t>
      2) осы келісімнің ережелерін сақтауға;</w:t>
      </w:r>
    </w:p>
    <w:bookmarkEnd w:id="142"/>
    <w:bookmarkStart w:name="z153" w:id="143"/>
    <w:p>
      <w:pPr>
        <w:spacing w:after="0"/>
        <w:ind w:left="0"/>
        <w:jc w:val="both"/>
      </w:pPr>
      <w:r>
        <w:rPr>
          <w:rFonts w:ascii="Times New Roman"/>
          <w:b w:val="false"/>
          <w:i w:val="false"/>
          <w:color w:val="000000"/>
          <w:sz w:val="28"/>
        </w:rPr>
        <w:t>
      3) инвестициялардың орындалу барысы туралы ақпарат беруге және осы келісімді жасасу, өзгерту және бұзу қағидаларының 7-тарауына сәйкес тексеру бойынша ақпаратты ұсыну мерзімдерін сақтауға;</w:t>
      </w:r>
    </w:p>
    <w:bookmarkEnd w:id="143"/>
    <w:bookmarkStart w:name="z154" w:id="144"/>
    <w:p>
      <w:pPr>
        <w:spacing w:after="0"/>
        <w:ind w:left="0"/>
        <w:jc w:val="both"/>
      </w:pPr>
      <w:r>
        <w:rPr>
          <w:rFonts w:ascii="Times New Roman"/>
          <w:b w:val="false"/>
          <w:i w:val="false"/>
          <w:color w:val="000000"/>
          <w:sz w:val="28"/>
        </w:rPr>
        <w:t>
      4) қазақстандық кадрларды үздіксіз даярлау жүйесін енгізу және олардың біліктілігін арттыру бойынша жұмыстар жүргізуге міндеттеледі.</w:t>
      </w:r>
    </w:p>
    <w:bookmarkEnd w:id="144"/>
    <w:bookmarkStart w:name="z155" w:id="145"/>
    <w:p>
      <w:pPr>
        <w:spacing w:after="0"/>
        <w:ind w:left="0"/>
        <w:jc w:val="left"/>
      </w:pPr>
      <w:r>
        <w:rPr>
          <w:rFonts w:ascii="Times New Roman"/>
          <w:b/>
          <w:i w:val="false"/>
          <w:color w:val="000000"/>
        </w:rPr>
        <w:t xml:space="preserve"> 5. Форс-мажорлық жағдайлар</w:t>
      </w:r>
    </w:p>
    <w:bookmarkEnd w:id="145"/>
    <w:bookmarkStart w:name="z156" w:id="146"/>
    <w:p>
      <w:pPr>
        <w:spacing w:after="0"/>
        <w:ind w:left="0"/>
        <w:jc w:val="both"/>
      </w:pPr>
      <w:r>
        <w:rPr>
          <w:rFonts w:ascii="Times New Roman"/>
          <w:b w:val="false"/>
          <w:i w:val="false"/>
          <w:color w:val="000000"/>
          <w:sz w:val="28"/>
        </w:rPr>
        <w:t>
      8. Тараптардың ешқайсысы келісім бойынша қандай да бір міндеттемелерді орындамағаны үшін жауап бермейді, егер мұндай орындамау немесе орындау кезінде кідіріс еңсерілмейтін күш мән-жайларынан (бұдан әрі – форс-мажор) туындаған болса.</w:t>
      </w:r>
    </w:p>
    <w:bookmarkEnd w:id="146"/>
    <w:bookmarkStart w:name="z157" w:id="147"/>
    <w:p>
      <w:pPr>
        <w:spacing w:after="0"/>
        <w:ind w:left="0"/>
        <w:jc w:val="both"/>
      </w:pPr>
      <w:r>
        <w:rPr>
          <w:rFonts w:ascii="Times New Roman"/>
          <w:b w:val="false"/>
          <w:i w:val="false"/>
          <w:color w:val="000000"/>
          <w:sz w:val="28"/>
        </w:rPr>
        <w:t>
      9. Форс-мажорға еңсерілмейтін күш жағдайлары, яғни осы жағдайларда төтенше және алдын алуға болмайтын жағдайлар (дүлей құбылыстар, әскери іс-қимылдар және т. б.) жатады.</w:t>
      </w:r>
    </w:p>
    <w:bookmarkEnd w:id="147"/>
    <w:bookmarkStart w:name="z158" w:id="148"/>
    <w:p>
      <w:pPr>
        <w:spacing w:after="0"/>
        <w:ind w:left="0"/>
        <w:jc w:val="both"/>
      </w:pPr>
      <w:r>
        <w:rPr>
          <w:rFonts w:ascii="Times New Roman"/>
          <w:b w:val="false"/>
          <w:i w:val="false"/>
          <w:color w:val="000000"/>
          <w:sz w:val="28"/>
        </w:rPr>
        <w:t>
      10. Форс-мажордың мән-жайларынан туындаған инвестициялық міндеттемелерді жүзеге асыруды толық немесе ішінара тоқтата тұру кезінде инвестициялық міндеттемелерді жүзеге асыру кезеңі инвестициялық жобаны іске асыру кестесіне форс-мажордың қолданылу мерзіміне өзгерістер енгізу жолымен ұзартылады және ол тоқтатылған күннен бастап қайта басталады.</w:t>
      </w:r>
    </w:p>
    <w:bookmarkEnd w:id="148"/>
    <w:bookmarkStart w:name="z159" w:id="149"/>
    <w:p>
      <w:pPr>
        <w:spacing w:after="0"/>
        <w:ind w:left="0"/>
        <w:jc w:val="both"/>
      </w:pPr>
      <w:r>
        <w:rPr>
          <w:rFonts w:ascii="Times New Roman"/>
          <w:b w:val="false"/>
          <w:i w:val="false"/>
          <w:color w:val="000000"/>
          <w:sz w:val="28"/>
        </w:rPr>
        <w:t>
      11. Форс-мажор мән-жайлары туындаған жағдайда, одан зардап шеккен тарап оқиға басталған күнді көрсете отырып және форс-мажор мән-жайларын сипаттай отырып, жазбаша хабарлама тапсыру арқылы ол туралы екінші Тарапқа пайда болған күннен бастап 15 жұмыс күні ішінде хабарлайды.</w:t>
      </w:r>
    </w:p>
    <w:bookmarkEnd w:id="149"/>
    <w:bookmarkStart w:name="z160" w:id="150"/>
    <w:p>
      <w:pPr>
        <w:spacing w:after="0"/>
        <w:ind w:left="0"/>
        <w:jc w:val="both"/>
      </w:pPr>
      <w:r>
        <w:rPr>
          <w:rFonts w:ascii="Times New Roman"/>
          <w:b w:val="false"/>
          <w:i w:val="false"/>
          <w:color w:val="000000"/>
          <w:sz w:val="28"/>
        </w:rPr>
        <w:t>
      12. Форс-мажор жағдайлары туындаған кезде Тараптар қалыптасқан жағдайдың шешімін табу үшін дереу келіссөздер жүргізеді және осындай жағдайлардың салдарын барынша азайту үшін барлық құралдарды пайдаланады.</w:t>
      </w:r>
    </w:p>
    <w:bookmarkEnd w:id="150"/>
    <w:bookmarkStart w:name="z161" w:id="151"/>
    <w:p>
      <w:pPr>
        <w:spacing w:after="0"/>
        <w:ind w:left="0"/>
        <w:jc w:val="left"/>
      </w:pPr>
      <w:r>
        <w:rPr>
          <w:rFonts w:ascii="Times New Roman"/>
          <w:b/>
          <w:i w:val="false"/>
          <w:color w:val="000000"/>
        </w:rPr>
        <w:t xml:space="preserve"> 6. Құпиялылық</w:t>
      </w:r>
    </w:p>
    <w:bookmarkEnd w:id="151"/>
    <w:bookmarkStart w:name="z162" w:id="152"/>
    <w:p>
      <w:pPr>
        <w:spacing w:after="0"/>
        <w:ind w:left="0"/>
        <w:jc w:val="both"/>
      </w:pPr>
      <w:r>
        <w:rPr>
          <w:rFonts w:ascii="Times New Roman"/>
          <w:b w:val="false"/>
          <w:i w:val="false"/>
          <w:color w:val="000000"/>
          <w:sz w:val="28"/>
        </w:rPr>
        <w:t>
      13. Тараптар Қазақстан Республикасының заңнамасына сәйкес келісімді іске асыру жөніндегі жұмысқа қатысты барлық құжаттар, осы келісім талаптарының орындалуы туралы ақпарат бойынша оның қолданылу мерзімі ішінде құпиялылық келісімдерді сақтайды.</w:t>
      </w:r>
    </w:p>
    <w:bookmarkEnd w:id="152"/>
    <w:bookmarkStart w:name="z163" w:id="153"/>
    <w:p>
      <w:pPr>
        <w:spacing w:after="0"/>
        <w:ind w:left="0"/>
        <w:jc w:val="both"/>
      </w:pPr>
      <w:r>
        <w:rPr>
          <w:rFonts w:ascii="Times New Roman"/>
          <w:b w:val="false"/>
          <w:i w:val="false"/>
          <w:color w:val="000000"/>
          <w:sz w:val="28"/>
        </w:rPr>
        <w:t>
      14. Тараптардың ешқайсысы екінші Тараптың жазбаша келісімін алмай, келісімнің мазмұнына қатысты ақпаратты немесе құпия болып саналатын және инвестицияларды жүзеге асыруға байланысты өзге де ақпаратты ашуға құқылы емес:</w:t>
      </w:r>
    </w:p>
    <w:bookmarkEnd w:id="153"/>
    <w:bookmarkStart w:name="z164" w:id="154"/>
    <w:p>
      <w:pPr>
        <w:spacing w:after="0"/>
        <w:ind w:left="0"/>
        <w:jc w:val="both"/>
      </w:pPr>
      <w:r>
        <w:rPr>
          <w:rFonts w:ascii="Times New Roman"/>
          <w:b w:val="false"/>
          <w:i w:val="false"/>
          <w:color w:val="000000"/>
          <w:sz w:val="28"/>
        </w:rPr>
        <w:t>
      1) ақпарат сот талқылауы барысында пайдаланылады;</w:t>
      </w:r>
    </w:p>
    <w:bookmarkEnd w:id="154"/>
    <w:bookmarkStart w:name="z165" w:id="155"/>
    <w:p>
      <w:pPr>
        <w:spacing w:after="0"/>
        <w:ind w:left="0"/>
        <w:jc w:val="both"/>
      </w:pPr>
      <w:r>
        <w:rPr>
          <w:rFonts w:ascii="Times New Roman"/>
          <w:b w:val="false"/>
          <w:i w:val="false"/>
          <w:color w:val="000000"/>
          <w:sz w:val="28"/>
        </w:rPr>
        <w:t>
      2) мұндай үшінші тұлға мұндай ақпараттың құпиялылық келісімдердің сақтау және оны Тараптар белгілеген мақсаттарда және тараптар айқындаған мерзімге ғана пайдалану міндеттемесін өзіне алған жағдайда, ақпарат келісім бойынша Тараптардың бірінің қызметтерін көрсететін үшінші тұлғаларға беріледі;</w:t>
      </w:r>
    </w:p>
    <w:bookmarkEnd w:id="155"/>
    <w:bookmarkStart w:name="z166" w:id="156"/>
    <w:p>
      <w:pPr>
        <w:spacing w:after="0"/>
        <w:ind w:left="0"/>
        <w:jc w:val="both"/>
      </w:pPr>
      <w:r>
        <w:rPr>
          <w:rFonts w:ascii="Times New Roman"/>
          <w:b w:val="false"/>
          <w:i w:val="false"/>
          <w:color w:val="000000"/>
          <w:sz w:val="28"/>
        </w:rPr>
        <w:t>
      3) мұндай банк немесе қаржы ұйымы осындай ақпараттың құпиялылық келісімдердің сақтау міндеттемесін өзіне алған жағдайда, келісім бойынша тарап қаржы қаражатын алатын банкке немесе өзге қаржы ұйымына ақпарат беріледі;</w:t>
      </w:r>
    </w:p>
    <w:bookmarkEnd w:id="156"/>
    <w:bookmarkStart w:name="z167" w:id="157"/>
    <w:p>
      <w:pPr>
        <w:spacing w:after="0"/>
        <w:ind w:left="0"/>
        <w:jc w:val="both"/>
      </w:pPr>
      <w:r>
        <w:rPr>
          <w:rFonts w:ascii="Times New Roman"/>
          <w:b w:val="false"/>
          <w:i w:val="false"/>
          <w:color w:val="000000"/>
          <w:sz w:val="28"/>
        </w:rPr>
        <w:t>
      4) ақпарат инвестордың кез келген банктік шоттарына жататын, оның ішінде Қазақстан Республикасынан тыс шетел банктерінде ашылған кез келген ақпаратқа, оның ішінде банктік құпия болып табылатын кез келген ақпаратқа қол жеткізе алатын Қазақстан Республикасының мемлекеттік кірістер органдары немесе өзге де уәкілетті мемлекеттік органдарына ұсынылады.</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Сыртқы істер министрінің м.а. 10.05.2024 </w:t>
      </w:r>
      <w:r>
        <w:rPr>
          <w:rFonts w:ascii="Times New Roman"/>
          <w:b w:val="false"/>
          <w:i w:val="false"/>
          <w:color w:val="000000"/>
          <w:sz w:val="28"/>
        </w:rPr>
        <w:t>№ 11-1-4/211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8" w:id="158"/>
    <w:p>
      <w:pPr>
        <w:spacing w:after="0"/>
        <w:ind w:left="0"/>
        <w:jc w:val="left"/>
      </w:pPr>
      <w:r>
        <w:rPr>
          <w:rFonts w:ascii="Times New Roman"/>
          <w:b/>
          <w:i w:val="false"/>
          <w:color w:val="000000"/>
        </w:rPr>
        <w:t xml:space="preserve"> 7. Келісім талаптарының сақталуын бақылау</w:t>
      </w:r>
    </w:p>
    <w:bookmarkEnd w:id="158"/>
    <w:bookmarkStart w:name="z169" w:id="159"/>
    <w:p>
      <w:pPr>
        <w:spacing w:after="0"/>
        <w:ind w:left="0"/>
        <w:jc w:val="both"/>
      </w:pPr>
      <w:r>
        <w:rPr>
          <w:rFonts w:ascii="Times New Roman"/>
          <w:b w:val="false"/>
          <w:i w:val="false"/>
          <w:color w:val="000000"/>
          <w:sz w:val="28"/>
        </w:rPr>
        <w:t>
      15. Келісімнің сақталуына бақылауды уәкiлеттi орган жүзеге асырады.</w:t>
      </w:r>
    </w:p>
    <w:bookmarkEnd w:id="159"/>
    <w:bookmarkStart w:name="z170" w:id="160"/>
    <w:p>
      <w:pPr>
        <w:spacing w:after="0"/>
        <w:ind w:left="0"/>
        <w:jc w:val="both"/>
      </w:pPr>
      <w:r>
        <w:rPr>
          <w:rFonts w:ascii="Times New Roman"/>
          <w:b w:val="false"/>
          <w:i w:val="false"/>
          <w:color w:val="000000"/>
          <w:sz w:val="28"/>
        </w:rPr>
        <w:t>
      16. Келісім жасалғаннан кейін инвестор инвестициялық жобаны іске асыру кестесі бойынша инвестициялық міндеттемелерді, инвестициялық жобаны іске асыру кестесіне сәйкес міндеттемелердің орындалуын растайтын құжаттардың жиынтық тізілімін қоса бере отырып, ағымдағы жылдың 25 шілдесінен кеш емес және есепті кезеңнен кейінгі жылдың 25 қаңтарына дейін Инвестициялар туралы келісімді жасасу, өзгерту және бұзу қағидаларына 5-қосымшаға сәйкес осы келісім талаптарының орындалуы туралы ақпаратты ұсынады.</w:t>
      </w:r>
    </w:p>
    <w:bookmarkEnd w:id="160"/>
    <w:p>
      <w:pPr>
        <w:spacing w:after="0"/>
        <w:ind w:left="0"/>
        <w:jc w:val="both"/>
      </w:pPr>
      <w:r>
        <w:rPr>
          <w:rFonts w:ascii="Times New Roman"/>
          <w:b w:val="false"/>
          <w:i w:val="false"/>
          <w:color w:val="000000"/>
          <w:sz w:val="28"/>
        </w:rPr>
        <w:t>
      Инвестор осы келісім талаптарын бұзған несесе осы келісім бойынша міндеттемелерін орындамаған жағдайда уәкілетті орган инвесторға анықталған бұзушылықтарды көрсете отырып хабарлама жібереді және оларды жою үшін 4 (төрт) ай мерзімін береді.</w:t>
      </w:r>
    </w:p>
    <w:bookmarkStart w:name="z171" w:id="161"/>
    <w:p>
      <w:pPr>
        <w:spacing w:after="0"/>
        <w:ind w:left="0"/>
        <w:jc w:val="both"/>
      </w:pPr>
      <w:r>
        <w:rPr>
          <w:rFonts w:ascii="Times New Roman"/>
          <w:b w:val="false"/>
          <w:i w:val="false"/>
          <w:color w:val="000000"/>
          <w:sz w:val="28"/>
        </w:rPr>
        <w:t>
      17. Инвестициялық жобаны іске асыру кестесі аяқталғаннан кейін инвестор үш ай ішінде уәкiлеттi органға келесілерді қамтитын аудиторлық есепті ұсынады:</w:t>
      </w:r>
    </w:p>
    <w:bookmarkEnd w:id="161"/>
    <w:bookmarkStart w:name="z202" w:id="162"/>
    <w:p>
      <w:pPr>
        <w:spacing w:after="0"/>
        <w:ind w:left="0"/>
        <w:jc w:val="both"/>
      </w:pPr>
      <w:r>
        <w:rPr>
          <w:rFonts w:ascii="Times New Roman"/>
          <w:b w:val="false"/>
          <w:i w:val="false"/>
          <w:color w:val="000000"/>
          <w:sz w:val="28"/>
        </w:rPr>
        <w:t>
      1) инвестициялық жобаны іске асыру кестесіне сай инвестициялық мiндеттемелердiң орындалуы туралы мәліметтер;</w:t>
      </w:r>
    </w:p>
    <w:bookmarkEnd w:id="162"/>
    <w:bookmarkStart w:name="z203" w:id="163"/>
    <w:p>
      <w:pPr>
        <w:spacing w:after="0"/>
        <w:ind w:left="0"/>
        <w:jc w:val="both"/>
      </w:pPr>
      <w:r>
        <w:rPr>
          <w:rFonts w:ascii="Times New Roman"/>
          <w:b w:val="false"/>
          <w:i w:val="false"/>
          <w:color w:val="000000"/>
          <w:sz w:val="28"/>
        </w:rPr>
        <w:t>
      2) инвестициялық жобаны іске асыру кестесіне сәйкес сатып алынған негізгі құралдарды бөлу;</w:t>
      </w:r>
    </w:p>
    <w:bookmarkEnd w:id="163"/>
    <w:bookmarkStart w:name="z204" w:id="164"/>
    <w:p>
      <w:pPr>
        <w:spacing w:after="0"/>
        <w:ind w:left="0"/>
        <w:jc w:val="both"/>
      </w:pPr>
      <w:r>
        <w:rPr>
          <w:rFonts w:ascii="Times New Roman"/>
          <w:b w:val="false"/>
          <w:i w:val="false"/>
          <w:color w:val="000000"/>
          <w:sz w:val="28"/>
        </w:rPr>
        <w:t>
      3) инвестициялық жобаны іске асыру кестесін жүзеге асыруды растайтын құжаттардың жиынтық тізімін;</w:t>
      </w:r>
    </w:p>
    <w:bookmarkEnd w:id="164"/>
    <w:bookmarkStart w:name="z205" w:id="165"/>
    <w:p>
      <w:pPr>
        <w:spacing w:after="0"/>
        <w:ind w:left="0"/>
        <w:jc w:val="both"/>
      </w:pPr>
      <w:r>
        <w:rPr>
          <w:rFonts w:ascii="Times New Roman"/>
          <w:b w:val="false"/>
          <w:i w:val="false"/>
          <w:color w:val="000000"/>
          <w:sz w:val="28"/>
        </w:rPr>
        <w:t>
      4) келісім талаптарының орындалуы туралы ақпарат.</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Сыртқы істер министрінің м.а. 10.05.2024 </w:t>
      </w:r>
      <w:r>
        <w:rPr>
          <w:rFonts w:ascii="Times New Roman"/>
          <w:b w:val="false"/>
          <w:i w:val="false"/>
          <w:color w:val="000000"/>
          <w:sz w:val="28"/>
        </w:rPr>
        <w:t>№ 11-1-4/211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6" w:id="166"/>
    <w:p>
      <w:pPr>
        <w:spacing w:after="0"/>
        <w:ind w:left="0"/>
        <w:jc w:val="left"/>
      </w:pPr>
      <w:r>
        <w:rPr>
          <w:rFonts w:ascii="Times New Roman"/>
          <w:b/>
          <w:i w:val="false"/>
          <w:color w:val="000000"/>
        </w:rPr>
        <w:t xml:space="preserve"> 8. Дауларды шешу</w:t>
      </w:r>
    </w:p>
    <w:bookmarkEnd w:id="166"/>
    <w:bookmarkStart w:name="z177" w:id="167"/>
    <w:p>
      <w:pPr>
        <w:spacing w:after="0"/>
        <w:ind w:left="0"/>
        <w:jc w:val="both"/>
      </w:pPr>
      <w:r>
        <w:rPr>
          <w:rFonts w:ascii="Times New Roman"/>
          <w:b w:val="false"/>
          <w:i w:val="false"/>
          <w:color w:val="000000"/>
          <w:sz w:val="28"/>
        </w:rPr>
        <w:t>
      18. Тараптар келісімнің кез келген ережелерін орындауға немесе түсіндіруге байланысты барлық даулар мен келіспеушіліктерді өзара келіссөздер арқылы шешуге бар күшін салады.</w:t>
      </w:r>
    </w:p>
    <w:bookmarkEnd w:id="167"/>
    <w:bookmarkStart w:name="z178" w:id="168"/>
    <w:p>
      <w:pPr>
        <w:spacing w:after="0"/>
        <w:ind w:left="0"/>
        <w:jc w:val="both"/>
      </w:pPr>
      <w:r>
        <w:rPr>
          <w:rFonts w:ascii="Times New Roman"/>
          <w:b w:val="false"/>
          <w:i w:val="false"/>
          <w:color w:val="000000"/>
          <w:sz w:val="28"/>
        </w:rPr>
        <w:t>
      19. Тараптар Тараптардың кез келгені екінші Тарапқа жазбаша өтініш алған күннен бастап екі ай ішінде келісімге қол жеткізбеген жағдайда, дауларды шешу "Астана" халықаралық қаржы орталығының сотында, "Астана" халықаралық қаржы орталығының халықаралық төрелік орталығында немесе Қазақстан Республикасының сот органдарында, сондай-ақ тараптардың келісімімен айқындалатын төреліктерде жүргізілуі мүмкін.</w:t>
      </w:r>
    </w:p>
    <w:bookmarkEnd w:id="168"/>
    <w:bookmarkStart w:name="z179" w:id="169"/>
    <w:p>
      <w:pPr>
        <w:spacing w:after="0"/>
        <w:ind w:left="0"/>
        <w:jc w:val="both"/>
      </w:pPr>
      <w:r>
        <w:rPr>
          <w:rFonts w:ascii="Times New Roman"/>
          <w:b w:val="false"/>
          <w:i w:val="false"/>
          <w:color w:val="000000"/>
          <w:sz w:val="28"/>
        </w:rPr>
        <w:t>
      20. Тараптар туындаған даулар мен келіспеушіліктер толық шешілгенге дейін келісімде белгіленген міндеттемелерді орындаудан босатылмайды.</w:t>
      </w:r>
    </w:p>
    <w:bookmarkEnd w:id="169"/>
    <w:p>
      <w:pPr>
        <w:spacing w:after="0"/>
        <w:ind w:left="0"/>
        <w:jc w:val="left"/>
      </w:pPr>
      <w:r>
        <w:rPr>
          <w:rFonts w:ascii="Times New Roman"/>
          <w:b/>
          <w:i w:val="false"/>
          <w:color w:val="000000"/>
        </w:rPr>
        <w:t xml:space="preserve"> 9. Қолданылатын құқық</w:t>
      </w:r>
    </w:p>
    <w:bookmarkStart w:name="z180" w:id="170"/>
    <w:p>
      <w:pPr>
        <w:spacing w:after="0"/>
        <w:ind w:left="0"/>
        <w:jc w:val="both"/>
      </w:pPr>
      <w:r>
        <w:rPr>
          <w:rFonts w:ascii="Times New Roman"/>
          <w:b w:val="false"/>
          <w:i w:val="false"/>
          <w:color w:val="000000"/>
          <w:sz w:val="28"/>
        </w:rPr>
        <w:t>
      21. Осы келісімнің негізінде қол қойылған келісім мен басқа да келісімдер үшін Қазақстан Республикасының немесе "Астана" халықаралық қаржы орталығының қолданыстағы құқығы қолданылады.</w:t>
      </w:r>
    </w:p>
    <w:bookmarkEnd w:id="170"/>
    <w:bookmarkStart w:name="z181" w:id="171"/>
    <w:p>
      <w:pPr>
        <w:spacing w:after="0"/>
        <w:ind w:left="0"/>
        <w:jc w:val="left"/>
      </w:pPr>
      <w:r>
        <w:rPr>
          <w:rFonts w:ascii="Times New Roman"/>
          <w:b/>
          <w:i w:val="false"/>
          <w:color w:val="000000"/>
        </w:rPr>
        <w:t xml:space="preserve"> 10. Келісімнің қолданылу мерзімі және күшіне енуі</w:t>
      </w:r>
    </w:p>
    <w:bookmarkEnd w:id="171"/>
    <w:bookmarkStart w:name="z182" w:id="172"/>
    <w:p>
      <w:pPr>
        <w:spacing w:after="0"/>
        <w:ind w:left="0"/>
        <w:jc w:val="both"/>
      </w:pPr>
      <w:r>
        <w:rPr>
          <w:rFonts w:ascii="Times New Roman"/>
          <w:b w:val="false"/>
          <w:i w:val="false"/>
          <w:color w:val="000000"/>
          <w:sz w:val="28"/>
        </w:rPr>
        <w:t>
      22. Келісімнің қолданылу мерзімі осы келісімде көзделген мемлекеттік қолдау шараларының ұзақтығымен айқындалады.</w:t>
      </w:r>
    </w:p>
    <w:bookmarkEnd w:id="172"/>
    <w:bookmarkStart w:name="z183" w:id="173"/>
    <w:p>
      <w:pPr>
        <w:spacing w:after="0"/>
        <w:ind w:left="0"/>
        <w:jc w:val="both"/>
      </w:pPr>
      <w:r>
        <w:rPr>
          <w:rFonts w:ascii="Times New Roman"/>
          <w:b w:val="false"/>
          <w:i w:val="false"/>
          <w:color w:val="000000"/>
          <w:sz w:val="28"/>
        </w:rPr>
        <w:t>
      23. Осы келісім ол тіркелген күннен бастап күшіне енеді.</w:t>
      </w:r>
    </w:p>
    <w:bookmarkEnd w:id="173"/>
    <w:bookmarkStart w:name="z184" w:id="174"/>
    <w:p>
      <w:pPr>
        <w:spacing w:after="0"/>
        <w:ind w:left="0"/>
        <w:jc w:val="both"/>
      </w:pPr>
      <w:r>
        <w:rPr>
          <w:rFonts w:ascii="Times New Roman"/>
          <w:b w:val="false"/>
          <w:i w:val="false"/>
          <w:color w:val="000000"/>
          <w:sz w:val="28"/>
        </w:rPr>
        <w:t>
      24. Келісім ________ (күні) өткеннен кейін тоқтатылады.</w:t>
      </w:r>
    </w:p>
    <w:bookmarkEnd w:id="174"/>
    <w:bookmarkStart w:name="z185" w:id="175"/>
    <w:p>
      <w:pPr>
        <w:spacing w:after="0"/>
        <w:ind w:left="0"/>
        <w:jc w:val="left"/>
      </w:pPr>
      <w:r>
        <w:rPr>
          <w:rFonts w:ascii="Times New Roman"/>
          <w:b/>
          <w:i w:val="false"/>
          <w:color w:val="000000"/>
        </w:rPr>
        <w:t xml:space="preserve"> 11. Келісімге өзгертулер енгізу</w:t>
      </w:r>
    </w:p>
    <w:bookmarkEnd w:id="175"/>
    <w:bookmarkStart w:name="z186" w:id="176"/>
    <w:p>
      <w:pPr>
        <w:spacing w:after="0"/>
        <w:ind w:left="0"/>
        <w:jc w:val="both"/>
      </w:pPr>
      <w:r>
        <w:rPr>
          <w:rFonts w:ascii="Times New Roman"/>
          <w:b w:val="false"/>
          <w:i w:val="false"/>
          <w:color w:val="000000"/>
          <w:sz w:val="28"/>
        </w:rPr>
        <w:t>
      25. Тараптар Қазақстан Республикасының заңнамасына сәйкес өзара келісім бойынша жылына бір реттен артық емес қосымша келісімдер жасасу арқылы келісімге өзгерістер енгізуге құқылы.</w:t>
      </w:r>
    </w:p>
    <w:bookmarkEnd w:id="176"/>
    <w:bookmarkStart w:name="z187" w:id="177"/>
    <w:p>
      <w:pPr>
        <w:spacing w:after="0"/>
        <w:ind w:left="0"/>
        <w:jc w:val="left"/>
      </w:pPr>
      <w:r>
        <w:rPr>
          <w:rFonts w:ascii="Times New Roman"/>
          <w:b/>
          <w:i w:val="false"/>
          <w:color w:val="000000"/>
        </w:rPr>
        <w:t xml:space="preserve"> 12. Келісімді бұзу шарттары</w:t>
      </w:r>
    </w:p>
    <w:bookmarkEnd w:id="177"/>
    <w:bookmarkStart w:name="z188" w:id="178"/>
    <w:p>
      <w:pPr>
        <w:spacing w:after="0"/>
        <w:ind w:left="0"/>
        <w:jc w:val="both"/>
      </w:pPr>
      <w:r>
        <w:rPr>
          <w:rFonts w:ascii="Times New Roman"/>
          <w:b w:val="false"/>
          <w:i w:val="false"/>
          <w:color w:val="000000"/>
          <w:sz w:val="28"/>
        </w:rPr>
        <w:t>
      26. Келісімнің қолданылуы осы келісімнің 24-тармағында белгіленген мерзім өткенге дейін тараптардың келісімі бойынша немесе осы бөлімге сәйкес біржақты тәртіппен мерзімінен бұрын тоқтатылуы мүмкін.</w:t>
      </w:r>
    </w:p>
    <w:bookmarkEnd w:id="178"/>
    <w:bookmarkStart w:name="z189" w:id="179"/>
    <w:p>
      <w:pPr>
        <w:spacing w:after="0"/>
        <w:ind w:left="0"/>
        <w:jc w:val="both"/>
      </w:pPr>
      <w:r>
        <w:rPr>
          <w:rFonts w:ascii="Times New Roman"/>
          <w:b w:val="false"/>
          <w:i w:val="false"/>
          <w:color w:val="000000"/>
          <w:sz w:val="28"/>
        </w:rPr>
        <w:t>
      27. Келісім мерзімінен бұрын тоқтатылған кезде инвестор осы келісім бойынша берілген инвестициялық префернциялар нәтижесінде төленбеген салықтар мен кедендік баждар және/немесе мемлекеттік қолдаудың басқа да шараларының сомаларын заңнамаға сәйкес белгіленген тәртіппен төлейді.</w:t>
      </w:r>
    </w:p>
    <w:bookmarkEnd w:id="179"/>
    <w:bookmarkStart w:name="z190" w:id="180"/>
    <w:p>
      <w:pPr>
        <w:spacing w:after="0"/>
        <w:ind w:left="0"/>
        <w:jc w:val="both"/>
      </w:pPr>
      <w:r>
        <w:rPr>
          <w:rFonts w:ascii="Times New Roman"/>
          <w:b w:val="false"/>
          <w:i w:val="false"/>
          <w:color w:val="000000"/>
          <w:sz w:val="28"/>
        </w:rPr>
        <w:t>
      28. Келісімнің міндеттемелері мен талаптары орындалмаған кезде, келісімнің қолданылу кезеңінде уәкілетті орган хабарлама жіберілген күннен бастап төрт ай өткен соң келісімнің қолданысын біржақты тәртіппен мерзімінен бұрын тоқтатады.</w:t>
      </w:r>
    </w:p>
    <w:bookmarkEnd w:id="180"/>
    <w:bookmarkStart w:name="z191" w:id="181"/>
    <w:p>
      <w:pPr>
        <w:spacing w:after="0"/>
        <w:ind w:left="0"/>
        <w:jc w:val="both"/>
      </w:pPr>
      <w:r>
        <w:rPr>
          <w:rFonts w:ascii="Times New Roman"/>
          <w:b w:val="false"/>
          <w:i w:val="false"/>
          <w:color w:val="000000"/>
          <w:sz w:val="28"/>
        </w:rPr>
        <w:t>
      29. Инвестор осы келісімді бұзу күніне дейін төрт айдан кешіктірмей уәкiлеттi органды алдын ала хабардар ете отырып, осы келісімді біржақты тәртіппен бұзуға құқылы.</w:t>
      </w:r>
    </w:p>
    <w:bookmarkEnd w:id="181"/>
    <w:bookmarkStart w:name="z192" w:id="182"/>
    <w:p>
      <w:pPr>
        <w:spacing w:after="0"/>
        <w:ind w:left="0"/>
        <w:jc w:val="left"/>
      </w:pPr>
      <w:r>
        <w:rPr>
          <w:rFonts w:ascii="Times New Roman"/>
          <w:b/>
          <w:i w:val="false"/>
          <w:color w:val="000000"/>
        </w:rPr>
        <w:t xml:space="preserve"> 13. Келісімнің тілі</w:t>
      </w:r>
    </w:p>
    <w:bookmarkEnd w:id="182"/>
    <w:bookmarkStart w:name="z193" w:id="183"/>
    <w:p>
      <w:pPr>
        <w:spacing w:after="0"/>
        <w:ind w:left="0"/>
        <w:jc w:val="both"/>
      </w:pPr>
      <w:r>
        <w:rPr>
          <w:rFonts w:ascii="Times New Roman"/>
          <w:b w:val="false"/>
          <w:i w:val="false"/>
          <w:color w:val="000000"/>
          <w:sz w:val="28"/>
        </w:rPr>
        <w:t>
      30. Келісімнің мәтіні, осы келісімге қоса берілетін өзгерістер, қосымшалар, қосымша құжаттар мемлекеттік және орыс тілдерінде екі данада ресімделеді. Барлық көшірмелер, егер келісімде өзгеше көзделмесе, бірдей түпнұсқалық және бірдей заңды күшке ие.</w:t>
      </w:r>
    </w:p>
    <w:bookmarkEnd w:id="183"/>
    <w:bookmarkStart w:name="z194" w:id="184"/>
    <w:p>
      <w:pPr>
        <w:spacing w:after="0"/>
        <w:ind w:left="0"/>
        <w:jc w:val="both"/>
      </w:pPr>
      <w:r>
        <w:rPr>
          <w:rFonts w:ascii="Times New Roman"/>
          <w:b w:val="false"/>
          <w:i w:val="false"/>
          <w:color w:val="000000"/>
          <w:sz w:val="28"/>
        </w:rPr>
        <w:t>
      31. Тараптар қарым-қатынас тілі ретінде ___________ тілінің қолданылатынымен келіседі. Келісім күшіне енген күннен бастап келісім талаптарының орындалуына қатысты ақпарат ___________ тілде құрастырылады.</w:t>
      </w:r>
    </w:p>
    <w:bookmarkEnd w:id="184"/>
    <w:p>
      <w:pPr>
        <w:spacing w:after="0"/>
        <w:ind w:left="0"/>
        <w:jc w:val="left"/>
      </w:pPr>
      <w:r>
        <w:rPr>
          <w:rFonts w:ascii="Times New Roman"/>
          <w:b/>
          <w:i w:val="false"/>
          <w:color w:val="000000"/>
        </w:rPr>
        <w:t xml:space="preserve"> 14. Қосымша ережелер</w:t>
      </w:r>
    </w:p>
    <w:bookmarkStart w:name="z195" w:id="185"/>
    <w:p>
      <w:pPr>
        <w:spacing w:after="0"/>
        <w:ind w:left="0"/>
        <w:jc w:val="both"/>
      </w:pPr>
      <w:r>
        <w:rPr>
          <w:rFonts w:ascii="Times New Roman"/>
          <w:b w:val="false"/>
          <w:i w:val="false"/>
          <w:color w:val="000000"/>
          <w:sz w:val="28"/>
        </w:rPr>
        <w:t>
      32. Хабарламалар және осы келісім талаптарының орындалуы туралы ақпарат өз қолымен беріледі немесе хабарламамен бірге мына мекенжайға жіберіледі:</w:t>
      </w:r>
    </w:p>
    <w:bookmarkEnd w:id="185"/>
    <w:p>
      <w:pPr>
        <w:spacing w:after="0"/>
        <w:ind w:left="0"/>
        <w:jc w:val="both"/>
      </w:pPr>
      <w:r>
        <w:rPr>
          <w:rFonts w:ascii="Times New Roman"/>
          <w:b w:val="false"/>
          <w:i w:val="false"/>
          <w:color w:val="000000"/>
          <w:sz w:val="28"/>
        </w:rPr>
        <w:t>
      уәкілетті орган:__________________________________________________;</w:t>
      </w:r>
    </w:p>
    <w:p>
      <w:pPr>
        <w:spacing w:after="0"/>
        <w:ind w:left="0"/>
        <w:jc w:val="both"/>
      </w:pPr>
      <w:r>
        <w:rPr>
          <w:rFonts w:ascii="Times New Roman"/>
          <w:b w:val="false"/>
          <w:i w:val="false"/>
          <w:color w:val="000000"/>
          <w:sz w:val="28"/>
        </w:rPr>
        <w:t>
      (аты-жөні, заңды мекенжайы, телефон нөмірлері)</w:t>
      </w:r>
    </w:p>
    <w:p>
      <w:pPr>
        <w:spacing w:after="0"/>
        <w:ind w:left="0"/>
        <w:jc w:val="both"/>
      </w:pPr>
      <w:r>
        <w:rPr>
          <w:rFonts w:ascii="Times New Roman"/>
          <w:b w:val="false"/>
          <w:i w:val="false"/>
          <w:color w:val="000000"/>
          <w:sz w:val="28"/>
        </w:rPr>
        <w:t>
      уәкілетті органның басшысы: 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инвестор:</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(аты-жөні, заңды және нақты мекенжайлары, телефондары, электрондық пошта)</w:t>
      </w:r>
    </w:p>
    <w:p>
      <w:pPr>
        <w:spacing w:after="0"/>
        <w:ind w:left="0"/>
        <w:jc w:val="both"/>
      </w:pPr>
      <w:r>
        <w:rPr>
          <w:rFonts w:ascii="Times New Roman"/>
          <w:b w:val="false"/>
          <w:i w:val="false"/>
          <w:color w:val="000000"/>
          <w:sz w:val="28"/>
        </w:rPr>
        <w:t>
      заңды тұлғаның басшысы;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bookmarkStart w:name="z196" w:id="186"/>
    <w:p>
      <w:pPr>
        <w:spacing w:after="0"/>
        <w:ind w:left="0"/>
        <w:jc w:val="both"/>
      </w:pPr>
      <w:r>
        <w:rPr>
          <w:rFonts w:ascii="Times New Roman"/>
          <w:b w:val="false"/>
          <w:i w:val="false"/>
          <w:color w:val="000000"/>
          <w:sz w:val="28"/>
        </w:rPr>
        <w:t>
      34. Келісімде көрсетілген мекенжайларды өзгерткен кезде тараптардың әрқайсысы екі апта ішінде екінші тарапты жазбаша хабардар етуге міндетті.</w:t>
      </w:r>
    </w:p>
    <w:bookmarkEnd w:id="186"/>
    <w:p>
      <w:pPr>
        <w:spacing w:after="0"/>
        <w:ind w:left="0"/>
        <w:jc w:val="both"/>
      </w:pPr>
      <w:r>
        <w:rPr>
          <w:rFonts w:ascii="Times New Roman"/>
          <w:b w:val="false"/>
          <w:i w:val="false"/>
          <w:color w:val="000000"/>
          <w:sz w:val="28"/>
        </w:rPr>
        <w:t>
      Қосымшалардың ережелері мен келісімнің өзі арасында қандай да бір қайшылықтар болған жағдайда, соңғысының негізгі мәні бар деп есептеледі.</w:t>
      </w:r>
    </w:p>
    <w:bookmarkStart w:name="z197" w:id="187"/>
    <w:p>
      <w:pPr>
        <w:spacing w:after="0"/>
        <w:ind w:left="0"/>
        <w:jc w:val="both"/>
      </w:pPr>
      <w:r>
        <w:rPr>
          <w:rFonts w:ascii="Times New Roman"/>
          <w:b w:val="false"/>
          <w:i w:val="false"/>
          <w:color w:val="000000"/>
          <w:sz w:val="28"/>
        </w:rPr>
        <w:t>
      35. Келісімге Қазақстан Республикасы Астана қаласында __ _________ ____ Тараптардың уәкілетті өкілдері қол қойды.</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p>
            <w:pPr>
              <w:spacing w:after="20"/>
              <w:ind w:left="20"/>
              <w:jc w:val="both"/>
            </w:pPr>
            <w:r>
              <w:rPr>
                <w:rFonts w:ascii="Times New Roman"/>
                <w:b w:val="false"/>
                <w:i w:val="false"/>
                <w:color w:val="000000"/>
                <w:sz w:val="20"/>
              </w:rPr>
              <w:t>
Қолы __________ М.П.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w:t>
            </w:r>
          </w:p>
          <w:p>
            <w:pPr>
              <w:spacing w:after="20"/>
              <w:ind w:left="20"/>
              <w:jc w:val="both"/>
            </w:pPr>
            <w:r>
              <w:rPr>
                <w:rFonts w:ascii="Times New Roman"/>
                <w:b w:val="false"/>
                <w:i w:val="false"/>
                <w:color w:val="000000"/>
                <w:sz w:val="20"/>
              </w:rPr>
              <w:t>
Қолы __________ М.П. (бар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 туралы келісімге</w:t>
            </w:r>
            <w:r>
              <w:br/>
            </w:r>
            <w:r>
              <w:rPr>
                <w:rFonts w:ascii="Times New Roman"/>
                <w:b w:val="false"/>
                <w:i w:val="false"/>
                <w:color w:val="000000"/>
                <w:sz w:val="20"/>
              </w:rPr>
              <w:t>Үлгілік нысанның</w:t>
            </w:r>
            <w:r>
              <w:br/>
            </w:r>
            <w:r>
              <w:rPr>
                <w:rFonts w:ascii="Times New Roman"/>
                <w:b w:val="false"/>
                <w:i w:val="false"/>
                <w:color w:val="000000"/>
                <w:sz w:val="20"/>
              </w:rPr>
              <w:t>қосымшасы</w:t>
            </w:r>
          </w:p>
        </w:tc>
      </w:tr>
    </w:tbl>
    <w:bookmarkStart w:name="z117" w:id="188"/>
    <w:p>
      <w:pPr>
        <w:spacing w:after="0"/>
        <w:ind w:left="0"/>
        <w:jc w:val="left"/>
      </w:pPr>
      <w:r>
        <w:rPr>
          <w:rFonts w:ascii="Times New Roman"/>
          <w:b/>
          <w:i w:val="false"/>
          <w:color w:val="000000"/>
        </w:rPr>
        <w:t xml:space="preserve"> Инвестициялық жобаны іске асыру кестесі _________________________________________________________________ (жоба атауы)</w:t>
      </w:r>
    </w:p>
    <w:bookmarkEnd w:id="188"/>
    <w:p>
      <w:pPr>
        <w:spacing w:after="0"/>
        <w:ind w:left="0"/>
        <w:jc w:val="both"/>
      </w:pPr>
      <w:r>
        <w:rPr>
          <w:rFonts w:ascii="Times New Roman"/>
          <w:b w:val="false"/>
          <w:i w:val="false"/>
          <w:color w:val="000000"/>
          <w:sz w:val="28"/>
        </w:rPr>
        <w:t>
      Заңды тұлғаның атауы: _________________________________</w:t>
      </w:r>
    </w:p>
    <w:p>
      <w:pPr>
        <w:spacing w:after="0"/>
        <w:ind w:left="0"/>
        <w:jc w:val="both"/>
      </w:pPr>
      <w:r>
        <w:rPr>
          <w:rFonts w:ascii="Times New Roman"/>
          <w:b w:val="false"/>
          <w:i w:val="false"/>
          <w:color w:val="000000"/>
          <w:sz w:val="28"/>
        </w:rPr>
        <w:t>
      Инвестициялық міндеттемелер,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p/p</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инвестициялар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кейінгі жылдар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 </w:t>
            </w:r>
          </w:p>
          <w:p>
            <w:pPr>
              <w:spacing w:after="20"/>
              <w:ind w:left="20"/>
              <w:jc w:val="both"/>
            </w:pPr>
            <w:r>
              <w:rPr>
                <w:rFonts w:ascii="Times New Roman"/>
                <w:b w:val="false"/>
                <w:i w:val="false"/>
                <w:color w:val="000000"/>
                <w:sz w:val="20"/>
              </w:rPr>
              <w:t>
 Қолы __________ М.П.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Инвестор: </w:t>
            </w:r>
          </w:p>
          <w:p>
            <w:pPr>
              <w:spacing w:after="20"/>
              <w:ind w:left="20"/>
              <w:jc w:val="both"/>
            </w:pPr>
            <w:r>
              <w:rPr>
                <w:rFonts w:ascii="Times New Roman"/>
                <w:b w:val="false"/>
                <w:i w:val="false"/>
                <w:color w:val="000000"/>
                <w:sz w:val="20"/>
              </w:rPr>
              <w:t>
қолы _____________ М.П. (қатысуымен)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 туралы</w:t>
            </w:r>
            <w:r>
              <w:br/>
            </w:r>
            <w:r>
              <w:rPr>
                <w:rFonts w:ascii="Times New Roman"/>
                <w:b w:val="false"/>
                <w:i w:val="false"/>
                <w:color w:val="000000"/>
                <w:sz w:val="20"/>
              </w:rPr>
              <w:t>келісімді жасасу, өзгерту</w:t>
            </w:r>
            <w:r>
              <w:br/>
            </w:r>
            <w:r>
              <w:rPr>
                <w:rFonts w:ascii="Times New Roman"/>
                <w:b w:val="false"/>
                <w:i w:val="false"/>
                <w:color w:val="000000"/>
                <w:sz w:val="20"/>
              </w:rPr>
              <w:t>және бұзу қағидаларына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Инвестициялар туралы келісім талаптарының орындалуы туралы ақпарат 20__жылғы "__"_______ № ________</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(Заңды тұлғаның атауы)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(Заңды тұлғаның орналасқан жері)</w:t>
            </w:r>
          </w:p>
        </w:tc>
      </w:tr>
    </w:tbl>
    <w:p>
      <w:pPr>
        <w:spacing w:after="0"/>
        <w:ind w:left="0"/>
        <w:jc w:val="both"/>
      </w:pPr>
      <w:r>
        <w:rPr>
          <w:rFonts w:ascii="Times New Roman"/>
          <w:b w:val="false"/>
          <w:i w:val="false"/>
          <w:color w:val="000000"/>
          <w:sz w:val="28"/>
        </w:rPr>
        <w:t>
      Кезең: 20 __ жыл</w:t>
      </w:r>
    </w:p>
    <w:p>
      <w:pPr>
        <w:spacing w:after="0"/>
        <w:ind w:left="0"/>
        <w:jc w:val="both"/>
      </w:pPr>
      <w:r>
        <w:rPr>
          <w:rFonts w:ascii="Times New Roman"/>
          <w:b w:val="false"/>
          <w:i w:val="false"/>
          <w:color w:val="000000"/>
          <w:sz w:val="28"/>
        </w:rPr>
        <w:t>
      Жиілігі: жартыжылдық</w:t>
      </w:r>
    </w:p>
    <w:p>
      <w:pPr>
        <w:spacing w:after="0"/>
        <w:ind w:left="0"/>
        <w:jc w:val="both"/>
      </w:pPr>
      <w:r>
        <w:rPr>
          <w:rFonts w:ascii="Times New Roman"/>
          <w:b w:val="false"/>
          <w:i w:val="false"/>
          <w:color w:val="000000"/>
          <w:sz w:val="28"/>
        </w:rPr>
        <w:t>
      Ұсынады: инвестициялар туралы келісім жасасқан инвестор</w:t>
      </w:r>
    </w:p>
    <w:p>
      <w:pPr>
        <w:spacing w:after="0"/>
        <w:ind w:left="0"/>
        <w:jc w:val="both"/>
      </w:pPr>
      <w:r>
        <w:rPr>
          <w:rFonts w:ascii="Times New Roman"/>
          <w:b w:val="false"/>
          <w:i w:val="false"/>
          <w:color w:val="000000"/>
          <w:sz w:val="28"/>
        </w:rPr>
        <w:t>
      Ұсыну мерзімі: ағымдағы жылдың 25 шілдесінен кешіктірмей және есепті кезеңнен кейінгі жылдың 25 қаңтарына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 Тіркелген активтерге инвестициялар,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міндеттемелердің түрі, оның ішінде шығындар баптары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себебі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 (атауы, №, күні)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жылға арналған барлық инвестициялар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 Кадрларды оқытуға қабылданған міндеттемелер бойынша салымдар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Көрсетілген мәліметтердің шынайылығы мен дұрыстығын растаймыз.</w:t>
      </w:r>
    </w:p>
    <w:p>
      <w:pPr>
        <w:spacing w:after="0"/>
        <w:ind w:left="0"/>
        <w:jc w:val="both"/>
      </w:pPr>
      <w:r>
        <w:rPr>
          <w:rFonts w:ascii="Times New Roman"/>
          <w:b w:val="false"/>
          <w:i w:val="false"/>
          <w:color w:val="000000"/>
          <w:sz w:val="28"/>
        </w:rPr>
        <w:t>
      Орындаушы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Тел. __________________ электрондық пошта ____________ қолы____________</w:t>
      </w:r>
    </w:p>
    <w:p>
      <w:pPr>
        <w:spacing w:after="0"/>
        <w:ind w:left="0"/>
        <w:jc w:val="both"/>
      </w:pPr>
      <w:r>
        <w:rPr>
          <w:rFonts w:ascii="Times New Roman"/>
          <w:b w:val="false"/>
          <w:i w:val="false"/>
          <w:color w:val="000000"/>
          <w:sz w:val="28"/>
        </w:rPr>
        <w:t>
      Басшы 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Қол ________________________М.О (бар болған жағдайда)</w:t>
      </w:r>
    </w:p>
    <w:p>
      <w:pPr>
        <w:spacing w:after="0"/>
        <w:ind w:left="0"/>
        <w:jc w:val="both"/>
      </w:pPr>
      <w:r>
        <w:rPr>
          <w:rFonts w:ascii="Times New Roman"/>
          <w:b w:val="false"/>
          <w:i w:val="false"/>
          <w:color w:val="000000"/>
          <w:sz w:val="28"/>
        </w:rPr>
        <w:t>
      Бас бухгалтер 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Қолы ______________________М.О (бар болған жағдайда)</w:t>
      </w:r>
    </w:p>
    <w:p>
      <w:pPr>
        <w:spacing w:after="0"/>
        <w:ind w:left="0"/>
        <w:jc w:val="both"/>
      </w:pPr>
      <w:r>
        <w:rPr>
          <w:rFonts w:ascii="Times New Roman"/>
          <w:b w:val="false"/>
          <w:i w:val="false"/>
          <w:color w:val="000000"/>
          <w:sz w:val="28"/>
        </w:rPr>
        <w:t>
      Келісімнің орындалуы туралы жылдық есептің нысанын толтыру бойынша түсініктеме.</w:t>
      </w:r>
    </w:p>
    <w:p>
      <w:pPr>
        <w:spacing w:after="0"/>
        <w:ind w:left="0"/>
        <w:jc w:val="both"/>
      </w:pPr>
      <w:r>
        <w:rPr>
          <w:rFonts w:ascii="Times New Roman"/>
          <w:b w:val="false"/>
          <w:i w:val="false"/>
          <w:color w:val="000000"/>
          <w:sz w:val="28"/>
        </w:rPr>
        <w:t>
      "Инвестициялар туралы келісім талаптарының орындалуы туралы ақпарат" нысанын Инвестиция жөніндегі уәкiлеттi органмен келісім жасасқан Қазақстан Республикасының заңды тұлғасы инвестициялық жобаны іске асыру кестесінде көзделген шығындар баптары, тіркелген активтердің пайдалануға берілгенін растайтын құжаттарды қоса бере отырып, инвестициялық жобаны іске асыру кестесі бойынша инвестициялар салу аяқталғанға дейін ағымдағы жылдың 25 шілдесінен кеш емес және есепті кезеңнен кейінгі жылдың 25 қаңтарына дейін ұсынылады.</w:t>
      </w:r>
    </w:p>
    <w:p>
      <w:pPr>
        <w:spacing w:after="0"/>
        <w:ind w:left="0"/>
        <w:jc w:val="both"/>
      </w:pPr>
      <w:r>
        <w:rPr>
          <w:rFonts w:ascii="Times New Roman"/>
          <w:b w:val="false"/>
          <w:i w:val="false"/>
          <w:color w:val="000000"/>
          <w:sz w:val="28"/>
        </w:rPr>
        <w:t>
      Қосымшалар: инвестициялар туралы келісім жасасқан Тараптар басшысының қолымен және мөрімен куәландырылған тіркелген активтердің пайдалануға берілгенін, қабылданған міндеттемелердің орындалғанын растайтын құжаттардың көшірмелері қоса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 туралы</w:t>
            </w:r>
            <w:r>
              <w:br/>
            </w:r>
            <w:r>
              <w:rPr>
                <w:rFonts w:ascii="Times New Roman"/>
                <w:b w:val="false"/>
                <w:i w:val="false"/>
                <w:color w:val="000000"/>
                <w:sz w:val="20"/>
              </w:rPr>
              <w:t>келісімді жасасу, өзгерту</w:t>
            </w:r>
            <w:r>
              <w:br/>
            </w:r>
            <w:r>
              <w:rPr>
                <w:rFonts w:ascii="Times New Roman"/>
                <w:b w:val="false"/>
                <w:i w:val="false"/>
                <w:color w:val="000000"/>
                <w:sz w:val="20"/>
              </w:rPr>
              <w:t>және бұзу қағидаларына</w:t>
            </w:r>
            <w:r>
              <w:br/>
            </w:r>
            <w:r>
              <w:rPr>
                <w:rFonts w:ascii="Times New Roman"/>
                <w:b w:val="false"/>
                <w:i w:val="false"/>
                <w:color w:val="000000"/>
                <w:sz w:val="20"/>
              </w:rPr>
              <w:t>6-қосымша</w:t>
            </w:r>
          </w:p>
        </w:tc>
      </w:tr>
    </w:tbl>
    <w:bookmarkStart w:name="z199" w:id="189"/>
    <w:p>
      <w:pPr>
        <w:spacing w:after="0"/>
        <w:ind w:left="0"/>
        <w:jc w:val="left"/>
      </w:pPr>
      <w:r>
        <w:rPr>
          <w:rFonts w:ascii="Times New Roman"/>
          <w:b/>
          <w:i w:val="false"/>
          <w:color w:val="000000"/>
        </w:rPr>
        <w:t xml:space="preserve"> _______ жылғы "____" _______ № ________ Инвестициялық жобаны іске асыру кестесін орындаудың ағымдағы жай-күйінің АКТІСІ</w:t>
      </w:r>
    </w:p>
    <w:bookmarkEnd w:id="189"/>
    <w:p>
      <w:pPr>
        <w:spacing w:after="0"/>
        <w:ind w:left="0"/>
        <w:jc w:val="both"/>
      </w:pPr>
      <w:r>
        <w:rPr>
          <w:rFonts w:ascii="Times New Roman"/>
          <w:b w:val="false"/>
          <w:i w:val="false"/>
          <w:color w:val="000000"/>
          <w:sz w:val="28"/>
        </w:rPr>
        <w:t>
      20____ жылғы "__" _______ № ________ Тіркелген активтерге инвестициялар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жобаны іске асыру кестесін орындау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барысында белгіленген нақты деректер</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Сомасының ауытқуы, +/- ("5 баған – "3" баған)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енгізілген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енгізілген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 көрсете отырып, нақты көрсеткіштердің жоспардан ауытқу себептері мен дәлелдері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Қосымшалар:</w:t>
      </w:r>
    </w:p>
    <w:p>
      <w:pPr>
        <w:spacing w:after="0"/>
        <w:ind w:left="0"/>
        <w:jc w:val="both"/>
      </w:pPr>
      <w:r>
        <w:rPr>
          <w:rFonts w:ascii="Times New Roman"/>
          <w:b w:val="false"/>
          <w:i w:val="false"/>
          <w:color w:val="000000"/>
          <w:sz w:val="28"/>
        </w:rPr>
        <w:t>
      1) инвестициялар туралы келісім бойынша міндеттемелерді орындауды растайтын құжаттардың жиынтық тізілімі;</w:t>
      </w:r>
    </w:p>
    <w:p>
      <w:pPr>
        <w:spacing w:after="0"/>
        <w:ind w:left="0"/>
        <w:jc w:val="both"/>
      </w:pPr>
      <w:r>
        <w:rPr>
          <w:rFonts w:ascii="Times New Roman"/>
          <w:b w:val="false"/>
          <w:i w:val="false"/>
          <w:color w:val="000000"/>
          <w:sz w:val="28"/>
        </w:rPr>
        <w:t>
      2) инвестициялық қызмет объектісінің фото суреттері;</w:t>
      </w:r>
    </w:p>
    <w:p>
      <w:pPr>
        <w:spacing w:after="0"/>
        <w:ind w:left="0"/>
        <w:jc w:val="both"/>
      </w:pPr>
      <w:r>
        <w:rPr>
          <w:rFonts w:ascii="Times New Roman"/>
          <w:b w:val="false"/>
          <w:i w:val="false"/>
          <w:color w:val="000000"/>
          <w:sz w:val="28"/>
        </w:rPr>
        <w:t>
      3) инвестициялар туралы келісімге қатысты қосымша құжаттар.</w:t>
      </w:r>
    </w:p>
    <w:p>
      <w:pPr>
        <w:spacing w:after="0"/>
        <w:ind w:left="0"/>
        <w:jc w:val="both"/>
      </w:pPr>
      <w:r>
        <w:rPr>
          <w:rFonts w:ascii="Times New Roman"/>
          <w:b w:val="false"/>
          <w:i w:val="false"/>
          <w:color w:val="000000"/>
          <w:sz w:val="28"/>
        </w:rPr>
        <w:t>
      Инвестициялар туралы келісімді жасаған уәкілетті органның өкілі: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both"/>
      </w:pPr>
      <w:r>
        <w:rPr>
          <w:rFonts w:ascii="Times New Roman"/>
          <w:b w:val="false"/>
          <w:i w:val="false"/>
          <w:color w:val="000000"/>
          <w:sz w:val="28"/>
        </w:rPr>
        <w:t>
      Мен, _____________________________________________________________________</w:t>
      </w:r>
    </w:p>
    <w:p>
      <w:pPr>
        <w:spacing w:after="0"/>
        <w:ind w:left="0"/>
        <w:jc w:val="both"/>
      </w:pPr>
      <w:r>
        <w:rPr>
          <w:rFonts w:ascii="Times New Roman"/>
          <w:b w:val="false"/>
          <w:i w:val="false"/>
          <w:color w:val="000000"/>
          <w:sz w:val="28"/>
        </w:rPr>
        <w:t>
      (инвестициялар туралы келісім жасасқан заңды тұлға басшысының тегі, аты, әкесінің</w:t>
      </w:r>
    </w:p>
    <w:p>
      <w:pPr>
        <w:spacing w:after="0"/>
        <w:ind w:left="0"/>
        <w:jc w:val="both"/>
      </w:pPr>
      <w:r>
        <w:rPr>
          <w:rFonts w:ascii="Times New Roman"/>
          <w:b w:val="false"/>
          <w:i w:val="false"/>
          <w:color w:val="000000"/>
          <w:sz w:val="28"/>
        </w:rPr>
        <w:t>
      аты (бар болса) және лауазымы)</w:t>
      </w:r>
    </w:p>
    <w:p>
      <w:pPr>
        <w:spacing w:after="0"/>
        <w:ind w:left="0"/>
        <w:jc w:val="both"/>
      </w:pPr>
      <w:r>
        <w:rPr>
          <w:rFonts w:ascii="Times New Roman"/>
          <w:b w:val="false"/>
          <w:i w:val="false"/>
          <w:color w:val="000000"/>
          <w:sz w:val="28"/>
        </w:rPr>
        <w:t>
      тексеру үшін ұсынылған құжаттардың түпнұсқалылығы мен дұрыстығын растаймын.</w:t>
      </w:r>
    </w:p>
    <w:p>
      <w:pPr>
        <w:spacing w:after="0"/>
        <w:ind w:left="0"/>
        <w:jc w:val="both"/>
      </w:pPr>
      <w:r>
        <w:rPr>
          <w:rFonts w:ascii="Times New Roman"/>
          <w:b w:val="false"/>
          <w:i w:val="false"/>
          <w:color w:val="000000"/>
          <w:sz w:val="28"/>
        </w:rPr>
        <w:t>
      Тексеру нәтижелерімен таныстым</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(өткізілген тексеру бойынша ескертулер және/немесе ұсыныстар)</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(қолы және мөрі)</w:t>
      </w:r>
    </w:p>
    <w:p>
      <w:pPr>
        <w:spacing w:after="0"/>
        <w:ind w:left="0"/>
        <w:jc w:val="both"/>
      </w:pPr>
      <w:r>
        <w:rPr>
          <w:rFonts w:ascii="Times New Roman"/>
          <w:b w:val="false"/>
          <w:i w:val="false"/>
          <w:color w:val="000000"/>
          <w:sz w:val="28"/>
        </w:rPr>
        <w:t>
      Бас бухгалтер:______________________________________________________________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