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4d55" w14:textId="87c4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Электрондық шот-фактуралардың ақпараттық жүйесінде биометриялық сәйкестендіру құралдарын пайдалану жөніндегі пилоттық жобаны іске асыру қағидалары мен мерзімін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орынбасарының м.а. - Қаржы министрінің м.а. 2023 жылғы 27 наурыздағы № 294 бұйрығы. Қазақстан Республикасының Әділет министрлігінде 2023 жылғы 28 наурызда № 32132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31.03.2023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68-бабының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Электрондық шот-фактуралардың ақпараттық жүйесінде биометриялық сәйкестендіру құралдарын пайдалану жөніндегі пилоттық жобаны іске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мерзімі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2023 жылғы 31 наурыздан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орынбасарының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"КЕЛЕСІЛДІ"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 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Электрондық шот-фактуралардың ақпараттық жүйесінде биометриялық сәйкестендіру құралдарын пайдалану жөніндегі пилоттық жобаны іске асыру қағидалары мен мерзімі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Электрондық шот-фактуралардың ақпараттық жүйесінде биометриялық сәйкестендіру құралдарын пайдалану жөніндегі пилоттық жобаны іске асыру қағидалары мен мерзімі (бұдан әрі – Қағидалар) "Салық және бюджетке төленетін басқа да міндетті төлемдер туралы" Қазақстан Республикасы Кодексінің (Салық кодексі) (бұдан әрі – Салық кодексі) 68-бабының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электрондық шот-фактуралардың ақпараттық жүйесінде (бұдан әрі – ЭШФ АЖ) биометриялық сәйкестендіру құралдарын пайдалану тәртібін және пилоттық жобаны (бұдан әрі – Пилоттық жоба) іске асыру мерзімін айқындайды.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Пилоттық жоба 2023 жылғы 31 наурыздан бастап 2024 жылғы 31 желтоқсан аралығында салық төлеушілерге ЭШФ АЖ-да тіркелуге жататын салық төлеушілерге қатысты Қазақстан Республикасының аумағында ЭШФ АЖ арқылы сенімсіз өнім берушілермен өзара есеп айырысуды жүзеге асыру фактілерін болдырмау жөнінде жәрдемдесу мақсатында іске асырылады.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мынадай ұғымдар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биометриялық сәйкестендіру – адамның физиологиялық ерекшеліктерін сипаттайтын және оның негізінде оның жеке басын анықтауға болатын биометриялық деректер (цифрлық фотосурет);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уәкілетті органның нормативтік-анықтамалық ақпараты – мемлекеттік кірістер органдарының деректер базасынан берілетін және </w:t>
      </w:r>
      <w:r>
        <w:rPr>
          <w:rFonts w:ascii="Times New Roman"/>
          <w:b w:val="false"/>
          <w:i w:val="false"/>
          <w:color w:val="000000"/>
          <w:sz w:val="28"/>
        </w:rPr>
        <w:t>Салық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құпиясы болып табылмайтын ақпарат;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электрондық шот-фактура (бұдан әрі – ЭШФ) – ЭШФ АЖ арқылы жазып берілетін және салық заңнамасы нормаларының талаптарына және осы Қағидаларға сәйкес келетін құжат;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ЭШФ АЖ қатысушысы – электрондық шот-фактуралардың ақпараттық жүйесін пайдалану туралы келісімге қол қойған және ЭШФ АЖ-да тіркелген тұлға;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Электрондық шот-фактуралардың ақпараттық жүйесін пайдалану туралы келісім (бұдан әрі – Келісім) – "Электрондық шот-фактуралардың ақпараттық жүйесінде электрондық нысанда шот-фактураны жазып беру қағидаларын және оның нысандарын бекіту туралы" Қазақстан Республикасы Премьер-Министрінің Бірінші орынбасары – Қаржы министрінің 2019 жылғы 22 сәуірдегі № 370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қол қойылған, ЭШФ АЖ-да тіркелу кезінде салық төлеуші электрондық цифрлық қолтаңбамен куәландырған құжат (Нормативтік құқықтық актілерді мемлекеттік тіркеу тізілімінде № 18583 болып тіркелген) (бұдан әрі – ЭШФ жазып беру қағидалары);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ЭШФ АЖ операторы – ЭШФ АЖ әкімшісі болып табылатын мемлекеттік орган;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электрондық цифрлық қолтаңба (бұдан әрі – ЭЦҚ) – электрондық құжаттың дұрыстығын, оның тиесілігін және мазмұнының өзгермейтіндігін растайтын электрондық цифрлық нышандар жиынтығы.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 шеңберінде пайдаланылатын өзге де ұғымдар Салық кодексіне және Қазақстан Республикасының басқа да заңнамалық актілеріне сәйкес қолданылады.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Электрондық шот-фактуралардың ақпараттық жүйесінде биометриялық сәйкестендіру құралдарын пайдалану тәртібі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ЭШФ АЖ-да биометриялық сәйкестендіру құралдары мынадай: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 төлеуші басшысының ЭЦҚ-мен куәландырылған Келесімге қол қойған кезде салық төлеушіні ЭШФ АЖ қатысушысы ретінде тіркеген;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Салық кодексінің 136-бабы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тәуекелдерді басқару жүйесі негізінде ЭШФ АЖ қатысушысына қатысты тәуекел анықталған жағдайда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2) тармақшасында көзделген жағдайда, ЭШФ АЖ қатысушысына ЭШФ АЖ арқылы ЭШФ АЖ порталына хабарлама жіберілген сәттен бастап биометриялық сәйкестендіруден өту қажеттілігі туралы хабарлама жіберіледі.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Премьер-Министрінің орынбасары - Қаржы министрінің 28.12.2023 </w:t>
      </w:r>
      <w:r>
        <w:rPr>
          <w:rFonts w:ascii="Times New Roman"/>
          <w:b w:val="false"/>
          <w:i w:val="false"/>
          <w:color w:val="000000"/>
          <w:sz w:val="28"/>
        </w:rPr>
        <w:t>№ 1331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Қағидалардың 4-тармағының 2) тармақшасында көзделген жағдайда, ЭШФ жазып беру санына шектеу қоймай, биометриялық сәйкестендіру күніне 1 (бір) рет жүргізіледі.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биометриялық сәйкестендіруден өтудің жалпы саны, сол айдағы ЭШФ жазып беру санына шектеу қоймай, күнтізбелік ай ішінде 7 (жеті) реттен аспауы тиіс.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4-1-тармақпен толықтырылды - ҚР Премьер-Министрінің орынбасары - Қаржы министрінің 28.12.2023 </w:t>
      </w:r>
      <w:r>
        <w:rPr>
          <w:rFonts w:ascii="Times New Roman"/>
          <w:b w:val="false"/>
          <w:i w:val="false"/>
          <w:color w:val="000000"/>
          <w:sz w:val="28"/>
        </w:rPr>
        <w:t>№ 1331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Биометриялық сәйкестендіруді ЭШФ АЖ-да жүзеге асырады.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Биометриялық сәйкестендіруді жүзеге асыру кезінде ЭШФ АЖ салық төлеуші басшысының ЭЦҚ деректерінің заңды тұлғаның басшысы, дара кәсіпкер не ЭШФ АЖ операторының нормативтік-анықтамалық ақпаратында орналастырылған тіркеу деректері бар жеке тұлға туралы деректермен және Қазақстан Республикасы Цифрлық даму және аэроғарыш өнеркәсібі министрлігінің "цифрлық бейін" платформасында орналастырылған деректермен сәйкестігіне тексеру жүргізеді (did.gov.kz).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Қағидалардың 6-тармағында көрсетілген деректер сәйкес келген кезде ЭШФ АЖ операторы: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Қағидалардың 4-тармағының 1) тармақшасында көзделген жағдайда – салық төлеушіге ЭШФ АЖ қатысушысы мәртебесін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Қағидалардың 4-тармағының 2) тармақшасында көзделген жағдайда – ЭШФ-ны өңдеуді және тіркеу нөмірін беруді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Премьер-Министрінің орынбасары - Қаржы министрінің 28.12.2023 </w:t>
      </w:r>
      <w:r>
        <w:rPr>
          <w:rFonts w:ascii="Times New Roman"/>
          <w:b w:val="false"/>
          <w:i w:val="false"/>
          <w:color w:val="000000"/>
          <w:sz w:val="28"/>
        </w:rPr>
        <w:t>№ 1331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Салық төлеушілер санатын тіркеу ерекшеліктерін қолдану және құқықтар беру ЭШФ жазып беру қағидаларына сәйкес жүзеге асырылады.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Пилоттық жобаны жүргізу кезінде дербес деректерді жинау, өңдеу және қорғау "</w:t>
      </w:r>
      <w:r>
        <w:rPr>
          <w:rFonts w:ascii="Times New Roman"/>
          <w:b w:val="false"/>
          <w:i w:val="false"/>
          <w:color w:val="000000"/>
          <w:sz w:val="28"/>
        </w:rPr>
        <w:t>Дербес деректер және оларды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заңына сәйкес жүзеге асырылады.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