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c363" w14:textId="78bc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табиғи объект - ұлттық игілік" мәртебесін беруге жататын ғылыми табиғи объектілерді айқындау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м.а. 2023 жылғы 30 наурыздағы № 104 бұйрығы. Қазақстан Республикасының Әділет министрлігінде 2023 жылғы 30 наурызда № 32181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туралы"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6-1)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"Ғылыми табиғи объект - ұлттық игілік" мәртебесін беруге жататын ғылыми табиғи объектілерді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1) және 2) тармақшаларында көзделген іс-шаралардың орындалғаны туралы мәліметтерді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Экология және табиғи ресурстар вице-министріне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 ресурстар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"Ғылыми табиғи объект – ұлттық игілік" мәртебесін беруге жататын ғылыми табиғи объектілерді айқындау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"Ғылыми табиғи объект - ұлттық игілік" мәртебесін беруге жататын ғылыми табиғи объектілерді айқындау қағидалары (бұдан әрі – Қағидалар) "Ерекше қорғалатын табиғи аумақтар туралы"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6-1)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"Ғылыми табиғи объект - ұлттық игілік" мәртебесін беруге жататын ғылыми табиғи объектілерді айқындау тәртібін айқындайды.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терминдер мен анықтамалар пайдаланылады: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ерекше қорғалатын табиғи аумақтар саласындағы уәкiлеттi орган (бұдан әрi – уәкiлеттi орган) – ерекше қорғалатын табиғи аумақтарды басқару, бақылау мен қадағалау, күзету және қорғау функцияларын жүзеге асыратын мемлекеттiк орган;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ұлттық мәдени игілік – ел тарихы мен мәдениеті үшін ерекше мәні бар және Ұлттық мәдени игілік объектілерінің мемлекеттік тізіліміне енгізілген материалдық мәдени құндылықтар;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Ұлттық мәдени игілік объектілерінің мемлекеттік тізілімі (бұдан әрі - Мемлекеттік тізілім) - ел тарихы мен мәдениеті үшін айрықша мәні бар ұлттық - мәдени игіліктің тізбесі.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"Ғылыми табиғи объект - ұлттық игілік" мәртебесін беруге жататын ғылыми табиғи объектілерді айқындау  тәртібі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Ғылыми түрғыдан ерекше қүнды және үлттық игілік болып табылатын, шығуы табиғи немесе жасанды бірегей объектілер "Ғылыми табиғи объект - ұлттық игілік" мәртебесі бар ғылыми табиғи объектілер деп танылады.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"Ғылыми табиғи объект – ұлттық игілік" мәртебесі бар ғылыми табиғи объектілерге мыналар жатқызылады: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өсімдіктер мен жануарлардың сирек кездесегін және жойылып кету қаупі төнген түрлерін сақтау, өсіру, реинтродукциялау жөніндегі бірегей объектілер;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объектілер жөніндегі ғылыми және ғылыми-техникалық ақпараттың бірегей қорлары;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өсімдіктердің, жануарлар мен микроорганизмдердің түрлерін зерделеуге, сақтауға, молықтыруға және пайдалануға байланысты бірегей зерттеу және эксперименттік қондырғылар, кешендер, ғылыми-сынақ полигондары.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Ғылыми табиғи объектілердің басшылары уәкілетті органға "Ғылыми табиғи объект - ұлттық игілік" мәртебесін беру туралы өтініш береді.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Өтінішхатқа мынадай құжаттар қоса беріледі: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объектінің бірегейлігін, сондай-ақ Қазақстанның мәдениеті мен өнерін дамытуға қосқан үлесін көрсететін ғылыми табиғи объектілердің қызметі туралы анықтама;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өсімдіктер мен жануарлардың сирек кездесетін және құрып кету қаупі төнген түрлерін сақтау, өсіру, реинтродукциялау жөніндегі бірегей объектілер, табиғи объектілер бойынша ғылыми және ғылыми-техникалық ақпараттың бірегей қорлары, бірегей зерттеу және эксперименттік қондырғылар, кешендер, ғылыми-сынақ полигондары туралы мәліметтер;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қызметі туралы республикалық деңгейдегі бұқаралық ақпарат құралдарында және шетелдік бұқаралық ақпарат құралдарында (кемінде он жарияланым) жарияланған материалдардың көшірмелері;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ерекше қорғалатын табиғи аумақтар саласындағы іс-шараларға (конкурстарға, фестивальдерге, республикалық және халықаралық маңызы бар көрмелерге) қатысатындығын куәландыратын құжаттардың көшірмелері.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Өтініштер уәкілетті органның атына ағымдағы жылдың 1 шілдесіне дейінгі мерзімде жіберіледі. Көрсетілген мерзімді бұза отырып, қарауға жіберілген өтінішхаттар қабылданбайды.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 уәкілетті органның жанынан құрылған комиссияның (бұдан әрі – Комиссия) ұсынымы негізінде 10 қазанға дейін Қазақстан Республикасының заңнамасына сәйкес ғылыми табиғи объектілердің "Ғылыми табиғи объект - ұлттық игілік" мәртебесін беру туралы Қазақстан Республикасы Үкіметі қаулысының жобасын Қазақстан Республикасының Үкіметіне қарауға енгізеді.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уәкілетті органның қызметкерлері, мәдениет саласындағы ғылыми қызметкерлер, ерекше қорғалатын табиғи аумақтар қатарынан қалыптастырылады. Комиссия мүшелерінің саны тақ болып табылады және төрағадан, комиссия мүшелерінен тұрады және кемінде жеті адамды құрайды.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отырыстары, егер оларға Комиссия мүшелерінің жалпы санының кемінде үштен екісі қатысса, заңды деп есептеледі.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шешімдері Комиссия мүшелерінің жалпы санының жай көпшілік даусымен қабылданады. Комиссия мүшелерінің дауыстары тең болған кезде төрағаның дауысы шешуші болып табылады.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шешімдері хаттамамен ресімделеді және ұсынымдық сипатта болады.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"Ғылыми табиғи объект – ұлттық игілік" мәртебесін уәкілетті органның ұсынуы бойынша Қазақстан Республикасының Үкіметі береді.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Үкімет қаулысы қабылданғаннан кейін күнтізбелік жеті күн ішінде уәкілетті орган Мемлекеттік тізілімге енгізу үшін мәдениет саласындағы уәкілетті органға материалдар жібереді.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тізілімге енгізілгеннен кейін уәкілетті орган тиісті ақпаратты уәкілетті органның ресми сайтында және бұқаралық ақпарат құралдарында жариялайды.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"Ғылыми табиғи объект – ұлттық игілік" мәртебесі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сертификатпен куәландырылады.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"Ғылыми табиғи объект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игілік" мәртебесін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беруге жататын 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"Ғылыми табиғи объект - ұлттық қазына"  мәртебесін куәландыратын сертификат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______ № _____                                   20___ жылғы "___"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Ғылыми табиғи объект __________________________________________ (заңды тұлғаның атауы) 2. Ғылыми табиғи объектінің деректері:______________________________ (заңды тұлғаның деректемелері) 3. Ғылыми табиғи объектінің түрі:___________________________________ 4. "Ғылыми табиғи объект-ұлттық игілік" мәртебесін беру туралы  ______________________________ № ___ "___" __________ 20___ жылғы Қазақстан Республикасы  Үкіметінің қаулысы негізінде: "Ғылыми табиғи объект - ұлттық қазына" мәртебесі куәландырылады Уәкілетті органның лауазымды тұлғасы ____________ ___________________________________________________ (қолы) (тегі, аты, әкесінің аты (бар болса) және лауазымы) Мөрдің орыны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