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9ee" w14:textId="e729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"Геодезия және картография" кәсіби стандартын бекіту туралы" Қазақстан Республикасы Ұлттық экономика министрінің 2015 жылғы 16 наурыздағы № 208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29 наурыздағы № 109/НҚ бұйрығы. Қазақстан Республикасының Әділет министрлігінде 2023 жылғы 30 наурызда № 32182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"Геодезия және картография" кәсіби стандартын бекіту туралы" Қазақстан Республикасы Ұлттық экономика министрінің 2015 жылғы 16 наурыздағы № 208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10739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Геодезия және картография комитеті: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 заңнамада белгіленген тәртіппен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