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2338" w14:textId="0652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27 наурыздағы № 13 қаулысы. Қазақстан Республикасының Әділет министрлігінде 2023 жылғы 31 наурызда № 32202 болып тіркелді</w:t>
      </w:r>
    </w:p>
    <w:p>
      <w:pPr>
        <w:spacing w:after="0"/>
        <w:ind w:left="0"/>
        <w:jc w:val="both"/>
      </w:pPr>
      <w:bookmarkStart w:name="z5" w:id="0"/>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"Екінші деңгейдегі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11162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"Екінші деңгейдегі банктердің пруденциялық нормативтердің орындалуы туралы есептілігінің тізбесін, нысандарын, ұсыну мерзімдері мен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20-1-қосымша</w:t>
      </w:r>
      <w:r>
        <w:rPr>
          <w:rFonts w:ascii="Times New Roman"/>
          <w:b w:val="false"/>
          <w:i w:val="false"/>
          <w:color w:val="000000"/>
          <w:sz w:val="28"/>
        </w:rPr>
        <w:t xml:space="preserve">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20-2-қосымша</w:t>
      </w:r>
      <w:r>
        <w:rPr>
          <w:rFonts w:ascii="Times New Roman"/>
          <w:b w:val="false"/>
          <w:i w:val="false"/>
          <w:color w:val="000000"/>
          <w:sz w:val="28"/>
        </w:rPr>
        <w:t xml:space="preserve">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bookmarkStart w:name="z32" w:id="2"/>
    <w:p>
      <w:pPr>
        <w:spacing w:after="0"/>
        <w:ind w:left="0"/>
        <w:jc w:val="both"/>
      </w:pPr>
      <w:r>
        <w:rPr>
          <w:rFonts w:ascii="Times New Roman"/>
          <w:b w:val="false"/>
          <w:i w:val="false"/>
          <w:color w:val="000000"/>
          <w:sz w:val="28"/>
        </w:rPr>
        <w:t>
      2. Қаржы нарығының статистикасы департаменті (А.М. Боранбаева) Қазақстан Республикасының заңнамасында белгіленген тәртіппен:</w:t>
      </w:r>
    </w:p>
    <w:bookmarkEnd w:id="2"/>
    <w:bookmarkStart w:name="z33" w:id="3"/>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3"/>
    <w:bookmarkStart w:name="z34"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36" w:id="5"/>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А.М. Баймағамбетовке жүктелсін.</w:t>
      </w:r>
    </w:p>
    <w:bookmarkEnd w:id="5"/>
    <w:bookmarkStart w:name="z3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Ұлттық </w:t>
            </w:r>
          </w:p>
          <w:p>
            <w:pPr>
              <w:spacing w:after="20"/>
              <w:ind w:left="20"/>
              <w:jc w:val="both"/>
            </w:pPr>
          </w:p>
          <w:p>
            <w:pPr>
              <w:spacing w:after="20"/>
              <w:ind w:left="20"/>
              <w:jc w:val="both"/>
            </w:pPr>
            <w:r>
              <w:rPr>
                <w:rFonts w:ascii="Times New Roman"/>
                <w:b w:val="false"/>
                <w:i/>
                <w:color w:val="000000"/>
                <w:sz w:val="20"/>
              </w:rPr>
              <w:t xml:space="preserve">Банкінің Төрғасы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27 наурыздағы</w:t>
            </w:r>
            <w:r>
              <w:br/>
            </w:r>
            <w:r>
              <w:rPr>
                <w:rFonts w:ascii="Times New Roman"/>
                <w:b w:val="false"/>
                <w:i w:val="false"/>
                <w:color w:val="000000"/>
                <w:sz w:val="20"/>
              </w:rPr>
              <w:t>№ 13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 xml:space="preserve">2-қосымша </w:t>
            </w:r>
          </w:p>
        </w:tc>
      </w:tr>
    </w:tbl>
    <w:bookmarkStart w:name="z50" w:id="7"/>
    <w:p>
      <w:pPr>
        <w:spacing w:after="0"/>
        <w:ind w:left="0"/>
        <w:jc w:val="left"/>
      </w:pPr>
      <w:r>
        <w:rPr>
          <w:rFonts w:ascii="Times New Roman"/>
          <w:b/>
          <w:i w:val="false"/>
          <w:color w:val="000000"/>
        </w:rPr>
        <w:t xml:space="preserve"> Әкімшілік деректерді жинауға арналған нысан</w:t>
      </w:r>
    </w:p>
    <w:bookmarkEnd w:id="7"/>
    <w:bookmarkStart w:name="z51" w:id="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8"/>
    <w:bookmarkStart w:name="z52" w:id="9"/>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9"/>
    <w:bookmarkStart w:name="z53" w:id="10"/>
    <w:p>
      <w:pPr>
        <w:spacing w:after="0"/>
        <w:ind w:left="0"/>
        <w:jc w:val="left"/>
      </w:pPr>
      <w:r>
        <w:rPr>
          <w:rFonts w:ascii="Times New Roman"/>
          <w:b/>
          <w:i w:val="false"/>
          <w:color w:val="000000"/>
        </w:rPr>
        <w:t xml:space="preserve"> Пруденциялық нормативтердің орындалуы туралы есеп</w:t>
      </w:r>
    </w:p>
    <w:bookmarkEnd w:id="10"/>
    <w:bookmarkStart w:name="z54" w:id="11"/>
    <w:p>
      <w:pPr>
        <w:spacing w:after="0"/>
        <w:ind w:left="0"/>
        <w:jc w:val="both"/>
      </w:pPr>
      <w:r>
        <w:rPr>
          <w:rFonts w:ascii="Times New Roman"/>
          <w:b w:val="false"/>
          <w:i w:val="false"/>
          <w:color w:val="000000"/>
          <w:sz w:val="28"/>
        </w:rPr>
        <w:t>
      Әкімшілік деректер нысанының индексі: 1-BVU_Prud_norm</w:t>
      </w:r>
    </w:p>
    <w:bookmarkEnd w:id="11"/>
    <w:bookmarkStart w:name="z55" w:id="12"/>
    <w:p>
      <w:pPr>
        <w:spacing w:after="0"/>
        <w:ind w:left="0"/>
        <w:jc w:val="both"/>
      </w:pPr>
      <w:r>
        <w:rPr>
          <w:rFonts w:ascii="Times New Roman"/>
          <w:b w:val="false"/>
          <w:i w:val="false"/>
          <w:color w:val="000000"/>
          <w:sz w:val="28"/>
        </w:rPr>
        <w:t>
      Кезеңділігі: ай сайын</w:t>
      </w:r>
    </w:p>
    <w:bookmarkEnd w:id="12"/>
    <w:bookmarkStart w:name="z56" w:id="13"/>
    <w:p>
      <w:pPr>
        <w:spacing w:after="0"/>
        <w:ind w:left="0"/>
        <w:jc w:val="both"/>
      </w:pPr>
      <w:r>
        <w:rPr>
          <w:rFonts w:ascii="Times New Roman"/>
          <w:b w:val="false"/>
          <w:i w:val="false"/>
          <w:color w:val="000000"/>
          <w:sz w:val="28"/>
        </w:rPr>
        <w:t>
      Есепті кезеңі: 20___жылғы "___" ____________ жағдай бойынша</w:t>
      </w:r>
    </w:p>
    <w:bookmarkEnd w:id="13"/>
    <w:bookmarkStart w:name="z57" w:id="14"/>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14"/>
    <w:bookmarkStart w:name="z58" w:id="1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15"/>
    <w:bookmarkStart w:name="z59" w:id="16"/>
    <w:p>
      <w:pPr>
        <w:spacing w:after="0"/>
        <w:ind w:left="0"/>
        <w:jc w:val="both"/>
      </w:pPr>
      <w:r>
        <w:rPr>
          <w:rFonts w:ascii="Times New Roman"/>
          <w:b w:val="false"/>
          <w:i w:val="false"/>
          <w:color w:val="000000"/>
          <w:sz w:val="28"/>
        </w:rPr>
        <w:t>
      Нысан</w:t>
      </w:r>
    </w:p>
    <w:bookmarkEnd w:id="16"/>
    <w:bookmarkStart w:name="z60" w:id="17"/>
    <w:p>
      <w:pPr>
        <w:spacing w:after="0"/>
        <w:ind w:left="0"/>
        <w:jc w:val="both"/>
      </w:pPr>
      <w:r>
        <w:rPr>
          <w:rFonts w:ascii="Times New Roman"/>
          <w:b w:val="false"/>
          <w:i w:val="false"/>
          <w:color w:val="000000"/>
          <w:sz w:val="28"/>
        </w:rPr>
        <w:t>
      Кесте. Пруденциялық нормативтер туралы мәліметтер</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аз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сома ретіндегі негізгі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жай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таза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бөлінбеген таза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ашып көрсетілген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резервтері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 басқа да жиынтық кіріс арқылы әділ құны бойынша есепке алынатын бағалы қағаздардың құнын қайта бағалау резервтерін қайта бағалау резервтері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қарыздардың құнын қайта бағалау резервтері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негізгі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жай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гудвилді қосқанда, материалдық емес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 (шегерілетін уақыт айырмашылықтарына қатысты танылған кейінге қалдырылған салық активтерінің бөлігін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бағалау бойынша резервтер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секьюритилендіру бойынша транзакциялармен байланысты сатудан түскен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міндеттеме бойынша кредиттік тәуекелдің өзгеруіне байланысты қаржылық міндеттеменің әділ құнының өзгеруінен болған кіріс немесе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капиталдан шегерілуге жататын, бірақ оның деңгейінің жеткіліксіз болуына байланысты негізгі капиталдан шегерілетін реттеуіш түзетулер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банктің инвестициялары (банктің шығарылған акциялардың (жарғылық капиталда қатысу үлестерінің) 10 (он) пайызынан азы бар қаржы ұйымдарының қаржы құралдарына инвестициялары) 11.1, 11.2, 11.3, 11.4, 11.5, 11.6, 11.7, 11.8 және 11.9-жолдарда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банктің инвестициялары (банктің шығарылған акциялардың (жарғылық капиталда қатысу үлестерінің) 10 (он) пайызы және одан көбі бар қаржы ұйымының жай акцияларына инвестициялары) 11.1, 11.2, 11.3, 11.4, 11.5, 11.6, 11.7, 11.8, 11.9 және 11.10-жолдарда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активінің бір бөлігі 11.1, 11.2, 11.3, 11.4, 11.5, 11.6, 11.7, 11.8, 11.9 және 11.10-жолдарда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банктің шығарылған акциялардың (жарғылық капиталда қатысу үлестерінің) 10 (он) пайызы және одан көбі бар қаржы ұйымының жай акцияларына инвестициялары және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активінің бір бөлігі жиынтығында 11.1, 11.2, 11.3, 11.4, 11.5, 11.6, 11.7, 11.8 және 11.9-жолдарда көрсетілген реттеуіш түзетулер қолданылғаннан кейін банктің негізгі капиталы айырмасының және негізгі капиталдан шегерілетін, 11.10, 11.11 және 11.12-жолдарда көрсетілген, негізгі капиталдан шегерілетін, 11.10, 11,11 және 11.12-жолдарда көрсетілген сомаларға төмендетілген соманың 17,65 (он жеті бүтін жүзден алпыс бес) пайызынан асатын болса, негізгі капиталдан шегерілуге жататын асу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сома ретіндегі қосымша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8"/>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әдістемесің </w:t>
            </w:r>
          </w:p>
          <w:bookmarkEnd w:id="18"/>
          <w:p>
            <w:pPr>
              <w:spacing w:after="20"/>
              <w:ind w:left="20"/>
              <w:jc w:val="both"/>
            </w:pPr>
            <w:r>
              <w:rPr>
                <w:rFonts w:ascii="Times New Roman"/>
                <w:b w:val="false"/>
                <w:i w:val="false"/>
                <w:color w:val="000000"/>
                <w:sz w:val="20"/>
              </w:rPr>
              <w:t>
1-1-қосымшасына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мөлшерінің 4-қосымшасына сәйкес Банк капиталының құрамындағы құралдарды жіктеуге арналған критерийлерде белгіленген, 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өлшемшарттарға сәйкес келетін мерзімсіз 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өлшемшарттарға сәйкес келетін, төленген артықшылықты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қосымша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меншікті мерзімсіз қаржы құралдарына тікелей не жанама тәсілмен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сатып алынған меншікті артықшылықты 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банктің инвестициялары (банктің шығарылған акциялардың (жарғылық капиталда қатысу үлестерінің) 10 (он) пайызынан азы бар қаржы ұйымының қаржы құралдарына инвестициялары) 11.1, 11.2, 11.3, 11.4, 11.5, 11.6, 11.7, 11.8 және 11.9-жолдарда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қосымша капиталдан шегерілетін, шығарылған акциялардың (жарғылық капиталда қатысу үлестерінің) 10 (он) пайызы және одан көбі бар қаржы ұйымының мерзімсіз қаржы құралдарына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капиталдан шегерілетін, бірақ оның деңгейінің жетпеуіне байланысты қосымша капиталдан шегерілетін реттеуіш түзетулер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екінші деңгейдегі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сатып алынған меншікті реттелген борышы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инвестицияларының (инвестициялары (банктің шығарылған акциялардың (жарғылық капиталда қатысу үлестерінің) 10 (он) пайызынан азы бар қаржы ұйымдарының қаржы құралдарына жиынтығында реттеуіш түзетулер қолданылғаннан кейін банктің негізгі капиталының 10 (он) пайызынан асатын инвестициялары) инвестициялардың жалпы сомасындағы реттелген борыштағы инвестициялардың үлесіне көбейтілген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заңды тұлғаның шығарылған акциялардың (жарғылық капиталда қатысу үлестерінің) 10 (он) пайызы және одан көп пайызы бар қаржы ұйымдарының реттелген борышына екінші деңгейдегі капиталдан шегерілетін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kl меншікті капитал жеткіліктілігінің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kl-2 бірінші деңгейдегі капитал жеткіліктілігінің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 меншікті капитал жеткіліктілігінің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дивиденд төлеуді тоқтату және акцияларды кері сатып алу бөлігінде шектеу қойылатын бөлінбеген таза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кастодиандық шарттың талаптарымен қабылданған, инвестицияланбаған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активтер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шартты және ықтимал міндеттемелер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туынды қаржы құралдарының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пайыздық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валюталарының айырбастау бағамының (бағалы металдардың нарықтық құнының) өзгеруіне байланысты нарықтық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нарықтық құнының өзгеруіне байланысты нарықтық тәуекел жиынтығы (сату мақсатында иеленген исламдық бағалы қағаздарды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 бойынша нарықтық құнының өзгеруіне байланысты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құнының өзгеруіне байланысты нарықтық тәуекелі бар қаржы құралдары бойынша ұзын және қысқа позициялар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құнының өзгеруіне байланысты нарықтық тәуекелі бар қаржы құралдары бойынша ұзын және қысқа позициялар сомасының айырмасы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валюталық позициялар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есептелген активтер және шартты және ықтимал талаптар мен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жылдық кірістің орташа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k3 банкпен айрықша қатынастармен байланысты емес бір қарыз алушыға келетін тәуекелдің ең жоғары мөлшерінің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 банкпен айрықша қатынастармен байланысты бір қарыз алушыға (қарыз алушылар тобына) келетін тәуекелдің ең жоғары мөлшерінің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барлық қарыз алушылар бойынша тәуекелдер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қарыз алушылар бойынша тәуекелдер сомасының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Стандард энд Пурс (Standard &amp; Poor’s) агенттiгiнiң рейтингi немесе Фитч (Fitch) немесе Мудис Инвесторс Сервис (Moody‘s Investors Service) агенттiктерінiң (бұдан әрі - басқа рейтингтік агенттiктер) осыған ұқсас деңгейдегi рейтингi бар Қазақстан Республикасының резиденттеріне талаптарды және Стандард энд Пурс (Standard &amp; Poor’s) агенттiгiнiң "А" рейтингiнен төмен емес рейтингi немесе одан басқа рейтингтік агенттiктердiң бiрiнiң осыған ұқсас деңгейдегi рейтингi бар бейрезиденттерді қоспағанда, Стандард энд Пурс (Standard &amp; Poor’s) агенттігінің "А" рейтингінен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бейрезиденттері мiндеттемелерiнің ең жоғарғы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Бланктік кредиттің ең жоғары мөлшерінің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банктің меншікті капиталының 10 (он) пайызынан асатын банктің бір қарыз алушыға келетін тәуекелдерінің жиынтық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Әрқайсысының мөлшері меншікті капиталдың 10 (он) пайызынан асатын бір қарыз алушыға келетін тәуекелдердің жиынтық сомасының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тұрғын үй компаниясы" акционерлік қоғамының арнайы қаржы компаниясына берілген секьюритилендірілген кредиттердің жиынтық сомасы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тұрғын үй компаниясы" акционерлік қоғамының арнайы қаржы компаниясына берілген секьюритилендірілген кредиттердің жиынтық сомасының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Банкінің міндеттемелері бойынша банктің тәуекел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Даму Банкінің міндеттемелері бойынша тәуекел мөлшерінің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 ағымдағы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7 (жеті) күнге дейін қоса алғанда қалған мерзімі бар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 мерзімді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Өтімділігі жоғары активтерді қоса алғанда, өтеуге дейін 1 (бір) айға дейін қоса алғанда қалған мерзімі бар өтімді активтер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1 (бір) айға дейін қоса алғанда қалған мерзімі бар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 мерзімді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өтеуге дейін 3 (үш) айға дейін қоса алғанда қалған мерзімі бар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3 (үш) айға дейін қоса алғанда қалған мерзімі бар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 мерзімді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 мерзімді валюталық өтімділік коэффициентін есептеуге арналған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(бір жүз) пайызға тең конверсия коэффициентіне көбейтілген k4-4 мерзімді валюталық өтімділік коэффициентін есептеуге арналған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 мерзімді валюталық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 мерзімді валюталық өтімділік коэффициентін есептеуге арналған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(тоқсан) пайызға тең конверсия коэффициентіне көбейтілген k4-5 мерзімді валюталық өтімділік коэффициентін есептеуге арналған міндеттемелер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 мерзімді валюталық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 мерзімді валюталық өтімділік коэффициентін есептеуге арналған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(сексен) пайызға тең конверсия коэффициентіне көбейтілген k4-6 мерзімді валюталық өтімділік коэффициентін есептеуге арналған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 мерзімді валюталық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есепті кезең ішінде кредиторлар алдында мерзімі өткен міндеттемелердің болуы (Иә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уәкілетті орган мақұлдаған іс-шаралар жоспарын банктің уақтылы орындамау фактісінің болуы (Иә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 бейрезиденттер алдындағы қысқа мерзімді міндеттемелердің ең жоғары лимитінің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тартылған қаражат есебінен қаржыландырылатын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бір бөлігін ішкі активтерге орналастыру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19"/>
    <w:p>
      <w:pPr>
        <w:spacing w:after="0"/>
        <w:ind w:left="0"/>
        <w:jc w:val="both"/>
      </w:pPr>
      <w:r>
        <w:rPr>
          <w:rFonts w:ascii="Times New Roman"/>
          <w:b w:val="false"/>
          <w:i w:val="false"/>
          <w:color w:val="000000"/>
          <w:sz w:val="28"/>
        </w:rPr>
        <w:t>
      Атауы _________________________________________________________</w:t>
      </w:r>
    </w:p>
    <w:bookmarkEnd w:id="19"/>
    <w:bookmarkStart w:name="z64" w:id="20"/>
    <w:p>
      <w:pPr>
        <w:spacing w:after="0"/>
        <w:ind w:left="0"/>
        <w:jc w:val="both"/>
      </w:pPr>
      <w:r>
        <w:rPr>
          <w:rFonts w:ascii="Times New Roman"/>
          <w:b w:val="false"/>
          <w:i w:val="false"/>
          <w:color w:val="000000"/>
          <w:sz w:val="28"/>
        </w:rPr>
        <w:t>
      Мекенжайы_____________________________________________________</w:t>
      </w:r>
    </w:p>
    <w:bookmarkEnd w:id="20"/>
    <w:bookmarkStart w:name="z65" w:id="21"/>
    <w:p>
      <w:pPr>
        <w:spacing w:after="0"/>
        <w:ind w:left="0"/>
        <w:jc w:val="both"/>
      </w:pPr>
      <w:r>
        <w:rPr>
          <w:rFonts w:ascii="Times New Roman"/>
          <w:b w:val="false"/>
          <w:i w:val="false"/>
          <w:color w:val="000000"/>
          <w:sz w:val="28"/>
        </w:rPr>
        <w:t>
      Телефоны ______________________________________________________</w:t>
      </w:r>
    </w:p>
    <w:bookmarkEnd w:id="21"/>
    <w:bookmarkStart w:name="z66" w:id="22"/>
    <w:p>
      <w:pPr>
        <w:spacing w:after="0"/>
        <w:ind w:left="0"/>
        <w:jc w:val="both"/>
      </w:pPr>
      <w:r>
        <w:rPr>
          <w:rFonts w:ascii="Times New Roman"/>
          <w:b w:val="false"/>
          <w:i w:val="false"/>
          <w:color w:val="000000"/>
          <w:sz w:val="28"/>
        </w:rPr>
        <w:t>
      Электрондық пошта мекенжайы ___________________________________</w:t>
      </w:r>
    </w:p>
    <w:bookmarkEnd w:id="22"/>
    <w:bookmarkStart w:name="z67" w:id="23"/>
    <w:p>
      <w:pPr>
        <w:spacing w:after="0"/>
        <w:ind w:left="0"/>
        <w:jc w:val="both"/>
      </w:pPr>
      <w:r>
        <w:rPr>
          <w:rFonts w:ascii="Times New Roman"/>
          <w:b w:val="false"/>
          <w:i w:val="false"/>
          <w:color w:val="000000"/>
          <w:sz w:val="28"/>
        </w:rPr>
        <w:t xml:space="preserve">
      Орындаушы____________________________ ____________________ </w:t>
      </w:r>
    </w:p>
    <w:bookmarkEnd w:id="23"/>
    <w:bookmarkStart w:name="z68" w:id="24"/>
    <w:p>
      <w:pPr>
        <w:spacing w:after="0"/>
        <w:ind w:left="0"/>
        <w:jc w:val="both"/>
      </w:pPr>
      <w:r>
        <w:rPr>
          <w:rFonts w:ascii="Times New Roman"/>
          <w:b w:val="false"/>
          <w:i w:val="false"/>
          <w:color w:val="000000"/>
          <w:sz w:val="28"/>
        </w:rPr>
        <w:t>
      тегі, аты және әкесінің аты (ол бар болса)             қолы, телефоны</w:t>
      </w:r>
    </w:p>
    <w:bookmarkEnd w:id="24"/>
    <w:bookmarkStart w:name="z69" w:id="25"/>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5"/>
    <w:bookmarkStart w:name="z70" w:id="26"/>
    <w:p>
      <w:pPr>
        <w:spacing w:after="0"/>
        <w:ind w:left="0"/>
        <w:jc w:val="both"/>
      </w:pPr>
      <w:r>
        <w:rPr>
          <w:rFonts w:ascii="Times New Roman"/>
          <w:b w:val="false"/>
          <w:i w:val="false"/>
          <w:color w:val="000000"/>
          <w:sz w:val="28"/>
        </w:rPr>
        <w:t xml:space="preserve">
      _____________________________________ ____________________ </w:t>
      </w:r>
    </w:p>
    <w:bookmarkEnd w:id="26"/>
    <w:bookmarkStart w:name="z71" w:id="27"/>
    <w:p>
      <w:pPr>
        <w:spacing w:after="0"/>
        <w:ind w:left="0"/>
        <w:jc w:val="both"/>
      </w:pPr>
      <w:r>
        <w:rPr>
          <w:rFonts w:ascii="Times New Roman"/>
          <w:b w:val="false"/>
          <w:i w:val="false"/>
          <w:color w:val="000000"/>
          <w:sz w:val="28"/>
        </w:rPr>
        <w:t>
      тегі, аты және әкесінің аты (ол бар болса) қолы</w:t>
      </w:r>
    </w:p>
    <w:bookmarkEnd w:id="27"/>
    <w:bookmarkStart w:name="z72" w:id="28"/>
    <w:p>
      <w:pPr>
        <w:spacing w:after="0"/>
        <w:ind w:left="0"/>
        <w:jc w:val="both"/>
      </w:pPr>
      <w:r>
        <w:rPr>
          <w:rFonts w:ascii="Times New Roman"/>
          <w:b w:val="false"/>
          <w:i w:val="false"/>
          <w:color w:val="000000"/>
          <w:sz w:val="28"/>
        </w:rPr>
        <w:t>
      Күні 20__ жылғы "____" ______________</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w:t>
            </w:r>
            <w:r>
              <w:br/>
            </w:r>
            <w:r>
              <w:rPr>
                <w:rFonts w:ascii="Times New Roman"/>
                <w:b w:val="false"/>
                <w:i w:val="false"/>
                <w:color w:val="000000"/>
                <w:sz w:val="20"/>
              </w:rPr>
              <w:t xml:space="preserve">орындалуы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74" w:id="29"/>
    <w:p>
      <w:pPr>
        <w:spacing w:after="0"/>
        <w:ind w:left="0"/>
        <w:jc w:val="left"/>
      </w:pPr>
      <w:r>
        <w:rPr>
          <w:rFonts w:ascii="Times New Roman"/>
          <w:b/>
          <w:i w:val="false"/>
          <w:color w:val="000000"/>
        </w:rPr>
        <w:t xml:space="preserve"> Пруденциялық нормативтердің орындалуы туралы есеп Әкімшілік деректердің нысанын толтыру бойынша түсіндірме (индексі - 1-BVU_Prud_norm, кезеңділігі – ай сайын)</w:t>
      </w:r>
    </w:p>
    <w:bookmarkEnd w:id="29"/>
    <w:bookmarkStart w:name="z75" w:id="30"/>
    <w:p>
      <w:pPr>
        <w:spacing w:after="0"/>
        <w:ind w:left="0"/>
        <w:jc w:val="left"/>
      </w:pPr>
      <w:r>
        <w:rPr>
          <w:rFonts w:ascii="Times New Roman"/>
          <w:b/>
          <w:i w:val="false"/>
          <w:color w:val="000000"/>
        </w:rPr>
        <w:t xml:space="preserve"> 1-тарау. Жалпы ережелер</w:t>
      </w:r>
    </w:p>
    <w:bookmarkEnd w:id="30"/>
    <w:bookmarkStart w:name="z76" w:id="31"/>
    <w:p>
      <w:pPr>
        <w:spacing w:after="0"/>
        <w:ind w:left="0"/>
        <w:jc w:val="both"/>
      </w:pPr>
      <w:r>
        <w:rPr>
          <w:rFonts w:ascii="Times New Roman"/>
          <w:b w:val="false"/>
          <w:i w:val="false"/>
          <w:color w:val="000000"/>
          <w:sz w:val="28"/>
        </w:rPr>
        <w:t>
      1. Осы түсіндірмеде "Пруденциялық нормативтердің орындалуы туралы есеп" әкімшілік деректер нысанын (бұдан әрі – Нысан) толтыру бойынша бірыңғай талаптар айқындалады.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78" w:id="32"/>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32"/>
    <w:bookmarkStart w:name="z79" w:id="33"/>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3"/>
    <w:bookmarkStart w:name="z80" w:id="34"/>
    <w:p>
      <w:pPr>
        <w:spacing w:after="0"/>
        <w:ind w:left="0"/>
        <w:jc w:val="left"/>
      </w:pPr>
      <w:r>
        <w:rPr>
          <w:rFonts w:ascii="Times New Roman"/>
          <w:b/>
          <w:i w:val="false"/>
          <w:color w:val="000000"/>
        </w:rPr>
        <w:t xml:space="preserve"> 2-тарау. Нысанды толтыру бойынша түсіндірме</w:t>
      </w:r>
    </w:p>
    <w:bookmarkEnd w:id="34"/>
    <w:bookmarkStart w:name="z81" w:id="35"/>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мөлшеріне (бұдан әрі - № 170 нормативтер) сәйкес толтырылады.</w:t>
      </w:r>
    </w:p>
    <w:bookmarkEnd w:id="35"/>
    <w:bookmarkStart w:name="z82" w:id="36"/>
    <w:p>
      <w:pPr>
        <w:spacing w:after="0"/>
        <w:ind w:left="0"/>
        <w:jc w:val="both"/>
      </w:pPr>
      <w:r>
        <w:rPr>
          <w:rFonts w:ascii="Times New Roman"/>
          <w:b w:val="false"/>
          <w:i w:val="false"/>
          <w:color w:val="000000"/>
          <w:sz w:val="28"/>
        </w:rPr>
        <w:t>
      6. 1-жол № 144 нормативтердің 1-тарауына және № 170 нормативтердің 2-тарауына сәйкес толтырылады.</w:t>
      </w:r>
    </w:p>
    <w:bookmarkEnd w:id="36"/>
    <w:bookmarkStart w:name="z83" w:id="37"/>
    <w:p>
      <w:pPr>
        <w:spacing w:after="0"/>
        <w:ind w:left="0"/>
        <w:jc w:val="both"/>
      </w:pPr>
      <w:r>
        <w:rPr>
          <w:rFonts w:ascii="Times New Roman"/>
          <w:b w:val="false"/>
          <w:i w:val="false"/>
          <w:color w:val="000000"/>
          <w:sz w:val="28"/>
        </w:rPr>
        <w:t>
      7. 5-жолда № 144 нормативтерге 1-1-қосымшада және № 170 нормативтерге 4-қосымшада белгіленген банк капиталының құрамындағы құралдарды сыныптауға арналған өлшемшарттарға сәйкес келетін ақы төленген жай акциялар бойынша мәліметтер көрсетіледі.</w:t>
      </w:r>
    </w:p>
    <w:bookmarkEnd w:id="37"/>
    <w:bookmarkStart w:name="z84" w:id="38"/>
    <w:p>
      <w:pPr>
        <w:spacing w:after="0"/>
        <w:ind w:left="0"/>
        <w:jc w:val="both"/>
      </w:pPr>
      <w:r>
        <w:rPr>
          <w:rFonts w:ascii="Times New Roman"/>
          <w:b w:val="false"/>
          <w:i w:val="false"/>
          <w:color w:val="000000"/>
          <w:sz w:val="28"/>
        </w:rPr>
        <w:t>
      8. 11.7-жолда секьюритилендіру талаптарынан алынған, болашақта толық немесе ішінара күтуге байланысты болашақ кезеңдердің кірістері көрсетіледі.</w:t>
      </w:r>
    </w:p>
    <w:bookmarkEnd w:id="38"/>
    <w:bookmarkStart w:name="z85" w:id="39"/>
    <w:p>
      <w:pPr>
        <w:spacing w:after="0"/>
        <w:ind w:left="0"/>
        <w:jc w:val="both"/>
      </w:pPr>
      <w:r>
        <w:rPr>
          <w:rFonts w:ascii="Times New Roman"/>
          <w:b w:val="false"/>
          <w:i w:val="false"/>
          <w:color w:val="000000"/>
          <w:sz w:val="28"/>
        </w:rPr>
        <w:t>
      9. 12.1-жолда № 144 нормативтерге 1-1-қосымшада және № 170 нормативтерге 4-қосымшада белгіленген банк капиталының құрамындағы құралдарды сыныптауға арналған өлшемшарттарға сәйкес келетін мерзімсіз шарттар бойынша мәліметтер көрсетіледі, олардың нәтижесінде бір мезгілде бір тұлғада қаржылық актив және басқа тұлғада қаржы міндеттемесі немесе заңды тұлғаның барлық міндеттемесі шегерілгеннен қалған оның активтерінің үлесіне құқықты растайтын өзге қаржы құралы туындайды.</w:t>
      </w:r>
    </w:p>
    <w:bookmarkEnd w:id="39"/>
    <w:bookmarkStart w:name="z86" w:id="40"/>
    <w:p>
      <w:pPr>
        <w:spacing w:after="0"/>
        <w:ind w:left="0"/>
        <w:jc w:val="both"/>
      </w:pPr>
      <w:r>
        <w:rPr>
          <w:rFonts w:ascii="Times New Roman"/>
          <w:b w:val="false"/>
          <w:i w:val="false"/>
          <w:color w:val="000000"/>
          <w:sz w:val="28"/>
        </w:rPr>
        <w:t>
      10. 12.2-жолда № 144 нормативтерге 1-1-қосымшада және № 170 нормативтерге 4-қосымшада белгіленген банк капиталының құрамындағы құралдарды сыныптауға арналған өлшемшарттарға сәйкес келетін төленген артықшылықты акциялар бойынша мәліметтер көрсетіледі.</w:t>
      </w:r>
    </w:p>
    <w:bookmarkEnd w:id="40"/>
    <w:bookmarkStart w:name="z87" w:id="41"/>
    <w:p>
      <w:pPr>
        <w:spacing w:after="0"/>
        <w:ind w:left="0"/>
        <w:jc w:val="both"/>
      </w:pPr>
      <w:r>
        <w:rPr>
          <w:rFonts w:ascii="Times New Roman"/>
          <w:b w:val="false"/>
          <w:i w:val="false"/>
          <w:color w:val="000000"/>
          <w:sz w:val="28"/>
        </w:rPr>
        <w:t>
      11. 15-жолда № 144 нормативтерге 1-1-қосымшада және № 170 нормативтерге 4-қосымшада белгіленген банк капиталының құрамындағы құралдарды сыныптауға арналған өлшемшарттарға сәйкес келетін реттелген борыш бойынша мәліметтер көрсетіледі.</w:t>
      </w:r>
    </w:p>
    <w:bookmarkEnd w:id="41"/>
    <w:bookmarkStart w:name="z88" w:id="42"/>
    <w:p>
      <w:pPr>
        <w:spacing w:after="0"/>
        <w:ind w:left="0"/>
        <w:jc w:val="both"/>
      </w:pPr>
      <w:r>
        <w:rPr>
          <w:rFonts w:ascii="Times New Roman"/>
          <w:b w:val="false"/>
          <w:i w:val="false"/>
          <w:color w:val="000000"/>
          <w:sz w:val="28"/>
        </w:rPr>
        <w:t>
      12. 20-жолда № 144 нормативтерге 4-қосымшаға және № 170 нормативтерге 3-қосымшаға сәйкес дивиденд төлеуді тоқтату және акцияларды кері сатып алу бөлігінде шектеу қойылатын бөлінбеген таза кіріс сомасы көрсетіледі.</w:t>
      </w:r>
    </w:p>
    <w:bookmarkEnd w:id="42"/>
    <w:bookmarkStart w:name="z89" w:id="43"/>
    <w:p>
      <w:pPr>
        <w:spacing w:after="0"/>
        <w:ind w:left="0"/>
        <w:jc w:val="both"/>
      </w:pPr>
      <w:r>
        <w:rPr>
          <w:rFonts w:ascii="Times New Roman"/>
          <w:b w:val="false"/>
          <w:i w:val="false"/>
          <w:color w:val="000000"/>
          <w:sz w:val="28"/>
        </w:rPr>
        <w:t>
      13. 22-жол кредиттік тәуекел ескеріле отырып мөлшерленген активтердің талдамасы туралы есептің деректеріне сәйкес толтырылады.</w:t>
      </w:r>
    </w:p>
    <w:bookmarkEnd w:id="43"/>
    <w:bookmarkStart w:name="z90" w:id="44"/>
    <w:p>
      <w:pPr>
        <w:spacing w:after="0"/>
        <w:ind w:left="0"/>
        <w:jc w:val="both"/>
      </w:pPr>
      <w:r>
        <w:rPr>
          <w:rFonts w:ascii="Times New Roman"/>
          <w:b w:val="false"/>
          <w:i w:val="false"/>
          <w:color w:val="000000"/>
          <w:sz w:val="28"/>
        </w:rPr>
        <w:t>
      14. 23-жол кредиттік тәуекел ескеріле отырып мөлшерленген шартты және ықтимал міндеттемелердің талдамасы туралы есептің деректеріне сәйкес толтырылады.</w:t>
      </w:r>
    </w:p>
    <w:bookmarkEnd w:id="44"/>
    <w:bookmarkStart w:name="z91" w:id="45"/>
    <w:p>
      <w:pPr>
        <w:spacing w:after="0"/>
        <w:ind w:left="0"/>
        <w:jc w:val="both"/>
      </w:pPr>
      <w:r>
        <w:rPr>
          <w:rFonts w:ascii="Times New Roman"/>
          <w:b w:val="false"/>
          <w:i w:val="false"/>
          <w:color w:val="000000"/>
          <w:sz w:val="28"/>
        </w:rPr>
        <w:t>
      15. 24-жол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деректеріне сәйкес толтырылады.</w:t>
      </w:r>
    </w:p>
    <w:bookmarkEnd w:id="45"/>
    <w:bookmarkStart w:name="z92" w:id="46"/>
    <w:p>
      <w:pPr>
        <w:spacing w:after="0"/>
        <w:ind w:left="0"/>
        <w:jc w:val="both"/>
      </w:pPr>
      <w:r>
        <w:rPr>
          <w:rFonts w:ascii="Times New Roman"/>
          <w:b w:val="false"/>
          <w:i w:val="false"/>
          <w:color w:val="000000"/>
          <w:sz w:val="28"/>
        </w:rPr>
        <w:t>
      16. 25-жол айрықша пайыздық тәуекелді есептеудің талдамасы (валюталар бөлігінде) туралы есептің деректеріне сәйкес толтырылады.</w:t>
      </w:r>
    </w:p>
    <w:bookmarkEnd w:id="46"/>
    <w:bookmarkStart w:name="z93" w:id="47"/>
    <w:p>
      <w:pPr>
        <w:spacing w:after="0"/>
        <w:ind w:left="0"/>
        <w:jc w:val="both"/>
      </w:pPr>
      <w:r>
        <w:rPr>
          <w:rFonts w:ascii="Times New Roman"/>
          <w:b w:val="false"/>
          <w:i w:val="false"/>
          <w:color w:val="000000"/>
          <w:sz w:val="28"/>
        </w:rPr>
        <w:t>
      17. 26-жол жалпы пайыздық тәуекелді есептеудің талдамасы (валюталар бөлігінде) туралы есептің деректеріне сәйкес толтырылады.</w:t>
      </w:r>
    </w:p>
    <w:bookmarkEnd w:id="47"/>
    <w:bookmarkStart w:name="z94" w:id="48"/>
    <w:p>
      <w:pPr>
        <w:spacing w:after="0"/>
        <w:ind w:left="0"/>
        <w:jc w:val="both"/>
      </w:pPr>
      <w:r>
        <w:rPr>
          <w:rFonts w:ascii="Times New Roman"/>
          <w:b w:val="false"/>
          <w:i w:val="false"/>
          <w:color w:val="000000"/>
          <w:sz w:val="28"/>
        </w:rPr>
        <w:t>
      18. 40, 41, 42, 43, 44, 45, 46, 47, 48, 49, 50 және 51-жолдар бір қарыз алушыға келетін тәуекелдің ең жоғары мөлшерінің талдамасы (қарыз алушылар бөлігінде) туралы есептің деректеріне сәйкес толтырылады.</w:t>
      </w:r>
    </w:p>
    <w:bookmarkEnd w:id="48"/>
    <w:bookmarkStart w:name="z95" w:id="49"/>
    <w:p>
      <w:pPr>
        <w:spacing w:after="0"/>
        <w:ind w:left="0"/>
        <w:jc w:val="both"/>
      </w:pPr>
      <w:r>
        <w:rPr>
          <w:rFonts w:ascii="Times New Roman"/>
          <w:b w:val="false"/>
          <w:i w:val="false"/>
          <w:color w:val="000000"/>
          <w:sz w:val="28"/>
        </w:rPr>
        <w:t>
      19. 54, 55 және 56-жолдар k4 ағымдағы өтімділік коэффициентінің талдамасы туралы есептің деректеріне сәйкес толтырылады.</w:t>
      </w:r>
    </w:p>
    <w:bookmarkEnd w:id="49"/>
    <w:bookmarkStart w:name="z96" w:id="50"/>
    <w:p>
      <w:pPr>
        <w:spacing w:after="0"/>
        <w:ind w:left="0"/>
        <w:jc w:val="both"/>
      </w:pPr>
      <w:r>
        <w:rPr>
          <w:rFonts w:ascii="Times New Roman"/>
          <w:b w:val="false"/>
          <w:i w:val="false"/>
          <w:color w:val="000000"/>
          <w:sz w:val="28"/>
        </w:rPr>
        <w:t>
      20. 57, 58, 59, 60, 61, 62, 63 және 64-жолдар k4-1, k4-2, k4-3 мерзімді өтімділік коэффициенттерінің талдамасы туралы есептің деректеріне сәйкес толтырылады.</w:t>
      </w:r>
    </w:p>
    <w:bookmarkEnd w:id="50"/>
    <w:bookmarkStart w:name="z97" w:id="51"/>
    <w:p>
      <w:pPr>
        <w:spacing w:after="0"/>
        <w:ind w:left="0"/>
        <w:jc w:val="both"/>
      </w:pPr>
      <w:r>
        <w:rPr>
          <w:rFonts w:ascii="Times New Roman"/>
          <w:b w:val="false"/>
          <w:i w:val="false"/>
          <w:color w:val="000000"/>
          <w:sz w:val="28"/>
        </w:rPr>
        <w:t>
      21. 65, 65.1, 65.2, 65.3, 65.4, 66, 66.1, 66.2, 66.3, 66.4, 67, 67.1, 67.2, 67.3, 67.4, 68, 68.1, 68.2, 68.3, 68.4, 69, 69.1, 69.2, 69.3, 69.4, 70, 70.1, 70.2, 70.3, 70.4, 71, 71.1, 71.2, 71.3, 71.4, 72, 72.1, 72.2, 72.3, 72.4, 73, 73.1, 73.2, 73.3 және 73.4-жолдар k4-4, k4-5, k4-6 мерзімді валюталық өтімділік коэффициенттерінің талдамасы туралы есептің деректеріне сәйкес толтырылады.</w:t>
      </w:r>
    </w:p>
    <w:bookmarkEnd w:id="51"/>
    <w:bookmarkStart w:name="z98" w:id="52"/>
    <w:p>
      <w:pPr>
        <w:spacing w:after="0"/>
        <w:ind w:left="0"/>
        <w:jc w:val="both"/>
      </w:pPr>
      <w:r>
        <w:rPr>
          <w:rFonts w:ascii="Times New Roman"/>
          <w:b w:val="false"/>
          <w:i w:val="false"/>
          <w:color w:val="000000"/>
          <w:sz w:val="28"/>
        </w:rPr>
        <w:t>
      22. 76 және 77-жолдар екінші деңгейдегі банктерді Қазақстан Республикасының бейрезиденттері алдындағы міндеттемелерге капиталдандыру коэффициенттерінің талдамасы туралы есептің деректеріне сәйкес толтырылады.</w:t>
      </w:r>
    </w:p>
    <w:bookmarkEnd w:id="52"/>
    <w:bookmarkStart w:name="z99" w:id="53"/>
    <w:p>
      <w:pPr>
        <w:spacing w:after="0"/>
        <w:ind w:left="0"/>
        <w:jc w:val="both"/>
      </w:pPr>
      <w:r>
        <w:rPr>
          <w:rFonts w:ascii="Times New Roman"/>
          <w:b w:val="false"/>
          <w:i w:val="false"/>
          <w:color w:val="000000"/>
          <w:sz w:val="28"/>
        </w:rPr>
        <w:t>
      23. 79-жол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bookmarkEnd w:id="53"/>
    <w:bookmarkStart w:name="z100" w:id="54"/>
    <w:p>
      <w:pPr>
        <w:spacing w:after="0"/>
        <w:ind w:left="0"/>
        <w:jc w:val="both"/>
      </w:pPr>
      <w:r>
        <w:rPr>
          <w:rFonts w:ascii="Times New Roman"/>
          <w:b w:val="false"/>
          <w:i w:val="false"/>
          <w:color w:val="000000"/>
          <w:sz w:val="28"/>
        </w:rPr>
        <w:t>
      24. 32, 33 және 78-жолдарды исламдық екінші деңгейдегі банктер ғана толтырады.</w:t>
      </w:r>
    </w:p>
    <w:bookmarkEnd w:id="54"/>
    <w:bookmarkStart w:name="z101" w:id="55"/>
    <w:p>
      <w:pPr>
        <w:spacing w:after="0"/>
        <w:ind w:left="0"/>
        <w:jc w:val="both"/>
      </w:pPr>
      <w:r>
        <w:rPr>
          <w:rFonts w:ascii="Times New Roman"/>
          <w:b w:val="false"/>
          <w:i w:val="false"/>
          <w:color w:val="000000"/>
          <w:sz w:val="28"/>
        </w:rPr>
        <w:t>
      25. 17, 18, 19, 41,43, 45, 47, 49, 51, 53, 56, 58, 61, 64, 67, 67.1, 67.2, 67.3, 67.4, 70, 70.1, 70.2, 70.3, 70.4, 73, 73.1, 73.2, 73.3, 73.4, 77 және 79 - жолдарда үтірден кейін үш таңбалы мәндер көрсетіледі.</w:t>
      </w:r>
    </w:p>
    <w:bookmarkEnd w:id="55"/>
    <w:bookmarkStart w:name="z102" w:id="56"/>
    <w:p>
      <w:pPr>
        <w:spacing w:after="0"/>
        <w:ind w:left="0"/>
        <w:jc w:val="both"/>
      </w:pPr>
      <w:r>
        <w:rPr>
          <w:rFonts w:ascii="Times New Roman"/>
          <w:b w:val="false"/>
          <w:i w:val="false"/>
          <w:color w:val="000000"/>
          <w:sz w:val="28"/>
        </w:rPr>
        <w:t>
      26. 45, 47, 49 және 53 - жолдарды толтыру үшін мына қысқартулар қолданылады:</w:t>
      </w:r>
    </w:p>
    <w:bookmarkEnd w:id="56"/>
    <w:bookmarkStart w:name="z103" w:id="57"/>
    <w:p>
      <w:pPr>
        <w:spacing w:after="0"/>
        <w:ind w:left="0"/>
        <w:jc w:val="both"/>
      </w:pPr>
      <w:r>
        <w:rPr>
          <w:rFonts w:ascii="Times New Roman"/>
          <w:b w:val="false"/>
          <w:i w:val="false"/>
          <w:color w:val="000000"/>
          <w:sz w:val="28"/>
        </w:rPr>
        <w:t>
      банкпен айрықша қатынастармен байланысты қарыз алушылар бойынша тәуекелдер сомасының коэффициенті – Ро;</w:t>
      </w:r>
    </w:p>
    <w:bookmarkEnd w:id="57"/>
    <w:bookmarkStart w:name="z104" w:id="58"/>
    <w:p>
      <w:pPr>
        <w:spacing w:after="0"/>
        <w:ind w:left="0"/>
        <w:jc w:val="both"/>
      </w:pPr>
      <w:r>
        <w:rPr>
          <w:rFonts w:ascii="Times New Roman"/>
          <w:b w:val="false"/>
          <w:i w:val="false"/>
          <w:color w:val="000000"/>
          <w:sz w:val="28"/>
        </w:rPr>
        <w:t>
      бланктік кредиттің ең жоғары мөлшерінің коэффициенті – Бк;</w:t>
      </w:r>
    </w:p>
    <w:bookmarkEnd w:id="58"/>
    <w:bookmarkStart w:name="z105" w:id="59"/>
    <w:p>
      <w:pPr>
        <w:spacing w:after="0"/>
        <w:ind w:left="0"/>
        <w:jc w:val="both"/>
      </w:pPr>
      <w:r>
        <w:rPr>
          <w:rFonts w:ascii="Times New Roman"/>
          <w:b w:val="false"/>
          <w:i w:val="false"/>
          <w:color w:val="000000"/>
          <w:sz w:val="28"/>
        </w:rPr>
        <w:t>
      әрқайсысының мөлшері меншікті капиталдың 10 (он) пайызынан асатын бір қарыз алушыға шаққандағы тәуекелдердің жиынтық сомасының коэффициенті – Рк;</w:t>
      </w:r>
    </w:p>
    <w:bookmarkEnd w:id="59"/>
    <w:bookmarkStart w:name="z106" w:id="60"/>
    <w:p>
      <w:pPr>
        <w:spacing w:after="0"/>
        <w:ind w:left="0"/>
        <w:jc w:val="both"/>
      </w:pPr>
      <w:r>
        <w:rPr>
          <w:rFonts w:ascii="Times New Roman"/>
          <w:b w:val="false"/>
          <w:i w:val="false"/>
          <w:color w:val="000000"/>
          <w:sz w:val="28"/>
        </w:rPr>
        <w:t>
      Қазақстанның Даму Банкі міндеттемелері бойынша тәуекел мөлшерінің коэффициенті – Рбрк.</w:t>
      </w:r>
    </w:p>
    <w:bookmarkEnd w:id="60"/>
    <w:bookmarkStart w:name="z107" w:id="61"/>
    <w:p>
      <w:pPr>
        <w:spacing w:after="0"/>
        <w:ind w:left="0"/>
        <w:jc w:val="both"/>
      </w:pPr>
      <w:r>
        <w:rPr>
          <w:rFonts w:ascii="Times New Roman"/>
          <w:b w:val="false"/>
          <w:i w:val="false"/>
          <w:color w:val="000000"/>
          <w:sz w:val="28"/>
        </w:rPr>
        <w:t>
      27. Деректер болмаған кезде Нысан ұсынылмайды.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3-қосымша</w:t>
            </w:r>
          </w:p>
        </w:tc>
      </w:tr>
    </w:tbl>
    <w:bookmarkStart w:name="z110" w:id="62"/>
    <w:p>
      <w:pPr>
        <w:spacing w:after="0"/>
        <w:ind w:left="0"/>
        <w:jc w:val="left"/>
      </w:pPr>
      <w:r>
        <w:rPr>
          <w:rFonts w:ascii="Times New Roman"/>
          <w:b/>
          <w:i w:val="false"/>
          <w:color w:val="000000"/>
        </w:rPr>
        <w:t xml:space="preserve"> Әкімшілік деректерді жинауға арналған нысан</w:t>
      </w:r>
    </w:p>
    <w:bookmarkEnd w:id="62"/>
    <w:bookmarkStart w:name="z111" w:id="6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3"/>
    <w:bookmarkStart w:name="z112" w:id="64"/>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64"/>
    <w:bookmarkStart w:name="z113" w:id="65"/>
    <w:p>
      <w:pPr>
        <w:spacing w:after="0"/>
        <w:ind w:left="0"/>
        <w:jc w:val="left"/>
      </w:pPr>
      <w:r>
        <w:rPr>
          <w:rFonts w:ascii="Times New Roman"/>
          <w:b/>
          <w:i w:val="false"/>
          <w:color w:val="000000"/>
        </w:rPr>
        <w:t xml:space="preserve"> Кредиттік тәуекел ескеріле отырып мөлшерленген активтердің талдамасы туралы есеп</w:t>
      </w:r>
    </w:p>
    <w:bookmarkEnd w:id="65"/>
    <w:bookmarkStart w:name="z114" w:id="66"/>
    <w:p>
      <w:pPr>
        <w:spacing w:after="0"/>
        <w:ind w:left="0"/>
        <w:jc w:val="both"/>
      </w:pPr>
      <w:r>
        <w:rPr>
          <w:rFonts w:ascii="Times New Roman"/>
          <w:b w:val="false"/>
          <w:i w:val="false"/>
          <w:color w:val="000000"/>
          <w:sz w:val="28"/>
        </w:rPr>
        <w:t>
      Әкімшілік деректер нысанының индексі: 2-BVU_RA</w:t>
      </w:r>
    </w:p>
    <w:bookmarkEnd w:id="66"/>
    <w:bookmarkStart w:name="z115" w:id="67"/>
    <w:p>
      <w:pPr>
        <w:spacing w:after="0"/>
        <w:ind w:left="0"/>
        <w:jc w:val="both"/>
      </w:pPr>
      <w:r>
        <w:rPr>
          <w:rFonts w:ascii="Times New Roman"/>
          <w:b w:val="false"/>
          <w:i w:val="false"/>
          <w:color w:val="000000"/>
          <w:sz w:val="28"/>
        </w:rPr>
        <w:t>
      Кезеңділігі: ай сайын</w:t>
      </w:r>
    </w:p>
    <w:bookmarkEnd w:id="67"/>
    <w:bookmarkStart w:name="z116" w:id="68"/>
    <w:p>
      <w:pPr>
        <w:spacing w:after="0"/>
        <w:ind w:left="0"/>
        <w:jc w:val="both"/>
      </w:pPr>
      <w:r>
        <w:rPr>
          <w:rFonts w:ascii="Times New Roman"/>
          <w:b w:val="false"/>
          <w:i w:val="false"/>
          <w:color w:val="000000"/>
          <w:sz w:val="28"/>
        </w:rPr>
        <w:t>
      Есепті кезеңі: 20___жылғы "___" ____________ жағдай бойынша</w:t>
      </w:r>
    </w:p>
    <w:bookmarkEnd w:id="68"/>
    <w:bookmarkStart w:name="z117" w:id="69"/>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69"/>
    <w:bookmarkStart w:name="z118" w:id="7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70"/>
    <w:bookmarkStart w:name="z119" w:id="71"/>
    <w:p>
      <w:pPr>
        <w:spacing w:after="0"/>
        <w:ind w:left="0"/>
        <w:jc w:val="both"/>
      </w:pPr>
      <w:r>
        <w:rPr>
          <w:rFonts w:ascii="Times New Roman"/>
          <w:b w:val="false"/>
          <w:i w:val="false"/>
          <w:color w:val="000000"/>
          <w:sz w:val="28"/>
        </w:rPr>
        <w:t>
      Нысан</w:t>
      </w:r>
    </w:p>
    <w:bookmarkEnd w:id="71"/>
    <w:bookmarkStart w:name="z120" w:id="72"/>
    <w:p>
      <w:pPr>
        <w:spacing w:after="0"/>
        <w:ind w:left="0"/>
        <w:jc w:val="both"/>
      </w:pPr>
      <w:r>
        <w:rPr>
          <w:rFonts w:ascii="Times New Roman"/>
          <w:b w:val="false"/>
          <w:i w:val="false"/>
          <w:color w:val="000000"/>
          <w:sz w:val="28"/>
        </w:rPr>
        <w:t>
      Кесте. Кредиттік тәуекел ескеріле отырып мөлшерленген активтердің талдамасы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тәуекел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төлемдер бойынша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Алматы және Шымкент қалаларының жергілікті атқарушы органдары шығарған Қазақстан Республикасының мемлекеттік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 туралы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Стандард энд Пурс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тәуекел тобына енгізілген активтер бойынша есептелген сыйақы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жатқызылған дебиторлық берешекті қоспағанда, Қазақстан Республикасының жергілікті атқарушы органдарының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Стандард энд Пурс (Standard &amp; Poor’s) агенттігінің "ААА"-дан "АА-" дейін кредит рейтингі бар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"kzААА"-дан "kzАА-"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77, 78 және 79-жолдарында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белгілеген, сатып алуға арналған талаптарға сәйкес келетін ипотекалық тұрғын үй қарыздары, сондай-ақ олар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тұлғаға қайта берілген ипотекалық тұрғын үй қарыздары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77, 78 және 79-жолдарында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 пайызынан 85 (сексен бес) пайызына дейін қоса алғандағы шекте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78 және 79-жолдарында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3"/>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1) қарыз сомасы 500 (бес жүз) миллион теңгеден немесе меншікті капиталдың 0,2 (нөл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4"/>
          <w:p>
            <w:pPr>
              <w:spacing w:after="20"/>
              <w:ind w:left="20"/>
              <w:jc w:val="both"/>
            </w:pPr>
            <w:r>
              <w:rPr>
                <w:rFonts w:ascii="Times New Roman"/>
                <w:b w:val="false"/>
                <w:i w:val="false"/>
                <w:color w:val="000000"/>
                <w:sz w:val="20"/>
              </w:rPr>
              <w:t>
2022 жылғы 1 қаңтар - 2023 жылғы 31 желтоқсан</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 50</w:t>
            </w:r>
          </w:p>
          <w:p>
            <w:pPr>
              <w:spacing w:after="20"/>
              <w:ind w:left="20"/>
              <w:jc w:val="both"/>
            </w:pPr>
            <w:r>
              <w:rPr>
                <w:rFonts w:ascii="Times New Roman"/>
                <w:b w:val="false"/>
                <w:i w:val="false"/>
                <w:color w:val="000000"/>
                <w:sz w:val="20"/>
              </w:rPr>
              <w:t>
2024 жылғы 1 қаңтардан бастап –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Синдикатталған қаржыландыру шеңберінде заңды тұлғаларға теңгемен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маусым - 2023 жылғы 31 желтоқсанды қоса алғанда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"A"-ке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5"/>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"Қазақстан қор биржасы" акционерлік қоғамының ресми тізімінің "Негізгі" не "Баламалы" алаңының "Борыштық бағалы қағаздар" секторына енгізілген, сомасы осы бағалы қағаздардың номиналды құнының кемінде 50 (елу) пайызын жабатын "Даму" кәсіпкерлікті дамыту қоры" акционерлік қоғамының және (немесе) Қазақстанның Даму Банкінің кепілдігі бар және мынадай өлшемшарттарға сәйкес келетін бағалы қағаздар:</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1) эмитенттің бағалы қағаздарының бір шығарылымына инвестициялардың көлемі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шығару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Стандард энд Пурс (Standard &amp; Poor’s) агенттігінің "А+"-тен "А-"-ке дейін кредиттік рейтингі бар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"kzА+"-тен "kzА-"-ке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Стандард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Стандард энд Пурс (Standard &amp; Poor’s) 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енгізілген активтер бойынша есептелген сыйақы (осы кестенің 49 және 50-жолдарында көрсетілген активтер бойынша есептелген сыйақыларды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 төмен борыштық рейтингі немесе басқа рейтингтік агенттіктердің бірінің осыған ұқсас деңгейдегі рейтингі бар Қазақстан Республикасының резиденті-ұйымдарға, тиісті рейтингтік бағасы жоқ Қазақстан Республикасының резиденті-ұйымдарға және Стандард энд Пурс (Standard &amp; Poor’s) агенттігінің "ВВВ+"-дан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бейрезиденті-ұйымдарға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жылғы 1 қаңтардан бастап берілген және шетел валютасымен 1 (бір) жылдан астам мерзімге Стандард энд Пурс (Standard &amp; Poor’s) агенттігінің "А-" төмен борыштық рейтингі немесе басқа рейтингтік агенттіктердің бірінің осыған ұқсас деңгейдегі рейтингі бар Қазақстан Республикасының резиденті-ұйымдарға, тиісті рейтингтік бағасы жоқ Қазақстан Республикасының резиденті-ұйымдарға және Стандард энд Пурс (Standard &amp; Poor’s) агенттігінің "ВВВ+"-дан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Қазақстан Республикасының бейрезиденті-ұйымдарға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тәуекел тобына жататындарды қоспағанда, жеке тұлғаларға 2016 жылғы 1 қаңтарға дейін берілген қарыздар, оның ішінде тұтынушылық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(бір) жылдан астам мерзімге берілген қарыздар, оның ішінде тұтынушылық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6"/>
          <w:p>
            <w:pPr>
              <w:spacing w:after="20"/>
              <w:ind w:left="20"/>
              <w:jc w:val="both"/>
            </w:pPr>
            <w:r>
              <w:rPr>
                <w:rFonts w:ascii="Times New Roman"/>
                <w:b w:val="false"/>
                <w:i w:val="false"/>
                <w:color w:val="000000"/>
                <w:sz w:val="20"/>
              </w:rPr>
              <w:t>
2016 жылғы 1 қаңтар – 2019 жылғы 31 желтоқсан аралығындағы кезеңде жеке тұлғаларға берілген қамтамасыз етілмеген қарыздар, оның ішінде банк есептейтін мынадай өлшемшарттардың біріне сәйкес келетін тұтынушылық қарыздар:</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2017 жылғы 1 қаңтар – 2019 жылғы 31 желтоқсан аралығындағы кезеңде ай сайын қарыздарды мониторингтеу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 жеке тұлғаның ай сайынғы орташа кірісін есептеу үшін бірыңғай жинақтаушы зейнетақы қорынан жеке зейнетақы шотынан соңғы 6 (алты) айдағы үзінді-көшірмені немесе қарыз алушы өтініш берген күн алдындағы қатарынан 6 (алты) ай ішінде қарыз алушының банктің төлем карточкалары арқылы жалақы алуы туралы ақпаратты пайдалана отырып,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мөлшерінің (бұдан әрі – № 170 нормативтер) 9-тарауына сәйкес есептелген қарыз алушының борыштық жүктемесі коэффициентінің деңгейі 0,35-тен (нөл бүтін жүзден отыз бестен) асады;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берілген күн алдындағы соңғы 24 (жиырма төрт) ай ішінде кез келген қолданыстағы немесе жабылған қарыз бойынша берешек және (немесе) ол бойынша сыйақы бойынша төлемдердің мерзімін өткізіп алу күнтізбелік 60 (алпыс) күннен асады не 3 (үш) реттен артық күнтізбелік 30 (отыз) күннен асатын мерзімге төлемдердің мерзімін өткізіп алуға жол берілген;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қарыздарды ай сайынғы мониторингтеу кезінде осы жолдың 1) немесе 2) тармақшасында көрсетілген есептеуге арналған ақпарат жоқ.</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қарыздар (ипотекалық тұрғын үй қарыздарын, осы кестенің 79-жолында көрсетілген жеке тұлғаларға берілген қарыздарды және № 170 нормативтерге 5-1-қосымшада көрсетілген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7"/>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республикалық бюджет туралы заңда тиісті қаржы жылына белгіленген 120 (бір жүз жиырма) айлық есептік көрсеткіштен (бұдан әрі – АЕК) аспайды;</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8"/>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120 (бір жүз жиырма) АЕК-тен аспайды;</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9"/>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120 (бір жүз жиырма) АЕК-тен 200 (екі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0"/>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120 (бір жүз жиырма) АЕК-тен аспайды;</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1"/>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120 (бір жүз жиырма) АЕК-тен 200 (екі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2"/>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120 (бір жүз жиырма) АЕК-тен аспайды;</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3"/>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200 (екі жүз) АЕК-тен 400 (төрт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4"/>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120 (бір жүз жиырма) АЕК-тен 200 (екі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5"/>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200 (екі жүз) АЕК-тен 400 (төрт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86"/>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120 (бір жүз жиырма) АЕК-тен 200 (екі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7"/>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400 (төрт жүз) АЕК-тен 700 (сегіз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88"/>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200 (екі жүз) АЕК-тен 400 (төрт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89"/>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400 (төрт жүз) АЕК-тен 700 (жеті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0"/>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200 (екі жүз) АЕК-тен 400 (төрт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1"/>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700 (жеті жүз) АЕК-тен 2000 (екі мың)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2"/>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400 (төрт жүз) АЕК-тен 700 (жеті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3"/>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700 (жеті жүз) АЕК-тен 2000 (екі мың)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4"/>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400 (төрт жүз) АЕК-тен 700 (жеті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95"/>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2000 (екі мың) АЕК-тен асады;</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6"/>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берешегінің мөлшері 700 (жеті жүз) АЕК-тен 2000 (екі мың)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резиденті-ұйымдардағы, тиісті рейтингтік бағасы жоқ Қазақстан Республикасының резиденті-ұйымдардағы және Стандард энд Пурс (Standard &amp; Poor’s) агенттігінің "ВВВ+"-дан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резиденті-ұйымдардың, тиісті рейтингтік бағасы жоқ Қазақстан Республикасының резиденті-ұйымдардың және Стандард энд Пурс (Standard &amp; Poor’s)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жергілікті билік органдары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 тиісті рейтингтік бағасы жоқ Қазақстан Республикасының резиденті-ұйымдар және Стандард энд Пурс (Standard &amp; Poor’s)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Стандард энд Пурс (Standard &amp; Poor’s) агенттігінің "ВВВ+"-тен "ВВВ-"-ке дейінгі кредиттік рейтингі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 ВВВ+"-тен "kzBBB-"-ке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тұрғын үй компаниясы" акционерлік қоғамының арнайы қаржы компаниясы шығарған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тәуекел тобына енгізілген активтер бойынша есептелген сыйақы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және шығыстар сомасын алды ала төлеу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акцияларға (жарғылық капиталға қатысу үлесі) инвестициялары, мерзімсіз қаржы құралдары, қаржылық есептілігі халықаралық қаржылық есептілік стандарттарына сәйкес банктің қаржылық есептілігін жасау кезінде шоғырландырылатын заңды тұлғалардың реттелген борышы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үлестерiнен) әрқайсысы 10 (оннан) кем пайызды құрайтын, негізгі капиталдың 10 (он) пайызынан аспайтын банктің барлық инвестицияларының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шығарылған акциялардың (жарғылық капиталға қатысу үлестерінің) 10 (он) және одан да көп пайызы бар қаржы ұйымының жай акцияларына банктің инвестициялар сомасы және жиынтығында № 170 нормативтердің 10-тармағында көрсетілген реттеушілік түзетулерді қолданғаннан кейін банктің негізгі капиталы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және № 170 нормативтердің 11-тармағының үшінші, төртінші және бесінші абзацтарында көрсетілген негізгі капиталдан шегерілуге тиіс соманың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мәмілелерін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қамтамасыз етуді әзірлеуді, іске асыруды, қолдауды жүзеге асыратын ұйымдардың (Қазақстан Республикасының резиденттері мен бейрезиденттерінің) меншікті капиталы шамасының 15 (он бес) пайызынан аспайтын акцияларға (жарғылық капиталға қатысу үлесіне)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мәмілелерін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қамтамасыз етуді әзірлеуді, іске асыруды, қолдауды жүзеге асыратын ұйымдардың (Қазақстан Республикасының резиденттері мен бейрезиденттерінің) меншікті капиталы шамасының 15 (он бес) пайызынан асатын акцияларға (жарғылық капиталға қатысу үлесіне)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 төмен тәуелсіз рейтингі немесе басқа рейтингтік агенттіктердің бірінің ұқсас деңгейдегі рейтингі бар елдердің орталық үкіметтеріне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 төмен тәуелсіз рейтингі немесе басқа рейтингтік агенттіктердің бірінің ұқсас деңгейдегі рейтингі бар елдердің орталық банктеріне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берілген және 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шетел валютасымен 1 (бір) жылдан астам мерзімге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97"/>
          <w:p>
            <w:pPr>
              <w:spacing w:after="20"/>
              <w:ind w:left="20"/>
              <w:jc w:val="both"/>
            </w:pPr>
            <w:r>
              <w:rPr>
                <w:rFonts w:ascii="Times New Roman"/>
                <w:b w:val="false"/>
                <w:i w:val="false"/>
                <w:color w:val="000000"/>
                <w:sz w:val="20"/>
              </w:rPr>
              <w:t xml:space="preserve">
Мына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 </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1) Андорра Княздігі;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Антигуа және Барбуда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Багам аралдарының достастығы;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Барбадос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Бахрейн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Белиз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Бруней Даруссалам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Вануату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Гватемала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Гренада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Джибути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Жаңа Зеландия (Кука және Ниуэ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Индонезия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(Канар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18) Кипр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Комор аралдары Федералдық Ислам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Коста-Рика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22) Либерия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Лихтенштейн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Маврикий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(Лабуан анклавының аумағы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Мальта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28) Маршалл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Монако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30) Мьянма Одағы;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31) Науру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Нигерия Федеративтік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 Португалия (Мадейра аралдарының аумақтары бөлігінде ғана);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35) Палау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Панама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37) Тәуелсіз Самоа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38) Сейшель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39) Сент-Винсент және Гренадин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40) Сент-Китс және Невис Федерациясы;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41) Сент-Люсия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42) Тонга Корольдігі;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Ангилья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Британдық Виргин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Монтсеррат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Теркс және Кайкос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Мэн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 аралдары (Гернси, Джерси, Сарк, Олдерни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98"/>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2-кестесінде белгіленген өлшемшарттарға сәйкес келетін кепілсіз тұтынушылық қарыздар:</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алушының берешегінің мөлшері 2000 (екі мың) АЕК-тен асады;</w:t>
            </w:r>
          </w:p>
          <w:p>
            <w:pPr>
              <w:spacing w:after="20"/>
              <w:ind w:left="20"/>
              <w:jc w:val="both"/>
            </w:pPr>
            <w:r>
              <w:rPr>
                <w:rFonts w:ascii="Times New Roman"/>
                <w:b w:val="false"/>
                <w:i w:val="false"/>
                <w:color w:val="000000"/>
                <w:sz w:val="20"/>
              </w:rPr>
              <w:t>
2) артық төлеу мөлшері жылдық пайыздық көрсеткіш бойынша 0 (нөл) пайыздан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99"/>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2-кестесінде белгіленген өлшемшарттарға сәйкес келетін кепілсіз тұтынушылық қарыздар:</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алушының берешегінің мөлшері 700 (жеті жүз) АЕК-тен бастап 2000 (екі мың) АЕК-ке дейінгі шекте түр;</w:t>
            </w:r>
          </w:p>
          <w:p>
            <w:pPr>
              <w:spacing w:after="20"/>
              <w:ind w:left="20"/>
              <w:jc w:val="both"/>
            </w:pPr>
            <w:r>
              <w:rPr>
                <w:rFonts w:ascii="Times New Roman"/>
                <w:b w:val="false"/>
                <w:i w:val="false"/>
                <w:color w:val="000000"/>
                <w:sz w:val="20"/>
              </w:rPr>
              <w:t>
2) артық төлеу мөлшері жылдық пайыздық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00"/>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1-кестесінде белгіленген өлшемшарттарға сәйкес келетін кепілсіз тұтынушылық қарыздар:</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алушының берешегінің мөлшері 2000 (екі мың) АЕК-тен асады;</w:t>
            </w:r>
          </w:p>
          <w:p>
            <w:pPr>
              <w:spacing w:after="20"/>
              <w:ind w:left="20"/>
              <w:jc w:val="both"/>
            </w:pPr>
            <w:r>
              <w:rPr>
                <w:rFonts w:ascii="Times New Roman"/>
                <w:b w:val="false"/>
                <w:i w:val="false"/>
                <w:color w:val="000000"/>
                <w:sz w:val="20"/>
              </w:rPr>
              <w:t>
2) артық төлеу мөлшері жылдық пайыздық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01"/>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2-кестесінде белгіленген өлшемшарттарға сәйкес келетін кепілсіз тұтынушылық қарыздар:</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алушының берешегінің мөлшері 2000 (екі мың) АЕК-тен асады;</w:t>
            </w:r>
          </w:p>
          <w:p>
            <w:pPr>
              <w:spacing w:after="20"/>
              <w:ind w:left="20"/>
              <w:jc w:val="both"/>
            </w:pPr>
            <w:r>
              <w:rPr>
                <w:rFonts w:ascii="Times New Roman"/>
                <w:b w:val="false"/>
                <w:i w:val="false"/>
                <w:color w:val="000000"/>
                <w:sz w:val="20"/>
              </w:rPr>
              <w:t>
2) артық төлеу мөлшері жылдық пайыздық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"В-"-тен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"В-"-тен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02"/>
          <w:p>
            <w:pPr>
              <w:spacing w:after="20"/>
              <w:ind w:left="20"/>
              <w:jc w:val="both"/>
            </w:pPr>
            <w:r>
              <w:rPr>
                <w:rFonts w:ascii="Times New Roman"/>
                <w:b w:val="false"/>
                <w:i w:val="false"/>
                <w:color w:val="000000"/>
                <w:sz w:val="20"/>
              </w:rPr>
              <w:t>
Мына шет мемлекеттердің аумағында тіркелген Қазақстан Республикасының бейрезидент ұйымдарындағы салымдар:</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1) Андорра Княздігі;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Антигуа және Барбуда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Багам аралдарының достастығы;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Барбадос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Бахрейн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Белиз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Бруней Даруссалам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Вануату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Гватемала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Гренада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Джибути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Жаңа Зеландия (Кука және Ниуэ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Индонезия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(Канар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18) Кипр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Комор аралдары Федералдық Ислам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Коста-Рика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22) Либерия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Лихтенштейн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Маврикий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(Лабуан анклавының аумағы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Мальта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28) Маршалл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Монако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30) Мьянма Одағы;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31) Науру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Нигерия Федеративтік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 Португалия (Мадейра аралдарының аумақтары бөлігінде ғана);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35) Палау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Панама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37) Тәуелсіз Самоа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38) Сейшель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39) Сент-Винсент және Гренадин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40) Сент-Китс және Невис Федерациясы;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41) Сент-Люсия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42) Тонга Корольдігі;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Ангилья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Британдық Виргин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Монтсеррат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Теркс және Кайкос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Мэн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 аралдары (Гернси, Джерси, Сарк, Олдерни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және тиісті рейтингтік бағасы жоқ Қазақстан Республикасының бейрезидент ұйымдарының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03"/>
          <w:p>
            <w:pPr>
              <w:spacing w:after="20"/>
              <w:ind w:left="20"/>
              <w:jc w:val="both"/>
            </w:pPr>
            <w:r>
              <w:rPr>
                <w:rFonts w:ascii="Times New Roman"/>
                <w:b w:val="false"/>
                <w:i w:val="false"/>
                <w:color w:val="000000"/>
                <w:sz w:val="20"/>
              </w:rPr>
              <w:t>
Мына шет мемлекеттердің аумағында тіркелген Қазақстан Республикасының бейрезидент ұйымдарының дебиторлық берешегі: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1) Андорра Княздігі;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Антигуа және Барбуда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Багам аралдарының достастығы;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Барбадос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Бахрейн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Белиз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Бруней Даруссалам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Вануату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Гватемала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Гренада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Джибути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Жаңа Зеландия (Кука және Ниуэ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Индонезия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(Канар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18) Кипр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Комор аралдары Федералдық Ислам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Коста-Рика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22) Либерия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Лихтенштейн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Маврикий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(Лабуан анклавының аумағы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Мальта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28) Маршалл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Монако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30) Мьянма Одағы;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31) Науру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Нигерия Федеративтік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 Португалия (Мадейра аралдарының аумақтары бөлігінде ғана);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35) Палау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Панама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37) Тәуелсіз Самоа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38) Сейшель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39) Сент-Винсент және Гренадин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40) Сент-Китс және Невис Федерациясы;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41) Сент-Люсия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42) Тонга Корольдігі;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Ангилья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Британдық Виргин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Монтсеррат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Теркс және Кайкос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Мэн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 аралдары (Гернси, Джерси, Сарк, Олдерни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04"/>
          <w:p>
            <w:pPr>
              <w:spacing w:after="20"/>
              <w:ind w:left="20"/>
              <w:jc w:val="both"/>
            </w:pPr>
            <w:r>
              <w:rPr>
                <w:rFonts w:ascii="Times New Roman"/>
                <w:b w:val="false"/>
                <w:i w:val="false"/>
                <w:color w:val="000000"/>
                <w:sz w:val="20"/>
              </w:rPr>
              <w:t>
Мына шет мемлекеттердің аумағында тіркелген Қазақстан Республикасының бейрезидент ұйымдары шығарған бағалы қағаздар:</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1) Андорра Княздігі;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Антигуа және Барбуда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Багам аралдарының достастығы;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Барбадос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Бахрейн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Белиз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Бруней Даруссалам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Вануату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Гватемала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Гренада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Джибути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Жаңа Зеландия (Кука және Ниуэ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Индонезия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(Канар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18) Кипр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Комор аралдары Федералдық Ислам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Коста-Рика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22) Либерия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Лихтенштейн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Маврикий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(Лабуан анклавының аумағы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Мальта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28) Маршалл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Монако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30) Мьянма Одағы;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31) Науру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Нигерия Федеративтік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 Португалия (Мадейра аралдарының аумақтары бөлігінде ғана);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35) Палау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Панама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37) Тәуелсіз Самоа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38) Сейшель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39) Сент-Винсент және Гренадин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40) Сент-Китс және Невис Федерациясы;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41) Сент-Люсия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42) Тонга Корольдігі;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Ангилья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Британдық Виргин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Монтсеррат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Теркс және Кайкос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Мэн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 аралдары (Гернси, Джерси, Сарк, Олдерни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Стандард энд Пурс (Standard &amp; Poor’s) агенттігінің "ВВ+"-тен "ВВ-"-ке дейін кредиттік рейтингі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"kzВВ+"-тен "kzВВ-"-ке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7" w:id="105"/>
    <w:p>
      <w:pPr>
        <w:spacing w:after="0"/>
        <w:ind w:left="0"/>
        <w:jc w:val="both"/>
      </w:pPr>
      <w:r>
        <w:rPr>
          <w:rFonts w:ascii="Times New Roman"/>
          <w:b w:val="false"/>
          <w:i w:val="false"/>
          <w:color w:val="000000"/>
          <w:sz w:val="28"/>
        </w:rPr>
        <w:t>
      Атауы __________________________________________________</w:t>
      </w:r>
    </w:p>
    <w:bookmarkEnd w:id="105"/>
    <w:bookmarkStart w:name="z398" w:id="106"/>
    <w:p>
      <w:pPr>
        <w:spacing w:after="0"/>
        <w:ind w:left="0"/>
        <w:jc w:val="both"/>
      </w:pPr>
      <w:r>
        <w:rPr>
          <w:rFonts w:ascii="Times New Roman"/>
          <w:b w:val="false"/>
          <w:i w:val="false"/>
          <w:color w:val="000000"/>
          <w:sz w:val="28"/>
        </w:rPr>
        <w:t>
      Мекенжайы _____________________________________________________</w:t>
      </w:r>
    </w:p>
    <w:bookmarkEnd w:id="106"/>
    <w:bookmarkStart w:name="z399" w:id="107"/>
    <w:p>
      <w:pPr>
        <w:spacing w:after="0"/>
        <w:ind w:left="0"/>
        <w:jc w:val="both"/>
      </w:pPr>
      <w:r>
        <w:rPr>
          <w:rFonts w:ascii="Times New Roman"/>
          <w:b w:val="false"/>
          <w:i w:val="false"/>
          <w:color w:val="000000"/>
          <w:sz w:val="28"/>
        </w:rPr>
        <w:t>
      Телефоны ______________________________________________________</w:t>
      </w:r>
    </w:p>
    <w:bookmarkEnd w:id="107"/>
    <w:bookmarkStart w:name="z400" w:id="108"/>
    <w:p>
      <w:pPr>
        <w:spacing w:after="0"/>
        <w:ind w:left="0"/>
        <w:jc w:val="both"/>
      </w:pPr>
      <w:r>
        <w:rPr>
          <w:rFonts w:ascii="Times New Roman"/>
          <w:b w:val="false"/>
          <w:i w:val="false"/>
          <w:color w:val="000000"/>
          <w:sz w:val="28"/>
        </w:rPr>
        <w:t>
      Электрондық пошта мекенжайы ___________________________________</w:t>
      </w:r>
    </w:p>
    <w:bookmarkEnd w:id="108"/>
    <w:bookmarkStart w:name="z401" w:id="109"/>
    <w:p>
      <w:pPr>
        <w:spacing w:after="0"/>
        <w:ind w:left="0"/>
        <w:jc w:val="both"/>
      </w:pPr>
      <w:r>
        <w:rPr>
          <w:rFonts w:ascii="Times New Roman"/>
          <w:b w:val="false"/>
          <w:i w:val="false"/>
          <w:color w:val="000000"/>
          <w:sz w:val="28"/>
        </w:rPr>
        <w:t xml:space="preserve">
      Орындаушы ________________________________ _________________ </w:t>
      </w:r>
    </w:p>
    <w:bookmarkEnd w:id="109"/>
    <w:bookmarkStart w:name="z402" w:id="110"/>
    <w:p>
      <w:pPr>
        <w:spacing w:after="0"/>
        <w:ind w:left="0"/>
        <w:jc w:val="both"/>
      </w:pPr>
      <w:r>
        <w:rPr>
          <w:rFonts w:ascii="Times New Roman"/>
          <w:b w:val="false"/>
          <w:i w:val="false"/>
          <w:color w:val="000000"/>
          <w:sz w:val="28"/>
        </w:rPr>
        <w:t>
      тегі, аты және әкесінің аты (ол бар болса)             қолы, телефоны</w:t>
      </w:r>
    </w:p>
    <w:bookmarkEnd w:id="110"/>
    <w:bookmarkStart w:name="z403" w:id="111"/>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11"/>
    <w:bookmarkStart w:name="z404" w:id="112"/>
    <w:p>
      <w:pPr>
        <w:spacing w:after="0"/>
        <w:ind w:left="0"/>
        <w:jc w:val="both"/>
      </w:pPr>
      <w:r>
        <w:rPr>
          <w:rFonts w:ascii="Times New Roman"/>
          <w:b w:val="false"/>
          <w:i w:val="false"/>
          <w:color w:val="000000"/>
          <w:sz w:val="28"/>
        </w:rPr>
        <w:t xml:space="preserve">
      _________________________________________________________ </w:t>
      </w:r>
    </w:p>
    <w:bookmarkEnd w:id="112"/>
    <w:bookmarkStart w:name="z405" w:id="113"/>
    <w:p>
      <w:pPr>
        <w:spacing w:after="0"/>
        <w:ind w:left="0"/>
        <w:jc w:val="both"/>
      </w:pPr>
      <w:r>
        <w:rPr>
          <w:rFonts w:ascii="Times New Roman"/>
          <w:b w:val="false"/>
          <w:i w:val="false"/>
          <w:color w:val="000000"/>
          <w:sz w:val="28"/>
        </w:rPr>
        <w:t>
      тегі, аты және әкесінің аты (ол бар болса) қолы</w:t>
      </w:r>
    </w:p>
    <w:bookmarkEnd w:id="113"/>
    <w:bookmarkStart w:name="z406" w:id="114"/>
    <w:p>
      <w:pPr>
        <w:spacing w:after="0"/>
        <w:ind w:left="0"/>
        <w:jc w:val="both"/>
      </w:pPr>
      <w:r>
        <w:rPr>
          <w:rFonts w:ascii="Times New Roman"/>
          <w:b w:val="false"/>
          <w:i w:val="false"/>
          <w:color w:val="000000"/>
          <w:sz w:val="28"/>
        </w:rPr>
        <w:t>
      Күні 20__ жылғы "______" ______________</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 xml:space="preserve">отырып мөлшерленген </w:t>
            </w:r>
            <w:r>
              <w:br/>
            </w:r>
            <w:r>
              <w:rPr>
                <w:rFonts w:ascii="Times New Roman"/>
                <w:b w:val="false"/>
                <w:i w:val="false"/>
                <w:color w:val="000000"/>
                <w:sz w:val="20"/>
              </w:rPr>
              <w:t>активтердің талдамасы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08" w:id="115"/>
    <w:p>
      <w:pPr>
        <w:spacing w:after="0"/>
        <w:ind w:left="0"/>
        <w:jc w:val="left"/>
      </w:pPr>
      <w:r>
        <w:rPr>
          <w:rFonts w:ascii="Times New Roman"/>
          <w:b/>
          <w:i w:val="false"/>
          <w:color w:val="000000"/>
        </w:rPr>
        <w:t xml:space="preserve"> Кредиттік тәуекел ескеріле отырып мөлшерленген активтердің талдамасы туралы есеп Әкімшілік деректердің нысанын толтыру бойынша түсіндірме (индексі – 2-BVU_RA, кезеңділігі – ай сайын)</w:t>
      </w:r>
    </w:p>
    <w:bookmarkEnd w:id="115"/>
    <w:bookmarkStart w:name="z409" w:id="116"/>
    <w:p>
      <w:pPr>
        <w:spacing w:after="0"/>
        <w:ind w:left="0"/>
        <w:jc w:val="left"/>
      </w:pPr>
      <w:r>
        <w:rPr>
          <w:rFonts w:ascii="Times New Roman"/>
          <w:b/>
          <w:i w:val="false"/>
          <w:color w:val="000000"/>
        </w:rPr>
        <w:t xml:space="preserve"> 1-тарау. Жалпы ережелер</w:t>
      </w:r>
    </w:p>
    <w:bookmarkEnd w:id="116"/>
    <w:bookmarkStart w:name="z410" w:id="117"/>
    <w:p>
      <w:pPr>
        <w:spacing w:after="0"/>
        <w:ind w:left="0"/>
        <w:jc w:val="both"/>
      </w:pPr>
      <w:r>
        <w:rPr>
          <w:rFonts w:ascii="Times New Roman"/>
          <w:b w:val="false"/>
          <w:i w:val="false"/>
          <w:color w:val="000000"/>
          <w:sz w:val="28"/>
        </w:rPr>
        <w:t>
      1. Осы түсіндірмеде (бұдан әрі – Түсіндірме) "Кредиттік тәуекел ескеріле отырып мөлшерленген активтердің талдамасы туралы есеп" әкімшілік деректер нысанын (бұдан әрі – Нысан) толтыру бойынша бірыңғай талаптар айқындалады.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412" w:id="118"/>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118"/>
    <w:bookmarkStart w:name="z413" w:id="11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19"/>
    <w:bookmarkStart w:name="z414" w:id="120"/>
    <w:p>
      <w:pPr>
        <w:spacing w:after="0"/>
        <w:ind w:left="0"/>
        <w:jc w:val="left"/>
      </w:pPr>
      <w:r>
        <w:rPr>
          <w:rFonts w:ascii="Times New Roman"/>
          <w:b/>
          <w:i w:val="false"/>
          <w:color w:val="000000"/>
        </w:rPr>
        <w:t xml:space="preserve"> 2-тарау. Нысанды толтыру бойынша түсіндірме</w:t>
      </w:r>
    </w:p>
    <w:bookmarkEnd w:id="120"/>
    <w:bookmarkStart w:name="z415" w:id="121"/>
    <w:p>
      <w:pPr>
        <w:spacing w:after="0"/>
        <w:ind w:left="0"/>
        <w:jc w:val="both"/>
      </w:pPr>
      <w:r>
        <w:rPr>
          <w:rFonts w:ascii="Times New Roman"/>
          <w:b w:val="false"/>
          <w:i w:val="false"/>
          <w:color w:val="000000"/>
          <w:sz w:val="28"/>
        </w:rPr>
        <w:t>
      5. 3-бағанда кредиттік тәуекел дәрежесі бойынша мөлшерленуге жататын активтер сомасы көрсетіледі.</w:t>
      </w:r>
    </w:p>
    <w:bookmarkEnd w:id="121"/>
    <w:bookmarkStart w:name="z416" w:id="122"/>
    <w:p>
      <w:pPr>
        <w:spacing w:after="0"/>
        <w:ind w:left="0"/>
        <w:jc w:val="both"/>
      </w:pPr>
      <w:r>
        <w:rPr>
          <w:rFonts w:ascii="Times New Roman"/>
          <w:b w:val="false"/>
          <w:i w:val="false"/>
          <w:color w:val="000000"/>
          <w:sz w:val="28"/>
        </w:rPr>
        <w:t>
      6. 4-бағанда активтердің әрбір тобы үшін пайызбен тәуекел дәрежесі көрсетіледі.</w:t>
      </w:r>
    </w:p>
    <w:bookmarkEnd w:id="122"/>
    <w:bookmarkStart w:name="z417" w:id="123"/>
    <w:p>
      <w:pPr>
        <w:spacing w:after="0"/>
        <w:ind w:left="0"/>
        <w:jc w:val="both"/>
      </w:pPr>
      <w:r>
        <w:rPr>
          <w:rFonts w:ascii="Times New Roman"/>
          <w:b w:val="false"/>
          <w:i w:val="false"/>
          <w:color w:val="000000"/>
          <w:sz w:val="28"/>
        </w:rPr>
        <w:t>
      7. 5-бағанда 3-бағанда көрсетілген, пайызбен тәуекел дәрежесіне көбейтілген активтер сомасы көрсетіледі (4-баған).</w:t>
      </w:r>
    </w:p>
    <w:bookmarkEnd w:id="123"/>
    <w:bookmarkStart w:name="z418" w:id="124"/>
    <w:p>
      <w:pPr>
        <w:spacing w:after="0"/>
        <w:ind w:left="0"/>
        <w:jc w:val="both"/>
      </w:pPr>
      <w:r>
        <w:rPr>
          <w:rFonts w:ascii="Times New Roman"/>
          <w:b w:val="false"/>
          <w:i w:val="false"/>
          <w:color w:val="000000"/>
          <w:sz w:val="28"/>
        </w:rPr>
        <w:t>
      8. Деректер болмаған кезде Нысан ұсынылмайды.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4-қосымша</w:t>
            </w:r>
          </w:p>
        </w:tc>
      </w:tr>
    </w:tbl>
    <w:bookmarkStart w:name="z421" w:id="125"/>
    <w:p>
      <w:pPr>
        <w:spacing w:after="0"/>
        <w:ind w:left="0"/>
        <w:jc w:val="left"/>
      </w:pPr>
      <w:r>
        <w:rPr>
          <w:rFonts w:ascii="Times New Roman"/>
          <w:b/>
          <w:i w:val="false"/>
          <w:color w:val="000000"/>
        </w:rPr>
        <w:t xml:space="preserve"> Әкімшілік деректерді жинауға арналған нысан</w:t>
      </w:r>
    </w:p>
    <w:bookmarkEnd w:id="125"/>
    <w:bookmarkStart w:name="z422" w:id="12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26"/>
    <w:bookmarkStart w:name="z423" w:id="127"/>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27"/>
    <w:bookmarkStart w:name="z424" w:id="128"/>
    <w:p>
      <w:pPr>
        <w:spacing w:after="0"/>
        <w:ind w:left="0"/>
        <w:jc w:val="left"/>
      </w:pPr>
      <w:r>
        <w:rPr>
          <w:rFonts w:ascii="Times New Roman"/>
          <w:b/>
          <w:i w:val="false"/>
          <w:color w:val="000000"/>
        </w:rPr>
        <w:t xml:space="preserve"> Кредиттік тәуекел ескеріле отырып мөлшерленген шартты және ықтимал міндеттемелердің талдамасы туралы есеп</w:t>
      </w:r>
    </w:p>
    <w:bookmarkEnd w:id="128"/>
    <w:bookmarkStart w:name="z425" w:id="129"/>
    <w:p>
      <w:pPr>
        <w:spacing w:after="0"/>
        <w:ind w:left="0"/>
        <w:jc w:val="both"/>
      </w:pPr>
      <w:r>
        <w:rPr>
          <w:rFonts w:ascii="Times New Roman"/>
          <w:b w:val="false"/>
          <w:i w:val="false"/>
          <w:color w:val="000000"/>
          <w:sz w:val="28"/>
        </w:rPr>
        <w:t>
      Әкімшілік деректер нысанының индексі: 2-BVU_ RUIVO</w:t>
      </w:r>
    </w:p>
    <w:bookmarkEnd w:id="129"/>
    <w:bookmarkStart w:name="z426" w:id="130"/>
    <w:p>
      <w:pPr>
        <w:spacing w:after="0"/>
        <w:ind w:left="0"/>
        <w:jc w:val="both"/>
      </w:pPr>
      <w:r>
        <w:rPr>
          <w:rFonts w:ascii="Times New Roman"/>
          <w:b w:val="false"/>
          <w:i w:val="false"/>
          <w:color w:val="000000"/>
          <w:sz w:val="28"/>
        </w:rPr>
        <w:t>
      Кезеңділігі: ай сайын</w:t>
      </w:r>
    </w:p>
    <w:bookmarkEnd w:id="130"/>
    <w:bookmarkStart w:name="z427" w:id="131"/>
    <w:p>
      <w:pPr>
        <w:spacing w:after="0"/>
        <w:ind w:left="0"/>
        <w:jc w:val="both"/>
      </w:pPr>
      <w:r>
        <w:rPr>
          <w:rFonts w:ascii="Times New Roman"/>
          <w:b w:val="false"/>
          <w:i w:val="false"/>
          <w:color w:val="000000"/>
          <w:sz w:val="28"/>
        </w:rPr>
        <w:t>
      Есепті кезеңі: 20__жылғы "___" ________ жағдай бойынша</w:t>
      </w:r>
    </w:p>
    <w:bookmarkEnd w:id="131"/>
    <w:bookmarkStart w:name="z428" w:id="132"/>
    <w:p>
      <w:pPr>
        <w:spacing w:after="0"/>
        <w:ind w:left="0"/>
        <w:jc w:val="both"/>
      </w:pPr>
      <w:r>
        <w:rPr>
          <w:rFonts w:ascii="Times New Roman"/>
          <w:b w:val="false"/>
          <w:i w:val="false"/>
          <w:color w:val="000000"/>
          <w:sz w:val="28"/>
        </w:rPr>
        <w:t>
      Ақпаратты ұсынатын тұлғалар тобы: екінші деңгейдегі банк</w:t>
      </w:r>
    </w:p>
    <w:bookmarkEnd w:id="132"/>
    <w:bookmarkStart w:name="z429" w:id="133"/>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133"/>
    <w:bookmarkStart w:name="z430" w:id="134"/>
    <w:p>
      <w:pPr>
        <w:spacing w:after="0"/>
        <w:ind w:left="0"/>
        <w:jc w:val="both"/>
      </w:pPr>
      <w:r>
        <w:rPr>
          <w:rFonts w:ascii="Times New Roman"/>
          <w:b w:val="false"/>
          <w:i w:val="false"/>
          <w:color w:val="000000"/>
          <w:sz w:val="28"/>
        </w:rPr>
        <w:t>
      Нысан</w:t>
      </w:r>
    </w:p>
    <w:bookmarkEnd w:id="134"/>
    <w:bookmarkStart w:name="z431" w:id="135"/>
    <w:p>
      <w:pPr>
        <w:spacing w:after="0"/>
        <w:ind w:left="0"/>
        <w:jc w:val="both"/>
      </w:pPr>
      <w:r>
        <w:rPr>
          <w:rFonts w:ascii="Times New Roman"/>
          <w:b w:val="false"/>
          <w:i w:val="false"/>
          <w:color w:val="000000"/>
          <w:sz w:val="28"/>
        </w:rPr>
        <w:t>
      Кесте. Кредиттік тәуекел ескеріле отырып мөлшерленген шартты және ықтимал міндеттемелердің талдамасы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конверсия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агенттіктердің бірінің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өтімділік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IV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Стандард энд Пурс (Standard &amp; Poor’s) агенттігінің "ААА"-дан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бір жылға дейін қоса алғанда бастапқы өтеу мерзімі бар өтімділік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II-тобына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IIІ-тобына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IV-тобына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арнайы қаржы компаниясына ұсынған бір жылдан астам бастапқы өтеу мерзімі бар өтімділік құралдары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тұлғалармен жасалған қаржы құралдарын банкке сату туралы және банктің кері сатып алу міндеттемесі бар келісім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тұлғалармен жасалған қаржы құралдарын банкке сату туралы және банктің кері сатып алу міндеттемесі бар келісім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тұлғалармен жасалған қаржы құралдарын банкке сату туралы және банктің кері сатып алу міндеттемесі бар келісім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тұлғалармен жасалған қаржы құралдарын банкке сату туралы және банктің кері сатып алу міндеттемесі бар келісім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тұлғалармен жасалған қаржы құралдарын банкке сату туралы және банктің кері сатып алу міндеттемесі бар келісім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тұлғалардың пайдасына берілген банктің өзге кепілдіктері (кепілдемелері)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тұлғалардың пайдасына берілген банктің өзге кепілдіктері (кепілдемелері)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тұлғалардың пайдасына берілген банктің өзге кепілдіктері (кепілдемелері)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ІІ-тобына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ІІІ-тобына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ІV-тобына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тұлғалардың алдындағы банктің өзге шартты (ықтимал) міндеттемелері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тұлғалардың алдындағы банктің өзге шартты (ықтимал) міндеттемелері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тұлғалардың алдындағы банктің өзге шартты (ықтимал) міндеттемелері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тұлғалардың алдындағы банктің өзге шартты (ықтимал) міндеттемелері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тұлғалардың алдындағы банктің өзге шартты (ықтимал) міндеттемелері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ІІ-тобына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ІІІ-тобына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ІV-тобына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шартты міндеттемелер жиынтығы: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3" w:id="136"/>
    <w:p>
      <w:pPr>
        <w:spacing w:after="0"/>
        <w:ind w:left="0"/>
        <w:jc w:val="both"/>
      </w:pPr>
      <w:r>
        <w:rPr>
          <w:rFonts w:ascii="Times New Roman"/>
          <w:b w:val="false"/>
          <w:i w:val="false"/>
          <w:color w:val="000000"/>
          <w:sz w:val="28"/>
        </w:rPr>
        <w:t>
      Атауы __________________________________________________</w:t>
      </w:r>
    </w:p>
    <w:bookmarkEnd w:id="136"/>
    <w:bookmarkStart w:name="z434" w:id="137"/>
    <w:p>
      <w:pPr>
        <w:spacing w:after="0"/>
        <w:ind w:left="0"/>
        <w:jc w:val="both"/>
      </w:pPr>
      <w:r>
        <w:rPr>
          <w:rFonts w:ascii="Times New Roman"/>
          <w:b w:val="false"/>
          <w:i w:val="false"/>
          <w:color w:val="000000"/>
          <w:sz w:val="28"/>
        </w:rPr>
        <w:t>
      Мекенжайы_____________________________________________________</w:t>
      </w:r>
    </w:p>
    <w:bookmarkEnd w:id="137"/>
    <w:bookmarkStart w:name="z435" w:id="138"/>
    <w:p>
      <w:pPr>
        <w:spacing w:after="0"/>
        <w:ind w:left="0"/>
        <w:jc w:val="both"/>
      </w:pPr>
      <w:r>
        <w:rPr>
          <w:rFonts w:ascii="Times New Roman"/>
          <w:b w:val="false"/>
          <w:i w:val="false"/>
          <w:color w:val="000000"/>
          <w:sz w:val="28"/>
        </w:rPr>
        <w:t>
      Телефоны_______________________________________________________</w:t>
      </w:r>
    </w:p>
    <w:bookmarkEnd w:id="138"/>
    <w:bookmarkStart w:name="z436" w:id="139"/>
    <w:p>
      <w:pPr>
        <w:spacing w:after="0"/>
        <w:ind w:left="0"/>
        <w:jc w:val="both"/>
      </w:pPr>
      <w:r>
        <w:rPr>
          <w:rFonts w:ascii="Times New Roman"/>
          <w:b w:val="false"/>
          <w:i w:val="false"/>
          <w:color w:val="000000"/>
          <w:sz w:val="28"/>
        </w:rPr>
        <w:t>
      Электрондық пошта мекенжайы____________________________________</w:t>
      </w:r>
    </w:p>
    <w:bookmarkEnd w:id="139"/>
    <w:bookmarkStart w:name="z437" w:id="140"/>
    <w:p>
      <w:pPr>
        <w:spacing w:after="0"/>
        <w:ind w:left="0"/>
        <w:jc w:val="both"/>
      </w:pPr>
      <w:r>
        <w:rPr>
          <w:rFonts w:ascii="Times New Roman"/>
          <w:b w:val="false"/>
          <w:i w:val="false"/>
          <w:color w:val="000000"/>
          <w:sz w:val="28"/>
        </w:rPr>
        <w:t xml:space="preserve">
      Орындаушы ________________________________ _________________ </w:t>
      </w:r>
    </w:p>
    <w:bookmarkEnd w:id="140"/>
    <w:bookmarkStart w:name="z438" w:id="141"/>
    <w:p>
      <w:pPr>
        <w:spacing w:after="0"/>
        <w:ind w:left="0"/>
        <w:jc w:val="both"/>
      </w:pPr>
      <w:r>
        <w:rPr>
          <w:rFonts w:ascii="Times New Roman"/>
          <w:b w:val="false"/>
          <w:i w:val="false"/>
          <w:color w:val="000000"/>
          <w:sz w:val="28"/>
        </w:rPr>
        <w:t>
      тегі, аты және әкесінің аты (ол бар болса)             қолы, телефоны</w:t>
      </w:r>
    </w:p>
    <w:bookmarkEnd w:id="141"/>
    <w:bookmarkStart w:name="z439" w:id="14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42"/>
    <w:bookmarkStart w:name="z440" w:id="143"/>
    <w:p>
      <w:pPr>
        <w:spacing w:after="0"/>
        <w:ind w:left="0"/>
        <w:jc w:val="both"/>
      </w:pPr>
      <w:r>
        <w:rPr>
          <w:rFonts w:ascii="Times New Roman"/>
          <w:b w:val="false"/>
          <w:i w:val="false"/>
          <w:color w:val="000000"/>
          <w:sz w:val="28"/>
        </w:rPr>
        <w:t xml:space="preserve">
      ________________________________________ _________________ </w:t>
      </w:r>
    </w:p>
    <w:bookmarkEnd w:id="143"/>
    <w:bookmarkStart w:name="z441" w:id="144"/>
    <w:p>
      <w:pPr>
        <w:spacing w:after="0"/>
        <w:ind w:left="0"/>
        <w:jc w:val="both"/>
      </w:pPr>
      <w:r>
        <w:rPr>
          <w:rFonts w:ascii="Times New Roman"/>
          <w:b w:val="false"/>
          <w:i w:val="false"/>
          <w:color w:val="000000"/>
          <w:sz w:val="28"/>
        </w:rPr>
        <w:t>
      тегі, аты және әкесінің аты (ол бар болса) қолы</w:t>
      </w:r>
    </w:p>
    <w:bookmarkEnd w:id="144"/>
    <w:bookmarkStart w:name="z442" w:id="145"/>
    <w:p>
      <w:pPr>
        <w:spacing w:after="0"/>
        <w:ind w:left="0"/>
        <w:jc w:val="both"/>
      </w:pPr>
      <w:r>
        <w:rPr>
          <w:rFonts w:ascii="Times New Roman"/>
          <w:b w:val="false"/>
          <w:i w:val="false"/>
          <w:color w:val="000000"/>
          <w:sz w:val="28"/>
        </w:rPr>
        <w:t>
      Күні 20__ жылғы "____" ______________</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 xml:space="preserve">отырып мөлшерленген шартты </w:t>
            </w:r>
            <w:r>
              <w:br/>
            </w:r>
            <w:r>
              <w:rPr>
                <w:rFonts w:ascii="Times New Roman"/>
                <w:b w:val="false"/>
                <w:i w:val="false"/>
                <w:color w:val="000000"/>
                <w:sz w:val="20"/>
              </w:rPr>
              <w:t xml:space="preserve">және ықтимал міндеттемелердің </w:t>
            </w:r>
            <w:r>
              <w:br/>
            </w:r>
            <w:r>
              <w:rPr>
                <w:rFonts w:ascii="Times New Roman"/>
                <w:b w:val="false"/>
                <w:i w:val="false"/>
                <w:color w:val="000000"/>
                <w:sz w:val="20"/>
              </w:rPr>
              <w:t xml:space="preserve">талдамасы туралы есептің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444" w:id="146"/>
    <w:p>
      <w:pPr>
        <w:spacing w:after="0"/>
        <w:ind w:left="0"/>
        <w:jc w:val="left"/>
      </w:pPr>
      <w:r>
        <w:rPr>
          <w:rFonts w:ascii="Times New Roman"/>
          <w:b/>
          <w:i w:val="false"/>
          <w:color w:val="000000"/>
        </w:rPr>
        <w:t xml:space="preserve"> Кредиттік тәуекел ескеріле отырып мөлшерленген шартты және ықтимал міндеттемелердің талдамасы туралы есеп Әкімшілік деректердің нысанын толтыру бойынша түсіндірме (индексі - 1-BVU_ RUIVO, кезеңділігі – ай сайын)</w:t>
      </w:r>
    </w:p>
    <w:bookmarkEnd w:id="146"/>
    <w:bookmarkStart w:name="z445" w:id="147"/>
    <w:p>
      <w:pPr>
        <w:spacing w:after="0"/>
        <w:ind w:left="0"/>
        <w:jc w:val="left"/>
      </w:pPr>
      <w:r>
        <w:rPr>
          <w:rFonts w:ascii="Times New Roman"/>
          <w:b/>
          <w:i w:val="false"/>
          <w:color w:val="000000"/>
        </w:rPr>
        <w:t xml:space="preserve"> 1-тарау. Жалпы ережелер</w:t>
      </w:r>
    </w:p>
    <w:bookmarkEnd w:id="147"/>
    <w:bookmarkStart w:name="z446" w:id="148"/>
    <w:p>
      <w:pPr>
        <w:spacing w:after="0"/>
        <w:ind w:left="0"/>
        <w:jc w:val="both"/>
      </w:pPr>
      <w:r>
        <w:rPr>
          <w:rFonts w:ascii="Times New Roman"/>
          <w:b w:val="false"/>
          <w:i w:val="false"/>
          <w:color w:val="000000"/>
          <w:sz w:val="28"/>
        </w:rPr>
        <w:t>
      1. Осы түсіндірмеде "Кредиттік тәуекел ескеріле отырып мөлшерленген шартты және ықтимал міндеттемелердің талдамасы туралы есеп" әкімшілік деректерді жинауға арналған нысанын (бұдан әрі – Нысан) толтыру бойынша бірыңғай талаптар айқындалады.</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448" w:id="149"/>
    <w:p>
      <w:pPr>
        <w:spacing w:after="0"/>
        <w:ind w:left="0"/>
        <w:jc w:val="both"/>
      </w:pPr>
      <w:r>
        <w:rPr>
          <w:rFonts w:ascii="Times New Roman"/>
          <w:b w:val="false"/>
          <w:i w:val="false"/>
          <w:color w:val="000000"/>
          <w:sz w:val="28"/>
        </w:rPr>
        <w:t>
      3. Нысанды екінші деңгейдегі банктер ай сайын әр айдың бірінші күніндегі жағдай бойынша жасайды. Нысандағы деректер мың теңгемен толтырылады.</w:t>
      </w:r>
    </w:p>
    <w:bookmarkEnd w:id="149"/>
    <w:bookmarkStart w:name="z449" w:id="15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50"/>
    <w:bookmarkStart w:name="z450" w:id="151"/>
    <w:p>
      <w:pPr>
        <w:spacing w:after="0"/>
        <w:ind w:left="0"/>
        <w:jc w:val="left"/>
      </w:pPr>
      <w:r>
        <w:rPr>
          <w:rFonts w:ascii="Times New Roman"/>
          <w:b/>
          <w:i w:val="false"/>
          <w:color w:val="000000"/>
        </w:rPr>
        <w:t xml:space="preserve"> 2-тарау. Нысанды толтыру бойынша түсіндірме</w:t>
      </w:r>
    </w:p>
    <w:bookmarkEnd w:id="151"/>
    <w:bookmarkStart w:name="z451" w:id="152"/>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мөлшеріне сәйкес толтырылады.</w:t>
      </w:r>
    </w:p>
    <w:bookmarkEnd w:id="152"/>
    <w:bookmarkStart w:name="z452" w:id="153"/>
    <w:p>
      <w:pPr>
        <w:spacing w:after="0"/>
        <w:ind w:left="0"/>
        <w:jc w:val="both"/>
      </w:pPr>
      <w:r>
        <w:rPr>
          <w:rFonts w:ascii="Times New Roman"/>
          <w:b w:val="false"/>
          <w:i w:val="false"/>
          <w:color w:val="000000"/>
          <w:sz w:val="28"/>
        </w:rPr>
        <w:t>
      6. 3-бағанда кредиттік тәуекел ескеріле отырып мөлшерленуге тиіс шартты және ықтимал міндеттемелер бойынша сома көрсетіледі.</w:t>
      </w:r>
    </w:p>
    <w:bookmarkEnd w:id="153"/>
    <w:bookmarkStart w:name="z453" w:id="154"/>
    <w:p>
      <w:pPr>
        <w:spacing w:after="0"/>
        <w:ind w:left="0"/>
        <w:jc w:val="both"/>
      </w:pPr>
      <w:r>
        <w:rPr>
          <w:rFonts w:ascii="Times New Roman"/>
          <w:b w:val="false"/>
          <w:i w:val="false"/>
          <w:color w:val="000000"/>
          <w:sz w:val="28"/>
        </w:rPr>
        <w:t>
      7. 6-бағанда конверсия коэффициентінің мәніне көбейтілген шартты және ықтимал міндеттемелер бойынша сома пайызбен (4-баған) және кредиттік тәуекел коэффициентінің мәні пайызбен (5-баған) көрсетіледі.</w:t>
      </w:r>
    </w:p>
    <w:bookmarkEnd w:id="154"/>
    <w:bookmarkStart w:name="z454" w:id="155"/>
    <w:p>
      <w:pPr>
        <w:spacing w:after="0"/>
        <w:ind w:left="0"/>
        <w:jc w:val="both"/>
      </w:pPr>
      <w:r>
        <w:rPr>
          <w:rFonts w:ascii="Times New Roman"/>
          <w:b w:val="false"/>
          <w:i w:val="false"/>
          <w:color w:val="000000"/>
          <w:sz w:val="28"/>
        </w:rPr>
        <w:t>
      8. Деректер жоқ болған кезде Нысан ұсынылмайды.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5-қосымша</w:t>
            </w:r>
          </w:p>
        </w:tc>
      </w:tr>
    </w:tbl>
    <w:bookmarkStart w:name="z457" w:id="156"/>
    <w:p>
      <w:pPr>
        <w:spacing w:after="0"/>
        <w:ind w:left="0"/>
        <w:jc w:val="left"/>
      </w:pPr>
      <w:r>
        <w:rPr>
          <w:rFonts w:ascii="Times New Roman"/>
          <w:b/>
          <w:i w:val="false"/>
          <w:color w:val="000000"/>
        </w:rPr>
        <w:t xml:space="preserve"> Әкімшілік деректер жинауға арналған нысан </w:t>
      </w:r>
    </w:p>
    <w:bookmarkEnd w:id="156"/>
    <w:bookmarkStart w:name="z458" w:id="15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57"/>
    <w:bookmarkStart w:name="z459" w:id="158"/>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158"/>
    <w:bookmarkStart w:name="z460" w:id="159"/>
    <w:p>
      <w:pPr>
        <w:spacing w:after="0"/>
        <w:ind w:left="0"/>
        <w:jc w:val="left"/>
      </w:pPr>
      <w:r>
        <w:rPr>
          <w:rFonts w:ascii="Times New Roman"/>
          <w:b/>
          <w:i w:val="false"/>
          <w:color w:val="000000"/>
        </w:rPr>
        <w:t xml:space="preserve">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bookmarkEnd w:id="159"/>
    <w:bookmarkStart w:name="z461" w:id="160"/>
    <w:p>
      <w:pPr>
        <w:spacing w:after="0"/>
        <w:ind w:left="0"/>
        <w:jc w:val="both"/>
      </w:pPr>
      <w:r>
        <w:rPr>
          <w:rFonts w:ascii="Times New Roman"/>
          <w:b w:val="false"/>
          <w:i w:val="false"/>
          <w:color w:val="000000"/>
          <w:sz w:val="28"/>
        </w:rPr>
        <w:t>
      Әкімшілік деректер нысанының индексі: 1-BVU_ RPFI</w:t>
      </w:r>
    </w:p>
    <w:bookmarkEnd w:id="160"/>
    <w:bookmarkStart w:name="z462" w:id="161"/>
    <w:p>
      <w:pPr>
        <w:spacing w:after="0"/>
        <w:ind w:left="0"/>
        <w:jc w:val="both"/>
      </w:pPr>
      <w:r>
        <w:rPr>
          <w:rFonts w:ascii="Times New Roman"/>
          <w:b w:val="false"/>
          <w:i w:val="false"/>
          <w:color w:val="000000"/>
          <w:sz w:val="28"/>
        </w:rPr>
        <w:t>
      Кезеңділігі: ай сайын</w:t>
      </w:r>
    </w:p>
    <w:bookmarkEnd w:id="161"/>
    <w:bookmarkStart w:name="z463" w:id="162"/>
    <w:p>
      <w:pPr>
        <w:spacing w:after="0"/>
        <w:ind w:left="0"/>
        <w:jc w:val="both"/>
      </w:pPr>
      <w:r>
        <w:rPr>
          <w:rFonts w:ascii="Times New Roman"/>
          <w:b w:val="false"/>
          <w:i w:val="false"/>
          <w:color w:val="000000"/>
          <w:sz w:val="28"/>
        </w:rPr>
        <w:t>
      Есепті кезеңі: 20__жылғы "___"________ жағдай бойынша</w:t>
      </w:r>
    </w:p>
    <w:bookmarkEnd w:id="162"/>
    <w:bookmarkStart w:name="z464" w:id="163"/>
    <w:p>
      <w:pPr>
        <w:spacing w:after="0"/>
        <w:ind w:left="0"/>
        <w:jc w:val="both"/>
      </w:pPr>
      <w:r>
        <w:rPr>
          <w:rFonts w:ascii="Times New Roman"/>
          <w:b w:val="false"/>
          <w:i w:val="false"/>
          <w:color w:val="000000"/>
          <w:sz w:val="28"/>
        </w:rPr>
        <w:t>
      Ақпарат ұсынатын тұлғалар тобы: екiншi деңгейдегi банк</w:t>
      </w:r>
    </w:p>
    <w:bookmarkEnd w:id="163"/>
    <w:bookmarkStart w:name="z465" w:id="164"/>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164"/>
    <w:bookmarkStart w:name="z466" w:id="165"/>
    <w:p>
      <w:pPr>
        <w:spacing w:after="0"/>
        <w:ind w:left="0"/>
        <w:jc w:val="both"/>
      </w:pPr>
      <w:r>
        <w:rPr>
          <w:rFonts w:ascii="Times New Roman"/>
          <w:b w:val="false"/>
          <w:i w:val="false"/>
          <w:color w:val="000000"/>
          <w:sz w:val="28"/>
        </w:rPr>
        <w:t xml:space="preserve">
      Нысан </w:t>
      </w:r>
    </w:p>
    <w:bookmarkEnd w:id="165"/>
    <w:bookmarkStart w:name="z467" w:id="166"/>
    <w:p>
      <w:pPr>
        <w:spacing w:after="0"/>
        <w:ind w:left="0"/>
        <w:jc w:val="both"/>
      </w:pPr>
      <w:r>
        <w:rPr>
          <w:rFonts w:ascii="Times New Roman"/>
          <w:b w:val="false"/>
          <w:i w:val="false"/>
          <w:color w:val="000000"/>
          <w:sz w:val="28"/>
        </w:rPr>
        <w:t xml:space="preserve">
      Кесте. Кредиттік тәуекел ескеріле отырып мөлшерленген туынды қаржы құралдары бойынша шартты және ықтимал талаптар мен міндеттемелердің талдамасы </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номиналды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құралдарына арналған кредиттік тәуекел коэффициенті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құралдарына арналған кредиттік тәуекел ескерілген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нарықтық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үшін кредиттік тәуекел коэффициенті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бір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бір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жылдан бес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бес жылдан астам,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бес жылдан астам,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бес жылдан астам,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бес жылдан астам,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бір жылға дейінгі, қымбат металдарды қоспағанда, басқа құндылықтарға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туынды қаржы құралдарының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9" w:id="167"/>
    <w:p>
      <w:pPr>
        <w:spacing w:after="0"/>
        <w:ind w:left="0"/>
        <w:jc w:val="both"/>
      </w:pPr>
      <w:r>
        <w:rPr>
          <w:rFonts w:ascii="Times New Roman"/>
          <w:b w:val="false"/>
          <w:i w:val="false"/>
          <w:color w:val="000000"/>
          <w:sz w:val="28"/>
        </w:rPr>
        <w:t>
      Атауы __________________________________________________</w:t>
      </w:r>
    </w:p>
    <w:bookmarkEnd w:id="167"/>
    <w:bookmarkStart w:name="z470" w:id="168"/>
    <w:p>
      <w:pPr>
        <w:spacing w:after="0"/>
        <w:ind w:left="0"/>
        <w:jc w:val="both"/>
      </w:pPr>
      <w:r>
        <w:rPr>
          <w:rFonts w:ascii="Times New Roman"/>
          <w:b w:val="false"/>
          <w:i w:val="false"/>
          <w:color w:val="000000"/>
          <w:sz w:val="28"/>
        </w:rPr>
        <w:t>
      Мекенжайы_____________________________________________________</w:t>
      </w:r>
    </w:p>
    <w:bookmarkEnd w:id="168"/>
    <w:bookmarkStart w:name="z471" w:id="169"/>
    <w:p>
      <w:pPr>
        <w:spacing w:after="0"/>
        <w:ind w:left="0"/>
        <w:jc w:val="both"/>
      </w:pPr>
      <w:r>
        <w:rPr>
          <w:rFonts w:ascii="Times New Roman"/>
          <w:b w:val="false"/>
          <w:i w:val="false"/>
          <w:color w:val="000000"/>
          <w:sz w:val="28"/>
        </w:rPr>
        <w:t>
      Телефоны_______________________________________________________</w:t>
      </w:r>
    </w:p>
    <w:bookmarkEnd w:id="169"/>
    <w:bookmarkStart w:name="z472" w:id="170"/>
    <w:p>
      <w:pPr>
        <w:spacing w:after="0"/>
        <w:ind w:left="0"/>
        <w:jc w:val="both"/>
      </w:pPr>
      <w:r>
        <w:rPr>
          <w:rFonts w:ascii="Times New Roman"/>
          <w:b w:val="false"/>
          <w:i w:val="false"/>
          <w:color w:val="000000"/>
          <w:sz w:val="28"/>
        </w:rPr>
        <w:t>
      Электрондық пошта мекенжайы____________________________________</w:t>
      </w:r>
    </w:p>
    <w:bookmarkEnd w:id="170"/>
    <w:bookmarkStart w:name="z473" w:id="171"/>
    <w:p>
      <w:pPr>
        <w:spacing w:after="0"/>
        <w:ind w:left="0"/>
        <w:jc w:val="both"/>
      </w:pPr>
      <w:r>
        <w:rPr>
          <w:rFonts w:ascii="Times New Roman"/>
          <w:b w:val="false"/>
          <w:i w:val="false"/>
          <w:color w:val="000000"/>
          <w:sz w:val="28"/>
        </w:rPr>
        <w:t xml:space="preserve">
      Орындаушы ________________________________ _________________ </w:t>
      </w:r>
    </w:p>
    <w:bookmarkEnd w:id="171"/>
    <w:bookmarkStart w:name="z474" w:id="172"/>
    <w:p>
      <w:pPr>
        <w:spacing w:after="0"/>
        <w:ind w:left="0"/>
        <w:jc w:val="both"/>
      </w:pPr>
      <w:r>
        <w:rPr>
          <w:rFonts w:ascii="Times New Roman"/>
          <w:b w:val="false"/>
          <w:i w:val="false"/>
          <w:color w:val="000000"/>
          <w:sz w:val="28"/>
        </w:rPr>
        <w:t>
      тегі, аты және әкесінің аты (ол бар болса) қолы, телефоны</w:t>
      </w:r>
    </w:p>
    <w:bookmarkEnd w:id="172"/>
    <w:bookmarkStart w:name="z475" w:id="17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73"/>
    <w:bookmarkStart w:name="z476" w:id="174"/>
    <w:p>
      <w:pPr>
        <w:spacing w:after="0"/>
        <w:ind w:left="0"/>
        <w:jc w:val="both"/>
      </w:pPr>
      <w:r>
        <w:rPr>
          <w:rFonts w:ascii="Times New Roman"/>
          <w:b w:val="false"/>
          <w:i w:val="false"/>
          <w:color w:val="000000"/>
          <w:sz w:val="28"/>
        </w:rPr>
        <w:t xml:space="preserve">
      ________________________________________ _________________ </w:t>
      </w:r>
    </w:p>
    <w:bookmarkEnd w:id="174"/>
    <w:bookmarkStart w:name="z477" w:id="175"/>
    <w:p>
      <w:pPr>
        <w:spacing w:after="0"/>
        <w:ind w:left="0"/>
        <w:jc w:val="both"/>
      </w:pPr>
      <w:r>
        <w:rPr>
          <w:rFonts w:ascii="Times New Roman"/>
          <w:b w:val="false"/>
          <w:i w:val="false"/>
          <w:color w:val="000000"/>
          <w:sz w:val="28"/>
        </w:rPr>
        <w:t>
      тегі, аты және әкесінің аты (ол бар болса)             қолы</w:t>
      </w:r>
    </w:p>
    <w:bookmarkEnd w:id="175"/>
    <w:bookmarkStart w:name="z478" w:id="176"/>
    <w:p>
      <w:pPr>
        <w:spacing w:after="0"/>
        <w:ind w:left="0"/>
        <w:jc w:val="both"/>
      </w:pPr>
      <w:r>
        <w:rPr>
          <w:rFonts w:ascii="Times New Roman"/>
          <w:b w:val="false"/>
          <w:i w:val="false"/>
          <w:color w:val="000000"/>
          <w:sz w:val="28"/>
        </w:rPr>
        <w:t>
      Күні 20__ жылғы "____" ______________</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 xml:space="preserve">отырып мөлшерленген туынды </w:t>
            </w:r>
            <w:r>
              <w:br/>
            </w:r>
            <w:r>
              <w:rPr>
                <w:rFonts w:ascii="Times New Roman"/>
                <w:b w:val="false"/>
                <w:i w:val="false"/>
                <w:color w:val="000000"/>
                <w:sz w:val="20"/>
              </w:rPr>
              <w:t xml:space="preserve">қаржы құралдары бойынша </w:t>
            </w:r>
            <w:r>
              <w:br/>
            </w:r>
            <w:r>
              <w:rPr>
                <w:rFonts w:ascii="Times New Roman"/>
                <w:b w:val="false"/>
                <w:i w:val="false"/>
                <w:color w:val="000000"/>
                <w:sz w:val="20"/>
              </w:rPr>
              <w:t xml:space="preserve">шартты және ықтимал талаптар </w:t>
            </w:r>
            <w:r>
              <w:br/>
            </w:r>
            <w:r>
              <w:rPr>
                <w:rFonts w:ascii="Times New Roman"/>
                <w:b w:val="false"/>
                <w:i w:val="false"/>
                <w:color w:val="000000"/>
                <w:sz w:val="20"/>
              </w:rPr>
              <w:t xml:space="preserve">мен міндеттемелердің </w:t>
            </w:r>
            <w:r>
              <w:br/>
            </w:r>
            <w:r>
              <w:rPr>
                <w:rFonts w:ascii="Times New Roman"/>
                <w:b w:val="false"/>
                <w:i w:val="false"/>
                <w:color w:val="000000"/>
                <w:sz w:val="20"/>
              </w:rPr>
              <w:t xml:space="preserve">талдамасы туралы </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480" w:id="177"/>
    <w:p>
      <w:pPr>
        <w:spacing w:after="0"/>
        <w:ind w:left="0"/>
        <w:jc w:val="left"/>
      </w:pPr>
      <w:r>
        <w:rPr>
          <w:rFonts w:ascii="Times New Roman"/>
          <w:b/>
          <w:i w:val="false"/>
          <w:color w:val="000000"/>
        </w:rPr>
        <w:t xml:space="preserve">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Әкімшілік деректердің нысанын толтыру бойынша түсіндірме (индексі - 1-BVU_ RPFI, кезеңділігі – ай сайын)</w:t>
      </w:r>
    </w:p>
    <w:bookmarkEnd w:id="177"/>
    <w:bookmarkStart w:name="z481" w:id="178"/>
    <w:p>
      <w:pPr>
        <w:spacing w:after="0"/>
        <w:ind w:left="0"/>
        <w:jc w:val="left"/>
      </w:pPr>
      <w:r>
        <w:rPr>
          <w:rFonts w:ascii="Times New Roman"/>
          <w:b/>
          <w:i w:val="false"/>
          <w:color w:val="000000"/>
        </w:rPr>
        <w:t xml:space="preserve"> 1-тарау. Жалпы ережелер</w:t>
      </w:r>
    </w:p>
    <w:bookmarkEnd w:id="178"/>
    <w:bookmarkStart w:name="z482" w:id="179"/>
    <w:p>
      <w:pPr>
        <w:spacing w:after="0"/>
        <w:ind w:left="0"/>
        <w:jc w:val="both"/>
      </w:pPr>
      <w:r>
        <w:rPr>
          <w:rFonts w:ascii="Times New Roman"/>
          <w:b w:val="false"/>
          <w:i w:val="false"/>
          <w:color w:val="000000"/>
          <w:sz w:val="28"/>
        </w:rPr>
        <w:t>
      1. Осы түсіндірмеде "Кредиттік тәуекел ескеріле отырып мөлшерленген туынды қаржы құралдары бойынша шартты және ықтимал міндеттемелердің талдамасы туралы есеп" әкімшілік деректерді жинауға арналған нысанын (бұдан әрі – Нысан) толтыру бойынша бірыңғай талаптар айқындалады.</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484" w:id="180"/>
    <w:p>
      <w:pPr>
        <w:spacing w:after="0"/>
        <w:ind w:left="0"/>
        <w:jc w:val="both"/>
      </w:pPr>
      <w:r>
        <w:rPr>
          <w:rFonts w:ascii="Times New Roman"/>
          <w:b w:val="false"/>
          <w:i w:val="false"/>
          <w:color w:val="000000"/>
          <w:sz w:val="28"/>
        </w:rPr>
        <w:t>
      3. Нысанды екінші деңгейдегі банктер ай сайын әр айдың бірінші күніндегі жағдай бойынша жасайды. Нысандағы деректер мың теңгемен толтырылады.</w:t>
      </w:r>
    </w:p>
    <w:bookmarkEnd w:id="180"/>
    <w:bookmarkStart w:name="z485" w:id="18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81"/>
    <w:bookmarkStart w:name="z486" w:id="182"/>
    <w:p>
      <w:pPr>
        <w:spacing w:after="0"/>
        <w:ind w:left="0"/>
        <w:jc w:val="left"/>
      </w:pPr>
      <w:r>
        <w:rPr>
          <w:rFonts w:ascii="Times New Roman"/>
          <w:b/>
          <w:i w:val="false"/>
          <w:color w:val="000000"/>
        </w:rPr>
        <w:t xml:space="preserve"> 2-тарау. Нысанды толтыру бойынша түсіндірме</w:t>
      </w:r>
    </w:p>
    <w:bookmarkEnd w:id="182"/>
    <w:bookmarkStart w:name="z487" w:id="183"/>
    <w:p>
      <w:pPr>
        <w:spacing w:after="0"/>
        <w:ind w:left="0"/>
        <w:jc w:val="both"/>
      </w:pPr>
      <w:r>
        <w:rPr>
          <w:rFonts w:ascii="Times New Roman"/>
          <w:b w:val="false"/>
          <w:i w:val="false"/>
          <w:color w:val="000000"/>
          <w:sz w:val="28"/>
        </w:rPr>
        <w:t>
      5. 3 және 6-бағандарда туынды қаржы құралдарының номиналды және нарықтық құны көрсетіледі.</w:t>
      </w:r>
    </w:p>
    <w:bookmarkEnd w:id="183"/>
    <w:bookmarkStart w:name="z488" w:id="184"/>
    <w:p>
      <w:pPr>
        <w:spacing w:after="0"/>
        <w:ind w:left="0"/>
        <w:jc w:val="both"/>
      </w:pPr>
      <w:r>
        <w:rPr>
          <w:rFonts w:ascii="Times New Roman"/>
          <w:b w:val="false"/>
          <w:i w:val="false"/>
          <w:color w:val="000000"/>
          <w:sz w:val="28"/>
        </w:rPr>
        <w:t>
      6. 5-бағанда туынды қаржы құралдары үшін кредиттік тәуекел коэффициентінің мәніне көбейтілген туынды қаржы құралдары бойынша номиналды құны көрсетіледі.</w:t>
      </w:r>
    </w:p>
    <w:bookmarkEnd w:id="184"/>
    <w:bookmarkStart w:name="z489" w:id="185"/>
    <w:p>
      <w:pPr>
        <w:spacing w:after="0"/>
        <w:ind w:left="0"/>
        <w:jc w:val="both"/>
      </w:pPr>
      <w:r>
        <w:rPr>
          <w:rFonts w:ascii="Times New Roman"/>
          <w:b w:val="false"/>
          <w:i w:val="false"/>
          <w:color w:val="000000"/>
          <w:sz w:val="28"/>
        </w:rPr>
        <w:t>
      7. 8-бағанда контрагент үшін кредиттік тәуекел коэффициентінің мәніне көбейтілген туынды қаржы құралдары үшін кредиттік тәуекелді және туынды қаржы құралдарының нарықтық құнын ескере отырып, туынды қаржы құралдарының номиналды құнының сомасы көрсетіледі.</w:t>
      </w:r>
    </w:p>
    <w:bookmarkEnd w:id="185"/>
    <w:bookmarkStart w:name="z490" w:id="186"/>
    <w:p>
      <w:pPr>
        <w:spacing w:after="0"/>
        <w:ind w:left="0"/>
        <w:jc w:val="both"/>
      </w:pPr>
      <w:r>
        <w:rPr>
          <w:rFonts w:ascii="Times New Roman"/>
          <w:b w:val="false"/>
          <w:i w:val="false"/>
          <w:color w:val="000000"/>
          <w:sz w:val="28"/>
        </w:rPr>
        <w:t>
      8. Деректер жоқ болған кезде Нысан ұсынылмайды.</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6-қосымша</w:t>
            </w:r>
          </w:p>
        </w:tc>
      </w:tr>
    </w:tbl>
    <w:bookmarkStart w:name="z493" w:id="187"/>
    <w:p>
      <w:pPr>
        <w:spacing w:after="0"/>
        <w:ind w:left="0"/>
        <w:jc w:val="left"/>
      </w:pPr>
      <w:r>
        <w:rPr>
          <w:rFonts w:ascii="Times New Roman"/>
          <w:b/>
          <w:i w:val="false"/>
          <w:color w:val="000000"/>
        </w:rPr>
        <w:t xml:space="preserve"> Әкімшілік деректер жинауға арналған нысан </w:t>
      </w:r>
    </w:p>
    <w:bookmarkEnd w:id="187"/>
    <w:bookmarkStart w:name="z494" w:id="18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88"/>
    <w:bookmarkStart w:name="z495" w:id="189"/>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189"/>
    <w:bookmarkStart w:name="z496" w:id="190"/>
    <w:p>
      <w:pPr>
        <w:spacing w:after="0"/>
        <w:ind w:left="0"/>
        <w:jc w:val="left"/>
      </w:pPr>
      <w:r>
        <w:rPr>
          <w:rFonts w:ascii="Times New Roman"/>
          <w:b/>
          <w:i w:val="false"/>
          <w:color w:val="000000"/>
        </w:rPr>
        <w:t xml:space="preserve"> Айрықша пайыздық тәуекелді есептеудің (валюталар бөлігінде) талдамасы туралы есеп </w:t>
      </w:r>
    </w:p>
    <w:bookmarkEnd w:id="190"/>
    <w:bookmarkStart w:name="z497" w:id="191"/>
    <w:p>
      <w:pPr>
        <w:spacing w:after="0"/>
        <w:ind w:left="0"/>
        <w:jc w:val="both"/>
      </w:pPr>
      <w:r>
        <w:rPr>
          <w:rFonts w:ascii="Times New Roman"/>
          <w:b w:val="false"/>
          <w:i w:val="false"/>
          <w:color w:val="000000"/>
          <w:sz w:val="28"/>
        </w:rPr>
        <w:t>
      Әкімшілік деректер нысанының индексі: 1-BVU_ RSPR</w:t>
      </w:r>
    </w:p>
    <w:bookmarkEnd w:id="191"/>
    <w:bookmarkStart w:name="z498" w:id="192"/>
    <w:p>
      <w:pPr>
        <w:spacing w:after="0"/>
        <w:ind w:left="0"/>
        <w:jc w:val="both"/>
      </w:pPr>
      <w:r>
        <w:rPr>
          <w:rFonts w:ascii="Times New Roman"/>
          <w:b w:val="false"/>
          <w:i w:val="false"/>
          <w:color w:val="000000"/>
          <w:sz w:val="28"/>
        </w:rPr>
        <w:t>
      Кезеңділігі: ай сайын</w:t>
      </w:r>
    </w:p>
    <w:bookmarkEnd w:id="192"/>
    <w:bookmarkStart w:name="z499" w:id="193"/>
    <w:p>
      <w:pPr>
        <w:spacing w:after="0"/>
        <w:ind w:left="0"/>
        <w:jc w:val="both"/>
      </w:pPr>
      <w:r>
        <w:rPr>
          <w:rFonts w:ascii="Times New Roman"/>
          <w:b w:val="false"/>
          <w:i w:val="false"/>
          <w:color w:val="000000"/>
          <w:sz w:val="28"/>
        </w:rPr>
        <w:t>
      Есепті кезеңі: 20__жылғы "___"________ жағдай бойынша</w:t>
      </w:r>
    </w:p>
    <w:bookmarkEnd w:id="193"/>
    <w:bookmarkStart w:name="z500" w:id="194"/>
    <w:p>
      <w:pPr>
        <w:spacing w:after="0"/>
        <w:ind w:left="0"/>
        <w:jc w:val="both"/>
      </w:pPr>
      <w:r>
        <w:rPr>
          <w:rFonts w:ascii="Times New Roman"/>
          <w:b w:val="false"/>
          <w:i w:val="false"/>
          <w:color w:val="000000"/>
          <w:sz w:val="28"/>
        </w:rPr>
        <w:t>
      Ақпарат ұсынатын тұлғалар тобы: екiншi деңгейдегi банк</w:t>
      </w:r>
    </w:p>
    <w:bookmarkEnd w:id="194"/>
    <w:bookmarkStart w:name="z501" w:id="19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195"/>
    <w:bookmarkStart w:name="z502" w:id="196"/>
    <w:p>
      <w:pPr>
        <w:spacing w:after="0"/>
        <w:ind w:left="0"/>
        <w:jc w:val="both"/>
      </w:pPr>
      <w:r>
        <w:rPr>
          <w:rFonts w:ascii="Times New Roman"/>
          <w:b w:val="false"/>
          <w:i w:val="false"/>
          <w:color w:val="000000"/>
          <w:sz w:val="28"/>
        </w:rPr>
        <w:t>
      Нысан</w:t>
      </w:r>
    </w:p>
    <w:bookmarkEnd w:id="196"/>
    <w:bookmarkStart w:name="z503" w:id="197"/>
    <w:p>
      <w:pPr>
        <w:spacing w:after="0"/>
        <w:ind w:left="0"/>
        <w:jc w:val="both"/>
      </w:pPr>
      <w:r>
        <w:rPr>
          <w:rFonts w:ascii="Times New Roman"/>
          <w:b w:val="false"/>
          <w:i w:val="false"/>
          <w:color w:val="000000"/>
          <w:sz w:val="28"/>
        </w:rPr>
        <w:t>
      Кесте. Айрықша пайыздық тәуекелді есептеудің талдамасы</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айрықша тәуекел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 рейтингі Стандард энд Пурс (Standard &amp; Poor’s) агенттігінің "АА-" төмен емес немесе Фитч (Fitch) немесе Мудис Инвесторс Сервис (Moody's Investors Service) агенттіктерінің (бұдан әрі – басқа рейтингтік агенттіктер) ұқсас деңгейдегі рейтингінен төмен емес Қазақстан Республикасының мемлекеттік бағалы қағаздары, Қазақстан Республикасы Үкіметінің мемлекеттік кепілдігі бар бағалы қағаздар, шет мемлекеттердің орталық Үкіметтері және орталық банктері шығарған, мемлекеттік мәртебесі бар бағалы қағаздары түріндегі сыйақы мөлшерлемесінің өзгеруіне байланысты нарықтық тәуекелі бар бірыңғай қаржы құралдары бойынша ашық позициялар сомасы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бағалы қағаздары түріндегі, 6 айдан кем емес өтеу мерзімі бар, сыйақы мөлшерлемесінің өзгеруіне байланысты нарықтық тәуекелдің бірыңғай қаржы құралдары бойынша ашық позициялар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өкімет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бағалы қағаздары түріндегі, 6 (алты) айдан 24 (жиырма төрт) айға дейінгі өтеу мерзімі бар, сыйақы мөлшерлемесінің өзгеруіне байланысты нарықтық тәуекелдің бірыңғай қаржы құралдары бойынша ашық позициялар сомасы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өкімет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енгізілгенбағалы қағаздары түріндегі, 24 (жиырма төрт) айдан асатын өтеу мерзімі бар, сыйақы мөлшерлемесінің өзгеруіне байланысты нарықтық тәуекелдің бірыңғай қаржы құралдары бойынша ашық позициялар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мөлшерлемесінің өзгеруіне байланысты нарықтық тәуекелдің бірыңғай қаржы құралдары бойынша ашық позициялар сомасы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5" w:id="198"/>
    <w:p>
      <w:pPr>
        <w:spacing w:after="0"/>
        <w:ind w:left="0"/>
        <w:jc w:val="both"/>
      </w:pPr>
      <w:r>
        <w:rPr>
          <w:rFonts w:ascii="Times New Roman"/>
          <w:b w:val="false"/>
          <w:i w:val="false"/>
          <w:color w:val="000000"/>
          <w:sz w:val="28"/>
        </w:rPr>
        <w:t>
      Атауы __________________________________________________</w:t>
      </w:r>
    </w:p>
    <w:bookmarkEnd w:id="198"/>
    <w:bookmarkStart w:name="z506" w:id="199"/>
    <w:p>
      <w:pPr>
        <w:spacing w:after="0"/>
        <w:ind w:left="0"/>
        <w:jc w:val="both"/>
      </w:pPr>
      <w:r>
        <w:rPr>
          <w:rFonts w:ascii="Times New Roman"/>
          <w:b w:val="false"/>
          <w:i w:val="false"/>
          <w:color w:val="000000"/>
          <w:sz w:val="28"/>
        </w:rPr>
        <w:t>
      Мекенжайы_____________________________________________________</w:t>
      </w:r>
    </w:p>
    <w:bookmarkEnd w:id="199"/>
    <w:bookmarkStart w:name="z507" w:id="200"/>
    <w:p>
      <w:pPr>
        <w:spacing w:after="0"/>
        <w:ind w:left="0"/>
        <w:jc w:val="both"/>
      </w:pPr>
      <w:r>
        <w:rPr>
          <w:rFonts w:ascii="Times New Roman"/>
          <w:b w:val="false"/>
          <w:i w:val="false"/>
          <w:color w:val="000000"/>
          <w:sz w:val="28"/>
        </w:rPr>
        <w:t>
      Телефоны_______________________________________________________</w:t>
      </w:r>
    </w:p>
    <w:bookmarkEnd w:id="200"/>
    <w:bookmarkStart w:name="z508" w:id="201"/>
    <w:p>
      <w:pPr>
        <w:spacing w:after="0"/>
        <w:ind w:left="0"/>
        <w:jc w:val="both"/>
      </w:pPr>
      <w:r>
        <w:rPr>
          <w:rFonts w:ascii="Times New Roman"/>
          <w:b w:val="false"/>
          <w:i w:val="false"/>
          <w:color w:val="000000"/>
          <w:sz w:val="28"/>
        </w:rPr>
        <w:t>
      Электрондық пошта мекенжайы____________________________________</w:t>
      </w:r>
    </w:p>
    <w:bookmarkEnd w:id="201"/>
    <w:bookmarkStart w:name="z509" w:id="202"/>
    <w:p>
      <w:pPr>
        <w:spacing w:after="0"/>
        <w:ind w:left="0"/>
        <w:jc w:val="both"/>
      </w:pPr>
      <w:r>
        <w:rPr>
          <w:rFonts w:ascii="Times New Roman"/>
          <w:b w:val="false"/>
          <w:i w:val="false"/>
          <w:color w:val="000000"/>
          <w:sz w:val="28"/>
        </w:rPr>
        <w:t xml:space="preserve">
      Орындаушы ________________________________ _________________ </w:t>
      </w:r>
    </w:p>
    <w:bookmarkEnd w:id="202"/>
    <w:bookmarkStart w:name="z510" w:id="203"/>
    <w:p>
      <w:pPr>
        <w:spacing w:after="0"/>
        <w:ind w:left="0"/>
        <w:jc w:val="both"/>
      </w:pPr>
      <w:r>
        <w:rPr>
          <w:rFonts w:ascii="Times New Roman"/>
          <w:b w:val="false"/>
          <w:i w:val="false"/>
          <w:color w:val="000000"/>
          <w:sz w:val="28"/>
        </w:rPr>
        <w:t>
      тегі, аты және әкесінің аты (ол бар болса)             қолы, телефоны</w:t>
      </w:r>
    </w:p>
    <w:bookmarkEnd w:id="203"/>
    <w:bookmarkStart w:name="z511" w:id="204"/>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04"/>
    <w:bookmarkStart w:name="z512" w:id="205"/>
    <w:p>
      <w:pPr>
        <w:spacing w:after="0"/>
        <w:ind w:left="0"/>
        <w:jc w:val="both"/>
      </w:pPr>
      <w:r>
        <w:rPr>
          <w:rFonts w:ascii="Times New Roman"/>
          <w:b w:val="false"/>
          <w:i w:val="false"/>
          <w:color w:val="000000"/>
          <w:sz w:val="28"/>
        </w:rPr>
        <w:t xml:space="preserve">
      ________________________________________ _________________ </w:t>
      </w:r>
    </w:p>
    <w:bookmarkEnd w:id="205"/>
    <w:bookmarkStart w:name="z513" w:id="206"/>
    <w:p>
      <w:pPr>
        <w:spacing w:after="0"/>
        <w:ind w:left="0"/>
        <w:jc w:val="both"/>
      </w:pPr>
      <w:r>
        <w:rPr>
          <w:rFonts w:ascii="Times New Roman"/>
          <w:b w:val="false"/>
          <w:i w:val="false"/>
          <w:color w:val="000000"/>
          <w:sz w:val="28"/>
        </w:rPr>
        <w:t>
      тегі, аты және әкесінің аты (ол бар болса) қолы</w:t>
      </w:r>
    </w:p>
    <w:bookmarkEnd w:id="206"/>
    <w:bookmarkStart w:name="z514" w:id="207"/>
    <w:p>
      <w:pPr>
        <w:spacing w:after="0"/>
        <w:ind w:left="0"/>
        <w:jc w:val="both"/>
      </w:pPr>
      <w:r>
        <w:rPr>
          <w:rFonts w:ascii="Times New Roman"/>
          <w:b w:val="false"/>
          <w:i w:val="false"/>
          <w:color w:val="000000"/>
          <w:sz w:val="28"/>
        </w:rPr>
        <w:t>
      Күні 20__ жылғы "____" ______________</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Айрықша пайыздық тәуекелді</w:t>
            </w:r>
            <w:r>
              <w:br/>
            </w:r>
            <w:r>
              <w:rPr>
                <w:rFonts w:ascii="Times New Roman"/>
                <w:b w:val="false"/>
                <w:i w:val="false"/>
                <w:color w:val="000000"/>
                <w:sz w:val="20"/>
              </w:rPr>
              <w:t xml:space="preserve">есептеудің (валюталар </w:t>
            </w:r>
            <w:r>
              <w:br/>
            </w:r>
            <w:r>
              <w:rPr>
                <w:rFonts w:ascii="Times New Roman"/>
                <w:b w:val="false"/>
                <w:i w:val="false"/>
                <w:color w:val="000000"/>
                <w:sz w:val="20"/>
              </w:rPr>
              <w:t xml:space="preserve">бөлігінде) талдамасы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516" w:id="208"/>
    <w:p>
      <w:pPr>
        <w:spacing w:after="0"/>
        <w:ind w:left="0"/>
        <w:jc w:val="left"/>
      </w:pPr>
      <w:r>
        <w:rPr>
          <w:rFonts w:ascii="Times New Roman"/>
          <w:b/>
          <w:i w:val="false"/>
          <w:color w:val="000000"/>
        </w:rPr>
        <w:t xml:space="preserve"> Айрықша пайыздық тәуекелді есептеудің (валюталар бөлігінде) талдамасы туралы есеп Әкімшілік деректердің нысанын толтыру бойынша түсіндірме (индексі - 1-BVU_RSPR, кезеңділігі – ай сайын)</w:t>
      </w:r>
    </w:p>
    <w:bookmarkEnd w:id="208"/>
    <w:bookmarkStart w:name="z517" w:id="209"/>
    <w:p>
      <w:pPr>
        <w:spacing w:after="0"/>
        <w:ind w:left="0"/>
        <w:jc w:val="left"/>
      </w:pPr>
      <w:r>
        <w:rPr>
          <w:rFonts w:ascii="Times New Roman"/>
          <w:b/>
          <w:i w:val="false"/>
          <w:color w:val="000000"/>
        </w:rPr>
        <w:t xml:space="preserve"> 1-тарау. Жалпы ережелер</w:t>
      </w:r>
    </w:p>
    <w:bookmarkEnd w:id="209"/>
    <w:bookmarkStart w:name="z518" w:id="210"/>
    <w:p>
      <w:pPr>
        <w:spacing w:after="0"/>
        <w:ind w:left="0"/>
        <w:jc w:val="both"/>
      </w:pPr>
      <w:r>
        <w:rPr>
          <w:rFonts w:ascii="Times New Roman"/>
          <w:b w:val="false"/>
          <w:i w:val="false"/>
          <w:color w:val="000000"/>
          <w:sz w:val="28"/>
        </w:rPr>
        <w:t>
      1. Осы түсіндірмеде "Айрықша пайыздық тәуекелді есептеудің (валюталар бөлігінде) талдамасы туралы есеп" әкімшілік деректер жинауға арналған нысанын (бұдан әрі – Нысан) толтыру бойынша бірыңғай талаптар айқындалады.</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520" w:id="211"/>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bookmarkEnd w:id="211"/>
    <w:bookmarkStart w:name="z521" w:id="21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12"/>
    <w:bookmarkStart w:name="z522" w:id="213"/>
    <w:p>
      <w:pPr>
        <w:spacing w:after="0"/>
        <w:ind w:left="0"/>
        <w:jc w:val="left"/>
      </w:pPr>
      <w:r>
        <w:rPr>
          <w:rFonts w:ascii="Times New Roman"/>
          <w:b/>
          <w:i w:val="false"/>
          <w:color w:val="000000"/>
        </w:rPr>
        <w:t xml:space="preserve"> 2-тарау. Нысанды толтыру бойынша түсіндірме</w:t>
      </w:r>
    </w:p>
    <w:bookmarkEnd w:id="213"/>
    <w:bookmarkStart w:name="z523" w:id="214"/>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(бұдан әрі – № 170 нормативтер)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толтырылады.</w:t>
      </w:r>
    </w:p>
    <w:bookmarkEnd w:id="214"/>
    <w:bookmarkStart w:name="z524" w:id="215"/>
    <w:p>
      <w:pPr>
        <w:spacing w:after="0"/>
        <w:ind w:left="0"/>
        <w:jc w:val="both"/>
      </w:pPr>
      <w:r>
        <w:rPr>
          <w:rFonts w:ascii="Times New Roman"/>
          <w:b w:val="false"/>
          <w:i w:val="false"/>
          <w:color w:val="000000"/>
          <w:sz w:val="28"/>
        </w:rPr>
        <w:t>
      6. 3-бағанда бірыңғай қаржы құралдары бойынша ашық позициялар сомасы көрсетіледі.</w:t>
      </w:r>
    </w:p>
    <w:bookmarkEnd w:id="215"/>
    <w:bookmarkStart w:name="z525" w:id="216"/>
    <w:p>
      <w:pPr>
        <w:spacing w:after="0"/>
        <w:ind w:left="0"/>
        <w:jc w:val="both"/>
      </w:pPr>
      <w:r>
        <w:rPr>
          <w:rFonts w:ascii="Times New Roman"/>
          <w:b w:val="false"/>
          <w:i w:val="false"/>
          <w:color w:val="000000"/>
          <w:sz w:val="28"/>
        </w:rPr>
        <w:t>
      7. 5-бағанда пайызбен айрықша тәуекел коэффициентін ескере отырып, бірыңғай қаржы құралдары бойынша ашық позициялар сомасы көрсетіледі.</w:t>
      </w:r>
    </w:p>
    <w:bookmarkEnd w:id="216"/>
    <w:bookmarkStart w:name="z526" w:id="217"/>
    <w:p>
      <w:pPr>
        <w:spacing w:after="0"/>
        <w:ind w:left="0"/>
        <w:jc w:val="both"/>
      </w:pPr>
      <w:r>
        <w:rPr>
          <w:rFonts w:ascii="Times New Roman"/>
          <w:b w:val="false"/>
          <w:i w:val="false"/>
          <w:color w:val="000000"/>
          <w:sz w:val="28"/>
        </w:rPr>
        <w:t>
      8. 2, 3 және 4-жолдарда № 170 нормативтерге 1-қосымшаға сәйкес белгіленген Пруденциялық нормативтерінің және сақталуы міндетті өзге де нормалары мен лимиттерінің нормативтік мәндері мен оларды есептеу әдістемелерінің 8-қосымшасында көрсетілген халықаралық қор биржалары пайдаланылады.</w:t>
      </w:r>
    </w:p>
    <w:bookmarkEnd w:id="217"/>
    <w:bookmarkStart w:name="z527" w:id="218"/>
    <w:p>
      <w:pPr>
        <w:spacing w:after="0"/>
        <w:ind w:left="0"/>
        <w:jc w:val="both"/>
      </w:pPr>
      <w:r>
        <w:rPr>
          <w:rFonts w:ascii="Times New Roman"/>
          <w:b w:val="false"/>
          <w:i w:val="false"/>
          <w:color w:val="000000"/>
          <w:sz w:val="28"/>
        </w:rPr>
        <w:t>
      9. Деректер болмаған кезде нысан ұсынылмайды.</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 xml:space="preserve">7-қосымша </w:t>
            </w:r>
          </w:p>
        </w:tc>
      </w:tr>
    </w:tbl>
    <w:bookmarkStart w:name="z530" w:id="219"/>
    <w:p>
      <w:pPr>
        <w:spacing w:after="0"/>
        <w:ind w:left="0"/>
        <w:jc w:val="left"/>
      </w:pPr>
      <w:r>
        <w:rPr>
          <w:rFonts w:ascii="Times New Roman"/>
          <w:b/>
          <w:i w:val="false"/>
          <w:color w:val="000000"/>
        </w:rPr>
        <w:t xml:space="preserve"> Әкімшілік деректерді жинауға арналған нысан</w:t>
      </w:r>
    </w:p>
    <w:bookmarkEnd w:id="219"/>
    <w:bookmarkStart w:name="z531" w:id="22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20"/>
    <w:bookmarkStart w:name="z532" w:id="221"/>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21"/>
    <w:bookmarkStart w:name="z533" w:id="222"/>
    <w:p>
      <w:pPr>
        <w:spacing w:after="0"/>
        <w:ind w:left="0"/>
        <w:jc w:val="left"/>
      </w:pPr>
      <w:r>
        <w:rPr>
          <w:rFonts w:ascii="Times New Roman"/>
          <w:b/>
          <w:i w:val="false"/>
          <w:color w:val="000000"/>
        </w:rPr>
        <w:t xml:space="preserve"> Ашық позицияларды уақыт аралықтары бойынша бөлу (валюталар бөлігінде) туралы есеп</w:t>
      </w:r>
    </w:p>
    <w:bookmarkEnd w:id="222"/>
    <w:bookmarkStart w:name="z534" w:id="223"/>
    <w:p>
      <w:pPr>
        <w:spacing w:after="0"/>
        <w:ind w:left="0"/>
        <w:jc w:val="both"/>
      </w:pPr>
      <w:r>
        <w:rPr>
          <w:rFonts w:ascii="Times New Roman"/>
          <w:b w:val="false"/>
          <w:i w:val="false"/>
          <w:color w:val="000000"/>
          <w:sz w:val="28"/>
        </w:rPr>
        <w:t>
      Әкімшілік деректер нысанының индексі: 1-BVU_ ROPVI</w:t>
      </w:r>
    </w:p>
    <w:bookmarkEnd w:id="223"/>
    <w:bookmarkStart w:name="z535" w:id="224"/>
    <w:p>
      <w:pPr>
        <w:spacing w:after="0"/>
        <w:ind w:left="0"/>
        <w:jc w:val="both"/>
      </w:pPr>
      <w:r>
        <w:rPr>
          <w:rFonts w:ascii="Times New Roman"/>
          <w:b w:val="false"/>
          <w:i w:val="false"/>
          <w:color w:val="000000"/>
          <w:sz w:val="28"/>
        </w:rPr>
        <w:t>
      Кезеңділігі: ай сайын</w:t>
      </w:r>
    </w:p>
    <w:bookmarkEnd w:id="224"/>
    <w:bookmarkStart w:name="z536" w:id="225"/>
    <w:p>
      <w:pPr>
        <w:spacing w:after="0"/>
        <w:ind w:left="0"/>
        <w:jc w:val="both"/>
      </w:pPr>
      <w:r>
        <w:rPr>
          <w:rFonts w:ascii="Times New Roman"/>
          <w:b w:val="false"/>
          <w:i w:val="false"/>
          <w:color w:val="000000"/>
          <w:sz w:val="28"/>
        </w:rPr>
        <w:t>
      Есепті кезеңі: 20___жылғы ____________ жағдай бойынша</w:t>
      </w:r>
    </w:p>
    <w:bookmarkEnd w:id="225"/>
    <w:bookmarkStart w:name="z537" w:id="226"/>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226"/>
    <w:bookmarkStart w:name="z538" w:id="227"/>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227"/>
    <w:bookmarkStart w:name="z539" w:id="228"/>
    <w:p>
      <w:pPr>
        <w:spacing w:after="0"/>
        <w:ind w:left="0"/>
        <w:jc w:val="both"/>
      </w:pPr>
      <w:r>
        <w:rPr>
          <w:rFonts w:ascii="Times New Roman"/>
          <w:b w:val="false"/>
          <w:i w:val="false"/>
          <w:color w:val="000000"/>
          <w:sz w:val="28"/>
        </w:rPr>
        <w:t>
      Нысан</w:t>
      </w:r>
    </w:p>
    <w:bookmarkEnd w:id="228"/>
    <w:bookmarkStart w:name="z540" w:id="229"/>
    <w:p>
      <w:pPr>
        <w:spacing w:after="0"/>
        <w:ind w:left="0"/>
        <w:jc w:val="both"/>
      </w:pPr>
      <w:r>
        <w:rPr>
          <w:rFonts w:ascii="Times New Roman"/>
          <w:b w:val="false"/>
          <w:i w:val="false"/>
          <w:color w:val="000000"/>
          <w:sz w:val="28"/>
        </w:rPr>
        <w:t xml:space="preserve">
      Кесте. Ашық позицияларды уақыт аралықтары бойынша бөлу </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2" w:id="230"/>
    <w:p>
      <w:pPr>
        <w:spacing w:after="0"/>
        <w:ind w:left="0"/>
        <w:jc w:val="both"/>
      </w:pPr>
      <w:r>
        <w:rPr>
          <w:rFonts w:ascii="Times New Roman"/>
          <w:b w:val="false"/>
          <w:i w:val="false"/>
          <w:color w:val="000000"/>
          <w:sz w:val="28"/>
        </w:rPr>
        <w:t>
      кестенің жалғасы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жабық позициялар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мөлшерленген ашық позициялар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543" w:id="231"/>
    <w:p>
      <w:pPr>
        <w:spacing w:after="0"/>
        <w:ind w:left="0"/>
        <w:jc w:val="both"/>
      </w:pPr>
      <w:r>
        <w:rPr>
          <w:rFonts w:ascii="Times New Roman"/>
          <w:b w:val="false"/>
          <w:i w:val="false"/>
          <w:color w:val="000000"/>
          <w:sz w:val="28"/>
        </w:rPr>
        <w:t>
      Атауы __________________________________________________</w:t>
      </w:r>
    </w:p>
    <w:bookmarkEnd w:id="231"/>
    <w:bookmarkStart w:name="z544" w:id="232"/>
    <w:p>
      <w:pPr>
        <w:spacing w:after="0"/>
        <w:ind w:left="0"/>
        <w:jc w:val="both"/>
      </w:pPr>
      <w:r>
        <w:rPr>
          <w:rFonts w:ascii="Times New Roman"/>
          <w:b w:val="false"/>
          <w:i w:val="false"/>
          <w:color w:val="000000"/>
          <w:sz w:val="28"/>
        </w:rPr>
        <w:t>
      Мекенжайы____________________________________________________</w:t>
      </w:r>
    </w:p>
    <w:bookmarkEnd w:id="232"/>
    <w:bookmarkStart w:name="z545" w:id="233"/>
    <w:p>
      <w:pPr>
        <w:spacing w:after="0"/>
        <w:ind w:left="0"/>
        <w:jc w:val="both"/>
      </w:pPr>
      <w:r>
        <w:rPr>
          <w:rFonts w:ascii="Times New Roman"/>
          <w:b w:val="false"/>
          <w:i w:val="false"/>
          <w:color w:val="000000"/>
          <w:sz w:val="28"/>
        </w:rPr>
        <w:t>
      Телефоны_______________________________________________________</w:t>
      </w:r>
    </w:p>
    <w:bookmarkEnd w:id="233"/>
    <w:bookmarkStart w:name="z546" w:id="234"/>
    <w:p>
      <w:pPr>
        <w:spacing w:after="0"/>
        <w:ind w:left="0"/>
        <w:jc w:val="both"/>
      </w:pPr>
      <w:r>
        <w:rPr>
          <w:rFonts w:ascii="Times New Roman"/>
          <w:b w:val="false"/>
          <w:i w:val="false"/>
          <w:color w:val="000000"/>
          <w:sz w:val="28"/>
        </w:rPr>
        <w:t>
      Электрондық пошта мекенжайы________________________________</w:t>
      </w:r>
    </w:p>
    <w:bookmarkEnd w:id="234"/>
    <w:bookmarkStart w:name="z547" w:id="235"/>
    <w:p>
      <w:pPr>
        <w:spacing w:after="0"/>
        <w:ind w:left="0"/>
        <w:jc w:val="both"/>
      </w:pPr>
      <w:r>
        <w:rPr>
          <w:rFonts w:ascii="Times New Roman"/>
          <w:b w:val="false"/>
          <w:i w:val="false"/>
          <w:color w:val="000000"/>
          <w:sz w:val="28"/>
        </w:rPr>
        <w:t xml:space="preserve">
      Орындаушы ________________________________ _________________ </w:t>
      </w:r>
    </w:p>
    <w:bookmarkEnd w:id="235"/>
    <w:bookmarkStart w:name="z548" w:id="236"/>
    <w:p>
      <w:pPr>
        <w:spacing w:after="0"/>
        <w:ind w:left="0"/>
        <w:jc w:val="both"/>
      </w:pPr>
      <w:r>
        <w:rPr>
          <w:rFonts w:ascii="Times New Roman"/>
          <w:b w:val="false"/>
          <w:i w:val="false"/>
          <w:color w:val="000000"/>
          <w:sz w:val="28"/>
        </w:rPr>
        <w:t>
      тегі, аты және әкесінің аты (ол бар болса)             қолы, телефоны</w:t>
      </w:r>
    </w:p>
    <w:bookmarkEnd w:id="236"/>
    <w:bookmarkStart w:name="z549" w:id="23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37"/>
    <w:bookmarkStart w:name="z550" w:id="238"/>
    <w:p>
      <w:pPr>
        <w:spacing w:after="0"/>
        <w:ind w:left="0"/>
        <w:jc w:val="both"/>
      </w:pPr>
      <w:r>
        <w:rPr>
          <w:rFonts w:ascii="Times New Roman"/>
          <w:b w:val="false"/>
          <w:i w:val="false"/>
          <w:color w:val="000000"/>
          <w:sz w:val="28"/>
        </w:rPr>
        <w:t xml:space="preserve">
      _________________________________________________________ </w:t>
      </w:r>
    </w:p>
    <w:bookmarkEnd w:id="238"/>
    <w:bookmarkStart w:name="z551" w:id="239"/>
    <w:p>
      <w:pPr>
        <w:spacing w:after="0"/>
        <w:ind w:left="0"/>
        <w:jc w:val="both"/>
      </w:pPr>
      <w:r>
        <w:rPr>
          <w:rFonts w:ascii="Times New Roman"/>
          <w:b w:val="false"/>
          <w:i w:val="false"/>
          <w:color w:val="000000"/>
          <w:sz w:val="28"/>
        </w:rPr>
        <w:t>
      тегі, аты және әкесінің аты (ол бар болса) қолы</w:t>
      </w:r>
    </w:p>
    <w:bookmarkEnd w:id="239"/>
    <w:bookmarkStart w:name="z552" w:id="240"/>
    <w:p>
      <w:pPr>
        <w:spacing w:after="0"/>
        <w:ind w:left="0"/>
        <w:jc w:val="both"/>
      </w:pPr>
      <w:r>
        <w:rPr>
          <w:rFonts w:ascii="Times New Roman"/>
          <w:b w:val="false"/>
          <w:i w:val="false"/>
          <w:color w:val="000000"/>
          <w:sz w:val="28"/>
        </w:rPr>
        <w:t>
      Күні 20__ жылғы "______" ______________</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Ашық позицияларды уақыт </w:t>
            </w:r>
            <w:r>
              <w:br/>
            </w:r>
            <w:r>
              <w:rPr>
                <w:rFonts w:ascii="Times New Roman"/>
                <w:b w:val="false"/>
                <w:i w:val="false"/>
                <w:color w:val="000000"/>
                <w:sz w:val="20"/>
              </w:rPr>
              <w:t xml:space="preserve">аралықтары бойынша бөлу </w:t>
            </w:r>
            <w:r>
              <w:br/>
            </w:r>
            <w:r>
              <w:rPr>
                <w:rFonts w:ascii="Times New Roman"/>
                <w:b w:val="false"/>
                <w:i w:val="false"/>
                <w:color w:val="000000"/>
                <w:sz w:val="20"/>
              </w:rPr>
              <w:t xml:space="preserve">(валюталар бөлігінде)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54" w:id="241"/>
    <w:p>
      <w:pPr>
        <w:spacing w:after="0"/>
        <w:ind w:left="0"/>
        <w:jc w:val="left"/>
      </w:pPr>
      <w:r>
        <w:rPr>
          <w:rFonts w:ascii="Times New Roman"/>
          <w:b/>
          <w:i w:val="false"/>
          <w:color w:val="000000"/>
        </w:rPr>
        <w:t xml:space="preserve"> Ашық позицияларды уақыт аралықтары бойынша бөлу (валюталар бөлігінде) туралы есеп Әкімшілік деректердің нысанын толтыру бойынша түсіндірме (индексі - 1-BVU_ ROPVI, кезеңділігі – ай сайын)</w:t>
      </w:r>
    </w:p>
    <w:bookmarkEnd w:id="241"/>
    <w:bookmarkStart w:name="z555" w:id="242"/>
    <w:p>
      <w:pPr>
        <w:spacing w:after="0"/>
        <w:ind w:left="0"/>
        <w:jc w:val="left"/>
      </w:pPr>
      <w:r>
        <w:rPr>
          <w:rFonts w:ascii="Times New Roman"/>
          <w:b/>
          <w:i w:val="false"/>
          <w:color w:val="000000"/>
        </w:rPr>
        <w:t xml:space="preserve"> 1-тарау. Жалпы ережелер</w:t>
      </w:r>
    </w:p>
    <w:bookmarkEnd w:id="242"/>
    <w:bookmarkStart w:name="z556" w:id="243"/>
    <w:p>
      <w:pPr>
        <w:spacing w:after="0"/>
        <w:ind w:left="0"/>
        <w:jc w:val="both"/>
      </w:pPr>
      <w:r>
        <w:rPr>
          <w:rFonts w:ascii="Times New Roman"/>
          <w:b w:val="false"/>
          <w:i w:val="false"/>
          <w:color w:val="000000"/>
          <w:sz w:val="28"/>
        </w:rPr>
        <w:t>
      1. Осы түсіндірмеде "Ашық позицияларды уақыт аралықтары бойынша бөлу (валюталар бөлігінде) туралы есеп" әкімшілік деректер жинауға арналған нысанын (бұдан әрі – Нысан) толтыру бойынша бірыңғай талаптар айқындалады.</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558" w:id="244"/>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bookmarkEnd w:id="244"/>
    <w:bookmarkStart w:name="z559" w:id="24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45"/>
    <w:bookmarkStart w:name="z560" w:id="246"/>
    <w:p>
      <w:pPr>
        <w:spacing w:after="0"/>
        <w:ind w:left="0"/>
        <w:jc w:val="left"/>
      </w:pPr>
      <w:r>
        <w:rPr>
          <w:rFonts w:ascii="Times New Roman"/>
          <w:b/>
          <w:i w:val="false"/>
          <w:color w:val="000000"/>
        </w:rPr>
        <w:t xml:space="preserve"> 2-тарау. Нысанды толтыру бойынша түсіндірме</w:t>
      </w:r>
    </w:p>
    <w:bookmarkEnd w:id="246"/>
    <w:bookmarkStart w:name="z561" w:id="247"/>
    <w:p>
      <w:pPr>
        <w:spacing w:after="0"/>
        <w:ind w:left="0"/>
        <w:jc w:val="both"/>
      </w:pPr>
      <w:r>
        <w:rPr>
          <w:rFonts w:ascii="Times New Roman"/>
          <w:b w:val="false"/>
          <w:i w:val="false"/>
          <w:color w:val="000000"/>
          <w:sz w:val="28"/>
        </w:rPr>
        <w:t>
      5. 3 және 4-бағандарда ашық позициялар сомасы көрсетіледі.</w:t>
      </w:r>
    </w:p>
    <w:bookmarkEnd w:id="247"/>
    <w:bookmarkStart w:name="z562" w:id="248"/>
    <w:p>
      <w:pPr>
        <w:spacing w:after="0"/>
        <w:ind w:left="0"/>
        <w:jc w:val="both"/>
      </w:pPr>
      <w:r>
        <w:rPr>
          <w:rFonts w:ascii="Times New Roman"/>
          <w:b w:val="false"/>
          <w:i w:val="false"/>
          <w:color w:val="000000"/>
          <w:sz w:val="28"/>
        </w:rPr>
        <w:t>
      6. 6 және 7-бағандарда өлшеу коэффициенті ескеріле отырып, мөлшерленген ашық позициялар сомасы көрсетіледі.</w:t>
      </w:r>
    </w:p>
    <w:bookmarkEnd w:id="248"/>
    <w:bookmarkStart w:name="z563" w:id="249"/>
    <w:p>
      <w:pPr>
        <w:spacing w:after="0"/>
        <w:ind w:left="0"/>
        <w:jc w:val="both"/>
      </w:pPr>
      <w:r>
        <w:rPr>
          <w:rFonts w:ascii="Times New Roman"/>
          <w:b w:val="false"/>
          <w:i w:val="false"/>
          <w:color w:val="000000"/>
          <w:sz w:val="28"/>
        </w:rPr>
        <w:t>
      7. 8-бағанда мөлшерленген жабық позициялар сомасы көрсетіледі.</w:t>
      </w:r>
    </w:p>
    <w:bookmarkEnd w:id="249"/>
    <w:bookmarkStart w:name="z564" w:id="250"/>
    <w:p>
      <w:pPr>
        <w:spacing w:after="0"/>
        <w:ind w:left="0"/>
        <w:jc w:val="both"/>
      </w:pPr>
      <w:r>
        <w:rPr>
          <w:rFonts w:ascii="Times New Roman"/>
          <w:b w:val="false"/>
          <w:i w:val="false"/>
          <w:color w:val="000000"/>
          <w:sz w:val="28"/>
        </w:rPr>
        <w:t>
      8. 9 және 10-бағандарда жиынтық мөлшерленген ашық позициялар сомасы көрсетіледі.</w:t>
      </w:r>
    </w:p>
    <w:bookmarkEnd w:id="250"/>
    <w:bookmarkStart w:name="z565" w:id="251"/>
    <w:p>
      <w:pPr>
        <w:spacing w:after="0"/>
        <w:ind w:left="0"/>
        <w:jc w:val="both"/>
      </w:pPr>
      <w:r>
        <w:rPr>
          <w:rFonts w:ascii="Times New Roman"/>
          <w:b w:val="false"/>
          <w:i w:val="false"/>
          <w:color w:val="000000"/>
          <w:sz w:val="28"/>
        </w:rPr>
        <w:t>
      9. Деректер болмаған кезде нысан ұсынылмайды.</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 xml:space="preserve">8-қосымша </w:t>
            </w:r>
          </w:p>
        </w:tc>
      </w:tr>
    </w:tbl>
    <w:bookmarkStart w:name="z568" w:id="252"/>
    <w:p>
      <w:pPr>
        <w:spacing w:after="0"/>
        <w:ind w:left="0"/>
        <w:jc w:val="left"/>
      </w:pPr>
      <w:r>
        <w:rPr>
          <w:rFonts w:ascii="Times New Roman"/>
          <w:b/>
          <w:i w:val="false"/>
          <w:color w:val="000000"/>
        </w:rPr>
        <w:t xml:space="preserve"> Әкімшілік деректерді жинауға арналған нысан</w:t>
      </w:r>
    </w:p>
    <w:bookmarkEnd w:id="252"/>
    <w:bookmarkStart w:name="z569" w:id="25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53"/>
    <w:bookmarkStart w:name="z570" w:id="254"/>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254"/>
    <w:bookmarkStart w:name="z571" w:id="255"/>
    <w:p>
      <w:pPr>
        <w:spacing w:after="0"/>
        <w:ind w:left="0"/>
        <w:jc w:val="left"/>
      </w:pPr>
      <w:r>
        <w:rPr>
          <w:rFonts w:ascii="Times New Roman"/>
          <w:b/>
          <w:i w:val="false"/>
          <w:color w:val="000000"/>
        </w:rPr>
        <w:t xml:space="preserve"> Жалпы пайыздық тәуекелді есептеудің (валюталар бөлігінде) талдамасы туралы есеп </w:t>
      </w:r>
    </w:p>
    <w:bookmarkEnd w:id="255"/>
    <w:bookmarkStart w:name="z572" w:id="256"/>
    <w:p>
      <w:pPr>
        <w:spacing w:after="0"/>
        <w:ind w:left="0"/>
        <w:jc w:val="both"/>
      </w:pPr>
      <w:r>
        <w:rPr>
          <w:rFonts w:ascii="Times New Roman"/>
          <w:b w:val="false"/>
          <w:i w:val="false"/>
          <w:color w:val="000000"/>
          <w:sz w:val="28"/>
        </w:rPr>
        <w:t>
      Әкімшілік деректер нысанының индексі: 1-BVU_ ROPR</w:t>
      </w:r>
    </w:p>
    <w:bookmarkEnd w:id="256"/>
    <w:bookmarkStart w:name="z573" w:id="257"/>
    <w:p>
      <w:pPr>
        <w:spacing w:after="0"/>
        <w:ind w:left="0"/>
        <w:jc w:val="both"/>
      </w:pPr>
      <w:r>
        <w:rPr>
          <w:rFonts w:ascii="Times New Roman"/>
          <w:b w:val="false"/>
          <w:i w:val="false"/>
          <w:color w:val="000000"/>
          <w:sz w:val="28"/>
        </w:rPr>
        <w:t>
      Кезеңділігі: ай сайын</w:t>
      </w:r>
    </w:p>
    <w:bookmarkEnd w:id="257"/>
    <w:bookmarkStart w:name="z574" w:id="258"/>
    <w:p>
      <w:pPr>
        <w:spacing w:after="0"/>
        <w:ind w:left="0"/>
        <w:jc w:val="both"/>
      </w:pPr>
      <w:r>
        <w:rPr>
          <w:rFonts w:ascii="Times New Roman"/>
          <w:b w:val="false"/>
          <w:i w:val="false"/>
          <w:color w:val="000000"/>
          <w:sz w:val="28"/>
        </w:rPr>
        <w:t>
      Есепті кезеңі: 20___жылғы ____________ жағдай бойынша</w:t>
      </w:r>
    </w:p>
    <w:bookmarkEnd w:id="258"/>
    <w:bookmarkStart w:name="z575" w:id="259"/>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259"/>
    <w:bookmarkStart w:name="z576" w:id="26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260"/>
    <w:bookmarkStart w:name="z577" w:id="261"/>
    <w:p>
      <w:pPr>
        <w:spacing w:after="0"/>
        <w:ind w:left="0"/>
        <w:jc w:val="both"/>
      </w:pPr>
      <w:r>
        <w:rPr>
          <w:rFonts w:ascii="Times New Roman"/>
          <w:b w:val="false"/>
          <w:i w:val="false"/>
          <w:color w:val="000000"/>
          <w:sz w:val="28"/>
        </w:rPr>
        <w:t>
      Нысан</w:t>
      </w:r>
    </w:p>
    <w:bookmarkEnd w:id="261"/>
    <w:bookmarkStart w:name="z578" w:id="262"/>
    <w:p>
      <w:pPr>
        <w:spacing w:after="0"/>
        <w:ind w:left="0"/>
        <w:jc w:val="both"/>
      </w:pPr>
      <w:r>
        <w:rPr>
          <w:rFonts w:ascii="Times New Roman"/>
          <w:b w:val="false"/>
          <w:i w:val="false"/>
          <w:color w:val="000000"/>
          <w:sz w:val="28"/>
        </w:rPr>
        <w:t>
      Кесте. Жалпы пайыздық тәуекелді есептеудің талдамасы</w:t>
      </w:r>
    </w:p>
    <w:bookmarkEnd w:id="262"/>
    <w:bookmarkStart w:name="z579" w:id="263"/>
    <w:p>
      <w:pPr>
        <w:spacing w:after="0"/>
        <w:ind w:left="0"/>
        <w:jc w:val="both"/>
      </w:pPr>
      <w:r>
        <w:rPr>
          <w:rFonts w:ascii="Times New Roman"/>
          <w:b w:val="false"/>
          <w:i w:val="false"/>
          <w:color w:val="000000"/>
          <w:sz w:val="28"/>
        </w:rPr>
        <w:t>
      (мың теңгемен)</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өтемақы жасалған мөлшерленген позицияларды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(ұзын)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(қысқа)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ашық позиция бойынша мөлшерленген жабық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2-аймақ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(ұзын)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(қысқа)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ашық позиция бойынша мөлшерленген жабық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(ұзын)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(қысқа)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ашық позиция бойынша мөлшерленген жабық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арасындағы жабық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2-аймақ бойынша қалған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қалған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3-аймақтар бойынша жабық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3-аймақ бойынша қалған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2-аймақ бойынша қалған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және 3-аймақтар бойынша жабық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1-аймақ бойынша қалған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қалған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мөлшерленген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Аймақтар бойынша мөлшерленген жабық позициялар сомасының 10 пайызы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1-аймақтың мөлшерленген жабық позициясының 40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2-аймақтың мөлшерленген жабық позициясының 30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3-аймақтың мөлшерленген жабық позициясының 30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аймақ арасындағы мөлшерленген жабық позицияның 40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аймақ арасындағы мөлшерленген жабық позицияның 40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аймақ арасындағы мөлшерленген жабық позицияның 100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мөлшерленген ашық позицияның 100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0" w:id="264"/>
    <w:p>
      <w:pPr>
        <w:spacing w:after="0"/>
        <w:ind w:left="0"/>
        <w:jc w:val="both"/>
      </w:pPr>
      <w:r>
        <w:rPr>
          <w:rFonts w:ascii="Times New Roman"/>
          <w:b w:val="false"/>
          <w:i w:val="false"/>
          <w:color w:val="000000"/>
          <w:sz w:val="28"/>
        </w:rPr>
        <w:t>
      Атауы __________________________________________________</w:t>
      </w:r>
    </w:p>
    <w:bookmarkEnd w:id="264"/>
    <w:bookmarkStart w:name="z581" w:id="265"/>
    <w:p>
      <w:pPr>
        <w:spacing w:after="0"/>
        <w:ind w:left="0"/>
        <w:jc w:val="both"/>
      </w:pPr>
      <w:r>
        <w:rPr>
          <w:rFonts w:ascii="Times New Roman"/>
          <w:b w:val="false"/>
          <w:i w:val="false"/>
          <w:color w:val="000000"/>
          <w:sz w:val="28"/>
        </w:rPr>
        <w:t>
      Мекенжайы___________________________________________________</w:t>
      </w:r>
    </w:p>
    <w:bookmarkEnd w:id="265"/>
    <w:bookmarkStart w:name="z582" w:id="266"/>
    <w:p>
      <w:pPr>
        <w:spacing w:after="0"/>
        <w:ind w:left="0"/>
        <w:jc w:val="both"/>
      </w:pPr>
      <w:r>
        <w:rPr>
          <w:rFonts w:ascii="Times New Roman"/>
          <w:b w:val="false"/>
          <w:i w:val="false"/>
          <w:color w:val="000000"/>
          <w:sz w:val="28"/>
        </w:rPr>
        <w:t>
      Телефоны_____________________________________________________</w:t>
      </w:r>
    </w:p>
    <w:bookmarkEnd w:id="266"/>
    <w:bookmarkStart w:name="z583" w:id="267"/>
    <w:p>
      <w:pPr>
        <w:spacing w:after="0"/>
        <w:ind w:left="0"/>
        <w:jc w:val="both"/>
      </w:pPr>
      <w:r>
        <w:rPr>
          <w:rFonts w:ascii="Times New Roman"/>
          <w:b w:val="false"/>
          <w:i w:val="false"/>
          <w:color w:val="000000"/>
          <w:sz w:val="28"/>
        </w:rPr>
        <w:t>
      Электрондық пошта мекенжайы________________________________</w:t>
      </w:r>
    </w:p>
    <w:bookmarkEnd w:id="267"/>
    <w:bookmarkStart w:name="z584" w:id="268"/>
    <w:p>
      <w:pPr>
        <w:spacing w:after="0"/>
        <w:ind w:left="0"/>
        <w:jc w:val="both"/>
      </w:pPr>
      <w:r>
        <w:rPr>
          <w:rFonts w:ascii="Times New Roman"/>
          <w:b w:val="false"/>
          <w:i w:val="false"/>
          <w:color w:val="000000"/>
          <w:sz w:val="28"/>
        </w:rPr>
        <w:t xml:space="preserve">
      Орындаушы ________________________________ ________________ </w:t>
      </w:r>
    </w:p>
    <w:bookmarkEnd w:id="268"/>
    <w:bookmarkStart w:name="z585" w:id="269"/>
    <w:p>
      <w:pPr>
        <w:spacing w:after="0"/>
        <w:ind w:left="0"/>
        <w:jc w:val="both"/>
      </w:pPr>
      <w:r>
        <w:rPr>
          <w:rFonts w:ascii="Times New Roman"/>
          <w:b w:val="false"/>
          <w:i w:val="false"/>
          <w:color w:val="000000"/>
          <w:sz w:val="28"/>
        </w:rPr>
        <w:t>
      тегі, аты және әкесінің аты (ол бар болса)             қолы, телефоны</w:t>
      </w:r>
    </w:p>
    <w:bookmarkEnd w:id="269"/>
    <w:bookmarkStart w:name="z586" w:id="27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70"/>
    <w:bookmarkStart w:name="z587" w:id="271"/>
    <w:p>
      <w:pPr>
        <w:spacing w:after="0"/>
        <w:ind w:left="0"/>
        <w:jc w:val="both"/>
      </w:pPr>
      <w:r>
        <w:rPr>
          <w:rFonts w:ascii="Times New Roman"/>
          <w:b w:val="false"/>
          <w:i w:val="false"/>
          <w:color w:val="000000"/>
          <w:sz w:val="28"/>
        </w:rPr>
        <w:t xml:space="preserve">
      _________________________________________________________ </w:t>
      </w:r>
    </w:p>
    <w:bookmarkEnd w:id="271"/>
    <w:bookmarkStart w:name="z588" w:id="272"/>
    <w:p>
      <w:pPr>
        <w:spacing w:after="0"/>
        <w:ind w:left="0"/>
        <w:jc w:val="both"/>
      </w:pPr>
      <w:r>
        <w:rPr>
          <w:rFonts w:ascii="Times New Roman"/>
          <w:b w:val="false"/>
          <w:i w:val="false"/>
          <w:color w:val="000000"/>
          <w:sz w:val="28"/>
        </w:rPr>
        <w:t>
      тегі, аты және әкесінің аты (ол бар болса) қолы</w:t>
      </w:r>
    </w:p>
    <w:bookmarkEnd w:id="272"/>
    <w:bookmarkStart w:name="z589" w:id="273"/>
    <w:p>
      <w:pPr>
        <w:spacing w:after="0"/>
        <w:ind w:left="0"/>
        <w:jc w:val="both"/>
      </w:pPr>
      <w:r>
        <w:rPr>
          <w:rFonts w:ascii="Times New Roman"/>
          <w:b w:val="false"/>
          <w:i w:val="false"/>
          <w:color w:val="000000"/>
          <w:sz w:val="28"/>
        </w:rPr>
        <w:t>
      Күні 20__ жылғы "______" ______________</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пайыздық тәуекелді</w:t>
            </w:r>
            <w:r>
              <w:br/>
            </w:r>
            <w:r>
              <w:rPr>
                <w:rFonts w:ascii="Times New Roman"/>
                <w:b w:val="false"/>
                <w:i w:val="false"/>
                <w:color w:val="000000"/>
                <w:sz w:val="20"/>
              </w:rPr>
              <w:t xml:space="preserve"> есептеудің (валюталар </w:t>
            </w:r>
            <w:r>
              <w:br/>
            </w:r>
            <w:r>
              <w:rPr>
                <w:rFonts w:ascii="Times New Roman"/>
                <w:b w:val="false"/>
                <w:i w:val="false"/>
                <w:color w:val="000000"/>
                <w:sz w:val="20"/>
              </w:rPr>
              <w:t xml:space="preserve">бөлігінде) талдамасы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591" w:id="274"/>
    <w:p>
      <w:pPr>
        <w:spacing w:after="0"/>
        <w:ind w:left="0"/>
        <w:jc w:val="left"/>
      </w:pPr>
      <w:r>
        <w:rPr>
          <w:rFonts w:ascii="Times New Roman"/>
          <w:b/>
          <w:i w:val="false"/>
          <w:color w:val="000000"/>
        </w:rPr>
        <w:t xml:space="preserve"> Жалпы пайыздық тәуекелді есептеудің (валюталар бөлігінде) талдамасы туралы есеп Әкімшілік деректердің нысанын толтыру бойынша түсіндірме (индексі - 1-BVU_ ROPR, кезеңділігі – ай сайын)</w:t>
      </w:r>
    </w:p>
    <w:bookmarkEnd w:id="274"/>
    <w:bookmarkStart w:name="z592" w:id="275"/>
    <w:p>
      <w:pPr>
        <w:spacing w:after="0"/>
        <w:ind w:left="0"/>
        <w:jc w:val="left"/>
      </w:pPr>
      <w:r>
        <w:rPr>
          <w:rFonts w:ascii="Times New Roman"/>
          <w:b/>
          <w:i w:val="false"/>
          <w:color w:val="000000"/>
        </w:rPr>
        <w:t xml:space="preserve"> 1-тарау. Жалпы ережелер</w:t>
      </w:r>
    </w:p>
    <w:bookmarkEnd w:id="275"/>
    <w:bookmarkStart w:name="z593" w:id="276"/>
    <w:p>
      <w:pPr>
        <w:spacing w:after="0"/>
        <w:ind w:left="0"/>
        <w:jc w:val="both"/>
      </w:pPr>
      <w:r>
        <w:rPr>
          <w:rFonts w:ascii="Times New Roman"/>
          <w:b w:val="false"/>
          <w:i w:val="false"/>
          <w:color w:val="000000"/>
          <w:sz w:val="28"/>
        </w:rPr>
        <w:t>
      1. Осы түсіндірмеде "Жалпы пайыздық тәуекелді есептеудің (валюталар бөлігінде) талдамасы туралы есеп" әкімшілік деректер жинауға арналған нысанын (бұдан әрі – Нысан) толтыру бойынша бірыңғай талаптар айқындалады.</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595" w:id="277"/>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bookmarkEnd w:id="277"/>
    <w:bookmarkStart w:name="z596" w:id="27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78"/>
    <w:bookmarkStart w:name="z597" w:id="279"/>
    <w:p>
      <w:pPr>
        <w:spacing w:after="0"/>
        <w:ind w:left="0"/>
        <w:jc w:val="left"/>
      </w:pPr>
      <w:r>
        <w:rPr>
          <w:rFonts w:ascii="Times New Roman"/>
          <w:b/>
          <w:i w:val="false"/>
          <w:color w:val="000000"/>
        </w:rPr>
        <w:t xml:space="preserve"> 2-тарау. Нысанды толтыру бойынша түсіндірме</w:t>
      </w:r>
    </w:p>
    <w:bookmarkEnd w:id="279"/>
    <w:bookmarkStart w:name="z598" w:id="280"/>
    <w:p>
      <w:pPr>
        <w:spacing w:after="0"/>
        <w:ind w:left="0"/>
        <w:jc w:val="both"/>
      </w:pPr>
      <w:r>
        <w:rPr>
          <w:rFonts w:ascii="Times New Roman"/>
          <w:b w:val="false"/>
          <w:i w:val="false"/>
          <w:color w:val="000000"/>
          <w:sz w:val="28"/>
        </w:rPr>
        <w:t>
      5. 3-бағанда мөлшерленген және қалған ашық немесе жабық позициялар және аймақтардың әрқайсысының уақыт аралықтары бойынша позициялар бойынша сомасы көрсетіледі.</w:t>
      </w:r>
    </w:p>
    <w:bookmarkEnd w:id="280"/>
    <w:bookmarkStart w:name="z599" w:id="281"/>
    <w:p>
      <w:pPr>
        <w:spacing w:after="0"/>
        <w:ind w:left="0"/>
        <w:jc w:val="both"/>
      </w:pPr>
      <w:r>
        <w:rPr>
          <w:rFonts w:ascii="Times New Roman"/>
          <w:b w:val="false"/>
          <w:i w:val="false"/>
          <w:color w:val="000000"/>
          <w:sz w:val="28"/>
        </w:rPr>
        <w:t>
      6. 38-жол бойынша 3-бағанда жалпы пайыздық тәуекел бойынша мәліметтер көрсетіледі.</w:t>
      </w:r>
    </w:p>
    <w:bookmarkEnd w:id="281"/>
    <w:bookmarkStart w:name="z600" w:id="282"/>
    <w:p>
      <w:pPr>
        <w:spacing w:after="0"/>
        <w:ind w:left="0"/>
        <w:jc w:val="both"/>
      </w:pPr>
      <w:r>
        <w:rPr>
          <w:rFonts w:ascii="Times New Roman"/>
          <w:b w:val="false"/>
          <w:i w:val="false"/>
          <w:color w:val="000000"/>
          <w:sz w:val="28"/>
        </w:rPr>
        <w:t>
      7. Деректер болмаған кезде нысан ұсынылмайды.</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 xml:space="preserve">10-қосымша </w:t>
            </w:r>
          </w:p>
        </w:tc>
      </w:tr>
    </w:tbl>
    <w:bookmarkStart w:name="z603" w:id="283"/>
    <w:p>
      <w:pPr>
        <w:spacing w:after="0"/>
        <w:ind w:left="0"/>
        <w:jc w:val="left"/>
      </w:pPr>
      <w:r>
        <w:rPr>
          <w:rFonts w:ascii="Times New Roman"/>
          <w:b/>
          <w:i w:val="false"/>
          <w:color w:val="000000"/>
        </w:rPr>
        <w:t xml:space="preserve"> Әкімшілік деректерді жинауға арналған нысан</w:t>
      </w:r>
    </w:p>
    <w:bookmarkEnd w:id="283"/>
    <w:bookmarkStart w:name="z604" w:id="28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84"/>
    <w:bookmarkStart w:name="z605" w:id="285"/>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85"/>
    <w:bookmarkStart w:name="z606" w:id="286"/>
    <w:p>
      <w:pPr>
        <w:spacing w:after="0"/>
        <w:ind w:left="0"/>
        <w:jc w:val="left"/>
      </w:pPr>
      <w:r>
        <w:rPr>
          <w:rFonts w:ascii="Times New Roman"/>
          <w:b/>
          <w:i w:val="false"/>
          <w:color w:val="000000"/>
        </w:rPr>
        <w:t xml:space="preserve"> Бір қарыз алушыға келетін тәуекелдің ең жоғары мөлшерінің (қарыз алушылар бөлігінде) талдамасы туралы есеп</w:t>
      </w:r>
    </w:p>
    <w:bookmarkEnd w:id="286"/>
    <w:bookmarkStart w:name="z607" w:id="287"/>
    <w:p>
      <w:pPr>
        <w:spacing w:after="0"/>
        <w:ind w:left="0"/>
        <w:jc w:val="both"/>
      </w:pPr>
      <w:r>
        <w:rPr>
          <w:rFonts w:ascii="Times New Roman"/>
          <w:b w:val="false"/>
          <w:i w:val="false"/>
          <w:color w:val="000000"/>
          <w:sz w:val="28"/>
        </w:rPr>
        <w:t>
      Әкімшілік деректер нысанының индексі: 1-BVU_ R_MRZ_R</w:t>
      </w:r>
    </w:p>
    <w:bookmarkEnd w:id="287"/>
    <w:bookmarkStart w:name="z608" w:id="288"/>
    <w:p>
      <w:pPr>
        <w:spacing w:after="0"/>
        <w:ind w:left="0"/>
        <w:jc w:val="both"/>
      </w:pPr>
      <w:r>
        <w:rPr>
          <w:rFonts w:ascii="Times New Roman"/>
          <w:b w:val="false"/>
          <w:i w:val="false"/>
          <w:color w:val="000000"/>
          <w:sz w:val="28"/>
        </w:rPr>
        <w:t>
      Кезеңділігі: ай сайын</w:t>
      </w:r>
    </w:p>
    <w:bookmarkEnd w:id="288"/>
    <w:bookmarkStart w:name="z609" w:id="289"/>
    <w:p>
      <w:pPr>
        <w:spacing w:after="0"/>
        <w:ind w:left="0"/>
        <w:jc w:val="both"/>
      </w:pPr>
      <w:r>
        <w:rPr>
          <w:rFonts w:ascii="Times New Roman"/>
          <w:b w:val="false"/>
          <w:i w:val="false"/>
          <w:color w:val="000000"/>
          <w:sz w:val="28"/>
        </w:rPr>
        <w:t>
      Есепті кезеңі: 20___жылғы ____________ жағдай бойынша</w:t>
      </w:r>
    </w:p>
    <w:bookmarkEnd w:id="289"/>
    <w:bookmarkStart w:name="z610" w:id="290"/>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290"/>
    <w:bookmarkStart w:name="z611" w:id="291"/>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291"/>
    <w:bookmarkStart w:name="z612" w:id="292"/>
    <w:p>
      <w:pPr>
        <w:spacing w:after="0"/>
        <w:ind w:left="0"/>
        <w:jc w:val="both"/>
      </w:pPr>
      <w:r>
        <w:rPr>
          <w:rFonts w:ascii="Times New Roman"/>
          <w:b w:val="false"/>
          <w:i w:val="false"/>
          <w:color w:val="000000"/>
          <w:sz w:val="28"/>
        </w:rPr>
        <w:t>
      Нысан</w:t>
      </w:r>
    </w:p>
    <w:bookmarkEnd w:id="292"/>
    <w:bookmarkStart w:name="z613" w:id="293"/>
    <w:p>
      <w:pPr>
        <w:spacing w:after="0"/>
        <w:ind w:left="0"/>
        <w:jc w:val="both"/>
      </w:pPr>
      <w:r>
        <w:rPr>
          <w:rFonts w:ascii="Times New Roman"/>
          <w:b w:val="false"/>
          <w:i w:val="false"/>
          <w:color w:val="000000"/>
          <w:sz w:val="28"/>
        </w:rPr>
        <w:t>
      1-кесте. Банк алдындағы міндеттемелердің кез келген түрі бойынша банкпен ерекше қатынастар арқылы байланысты емес бір қарыз алушының немесе өзара байланысты қарыз алушылар тобының жиынтық берешегінің талдамасы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 болу белгісі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614" w:id="294"/>
    <w:p>
      <w:pPr>
        <w:spacing w:after="0"/>
        <w:ind w:left="0"/>
        <w:jc w:val="both"/>
      </w:pPr>
      <w:r>
        <w:rPr>
          <w:rFonts w:ascii="Times New Roman"/>
          <w:b w:val="false"/>
          <w:i w:val="false"/>
          <w:color w:val="000000"/>
          <w:sz w:val="28"/>
        </w:rPr>
        <w:t>
      кестенің жалғасы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шот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5" w:id="295"/>
    <w:p>
      <w:pPr>
        <w:spacing w:after="0"/>
        <w:ind w:left="0"/>
        <w:jc w:val="both"/>
      </w:pPr>
      <w:r>
        <w:rPr>
          <w:rFonts w:ascii="Times New Roman"/>
          <w:b w:val="false"/>
          <w:i w:val="false"/>
          <w:color w:val="000000"/>
          <w:sz w:val="28"/>
        </w:rPr>
        <w:t>
      2-кесте. Банк алдындағы міндеттемелердің кез келген түрі бойынша банкпен ерекше қатынастар арқылы байланысты бір қарыз алушының немесе өзара байланысты қарыз алушылар тобының жиынтық берешегінің талдамасы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ерекше қатынастар арқылы байланысты болу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 болу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616" w:id="296"/>
    <w:p>
      <w:pPr>
        <w:spacing w:after="0"/>
        <w:ind w:left="0"/>
        <w:jc w:val="both"/>
      </w:pPr>
      <w:r>
        <w:rPr>
          <w:rFonts w:ascii="Times New Roman"/>
          <w:b w:val="false"/>
          <w:i w:val="false"/>
          <w:color w:val="000000"/>
          <w:sz w:val="28"/>
        </w:rPr>
        <w:t>
      кестенің жалғасы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7" w:id="297"/>
    <w:p>
      <w:pPr>
        <w:spacing w:after="0"/>
        <w:ind w:left="0"/>
        <w:jc w:val="both"/>
      </w:pPr>
      <w:r>
        <w:rPr>
          <w:rFonts w:ascii="Times New Roman"/>
          <w:b w:val="false"/>
          <w:i w:val="false"/>
          <w:color w:val="000000"/>
          <w:sz w:val="28"/>
        </w:rPr>
        <w:t xml:space="preserve">
      3-кесте. Банкпен ерекше қатынастар арқылы байланысты барлық қарыз алушылар бойынша тәуекелдер сомасының талдамасы </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ерекше қатынастар арқылы байланысты болу белгісі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618" w:id="298"/>
    <w:p>
      <w:pPr>
        <w:spacing w:after="0"/>
        <w:ind w:left="0"/>
        <w:jc w:val="both"/>
      </w:pPr>
      <w:r>
        <w:rPr>
          <w:rFonts w:ascii="Times New Roman"/>
          <w:b w:val="false"/>
          <w:i w:val="false"/>
          <w:color w:val="000000"/>
          <w:sz w:val="28"/>
        </w:rPr>
        <w:t>
      кестенің жалғасы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9" w:id="299"/>
    <w:p>
      <w:pPr>
        <w:spacing w:after="0"/>
        <w:ind w:left="0"/>
        <w:jc w:val="both"/>
      </w:pPr>
      <w:r>
        <w:rPr>
          <w:rFonts w:ascii="Times New Roman"/>
          <w:b w:val="false"/>
          <w:i w:val="false"/>
          <w:color w:val="000000"/>
          <w:sz w:val="28"/>
        </w:rPr>
        <w:t xml:space="preserve">
      4-кесте. Тиісті қарыз алушылардың міндеттемелері бойынша банктің ағымдағы және одан кейінгі екі ай ішінде қарыз алушыға қойылатын талаптары туындауы мүмкін үшінші тұлғалардың пайдасына қарыз алушы үшін не қарыз алушы алдындағы қамтамасыз етілмеген шартты міндеттемелердің, сондай-ақ оффшорлық аймақтардың азаматтары болып тіркелген немесе болып табылатын Қазақстан Республикасының бейрезиденттерінің міндеттемелерінің банктік қарызының ең жоғары сомасының талдамасы </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 болу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 w:id="300"/>
    <w:p>
      <w:pPr>
        <w:spacing w:after="0"/>
        <w:ind w:left="0"/>
        <w:jc w:val="both"/>
      </w:pPr>
      <w:r>
        <w:rPr>
          <w:rFonts w:ascii="Times New Roman"/>
          <w:b w:val="false"/>
          <w:i w:val="false"/>
          <w:color w:val="000000"/>
          <w:sz w:val="28"/>
        </w:rPr>
        <w:t xml:space="preserve">
      5-кесте. Әрқайсысының мөлшері банктің меншікті капиталының 10 (он) пайызынан асатын бір қарыз алушыға келетін банк тәуекелдерінің жиынтық сомасының талдамасы </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 болу белгісі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621" w:id="301"/>
    <w:p>
      <w:pPr>
        <w:spacing w:after="0"/>
        <w:ind w:left="0"/>
        <w:jc w:val="both"/>
      </w:pPr>
      <w:r>
        <w:rPr>
          <w:rFonts w:ascii="Times New Roman"/>
          <w:b w:val="false"/>
          <w:i w:val="false"/>
          <w:color w:val="000000"/>
          <w:sz w:val="28"/>
        </w:rPr>
        <w:t>
      кестенің жалғасы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2" w:id="302"/>
    <w:p>
      <w:pPr>
        <w:spacing w:after="0"/>
        <w:ind w:left="0"/>
        <w:jc w:val="both"/>
      </w:pPr>
      <w:r>
        <w:rPr>
          <w:rFonts w:ascii="Times New Roman"/>
          <w:b w:val="false"/>
          <w:i w:val="false"/>
          <w:color w:val="000000"/>
          <w:sz w:val="28"/>
        </w:rPr>
        <w:t>
      6-кесте. "Қазақстан тұрғын үй компаниясы" акционерлік қоғамының арнайы қаржы компаниясына берілген секьюритилендірілген кредиттердің жиынтық сомасының талдамасы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тұрғын үй компаниясы" акционерлік қоғамының арнайы қаржы компаниясына берілген секьюритилендірілген кредиттердің жиынтық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секьюритилендірілген кредиттердің сомасы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3" w:id="303"/>
    <w:p>
      <w:pPr>
        <w:spacing w:after="0"/>
        <w:ind w:left="0"/>
        <w:jc w:val="both"/>
      </w:pPr>
      <w:r>
        <w:rPr>
          <w:rFonts w:ascii="Times New Roman"/>
          <w:b w:val="false"/>
          <w:i w:val="false"/>
          <w:color w:val="000000"/>
          <w:sz w:val="28"/>
        </w:rPr>
        <w:t>
      Атауы __________________________________________________</w:t>
      </w:r>
    </w:p>
    <w:bookmarkEnd w:id="303"/>
    <w:bookmarkStart w:name="z624" w:id="304"/>
    <w:p>
      <w:pPr>
        <w:spacing w:after="0"/>
        <w:ind w:left="0"/>
        <w:jc w:val="both"/>
      </w:pPr>
      <w:r>
        <w:rPr>
          <w:rFonts w:ascii="Times New Roman"/>
          <w:b w:val="false"/>
          <w:i w:val="false"/>
          <w:color w:val="000000"/>
          <w:sz w:val="28"/>
        </w:rPr>
        <w:t>
      Мекенжайы____________________________________________________</w:t>
      </w:r>
    </w:p>
    <w:bookmarkEnd w:id="304"/>
    <w:bookmarkStart w:name="z625" w:id="305"/>
    <w:p>
      <w:pPr>
        <w:spacing w:after="0"/>
        <w:ind w:left="0"/>
        <w:jc w:val="both"/>
      </w:pPr>
      <w:r>
        <w:rPr>
          <w:rFonts w:ascii="Times New Roman"/>
          <w:b w:val="false"/>
          <w:i w:val="false"/>
          <w:color w:val="000000"/>
          <w:sz w:val="28"/>
        </w:rPr>
        <w:t>
      Телефоны______________________________________________________</w:t>
      </w:r>
    </w:p>
    <w:bookmarkEnd w:id="305"/>
    <w:bookmarkStart w:name="z626" w:id="306"/>
    <w:p>
      <w:pPr>
        <w:spacing w:after="0"/>
        <w:ind w:left="0"/>
        <w:jc w:val="both"/>
      </w:pPr>
      <w:r>
        <w:rPr>
          <w:rFonts w:ascii="Times New Roman"/>
          <w:b w:val="false"/>
          <w:i w:val="false"/>
          <w:color w:val="000000"/>
          <w:sz w:val="28"/>
        </w:rPr>
        <w:t>
      Электрондық пошта мекенжайы________________________________</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 ________________________________ _________________ </w:t>
      </w:r>
    </w:p>
    <w:bookmarkStart w:name="z628" w:id="307"/>
    <w:p>
      <w:pPr>
        <w:spacing w:after="0"/>
        <w:ind w:left="0"/>
        <w:jc w:val="both"/>
      </w:pPr>
      <w:r>
        <w:rPr>
          <w:rFonts w:ascii="Times New Roman"/>
          <w:b w:val="false"/>
          <w:i w:val="false"/>
          <w:color w:val="000000"/>
          <w:sz w:val="28"/>
        </w:rPr>
        <w:t>
      тегі, аты және әкесінің аты (ол бар болса) қолы, телефоны</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630" w:id="308"/>
    <w:p>
      <w:pPr>
        <w:spacing w:after="0"/>
        <w:ind w:left="0"/>
        <w:jc w:val="both"/>
      </w:pPr>
      <w:r>
        <w:rPr>
          <w:rFonts w:ascii="Times New Roman"/>
          <w:b w:val="false"/>
          <w:i w:val="false"/>
          <w:color w:val="000000"/>
          <w:sz w:val="28"/>
        </w:rPr>
        <w:t xml:space="preserve">
      _________________________________________________________ </w:t>
      </w:r>
    </w:p>
    <w:bookmarkEnd w:id="308"/>
    <w:bookmarkStart w:name="z631" w:id="309"/>
    <w:p>
      <w:pPr>
        <w:spacing w:after="0"/>
        <w:ind w:left="0"/>
        <w:jc w:val="both"/>
      </w:pPr>
      <w:r>
        <w:rPr>
          <w:rFonts w:ascii="Times New Roman"/>
          <w:b w:val="false"/>
          <w:i w:val="false"/>
          <w:color w:val="000000"/>
          <w:sz w:val="28"/>
        </w:rPr>
        <w:t>
      тегі, аты және әкесінің аты (ол бар болса) қолы</w:t>
      </w:r>
    </w:p>
    <w:bookmarkEnd w:id="309"/>
    <w:bookmarkStart w:name="z632" w:id="310"/>
    <w:p>
      <w:pPr>
        <w:spacing w:after="0"/>
        <w:ind w:left="0"/>
        <w:jc w:val="both"/>
      </w:pPr>
      <w:r>
        <w:rPr>
          <w:rFonts w:ascii="Times New Roman"/>
          <w:b w:val="false"/>
          <w:i w:val="false"/>
          <w:color w:val="000000"/>
          <w:sz w:val="28"/>
        </w:rPr>
        <w:t>
      Күні 20__ жылғы "______" ______________</w:t>
      </w:r>
    </w:p>
    <w:bookmarkEnd w:id="3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 қарыз алушыға келетін </w:t>
            </w:r>
            <w:r>
              <w:br/>
            </w:r>
            <w:r>
              <w:rPr>
                <w:rFonts w:ascii="Times New Roman"/>
                <w:b w:val="false"/>
                <w:i w:val="false"/>
                <w:color w:val="000000"/>
                <w:sz w:val="20"/>
              </w:rPr>
              <w:t xml:space="preserve">тәуекелдің (қарыз алушылар </w:t>
            </w:r>
            <w:r>
              <w:br/>
            </w:r>
            <w:r>
              <w:rPr>
                <w:rFonts w:ascii="Times New Roman"/>
                <w:b w:val="false"/>
                <w:i w:val="false"/>
                <w:color w:val="000000"/>
                <w:sz w:val="20"/>
              </w:rPr>
              <w:t xml:space="preserve">бөлігінде) ең жоғары </w:t>
            </w:r>
            <w:r>
              <w:br/>
            </w:r>
            <w:r>
              <w:rPr>
                <w:rFonts w:ascii="Times New Roman"/>
                <w:b w:val="false"/>
                <w:i w:val="false"/>
                <w:color w:val="000000"/>
                <w:sz w:val="20"/>
              </w:rPr>
              <w:t>мөлшерінің талдамасы</w:t>
            </w:r>
            <w:r>
              <w:br/>
            </w:r>
            <w:r>
              <w:rPr>
                <w:rFonts w:ascii="Times New Roman"/>
                <w:b w:val="false"/>
                <w:i w:val="false"/>
                <w:color w:val="000000"/>
                <w:sz w:val="20"/>
              </w:rPr>
              <w:t xml:space="preserve"> туралы есеп нысанына</w:t>
            </w:r>
            <w:r>
              <w:br/>
            </w:r>
            <w:r>
              <w:rPr>
                <w:rFonts w:ascii="Times New Roman"/>
                <w:b w:val="false"/>
                <w:i w:val="false"/>
                <w:color w:val="000000"/>
                <w:sz w:val="20"/>
              </w:rPr>
              <w:t>қосымша</w:t>
            </w:r>
          </w:p>
        </w:tc>
      </w:tr>
    </w:tbl>
    <w:bookmarkStart w:name="z634" w:id="311"/>
    <w:p>
      <w:pPr>
        <w:spacing w:after="0"/>
        <w:ind w:left="0"/>
        <w:jc w:val="left"/>
      </w:pPr>
      <w:r>
        <w:rPr>
          <w:rFonts w:ascii="Times New Roman"/>
          <w:b/>
          <w:i w:val="false"/>
          <w:color w:val="000000"/>
        </w:rPr>
        <w:t xml:space="preserve"> Бір қарыз алушыға келетін тәуекелдің (қарыз алушылар бөлігінде) ең жоғары мөлшерінің талдамасы туралы есеп Әкімшілік деректердің нысанын толтыру бойынша түсіндірме (индексі - 1-BVU_ R_MRZ_R, кезеңділігі – ай сайын)</w:t>
      </w:r>
    </w:p>
    <w:bookmarkEnd w:id="311"/>
    <w:bookmarkStart w:name="z635" w:id="312"/>
    <w:p>
      <w:pPr>
        <w:spacing w:after="0"/>
        <w:ind w:left="0"/>
        <w:jc w:val="left"/>
      </w:pPr>
      <w:r>
        <w:rPr>
          <w:rFonts w:ascii="Times New Roman"/>
          <w:b/>
          <w:i w:val="false"/>
          <w:color w:val="000000"/>
        </w:rPr>
        <w:t xml:space="preserve"> 1-тарау. Жалпы ережелер</w:t>
      </w:r>
    </w:p>
    <w:bookmarkEnd w:id="312"/>
    <w:bookmarkStart w:name="z636" w:id="313"/>
    <w:p>
      <w:pPr>
        <w:spacing w:after="0"/>
        <w:ind w:left="0"/>
        <w:jc w:val="both"/>
      </w:pPr>
      <w:r>
        <w:rPr>
          <w:rFonts w:ascii="Times New Roman"/>
          <w:b w:val="false"/>
          <w:i w:val="false"/>
          <w:color w:val="000000"/>
          <w:sz w:val="28"/>
        </w:rPr>
        <w:t>
      1. Осы түсіндірмеде "Бір қарыз алушыға келетін тәуекелдің (қарыз алушылар бөлігінде) ең жоғары мөлшерінің талдамасы туралы есеп" әкімшілік деректер жинауға арналған нысанын (бұдан әрі – Нысан) толтыру бойынша бірыңғай талаптар айқындалады.</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638" w:id="314"/>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bookmarkEnd w:id="314"/>
    <w:bookmarkStart w:name="z639" w:id="31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15"/>
    <w:bookmarkStart w:name="z640" w:id="316"/>
    <w:p>
      <w:pPr>
        <w:spacing w:after="0"/>
        <w:ind w:left="0"/>
        <w:jc w:val="left"/>
      </w:pPr>
      <w:r>
        <w:rPr>
          <w:rFonts w:ascii="Times New Roman"/>
          <w:b/>
          <w:i w:val="false"/>
          <w:color w:val="000000"/>
        </w:rPr>
        <w:t xml:space="preserve"> 2-тарау. Нысанды толтыру бойынша түсіндірме</w:t>
      </w:r>
    </w:p>
    <w:bookmarkEnd w:id="316"/>
    <w:bookmarkStart w:name="z641" w:id="317"/>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bookmarkEnd w:id="317"/>
    <w:bookmarkStart w:name="z642" w:id="318"/>
    <w:p>
      <w:pPr>
        <w:spacing w:after="0"/>
        <w:ind w:left="0"/>
        <w:jc w:val="both"/>
      </w:pPr>
      <w:r>
        <w:rPr>
          <w:rFonts w:ascii="Times New Roman"/>
          <w:b w:val="false"/>
          <w:i w:val="false"/>
          <w:color w:val="000000"/>
          <w:sz w:val="28"/>
        </w:rPr>
        <w:t>
      6. Нысанды толтыру кезінде № 144 нормативтердің 3-тарауына және № 170 нормативтердің 4-тарауына сәйкес есептелген мәліметтер көрсетіледі.</w:t>
      </w:r>
    </w:p>
    <w:bookmarkEnd w:id="318"/>
    <w:bookmarkStart w:name="z643" w:id="319"/>
    <w:p>
      <w:pPr>
        <w:spacing w:after="0"/>
        <w:ind w:left="0"/>
        <w:jc w:val="both"/>
      </w:pPr>
      <w:r>
        <w:rPr>
          <w:rFonts w:ascii="Times New Roman"/>
          <w:b w:val="false"/>
          <w:i w:val="false"/>
          <w:color w:val="000000"/>
          <w:sz w:val="28"/>
        </w:rPr>
        <w:t>
      7. Деректер болмаған кезде нысан ұсынылмайды.</w:t>
      </w:r>
    </w:p>
    <w:bookmarkEnd w:id="31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 xml:space="preserve">11-қосымша </w:t>
            </w:r>
          </w:p>
        </w:tc>
      </w:tr>
    </w:tbl>
    <w:bookmarkStart w:name="z646" w:id="320"/>
    <w:p>
      <w:pPr>
        <w:spacing w:after="0"/>
        <w:ind w:left="0"/>
        <w:jc w:val="left"/>
      </w:pPr>
      <w:r>
        <w:rPr>
          <w:rFonts w:ascii="Times New Roman"/>
          <w:b/>
          <w:i w:val="false"/>
          <w:color w:val="000000"/>
        </w:rPr>
        <w:t xml:space="preserve"> Әкімшілік деректерді жинауға арналған нысан</w:t>
      </w:r>
    </w:p>
    <w:bookmarkEnd w:id="320"/>
    <w:bookmarkStart w:name="z647" w:id="32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21"/>
    <w:bookmarkStart w:name="z648" w:id="322"/>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322"/>
    <w:bookmarkStart w:name="z649" w:id="323"/>
    <w:p>
      <w:pPr>
        <w:spacing w:after="0"/>
        <w:ind w:left="0"/>
        <w:jc w:val="left"/>
      </w:pPr>
      <w:r>
        <w:rPr>
          <w:rFonts w:ascii="Times New Roman"/>
          <w:b/>
          <w:i w:val="false"/>
          <w:color w:val="000000"/>
        </w:rPr>
        <w:t xml:space="preserve"> k4 ағымдағы өтімділік коэффициентінің талдамасы туралы есеп </w:t>
      </w:r>
    </w:p>
    <w:bookmarkEnd w:id="323"/>
    <w:bookmarkStart w:name="z650" w:id="324"/>
    <w:p>
      <w:pPr>
        <w:spacing w:after="0"/>
        <w:ind w:left="0"/>
        <w:jc w:val="both"/>
      </w:pPr>
      <w:r>
        <w:rPr>
          <w:rFonts w:ascii="Times New Roman"/>
          <w:b w:val="false"/>
          <w:i w:val="false"/>
          <w:color w:val="000000"/>
          <w:sz w:val="28"/>
        </w:rPr>
        <w:t>
      Әкімшілік деректер нысанының индексі: 1-BVU_R_K4</w:t>
      </w:r>
    </w:p>
    <w:bookmarkEnd w:id="324"/>
    <w:bookmarkStart w:name="z651" w:id="325"/>
    <w:p>
      <w:pPr>
        <w:spacing w:after="0"/>
        <w:ind w:left="0"/>
        <w:jc w:val="both"/>
      </w:pPr>
      <w:r>
        <w:rPr>
          <w:rFonts w:ascii="Times New Roman"/>
          <w:b w:val="false"/>
          <w:i w:val="false"/>
          <w:color w:val="000000"/>
          <w:sz w:val="28"/>
        </w:rPr>
        <w:t>
      Кезеңділігі: ай сайын</w:t>
      </w:r>
    </w:p>
    <w:bookmarkEnd w:id="325"/>
    <w:bookmarkStart w:name="z652" w:id="326"/>
    <w:p>
      <w:pPr>
        <w:spacing w:after="0"/>
        <w:ind w:left="0"/>
        <w:jc w:val="both"/>
      </w:pPr>
      <w:r>
        <w:rPr>
          <w:rFonts w:ascii="Times New Roman"/>
          <w:b w:val="false"/>
          <w:i w:val="false"/>
          <w:color w:val="000000"/>
          <w:sz w:val="28"/>
        </w:rPr>
        <w:t>
      Есепті кезеңі: 20___жылғы ____________ жағдай бойынша</w:t>
      </w:r>
    </w:p>
    <w:bookmarkEnd w:id="326"/>
    <w:bookmarkStart w:name="z653" w:id="327"/>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327"/>
    <w:bookmarkStart w:name="z654" w:id="328"/>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328"/>
    <w:bookmarkStart w:name="z655" w:id="329"/>
    <w:p>
      <w:pPr>
        <w:spacing w:after="0"/>
        <w:ind w:left="0"/>
        <w:jc w:val="both"/>
      </w:pPr>
      <w:r>
        <w:rPr>
          <w:rFonts w:ascii="Times New Roman"/>
          <w:b w:val="false"/>
          <w:i w:val="false"/>
          <w:color w:val="000000"/>
          <w:sz w:val="28"/>
        </w:rPr>
        <w:t xml:space="preserve">
      Нысан </w:t>
      </w:r>
    </w:p>
    <w:bookmarkEnd w:id="329"/>
    <w:bookmarkStart w:name="z656" w:id="330"/>
    <w:p>
      <w:pPr>
        <w:spacing w:after="0"/>
        <w:ind w:left="0"/>
        <w:jc w:val="both"/>
      </w:pPr>
      <w:r>
        <w:rPr>
          <w:rFonts w:ascii="Times New Roman"/>
          <w:b w:val="false"/>
          <w:i w:val="false"/>
          <w:color w:val="000000"/>
          <w:sz w:val="28"/>
        </w:rPr>
        <w:t>
      1-кесте. Өтімділігі жоғары активтердің орташа айлық шамасының талдамасы</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күнтізбелік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Жолдағы банкноттар және монеталар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Айырбастау пунктеріндегі қолма-қол ақша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Банкоматтардағы және электрондық терминалдардағы қолма-қол ақша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Жолдағы жол чектеріндегі ақша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бағалы металдардан дайындалған монеталар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чектеріндегі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бағалы емес металдардан жасалған коллекциялық монеталар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шоттарына орналастырылған аффинирленген бағалы металдар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жарналар, маржалық жарналар, ашық сауда-саттық әдісімен және (немесе) орталық контрагенттің қатысуымен қор биржасының сауда жүйесінде жасалған мәмілелер бойынша міндеттемелердің орындалуын толық және (немесе) ішінара қамтамасыз ету болып табылатын банктің 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(бір түнге)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талап етуге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мемлекеттік кепілдігі бар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"ВВВ-"-тен төмен емес ұзақ мерзімді борыштық рейтингі немесе Фитч (Fitch) немесе Мудис Инвесторс Сервис (Moody's Investors Service) агенттіктерінің (бұдан әрі – басқа рейтингтік агенттіктер) ұқсас деңгейдегі рейтингі бар Қазақстан Республикасының банктеріндегі және Қазақстан Республикасының бейрезидент банктеріндегі талап еткенге дейінгі салымдар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банктеріне және Қазақстан Республикасының бейрезидент банктеріне берілген "овернайт" қарыздары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банктерінде және Қазақстан Республикасының бейрезидент банктерінде бір түнге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16149 болып тіркелген,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29 қарашадағы № 234 қаулысымен белгіленген деңгейден төмен емес шетел валютасындағы тәуелсіз ұзақ мерзімді рейтингі бар елдердің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"ВВВ-"-тен төмен емес (Стандард энд Пурс (Standard &amp; Poor’s және (немесе) Фитч (Fitch) рейтингтік агенттіктерінің сыныптаулары бойынша) немесе "ВааЗ" төмен емес (Moody 's Investors Service (Moody's Investors Service) рейтингі бар шетелдік эмитенттердің облигациялары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күнтізбелік 7 күнге дейінгі өтеу мерзімі бар мерзімді депозиттер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 ұлттық холдинг, ұлттық басқарушы холдинг құрған исламдық арнайы қаржы компаниясы, дауыс беретін акцияларының (қатысу үлестерінің) 100 (жүз) пайызы ұлттық басқарушы холдингке тиесілі заңды тұлғалар шығарған исламдық бағалы қағаздар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төмен емес шетел валютасындағы ұзақ мерзімді тәуелсіз рейтингі немесе басқа рейтингтік агенттіктердің бірінің осыған ұқсас деңгейдегі рейтингі бар елдердің исламдық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төмен емес рейтингі немесе басқа рейтингтік агенттіктердің бірінің осыған ұқсас деңгейдегі рейтингі бар шетелдік эмитенттердің исламдық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өтімді активтер есебіне енгізілетін есептелген сыйақы, дисконттар, сыйлықтар, әділ құнды оң (теріс) түзету шоттары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шарттарының негізінде Банк сақтауға қабылдаған қаражаттың инвестицияланбаған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кері сатып алу талабымен сатқан немесе кепілге берілген мемлекеттік бағалы қағаздардың және басқа да өтімділігі жоғары бағалы қағаздардың баланстық құны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мәмілелер бойынша міндеттемелер банктің баланстық шоттарында ескеріліп, мерзімді өтімділік коэффициенттерінің есебіне енгізілген жағдайда, банктің баланстық шоттарында ескерілетін валюталық своп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күндерінің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8" w:id="331"/>
    <w:p>
      <w:pPr>
        <w:spacing w:after="0"/>
        <w:ind w:left="0"/>
        <w:jc w:val="both"/>
      </w:pPr>
      <w:r>
        <w:rPr>
          <w:rFonts w:ascii="Times New Roman"/>
          <w:b w:val="false"/>
          <w:i w:val="false"/>
          <w:color w:val="000000"/>
          <w:sz w:val="28"/>
        </w:rPr>
        <w:t xml:space="preserve">
      2-кесте. Талап еткенге дейінгі міндеттемелердің орташа айлық шамасының талдамасы </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күнтізбелік күндер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корреспонденттік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корреспонденттік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Банкінің талап етілгенге дейінгі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етілгенге дейінгі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 бойынша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овернайт қарыздары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қарыздары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қарыздары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бір түнге тартылған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мерзімді және шартты депозиттерін, аффинирленген бағалы металдарды қоспағанда кредитордың міндеттемелерді мерзімінен бұрын өтеуді талап етуге шартсыз құқығы бар мерзімді міндеттемелер, оның ішінде, банктердің мерзімді және шартты депозиттері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еткенге дейінгі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еткенге дейінгі басқа да міндеттемелер, оның ішінде ағымдағы өтімділік коэффициентінің есебіне енгізілетін есептеуді жүзеге асыру мерзімі белгіленбеген міндеттемелер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шарттар негізінде банк сақтауға қабылдаған қаражаттың инвестицияланбаған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міндеттемелер бойынша әділ құнының оң (теріс) түзетулер шоттары, есептелген сыйақы, дисконттар, сыйлықақылар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 нормативінің есебіне енгізілетін қарыздарды тарту кезінде берілген банктің кепілдіктері мен кепілдемелерін қоспағанда, банктің еншілес ұйымдары, банкпен үлестес заңды тұлғалар сыртқы қарыздарды тарту кезінде, сондай-ақ банктің секьюритилендіру бойынша мәмілелері шеңберінде берген,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 нормативінің есебіне енгізілетін қарыздарды тарту кезінде берілген банктің кепілдіктері мен кепілдемелерін қоспағанда, банктің еншілес ұйымдары, банкпен үлестес заңды тұлғалар сыртқы қарыздарды тарту кезінде, сондай-ақ банктің секьюритилендіру бойынша мәмілелері шеңберінде берген, кредитордың борышкер міндеттемелерін мерзімінен бұрын өтеуін талап ету құқығымен өтеу мерзімі үш жыл және одан көп, 100 (бір жүз)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0" w:id="332"/>
    <w:p>
      <w:pPr>
        <w:spacing w:after="0"/>
        <w:ind w:left="0"/>
        <w:jc w:val="both"/>
      </w:pPr>
      <w:r>
        <w:rPr>
          <w:rFonts w:ascii="Times New Roman"/>
          <w:b w:val="false"/>
          <w:i w:val="false"/>
          <w:color w:val="000000"/>
          <w:sz w:val="28"/>
        </w:rPr>
        <w:t>
      Атауы __________________________________________________</w:t>
      </w:r>
    </w:p>
    <w:bookmarkEnd w:id="332"/>
    <w:bookmarkStart w:name="z661" w:id="333"/>
    <w:p>
      <w:pPr>
        <w:spacing w:after="0"/>
        <w:ind w:left="0"/>
        <w:jc w:val="both"/>
      </w:pPr>
      <w:r>
        <w:rPr>
          <w:rFonts w:ascii="Times New Roman"/>
          <w:b w:val="false"/>
          <w:i w:val="false"/>
          <w:color w:val="000000"/>
          <w:sz w:val="28"/>
        </w:rPr>
        <w:t>
      Мекенжайы____________________________________________________</w:t>
      </w:r>
    </w:p>
    <w:bookmarkEnd w:id="333"/>
    <w:bookmarkStart w:name="z662" w:id="334"/>
    <w:p>
      <w:pPr>
        <w:spacing w:after="0"/>
        <w:ind w:left="0"/>
        <w:jc w:val="both"/>
      </w:pPr>
      <w:r>
        <w:rPr>
          <w:rFonts w:ascii="Times New Roman"/>
          <w:b w:val="false"/>
          <w:i w:val="false"/>
          <w:color w:val="000000"/>
          <w:sz w:val="28"/>
        </w:rPr>
        <w:t>
      Телефоны______________________________________________________</w:t>
      </w:r>
    </w:p>
    <w:bookmarkEnd w:id="334"/>
    <w:bookmarkStart w:name="z663" w:id="335"/>
    <w:p>
      <w:pPr>
        <w:spacing w:after="0"/>
        <w:ind w:left="0"/>
        <w:jc w:val="both"/>
      </w:pPr>
      <w:r>
        <w:rPr>
          <w:rFonts w:ascii="Times New Roman"/>
          <w:b w:val="false"/>
          <w:i w:val="false"/>
          <w:color w:val="000000"/>
          <w:sz w:val="28"/>
        </w:rPr>
        <w:t>
      Электрондық пошта мекенжайы________________________________</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 ________________________________ _________________ </w:t>
      </w:r>
    </w:p>
    <w:bookmarkStart w:name="z665" w:id="336"/>
    <w:p>
      <w:pPr>
        <w:spacing w:after="0"/>
        <w:ind w:left="0"/>
        <w:jc w:val="both"/>
      </w:pPr>
      <w:r>
        <w:rPr>
          <w:rFonts w:ascii="Times New Roman"/>
          <w:b w:val="false"/>
          <w:i w:val="false"/>
          <w:color w:val="000000"/>
          <w:sz w:val="28"/>
        </w:rPr>
        <w:t>
      тегі, аты және әкесінің аты (ол бар болса)             қолы, телефоны</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667" w:id="337"/>
    <w:p>
      <w:pPr>
        <w:spacing w:after="0"/>
        <w:ind w:left="0"/>
        <w:jc w:val="both"/>
      </w:pPr>
      <w:r>
        <w:rPr>
          <w:rFonts w:ascii="Times New Roman"/>
          <w:b w:val="false"/>
          <w:i w:val="false"/>
          <w:color w:val="000000"/>
          <w:sz w:val="28"/>
        </w:rPr>
        <w:t xml:space="preserve">
      _________________________________________________________ </w:t>
      </w:r>
    </w:p>
    <w:bookmarkEnd w:id="337"/>
    <w:bookmarkStart w:name="z668" w:id="338"/>
    <w:p>
      <w:pPr>
        <w:spacing w:after="0"/>
        <w:ind w:left="0"/>
        <w:jc w:val="both"/>
      </w:pPr>
      <w:r>
        <w:rPr>
          <w:rFonts w:ascii="Times New Roman"/>
          <w:b w:val="false"/>
          <w:i w:val="false"/>
          <w:color w:val="000000"/>
          <w:sz w:val="28"/>
        </w:rPr>
        <w:t>
      тегі, аты және әкесінің аты (ол бар болса) қолы</w:t>
      </w:r>
    </w:p>
    <w:bookmarkEnd w:id="338"/>
    <w:bookmarkStart w:name="z669" w:id="339"/>
    <w:p>
      <w:pPr>
        <w:spacing w:after="0"/>
        <w:ind w:left="0"/>
        <w:jc w:val="both"/>
      </w:pPr>
      <w:r>
        <w:rPr>
          <w:rFonts w:ascii="Times New Roman"/>
          <w:b w:val="false"/>
          <w:i w:val="false"/>
          <w:color w:val="000000"/>
          <w:sz w:val="28"/>
        </w:rPr>
        <w:t>
      Күні 20__ жылғы "______" ______________</w:t>
      </w:r>
    </w:p>
    <w:bookmarkEnd w:id="33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 ағымдағы өтімділік</w:t>
            </w:r>
            <w:r>
              <w:br/>
            </w:r>
            <w:r>
              <w:rPr>
                <w:rFonts w:ascii="Times New Roman"/>
                <w:b w:val="false"/>
                <w:i w:val="false"/>
                <w:color w:val="000000"/>
                <w:sz w:val="20"/>
              </w:rPr>
              <w:t xml:space="preserve"> коэффициентінің талдамасы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 xml:space="preserve">қосымша </w:t>
            </w:r>
          </w:p>
        </w:tc>
      </w:tr>
    </w:tbl>
    <w:bookmarkStart w:name="z671" w:id="340"/>
    <w:p>
      <w:pPr>
        <w:spacing w:after="0"/>
        <w:ind w:left="0"/>
        <w:jc w:val="left"/>
      </w:pPr>
      <w:r>
        <w:rPr>
          <w:rFonts w:ascii="Times New Roman"/>
          <w:b/>
          <w:i w:val="false"/>
          <w:color w:val="000000"/>
        </w:rPr>
        <w:t xml:space="preserve"> k4 ағымдағы өтімділік коэффициентінің талдамасы туралы есеп Әкімшілік деректердің нысанын толтыру бойынша түсіндірме (индексі - 1-BVU_R_K4, кезеңділігі – ай сайын)</w:t>
      </w:r>
    </w:p>
    <w:bookmarkEnd w:id="340"/>
    <w:bookmarkStart w:name="z672" w:id="341"/>
    <w:p>
      <w:pPr>
        <w:spacing w:after="0"/>
        <w:ind w:left="0"/>
        <w:jc w:val="left"/>
      </w:pPr>
      <w:r>
        <w:rPr>
          <w:rFonts w:ascii="Times New Roman"/>
          <w:b/>
          <w:i w:val="false"/>
          <w:color w:val="000000"/>
        </w:rPr>
        <w:t xml:space="preserve"> 1-тарау. Жалпы ережелер</w:t>
      </w:r>
    </w:p>
    <w:bookmarkEnd w:id="341"/>
    <w:bookmarkStart w:name="z673" w:id="342"/>
    <w:p>
      <w:pPr>
        <w:spacing w:after="0"/>
        <w:ind w:left="0"/>
        <w:jc w:val="both"/>
      </w:pPr>
      <w:r>
        <w:rPr>
          <w:rFonts w:ascii="Times New Roman"/>
          <w:b w:val="false"/>
          <w:i w:val="false"/>
          <w:color w:val="000000"/>
          <w:sz w:val="28"/>
        </w:rPr>
        <w:t>
      1. Осы түсіндірмеде "k4 ағымдағы өтімділік коэффициентінің талдамасы туралы есеп" әкімшілік деректер жинауға арналған нысанын (бұдан әрі – Нысан) толтыру бойынша бірыңғай талаптар айқындалады.</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675" w:id="343"/>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bookmarkEnd w:id="343"/>
    <w:bookmarkStart w:name="z676" w:id="34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44"/>
    <w:bookmarkStart w:name="z677" w:id="345"/>
    <w:p>
      <w:pPr>
        <w:spacing w:after="0"/>
        <w:ind w:left="0"/>
        <w:jc w:val="left"/>
      </w:pPr>
      <w:r>
        <w:rPr>
          <w:rFonts w:ascii="Times New Roman"/>
          <w:b/>
          <w:i w:val="false"/>
          <w:color w:val="000000"/>
        </w:rPr>
        <w:t xml:space="preserve"> 2-тарау. Нысанды толтыру бойынша түсіндірме</w:t>
      </w:r>
    </w:p>
    <w:bookmarkEnd w:id="345"/>
    <w:bookmarkStart w:name="z678" w:id="346"/>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bookmarkEnd w:id="346"/>
    <w:bookmarkStart w:name="z679" w:id="347"/>
    <w:p>
      <w:pPr>
        <w:spacing w:after="0"/>
        <w:ind w:left="0"/>
        <w:jc w:val="both"/>
      </w:pPr>
      <w:r>
        <w:rPr>
          <w:rFonts w:ascii="Times New Roman"/>
          <w:b w:val="false"/>
          <w:i w:val="false"/>
          <w:color w:val="000000"/>
          <w:sz w:val="28"/>
        </w:rPr>
        <w:t>
      6. 1-кестені толтыру кезінде № 144 нормативтердің 44 және 45-тармақтарына және № 170 нормативтердің 65, 66 және 67-тармақтарына сәйкес өтімділігі жоғары активтер бойынша мәліметтер көрсетіледі.</w:t>
      </w:r>
    </w:p>
    <w:bookmarkEnd w:id="347"/>
    <w:bookmarkStart w:name="z680" w:id="348"/>
    <w:p>
      <w:pPr>
        <w:spacing w:after="0"/>
        <w:ind w:left="0"/>
        <w:jc w:val="both"/>
      </w:pPr>
      <w:r>
        <w:rPr>
          <w:rFonts w:ascii="Times New Roman"/>
          <w:b w:val="false"/>
          <w:i w:val="false"/>
          <w:color w:val="000000"/>
          <w:sz w:val="28"/>
        </w:rPr>
        <w:t>
      7. 1-кестенің 25, 26 және 27-жолдарын тек ислам банктері толтырады.</w:t>
      </w:r>
    </w:p>
    <w:bookmarkEnd w:id="348"/>
    <w:bookmarkStart w:name="z681" w:id="349"/>
    <w:p>
      <w:pPr>
        <w:spacing w:after="0"/>
        <w:ind w:left="0"/>
        <w:jc w:val="both"/>
      </w:pPr>
      <w:r>
        <w:rPr>
          <w:rFonts w:ascii="Times New Roman"/>
          <w:b w:val="false"/>
          <w:i w:val="false"/>
          <w:color w:val="000000"/>
          <w:sz w:val="28"/>
        </w:rPr>
        <w:t>
      8. Нысанды толтыру кезінде 4-бағанда есепті кезеңнің әрбір жұмыс күні үшін талап етілгенге дейінгі өтімділігі жоғары активтердің (міндеттемелердің) жиынтық сомасының есепті кезеңдегі жұмыс күндерінің санына қатынасы көрсетіледі.</w:t>
      </w:r>
    </w:p>
    <w:bookmarkEnd w:id="349"/>
    <w:bookmarkStart w:name="z682" w:id="350"/>
    <w:p>
      <w:pPr>
        <w:spacing w:after="0"/>
        <w:ind w:left="0"/>
        <w:jc w:val="both"/>
      </w:pPr>
      <w:r>
        <w:rPr>
          <w:rFonts w:ascii="Times New Roman"/>
          <w:b w:val="false"/>
          <w:i w:val="false"/>
          <w:color w:val="000000"/>
          <w:sz w:val="28"/>
        </w:rPr>
        <w:t>
      9. 1 және 2-кестелердің 3-бағанында деректер айдың әрбір жұмыс күні үшін толтырылады.</w:t>
      </w:r>
    </w:p>
    <w:bookmarkEnd w:id="350"/>
    <w:bookmarkStart w:name="z683" w:id="351"/>
    <w:p>
      <w:pPr>
        <w:spacing w:after="0"/>
        <w:ind w:left="0"/>
        <w:jc w:val="both"/>
      </w:pPr>
      <w:r>
        <w:rPr>
          <w:rFonts w:ascii="Times New Roman"/>
          <w:b w:val="false"/>
          <w:i w:val="false"/>
          <w:color w:val="000000"/>
          <w:sz w:val="28"/>
        </w:rPr>
        <w:t>
      10. Нысанды толтыру кезінде жұмыс күндерінің саны көрсетіледі.</w:t>
      </w:r>
    </w:p>
    <w:bookmarkEnd w:id="351"/>
    <w:bookmarkStart w:name="z684" w:id="352"/>
    <w:p>
      <w:pPr>
        <w:spacing w:after="0"/>
        <w:ind w:left="0"/>
        <w:jc w:val="both"/>
      </w:pPr>
      <w:r>
        <w:rPr>
          <w:rFonts w:ascii="Times New Roman"/>
          <w:b w:val="false"/>
          <w:i w:val="false"/>
          <w:color w:val="000000"/>
          <w:sz w:val="28"/>
        </w:rPr>
        <w:t>
      11. Екінші деңгейдегі банктің баланстық шоттарында ескерілетін валюталық своп операциялары бойынша талаптар, осы мәмілелер бойынша міндеттемелер tкінші деңгейдегі банктің баланстық шоттарында ескерілген және мерзімді өтімділік коэффициенттерінің есебіне енгізілген жағдайда өтімділігі жоғары активтердің есебіне енгізіледі.</w:t>
      </w:r>
    </w:p>
    <w:bookmarkEnd w:id="352"/>
    <w:bookmarkStart w:name="z685" w:id="353"/>
    <w:p>
      <w:pPr>
        <w:spacing w:after="0"/>
        <w:ind w:left="0"/>
        <w:jc w:val="both"/>
      </w:pPr>
      <w:r>
        <w:rPr>
          <w:rFonts w:ascii="Times New Roman"/>
          <w:b w:val="false"/>
          <w:i w:val="false"/>
          <w:color w:val="000000"/>
          <w:sz w:val="28"/>
        </w:rPr>
        <w:t>
      12. Деректер болмаған кезде нысан ұсынылмайды.</w:t>
      </w:r>
    </w:p>
    <w:bookmarkEnd w:id="35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10-қосымша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 xml:space="preserve">12-қосымша </w:t>
            </w:r>
          </w:p>
        </w:tc>
      </w:tr>
    </w:tbl>
    <w:bookmarkStart w:name="z688" w:id="354"/>
    <w:p>
      <w:pPr>
        <w:spacing w:after="0"/>
        <w:ind w:left="0"/>
        <w:jc w:val="left"/>
      </w:pPr>
      <w:r>
        <w:rPr>
          <w:rFonts w:ascii="Times New Roman"/>
          <w:b/>
          <w:i w:val="false"/>
          <w:color w:val="000000"/>
        </w:rPr>
        <w:t xml:space="preserve"> Әкімшілік деректерді жинауға арналған нысан</w:t>
      </w:r>
    </w:p>
    <w:bookmarkEnd w:id="354"/>
    <w:bookmarkStart w:name="z689" w:id="35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55"/>
    <w:bookmarkStart w:name="z690" w:id="356"/>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356"/>
    <w:bookmarkStart w:name="z691" w:id="357"/>
    <w:p>
      <w:pPr>
        <w:spacing w:after="0"/>
        <w:ind w:left="0"/>
        <w:jc w:val="left"/>
      </w:pPr>
      <w:r>
        <w:rPr>
          <w:rFonts w:ascii="Times New Roman"/>
          <w:b/>
          <w:i w:val="false"/>
          <w:color w:val="000000"/>
        </w:rPr>
        <w:t xml:space="preserve"> k4-1, k4-2, k4-3 мерзімді өтімділік коэффициенттерінің талдамасы туралы есеп</w:t>
      </w:r>
    </w:p>
    <w:bookmarkEnd w:id="357"/>
    <w:bookmarkStart w:name="z692" w:id="358"/>
    <w:p>
      <w:pPr>
        <w:spacing w:after="0"/>
        <w:ind w:left="0"/>
        <w:jc w:val="both"/>
      </w:pPr>
      <w:r>
        <w:rPr>
          <w:rFonts w:ascii="Times New Roman"/>
          <w:b w:val="false"/>
          <w:i w:val="false"/>
          <w:color w:val="000000"/>
          <w:sz w:val="28"/>
        </w:rPr>
        <w:t>
      Әкімшілік деректер нысанының индексі: 1-BVU_ R_K4-1, k4-2, k4-3</w:t>
      </w:r>
    </w:p>
    <w:bookmarkEnd w:id="358"/>
    <w:bookmarkStart w:name="z693" w:id="359"/>
    <w:p>
      <w:pPr>
        <w:spacing w:after="0"/>
        <w:ind w:left="0"/>
        <w:jc w:val="both"/>
      </w:pPr>
      <w:r>
        <w:rPr>
          <w:rFonts w:ascii="Times New Roman"/>
          <w:b w:val="false"/>
          <w:i w:val="false"/>
          <w:color w:val="000000"/>
          <w:sz w:val="28"/>
        </w:rPr>
        <w:t>
      Кезеңділігі: ай сайын</w:t>
      </w:r>
    </w:p>
    <w:bookmarkEnd w:id="359"/>
    <w:bookmarkStart w:name="z694" w:id="360"/>
    <w:p>
      <w:pPr>
        <w:spacing w:after="0"/>
        <w:ind w:left="0"/>
        <w:jc w:val="both"/>
      </w:pPr>
      <w:r>
        <w:rPr>
          <w:rFonts w:ascii="Times New Roman"/>
          <w:b w:val="false"/>
          <w:i w:val="false"/>
          <w:color w:val="000000"/>
          <w:sz w:val="28"/>
        </w:rPr>
        <w:t>
      Есепті кезеңі: 20___жылғы ____________ жағдай бойынша</w:t>
      </w:r>
    </w:p>
    <w:bookmarkEnd w:id="360"/>
    <w:bookmarkStart w:name="z695" w:id="361"/>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361"/>
    <w:bookmarkStart w:name="z696" w:id="362"/>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362"/>
    <w:bookmarkStart w:name="z697" w:id="363"/>
    <w:p>
      <w:pPr>
        <w:spacing w:after="0"/>
        <w:ind w:left="0"/>
        <w:jc w:val="both"/>
      </w:pPr>
      <w:r>
        <w:rPr>
          <w:rFonts w:ascii="Times New Roman"/>
          <w:b w:val="false"/>
          <w:i w:val="false"/>
          <w:color w:val="000000"/>
          <w:sz w:val="28"/>
        </w:rPr>
        <w:t>
      Нысан</w:t>
      </w:r>
    </w:p>
    <w:bookmarkEnd w:id="363"/>
    <w:bookmarkStart w:name="z698" w:id="364"/>
    <w:p>
      <w:pPr>
        <w:spacing w:after="0"/>
        <w:ind w:left="0"/>
        <w:jc w:val="both"/>
      </w:pPr>
      <w:r>
        <w:rPr>
          <w:rFonts w:ascii="Times New Roman"/>
          <w:b w:val="false"/>
          <w:i w:val="false"/>
          <w:color w:val="000000"/>
          <w:sz w:val="28"/>
        </w:rPr>
        <w:t>
      1-кесте. k4-1 мерзімді өтімділік коэффициентінің талдамасы</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мерзіммен қоса алғанда жеті күнге дейінгі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0" w:id="365"/>
    <w:p>
      <w:pPr>
        <w:spacing w:after="0"/>
        <w:ind w:left="0"/>
        <w:jc w:val="both"/>
      </w:pPr>
      <w:r>
        <w:rPr>
          <w:rFonts w:ascii="Times New Roman"/>
          <w:b w:val="false"/>
          <w:i w:val="false"/>
          <w:color w:val="000000"/>
          <w:sz w:val="28"/>
        </w:rPr>
        <w:t>
      2-кесте. k4-2 мерзімді өтімділік коэффициентінің талдамасы</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өтеуге дейін қалған мерзімі бір айға дейінгі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Өтеуге дейінгі қалған мерзімі бір айға дейінгі қоса алғанда мерзімді міндеттемелер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2" w:id="366"/>
    <w:p>
      <w:pPr>
        <w:spacing w:after="0"/>
        <w:ind w:left="0"/>
        <w:jc w:val="both"/>
      </w:pPr>
      <w:r>
        <w:rPr>
          <w:rFonts w:ascii="Times New Roman"/>
          <w:b w:val="false"/>
          <w:i w:val="false"/>
          <w:color w:val="000000"/>
          <w:sz w:val="28"/>
        </w:rPr>
        <w:t>
      3-кесте. k4-3 мерзімді өтімділік коэффициентінің талдамасы</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Өтімділігі жоғары активтерді қоса алғанда, өтеуге дейін қалған мерзімі үш айға дейінгі өтімді активтер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Өтеуге дейінгі қалған мерзімі үш айға дейінгі қоса алғанда мерзімді міндеттемелер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4" w:id="367"/>
    <w:p>
      <w:pPr>
        <w:spacing w:after="0"/>
        <w:ind w:left="0"/>
        <w:jc w:val="both"/>
      </w:pPr>
      <w:r>
        <w:rPr>
          <w:rFonts w:ascii="Times New Roman"/>
          <w:b w:val="false"/>
          <w:i w:val="false"/>
          <w:color w:val="000000"/>
          <w:sz w:val="28"/>
        </w:rPr>
        <w:t>
      Атауы __________________________________________________</w:t>
      </w:r>
    </w:p>
    <w:bookmarkEnd w:id="367"/>
    <w:bookmarkStart w:name="z705" w:id="368"/>
    <w:p>
      <w:pPr>
        <w:spacing w:after="0"/>
        <w:ind w:left="0"/>
        <w:jc w:val="both"/>
      </w:pPr>
      <w:r>
        <w:rPr>
          <w:rFonts w:ascii="Times New Roman"/>
          <w:b w:val="false"/>
          <w:i w:val="false"/>
          <w:color w:val="000000"/>
          <w:sz w:val="28"/>
        </w:rPr>
        <w:t>
      Мекенжайы____________________________________________________</w:t>
      </w:r>
    </w:p>
    <w:bookmarkEnd w:id="368"/>
    <w:bookmarkStart w:name="z706" w:id="369"/>
    <w:p>
      <w:pPr>
        <w:spacing w:after="0"/>
        <w:ind w:left="0"/>
        <w:jc w:val="both"/>
      </w:pPr>
      <w:r>
        <w:rPr>
          <w:rFonts w:ascii="Times New Roman"/>
          <w:b w:val="false"/>
          <w:i w:val="false"/>
          <w:color w:val="000000"/>
          <w:sz w:val="28"/>
        </w:rPr>
        <w:t>
      Телефоны______________________________________________________</w:t>
      </w:r>
    </w:p>
    <w:bookmarkEnd w:id="369"/>
    <w:bookmarkStart w:name="z707" w:id="370"/>
    <w:p>
      <w:pPr>
        <w:spacing w:after="0"/>
        <w:ind w:left="0"/>
        <w:jc w:val="both"/>
      </w:pPr>
      <w:r>
        <w:rPr>
          <w:rFonts w:ascii="Times New Roman"/>
          <w:b w:val="false"/>
          <w:i w:val="false"/>
          <w:color w:val="000000"/>
          <w:sz w:val="28"/>
        </w:rPr>
        <w:t>
      Электрондық пошта мекенжайы________________________________</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 ________________________________       _________________ </w:t>
      </w:r>
    </w:p>
    <w:bookmarkStart w:name="z709" w:id="371"/>
    <w:p>
      <w:pPr>
        <w:spacing w:after="0"/>
        <w:ind w:left="0"/>
        <w:jc w:val="both"/>
      </w:pPr>
      <w:r>
        <w:rPr>
          <w:rFonts w:ascii="Times New Roman"/>
          <w:b w:val="false"/>
          <w:i w:val="false"/>
          <w:color w:val="000000"/>
          <w:sz w:val="28"/>
        </w:rPr>
        <w:t>
      тегі, аты және әкесінің аты (ол бар болса)             қолы, телефоны</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711" w:id="372"/>
    <w:p>
      <w:pPr>
        <w:spacing w:after="0"/>
        <w:ind w:left="0"/>
        <w:jc w:val="both"/>
      </w:pPr>
      <w:r>
        <w:rPr>
          <w:rFonts w:ascii="Times New Roman"/>
          <w:b w:val="false"/>
          <w:i w:val="false"/>
          <w:color w:val="000000"/>
          <w:sz w:val="28"/>
        </w:rPr>
        <w:t xml:space="preserve">
      _________________________________________________________ </w:t>
      </w:r>
    </w:p>
    <w:bookmarkEnd w:id="372"/>
    <w:bookmarkStart w:name="z712" w:id="373"/>
    <w:p>
      <w:pPr>
        <w:spacing w:after="0"/>
        <w:ind w:left="0"/>
        <w:jc w:val="both"/>
      </w:pPr>
      <w:r>
        <w:rPr>
          <w:rFonts w:ascii="Times New Roman"/>
          <w:b w:val="false"/>
          <w:i w:val="false"/>
          <w:color w:val="000000"/>
          <w:sz w:val="28"/>
        </w:rPr>
        <w:t>
      тегі, аты және әкесінің аты (ол бар болса) қолы</w:t>
      </w:r>
    </w:p>
    <w:bookmarkEnd w:id="373"/>
    <w:bookmarkStart w:name="z713" w:id="374"/>
    <w:p>
      <w:pPr>
        <w:spacing w:after="0"/>
        <w:ind w:left="0"/>
        <w:jc w:val="both"/>
      </w:pPr>
      <w:r>
        <w:rPr>
          <w:rFonts w:ascii="Times New Roman"/>
          <w:b w:val="false"/>
          <w:i w:val="false"/>
          <w:color w:val="000000"/>
          <w:sz w:val="28"/>
        </w:rPr>
        <w:t>
      Күні 20__ жылғы "______" ______________</w:t>
      </w:r>
    </w:p>
    <w:bookmarkEnd w:id="37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k4-1, k4-2, k4-3 мерзімді </w:t>
            </w:r>
            <w:r>
              <w:br/>
            </w:r>
            <w:r>
              <w:rPr>
                <w:rFonts w:ascii="Times New Roman"/>
                <w:b w:val="false"/>
                <w:i w:val="false"/>
                <w:color w:val="000000"/>
                <w:sz w:val="20"/>
              </w:rPr>
              <w:t xml:space="preserve">өтімділік коэффициенттерінің </w:t>
            </w:r>
            <w:r>
              <w:br/>
            </w:r>
            <w:r>
              <w:rPr>
                <w:rFonts w:ascii="Times New Roman"/>
                <w:b w:val="false"/>
                <w:i w:val="false"/>
                <w:color w:val="000000"/>
                <w:sz w:val="20"/>
              </w:rPr>
              <w:t xml:space="preserve">талдамасы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715" w:id="375"/>
    <w:p>
      <w:pPr>
        <w:spacing w:after="0"/>
        <w:ind w:left="0"/>
        <w:jc w:val="left"/>
      </w:pPr>
      <w:r>
        <w:rPr>
          <w:rFonts w:ascii="Times New Roman"/>
          <w:b/>
          <w:i w:val="false"/>
          <w:color w:val="000000"/>
        </w:rPr>
        <w:t xml:space="preserve"> k4-1, k4-2, k4-3 мерзімді өтімділік коэффициенттерінің талдамасы туралы есеп Әкімшілік деректердің нысанын толтыру бойынша түсіндірме (индексі - 1-BVU_R_K4-1, k4-2, k4-3, кезеңділігі – ай сайын)</w:t>
      </w:r>
    </w:p>
    <w:bookmarkEnd w:id="375"/>
    <w:bookmarkStart w:name="z716" w:id="376"/>
    <w:p>
      <w:pPr>
        <w:spacing w:after="0"/>
        <w:ind w:left="0"/>
        <w:jc w:val="left"/>
      </w:pPr>
      <w:r>
        <w:rPr>
          <w:rFonts w:ascii="Times New Roman"/>
          <w:b/>
          <w:i w:val="false"/>
          <w:color w:val="000000"/>
        </w:rPr>
        <w:t xml:space="preserve"> 1-тарау. Жалпы ережелер</w:t>
      </w:r>
    </w:p>
    <w:bookmarkEnd w:id="376"/>
    <w:bookmarkStart w:name="z717" w:id="377"/>
    <w:p>
      <w:pPr>
        <w:spacing w:after="0"/>
        <w:ind w:left="0"/>
        <w:jc w:val="both"/>
      </w:pPr>
      <w:r>
        <w:rPr>
          <w:rFonts w:ascii="Times New Roman"/>
          <w:b w:val="false"/>
          <w:i w:val="false"/>
          <w:color w:val="000000"/>
          <w:sz w:val="28"/>
        </w:rPr>
        <w:t>
      1. Осы түсіндірмеде "k4-1, k4-2, k4-3 мерзімді өтімділік коэффициенттерінің талдамасы туралы есеп" әкімшілік деректер жинауға арналған нысанын (бұдан әрі – Нысан) толтыру бойынша бірыңғай талаптар айқындалады.</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719" w:id="378"/>
    <w:p>
      <w:pPr>
        <w:spacing w:after="0"/>
        <w:ind w:left="0"/>
        <w:jc w:val="both"/>
      </w:pPr>
      <w:r>
        <w:rPr>
          <w:rFonts w:ascii="Times New Roman"/>
          <w:b w:val="false"/>
          <w:i w:val="false"/>
          <w:color w:val="000000"/>
          <w:sz w:val="28"/>
        </w:rPr>
        <w:t>
      3. Нысанды екінші деңгейдегі банктер ай сайын жасайды және есепті кезеңнің әрбір жұмыс күні үшін толтырады. Нысандағы деректер мың теңгемен толтырылады.</w:t>
      </w:r>
    </w:p>
    <w:bookmarkEnd w:id="378"/>
    <w:bookmarkStart w:name="z720" w:id="37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79"/>
    <w:bookmarkStart w:name="z721" w:id="380"/>
    <w:p>
      <w:pPr>
        <w:spacing w:after="0"/>
        <w:ind w:left="0"/>
        <w:jc w:val="left"/>
      </w:pPr>
      <w:r>
        <w:rPr>
          <w:rFonts w:ascii="Times New Roman"/>
          <w:b/>
          <w:i w:val="false"/>
          <w:color w:val="000000"/>
        </w:rPr>
        <w:t xml:space="preserve"> 2-тарау. Нысанды толтыру бойынша түсіндірме</w:t>
      </w:r>
    </w:p>
    <w:bookmarkEnd w:id="380"/>
    <w:bookmarkStart w:name="z722" w:id="381"/>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bookmarkEnd w:id="381"/>
    <w:bookmarkStart w:name="z723" w:id="382"/>
    <w:p>
      <w:pPr>
        <w:spacing w:after="0"/>
        <w:ind w:left="0"/>
        <w:jc w:val="both"/>
      </w:pPr>
      <w:r>
        <w:rPr>
          <w:rFonts w:ascii="Times New Roman"/>
          <w:b w:val="false"/>
          <w:i w:val="false"/>
          <w:color w:val="000000"/>
          <w:sz w:val="28"/>
        </w:rPr>
        <w:t>
      6. k4-1 мерзімді өтімділік коэффициентін есептеу бойынша нысанды толтыру кезінде № 144 нормативтердің 44, 45, 46, 47 және 48-тармақтарына сәйкес және № 170 нормативтердің 65, 66, 67, 68, 69 және 70-тармақтарына сәйкес есептелген өтелгенге дейінгі қалған мерзімі қоса алғанда жеті күнге дейінгі жоғары өтімді активтер мен мерзімді міндеттемелердің орташа айлық шамасы көрсетіледі.</w:t>
      </w:r>
    </w:p>
    <w:bookmarkEnd w:id="382"/>
    <w:bookmarkStart w:name="z724" w:id="383"/>
    <w:p>
      <w:pPr>
        <w:spacing w:after="0"/>
        <w:ind w:left="0"/>
        <w:jc w:val="both"/>
      </w:pPr>
      <w:r>
        <w:rPr>
          <w:rFonts w:ascii="Times New Roman"/>
          <w:b w:val="false"/>
          <w:i w:val="false"/>
          <w:color w:val="000000"/>
          <w:sz w:val="28"/>
        </w:rPr>
        <w:t>
      7. K4-2 және k4-3 мерзімді өтімділік коэффициенттерін есептеу бойынша нысандарды толтыру кезінде № 144 нормативтердің 46, 47 және 48-тармақтарына және № 170 нормативтердің 68, 69 және 70 -тармақтарына сәйкес есептелген өтімділігі жоғары активтерді және өтелгенге дейінгі мерзімі бір айға дейінгі мерзімді міндеттемелерді қоса алғанда, өтелгенге дейінгі бір айға дейінгі қалған мерзімі бар өтімді активтердің орташа айлық шамасы көрсетіледі</w:t>
      </w:r>
    </w:p>
    <w:bookmarkEnd w:id="383"/>
    <w:bookmarkStart w:name="z725" w:id="384"/>
    <w:p>
      <w:pPr>
        <w:spacing w:after="0"/>
        <w:ind w:left="0"/>
        <w:jc w:val="both"/>
      </w:pPr>
      <w:r>
        <w:rPr>
          <w:rFonts w:ascii="Times New Roman"/>
          <w:b w:val="false"/>
          <w:i w:val="false"/>
          <w:color w:val="000000"/>
          <w:sz w:val="28"/>
        </w:rPr>
        <w:t>
      8. k4-1, k4-2 және k4-3 мерзімді өтімділік коэффициенттерін есептеу бойынша нысандарды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қосылатын өтімді активтердің (міндеттемелердің) жиынтық сомасының есепті кезеңдегі жұмыс күндерінің санына қатынасы көрсетіледі.</w:t>
      </w:r>
    </w:p>
    <w:bookmarkEnd w:id="384"/>
    <w:bookmarkStart w:name="z726" w:id="385"/>
    <w:p>
      <w:pPr>
        <w:spacing w:after="0"/>
        <w:ind w:left="0"/>
        <w:jc w:val="both"/>
      </w:pPr>
      <w:r>
        <w:rPr>
          <w:rFonts w:ascii="Times New Roman"/>
          <w:b w:val="false"/>
          <w:i w:val="false"/>
          <w:color w:val="000000"/>
          <w:sz w:val="28"/>
        </w:rPr>
        <w:t>
      9. Нысанды толтыру кезінде жұмыс күндерінің саны көрсетіледі.</w:t>
      </w:r>
    </w:p>
    <w:bookmarkEnd w:id="385"/>
    <w:bookmarkStart w:name="z727" w:id="386"/>
    <w:p>
      <w:pPr>
        <w:spacing w:after="0"/>
        <w:ind w:left="0"/>
        <w:jc w:val="both"/>
      </w:pPr>
      <w:r>
        <w:rPr>
          <w:rFonts w:ascii="Times New Roman"/>
          <w:b w:val="false"/>
          <w:i w:val="false"/>
          <w:color w:val="000000"/>
          <w:sz w:val="28"/>
        </w:rPr>
        <w:t>
      10. Деректер болмаған кезде нысан ұсынылмайды.</w:t>
      </w:r>
    </w:p>
    <w:bookmarkEnd w:id="38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 xml:space="preserve">13-қосымша </w:t>
            </w:r>
          </w:p>
        </w:tc>
      </w:tr>
    </w:tbl>
    <w:bookmarkStart w:name="z730" w:id="387"/>
    <w:p>
      <w:pPr>
        <w:spacing w:after="0"/>
        <w:ind w:left="0"/>
        <w:jc w:val="left"/>
      </w:pPr>
      <w:r>
        <w:rPr>
          <w:rFonts w:ascii="Times New Roman"/>
          <w:b/>
          <w:i w:val="false"/>
          <w:color w:val="000000"/>
        </w:rPr>
        <w:t xml:space="preserve"> Әкімшілік деректерді жинауға арналған нысан</w:t>
      </w:r>
    </w:p>
    <w:bookmarkEnd w:id="387"/>
    <w:bookmarkStart w:name="z731" w:id="38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88"/>
    <w:bookmarkStart w:name="z732" w:id="389"/>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389"/>
    <w:bookmarkStart w:name="z733" w:id="390"/>
    <w:p>
      <w:pPr>
        <w:spacing w:after="0"/>
        <w:ind w:left="0"/>
        <w:jc w:val="left"/>
      </w:pPr>
      <w:r>
        <w:rPr>
          <w:rFonts w:ascii="Times New Roman"/>
          <w:b/>
          <w:i w:val="false"/>
          <w:color w:val="000000"/>
        </w:rPr>
        <w:t xml:space="preserve"> k4-4, k4-5, k4-6 мерзімді валюталық өтімділік коэффициенттерінің талдамасы туралы есеп</w:t>
      </w:r>
    </w:p>
    <w:bookmarkEnd w:id="390"/>
    <w:bookmarkStart w:name="z734" w:id="391"/>
    <w:p>
      <w:pPr>
        <w:spacing w:after="0"/>
        <w:ind w:left="0"/>
        <w:jc w:val="both"/>
      </w:pPr>
      <w:r>
        <w:rPr>
          <w:rFonts w:ascii="Times New Roman"/>
          <w:b w:val="false"/>
          <w:i w:val="false"/>
          <w:color w:val="000000"/>
          <w:sz w:val="28"/>
        </w:rPr>
        <w:t>
      Әкімшілік деректер нысанының индексі: 1-BVU_ R_K4-4, k4-5, k4-6</w:t>
      </w:r>
    </w:p>
    <w:bookmarkEnd w:id="391"/>
    <w:bookmarkStart w:name="z735" w:id="392"/>
    <w:p>
      <w:pPr>
        <w:spacing w:after="0"/>
        <w:ind w:left="0"/>
        <w:jc w:val="both"/>
      </w:pPr>
      <w:r>
        <w:rPr>
          <w:rFonts w:ascii="Times New Roman"/>
          <w:b w:val="false"/>
          <w:i w:val="false"/>
          <w:color w:val="000000"/>
          <w:sz w:val="28"/>
        </w:rPr>
        <w:t>
      Кезеңділігі: ай сайын</w:t>
      </w:r>
    </w:p>
    <w:bookmarkEnd w:id="392"/>
    <w:bookmarkStart w:name="z736" w:id="393"/>
    <w:p>
      <w:pPr>
        <w:spacing w:after="0"/>
        <w:ind w:left="0"/>
        <w:jc w:val="both"/>
      </w:pPr>
      <w:r>
        <w:rPr>
          <w:rFonts w:ascii="Times New Roman"/>
          <w:b w:val="false"/>
          <w:i w:val="false"/>
          <w:color w:val="000000"/>
          <w:sz w:val="28"/>
        </w:rPr>
        <w:t>
      Есепті кезеңі: 20___жылғы ____________ жағдай бойынша</w:t>
      </w:r>
    </w:p>
    <w:bookmarkEnd w:id="393"/>
    <w:bookmarkStart w:name="z737" w:id="394"/>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394"/>
    <w:bookmarkStart w:name="z738" w:id="39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395"/>
    <w:bookmarkStart w:name="z739" w:id="396"/>
    <w:p>
      <w:pPr>
        <w:spacing w:after="0"/>
        <w:ind w:left="0"/>
        <w:jc w:val="both"/>
      </w:pPr>
      <w:r>
        <w:rPr>
          <w:rFonts w:ascii="Times New Roman"/>
          <w:b w:val="false"/>
          <w:i w:val="false"/>
          <w:color w:val="000000"/>
          <w:sz w:val="28"/>
        </w:rPr>
        <w:t>
      Нысан</w:t>
      </w:r>
    </w:p>
    <w:bookmarkEnd w:id="396"/>
    <w:bookmarkStart w:name="z740" w:id="397"/>
    <w:p>
      <w:pPr>
        <w:spacing w:after="0"/>
        <w:ind w:left="0"/>
        <w:jc w:val="both"/>
      </w:pPr>
      <w:r>
        <w:rPr>
          <w:rFonts w:ascii="Times New Roman"/>
          <w:b w:val="false"/>
          <w:i w:val="false"/>
          <w:color w:val="000000"/>
          <w:sz w:val="28"/>
        </w:rPr>
        <w:t>
      1-кесте. k4-4 мерзімді валюталық өтімділік коэффициентінің талдамасы</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мерзіммен қоса алғанда жеті күнге дейінгі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2" w:id="398"/>
    <w:p>
      <w:pPr>
        <w:spacing w:after="0"/>
        <w:ind w:left="0"/>
        <w:jc w:val="both"/>
      </w:pPr>
      <w:r>
        <w:rPr>
          <w:rFonts w:ascii="Times New Roman"/>
          <w:b w:val="false"/>
          <w:i w:val="false"/>
          <w:color w:val="000000"/>
          <w:sz w:val="28"/>
        </w:rPr>
        <w:t>
      2-кесте. k4-5 мерзімді валюталық өтімділік коэффициентінің талдамасы</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өтеуге дейін қалған мерзімі бір айға дейінгі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90%-ға тең конверсия коэффициентіне көбейтілген, өтеуге дейінгі қалған мерзімі бір айға дейінгі қоса алғанда мерзімді міндеттемелер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4" w:id="399"/>
    <w:p>
      <w:pPr>
        <w:spacing w:after="0"/>
        <w:ind w:left="0"/>
        <w:jc w:val="both"/>
      </w:pPr>
      <w:r>
        <w:rPr>
          <w:rFonts w:ascii="Times New Roman"/>
          <w:b w:val="false"/>
          <w:i w:val="false"/>
          <w:color w:val="000000"/>
          <w:sz w:val="28"/>
        </w:rPr>
        <w:t>
      3-кесте. k4-6 мерзімді валюталық өтімділік коэффициентінің талдамасы</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Өтімділігі жоғары активтерді қоса алғанда, өтеуге дейін қалған мерзімі үш айға дейінгі өтімді активтер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80%-ға тең конверсия коэффициентіне көбейтілген, өтеуге дейінгі қалған мерзімі үш айға дейінгі қоса алғанда мерзімді міндеттемелер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6" w:id="400"/>
    <w:p>
      <w:pPr>
        <w:spacing w:after="0"/>
        <w:ind w:left="0"/>
        <w:jc w:val="both"/>
      </w:pPr>
      <w:r>
        <w:rPr>
          <w:rFonts w:ascii="Times New Roman"/>
          <w:b w:val="false"/>
          <w:i w:val="false"/>
          <w:color w:val="000000"/>
          <w:sz w:val="28"/>
        </w:rPr>
        <w:t>
      Атауы __________________________________________________</w:t>
      </w:r>
    </w:p>
    <w:bookmarkEnd w:id="400"/>
    <w:bookmarkStart w:name="z747" w:id="401"/>
    <w:p>
      <w:pPr>
        <w:spacing w:after="0"/>
        <w:ind w:left="0"/>
        <w:jc w:val="both"/>
      </w:pPr>
      <w:r>
        <w:rPr>
          <w:rFonts w:ascii="Times New Roman"/>
          <w:b w:val="false"/>
          <w:i w:val="false"/>
          <w:color w:val="000000"/>
          <w:sz w:val="28"/>
        </w:rPr>
        <w:t>
      Мекенжайы____________________________________________________</w:t>
      </w:r>
    </w:p>
    <w:bookmarkEnd w:id="401"/>
    <w:bookmarkStart w:name="z748" w:id="402"/>
    <w:p>
      <w:pPr>
        <w:spacing w:after="0"/>
        <w:ind w:left="0"/>
        <w:jc w:val="both"/>
      </w:pPr>
      <w:r>
        <w:rPr>
          <w:rFonts w:ascii="Times New Roman"/>
          <w:b w:val="false"/>
          <w:i w:val="false"/>
          <w:color w:val="000000"/>
          <w:sz w:val="28"/>
        </w:rPr>
        <w:t>
      Телефоны______________________________________________________</w:t>
      </w:r>
    </w:p>
    <w:bookmarkEnd w:id="402"/>
    <w:bookmarkStart w:name="z749" w:id="403"/>
    <w:p>
      <w:pPr>
        <w:spacing w:after="0"/>
        <w:ind w:left="0"/>
        <w:jc w:val="both"/>
      </w:pPr>
      <w:r>
        <w:rPr>
          <w:rFonts w:ascii="Times New Roman"/>
          <w:b w:val="false"/>
          <w:i w:val="false"/>
          <w:color w:val="000000"/>
          <w:sz w:val="28"/>
        </w:rPr>
        <w:t>
      Электрондық пошта мекенжайы________________________________</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 ________________________________ _________________ </w:t>
      </w:r>
    </w:p>
    <w:bookmarkStart w:name="z751" w:id="404"/>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753" w:id="405"/>
    <w:p>
      <w:pPr>
        <w:spacing w:after="0"/>
        <w:ind w:left="0"/>
        <w:jc w:val="both"/>
      </w:pPr>
      <w:r>
        <w:rPr>
          <w:rFonts w:ascii="Times New Roman"/>
          <w:b w:val="false"/>
          <w:i w:val="false"/>
          <w:color w:val="000000"/>
          <w:sz w:val="28"/>
        </w:rPr>
        <w:t xml:space="preserve">
      _________________________________________________________ </w:t>
      </w:r>
    </w:p>
    <w:bookmarkEnd w:id="405"/>
    <w:bookmarkStart w:name="z754" w:id="406"/>
    <w:p>
      <w:pPr>
        <w:spacing w:after="0"/>
        <w:ind w:left="0"/>
        <w:jc w:val="both"/>
      </w:pPr>
      <w:r>
        <w:rPr>
          <w:rFonts w:ascii="Times New Roman"/>
          <w:b w:val="false"/>
          <w:i w:val="false"/>
          <w:color w:val="000000"/>
          <w:sz w:val="28"/>
        </w:rPr>
        <w:t>
      тегі, аты және әкесінің аты (ол бар болса) қолы</w:t>
      </w:r>
    </w:p>
    <w:bookmarkEnd w:id="406"/>
    <w:bookmarkStart w:name="z755" w:id="407"/>
    <w:p>
      <w:pPr>
        <w:spacing w:after="0"/>
        <w:ind w:left="0"/>
        <w:jc w:val="both"/>
      </w:pPr>
      <w:r>
        <w:rPr>
          <w:rFonts w:ascii="Times New Roman"/>
          <w:b w:val="false"/>
          <w:i w:val="false"/>
          <w:color w:val="000000"/>
          <w:sz w:val="28"/>
        </w:rPr>
        <w:t>
      Күні 20__ жылғы "______" ______________</w:t>
      </w:r>
    </w:p>
    <w:bookmarkEnd w:id="40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k4-4, k4-5, k4-6 мерзімді </w:t>
            </w:r>
            <w:r>
              <w:br/>
            </w:r>
            <w:r>
              <w:rPr>
                <w:rFonts w:ascii="Times New Roman"/>
                <w:b w:val="false"/>
                <w:i w:val="false"/>
                <w:color w:val="000000"/>
                <w:sz w:val="20"/>
              </w:rPr>
              <w:t xml:space="preserve">валюталық өтімділік </w:t>
            </w:r>
            <w:r>
              <w:br/>
            </w:r>
            <w:r>
              <w:rPr>
                <w:rFonts w:ascii="Times New Roman"/>
                <w:b w:val="false"/>
                <w:i w:val="false"/>
                <w:color w:val="000000"/>
                <w:sz w:val="20"/>
              </w:rPr>
              <w:t xml:space="preserve">коэффициенттерінің талдамасы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757" w:id="408"/>
    <w:p>
      <w:pPr>
        <w:spacing w:after="0"/>
        <w:ind w:left="0"/>
        <w:jc w:val="left"/>
      </w:pPr>
      <w:r>
        <w:rPr>
          <w:rFonts w:ascii="Times New Roman"/>
          <w:b/>
          <w:i w:val="false"/>
          <w:color w:val="000000"/>
        </w:rPr>
        <w:t xml:space="preserve"> k4-4, k4-5, k4-6 мерзімді валюталық өтімділік коэффициенттерінің талдамасы туралы есеп Әкімшілік деректердің нысанын толтыру бойынша түсіндірме (индексі – 1-BVU_R_K4-4, k4-5, k4-6, кезеңділігі – ай сайын)</w:t>
      </w:r>
    </w:p>
    <w:bookmarkEnd w:id="408"/>
    <w:bookmarkStart w:name="z758" w:id="409"/>
    <w:p>
      <w:pPr>
        <w:spacing w:after="0"/>
        <w:ind w:left="0"/>
        <w:jc w:val="left"/>
      </w:pPr>
      <w:r>
        <w:rPr>
          <w:rFonts w:ascii="Times New Roman"/>
          <w:b/>
          <w:i w:val="false"/>
          <w:color w:val="000000"/>
        </w:rPr>
        <w:t xml:space="preserve"> 1-тарау. Жалпы ережелер</w:t>
      </w:r>
    </w:p>
    <w:bookmarkEnd w:id="409"/>
    <w:bookmarkStart w:name="z759" w:id="410"/>
    <w:p>
      <w:pPr>
        <w:spacing w:after="0"/>
        <w:ind w:left="0"/>
        <w:jc w:val="both"/>
      </w:pPr>
      <w:r>
        <w:rPr>
          <w:rFonts w:ascii="Times New Roman"/>
          <w:b w:val="false"/>
          <w:i w:val="false"/>
          <w:color w:val="000000"/>
          <w:sz w:val="28"/>
        </w:rPr>
        <w:t>
      1. Осы түсіндірмеде "k4-4, k4-5, k4-6 мерзімді валюталық өтімділік коэффициенттерінің талдамасы туралы есеп" әкімшілік деректер жинауға арналған нысанын (бұдан әрі – Нысан) толтыру бойынша бірыңғай талаптар айқындалады.</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761" w:id="411"/>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bookmarkEnd w:id="411"/>
    <w:bookmarkStart w:name="z762" w:id="41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12"/>
    <w:bookmarkStart w:name="z763" w:id="413"/>
    <w:p>
      <w:pPr>
        <w:spacing w:after="0"/>
        <w:ind w:left="0"/>
        <w:jc w:val="left"/>
      </w:pPr>
      <w:r>
        <w:rPr>
          <w:rFonts w:ascii="Times New Roman"/>
          <w:b/>
          <w:i w:val="false"/>
          <w:color w:val="000000"/>
        </w:rPr>
        <w:t xml:space="preserve"> 2-тарау. Нысанды толтыру бойынша түсіндірме</w:t>
      </w:r>
    </w:p>
    <w:bookmarkEnd w:id="413"/>
    <w:bookmarkStart w:name="z764" w:id="414"/>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bookmarkEnd w:id="414"/>
    <w:bookmarkStart w:name="z765" w:id="415"/>
    <w:p>
      <w:pPr>
        <w:spacing w:after="0"/>
        <w:ind w:left="0"/>
        <w:jc w:val="both"/>
      </w:pPr>
      <w:r>
        <w:rPr>
          <w:rFonts w:ascii="Times New Roman"/>
          <w:b w:val="false"/>
          <w:i w:val="false"/>
          <w:color w:val="000000"/>
          <w:sz w:val="28"/>
        </w:rPr>
        <w:t>
      6. k4-4 мерзімді валюталық өтімділік коэффициентін есептеу бойынша Нысанды толтыру кезінде № 144 нормативтердің 42, 43, 44, 45, 46, 47 және 48-тармақтарына және № 170 нормативтердің 63, 64, 65, 66, 67,68, 69 және 70-тармақтарына сәйкес есептелген шетел валютасындағы өтімділігі жоғары активтердің және өтелгенге дейін жеті күнге дейін қалған мерзімі бар сол шетел валютасындағы мерзімді міндеттемелердің орташа айлық шамасы көрсетіледі.</w:t>
      </w:r>
    </w:p>
    <w:bookmarkEnd w:id="415"/>
    <w:bookmarkStart w:name="z766" w:id="416"/>
    <w:p>
      <w:pPr>
        <w:spacing w:after="0"/>
        <w:ind w:left="0"/>
        <w:jc w:val="both"/>
      </w:pPr>
      <w:r>
        <w:rPr>
          <w:rFonts w:ascii="Times New Roman"/>
          <w:b w:val="false"/>
          <w:i w:val="false"/>
          <w:color w:val="000000"/>
          <w:sz w:val="28"/>
        </w:rPr>
        <w:t>
      7. k4-5 мерзімді валюталық өтімділік коэффициентін есептеу бойынша Нысанды толтыру кезінде № 144 нормативтердің 42, 43, 44, 45, 46, 47 және 48-тармақтарына және № 170 нормативтердің 63, 64, 65, 66, 67,68, 69 және 70-тармақтарына сәйкес есептелген өтімділігі жоғары активтерді қоса алғанда, өтелгенге дейін бір айға дейін қалған мерзімі бар шетел валютасындағы өтімді активтердің және өтелгенге дейін бір айға дейін қалған мерзімі бар сол шетел валютасындағы мерзімді міндеттемелердің орташа айлық шамасы көрсетіледі.</w:t>
      </w:r>
    </w:p>
    <w:bookmarkEnd w:id="416"/>
    <w:bookmarkStart w:name="z767" w:id="417"/>
    <w:p>
      <w:pPr>
        <w:spacing w:after="0"/>
        <w:ind w:left="0"/>
        <w:jc w:val="both"/>
      </w:pPr>
      <w:r>
        <w:rPr>
          <w:rFonts w:ascii="Times New Roman"/>
          <w:b w:val="false"/>
          <w:i w:val="false"/>
          <w:color w:val="000000"/>
          <w:sz w:val="28"/>
        </w:rPr>
        <w:t>
      8. k4-6 мерзімді валюталық өтімділік коэффициентін есептеу бойынша Нысанды толтыру кезінде № 144 нормативтердің 42, 43, 44, 45, 46, 47 және 48-тармақтарына және № 170 нормативтердің 63, 64, 65, 66, 67,68, 69 және 70-тармақтарына сәйкес есептелген өтімділігі жоғары активтерді қоса алғанда, өтелгенге дейін үш айға дейін қалған мерзімі бар шетел валютасындағы өтімді активтердің және өтелгенге дейін үш айға дейін қалған мерзімі бар сол шетел валютасындағы мерзімді міндеттемелердің орташа айлық шамасы көрсетіледі.</w:t>
      </w:r>
    </w:p>
    <w:bookmarkEnd w:id="417"/>
    <w:bookmarkStart w:name="z768" w:id="418"/>
    <w:p>
      <w:pPr>
        <w:spacing w:after="0"/>
        <w:ind w:left="0"/>
        <w:jc w:val="both"/>
      </w:pPr>
      <w:r>
        <w:rPr>
          <w:rFonts w:ascii="Times New Roman"/>
          <w:b w:val="false"/>
          <w:i w:val="false"/>
          <w:color w:val="000000"/>
          <w:sz w:val="28"/>
        </w:rPr>
        <w:t>
      9. k4-4, k4-5 және k4-6 мерзімді валюталық өтімділік коэффициентін есептеу бойынша Нысанды толтыру кезінде мәліметтер Стандард энд Пурс (Standard &amp; Poor’s) агенттігінің "А"-дан төмен емес тәуелсіз рейтингі немесе Фитч (Fitch) немесе Мудис Инвесторс Сервис (Moody‘s Investors Service) агенттіктерінің осыған ұқсас деңгейдегі рейтингі бар елдердің шетел валюталары бойынша жиынтықта және "Еуро" валютасында және жоғарыда көрсетілген рейтингтік агенттіктердің "А"-дан төмен тәуелсіз рейтингі бар немесе тиісті рейтингтік бағасы жоқ елдердің шетел валюталары бойынша көрсетіледі.</w:t>
      </w:r>
    </w:p>
    <w:bookmarkEnd w:id="418"/>
    <w:bookmarkStart w:name="z769" w:id="419"/>
    <w:p>
      <w:pPr>
        <w:spacing w:after="0"/>
        <w:ind w:left="0"/>
        <w:jc w:val="both"/>
      </w:pPr>
      <w:r>
        <w:rPr>
          <w:rFonts w:ascii="Times New Roman"/>
          <w:b w:val="false"/>
          <w:i w:val="false"/>
          <w:color w:val="000000"/>
          <w:sz w:val="28"/>
        </w:rPr>
        <w:t>
      10. "Жиынтығы: активтердің орташа айлық шамасы" және "Жиынтығы: міндеттемелердің орташа айлық шамасы" жолдарында есепті кезеңнің әрбір жұмыс күні үшін есепке қосылатын өтімді активтердің (міндеттемелердің) жиынтық сомасының есепті кезеңдегі жұмыс күндерінің санына қатынасы көрсетіледі.</w:t>
      </w:r>
    </w:p>
    <w:bookmarkEnd w:id="419"/>
    <w:bookmarkStart w:name="z770" w:id="420"/>
    <w:p>
      <w:pPr>
        <w:spacing w:after="0"/>
        <w:ind w:left="0"/>
        <w:jc w:val="both"/>
      </w:pPr>
      <w:r>
        <w:rPr>
          <w:rFonts w:ascii="Times New Roman"/>
          <w:b w:val="false"/>
          <w:i w:val="false"/>
          <w:color w:val="000000"/>
          <w:sz w:val="28"/>
        </w:rPr>
        <w:t>
      11. Нысанды толтыру кезінде жұмыс күндерінің саны көрсетіледі.</w:t>
      </w:r>
    </w:p>
    <w:bookmarkEnd w:id="420"/>
    <w:bookmarkStart w:name="z771" w:id="421"/>
    <w:p>
      <w:pPr>
        <w:spacing w:after="0"/>
        <w:ind w:left="0"/>
        <w:jc w:val="both"/>
      </w:pPr>
      <w:r>
        <w:rPr>
          <w:rFonts w:ascii="Times New Roman"/>
          <w:b w:val="false"/>
          <w:i w:val="false"/>
          <w:color w:val="000000"/>
          <w:sz w:val="28"/>
        </w:rPr>
        <w:t>
      12. Деректер болмаған кезде Нысан ұсынылмайды.</w:t>
      </w:r>
    </w:p>
    <w:bookmarkEnd w:id="4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14-қосымша</w:t>
            </w:r>
          </w:p>
        </w:tc>
      </w:tr>
    </w:tbl>
    <w:bookmarkStart w:name="z774" w:id="422"/>
    <w:p>
      <w:pPr>
        <w:spacing w:after="0"/>
        <w:ind w:left="0"/>
        <w:jc w:val="left"/>
      </w:pPr>
      <w:r>
        <w:rPr>
          <w:rFonts w:ascii="Times New Roman"/>
          <w:b/>
          <w:i w:val="false"/>
          <w:color w:val="000000"/>
        </w:rPr>
        <w:t xml:space="preserve"> Әкімшілік деректерді жинауға арналған нысан</w:t>
      </w:r>
    </w:p>
    <w:bookmarkEnd w:id="422"/>
    <w:bookmarkStart w:name="z775" w:id="42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23"/>
    <w:bookmarkStart w:name="z776" w:id="424"/>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424"/>
    <w:bookmarkStart w:name="z777" w:id="425"/>
    <w:p>
      <w:pPr>
        <w:spacing w:after="0"/>
        <w:ind w:left="0"/>
        <w:jc w:val="left"/>
      </w:pPr>
      <w:r>
        <w:rPr>
          <w:rFonts w:ascii="Times New Roman"/>
          <w:b/>
          <w:i w:val="false"/>
          <w:color w:val="000000"/>
        </w:rPr>
        <w:t xml:space="preserve"> Аптаның (айдың) әрбір жұмыс күні үшін әрбір шетел валютасы және валюталық нетто-позиция бойынша валюталық позициялар туралы есеп</w:t>
      </w:r>
    </w:p>
    <w:bookmarkEnd w:id="425"/>
    <w:bookmarkStart w:name="z778" w:id="426"/>
    <w:p>
      <w:pPr>
        <w:spacing w:after="0"/>
        <w:ind w:left="0"/>
        <w:jc w:val="both"/>
      </w:pPr>
      <w:r>
        <w:rPr>
          <w:rFonts w:ascii="Times New Roman"/>
          <w:b w:val="false"/>
          <w:i w:val="false"/>
          <w:color w:val="000000"/>
          <w:sz w:val="28"/>
        </w:rPr>
        <w:t>
      Әкімшілік деректер нысанының индексі: 1-BVU_DVP</w:t>
      </w:r>
    </w:p>
    <w:bookmarkEnd w:id="426"/>
    <w:bookmarkStart w:name="z779" w:id="427"/>
    <w:p>
      <w:pPr>
        <w:spacing w:after="0"/>
        <w:ind w:left="0"/>
        <w:jc w:val="both"/>
      </w:pPr>
      <w:r>
        <w:rPr>
          <w:rFonts w:ascii="Times New Roman"/>
          <w:b w:val="false"/>
          <w:i w:val="false"/>
          <w:color w:val="000000"/>
          <w:sz w:val="28"/>
        </w:rPr>
        <w:t>
      Кезеңділігі: ай сайын</w:t>
      </w:r>
    </w:p>
    <w:bookmarkEnd w:id="427"/>
    <w:bookmarkStart w:name="z780" w:id="428"/>
    <w:p>
      <w:pPr>
        <w:spacing w:after="0"/>
        <w:ind w:left="0"/>
        <w:jc w:val="both"/>
      </w:pPr>
      <w:r>
        <w:rPr>
          <w:rFonts w:ascii="Times New Roman"/>
          <w:b w:val="false"/>
          <w:i w:val="false"/>
          <w:color w:val="000000"/>
          <w:sz w:val="28"/>
        </w:rPr>
        <w:t>
      Есепті кезеңі: 20__жылғы "___" ________ жағдай бойынша</w:t>
      </w:r>
    </w:p>
    <w:bookmarkEnd w:id="428"/>
    <w:bookmarkStart w:name="z781" w:id="429"/>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429"/>
    <w:bookmarkStart w:name="z782" w:id="430"/>
    <w:p>
      <w:pPr>
        <w:spacing w:after="0"/>
        <w:ind w:left="0"/>
        <w:jc w:val="both"/>
      </w:pPr>
      <w:r>
        <w:rPr>
          <w:rFonts w:ascii="Times New Roman"/>
          <w:b w:val="false"/>
          <w:i w:val="false"/>
          <w:color w:val="000000"/>
          <w:sz w:val="28"/>
        </w:rPr>
        <w:t>
      Әкімшілік деректер нысанын ұсыну мерзімі: есепті аптадан кейінгі аптаның бесінші жұмыс күнінен кешіктірмей, апта сайын</w:t>
      </w:r>
    </w:p>
    <w:bookmarkEnd w:id="430"/>
    <w:bookmarkStart w:name="z783" w:id="431"/>
    <w:p>
      <w:pPr>
        <w:spacing w:after="0"/>
        <w:ind w:left="0"/>
        <w:jc w:val="both"/>
      </w:pPr>
      <w:r>
        <w:rPr>
          <w:rFonts w:ascii="Times New Roman"/>
          <w:b w:val="false"/>
          <w:i w:val="false"/>
          <w:color w:val="000000"/>
          <w:sz w:val="28"/>
        </w:rPr>
        <w:t>
      Нысан</w:t>
      </w:r>
    </w:p>
    <w:bookmarkEnd w:id="431"/>
    <w:bookmarkStart w:name="z784" w:id="432"/>
    <w:p>
      <w:pPr>
        <w:spacing w:after="0"/>
        <w:ind w:left="0"/>
        <w:jc w:val="both"/>
      </w:pPr>
      <w:r>
        <w:rPr>
          <w:rFonts w:ascii="Times New Roman"/>
          <w:b w:val="false"/>
          <w:i w:val="false"/>
          <w:color w:val="000000"/>
          <w:sz w:val="28"/>
        </w:rPr>
        <w:t xml:space="preserve">
      Кесте. Әрбір шетел валютасы және валюталық нетто-позиция бойынша валюталық позиция </w:t>
      </w:r>
    </w:p>
    <w:bookmarkEnd w:id="4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деңгейдегi рейтингi бар елдердің шетел валюталары және "Еуро" шетел валютасы, сондай-ақ аффинирленген бағалы металдар бойынша ашық валюталық позицияның (ұзын немесе қысқа) лимиті - банктің меншікті капиталы көлемінің 12,5 пайызы мөлшерінде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(ұзын және қысқа) лимиті - банктің меншікті капиталы көлемінің 5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нетто-позиция лимиті - меншікті капиталдың 25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ұзын және (немесе) қысқа позициясының лимиті - меншікті капиталдың 50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күндері бойынша операциялық күннің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Қолма-қол шетел валютасы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Орналастырылған (тартылған)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Берілген (алынған)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Алу (төлеу) үшін есептелген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Борыштық және үлестік бағалы қағаздар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Дебиторлық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Туынды қаржы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Баланстық шоттар бойынша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Баланстан тыс шоттар бойынша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Баланстық және баланстан тыс шоттар бойынша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Валюталық нетто-позиция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6" w:id="433"/>
    <w:p>
      <w:pPr>
        <w:spacing w:after="0"/>
        <w:ind w:left="0"/>
        <w:jc w:val="both"/>
      </w:pPr>
      <w:r>
        <w:rPr>
          <w:rFonts w:ascii="Times New Roman"/>
          <w:b w:val="false"/>
          <w:i w:val="false"/>
          <w:color w:val="000000"/>
          <w:sz w:val="28"/>
        </w:rPr>
        <w:t>
      кестенің жалғасы</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күндері бойынша операциялық күннің соңындағы сальдо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7" w:id="434"/>
    <w:p>
      <w:pPr>
        <w:spacing w:after="0"/>
        <w:ind w:left="0"/>
        <w:jc w:val="both"/>
      </w:pPr>
      <w:r>
        <w:rPr>
          <w:rFonts w:ascii="Times New Roman"/>
          <w:b w:val="false"/>
          <w:i w:val="false"/>
          <w:color w:val="000000"/>
          <w:sz w:val="28"/>
        </w:rPr>
        <w:t>
      Атауы ________________________________________________</w:t>
      </w:r>
    </w:p>
    <w:bookmarkEnd w:id="434"/>
    <w:bookmarkStart w:name="z788" w:id="435"/>
    <w:p>
      <w:pPr>
        <w:spacing w:after="0"/>
        <w:ind w:left="0"/>
        <w:jc w:val="both"/>
      </w:pPr>
      <w:r>
        <w:rPr>
          <w:rFonts w:ascii="Times New Roman"/>
          <w:b w:val="false"/>
          <w:i w:val="false"/>
          <w:color w:val="000000"/>
          <w:sz w:val="28"/>
        </w:rPr>
        <w:t>
      Мекенжайы _____________________________________________________</w:t>
      </w:r>
    </w:p>
    <w:bookmarkEnd w:id="435"/>
    <w:bookmarkStart w:name="z789" w:id="436"/>
    <w:p>
      <w:pPr>
        <w:spacing w:after="0"/>
        <w:ind w:left="0"/>
        <w:jc w:val="both"/>
      </w:pPr>
      <w:r>
        <w:rPr>
          <w:rFonts w:ascii="Times New Roman"/>
          <w:b w:val="false"/>
          <w:i w:val="false"/>
          <w:color w:val="000000"/>
          <w:sz w:val="28"/>
        </w:rPr>
        <w:t>
      Телефоны _____________________________________________________</w:t>
      </w:r>
    </w:p>
    <w:bookmarkEnd w:id="436"/>
    <w:bookmarkStart w:name="z790" w:id="437"/>
    <w:p>
      <w:pPr>
        <w:spacing w:after="0"/>
        <w:ind w:left="0"/>
        <w:jc w:val="both"/>
      </w:pPr>
      <w:r>
        <w:rPr>
          <w:rFonts w:ascii="Times New Roman"/>
          <w:b w:val="false"/>
          <w:i w:val="false"/>
          <w:color w:val="000000"/>
          <w:sz w:val="28"/>
        </w:rPr>
        <w:t>
      Электрондық пошта мекенжайы ___________________________________</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 ____________________________             ____________________ </w:t>
      </w:r>
    </w:p>
    <w:bookmarkStart w:name="z792" w:id="438"/>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794" w:id="439"/>
    <w:p>
      <w:pPr>
        <w:spacing w:after="0"/>
        <w:ind w:left="0"/>
        <w:jc w:val="both"/>
      </w:pPr>
      <w:r>
        <w:rPr>
          <w:rFonts w:ascii="Times New Roman"/>
          <w:b w:val="false"/>
          <w:i w:val="false"/>
          <w:color w:val="000000"/>
          <w:sz w:val="28"/>
        </w:rPr>
        <w:t xml:space="preserve">
      _____________________________________             ____________________ </w:t>
      </w:r>
    </w:p>
    <w:bookmarkEnd w:id="439"/>
    <w:bookmarkStart w:name="z795" w:id="440"/>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40"/>
    <w:bookmarkStart w:name="z796" w:id="441"/>
    <w:p>
      <w:pPr>
        <w:spacing w:after="0"/>
        <w:ind w:left="0"/>
        <w:jc w:val="both"/>
      </w:pPr>
      <w:r>
        <w:rPr>
          <w:rFonts w:ascii="Times New Roman"/>
          <w:b w:val="false"/>
          <w:i w:val="false"/>
          <w:color w:val="000000"/>
          <w:sz w:val="28"/>
        </w:rPr>
        <w:t>
      Күні 20__ жылғы "____" ______________</w:t>
      </w:r>
    </w:p>
    <w:bookmarkEnd w:id="44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Аптаның (айдың) әрбір жұмыс </w:t>
            </w:r>
            <w:r>
              <w:br/>
            </w:r>
            <w:r>
              <w:rPr>
                <w:rFonts w:ascii="Times New Roman"/>
                <w:b w:val="false"/>
                <w:i w:val="false"/>
                <w:color w:val="000000"/>
                <w:sz w:val="20"/>
              </w:rPr>
              <w:t xml:space="preserve">күні үшін әрбір шетел валютасы </w:t>
            </w:r>
            <w:r>
              <w:br/>
            </w:r>
            <w:r>
              <w:rPr>
                <w:rFonts w:ascii="Times New Roman"/>
                <w:b w:val="false"/>
                <w:i w:val="false"/>
                <w:color w:val="000000"/>
                <w:sz w:val="20"/>
              </w:rPr>
              <w:t>және валюталық нетто-позиция</w:t>
            </w:r>
            <w:r>
              <w:br/>
            </w:r>
            <w:r>
              <w:rPr>
                <w:rFonts w:ascii="Times New Roman"/>
                <w:b w:val="false"/>
                <w:i w:val="false"/>
                <w:color w:val="000000"/>
                <w:sz w:val="20"/>
              </w:rPr>
              <w:t xml:space="preserve">бойынша валюталық позициялар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798" w:id="442"/>
    <w:p>
      <w:pPr>
        <w:spacing w:after="0"/>
        <w:ind w:left="0"/>
        <w:jc w:val="left"/>
      </w:pPr>
      <w:r>
        <w:rPr>
          <w:rFonts w:ascii="Times New Roman"/>
          <w:b/>
          <w:i w:val="false"/>
          <w:color w:val="000000"/>
        </w:rPr>
        <w:t xml:space="preserve"> Аптаның (айдың) әрбір жұмыс күні үшін әрбір шетел валютасы және валюталық нетто-позиция бойынша валюталық позициялар туралы есеп Әкімшілік деректердің нысанын толтыру бойынша түсіндірме (индексі – 1-BVU_DVP, кезеңділігі – апта сайын)</w:t>
      </w:r>
    </w:p>
    <w:bookmarkEnd w:id="442"/>
    <w:bookmarkStart w:name="z799" w:id="443"/>
    <w:p>
      <w:pPr>
        <w:spacing w:after="0"/>
        <w:ind w:left="0"/>
        <w:jc w:val="left"/>
      </w:pPr>
      <w:r>
        <w:rPr>
          <w:rFonts w:ascii="Times New Roman"/>
          <w:b/>
          <w:i w:val="false"/>
          <w:color w:val="000000"/>
        </w:rPr>
        <w:t xml:space="preserve"> 1-тарау. Жалпы ережелер</w:t>
      </w:r>
    </w:p>
    <w:bookmarkEnd w:id="443"/>
    <w:bookmarkStart w:name="z800" w:id="444"/>
    <w:p>
      <w:pPr>
        <w:spacing w:after="0"/>
        <w:ind w:left="0"/>
        <w:jc w:val="both"/>
      </w:pPr>
      <w:r>
        <w:rPr>
          <w:rFonts w:ascii="Times New Roman"/>
          <w:b w:val="false"/>
          <w:i w:val="false"/>
          <w:color w:val="000000"/>
          <w:sz w:val="28"/>
        </w:rPr>
        <w:t>
      1. Осы түсіндірмеде "Аптаның (айдың) әрбір жұмыс күні үшін әрбір шетел валютасы және валюталық нетто-позиция бойынша валюталық позициялар туралы есеп" әкімшілік деректер жинауға арналған нысанын (бұдан әрі – Нысан) толтыру бойынша бірыңғай талаптар айқындалады.</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802" w:id="445"/>
    <w:p>
      <w:pPr>
        <w:spacing w:after="0"/>
        <w:ind w:left="0"/>
        <w:jc w:val="both"/>
      </w:pPr>
      <w:r>
        <w:rPr>
          <w:rFonts w:ascii="Times New Roman"/>
          <w:b w:val="false"/>
          <w:i w:val="false"/>
          <w:color w:val="000000"/>
          <w:sz w:val="28"/>
        </w:rPr>
        <w:t>
      3. Нысан апта сайын жасалады және есепті кезеңнің әрбір жұмыс күні үшін толтырылады.</w:t>
      </w:r>
    </w:p>
    <w:bookmarkEnd w:id="445"/>
    <w:bookmarkStart w:name="z803" w:id="446"/>
    <w:p>
      <w:pPr>
        <w:spacing w:after="0"/>
        <w:ind w:left="0"/>
        <w:jc w:val="both"/>
      </w:pPr>
      <w:r>
        <w:rPr>
          <w:rFonts w:ascii="Times New Roman"/>
          <w:b w:val="false"/>
          <w:i w:val="false"/>
          <w:color w:val="000000"/>
          <w:sz w:val="28"/>
        </w:rPr>
        <w:t>
      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бөлек жасалады. Нысандағы деректер мың теңгемен толтырылады.</w:t>
      </w:r>
    </w:p>
    <w:bookmarkEnd w:id="446"/>
    <w:bookmarkStart w:name="z804" w:id="44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47"/>
    <w:bookmarkStart w:name="z805" w:id="448"/>
    <w:p>
      <w:pPr>
        <w:spacing w:after="0"/>
        <w:ind w:left="0"/>
        <w:jc w:val="left"/>
      </w:pPr>
      <w:r>
        <w:rPr>
          <w:rFonts w:ascii="Times New Roman"/>
          <w:b/>
          <w:i w:val="false"/>
          <w:color w:val="000000"/>
        </w:rPr>
        <w:t xml:space="preserve"> 2-тарау. Нысанды толтыру бойынша түсіндірме</w:t>
      </w:r>
    </w:p>
    <w:bookmarkEnd w:id="448"/>
    <w:bookmarkStart w:name="z806" w:id="449"/>
    <w:p>
      <w:pPr>
        <w:spacing w:after="0"/>
        <w:ind w:left="0"/>
        <w:jc w:val="both"/>
      </w:pPr>
      <w:r>
        <w:rPr>
          <w:rFonts w:ascii="Times New Roman"/>
          <w:b w:val="false"/>
          <w:i w:val="false"/>
          <w:color w:val="000000"/>
          <w:sz w:val="28"/>
        </w:rPr>
        <w:t>
      5. 1, 2, 3, 4, 5, 6 және 7-жолдарда халықаралық қаржылық есептілік стандарттарына сәйкес қалыптастырылған резервтерді шегергенде, баланстық шоттарда ескерілетін шетел валютасындағы талаптар мен міндеттемелер бойынша мәліметтер көрсетіледі.</w:t>
      </w:r>
    </w:p>
    <w:bookmarkEnd w:id="449"/>
    <w:bookmarkStart w:name="z807" w:id="450"/>
    <w:p>
      <w:pPr>
        <w:spacing w:after="0"/>
        <w:ind w:left="0"/>
        <w:jc w:val="both"/>
      </w:pPr>
      <w:r>
        <w:rPr>
          <w:rFonts w:ascii="Times New Roman"/>
          <w:b w:val="false"/>
          <w:i w:val="false"/>
          <w:color w:val="000000"/>
          <w:sz w:val="28"/>
        </w:rPr>
        <w:t>
      6. 10-жолда халықаралық қаржылық есептілік стандарттарына сәйкес қалыптастырылған резервтерді шегергенде, банк жүргізетін хеджирленетін мәмілелердің, оның ішінде жеткізілмейтін мәмілелердің сомасын ескере отырып, шетел валютасындағы шартты талаптар мен міндеттемелер көрсетіледі.</w:t>
      </w:r>
    </w:p>
    <w:bookmarkEnd w:id="450"/>
    <w:bookmarkStart w:name="z808" w:id="451"/>
    <w:p>
      <w:pPr>
        <w:spacing w:after="0"/>
        <w:ind w:left="0"/>
        <w:jc w:val="both"/>
      </w:pPr>
      <w:r>
        <w:rPr>
          <w:rFonts w:ascii="Times New Roman"/>
          <w:b w:val="false"/>
          <w:i w:val="false"/>
          <w:color w:val="000000"/>
          <w:sz w:val="28"/>
        </w:rPr>
        <w:t>
      7. 5, 8, 11, 14 және 17-бағандар бойынша 12-жолда есепті кезеңнің әрбір жұмыс күні үшін барлық шетел валюталары бойынша нетто-позиция көрсетіледі.</w:t>
      </w:r>
    </w:p>
    <w:bookmarkEnd w:id="451"/>
    <w:bookmarkStart w:name="z809" w:id="452"/>
    <w:p>
      <w:pPr>
        <w:spacing w:after="0"/>
        <w:ind w:left="0"/>
        <w:jc w:val="both"/>
      </w:pPr>
      <w:r>
        <w:rPr>
          <w:rFonts w:ascii="Times New Roman"/>
          <w:b w:val="false"/>
          <w:i w:val="false"/>
          <w:color w:val="000000"/>
          <w:sz w:val="28"/>
        </w:rPr>
        <w:t>
      8. Деректер болмаған кезде Нысан ұсынылмайды.</w:t>
      </w:r>
    </w:p>
    <w:bookmarkEnd w:id="45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15-қосымша</w:t>
            </w:r>
          </w:p>
        </w:tc>
      </w:tr>
    </w:tbl>
    <w:bookmarkStart w:name="z812" w:id="453"/>
    <w:p>
      <w:pPr>
        <w:spacing w:after="0"/>
        <w:ind w:left="0"/>
        <w:jc w:val="left"/>
      </w:pPr>
      <w:r>
        <w:rPr>
          <w:rFonts w:ascii="Times New Roman"/>
          <w:b/>
          <w:i w:val="false"/>
          <w:color w:val="000000"/>
        </w:rPr>
        <w:t xml:space="preserve"> Әкімшілік деректерді жинауға арналған нысан</w:t>
      </w:r>
    </w:p>
    <w:bookmarkEnd w:id="453"/>
    <w:bookmarkStart w:name="z813" w:id="45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54"/>
    <w:bookmarkStart w:name="z814" w:id="455"/>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455"/>
    <w:bookmarkStart w:name="z815" w:id="456"/>
    <w:p>
      <w:pPr>
        <w:spacing w:after="0"/>
        <w:ind w:left="0"/>
        <w:jc w:val="left"/>
      </w:pPr>
      <w:r>
        <w:rPr>
          <w:rFonts w:ascii="Times New Roman"/>
          <w:b/>
          <w:i w:val="false"/>
          <w:color w:val="000000"/>
        </w:rPr>
        <w:t xml:space="preserve"> 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bookmarkEnd w:id="456"/>
    <w:bookmarkStart w:name="z816" w:id="457"/>
    <w:p>
      <w:pPr>
        <w:spacing w:after="0"/>
        <w:ind w:left="0"/>
        <w:jc w:val="both"/>
      </w:pPr>
      <w:r>
        <w:rPr>
          <w:rFonts w:ascii="Times New Roman"/>
          <w:b w:val="false"/>
          <w:i w:val="false"/>
          <w:color w:val="000000"/>
          <w:sz w:val="28"/>
        </w:rPr>
        <w:t>
      Әкімшілік деректер нысанының индексі: 1-BVU_ KVA</w:t>
      </w:r>
    </w:p>
    <w:bookmarkEnd w:id="457"/>
    <w:bookmarkStart w:name="z817" w:id="458"/>
    <w:p>
      <w:pPr>
        <w:spacing w:after="0"/>
        <w:ind w:left="0"/>
        <w:jc w:val="both"/>
      </w:pPr>
      <w:r>
        <w:rPr>
          <w:rFonts w:ascii="Times New Roman"/>
          <w:b w:val="false"/>
          <w:i w:val="false"/>
          <w:color w:val="000000"/>
          <w:sz w:val="28"/>
        </w:rPr>
        <w:t>
      Кезеңділігі: ай сайын</w:t>
      </w:r>
    </w:p>
    <w:bookmarkEnd w:id="458"/>
    <w:bookmarkStart w:name="z818" w:id="459"/>
    <w:p>
      <w:pPr>
        <w:spacing w:after="0"/>
        <w:ind w:left="0"/>
        <w:jc w:val="both"/>
      </w:pPr>
      <w:r>
        <w:rPr>
          <w:rFonts w:ascii="Times New Roman"/>
          <w:b w:val="false"/>
          <w:i w:val="false"/>
          <w:color w:val="000000"/>
          <w:sz w:val="28"/>
        </w:rPr>
        <w:t>
      Есепті кезеңі: 20__жылғы "___" ________ жағдай бойынша</w:t>
      </w:r>
    </w:p>
    <w:bookmarkEnd w:id="459"/>
    <w:bookmarkStart w:name="z819" w:id="460"/>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460"/>
    <w:bookmarkStart w:name="z820" w:id="461"/>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461"/>
    <w:bookmarkStart w:name="z821" w:id="462"/>
    <w:p>
      <w:pPr>
        <w:spacing w:after="0"/>
        <w:ind w:left="0"/>
        <w:jc w:val="both"/>
      </w:pPr>
      <w:r>
        <w:rPr>
          <w:rFonts w:ascii="Times New Roman"/>
          <w:b w:val="false"/>
          <w:i w:val="false"/>
          <w:color w:val="000000"/>
          <w:sz w:val="28"/>
        </w:rPr>
        <w:t>
      Нысан</w:t>
      </w:r>
    </w:p>
    <w:bookmarkEnd w:id="462"/>
    <w:bookmarkStart w:name="z822" w:id="463"/>
    <w:p>
      <w:pPr>
        <w:spacing w:after="0"/>
        <w:ind w:left="0"/>
        <w:jc w:val="both"/>
      </w:pPr>
      <w:r>
        <w:rPr>
          <w:rFonts w:ascii="Times New Roman"/>
          <w:b w:val="false"/>
          <w:i w:val="false"/>
          <w:color w:val="000000"/>
          <w:sz w:val="28"/>
        </w:rPr>
        <w:t>
      1-кесте. Ішкі активтердің орташа айлық шамасын есептеу</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күндер бойынша ішкі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сыйақылар, әділ құнды оң (теріс) түзету, ішкі активтерге қалыптастырылған провизиялар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бойынша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шамасының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шамасы 0,95-ке көбейтілген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4" w:id="464"/>
    <w:p>
      <w:pPr>
        <w:spacing w:after="0"/>
        <w:ind w:left="0"/>
        <w:jc w:val="both"/>
      </w:pPr>
      <w:r>
        <w:rPr>
          <w:rFonts w:ascii="Times New Roman"/>
          <w:b w:val="false"/>
          <w:i w:val="false"/>
          <w:color w:val="000000"/>
          <w:sz w:val="28"/>
        </w:rPr>
        <w:t>
      2-кесте. Ішкі активтердің, ішкі және өзге міндеттемелердің орташа айлық шамасын, қаражат бөлігін ішкі активтерге орналастыру коэффициентін есептеу</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күндер бойынша ішкі және өзге де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шамасының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0,75-ке көбейтілген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шетел валютасымен шығарған борыштық бағалы қағаздарды қоспағанда, банк шығарған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сыйлықақылар, әділ құнды оң (теріс)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өзге міндеттемелер бойынша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шарт негізінде резиденттерден банк қабылдаған қаражаттың инвестицияланбаған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реттелген борыш, банк шығарған борыштық бағалы қағаздар және меншікті капитал немесе жарғылық капитал шамасының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реттелген борыш, банк шығарған борыштық бағалы қағаздар шамасының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қаражатының бөлігін ішкі активтерге орналастыру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6" w:id="465"/>
    <w:p>
      <w:pPr>
        <w:spacing w:after="0"/>
        <w:ind w:left="0"/>
        <w:jc w:val="both"/>
      </w:pPr>
      <w:r>
        <w:rPr>
          <w:rFonts w:ascii="Times New Roman"/>
          <w:b w:val="false"/>
          <w:i w:val="false"/>
          <w:color w:val="000000"/>
          <w:sz w:val="28"/>
        </w:rPr>
        <w:t>
      Атауы ________________________________________________</w:t>
      </w:r>
    </w:p>
    <w:bookmarkEnd w:id="465"/>
    <w:bookmarkStart w:name="z827" w:id="466"/>
    <w:p>
      <w:pPr>
        <w:spacing w:after="0"/>
        <w:ind w:left="0"/>
        <w:jc w:val="both"/>
      </w:pPr>
      <w:r>
        <w:rPr>
          <w:rFonts w:ascii="Times New Roman"/>
          <w:b w:val="false"/>
          <w:i w:val="false"/>
          <w:color w:val="000000"/>
          <w:sz w:val="28"/>
        </w:rPr>
        <w:t>
      Мекенжайы ____________________________________________________</w:t>
      </w:r>
    </w:p>
    <w:bookmarkEnd w:id="466"/>
    <w:bookmarkStart w:name="z828" w:id="467"/>
    <w:p>
      <w:pPr>
        <w:spacing w:after="0"/>
        <w:ind w:left="0"/>
        <w:jc w:val="both"/>
      </w:pPr>
      <w:r>
        <w:rPr>
          <w:rFonts w:ascii="Times New Roman"/>
          <w:b w:val="false"/>
          <w:i w:val="false"/>
          <w:color w:val="000000"/>
          <w:sz w:val="28"/>
        </w:rPr>
        <w:t>
      Телефоны ______________________________________________________</w:t>
      </w:r>
    </w:p>
    <w:bookmarkEnd w:id="467"/>
    <w:bookmarkStart w:name="z829" w:id="468"/>
    <w:p>
      <w:pPr>
        <w:spacing w:after="0"/>
        <w:ind w:left="0"/>
        <w:jc w:val="both"/>
      </w:pPr>
      <w:r>
        <w:rPr>
          <w:rFonts w:ascii="Times New Roman"/>
          <w:b w:val="false"/>
          <w:i w:val="false"/>
          <w:color w:val="000000"/>
          <w:sz w:val="28"/>
        </w:rPr>
        <w:t>
      Электрондық пошта мекенжайы ___________________________________</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 ____________________________             ___________________ </w:t>
      </w:r>
    </w:p>
    <w:bookmarkStart w:name="z831" w:id="469"/>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833" w:id="470"/>
    <w:p>
      <w:pPr>
        <w:spacing w:after="0"/>
        <w:ind w:left="0"/>
        <w:jc w:val="both"/>
      </w:pPr>
      <w:r>
        <w:rPr>
          <w:rFonts w:ascii="Times New Roman"/>
          <w:b w:val="false"/>
          <w:i w:val="false"/>
          <w:color w:val="000000"/>
          <w:sz w:val="28"/>
        </w:rPr>
        <w:t xml:space="preserve">
      _____________________________________             ___________________ </w:t>
      </w:r>
    </w:p>
    <w:bookmarkEnd w:id="470"/>
    <w:bookmarkStart w:name="z834" w:id="471"/>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71"/>
    <w:bookmarkStart w:name="z835" w:id="472"/>
    <w:p>
      <w:pPr>
        <w:spacing w:after="0"/>
        <w:ind w:left="0"/>
        <w:jc w:val="both"/>
      </w:pPr>
      <w:r>
        <w:rPr>
          <w:rFonts w:ascii="Times New Roman"/>
          <w:b w:val="false"/>
          <w:i w:val="false"/>
          <w:color w:val="000000"/>
          <w:sz w:val="28"/>
        </w:rPr>
        <w:t>
      Күні 20__ жылғы "____" ______________</w:t>
      </w:r>
    </w:p>
    <w:bookmarkEnd w:id="47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активтердің, ішкі және</w:t>
            </w:r>
            <w:r>
              <w:br/>
            </w:r>
            <w:r>
              <w:rPr>
                <w:rFonts w:ascii="Times New Roman"/>
                <w:b w:val="false"/>
                <w:i w:val="false"/>
                <w:color w:val="000000"/>
                <w:sz w:val="20"/>
              </w:rPr>
              <w:t>өзге міндеттемелердің орташа</w:t>
            </w:r>
            <w:r>
              <w:br/>
            </w:r>
            <w:r>
              <w:rPr>
                <w:rFonts w:ascii="Times New Roman"/>
                <w:b w:val="false"/>
                <w:i w:val="false"/>
                <w:color w:val="000000"/>
                <w:sz w:val="20"/>
              </w:rPr>
              <w:t>айлық шамасын, қаражат</w:t>
            </w:r>
            <w:r>
              <w:br/>
            </w:r>
            <w:r>
              <w:rPr>
                <w:rFonts w:ascii="Times New Roman"/>
                <w:b w:val="false"/>
                <w:i w:val="false"/>
                <w:color w:val="000000"/>
                <w:sz w:val="20"/>
              </w:rPr>
              <w:t>бөлігін ішкі активтерге</w:t>
            </w:r>
            <w:r>
              <w:br/>
            </w:r>
            <w:r>
              <w:rPr>
                <w:rFonts w:ascii="Times New Roman"/>
                <w:b w:val="false"/>
                <w:i w:val="false"/>
                <w:color w:val="000000"/>
                <w:sz w:val="20"/>
              </w:rPr>
              <w:t>орналастыру коэффициентін</w:t>
            </w:r>
            <w:r>
              <w:br/>
            </w:r>
            <w:r>
              <w:rPr>
                <w:rFonts w:ascii="Times New Roman"/>
                <w:b w:val="false"/>
                <w:i w:val="false"/>
                <w:color w:val="000000"/>
                <w:sz w:val="20"/>
              </w:rPr>
              <w:t xml:space="preserve">есептеу туралы есеп нысанына </w:t>
            </w:r>
            <w:r>
              <w:br/>
            </w:r>
            <w:r>
              <w:rPr>
                <w:rFonts w:ascii="Times New Roman"/>
                <w:b w:val="false"/>
                <w:i w:val="false"/>
                <w:color w:val="000000"/>
                <w:sz w:val="20"/>
              </w:rPr>
              <w:t>қосымша</w:t>
            </w:r>
          </w:p>
        </w:tc>
      </w:tr>
    </w:tbl>
    <w:bookmarkStart w:name="z837" w:id="473"/>
    <w:p>
      <w:pPr>
        <w:spacing w:after="0"/>
        <w:ind w:left="0"/>
        <w:jc w:val="left"/>
      </w:pPr>
      <w:r>
        <w:rPr>
          <w:rFonts w:ascii="Times New Roman"/>
          <w:b/>
          <w:i w:val="false"/>
          <w:color w:val="000000"/>
        </w:rPr>
        <w:t xml:space="preserve"> Ішкі активтердің, ішкі және өзге міндеттемелердің орташа айлық шамасын, қаражат бөлігін ішкі активтерге орналастыру коэффициентін есептеу туралы есеп Әкімшілік деректердің нысанын толтыру бойынша түсіндірме (индексі - 1-BVU_KVA, кезеңділігі – ай сайын)</w:t>
      </w:r>
    </w:p>
    <w:bookmarkEnd w:id="473"/>
    <w:bookmarkStart w:name="z838" w:id="474"/>
    <w:p>
      <w:pPr>
        <w:spacing w:after="0"/>
        <w:ind w:left="0"/>
        <w:jc w:val="left"/>
      </w:pPr>
      <w:r>
        <w:rPr>
          <w:rFonts w:ascii="Times New Roman"/>
          <w:b/>
          <w:i w:val="false"/>
          <w:color w:val="000000"/>
        </w:rPr>
        <w:t xml:space="preserve"> 1-тарау. Жалпы ережелер</w:t>
      </w:r>
    </w:p>
    <w:bookmarkEnd w:id="474"/>
    <w:bookmarkStart w:name="z839" w:id="475"/>
    <w:p>
      <w:pPr>
        <w:spacing w:after="0"/>
        <w:ind w:left="0"/>
        <w:jc w:val="both"/>
      </w:pPr>
      <w:r>
        <w:rPr>
          <w:rFonts w:ascii="Times New Roman"/>
          <w:b w:val="false"/>
          <w:i w:val="false"/>
          <w:color w:val="000000"/>
          <w:sz w:val="28"/>
        </w:rPr>
        <w:t>
      1. Осы түсіндірмеде "Ішкі активтердің, ішкі және өзге міндеттемелердің орташа айлық шамасын, қаражат бөлігін ішкі активтерге орналастыру коэффициентін есептеу туралы есеп" әкімшілік деректер жинауға арналған нысанын (бұдан әрі – Нысан) толтыру бойынша бірыңғай талаптар айқындалады.</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841" w:id="476"/>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bookmarkEnd w:id="476"/>
    <w:bookmarkStart w:name="z842" w:id="47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77"/>
    <w:bookmarkStart w:name="z843" w:id="478"/>
    <w:p>
      <w:pPr>
        <w:spacing w:after="0"/>
        <w:ind w:left="0"/>
        <w:jc w:val="left"/>
      </w:pPr>
      <w:r>
        <w:rPr>
          <w:rFonts w:ascii="Times New Roman"/>
          <w:b/>
          <w:i w:val="false"/>
          <w:color w:val="000000"/>
        </w:rPr>
        <w:t xml:space="preserve"> 2-тарау. Нысанды толтыру бойынша түсіндірме</w:t>
      </w:r>
    </w:p>
    <w:bookmarkEnd w:id="478"/>
    <w:bookmarkStart w:name="z844" w:id="479"/>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bookmarkEnd w:id="479"/>
    <w:bookmarkStart w:name="z845" w:id="480"/>
    <w:p>
      <w:pPr>
        <w:spacing w:after="0"/>
        <w:ind w:left="0"/>
        <w:jc w:val="both"/>
      </w:pPr>
      <w:r>
        <w:rPr>
          <w:rFonts w:ascii="Times New Roman"/>
          <w:b w:val="false"/>
          <w:i w:val="false"/>
          <w:color w:val="000000"/>
          <w:sz w:val="28"/>
        </w:rPr>
        <w:t>
      6. 1 және 2-кестелердің 3-бағанында деректер айдың әрбір жұмыс күні үшін толтырылады.</w:t>
      </w:r>
    </w:p>
    <w:bookmarkEnd w:id="480"/>
    <w:bookmarkStart w:name="z846" w:id="481"/>
    <w:p>
      <w:pPr>
        <w:spacing w:after="0"/>
        <w:ind w:left="0"/>
        <w:jc w:val="both"/>
      </w:pPr>
      <w:r>
        <w:rPr>
          <w:rFonts w:ascii="Times New Roman"/>
          <w:b w:val="false"/>
          <w:i w:val="false"/>
          <w:color w:val="000000"/>
          <w:sz w:val="28"/>
        </w:rPr>
        <w:t>
      7. 2-кестенің 6-жолы бойынша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шегергендегі бухгалтерлік баланс деректеріне сәйкес 0,75-ке көбейтілген меншікті капитал көрсетіледі.</w:t>
      </w:r>
    </w:p>
    <w:bookmarkEnd w:id="481"/>
    <w:bookmarkStart w:name="z847" w:id="482"/>
    <w:p>
      <w:pPr>
        <w:spacing w:after="0"/>
        <w:ind w:left="0"/>
        <w:jc w:val="both"/>
      </w:pPr>
      <w:r>
        <w:rPr>
          <w:rFonts w:ascii="Times New Roman"/>
          <w:b w:val="false"/>
          <w:i w:val="false"/>
          <w:color w:val="000000"/>
          <w:sz w:val="28"/>
        </w:rPr>
        <w:t>
      8. Әр жұмыс күні үшін 2-кестені толтыру кезінде 12-жолға 5-жолда не 6-жолда көрсетілген деректер қай жол бойынша орташа айлық шама ең төменгі мәнді құрайтынына байланысты қосылады.</w:t>
      </w:r>
    </w:p>
    <w:bookmarkEnd w:id="482"/>
    <w:bookmarkStart w:name="z848" w:id="483"/>
    <w:p>
      <w:pPr>
        <w:spacing w:after="0"/>
        <w:ind w:left="0"/>
        <w:jc w:val="both"/>
      </w:pPr>
      <w:r>
        <w:rPr>
          <w:rFonts w:ascii="Times New Roman"/>
          <w:b w:val="false"/>
          <w:i w:val="false"/>
          <w:color w:val="000000"/>
          <w:sz w:val="28"/>
        </w:rPr>
        <w:t>
      9. Деректер болмаған кезде Нысан ұсынылмайды.</w:t>
      </w:r>
    </w:p>
    <w:bookmarkEnd w:id="48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14-қосымша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16-қосымша</w:t>
            </w:r>
          </w:p>
        </w:tc>
      </w:tr>
    </w:tbl>
    <w:bookmarkStart w:name="z851" w:id="484"/>
    <w:p>
      <w:pPr>
        <w:spacing w:after="0"/>
        <w:ind w:left="0"/>
        <w:jc w:val="left"/>
      </w:pPr>
      <w:r>
        <w:rPr>
          <w:rFonts w:ascii="Times New Roman"/>
          <w:b/>
          <w:i w:val="false"/>
          <w:color w:val="000000"/>
        </w:rPr>
        <w:t xml:space="preserve"> Әкімшілік деректерді жинауға арналған нысан</w:t>
      </w:r>
    </w:p>
    <w:bookmarkEnd w:id="484"/>
    <w:bookmarkStart w:name="z852" w:id="48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85"/>
    <w:bookmarkStart w:name="z853" w:id="486"/>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486"/>
    <w:bookmarkStart w:name="z854" w:id="487"/>
    <w:p>
      <w:pPr>
        <w:spacing w:after="0"/>
        <w:ind w:left="0"/>
        <w:jc w:val="left"/>
      </w:pPr>
      <w:r>
        <w:rPr>
          <w:rFonts w:ascii="Times New Roman"/>
          <w:b/>
          <w:i w:val="false"/>
          <w:color w:val="000000"/>
        </w:rPr>
        <w:t xml:space="preserve"> Банктерді Қазақстан Республикасының бейрезиденттері алдындағы міндеттемелерге капиталдандыру коэффициентінің талдамасы туралы есеп</w:t>
      </w:r>
    </w:p>
    <w:bookmarkEnd w:id="487"/>
    <w:bookmarkStart w:name="z855" w:id="488"/>
    <w:p>
      <w:pPr>
        <w:spacing w:after="0"/>
        <w:ind w:left="0"/>
        <w:jc w:val="both"/>
      </w:pPr>
      <w:r>
        <w:rPr>
          <w:rFonts w:ascii="Times New Roman"/>
          <w:b w:val="false"/>
          <w:i w:val="false"/>
          <w:color w:val="000000"/>
          <w:sz w:val="28"/>
        </w:rPr>
        <w:t>
      Әкімшілік деректер нысанының индексі: 1-BVU_K7</w:t>
      </w:r>
    </w:p>
    <w:bookmarkEnd w:id="488"/>
    <w:bookmarkStart w:name="z856" w:id="489"/>
    <w:p>
      <w:pPr>
        <w:spacing w:after="0"/>
        <w:ind w:left="0"/>
        <w:jc w:val="both"/>
      </w:pPr>
      <w:r>
        <w:rPr>
          <w:rFonts w:ascii="Times New Roman"/>
          <w:b w:val="false"/>
          <w:i w:val="false"/>
          <w:color w:val="000000"/>
          <w:sz w:val="28"/>
        </w:rPr>
        <w:t>
      Кезеңділігі: ай сайын</w:t>
      </w:r>
    </w:p>
    <w:bookmarkEnd w:id="489"/>
    <w:bookmarkStart w:name="z857" w:id="490"/>
    <w:p>
      <w:pPr>
        <w:spacing w:after="0"/>
        <w:ind w:left="0"/>
        <w:jc w:val="both"/>
      </w:pPr>
      <w:r>
        <w:rPr>
          <w:rFonts w:ascii="Times New Roman"/>
          <w:b w:val="false"/>
          <w:i w:val="false"/>
          <w:color w:val="000000"/>
          <w:sz w:val="28"/>
        </w:rPr>
        <w:t>
      Есепті кезеңі: 20__жылғы "___" ________ жағдай бойынша</w:t>
      </w:r>
    </w:p>
    <w:bookmarkEnd w:id="490"/>
    <w:bookmarkStart w:name="z858" w:id="491"/>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491"/>
    <w:bookmarkStart w:name="z859" w:id="492"/>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492"/>
    <w:bookmarkStart w:name="z860" w:id="493"/>
    <w:p>
      <w:pPr>
        <w:spacing w:after="0"/>
        <w:ind w:left="0"/>
        <w:jc w:val="both"/>
      </w:pPr>
      <w:r>
        <w:rPr>
          <w:rFonts w:ascii="Times New Roman"/>
          <w:b w:val="false"/>
          <w:i w:val="false"/>
          <w:color w:val="000000"/>
          <w:sz w:val="28"/>
        </w:rPr>
        <w:t>
      Нысан</w:t>
      </w:r>
    </w:p>
    <w:bookmarkEnd w:id="493"/>
    <w:bookmarkStart w:name="z861" w:id="494"/>
    <w:p>
      <w:pPr>
        <w:spacing w:after="0"/>
        <w:ind w:left="0"/>
        <w:jc w:val="both"/>
      </w:pPr>
      <w:r>
        <w:rPr>
          <w:rFonts w:ascii="Times New Roman"/>
          <w:b w:val="false"/>
          <w:i w:val="false"/>
          <w:color w:val="000000"/>
          <w:sz w:val="28"/>
        </w:rPr>
        <w:t>
      Кесте. Банктерді Қазақстан Республикасының бейрезиденттері алдындағы міндеттемелерге капиталдандыру коэффициентінің талдамасы</w:t>
      </w:r>
    </w:p>
    <w:bookmarkEnd w:id="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мерзімді міндеттемелер, бастапқы өтеу мерзімі бір жылға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мерзімді және шартты салымдарын қоспағанда, кредитордың міндеттемелерді мерзімінен бұрын өтеуін талап етуге сөзсіз құқығы бар Қазақстан Республикасының бейрезиденттері алдындағы мерзімді міндеттемелер, оның ішінде банктердің мерзімді және шартты депозиттері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заңды тұлғалардың ағымдағы шоттары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болып табылатын Қазақстан Республикасының бейрезиденттері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есеп айырысу жүйелері (КлиэйрстримБанкинг С.А және ЕуроклиэйрБанкинг С.А. (Н.В) (ClearstreamBanking S.A. және EuroclearBankSA(NV)) болып табылатын Қазақстан Республикасының бейрезиденттері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 коэффициентінің есебіне енгізілетін бейрезиденттер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 мерзімді міндеттемелердің ең жоғары лимиті k7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3" w:id="495"/>
    <w:p>
      <w:pPr>
        <w:spacing w:after="0"/>
        <w:ind w:left="0"/>
        <w:jc w:val="both"/>
      </w:pPr>
      <w:r>
        <w:rPr>
          <w:rFonts w:ascii="Times New Roman"/>
          <w:b w:val="false"/>
          <w:i w:val="false"/>
          <w:color w:val="000000"/>
          <w:sz w:val="28"/>
        </w:rPr>
        <w:t>
      Атауы ________________________________________________</w:t>
      </w:r>
    </w:p>
    <w:bookmarkEnd w:id="495"/>
    <w:bookmarkStart w:name="z864" w:id="496"/>
    <w:p>
      <w:pPr>
        <w:spacing w:after="0"/>
        <w:ind w:left="0"/>
        <w:jc w:val="both"/>
      </w:pPr>
      <w:r>
        <w:rPr>
          <w:rFonts w:ascii="Times New Roman"/>
          <w:b w:val="false"/>
          <w:i w:val="false"/>
          <w:color w:val="000000"/>
          <w:sz w:val="28"/>
        </w:rPr>
        <w:t>
      Мекенжайы _____________________________________________________</w:t>
      </w:r>
    </w:p>
    <w:bookmarkEnd w:id="496"/>
    <w:bookmarkStart w:name="z865" w:id="497"/>
    <w:p>
      <w:pPr>
        <w:spacing w:after="0"/>
        <w:ind w:left="0"/>
        <w:jc w:val="both"/>
      </w:pPr>
      <w:r>
        <w:rPr>
          <w:rFonts w:ascii="Times New Roman"/>
          <w:b w:val="false"/>
          <w:i w:val="false"/>
          <w:color w:val="000000"/>
          <w:sz w:val="28"/>
        </w:rPr>
        <w:t>
      Телефоны _____________________________________________________</w:t>
      </w:r>
    </w:p>
    <w:bookmarkEnd w:id="497"/>
    <w:bookmarkStart w:name="z866" w:id="498"/>
    <w:p>
      <w:pPr>
        <w:spacing w:after="0"/>
        <w:ind w:left="0"/>
        <w:jc w:val="both"/>
      </w:pPr>
      <w:r>
        <w:rPr>
          <w:rFonts w:ascii="Times New Roman"/>
          <w:b w:val="false"/>
          <w:i w:val="false"/>
          <w:color w:val="000000"/>
          <w:sz w:val="28"/>
        </w:rPr>
        <w:t>
      Электрондық пошта мекенжайы ___________________________________</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 ____________________________ ____________________ </w:t>
      </w:r>
    </w:p>
    <w:bookmarkStart w:name="z868" w:id="499"/>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870" w:id="500"/>
    <w:p>
      <w:pPr>
        <w:spacing w:after="0"/>
        <w:ind w:left="0"/>
        <w:jc w:val="both"/>
      </w:pPr>
      <w:r>
        <w:rPr>
          <w:rFonts w:ascii="Times New Roman"/>
          <w:b w:val="false"/>
          <w:i w:val="false"/>
          <w:color w:val="000000"/>
          <w:sz w:val="28"/>
        </w:rPr>
        <w:t xml:space="preserve">
      _____________________________________ ____________________ </w:t>
      </w:r>
    </w:p>
    <w:bookmarkEnd w:id="500"/>
    <w:bookmarkStart w:name="z871" w:id="501"/>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01"/>
    <w:bookmarkStart w:name="z872" w:id="502"/>
    <w:p>
      <w:pPr>
        <w:spacing w:after="0"/>
        <w:ind w:left="0"/>
        <w:jc w:val="both"/>
      </w:pPr>
      <w:r>
        <w:rPr>
          <w:rFonts w:ascii="Times New Roman"/>
          <w:b w:val="false"/>
          <w:i w:val="false"/>
          <w:color w:val="000000"/>
          <w:sz w:val="28"/>
        </w:rPr>
        <w:t>
      Күні 20__ жылғы "____" ______________</w:t>
      </w:r>
    </w:p>
    <w:bookmarkEnd w:id="50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Банктерді Қазақстан </w:t>
            </w:r>
            <w:r>
              <w:br/>
            </w:r>
            <w:r>
              <w:rPr>
                <w:rFonts w:ascii="Times New Roman"/>
                <w:b w:val="false"/>
                <w:i w:val="false"/>
                <w:color w:val="000000"/>
                <w:sz w:val="20"/>
              </w:rPr>
              <w:t xml:space="preserve">Республикасының </w:t>
            </w:r>
            <w:r>
              <w:br/>
            </w:r>
            <w:r>
              <w:rPr>
                <w:rFonts w:ascii="Times New Roman"/>
                <w:b w:val="false"/>
                <w:i w:val="false"/>
                <w:color w:val="000000"/>
                <w:sz w:val="20"/>
              </w:rPr>
              <w:t>бейрезиденттері алдындағы</w:t>
            </w:r>
            <w:r>
              <w:br/>
            </w:r>
            <w:r>
              <w:rPr>
                <w:rFonts w:ascii="Times New Roman"/>
                <w:b w:val="false"/>
                <w:i w:val="false"/>
                <w:color w:val="000000"/>
                <w:sz w:val="20"/>
              </w:rPr>
              <w:t xml:space="preserve">міндеттемелерге </w:t>
            </w:r>
            <w:r>
              <w:br/>
            </w:r>
            <w:r>
              <w:rPr>
                <w:rFonts w:ascii="Times New Roman"/>
                <w:b w:val="false"/>
                <w:i w:val="false"/>
                <w:color w:val="000000"/>
                <w:sz w:val="20"/>
              </w:rPr>
              <w:t xml:space="preserve">капиталдандыру </w:t>
            </w:r>
            <w:r>
              <w:br/>
            </w:r>
            <w:r>
              <w:rPr>
                <w:rFonts w:ascii="Times New Roman"/>
                <w:b w:val="false"/>
                <w:i w:val="false"/>
                <w:color w:val="000000"/>
                <w:sz w:val="20"/>
              </w:rPr>
              <w:t xml:space="preserve">коэффициентінің талдамасы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874" w:id="503"/>
    <w:p>
      <w:pPr>
        <w:spacing w:after="0"/>
        <w:ind w:left="0"/>
        <w:jc w:val="left"/>
      </w:pPr>
      <w:r>
        <w:rPr>
          <w:rFonts w:ascii="Times New Roman"/>
          <w:b/>
          <w:i w:val="false"/>
          <w:color w:val="000000"/>
        </w:rPr>
        <w:t xml:space="preserve"> Банктерді Қазақстан Республикасының бейрезиденттері алдындағы міндеттемелерге капиталдандыру коэффициентінің талдамасы туралы есеп Әкімшілік деректердің нысанын толтыру бойынша түсіндірме (индексі - 1-BVU_K7, кезеңділігі – ай сайын)</w:t>
      </w:r>
    </w:p>
    <w:bookmarkEnd w:id="503"/>
    <w:bookmarkStart w:name="z875" w:id="504"/>
    <w:p>
      <w:pPr>
        <w:spacing w:after="0"/>
        <w:ind w:left="0"/>
        <w:jc w:val="left"/>
      </w:pPr>
      <w:r>
        <w:rPr>
          <w:rFonts w:ascii="Times New Roman"/>
          <w:b/>
          <w:i w:val="false"/>
          <w:color w:val="000000"/>
        </w:rPr>
        <w:t xml:space="preserve"> 1-тарау. Жалпы ережелер</w:t>
      </w:r>
    </w:p>
    <w:bookmarkEnd w:id="504"/>
    <w:bookmarkStart w:name="z876" w:id="505"/>
    <w:p>
      <w:pPr>
        <w:spacing w:after="0"/>
        <w:ind w:left="0"/>
        <w:jc w:val="both"/>
      </w:pPr>
      <w:r>
        <w:rPr>
          <w:rFonts w:ascii="Times New Roman"/>
          <w:b w:val="false"/>
          <w:i w:val="false"/>
          <w:color w:val="000000"/>
          <w:sz w:val="28"/>
        </w:rPr>
        <w:t>
      1. Осы түсіндірмеде "Банктерді Қазақстан Республикасының бейрезиденттері алдындағы міндеттемелерге капиталдандыру коэффициентінің талдамасы туралы есеп" әкімшілік деректер жинауға арналған нысанын (бұдан әрі – Нысан) толтыру бойынша бірыңғай талаптар айқындалады.</w:t>
      </w:r>
    </w:p>
    <w:bookmarkEnd w:id="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878" w:id="506"/>
    <w:p>
      <w:pPr>
        <w:spacing w:after="0"/>
        <w:ind w:left="0"/>
        <w:jc w:val="both"/>
      </w:pPr>
      <w:r>
        <w:rPr>
          <w:rFonts w:ascii="Times New Roman"/>
          <w:b w:val="false"/>
          <w:i w:val="false"/>
          <w:color w:val="000000"/>
          <w:sz w:val="28"/>
        </w:rPr>
        <w:t>
      3. Нысанды екінші деңгейдегі банктер әр айдың бірінші күніндегі жағдай бойынша ай сайын жасайды. Нысандағы деректер мың теңгемен толтырылады.</w:t>
      </w:r>
    </w:p>
    <w:bookmarkEnd w:id="506"/>
    <w:bookmarkStart w:name="z879" w:id="50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07"/>
    <w:bookmarkStart w:name="z880" w:id="508"/>
    <w:p>
      <w:pPr>
        <w:spacing w:after="0"/>
        <w:ind w:left="0"/>
        <w:jc w:val="left"/>
      </w:pPr>
      <w:r>
        <w:rPr>
          <w:rFonts w:ascii="Times New Roman"/>
          <w:b/>
          <w:i w:val="false"/>
          <w:color w:val="000000"/>
        </w:rPr>
        <w:t xml:space="preserve"> 2-тарау. Нысанды толтыру бойынша түсіндірме</w:t>
      </w:r>
    </w:p>
    <w:bookmarkEnd w:id="508"/>
    <w:bookmarkStart w:name="z881" w:id="509"/>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bookmarkEnd w:id="509"/>
    <w:bookmarkStart w:name="z882" w:id="510"/>
    <w:p>
      <w:pPr>
        <w:spacing w:after="0"/>
        <w:ind w:left="0"/>
        <w:jc w:val="both"/>
      </w:pPr>
      <w:r>
        <w:rPr>
          <w:rFonts w:ascii="Times New Roman"/>
          <w:b w:val="false"/>
          <w:i w:val="false"/>
          <w:color w:val="000000"/>
          <w:sz w:val="28"/>
        </w:rPr>
        <w:t>
      6. 5-жолында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қаулысына сәйкес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көрсетіледі.</w:t>
      </w:r>
    </w:p>
    <w:bookmarkEnd w:id="510"/>
    <w:bookmarkStart w:name="z883" w:id="511"/>
    <w:p>
      <w:pPr>
        <w:spacing w:after="0"/>
        <w:ind w:left="0"/>
        <w:jc w:val="both"/>
      </w:pPr>
      <w:r>
        <w:rPr>
          <w:rFonts w:ascii="Times New Roman"/>
          <w:b w:val="false"/>
          <w:i w:val="false"/>
          <w:color w:val="000000"/>
          <w:sz w:val="28"/>
        </w:rPr>
        <w:t>
      7. Екінші деңгейдегі банктерді Қазақстан Республикасының бейрезиденттері алдындағы міндеттемелерге k7 капиталдандыру коэффициенті үтірден кейін үш таңбамен көрсетіледі.</w:t>
      </w:r>
    </w:p>
    <w:bookmarkEnd w:id="511"/>
    <w:bookmarkStart w:name="z884" w:id="512"/>
    <w:p>
      <w:pPr>
        <w:spacing w:after="0"/>
        <w:ind w:left="0"/>
        <w:jc w:val="both"/>
      </w:pPr>
      <w:r>
        <w:rPr>
          <w:rFonts w:ascii="Times New Roman"/>
          <w:b w:val="false"/>
          <w:i w:val="false"/>
          <w:color w:val="000000"/>
          <w:sz w:val="28"/>
        </w:rPr>
        <w:t>
      8. Деректер болмаған кезде Нысан ұсынылмайды.</w:t>
      </w:r>
    </w:p>
    <w:bookmarkEnd w:id="5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15-қосымша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17-қосымша</w:t>
            </w:r>
          </w:p>
        </w:tc>
      </w:tr>
    </w:tbl>
    <w:bookmarkStart w:name="z887" w:id="513"/>
    <w:p>
      <w:pPr>
        <w:spacing w:after="0"/>
        <w:ind w:left="0"/>
        <w:jc w:val="left"/>
      </w:pPr>
      <w:r>
        <w:rPr>
          <w:rFonts w:ascii="Times New Roman"/>
          <w:b/>
          <w:i w:val="false"/>
          <w:color w:val="000000"/>
        </w:rPr>
        <w:t xml:space="preserve"> Әкімшілік деректерді жинауға арналған нысан</w:t>
      </w:r>
    </w:p>
    <w:bookmarkEnd w:id="513"/>
    <w:bookmarkStart w:name="z888" w:id="51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14"/>
    <w:bookmarkStart w:name="z889" w:id="515"/>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515"/>
    <w:bookmarkStart w:name="z890" w:id="516"/>
    <w:p>
      <w:pPr>
        <w:spacing w:after="0"/>
        <w:ind w:left="0"/>
        <w:jc w:val="left"/>
      </w:pPr>
      <w:r>
        <w:rPr>
          <w:rFonts w:ascii="Times New Roman"/>
          <w:b/>
          <w:i w:val="false"/>
          <w:color w:val="000000"/>
        </w:rPr>
        <w:t xml:space="preserve"> Секьюритилендіру кезінде меншікті капиталдың жеткіліктілігі коэффициенттерін есептеу туралы есеп</w:t>
      </w:r>
    </w:p>
    <w:bookmarkEnd w:id="516"/>
    <w:bookmarkStart w:name="z891" w:id="517"/>
    <w:p>
      <w:pPr>
        <w:spacing w:after="0"/>
        <w:ind w:left="0"/>
        <w:jc w:val="both"/>
      </w:pPr>
      <w:r>
        <w:rPr>
          <w:rFonts w:ascii="Times New Roman"/>
          <w:b w:val="false"/>
          <w:i w:val="false"/>
          <w:color w:val="000000"/>
          <w:sz w:val="28"/>
        </w:rPr>
        <w:t>
      Әкімшілік деректер нысанының индексі: 1-BVU_ KDSK</w:t>
      </w:r>
    </w:p>
    <w:bookmarkEnd w:id="517"/>
    <w:bookmarkStart w:name="z892" w:id="518"/>
    <w:p>
      <w:pPr>
        <w:spacing w:after="0"/>
        <w:ind w:left="0"/>
        <w:jc w:val="both"/>
      </w:pPr>
      <w:r>
        <w:rPr>
          <w:rFonts w:ascii="Times New Roman"/>
          <w:b w:val="false"/>
          <w:i w:val="false"/>
          <w:color w:val="000000"/>
          <w:sz w:val="28"/>
        </w:rPr>
        <w:t>
      Кезеңділігі: ай сайын</w:t>
      </w:r>
    </w:p>
    <w:bookmarkEnd w:id="518"/>
    <w:bookmarkStart w:name="z893" w:id="519"/>
    <w:p>
      <w:pPr>
        <w:spacing w:after="0"/>
        <w:ind w:left="0"/>
        <w:jc w:val="both"/>
      </w:pPr>
      <w:r>
        <w:rPr>
          <w:rFonts w:ascii="Times New Roman"/>
          <w:b w:val="false"/>
          <w:i w:val="false"/>
          <w:color w:val="000000"/>
          <w:sz w:val="28"/>
        </w:rPr>
        <w:t>
      Есепті кезеңі: 20__жылғы "___" ________ жағдай бойынша</w:t>
      </w:r>
    </w:p>
    <w:bookmarkEnd w:id="519"/>
    <w:bookmarkStart w:name="z894" w:id="520"/>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520"/>
    <w:bookmarkStart w:name="z895" w:id="521"/>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521"/>
    <w:bookmarkStart w:name="z896" w:id="522"/>
    <w:p>
      <w:pPr>
        <w:spacing w:after="0"/>
        <w:ind w:left="0"/>
        <w:jc w:val="both"/>
      </w:pPr>
      <w:r>
        <w:rPr>
          <w:rFonts w:ascii="Times New Roman"/>
          <w:b w:val="false"/>
          <w:i w:val="false"/>
          <w:color w:val="000000"/>
          <w:sz w:val="28"/>
        </w:rPr>
        <w:t>
      Нысан</w:t>
      </w:r>
    </w:p>
    <w:bookmarkEnd w:id="522"/>
    <w:bookmarkStart w:name="z897" w:id="523"/>
    <w:p>
      <w:pPr>
        <w:spacing w:after="0"/>
        <w:ind w:left="0"/>
        <w:jc w:val="both"/>
      </w:pPr>
      <w:r>
        <w:rPr>
          <w:rFonts w:ascii="Times New Roman"/>
          <w:b w:val="false"/>
          <w:i w:val="false"/>
          <w:color w:val="000000"/>
          <w:sz w:val="28"/>
        </w:rPr>
        <w:t>
      Кесте. Секьюритилендіру кезінде меншікті капиталдың жеткіліктілігі коэффициенттерін есептеу</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Құрауыш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асыру күнінің алдындағы соңғы есепті күнгі мәндер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асырғаннан кейінгі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(инвестицияларды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ұстайтын және Стандард энд Пурс (Standard &amp; Poor’s) агенттігінің "В+" бастап және одан төмен халықаралық рейтингтік бағасы немесе Фитч (Fitch) немесе Мудис Инвесторс Сервис (Moody‘s Investors Service) агенттiктерінiң (бұдан әрі - басқа рейтингтік агенттіктер) осыған ұқсас деңгейдегi рейтингi немесе Стандард энд Пурс (Standard &amp; Poor’s) агенттігінің ұлттық шкаласы бойынша "kzВВ+" бастап және одан төмен рейтингтік бағасы немесе басқа рейтингтік агенттіктердің бірінің ұлттық шкаласы бойынша осыған ұқсас деңгейдегі рейтингі бар не рейтингтік бағасы жоқ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бірінші деңгейдегі капиталдың банктің активтерінің мөлшеріне арақатынасы k1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ескеріп мөлшерленген активтер,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"ААА"-тен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"kzAАА"-дан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"kzA+"-тен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шартты және ықтимал міндеттемелер,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туынды қаржы құралдары,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тәуекелдің дәрежесі бойынша мөлшерленген, екінші деңгейдегі капитал есебіне енгізілмеген жалпы резервтердің (провизиялардың) сомасына кемітілген, активтер, шартты және ықтимал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пайыздық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арнайы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жалпы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нарықтық тәуекел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бағамының өзгеруіне байланысты нарықтық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тәуекелді ескеріп есептелген, активтер және шартты және ықтимал талаптар мен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кредиттік тәуекелдің дәрежесі бойынша мөлшерленген, екінші деңгейдегі капитал, активтер және шартты және ықтимал талаптар мен міндеттемелер есебіне енгізілмеген жалпы резервтердің (провизиялардың) сомасына кемітілген, нарықтық тәуекелді, операциялық тәуекелді ескере отырып есептелген активтердің, шартты және ықтимал міндеттемелердің сомасына арақатынасы k2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9" w:id="524"/>
    <w:p>
      <w:pPr>
        <w:spacing w:after="0"/>
        <w:ind w:left="0"/>
        <w:jc w:val="both"/>
      </w:pPr>
      <w:r>
        <w:rPr>
          <w:rFonts w:ascii="Times New Roman"/>
          <w:b w:val="false"/>
          <w:i w:val="false"/>
          <w:color w:val="000000"/>
          <w:sz w:val="28"/>
        </w:rPr>
        <w:t>
      Атауы ________________________________________________</w:t>
      </w:r>
    </w:p>
    <w:bookmarkEnd w:id="524"/>
    <w:bookmarkStart w:name="z900" w:id="525"/>
    <w:p>
      <w:pPr>
        <w:spacing w:after="0"/>
        <w:ind w:left="0"/>
        <w:jc w:val="both"/>
      </w:pPr>
      <w:r>
        <w:rPr>
          <w:rFonts w:ascii="Times New Roman"/>
          <w:b w:val="false"/>
          <w:i w:val="false"/>
          <w:color w:val="000000"/>
          <w:sz w:val="28"/>
        </w:rPr>
        <w:t>
      Мекенжайы _____________________________________________________</w:t>
      </w:r>
    </w:p>
    <w:bookmarkEnd w:id="525"/>
    <w:bookmarkStart w:name="z901" w:id="526"/>
    <w:p>
      <w:pPr>
        <w:spacing w:after="0"/>
        <w:ind w:left="0"/>
        <w:jc w:val="both"/>
      </w:pPr>
      <w:r>
        <w:rPr>
          <w:rFonts w:ascii="Times New Roman"/>
          <w:b w:val="false"/>
          <w:i w:val="false"/>
          <w:color w:val="000000"/>
          <w:sz w:val="28"/>
        </w:rPr>
        <w:t>
      Телефоны ______________________________________________________</w:t>
      </w:r>
    </w:p>
    <w:bookmarkEnd w:id="526"/>
    <w:bookmarkStart w:name="z902" w:id="527"/>
    <w:p>
      <w:pPr>
        <w:spacing w:after="0"/>
        <w:ind w:left="0"/>
        <w:jc w:val="both"/>
      </w:pPr>
      <w:r>
        <w:rPr>
          <w:rFonts w:ascii="Times New Roman"/>
          <w:b w:val="false"/>
          <w:i w:val="false"/>
          <w:color w:val="000000"/>
          <w:sz w:val="28"/>
        </w:rPr>
        <w:t>
      Электрондық пошта мекенжайы ___________________________________</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 ____________________________             ____________________ </w:t>
      </w:r>
    </w:p>
    <w:bookmarkStart w:name="z904" w:id="528"/>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906" w:id="529"/>
    <w:p>
      <w:pPr>
        <w:spacing w:after="0"/>
        <w:ind w:left="0"/>
        <w:jc w:val="both"/>
      </w:pPr>
      <w:r>
        <w:rPr>
          <w:rFonts w:ascii="Times New Roman"/>
          <w:b w:val="false"/>
          <w:i w:val="false"/>
          <w:color w:val="000000"/>
          <w:sz w:val="28"/>
        </w:rPr>
        <w:t xml:space="preserve">
      _____________________________________ ____________________ </w:t>
      </w:r>
    </w:p>
    <w:bookmarkEnd w:id="529"/>
    <w:bookmarkStart w:name="z907" w:id="530"/>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30"/>
    <w:bookmarkStart w:name="z908" w:id="531"/>
    <w:p>
      <w:pPr>
        <w:spacing w:after="0"/>
        <w:ind w:left="0"/>
        <w:jc w:val="both"/>
      </w:pPr>
      <w:r>
        <w:rPr>
          <w:rFonts w:ascii="Times New Roman"/>
          <w:b w:val="false"/>
          <w:i w:val="false"/>
          <w:color w:val="000000"/>
          <w:sz w:val="28"/>
        </w:rPr>
        <w:t>
      Күні 20__ жылғы "____" ______________</w:t>
      </w:r>
    </w:p>
    <w:bookmarkEnd w:id="53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Секьюритилендіру кезінде </w:t>
            </w:r>
            <w:r>
              <w:br/>
            </w:r>
            <w:r>
              <w:rPr>
                <w:rFonts w:ascii="Times New Roman"/>
                <w:b w:val="false"/>
                <w:i w:val="false"/>
                <w:color w:val="000000"/>
                <w:sz w:val="20"/>
              </w:rPr>
              <w:t xml:space="preserve">меншікті капиталдың </w:t>
            </w:r>
            <w:r>
              <w:br/>
            </w:r>
            <w:r>
              <w:rPr>
                <w:rFonts w:ascii="Times New Roman"/>
                <w:b w:val="false"/>
                <w:i w:val="false"/>
                <w:color w:val="000000"/>
                <w:sz w:val="20"/>
              </w:rPr>
              <w:t xml:space="preserve">жеткіліктілігі коэффициенттерін </w:t>
            </w:r>
            <w:r>
              <w:br/>
            </w:r>
            <w:r>
              <w:rPr>
                <w:rFonts w:ascii="Times New Roman"/>
                <w:b w:val="false"/>
                <w:i w:val="false"/>
                <w:color w:val="000000"/>
                <w:sz w:val="20"/>
              </w:rPr>
              <w:t>есептеу туралы есеп нысанына</w:t>
            </w:r>
            <w:r>
              <w:br/>
            </w:r>
            <w:r>
              <w:rPr>
                <w:rFonts w:ascii="Times New Roman"/>
                <w:b w:val="false"/>
                <w:i w:val="false"/>
                <w:color w:val="000000"/>
                <w:sz w:val="20"/>
              </w:rPr>
              <w:t>қосымша</w:t>
            </w:r>
          </w:p>
        </w:tc>
      </w:tr>
    </w:tbl>
    <w:bookmarkStart w:name="z910" w:id="532"/>
    <w:p>
      <w:pPr>
        <w:spacing w:after="0"/>
        <w:ind w:left="0"/>
        <w:jc w:val="left"/>
      </w:pPr>
      <w:r>
        <w:rPr>
          <w:rFonts w:ascii="Times New Roman"/>
          <w:b/>
          <w:i w:val="false"/>
          <w:color w:val="000000"/>
        </w:rPr>
        <w:t xml:space="preserve"> Секьюритилендіру кезінде меншікті капиталдың жеткіліктілігі коэффициенттерін есептеу туралы есеп Әкімшілік деректердің нысанын толтыру бойынша түсіндірме (индексі - 1-BVU_KDSK, кезеңділігі – ай сайын)</w:t>
      </w:r>
    </w:p>
    <w:bookmarkEnd w:id="532"/>
    <w:bookmarkStart w:name="z911" w:id="533"/>
    <w:p>
      <w:pPr>
        <w:spacing w:after="0"/>
        <w:ind w:left="0"/>
        <w:jc w:val="left"/>
      </w:pPr>
      <w:r>
        <w:rPr>
          <w:rFonts w:ascii="Times New Roman"/>
          <w:b/>
          <w:i w:val="false"/>
          <w:color w:val="000000"/>
        </w:rPr>
        <w:t xml:space="preserve"> 1-тарау. Жалпы ережелер</w:t>
      </w:r>
    </w:p>
    <w:bookmarkEnd w:id="533"/>
    <w:bookmarkStart w:name="z912" w:id="534"/>
    <w:p>
      <w:pPr>
        <w:spacing w:after="0"/>
        <w:ind w:left="0"/>
        <w:jc w:val="both"/>
      </w:pPr>
      <w:r>
        <w:rPr>
          <w:rFonts w:ascii="Times New Roman"/>
          <w:b w:val="false"/>
          <w:i w:val="false"/>
          <w:color w:val="000000"/>
          <w:sz w:val="28"/>
        </w:rPr>
        <w:t>
      1. Осы түсіндірмеде "Секьюритилендіру кезінде меншікті капиталдың жеткіліктілігі коэффициенттерін есептеу туралы есеп" әкімшілік деректер нысанын (бұдан әрі – Нысан) толтыру бойынша бірыңғай талаптар айқындалады.</w:t>
      </w:r>
    </w:p>
    <w:bookmarkEnd w:id="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914" w:id="535"/>
    <w:p>
      <w:pPr>
        <w:spacing w:after="0"/>
        <w:ind w:left="0"/>
        <w:jc w:val="both"/>
      </w:pPr>
      <w:r>
        <w:rPr>
          <w:rFonts w:ascii="Times New Roman"/>
          <w:b w:val="false"/>
          <w:i w:val="false"/>
          <w:color w:val="000000"/>
          <w:sz w:val="28"/>
        </w:rPr>
        <w:t>
      3. Нысанды екінші деңгейдегі банктер әр айдың бірінші күніндегі жағдай бойынша ай сайын жасайды. Нысандағы деректер мың теңгемен толтырылады.</w:t>
      </w:r>
    </w:p>
    <w:bookmarkEnd w:id="535"/>
    <w:bookmarkStart w:name="z915" w:id="53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36"/>
    <w:bookmarkStart w:name="z916" w:id="537"/>
    <w:p>
      <w:pPr>
        <w:spacing w:after="0"/>
        <w:ind w:left="0"/>
        <w:jc w:val="left"/>
      </w:pPr>
      <w:r>
        <w:rPr>
          <w:rFonts w:ascii="Times New Roman"/>
          <w:b/>
          <w:i w:val="false"/>
          <w:color w:val="000000"/>
        </w:rPr>
        <w:t xml:space="preserve"> 2-тарау. Нысанды толтыру бойынша түсіндірме</w:t>
      </w:r>
    </w:p>
    <w:bookmarkEnd w:id="537"/>
    <w:bookmarkStart w:name="z917" w:id="538"/>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мөлшеріне (бұдан әрі – № 170 нормативтер) сәйкес толтырылады.</w:t>
      </w:r>
    </w:p>
    <w:bookmarkEnd w:id="538"/>
    <w:bookmarkStart w:name="z918" w:id="539"/>
    <w:p>
      <w:pPr>
        <w:spacing w:after="0"/>
        <w:ind w:left="0"/>
        <w:jc w:val="both"/>
      </w:pPr>
      <w:r>
        <w:rPr>
          <w:rFonts w:ascii="Times New Roman"/>
          <w:b w:val="false"/>
          <w:i w:val="false"/>
          <w:color w:val="000000"/>
          <w:sz w:val="28"/>
        </w:rPr>
        <w:t>
      6. Нысанды банктер № 170 нормативтердің 36, 37, 38, 39, 40, 41, 42, 43, 44, 45, 46, 47, 48, 49, 50 және 51-тармақтарына сәйкес меншікті капиталды есептеу кезінде толтырады.</w:t>
      </w:r>
    </w:p>
    <w:bookmarkEnd w:id="539"/>
    <w:bookmarkStart w:name="z919" w:id="540"/>
    <w:p>
      <w:pPr>
        <w:spacing w:after="0"/>
        <w:ind w:left="0"/>
        <w:jc w:val="both"/>
      </w:pPr>
      <w:r>
        <w:rPr>
          <w:rFonts w:ascii="Times New Roman"/>
          <w:b w:val="false"/>
          <w:i w:val="false"/>
          <w:color w:val="000000"/>
          <w:sz w:val="28"/>
        </w:rPr>
        <w:t>
      7. Деректер болмаған кезде Нысан ұсынылмайды.</w:t>
      </w:r>
    </w:p>
    <w:bookmarkEnd w:id="54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16-қосымша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18-қосымша</w:t>
            </w:r>
          </w:p>
        </w:tc>
      </w:tr>
    </w:tbl>
    <w:bookmarkStart w:name="z922" w:id="541"/>
    <w:p>
      <w:pPr>
        <w:spacing w:after="0"/>
        <w:ind w:left="0"/>
        <w:jc w:val="left"/>
      </w:pPr>
      <w:r>
        <w:rPr>
          <w:rFonts w:ascii="Times New Roman"/>
          <w:b/>
          <w:i w:val="false"/>
          <w:color w:val="000000"/>
        </w:rPr>
        <w:t xml:space="preserve"> Әкімшілік деректерді жинауға арналған нысан</w:t>
      </w:r>
    </w:p>
    <w:bookmarkEnd w:id="541"/>
    <w:bookmarkStart w:name="z923" w:id="54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42"/>
    <w:bookmarkStart w:name="z924" w:id="543"/>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543"/>
    <w:bookmarkStart w:name="z925" w:id="544"/>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активтердің талдамасы туралы есеп</w:t>
      </w:r>
    </w:p>
    <w:bookmarkEnd w:id="544"/>
    <w:bookmarkStart w:name="z926" w:id="545"/>
    <w:p>
      <w:pPr>
        <w:spacing w:after="0"/>
        <w:ind w:left="0"/>
        <w:jc w:val="both"/>
      </w:pPr>
      <w:r>
        <w:rPr>
          <w:rFonts w:ascii="Times New Roman"/>
          <w:b w:val="false"/>
          <w:i w:val="false"/>
          <w:color w:val="000000"/>
          <w:sz w:val="28"/>
        </w:rPr>
        <w:t>
      Әкімшілік деректер нысанының индексі: 1-BVU_ RA</w:t>
      </w:r>
    </w:p>
    <w:bookmarkEnd w:id="545"/>
    <w:bookmarkStart w:name="z927" w:id="546"/>
    <w:p>
      <w:pPr>
        <w:spacing w:after="0"/>
        <w:ind w:left="0"/>
        <w:jc w:val="both"/>
      </w:pPr>
      <w:r>
        <w:rPr>
          <w:rFonts w:ascii="Times New Roman"/>
          <w:b w:val="false"/>
          <w:i w:val="false"/>
          <w:color w:val="000000"/>
          <w:sz w:val="28"/>
        </w:rPr>
        <w:t>
      Кезеңділігі: ай сайын</w:t>
      </w:r>
    </w:p>
    <w:bookmarkEnd w:id="546"/>
    <w:bookmarkStart w:name="z928" w:id="547"/>
    <w:p>
      <w:pPr>
        <w:spacing w:after="0"/>
        <w:ind w:left="0"/>
        <w:jc w:val="both"/>
      </w:pPr>
      <w:r>
        <w:rPr>
          <w:rFonts w:ascii="Times New Roman"/>
          <w:b w:val="false"/>
          <w:i w:val="false"/>
          <w:color w:val="000000"/>
          <w:sz w:val="28"/>
        </w:rPr>
        <w:t>
      Есепті кезеңі: 20___жылғы ____________ жағдай бойынша</w:t>
      </w:r>
    </w:p>
    <w:bookmarkEnd w:id="547"/>
    <w:bookmarkStart w:name="z929" w:id="548"/>
    <w:p>
      <w:pPr>
        <w:spacing w:after="0"/>
        <w:ind w:left="0"/>
        <w:jc w:val="both"/>
      </w:pPr>
      <w:r>
        <w:rPr>
          <w:rFonts w:ascii="Times New Roman"/>
          <w:b w:val="false"/>
          <w:i w:val="false"/>
          <w:color w:val="000000"/>
          <w:sz w:val="28"/>
        </w:rPr>
        <w:t>
      Ақпарат ұсынатын тұлғалар тобы: екінші деңгейдегі банк</w:t>
      </w:r>
    </w:p>
    <w:bookmarkEnd w:id="548"/>
    <w:bookmarkStart w:name="z930" w:id="549"/>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549"/>
    <w:bookmarkStart w:name="z931" w:id="550"/>
    <w:p>
      <w:pPr>
        <w:spacing w:after="0"/>
        <w:ind w:left="0"/>
        <w:jc w:val="both"/>
      </w:pPr>
      <w:r>
        <w:rPr>
          <w:rFonts w:ascii="Times New Roman"/>
          <w:b w:val="false"/>
          <w:i w:val="false"/>
          <w:color w:val="000000"/>
          <w:sz w:val="28"/>
        </w:rPr>
        <w:t>
      Нысан</w:t>
      </w:r>
    </w:p>
    <w:bookmarkEnd w:id="550"/>
    <w:bookmarkStart w:name="z932" w:id="551"/>
    <w:p>
      <w:pPr>
        <w:spacing w:after="0"/>
        <w:ind w:left="0"/>
        <w:jc w:val="both"/>
      </w:pPr>
      <w:r>
        <w:rPr>
          <w:rFonts w:ascii="Times New Roman"/>
          <w:b w:val="false"/>
          <w:i w:val="false"/>
          <w:color w:val="000000"/>
          <w:sz w:val="28"/>
        </w:rPr>
        <w:t>
      Кесте. Ислам банктері ұсынатын кредиттік тәуекел ескеріле отырып мөлшерленген активтердің талдамасы туралы есеп</w:t>
      </w:r>
    </w:p>
    <w:bookmarkEnd w:id="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"AA-" төмен емес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билік органдарына салықтар және бюджетке төленетін басқа төлемдер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холдингі, ұлттық басқарушы холдингі – оригинатор құрған, ислам арнайы қаржы компаниясы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"Бәйтерек" ұлттық басқарушы холдинг", "Проблемалық кредиттер қоры" акционерлік қоғамдары шығарған бағалы қағаздар, Қазақстан Республикасының Бағалы қағаздар нарығы туралы заңнамасына сәйкес "Қазақстанның Даму Банкі" акционерлік қоғамы шығарған бағалы қағаздар,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 төмен емес ұзақмерзімді рейтингі немесе басқа рейтингтік агенттіктердің бірінің осыған ұқсас деңгейдегі рейтингі бар банктерге ашылған корреспонденттік шоттар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"A+"-тен "A-"-ке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"АА-"-тен төмен емес немесе басқа рейтингтік агенттіктердің бірінің осыған ұқсас деңгейдегі рейтингі бар 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акцияларының (қатысу үлестерінің) 100 (жүз) пайызы ұлттық басқарушы холдингіне тиесілі заңды тұлға - оригинатор құрған, ислам арнайы қаржы компаниясы шығарған Қазақстан Республикасының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"AA-" төмен емес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рейтингі немесе басқа рейтингтік агенттіктердің бірінің осыған ұқсас деңгейдегі рейтингі бар 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ашық корреспонденттік шоттар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 (осы кестенің 53, 57 және 58-жолдарында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ипотекалық тұрғын үй қарыз сомасының кепіл құнына қатынасы кепіл құнынан 51 (елу бірден) 85 (сексен беске) дейін пайызды қоса алғандағы шекте болатын талапқа сәйкес келетін ипотекалық тұрғын үй қарыздары (осы кестенің 53, 57 және 58-жолдарында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35 (отыз бес) пайыздан кемі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552"/>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p>
          <w:bookmarkEnd w:id="552"/>
          <w:p>
            <w:pPr>
              <w:spacing w:after="20"/>
              <w:ind w:left="20"/>
              <w:jc w:val="both"/>
            </w:pPr>
            <w:r>
              <w:rPr>
                <w:rFonts w:ascii="Times New Roman"/>
                <w:b w:val="false"/>
                <w:i w:val="false"/>
                <w:color w:val="000000"/>
                <w:sz w:val="20"/>
              </w:rPr>
              <w:t>
</w:t>
            </w:r>
            <w:r>
              <w:rPr>
                <w:rFonts w:ascii="Times New Roman"/>
                <w:b w:val="false"/>
                <w:i w:val="false"/>
                <w:color w:val="000000"/>
                <w:sz w:val="20"/>
              </w:rPr>
              <w:t>1) қарыз сомасы 500 (без жүз) миллион теңгеден немесе меншікті капиталдың 0,2 (нөль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553"/>
          <w:p>
            <w:pPr>
              <w:spacing w:after="20"/>
              <w:ind w:left="20"/>
              <w:jc w:val="both"/>
            </w:pPr>
            <w:r>
              <w:rPr>
                <w:rFonts w:ascii="Times New Roman"/>
                <w:b w:val="false"/>
                <w:i w:val="false"/>
                <w:color w:val="000000"/>
                <w:sz w:val="20"/>
              </w:rPr>
              <w:t>
2022 жылғы 1 қаңтардан бастап 2023 жылғы 31 желтоқсан аралығы – 50</w:t>
            </w:r>
          </w:p>
          <w:bookmarkEnd w:id="553"/>
          <w:p>
            <w:pPr>
              <w:spacing w:after="20"/>
              <w:ind w:left="20"/>
              <w:jc w:val="both"/>
            </w:pPr>
            <w:r>
              <w:rPr>
                <w:rFonts w:ascii="Times New Roman"/>
                <w:b w:val="false"/>
                <w:i w:val="false"/>
                <w:color w:val="000000"/>
                <w:sz w:val="20"/>
              </w:rPr>
              <w:t>
2024 жылғы 1 қаңтар –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554"/>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"Даму" кәсіпкерлікті дамыту қоры" акционерлік қоғамының және (немесе) Қазақстанның Даму Банкінің кепілдігі бар "Қазақстан қор биржасы" акционерлік қоғамының ресми тізімінің "Негізг" не "Балама" алаңының "Борыштық бағалы қағаздар" секторына енгізілген, сомасы осы бағалы қағаздардың номиналды құнының кемінде 50 (елу) пайызын жабатын және мынадай өлшемшарттарға сәйкес келетін бағалы қағаздар:</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1) эмитенттің бағалы қағаздарының бір шығарылымына салынған инвестициялар көлемі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шығару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төмен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Стандард энд Пурс (Standard &amp; Poor's)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Стандард энд Пурс (Standard &amp; Poor's) агенттігінің "ВВВ+"-тен "ВВ-"-ке дейінгі борыштық рейтингі бар, немесе тиісті валюталық түсімі жоқ басқа рейтингтік агенттіктердің бірінің осыған ұқсас деңгейінің рейтингі, және (немесе) валюталық тәуекелдері қарыз алушы тарапынан тиісті хеджирлеу құралдарымен жабылмаған Қазақстан Республикасының бейрезидент ұйымдарына 2016 жылғы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қаңтардан бастап шетел валютасында берілген қарыздар бойынша 1 (бір) жылдан астам мерзімге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2016 жылғы 1 қаңтарға дейін туындаған жеке тұлғаларға, оның ішінде тұтынушылық кредиттерге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1 (бір) жылдан астам мерзімге шетел валютасында берілген қарыздар, оның ішінде тұтынушылық қарыздар бойынша туындаған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Стандард энд Пурс (Standard &amp; Poor's) агенттігінің "ВВ+"-дан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ашық корреспонденттік шоттар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 (осы кестенің 53, 57 және 58-жолдарында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555"/>
          <w:p>
            <w:pPr>
              <w:spacing w:after="20"/>
              <w:ind w:left="20"/>
              <w:jc w:val="both"/>
            </w:pPr>
            <w:r>
              <w:rPr>
                <w:rFonts w:ascii="Times New Roman"/>
                <w:b w:val="false"/>
                <w:i w:val="false"/>
                <w:color w:val="000000"/>
                <w:sz w:val="20"/>
              </w:rPr>
              <w:t>
Банк есептейтін өлшемшарттардың біріне сәйкес келетін 2016 жылғы 1 қаңтардан бастап 2019 жылғы 31 желтоқсан аралығында жеке тұлғаларға берілген қамтамасыз етілмеген қарыздар, оның ішінде тұтынушылық қарыздар:</w:t>
            </w:r>
          </w:p>
          <w:bookmarkEnd w:id="555"/>
          <w:p>
            <w:pPr>
              <w:spacing w:after="20"/>
              <w:ind w:left="20"/>
              <w:jc w:val="both"/>
            </w:pPr>
            <w:r>
              <w:rPr>
                <w:rFonts w:ascii="Times New Roman"/>
                <w:b w:val="false"/>
                <w:i w:val="false"/>
                <w:color w:val="000000"/>
                <w:sz w:val="20"/>
              </w:rPr>
              <w:t>
</w:t>
            </w:r>
            <w:r>
              <w:rPr>
                <w:rFonts w:ascii="Times New Roman"/>
                <w:b w:val="false"/>
                <w:i w:val="false"/>
                <w:color w:val="000000"/>
                <w:sz w:val="20"/>
              </w:rPr>
              <w:t>2017 жылғы 1 қаңтардан бастап 2019 жылғы 31 желтоқсан аралығында ай сайын қарыздарға мониторинг жүргізу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мөлшерінің 9-тарауына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қарыздарды ай сайынғы мониторингтеу кезінде осы жолдың 1) немесе 2) тармақшасында көрсетілген есептеуге арналған ақпарат жоқ.</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кредиттер (осы кестенің 57-жолында көрсетілген жеке тұлғаларға берілген ипотекалық тұрғын үй қарыздарын және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 төмен рейтингі немесе басқа рейтингтік агенттіктердің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Стандард энд Пурс (Standard &amp; Poor's)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(жарғылық капиталға қатысу үлестері) бөлігінде, әділ құны бойынша есептелетін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үлестерінен) әрқайсысы 10 (он) және одан астам пайызын құрайтын, негізгі капиталдың 10 (он) пайызынан аспайтын банктің барлық инвестицияларының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шығарылған акциялардан (жарғылық капиталға қатысу үлестерінен) 10 (он) және одан астам пайыз бар банктің қаржы ұйымның жай акцияларына инвестицияларының сомасы, және жиынтығында Нормативтердің 10-тармағында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реттеуіш түзетулерді қолданғаннан кейін банктің негізгі капиталы айырмасының 17,65 (он жеті бүтін жүзден алпыс бес) пайызынан және Нормативтiк құқықтық актілерінің мемлекеттiк тiзiлiмiнде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7-тармағының және № 144 Нормативтің 8-тармағының үшінші, төртінші және бесінші абзацтарында көрсетілген негізгі капиталдан шегеруге жататын сомадан аспайтын шегерілетін уақыттық айырмаларға қатысты танылған кейінге қалдырылған салық активтерінің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асатын инвестициялары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 төмен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 ұйымдарына, тиісті рейтингтік бағасы жоқ және тиісті валюталық түсімі жоқ басқа рейтингтік агенттіктердің бірінің осыған ұқсас деңгейінің рейтингі, және (немесе) валюталық тәуекелдері қарыз алушы тарапынан тиісті хеджирлеу құралдарымен жабылмаған Қазақстан Республикасының бейрезидент ұйымдарына 2016 жылғы 1 қаңтардан бастап шетел валютасында берілген қарыздар бойынша 1 (бір) жылдан астам мерзімге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556"/>
          <w:p>
            <w:pPr>
              <w:spacing w:after="20"/>
              <w:ind w:left="20"/>
              <w:jc w:val="both"/>
            </w:pPr>
            <w:r>
              <w:rPr>
                <w:rFonts w:ascii="Times New Roman"/>
                <w:b w:val="false"/>
                <w:i w:val="false"/>
                <w:color w:val="000000"/>
                <w:sz w:val="20"/>
              </w:rPr>
              <w:t>
Шет мемлекеттердің аумағында тіркелген заңды тұлғалар немесе шет мемлекеттердің азаматтары болып табылатын Қазақстан Республикасының бейрезиденттеріне қойылатын талаптар:</w:t>
            </w:r>
          </w:p>
          <w:bookmarkEnd w:id="556"/>
          <w:p>
            <w:pPr>
              <w:spacing w:after="20"/>
              <w:ind w:left="20"/>
              <w:jc w:val="both"/>
            </w:pPr>
            <w:r>
              <w:rPr>
                <w:rFonts w:ascii="Times New Roman"/>
                <w:b w:val="false"/>
                <w:i w:val="false"/>
                <w:color w:val="000000"/>
                <w:sz w:val="20"/>
              </w:rPr>
              <w:t>
</w:t>
            </w:r>
            <w:r>
              <w:rPr>
                <w:rFonts w:ascii="Times New Roman"/>
                <w:b w:val="false"/>
                <w:i w:val="false"/>
                <w:color w:val="000000"/>
                <w:sz w:val="20"/>
              </w:rPr>
              <w:t>1)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 Андорра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Антигуа және Барбуда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Багам аралдары достастығы;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Барбадос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Бахрейн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Белиз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Бруней Даруссалам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Вануату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Гватемала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Гренада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Джибути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Индонезия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(Канар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18) Кипр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19)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Комор аралдары Федералды Ислам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Коста-Рика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22) Либерия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Лихтенштейн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Маврикий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(Лабуан анклавының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Мальта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28) Маршалл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Монако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30) Мьянма Одағы;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31) Науру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Нигерия Федеративтік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34) Палау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35) Панама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Португалия (Мадейра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37) Самоа Тәуелсіз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38) Сейшел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39) Сент-Винсент және Гренадин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40) Сент-Китс және Невис Федерациясы;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41) Сент-Люсия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42) Тонга Корольдігі;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Ангилья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Британдық Виргин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Монтсеррат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Теркс және Кайкос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Мэн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 аралдары (Гернси, Джерси, Сарк, Олдерни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 төмен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 төмен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557"/>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исламдық бағалы қағаздар:</w:t>
            </w:r>
          </w:p>
          <w:bookmarkEnd w:id="557"/>
          <w:p>
            <w:pPr>
              <w:spacing w:after="20"/>
              <w:ind w:left="20"/>
              <w:jc w:val="both"/>
            </w:pPr>
            <w:r>
              <w:rPr>
                <w:rFonts w:ascii="Times New Roman"/>
                <w:b w:val="false"/>
                <w:i w:val="false"/>
                <w:color w:val="000000"/>
                <w:sz w:val="20"/>
              </w:rPr>
              <w:t>
</w:t>
            </w:r>
            <w:r>
              <w:rPr>
                <w:rFonts w:ascii="Times New Roman"/>
                <w:b w:val="false"/>
                <w:i w:val="false"/>
                <w:color w:val="000000"/>
                <w:sz w:val="20"/>
              </w:rPr>
              <w:t>1)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 Андорра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Антигуа және Барбуда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Багам аралдары достастығы;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5) Барбадос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Бахрейн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Белиз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8) Бруней Даруссалам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Вануату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Гватемала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Гренада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13) Джибути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Индонезия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(Канар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18) Кипр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19)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20) Комор аралдары Федералды Ислам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Коста-Рика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22) Либерия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23) Лихтенштейн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Маврикий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(Лабуан анклавының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27) Мальта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28) Маршалл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Монако Князьдігі;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30) Мьянма Одағы;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31) Науру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Нигерия Федеративтік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34) Палау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35) Панама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36) Португалия (Мадейра аралдарының аумағы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37) Самоа Тәуелсіз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38) Сейшел аралдары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39) Сент-Винсент және Гренадин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40) Сент-Китс және Невис Федерациясы;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41) Сент-Люсия мемлекеті;</w:t>
            </w:r>
          </w:p>
          <w:p>
            <w:pPr>
              <w:spacing w:after="20"/>
              <w:ind w:left="20"/>
              <w:jc w:val="both"/>
            </w:pPr>
            <w:r>
              <w:rPr>
                <w:rFonts w:ascii="Times New Roman"/>
                <w:b w:val="false"/>
                <w:i w:val="false"/>
                <w:color w:val="000000"/>
                <w:sz w:val="20"/>
              </w:rPr>
              <w:t>
</w:t>
            </w:r>
            <w:r>
              <w:rPr>
                <w:rFonts w:ascii="Times New Roman"/>
                <w:b w:val="false"/>
                <w:i w:val="false"/>
                <w:color w:val="000000"/>
                <w:sz w:val="20"/>
              </w:rPr>
              <w:t>42) Тонга Корольдігі;</w:t>
            </w:r>
          </w:p>
          <w:p>
            <w:pPr>
              <w:spacing w:after="20"/>
              <w:ind w:left="20"/>
              <w:jc w:val="both"/>
            </w:pPr>
            <w:r>
              <w:rPr>
                <w:rFonts w:ascii="Times New Roman"/>
                <w:b w:val="false"/>
                <w:i w:val="false"/>
                <w:color w:val="000000"/>
                <w:sz w:val="20"/>
              </w:rPr>
              <w:t>
</w:t>
            </w:r>
            <w:r>
              <w:rPr>
                <w:rFonts w:ascii="Times New Roman"/>
                <w:b w:val="false"/>
                <w:i w:val="false"/>
                <w:color w:val="000000"/>
                <w:sz w:val="20"/>
              </w:rPr>
              <w:t>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Ангилья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Британдық Виргин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Монтсеррат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Теркс және Кайкос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Мэн 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 аралдары (Гернси, Джерси, Сарк, Олдерни аралдары);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2" w:id="558"/>
    <w:p>
      <w:pPr>
        <w:spacing w:after="0"/>
        <w:ind w:left="0"/>
        <w:jc w:val="both"/>
      </w:pPr>
      <w:r>
        <w:rPr>
          <w:rFonts w:ascii="Times New Roman"/>
          <w:b w:val="false"/>
          <w:i w:val="false"/>
          <w:color w:val="000000"/>
          <w:sz w:val="28"/>
        </w:rPr>
        <w:t>
      Атауы ________________________________________________</w:t>
      </w:r>
    </w:p>
    <w:bookmarkEnd w:id="558"/>
    <w:bookmarkStart w:name="z1053" w:id="559"/>
    <w:p>
      <w:pPr>
        <w:spacing w:after="0"/>
        <w:ind w:left="0"/>
        <w:jc w:val="both"/>
      </w:pPr>
      <w:r>
        <w:rPr>
          <w:rFonts w:ascii="Times New Roman"/>
          <w:b w:val="false"/>
          <w:i w:val="false"/>
          <w:color w:val="000000"/>
          <w:sz w:val="28"/>
        </w:rPr>
        <w:t>
      Мекенжайы _____________________________________________________</w:t>
      </w:r>
    </w:p>
    <w:bookmarkEnd w:id="559"/>
    <w:bookmarkStart w:name="z1054" w:id="560"/>
    <w:p>
      <w:pPr>
        <w:spacing w:after="0"/>
        <w:ind w:left="0"/>
        <w:jc w:val="both"/>
      </w:pPr>
      <w:r>
        <w:rPr>
          <w:rFonts w:ascii="Times New Roman"/>
          <w:b w:val="false"/>
          <w:i w:val="false"/>
          <w:color w:val="000000"/>
          <w:sz w:val="28"/>
        </w:rPr>
        <w:t>
      Телефоны ______________________________________________________</w:t>
      </w:r>
    </w:p>
    <w:bookmarkEnd w:id="560"/>
    <w:bookmarkStart w:name="z1055" w:id="561"/>
    <w:p>
      <w:pPr>
        <w:spacing w:after="0"/>
        <w:ind w:left="0"/>
        <w:jc w:val="both"/>
      </w:pPr>
      <w:r>
        <w:rPr>
          <w:rFonts w:ascii="Times New Roman"/>
          <w:b w:val="false"/>
          <w:i w:val="false"/>
          <w:color w:val="000000"/>
          <w:sz w:val="28"/>
        </w:rPr>
        <w:t>
      Электрондық пошта мекенжайы ____________________________________</w:t>
      </w:r>
    </w:p>
    <w:bookmarkEnd w:id="5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 ____________________________             ____________________ </w:t>
      </w:r>
    </w:p>
    <w:bookmarkStart w:name="z1057" w:id="562"/>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1059" w:id="563"/>
    <w:p>
      <w:pPr>
        <w:spacing w:after="0"/>
        <w:ind w:left="0"/>
        <w:jc w:val="both"/>
      </w:pPr>
      <w:r>
        <w:rPr>
          <w:rFonts w:ascii="Times New Roman"/>
          <w:b w:val="false"/>
          <w:i w:val="false"/>
          <w:color w:val="000000"/>
          <w:sz w:val="28"/>
        </w:rPr>
        <w:t xml:space="preserve">
      _____________________________________             ____________________ </w:t>
      </w:r>
    </w:p>
    <w:bookmarkEnd w:id="563"/>
    <w:bookmarkStart w:name="z1060" w:id="564"/>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64"/>
    <w:bookmarkStart w:name="z1061" w:id="565"/>
    <w:p>
      <w:pPr>
        <w:spacing w:after="0"/>
        <w:ind w:left="0"/>
        <w:jc w:val="both"/>
      </w:pPr>
      <w:r>
        <w:rPr>
          <w:rFonts w:ascii="Times New Roman"/>
          <w:b w:val="false"/>
          <w:i w:val="false"/>
          <w:color w:val="000000"/>
          <w:sz w:val="28"/>
        </w:rPr>
        <w:t>
      Күні 20__ жылғы "____" ______________</w:t>
      </w:r>
    </w:p>
    <w:bookmarkEnd w:id="56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 ұсынатын </w:t>
            </w:r>
            <w:r>
              <w:br/>
            </w: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отырып мөлшерленген</w:t>
            </w:r>
            <w:r>
              <w:br/>
            </w:r>
            <w:r>
              <w:rPr>
                <w:rFonts w:ascii="Times New Roman"/>
                <w:b w:val="false"/>
                <w:i w:val="false"/>
                <w:color w:val="000000"/>
                <w:sz w:val="20"/>
              </w:rPr>
              <w:t xml:space="preserve">активтердің талдамасы туралы </w:t>
            </w:r>
            <w:r>
              <w:br/>
            </w:r>
            <w:r>
              <w:rPr>
                <w:rFonts w:ascii="Times New Roman"/>
                <w:b w:val="false"/>
                <w:i w:val="false"/>
                <w:color w:val="000000"/>
                <w:sz w:val="20"/>
              </w:rPr>
              <w:t xml:space="preserve">есептің нысанына </w:t>
            </w:r>
            <w:r>
              <w:br/>
            </w:r>
            <w:r>
              <w:rPr>
                <w:rFonts w:ascii="Times New Roman"/>
                <w:b w:val="false"/>
                <w:i w:val="false"/>
                <w:color w:val="000000"/>
                <w:sz w:val="20"/>
              </w:rPr>
              <w:t>қосымша</w:t>
            </w:r>
          </w:p>
        </w:tc>
      </w:tr>
    </w:tbl>
    <w:bookmarkStart w:name="z1063" w:id="566"/>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активтердің талдамасы туралы есеп Әкімшілік деректердің нысанын толтыру бойынша түсіндірме (индексі – 1-BVU_RA, кезеңділігі – ай сайын)</w:t>
      </w:r>
    </w:p>
    <w:bookmarkEnd w:id="566"/>
    <w:bookmarkStart w:name="z1064" w:id="567"/>
    <w:p>
      <w:pPr>
        <w:spacing w:after="0"/>
        <w:ind w:left="0"/>
        <w:jc w:val="left"/>
      </w:pPr>
      <w:r>
        <w:rPr>
          <w:rFonts w:ascii="Times New Roman"/>
          <w:b/>
          <w:i w:val="false"/>
          <w:color w:val="000000"/>
        </w:rPr>
        <w:t xml:space="preserve"> 1-тарау. Жалпы ережелер</w:t>
      </w:r>
    </w:p>
    <w:bookmarkEnd w:id="567"/>
    <w:bookmarkStart w:name="z1065" w:id="568"/>
    <w:p>
      <w:pPr>
        <w:spacing w:after="0"/>
        <w:ind w:left="0"/>
        <w:jc w:val="both"/>
      </w:pPr>
      <w:r>
        <w:rPr>
          <w:rFonts w:ascii="Times New Roman"/>
          <w:b w:val="false"/>
          <w:i w:val="false"/>
          <w:color w:val="000000"/>
          <w:sz w:val="28"/>
        </w:rPr>
        <w:t>
      1. Осы түсіндірмеде (бұдан әрі – Түсіндірме) "Ислам банктері ұсынатын кредиттік тәуекел ескеріле отырып мөлшерленген активтердің талдамасы туралы есеп" әкімшілік деректерді жинауға арналған нысанын (бұдан әрі – Нысан) толтыру бойынша бірыңғай талаптар айқындалады.</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067" w:id="569"/>
    <w:p>
      <w:pPr>
        <w:spacing w:after="0"/>
        <w:ind w:left="0"/>
        <w:jc w:val="both"/>
      </w:pPr>
      <w:r>
        <w:rPr>
          <w:rFonts w:ascii="Times New Roman"/>
          <w:b w:val="false"/>
          <w:i w:val="false"/>
          <w:color w:val="000000"/>
          <w:sz w:val="28"/>
        </w:rPr>
        <w:t>
      3. Нысанды ислам банктері ай сайын әр айдың бірінші күніндегі жағдай бойынша жасайды. Нысандағы деректер мың теңгемен толтырылады.</w:t>
      </w:r>
    </w:p>
    <w:bookmarkEnd w:id="569"/>
    <w:bookmarkStart w:name="z1068" w:id="57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70"/>
    <w:bookmarkStart w:name="z1069" w:id="571"/>
    <w:p>
      <w:pPr>
        <w:spacing w:after="0"/>
        <w:ind w:left="0"/>
        <w:jc w:val="left"/>
      </w:pPr>
      <w:r>
        <w:rPr>
          <w:rFonts w:ascii="Times New Roman"/>
          <w:b/>
          <w:i w:val="false"/>
          <w:color w:val="000000"/>
        </w:rPr>
        <w:t xml:space="preserve"> 2-тарау. Нысанды толтыру бойынша түсіндірме</w:t>
      </w:r>
    </w:p>
    <w:bookmarkEnd w:id="571"/>
    <w:bookmarkStart w:name="z1070" w:id="572"/>
    <w:p>
      <w:pPr>
        <w:spacing w:after="0"/>
        <w:ind w:left="0"/>
        <w:jc w:val="both"/>
      </w:pPr>
      <w:r>
        <w:rPr>
          <w:rFonts w:ascii="Times New Roman"/>
          <w:b w:val="false"/>
          <w:i w:val="false"/>
          <w:color w:val="000000"/>
          <w:sz w:val="28"/>
        </w:rPr>
        <w:t>
      5. 3-бағанда кредиттік тәуекел дәрежесі бойынша өлшенуге жататын активтердің сомасы көрсетіледі.</w:t>
      </w:r>
    </w:p>
    <w:bookmarkEnd w:id="572"/>
    <w:bookmarkStart w:name="z1071" w:id="573"/>
    <w:p>
      <w:pPr>
        <w:spacing w:after="0"/>
        <w:ind w:left="0"/>
        <w:jc w:val="both"/>
      </w:pPr>
      <w:r>
        <w:rPr>
          <w:rFonts w:ascii="Times New Roman"/>
          <w:b w:val="false"/>
          <w:i w:val="false"/>
          <w:color w:val="000000"/>
          <w:sz w:val="28"/>
        </w:rPr>
        <w:t>
      6. 5-бағанда тәуекел дәрежесіне пайызбен көбейтілген активтердің сомасы (3-баған) көрсетіледі (4-баған).</w:t>
      </w:r>
    </w:p>
    <w:bookmarkEnd w:id="573"/>
    <w:bookmarkStart w:name="z1072" w:id="574"/>
    <w:p>
      <w:pPr>
        <w:spacing w:after="0"/>
        <w:ind w:left="0"/>
        <w:jc w:val="both"/>
      </w:pPr>
      <w:r>
        <w:rPr>
          <w:rFonts w:ascii="Times New Roman"/>
          <w:b w:val="false"/>
          <w:i w:val="false"/>
          <w:color w:val="000000"/>
          <w:sz w:val="28"/>
        </w:rPr>
        <w:t>
      7. Деректер болмаған кезде нысан ұсынылмайды.</w:t>
      </w:r>
    </w:p>
    <w:bookmarkEnd w:id="57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17-қосымша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xml:space="preserve"> № 75 қаулысына</w:t>
            </w:r>
            <w:r>
              <w:br/>
            </w:r>
            <w:r>
              <w:rPr>
                <w:rFonts w:ascii="Times New Roman"/>
                <w:b w:val="false"/>
                <w:i w:val="false"/>
                <w:color w:val="000000"/>
                <w:sz w:val="20"/>
              </w:rPr>
              <w:t>19-қосымша</w:t>
            </w:r>
          </w:p>
        </w:tc>
      </w:tr>
    </w:tbl>
    <w:bookmarkStart w:name="z1075" w:id="575"/>
    <w:p>
      <w:pPr>
        <w:spacing w:after="0"/>
        <w:ind w:left="0"/>
        <w:jc w:val="left"/>
      </w:pPr>
      <w:r>
        <w:rPr>
          <w:rFonts w:ascii="Times New Roman"/>
          <w:b/>
          <w:i w:val="false"/>
          <w:color w:val="000000"/>
        </w:rPr>
        <w:t xml:space="preserve"> Әкімшілік деректерді жинауға арналған нысан</w:t>
      </w:r>
    </w:p>
    <w:bookmarkEnd w:id="575"/>
    <w:bookmarkStart w:name="z1076" w:id="57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76"/>
    <w:bookmarkStart w:name="z1077" w:id="577"/>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577"/>
    <w:bookmarkStart w:name="z1078" w:id="578"/>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шартты және ықтимал міндеттемелердің талдамасы туралы есеп </w:t>
      </w:r>
    </w:p>
    <w:bookmarkEnd w:id="578"/>
    <w:bookmarkStart w:name="z1079" w:id="579"/>
    <w:p>
      <w:pPr>
        <w:spacing w:after="0"/>
        <w:ind w:left="0"/>
        <w:jc w:val="both"/>
      </w:pPr>
      <w:r>
        <w:rPr>
          <w:rFonts w:ascii="Times New Roman"/>
          <w:b w:val="false"/>
          <w:i w:val="false"/>
          <w:color w:val="000000"/>
          <w:sz w:val="28"/>
        </w:rPr>
        <w:t>
      Әкімшілік деректер нысанының индексі: 2-BVU_ RUIVO</w:t>
      </w:r>
    </w:p>
    <w:bookmarkEnd w:id="579"/>
    <w:bookmarkStart w:name="z1080" w:id="580"/>
    <w:p>
      <w:pPr>
        <w:spacing w:after="0"/>
        <w:ind w:left="0"/>
        <w:jc w:val="both"/>
      </w:pPr>
      <w:r>
        <w:rPr>
          <w:rFonts w:ascii="Times New Roman"/>
          <w:b w:val="false"/>
          <w:i w:val="false"/>
          <w:color w:val="000000"/>
          <w:sz w:val="28"/>
        </w:rPr>
        <w:t>
      Кезеңділігі: ай сайын</w:t>
      </w:r>
    </w:p>
    <w:bookmarkEnd w:id="580"/>
    <w:bookmarkStart w:name="z1081" w:id="581"/>
    <w:p>
      <w:pPr>
        <w:spacing w:after="0"/>
        <w:ind w:left="0"/>
        <w:jc w:val="both"/>
      </w:pPr>
      <w:r>
        <w:rPr>
          <w:rFonts w:ascii="Times New Roman"/>
          <w:b w:val="false"/>
          <w:i w:val="false"/>
          <w:color w:val="000000"/>
          <w:sz w:val="28"/>
        </w:rPr>
        <w:t>
      Есепті кезеңі: 20__жылғы "___"________ жағдай бойынша</w:t>
      </w:r>
    </w:p>
    <w:bookmarkEnd w:id="581"/>
    <w:bookmarkStart w:name="z1082" w:id="582"/>
    <w:p>
      <w:pPr>
        <w:spacing w:after="0"/>
        <w:ind w:left="0"/>
        <w:jc w:val="both"/>
      </w:pPr>
      <w:r>
        <w:rPr>
          <w:rFonts w:ascii="Times New Roman"/>
          <w:b w:val="false"/>
          <w:i w:val="false"/>
          <w:color w:val="000000"/>
          <w:sz w:val="28"/>
        </w:rPr>
        <w:t>
      Ақпарат ұсынатын тұлғалар тобы: екінші деңгейдегі банктер</w:t>
      </w:r>
    </w:p>
    <w:bookmarkEnd w:id="582"/>
    <w:bookmarkStart w:name="z1083" w:id="583"/>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583"/>
    <w:bookmarkStart w:name="z1084" w:id="584"/>
    <w:p>
      <w:pPr>
        <w:spacing w:after="0"/>
        <w:ind w:left="0"/>
        <w:jc w:val="both"/>
      </w:pPr>
      <w:r>
        <w:rPr>
          <w:rFonts w:ascii="Times New Roman"/>
          <w:b w:val="false"/>
          <w:i w:val="false"/>
          <w:color w:val="000000"/>
          <w:sz w:val="28"/>
        </w:rPr>
        <w:t>
      Нысан</w:t>
      </w:r>
    </w:p>
    <w:bookmarkEnd w:id="584"/>
    <w:bookmarkStart w:name="z1085" w:id="585"/>
    <w:p>
      <w:pPr>
        <w:spacing w:after="0"/>
        <w:ind w:left="0"/>
        <w:jc w:val="both"/>
      </w:pPr>
      <w:r>
        <w:rPr>
          <w:rFonts w:ascii="Times New Roman"/>
          <w:b w:val="false"/>
          <w:i w:val="false"/>
          <w:color w:val="000000"/>
          <w:sz w:val="28"/>
        </w:rPr>
        <w:t xml:space="preserve">
      Кесте. Ислам банктері ұсынатын кредиттік тәуекел ескеріле отырып мөлшерленген шартты және ықтимал міндеттемелердің талдамасы </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коэффициенті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ІV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Нормативтiк құқықтық актілерінің мемлекеттiк тiзiлiмiнде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қаулысының (бұдан әрі - № 144 нормативтер)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ІІІ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ІV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V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ІІІ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ІV тобына кіретін банктің басқаруына берілген ақшамен немесе тазартылған бағалы металдармен қамтамасыз етілген банктің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V тобына кіретін банктің басқаруына берілген ақшамен немесе тазартылған бағалы металдармен қамтамасыз етілген банктің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міндеттемелерін орналастырған кезде кредиттік тәуекел дәрежесі бойынша мөлшерленген активтердің І тобына енгізілетін банктің еншілес ұйымдарының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міндеттемелерін орналастырған кезде кредиттік тәуекел дәрежесі бойынша мөлшерленген активтердің ІІ тобына енгізілетін банктің еншілес ұйымдарының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міндеттемелерін орналастырған кезде кредиттік тәуекел дәрежесі бойынша мөлшерленген активтердің ІІІ тобына енгізілетін банктің еншілес ұйымдарының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міндеттемелерін орналастырған кезде кредиттік тәуекел дәрежесі бойынша мөлшерленген активтердің ІV тобына енгізілетін банктің еншілес ұйымдарының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міндеттемелерін орналастырған кезде кредиттік тәуекел дәрежесі бойынша мөлшерленген активтердің V тобына енгізілетін банктің еншілес ұйымдарының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 үшін қабылдаған, кредиттік тәуекел дәрежесі бойынша мөлшерленген активтердің I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 үшін қабылдаған, кредиттік тәуекел дәрежесі бойынша мөлшерленген активтердің IІ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 үшін қабылдаған, кредиттік тәуекел дәрежесі бойынша мөлшерленген активтердің IІІ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 үшін қабылдаған, кредиттік тәуекел дәрежесі бойынша мөлшерленген активтердің ІV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 үшін қабылдаған, кредиттік тәуекел дәрежесі бойынша мөлшерленген активтердің V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IV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шартты міндеттемелер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7" w:id="586"/>
    <w:p>
      <w:pPr>
        <w:spacing w:after="0"/>
        <w:ind w:left="0"/>
        <w:jc w:val="both"/>
      </w:pPr>
      <w:r>
        <w:rPr>
          <w:rFonts w:ascii="Times New Roman"/>
          <w:b w:val="false"/>
          <w:i w:val="false"/>
          <w:color w:val="000000"/>
          <w:sz w:val="28"/>
        </w:rPr>
        <w:t>
      Атауы _________________________________________________________</w:t>
      </w:r>
    </w:p>
    <w:bookmarkEnd w:id="586"/>
    <w:bookmarkStart w:name="z1088" w:id="587"/>
    <w:p>
      <w:pPr>
        <w:spacing w:after="0"/>
        <w:ind w:left="0"/>
        <w:jc w:val="both"/>
      </w:pPr>
      <w:r>
        <w:rPr>
          <w:rFonts w:ascii="Times New Roman"/>
          <w:b w:val="false"/>
          <w:i w:val="false"/>
          <w:color w:val="000000"/>
          <w:sz w:val="28"/>
        </w:rPr>
        <w:t>
      Мекенжайы_____________________________________________________</w:t>
      </w:r>
    </w:p>
    <w:bookmarkEnd w:id="587"/>
    <w:bookmarkStart w:name="z1089" w:id="588"/>
    <w:p>
      <w:pPr>
        <w:spacing w:after="0"/>
        <w:ind w:left="0"/>
        <w:jc w:val="both"/>
      </w:pPr>
      <w:r>
        <w:rPr>
          <w:rFonts w:ascii="Times New Roman"/>
          <w:b w:val="false"/>
          <w:i w:val="false"/>
          <w:color w:val="000000"/>
          <w:sz w:val="28"/>
        </w:rPr>
        <w:t>
      Телефоны ______________________________________________________</w:t>
      </w:r>
    </w:p>
    <w:bookmarkEnd w:id="588"/>
    <w:bookmarkStart w:name="z1090" w:id="589"/>
    <w:p>
      <w:pPr>
        <w:spacing w:after="0"/>
        <w:ind w:left="0"/>
        <w:jc w:val="both"/>
      </w:pPr>
      <w:r>
        <w:rPr>
          <w:rFonts w:ascii="Times New Roman"/>
          <w:b w:val="false"/>
          <w:i w:val="false"/>
          <w:color w:val="000000"/>
          <w:sz w:val="28"/>
        </w:rPr>
        <w:t>
      Электрондық пошта мекенжайы ___________________________________</w:t>
      </w:r>
    </w:p>
    <w:bookmarkEnd w:id="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Орындаушы____________________________             ____________________ </w:t>
      </w:r>
    </w:p>
    <w:bookmarkStart w:name="z1092" w:id="590"/>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1094" w:id="591"/>
    <w:p>
      <w:pPr>
        <w:spacing w:after="0"/>
        <w:ind w:left="0"/>
        <w:jc w:val="both"/>
      </w:pPr>
      <w:r>
        <w:rPr>
          <w:rFonts w:ascii="Times New Roman"/>
          <w:b w:val="false"/>
          <w:i w:val="false"/>
          <w:color w:val="000000"/>
          <w:sz w:val="28"/>
        </w:rPr>
        <w:t xml:space="preserve">
      _____________________________________             ____________________ </w:t>
      </w:r>
    </w:p>
    <w:bookmarkEnd w:id="591"/>
    <w:bookmarkStart w:name="z1095" w:id="592"/>
    <w:p>
      <w:pPr>
        <w:spacing w:after="0"/>
        <w:ind w:left="0"/>
        <w:jc w:val="both"/>
      </w:pPr>
      <w:r>
        <w:rPr>
          <w:rFonts w:ascii="Times New Roman"/>
          <w:b w:val="false"/>
          <w:i w:val="false"/>
          <w:color w:val="000000"/>
          <w:sz w:val="28"/>
        </w:rPr>
        <w:t>
      тегі, аты және әкесінің аты (ол бар болса)             қолы</w:t>
      </w:r>
    </w:p>
    <w:bookmarkEnd w:id="592"/>
    <w:bookmarkStart w:name="z1096" w:id="593"/>
    <w:p>
      <w:pPr>
        <w:spacing w:after="0"/>
        <w:ind w:left="0"/>
        <w:jc w:val="both"/>
      </w:pPr>
      <w:r>
        <w:rPr>
          <w:rFonts w:ascii="Times New Roman"/>
          <w:b w:val="false"/>
          <w:i w:val="false"/>
          <w:color w:val="000000"/>
          <w:sz w:val="28"/>
        </w:rPr>
        <w:t>
      Күні 20__ жылғы "____" ______________</w:t>
      </w:r>
    </w:p>
    <w:bookmarkEnd w:id="59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ұсынатын</w:t>
            </w:r>
            <w:r>
              <w:br/>
            </w: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 xml:space="preserve">отырып мөлшерленген шартты </w:t>
            </w:r>
            <w:r>
              <w:br/>
            </w:r>
            <w:r>
              <w:rPr>
                <w:rFonts w:ascii="Times New Roman"/>
                <w:b w:val="false"/>
                <w:i w:val="false"/>
                <w:color w:val="000000"/>
                <w:sz w:val="20"/>
              </w:rPr>
              <w:t>және ықтимал міндеттемелердің</w:t>
            </w:r>
            <w:r>
              <w:br/>
            </w:r>
            <w:r>
              <w:rPr>
                <w:rFonts w:ascii="Times New Roman"/>
                <w:b w:val="false"/>
                <w:i w:val="false"/>
                <w:color w:val="000000"/>
                <w:sz w:val="20"/>
              </w:rPr>
              <w:t xml:space="preserve">талдамасы туралы есептің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1098" w:id="594"/>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шартты және ықтимал міндеттемелердің талдамасы туралы есеп Әкімшілік деректердің нысанын толтыру бойынша түсіндірме (индексі – 2-BVU_ RUIVO, кезеңділігі – ай сайын)</w:t>
      </w:r>
    </w:p>
    <w:bookmarkEnd w:id="594"/>
    <w:bookmarkStart w:name="z1099" w:id="595"/>
    <w:p>
      <w:pPr>
        <w:spacing w:after="0"/>
        <w:ind w:left="0"/>
        <w:jc w:val="left"/>
      </w:pPr>
      <w:r>
        <w:rPr>
          <w:rFonts w:ascii="Times New Roman"/>
          <w:b/>
          <w:i w:val="false"/>
          <w:color w:val="000000"/>
        </w:rPr>
        <w:t xml:space="preserve"> 1-тарау. Жалпы ережелер</w:t>
      </w:r>
    </w:p>
    <w:bookmarkEnd w:id="595"/>
    <w:bookmarkStart w:name="z1100" w:id="596"/>
    <w:p>
      <w:pPr>
        <w:spacing w:after="0"/>
        <w:ind w:left="0"/>
        <w:jc w:val="both"/>
      </w:pPr>
      <w:r>
        <w:rPr>
          <w:rFonts w:ascii="Times New Roman"/>
          <w:b w:val="false"/>
          <w:i w:val="false"/>
          <w:color w:val="000000"/>
          <w:sz w:val="28"/>
        </w:rPr>
        <w:t>
      1. Осы түсіндірмеде "Ислам банктері ұсынатын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 айқындалады.</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102" w:id="597"/>
    <w:p>
      <w:pPr>
        <w:spacing w:after="0"/>
        <w:ind w:left="0"/>
        <w:jc w:val="both"/>
      </w:pPr>
      <w:r>
        <w:rPr>
          <w:rFonts w:ascii="Times New Roman"/>
          <w:b w:val="false"/>
          <w:i w:val="false"/>
          <w:color w:val="000000"/>
          <w:sz w:val="28"/>
        </w:rPr>
        <w:t>
      3. Нысанды әр айдың бірінші күніндегі жағдай бойынша ислам банктері ай сайын жасайды. Нысандағы деректер мың теңгемен толтырылады.</w:t>
      </w:r>
    </w:p>
    <w:bookmarkEnd w:id="597"/>
    <w:bookmarkStart w:name="z1103" w:id="59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98"/>
    <w:bookmarkStart w:name="z1104" w:id="599"/>
    <w:p>
      <w:pPr>
        <w:spacing w:after="0"/>
        <w:ind w:left="0"/>
        <w:jc w:val="left"/>
      </w:pPr>
      <w:r>
        <w:rPr>
          <w:rFonts w:ascii="Times New Roman"/>
          <w:b/>
          <w:i w:val="false"/>
          <w:color w:val="000000"/>
        </w:rPr>
        <w:t xml:space="preserve"> 2-тарау. Нысанды толтыру бойынша түсіндірме</w:t>
      </w:r>
    </w:p>
    <w:bookmarkEnd w:id="599"/>
    <w:bookmarkStart w:name="z1105" w:id="600"/>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сәйкес толтырылады.</w:t>
      </w:r>
    </w:p>
    <w:bookmarkEnd w:id="600"/>
    <w:bookmarkStart w:name="z1106" w:id="601"/>
    <w:p>
      <w:pPr>
        <w:spacing w:after="0"/>
        <w:ind w:left="0"/>
        <w:jc w:val="both"/>
      </w:pPr>
      <w:r>
        <w:rPr>
          <w:rFonts w:ascii="Times New Roman"/>
          <w:b w:val="false"/>
          <w:i w:val="false"/>
          <w:color w:val="000000"/>
          <w:sz w:val="28"/>
        </w:rPr>
        <w:t>
      6. 3-бағанда кредиттік тәуекел ескеріле отырып мөлшерленуге тиіс шартты және ықтимал міндеттемелер бойынша сома көрсетіледі.</w:t>
      </w:r>
    </w:p>
    <w:bookmarkEnd w:id="601"/>
    <w:bookmarkStart w:name="z1107" w:id="602"/>
    <w:p>
      <w:pPr>
        <w:spacing w:after="0"/>
        <w:ind w:left="0"/>
        <w:jc w:val="both"/>
      </w:pPr>
      <w:r>
        <w:rPr>
          <w:rFonts w:ascii="Times New Roman"/>
          <w:b w:val="false"/>
          <w:i w:val="false"/>
          <w:color w:val="000000"/>
          <w:sz w:val="28"/>
        </w:rPr>
        <w:t>
      7. 6-бағанда пайызбен конверсия коэффициентінің мәніне (4-баған) және пайызбен кредиттік тәуекел коэффициентінің мәніне (5-баған) көбейтілген шартты және ықтимал міндеттемелер (3-баған) бойынша сома көрсетіледі.</w:t>
      </w:r>
    </w:p>
    <w:bookmarkEnd w:id="602"/>
    <w:bookmarkStart w:name="z1108" w:id="603"/>
    <w:p>
      <w:pPr>
        <w:spacing w:after="0"/>
        <w:ind w:left="0"/>
        <w:jc w:val="both"/>
      </w:pPr>
      <w:r>
        <w:rPr>
          <w:rFonts w:ascii="Times New Roman"/>
          <w:b w:val="false"/>
          <w:i w:val="false"/>
          <w:color w:val="000000"/>
          <w:sz w:val="28"/>
        </w:rPr>
        <w:t>
      8. Деректер болмаған кезде Нысан ұсынылмайды.</w:t>
      </w:r>
    </w:p>
    <w:bookmarkEnd w:id="60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18-қосымша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20-қосымша</w:t>
            </w:r>
          </w:p>
        </w:tc>
      </w:tr>
    </w:tbl>
    <w:bookmarkStart w:name="z1111" w:id="604"/>
    <w:p>
      <w:pPr>
        <w:spacing w:after="0"/>
        <w:ind w:left="0"/>
        <w:jc w:val="left"/>
      </w:pPr>
      <w:r>
        <w:rPr>
          <w:rFonts w:ascii="Times New Roman"/>
          <w:b/>
          <w:i w:val="false"/>
          <w:color w:val="000000"/>
        </w:rPr>
        <w:t xml:space="preserve"> Әкімшілік деректерді жинауға арналған нысан</w:t>
      </w:r>
    </w:p>
    <w:bookmarkEnd w:id="604"/>
    <w:bookmarkStart w:name="z1112" w:id="60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05"/>
    <w:bookmarkStart w:name="z1113" w:id="606"/>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606"/>
    <w:bookmarkStart w:name="z1114" w:id="607"/>
    <w:p>
      <w:pPr>
        <w:spacing w:after="0"/>
        <w:ind w:left="0"/>
        <w:jc w:val="left"/>
      </w:pPr>
      <w:r>
        <w:rPr>
          <w:rFonts w:ascii="Times New Roman"/>
          <w:b/>
          <w:i w:val="false"/>
          <w:color w:val="000000"/>
        </w:rPr>
        <w:t xml:space="preserve"> Ислам банктері ұсынатын тауар-материалдық қорлардың нарықтық құнының өзгеруіне байланысты нарықтық тәуекелдің талдамасы туралы есеп </w:t>
      </w:r>
    </w:p>
    <w:bookmarkEnd w:id="607"/>
    <w:bookmarkStart w:name="z1115" w:id="608"/>
    <w:p>
      <w:pPr>
        <w:spacing w:after="0"/>
        <w:ind w:left="0"/>
        <w:jc w:val="both"/>
      </w:pPr>
      <w:r>
        <w:rPr>
          <w:rFonts w:ascii="Times New Roman"/>
          <w:b w:val="false"/>
          <w:i w:val="false"/>
          <w:color w:val="000000"/>
          <w:sz w:val="28"/>
        </w:rPr>
        <w:t>
      Әкімшілік деректер нысанының индексі: 2-BVU_ RRRTMZ</w:t>
      </w:r>
    </w:p>
    <w:bookmarkEnd w:id="608"/>
    <w:bookmarkStart w:name="z1116" w:id="609"/>
    <w:p>
      <w:pPr>
        <w:spacing w:after="0"/>
        <w:ind w:left="0"/>
        <w:jc w:val="both"/>
      </w:pPr>
      <w:r>
        <w:rPr>
          <w:rFonts w:ascii="Times New Roman"/>
          <w:b w:val="false"/>
          <w:i w:val="false"/>
          <w:color w:val="000000"/>
          <w:sz w:val="28"/>
        </w:rPr>
        <w:t>
      Кезеңділігі: ай сайын</w:t>
      </w:r>
    </w:p>
    <w:bookmarkEnd w:id="609"/>
    <w:bookmarkStart w:name="z1117" w:id="610"/>
    <w:p>
      <w:pPr>
        <w:spacing w:after="0"/>
        <w:ind w:left="0"/>
        <w:jc w:val="both"/>
      </w:pPr>
      <w:r>
        <w:rPr>
          <w:rFonts w:ascii="Times New Roman"/>
          <w:b w:val="false"/>
          <w:i w:val="false"/>
          <w:color w:val="000000"/>
          <w:sz w:val="28"/>
        </w:rPr>
        <w:t>
      Есепті кезеңі: 20__ жылғы "___" ________________ жағдай бойынша</w:t>
      </w:r>
    </w:p>
    <w:bookmarkEnd w:id="610"/>
    <w:bookmarkStart w:name="z1118" w:id="611"/>
    <w:p>
      <w:pPr>
        <w:spacing w:after="0"/>
        <w:ind w:left="0"/>
        <w:jc w:val="both"/>
      </w:pPr>
      <w:r>
        <w:rPr>
          <w:rFonts w:ascii="Times New Roman"/>
          <w:b w:val="false"/>
          <w:i w:val="false"/>
          <w:color w:val="000000"/>
          <w:sz w:val="28"/>
        </w:rPr>
        <w:t>
      Ақпаратты ұсынатын тұлғалар тобы: екінші деңгейдегі банк</w:t>
      </w:r>
    </w:p>
    <w:bookmarkEnd w:id="611"/>
    <w:bookmarkStart w:name="z1119" w:id="612"/>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bookmarkEnd w:id="612"/>
    <w:bookmarkStart w:name="z1120" w:id="613"/>
    <w:p>
      <w:pPr>
        <w:spacing w:after="0"/>
        <w:ind w:left="0"/>
        <w:jc w:val="both"/>
      </w:pPr>
      <w:r>
        <w:rPr>
          <w:rFonts w:ascii="Times New Roman"/>
          <w:b w:val="false"/>
          <w:i w:val="false"/>
          <w:color w:val="000000"/>
          <w:sz w:val="28"/>
        </w:rPr>
        <w:t>
      Нысан</w:t>
      </w:r>
    </w:p>
    <w:bookmarkEnd w:id="613"/>
    <w:bookmarkStart w:name="z1121" w:id="614"/>
    <w:p>
      <w:pPr>
        <w:spacing w:after="0"/>
        <w:ind w:left="0"/>
        <w:jc w:val="both"/>
      </w:pPr>
      <w:r>
        <w:rPr>
          <w:rFonts w:ascii="Times New Roman"/>
          <w:b w:val="false"/>
          <w:i w:val="false"/>
          <w:color w:val="000000"/>
          <w:sz w:val="28"/>
        </w:rPr>
        <w:t xml:space="preserve">
      Кесте. Ислам банктері ұсынатын тауар-материалдық қорлардың нарықтық құнының өзгеруіне байланысты нарықтық тәуекелдің талдамасы </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тауар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позиция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Брутто-позиция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позиция шамасының 15 (он бес) пайызы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позиция шамасының 3 (үш) пайызы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материалдық тәуекелдің шамасы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3" w:id="615"/>
    <w:p>
      <w:pPr>
        <w:spacing w:after="0"/>
        <w:ind w:left="0"/>
        <w:jc w:val="both"/>
      </w:pPr>
      <w:r>
        <w:rPr>
          <w:rFonts w:ascii="Times New Roman"/>
          <w:b w:val="false"/>
          <w:i w:val="false"/>
          <w:color w:val="000000"/>
          <w:sz w:val="28"/>
        </w:rPr>
        <w:t>
      Атауы _________________________________________________________</w:t>
      </w:r>
    </w:p>
    <w:bookmarkEnd w:id="615"/>
    <w:bookmarkStart w:name="z1124" w:id="616"/>
    <w:p>
      <w:pPr>
        <w:spacing w:after="0"/>
        <w:ind w:left="0"/>
        <w:jc w:val="both"/>
      </w:pPr>
      <w:r>
        <w:rPr>
          <w:rFonts w:ascii="Times New Roman"/>
          <w:b w:val="false"/>
          <w:i w:val="false"/>
          <w:color w:val="000000"/>
          <w:sz w:val="28"/>
        </w:rPr>
        <w:t>
      Мекенжайы_____________________________________________________</w:t>
      </w:r>
    </w:p>
    <w:bookmarkEnd w:id="616"/>
    <w:bookmarkStart w:name="z1125" w:id="617"/>
    <w:p>
      <w:pPr>
        <w:spacing w:after="0"/>
        <w:ind w:left="0"/>
        <w:jc w:val="both"/>
      </w:pPr>
      <w:r>
        <w:rPr>
          <w:rFonts w:ascii="Times New Roman"/>
          <w:b w:val="false"/>
          <w:i w:val="false"/>
          <w:color w:val="000000"/>
          <w:sz w:val="28"/>
        </w:rPr>
        <w:t>
      Телефоны ______________________________________________________</w:t>
      </w:r>
    </w:p>
    <w:bookmarkEnd w:id="617"/>
    <w:bookmarkStart w:name="z1126" w:id="618"/>
    <w:p>
      <w:pPr>
        <w:spacing w:after="0"/>
        <w:ind w:left="0"/>
        <w:jc w:val="both"/>
      </w:pPr>
      <w:r>
        <w:rPr>
          <w:rFonts w:ascii="Times New Roman"/>
          <w:b w:val="false"/>
          <w:i w:val="false"/>
          <w:color w:val="000000"/>
          <w:sz w:val="28"/>
        </w:rPr>
        <w:t>
      Электрондық пошта мекенжайы ___________________________________</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 ____________________________ ____________________ </w:t>
      </w:r>
    </w:p>
    <w:bookmarkStart w:name="z1128" w:id="619"/>
    <w:p>
      <w:pPr>
        <w:spacing w:after="0"/>
        <w:ind w:left="0"/>
        <w:jc w:val="both"/>
      </w:pPr>
      <w:r>
        <w:rPr>
          <w:rFonts w:ascii="Times New Roman"/>
          <w:b w:val="false"/>
          <w:i w:val="false"/>
          <w:color w:val="000000"/>
          <w:sz w:val="28"/>
        </w:rPr>
        <w:t>
      тегі, аты және әкесінің аты (ол бар болса)             қолы, телефоны</w:t>
      </w:r>
    </w:p>
    <w:bookmarkEnd w:id="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1130" w:id="620"/>
    <w:p>
      <w:pPr>
        <w:spacing w:after="0"/>
        <w:ind w:left="0"/>
        <w:jc w:val="both"/>
      </w:pPr>
      <w:r>
        <w:rPr>
          <w:rFonts w:ascii="Times New Roman"/>
          <w:b w:val="false"/>
          <w:i w:val="false"/>
          <w:color w:val="000000"/>
          <w:sz w:val="28"/>
        </w:rPr>
        <w:t xml:space="preserve">
      _____________________________________             ____________________ </w:t>
      </w:r>
    </w:p>
    <w:bookmarkEnd w:id="620"/>
    <w:bookmarkStart w:name="z1131" w:id="621"/>
    <w:p>
      <w:pPr>
        <w:spacing w:after="0"/>
        <w:ind w:left="0"/>
        <w:jc w:val="both"/>
      </w:pPr>
      <w:r>
        <w:rPr>
          <w:rFonts w:ascii="Times New Roman"/>
          <w:b w:val="false"/>
          <w:i w:val="false"/>
          <w:color w:val="000000"/>
          <w:sz w:val="28"/>
        </w:rPr>
        <w:t>
      тегі, аты және әкесінің аты (ол бар болса)                   қолы</w:t>
      </w:r>
    </w:p>
    <w:bookmarkEnd w:id="621"/>
    <w:bookmarkStart w:name="z1132" w:id="622"/>
    <w:p>
      <w:pPr>
        <w:spacing w:after="0"/>
        <w:ind w:left="0"/>
        <w:jc w:val="both"/>
      </w:pPr>
      <w:r>
        <w:rPr>
          <w:rFonts w:ascii="Times New Roman"/>
          <w:b w:val="false"/>
          <w:i w:val="false"/>
          <w:color w:val="000000"/>
          <w:sz w:val="28"/>
        </w:rPr>
        <w:t>
      Күні 20__ жылғы "____" ______________</w:t>
      </w:r>
    </w:p>
    <w:bookmarkEnd w:id="62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ұсынатын</w:t>
            </w:r>
            <w:r>
              <w:br/>
            </w:r>
            <w:r>
              <w:rPr>
                <w:rFonts w:ascii="Times New Roman"/>
                <w:b w:val="false"/>
                <w:i w:val="false"/>
                <w:color w:val="000000"/>
                <w:sz w:val="20"/>
              </w:rPr>
              <w:t>тауар-материалдық қорлардың</w:t>
            </w:r>
            <w:r>
              <w:br/>
            </w:r>
            <w:r>
              <w:rPr>
                <w:rFonts w:ascii="Times New Roman"/>
                <w:b w:val="false"/>
                <w:i w:val="false"/>
                <w:color w:val="000000"/>
                <w:sz w:val="20"/>
              </w:rPr>
              <w:t>нарықтық құнының өзгеруіне</w:t>
            </w:r>
            <w:r>
              <w:br/>
            </w:r>
            <w:r>
              <w:rPr>
                <w:rFonts w:ascii="Times New Roman"/>
                <w:b w:val="false"/>
                <w:i w:val="false"/>
                <w:color w:val="000000"/>
                <w:sz w:val="20"/>
              </w:rPr>
              <w:t xml:space="preserve">байланысты нарықтық </w:t>
            </w:r>
            <w:r>
              <w:br/>
            </w:r>
            <w:r>
              <w:rPr>
                <w:rFonts w:ascii="Times New Roman"/>
                <w:b w:val="false"/>
                <w:i w:val="false"/>
                <w:color w:val="000000"/>
                <w:sz w:val="20"/>
              </w:rPr>
              <w:t xml:space="preserve">тәуекелдің талдамасы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134" w:id="623"/>
    <w:p>
      <w:pPr>
        <w:spacing w:after="0"/>
        <w:ind w:left="0"/>
        <w:jc w:val="left"/>
      </w:pPr>
      <w:r>
        <w:rPr>
          <w:rFonts w:ascii="Times New Roman"/>
          <w:b/>
          <w:i w:val="false"/>
          <w:color w:val="000000"/>
        </w:rPr>
        <w:t xml:space="preserve"> Ислам банктері ұсынатын тауар-материалдық қорлардың нарықтық құнының өзгеруіне байланысты нарықтық тәуекелдің талдамасы туралы есеп Әкімшілік деректердің нысанын толтыру бойынша түсіндірме (индексі – 2-BVU_ RRRTMZ, кезеңділігі – ай сайын)</w:t>
      </w:r>
    </w:p>
    <w:bookmarkEnd w:id="623"/>
    <w:bookmarkStart w:name="z1135" w:id="624"/>
    <w:p>
      <w:pPr>
        <w:spacing w:after="0"/>
        <w:ind w:left="0"/>
        <w:jc w:val="left"/>
      </w:pPr>
      <w:r>
        <w:rPr>
          <w:rFonts w:ascii="Times New Roman"/>
          <w:b/>
          <w:i w:val="false"/>
          <w:color w:val="000000"/>
        </w:rPr>
        <w:t xml:space="preserve"> 1-тарау. Жалпы ережелер</w:t>
      </w:r>
    </w:p>
    <w:bookmarkEnd w:id="624"/>
    <w:bookmarkStart w:name="z1136" w:id="625"/>
    <w:p>
      <w:pPr>
        <w:spacing w:after="0"/>
        <w:ind w:left="0"/>
        <w:jc w:val="both"/>
      </w:pPr>
      <w:r>
        <w:rPr>
          <w:rFonts w:ascii="Times New Roman"/>
          <w:b w:val="false"/>
          <w:i w:val="false"/>
          <w:color w:val="000000"/>
          <w:sz w:val="28"/>
        </w:rPr>
        <w:t>
      1. Осы түсіндірмеде "Ислам банктері ұсынатын тауар-материалдық қорлардың нарықтық құнының өзгеруіне байланысты нарықтық тәуекелдің талдамасы туралы есеп" әкімшілік деректер нысанын (бұдан әрі – Нысан) толтыру бойынша бірыңғай талаптар айқындалады.</w:t>
      </w:r>
    </w:p>
    <w:bookmarkEnd w:id="6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138" w:id="626"/>
    <w:p>
      <w:pPr>
        <w:spacing w:after="0"/>
        <w:ind w:left="0"/>
        <w:jc w:val="both"/>
      </w:pPr>
      <w:r>
        <w:rPr>
          <w:rFonts w:ascii="Times New Roman"/>
          <w:b w:val="false"/>
          <w:i w:val="false"/>
          <w:color w:val="000000"/>
          <w:sz w:val="28"/>
        </w:rPr>
        <w:t>
      3. Нысанды әр айдың бірінші күніндегі жағдай бойынша ислам банктері ай сайын жасайды. Нысандағы деректер мың теңгемен толтырылады.</w:t>
      </w:r>
    </w:p>
    <w:bookmarkEnd w:id="626"/>
    <w:bookmarkStart w:name="z1139" w:id="62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627"/>
    <w:bookmarkStart w:name="z1140" w:id="628"/>
    <w:p>
      <w:pPr>
        <w:spacing w:after="0"/>
        <w:ind w:left="0"/>
        <w:jc w:val="left"/>
      </w:pPr>
      <w:r>
        <w:rPr>
          <w:rFonts w:ascii="Times New Roman"/>
          <w:b/>
          <w:i w:val="false"/>
          <w:color w:val="000000"/>
        </w:rPr>
        <w:t xml:space="preserve"> 2-тарау. Нысанды толтыру бойынша түсіндірме</w:t>
      </w:r>
    </w:p>
    <w:bookmarkEnd w:id="628"/>
    <w:bookmarkStart w:name="z1141" w:id="629"/>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26 және 27-тармақтарына сәйкес толтырылады.</w:t>
      </w:r>
    </w:p>
    <w:bookmarkEnd w:id="629"/>
    <w:bookmarkStart w:name="z1142" w:id="630"/>
    <w:p>
      <w:pPr>
        <w:spacing w:after="0"/>
        <w:ind w:left="0"/>
        <w:jc w:val="both"/>
      </w:pPr>
      <w:r>
        <w:rPr>
          <w:rFonts w:ascii="Times New Roman"/>
          <w:b w:val="false"/>
          <w:i w:val="false"/>
          <w:color w:val="000000"/>
          <w:sz w:val="28"/>
        </w:rPr>
        <w:t>
      6. Деректер болмаған кезде Нысан ұсынылмайды.</w:t>
      </w:r>
    </w:p>
    <w:bookmarkEnd w:id="63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19-қосымша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20-1-қосымша</w:t>
            </w:r>
          </w:p>
        </w:tc>
      </w:tr>
    </w:tbl>
    <w:bookmarkStart w:name="z1145" w:id="631"/>
    <w:p>
      <w:pPr>
        <w:spacing w:after="0"/>
        <w:ind w:left="0"/>
        <w:jc w:val="left"/>
      </w:pPr>
      <w:r>
        <w:rPr>
          <w:rFonts w:ascii="Times New Roman"/>
          <w:b/>
          <w:i w:val="false"/>
          <w:color w:val="000000"/>
        </w:rPr>
        <w:t xml:space="preserve"> Әкімшілік деректерді жинауға арналған нысан</w:t>
      </w:r>
    </w:p>
    <w:bookmarkEnd w:id="631"/>
    <w:bookmarkStart w:name="z1146" w:id="63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32"/>
    <w:bookmarkStart w:name="z1147" w:id="633"/>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633"/>
    <w:bookmarkStart w:name="z1148" w:id="634"/>
    <w:p>
      <w:pPr>
        <w:spacing w:after="0"/>
        <w:ind w:left="0"/>
        <w:jc w:val="left"/>
      </w:pPr>
      <w:r>
        <w:rPr>
          <w:rFonts w:ascii="Times New Roman"/>
          <w:b/>
          <w:i w:val="false"/>
          <w:color w:val="000000"/>
        </w:rPr>
        <w:t xml:space="preserve"> Өтімділікті өтеу коэффициентінің талдамасы туралы есеп</w:t>
      </w:r>
    </w:p>
    <w:bookmarkEnd w:id="634"/>
    <w:bookmarkStart w:name="z1149" w:id="635"/>
    <w:p>
      <w:pPr>
        <w:spacing w:after="0"/>
        <w:ind w:left="0"/>
        <w:jc w:val="both"/>
      </w:pPr>
      <w:r>
        <w:rPr>
          <w:rFonts w:ascii="Times New Roman"/>
          <w:b w:val="false"/>
          <w:i w:val="false"/>
          <w:color w:val="000000"/>
          <w:sz w:val="28"/>
        </w:rPr>
        <w:t>
      Әкімшілік деректер нысанының индексі: 1-BVU_LCR</w:t>
      </w:r>
    </w:p>
    <w:bookmarkEnd w:id="635"/>
    <w:bookmarkStart w:name="z1150" w:id="636"/>
    <w:p>
      <w:pPr>
        <w:spacing w:after="0"/>
        <w:ind w:left="0"/>
        <w:jc w:val="both"/>
      </w:pPr>
      <w:r>
        <w:rPr>
          <w:rFonts w:ascii="Times New Roman"/>
          <w:b w:val="false"/>
          <w:i w:val="false"/>
          <w:color w:val="000000"/>
          <w:sz w:val="28"/>
        </w:rPr>
        <w:t>
      Кезеңділігі: ай сайын</w:t>
      </w:r>
    </w:p>
    <w:bookmarkEnd w:id="636"/>
    <w:bookmarkStart w:name="z1151" w:id="637"/>
    <w:p>
      <w:pPr>
        <w:spacing w:after="0"/>
        <w:ind w:left="0"/>
        <w:jc w:val="both"/>
      </w:pPr>
      <w:r>
        <w:rPr>
          <w:rFonts w:ascii="Times New Roman"/>
          <w:b w:val="false"/>
          <w:i w:val="false"/>
          <w:color w:val="000000"/>
          <w:sz w:val="28"/>
        </w:rPr>
        <w:t>
      Есепті кезеңі: 20__ жылғы "___" ________________ жағдай бойынша</w:t>
      </w:r>
    </w:p>
    <w:bookmarkEnd w:id="637"/>
    <w:bookmarkStart w:name="z1152" w:id="638"/>
    <w:p>
      <w:pPr>
        <w:spacing w:after="0"/>
        <w:ind w:left="0"/>
        <w:jc w:val="both"/>
      </w:pPr>
      <w:r>
        <w:rPr>
          <w:rFonts w:ascii="Times New Roman"/>
          <w:b w:val="false"/>
          <w:i w:val="false"/>
          <w:color w:val="000000"/>
          <w:sz w:val="28"/>
        </w:rPr>
        <w:t>
      Ақпаратты ұсынатын тұлғалар тобы: екінші деңгейдегі банк</w:t>
      </w:r>
    </w:p>
    <w:bookmarkEnd w:id="638"/>
    <w:bookmarkStart w:name="z1153" w:id="639"/>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оныншы жұмыс күнінен кешіктірмей</w:t>
      </w:r>
    </w:p>
    <w:bookmarkEnd w:id="639"/>
    <w:bookmarkStart w:name="z1154" w:id="640"/>
    <w:p>
      <w:pPr>
        <w:spacing w:after="0"/>
        <w:ind w:left="0"/>
        <w:jc w:val="both"/>
      </w:pPr>
      <w:r>
        <w:rPr>
          <w:rFonts w:ascii="Times New Roman"/>
          <w:b w:val="false"/>
          <w:i w:val="false"/>
          <w:color w:val="000000"/>
          <w:sz w:val="28"/>
        </w:rPr>
        <w:t>
      Нысан</w:t>
      </w:r>
    </w:p>
    <w:bookmarkEnd w:id="640"/>
    <w:bookmarkStart w:name="z1155" w:id="641"/>
    <w:p>
      <w:pPr>
        <w:spacing w:after="0"/>
        <w:ind w:left="0"/>
        <w:jc w:val="both"/>
      </w:pPr>
      <w:r>
        <w:rPr>
          <w:rFonts w:ascii="Times New Roman"/>
          <w:b w:val="false"/>
          <w:i w:val="false"/>
          <w:color w:val="000000"/>
          <w:sz w:val="28"/>
        </w:rPr>
        <w:t>
      Кесте. Өтімділікті өтеу коэффициентінің талдамасы</w:t>
      </w:r>
    </w:p>
    <w:bookmarkEnd w:id="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Қазақстан Республикасының Ұлттық Банкіне,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сараланатын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Қазақстан Республикасының Ұлттық Банкі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үкiметтерiне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0 (нөл) пайыздан жоғары сараланған жағдайда, тиісті елдердің валютасында номинирленген шет мемлекеттердің орталық үкіметтеріне және шет мемлекеттердің орталық банктеріне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 кредиттік тәуекел дәрежесі бойынша сараланатын Қазақстан Республикасының жергілікті атқарушы органдарына қойылатын талаптар, оның ішінде Қазақстан Республикасының жергілікті атқарушы органдары шығарған, мемлекеттік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 кредиттік тәуекел дәрежесі бойынша сараланатын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642"/>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w:t>
            </w:r>
          </w:p>
          <w:bookmarkEnd w:id="642"/>
          <w:p>
            <w:pPr>
              <w:spacing w:after="20"/>
              <w:ind w:left="20"/>
              <w:jc w:val="both"/>
            </w:pPr>
            <w:r>
              <w:rPr>
                <w:rFonts w:ascii="Times New Roman"/>
                <w:b w:val="false"/>
                <w:i w:val="false"/>
                <w:color w:val="000000"/>
                <w:sz w:val="20"/>
              </w:rPr>
              <w:t>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643"/>
          <w:p>
            <w:pPr>
              <w:spacing w:after="20"/>
              <w:ind w:left="20"/>
              <w:jc w:val="both"/>
            </w:pPr>
            <w:r>
              <w:rPr>
                <w:rFonts w:ascii="Times New Roman"/>
                <w:b w:val="false"/>
                <w:i w:val="false"/>
                <w:color w:val="000000"/>
                <w:sz w:val="20"/>
              </w:rPr>
              <w:t>
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bookmarkEnd w:id="643"/>
          <w:p>
            <w:pPr>
              <w:spacing w:after="20"/>
              <w:ind w:left="20"/>
              <w:jc w:val="both"/>
            </w:pPr>
            <w:r>
              <w:rPr>
                <w:rFonts w:ascii="Times New Roman"/>
                <w:b w:val="false"/>
                <w:i w:val="false"/>
                <w:color w:val="000000"/>
                <w:sz w:val="20"/>
              </w:rPr>
              <w:t>
ценные бумаги, выпущенные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644"/>
          <w:p>
            <w:pPr>
              <w:spacing w:after="20"/>
              <w:ind w:left="20"/>
              <w:jc w:val="both"/>
            </w:pPr>
            <w:r>
              <w:rPr>
                <w:rFonts w:ascii="Times New Roman"/>
                <w:b w:val="false"/>
                <w:i w:val="false"/>
                <w:color w:val="000000"/>
                <w:sz w:val="20"/>
              </w:rPr>
              <w:t>
Стандард энд Пурс (Standard &amp; Poor’s) агенттігінің "АА-" төмен емес ұзақ мерзімді рейтингі немесе басқа рейтингтік агенттіктердің бірінің осыған ұқсас</w:t>
            </w:r>
          </w:p>
          <w:bookmarkEnd w:id="644"/>
          <w:p>
            <w:pPr>
              <w:spacing w:after="20"/>
              <w:ind w:left="20"/>
              <w:jc w:val="both"/>
            </w:pPr>
            <w:r>
              <w:rPr>
                <w:rFonts w:ascii="Times New Roman"/>
                <w:b w:val="false"/>
                <w:i w:val="false"/>
                <w:color w:val="000000"/>
                <w:sz w:val="20"/>
              </w:rPr>
              <w:t>
деңгейдегі рейтингі бар қаржылық емес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ұзақ мерзімді рейтингі немесе басқа рейтингтік агенттіктердің бірінің осыған ұқсас деңгейдегі рейтингі бар банктің міндеттемесі болып табылмайтын ипотекалық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 бойынша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9 және 10 жолдарына енгізілмеген жеке тұлғалардың алдындағы міндеттемелер бойынша өзге де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активтерімен қамтамасыз етілмеген заңды тұлғалар, шағын кәсіпкерлік субъектілері алдындағы міндеттемелер бойынша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Қазақстан Республикасының Ұлттық Банкінің, Қазақстан Республикасының жергілікті атқарушы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банктің міндеттемелері сомасының 5 (бес) пайызынан асатын мөлшердегі депозиттері.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 алдындағы міндеттемелер, оның ішінде шығарылған бағалы қағаздар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активтерімен қамтамасыз етілген заңды тұлғалар алдындағы міндеттемелер бойынша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жоғары сапалы өтімді активтермен қамтамасыз етілген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Қазақстан Республикасының Ұлттық Банкі алдындағы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жоғары сапалы өтімді активтермен қамтамасыз етілген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пайыздан жоғары кредиттік тәуекел дәрежесі бойынша сараланатын, бірінші және екінші деңгейлердегі жоғары сапалы өтімді активтер болып табылмайтын активтермен қамтамасыз етілген Қазақстан Республикасының жергілікті атқарушы органдары, халықаралық қаржы ұйымдары алдындағы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 банктің ағымдағы рейтингінен 1 (бір), 2 (екі) не 3 (үш) сатыға төмендеген кезде шартты міндеттемелер, туынды қаржы құралдарымен мәмілелер және толық мөлшерде өзге операциялар бойынша өтімділікке қосымша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позициялардың нарықтық бағасы өзгерген кезде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24 (жиырма төрт) айдағы ең көп 30 (отыз) күндік ақшаның нетто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және өзге де операциялар бойынша қамтамасыз етуді (бірінші деңгейдегі жоғары сапалы өтімді активтерді қоспағанда) қайта бағалау кезінде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кері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банктің шарт талаптарына сәйкес контрагенттің талап етуі бойынша қамтамасыз етуді ұсынуын көздейтін операциялар бойынша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өтімді активтер болып табылмайтын активтерге қамтамасыз етуді ауыстыру мүмкіндігімен байланысты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шығарған, активтер бойынша ақшаның түсуімен қамтамасыз етілген және өтімділікті өтеу коэффициентін есептеу күнінен кейінгі күнтізбелік айдың ішінде өтеу мерзімі бар бағалы қағаздар бойынша әкетілуі (оның ішінде ипотекалық бағалы қағаздар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айдың ішінде өтеу мерзімі бар банктің еншілес арнаулы ұйымдары шығарған және активтер бойынша ақшаның түсуімен қамтамасыз етілген бағалы қағаздар бойынша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кредиттік желілердің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другим банкам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болып табылмайтын қаржы ұйымдарына берілген кредиттік желілердің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болып табылмайтын өзге қаржы ұйымдарына берілген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 14, 15, 16, 17, 18, 19, 20, 21, 22, 23, 24, 25, 26, 27, 28, 29, 30, 31, 32, 33, 34, 35, 36, 37 және 38-жолдарына енгізілмеген міндеттемелер бойынша өзге де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әкеліну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жоғары сапалы өтімді активтермен қамтамасыз етілген қарыз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жоғары сапалы өтімді активтермен қамтамасыз етілген қарыз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өтімді активтерге жатпайтын активтерді қамтамасыз етуге бағалы қағаздарды сатып алу-сату үшін берілген қарыздар (маржиналдық мәмілелер)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активтермен қамтамасыз етілген қарыз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басқа қаржы ұйымдарындағы клиенттің өтімділігін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әкелінуі: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нетто ақшаның әкелінуі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шарттар бойынша ақшаның әкелінуі күтілетін операциялардан түсетін өзге де ақшаның әкелінуі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әкелінуі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банктің операциялары бойынша ақшалай қаражаттың нетто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0" w:id="645"/>
    <w:p>
      <w:pPr>
        <w:spacing w:after="0"/>
        <w:ind w:left="0"/>
        <w:jc w:val="both"/>
      </w:pPr>
      <w:r>
        <w:rPr>
          <w:rFonts w:ascii="Times New Roman"/>
          <w:b w:val="false"/>
          <w:i w:val="false"/>
          <w:color w:val="000000"/>
          <w:sz w:val="28"/>
        </w:rPr>
        <w:t>
      Атауы _________________________________________________________</w:t>
      </w:r>
    </w:p>
    <w:bookmarkEnd w:id="645"/>
    <w:bookmarkStart w:name="z1161" w:id="646"/>
    <w:p>
      <w:pPr>
        <w:spacing w:after="0"/>
        <w:ind w:left="0"/>
        <w:jc w:val="both"/>
      </w:pPr>
      <w:r>
        <w:rPr>
          <w:rFonts w:ascii="Times New Roman"/>
          <w:b w:val="false"/>
          <w:i w:val="false"/>
          <w:color w:val="000000"/>
          <w:sz w:val="28"/>
        </w:rPr>
        <w:t>
      Мекенжайы_____________________________________________________</w:t>
      </w:r>
    </w:p>
    <w:bookmarkEnd w:id="646"/>
    <w:bookmarkStart w:name="z1162" w:id="647"/>
    <w:p>
      <w:pPr>
        <w:spacing w:after="0"/>
        <w:ind w:left="0"/>
        <w:jc w:val="both"/>
      </w:pPr>
      <w:r>
        <w:rPr>
          <w:rFonts w:ascii="Times New Roman"/>
          <w:b w:val="false"/>
          <w:i w:val="false"/>
          <w:color w:val="000000"/>
          <w:sz w:val="28"/>
        </w:rPr>
        <w:t>
      Телефоны ______________________________________________________</w:t>
      </w:r>
    </w:p>
    <w:bookmarkEnd w:id="647"/>
    <w:bookmarkStart w:name="z1163" w:id="648"/>
    <w:p>
      <w:pPr>
        <w:spacing w:after="0"/>
        <w:ind w:left="0"/>
        <w:jc w:val="both"/>
      </w:pPr>
      <w:r>
        <w:rPr>
          <w:rFonts w:ascii="Times New Roman"/>
          <w:b w:val="false"/>
          <w:i w:val="false"/>
          <w:color w:val="000000"/>
          <w:sz w:val="28"/>
        </w:rPr>
        <w:t>
      Электрондық пошта мекенжайы ___________________________________</w:t>
      </w:r>
    </w:p>
    <w:bookmarkEnd w:id="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Орындаушы____________________________ ____________________ </w:t>
      </w:r>
    </w:p>
    <w:bookmarkStart w:name="z1165" w:id="649"/>
    <w:p>
      <w:pPr>
        <w:spacing w:after="0"/>
        <w:ind w:left="0"/>
        <w:jc w:val="both"/>
      </w:pPr>
      <w:r>
        <w:rPr>
          <w:rFonts w:ascii="Times New Roman"/>
          <w:b w:val="false"/>
          <w:i w:val="false"/>
          <w:color w:val="000000"/>
          <w:sz w:val="28"/>
        </w:rPr>
        <w:t>
      тегі, аты және әкесінің аты (ол бар болса) қолы, телефоны</w:t>
      </w:r>
    </w:p>
    <w:bookmarkEnd w:id="6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1167" w:id="650"/>
    <w:p>
      <w:pPr>
        <w:spacing w:after="0"/>
        <w:ind w:left="0"/>
        <w:jc w:val="both"/>
      </w:pPr>
      <w:r>
        <w:rPr>
          <w:rFonts w:ascii="Times New Roman"/>
          <w:b w:val="false"/>
          <w:i w:val="false"/>
          <w:color w:val="000000"/>
          <w:sz w:val="28"/>
        </w:rPr>
        <w:t xml:space="preserve">
      _____________________________________             ____________________ </w:t>
      </w:r>
    </w:p>
    <w:bookmarkEnd w:id="650"/>
    <w:bookmarkStart w:name="z1168" w:id="651"/>
    <w:p>
      <w:pPr>
        <w:spacing w:after="0"/>
        <w:ind w:left="0"/>
        <w:jc w:val="both"/>
      </w:pPr>
      <w:r>
        <w:rPr>
          <w:rFonts w:ascii="Times New Roman"/>
          <w:b w:val="false"/>
          <w:i w:val="false"/>
          <w:color w:val="000000"/>
          <w:sz w:val="28"/>
        </w:rPr>
        <w:t>
      тегі, аты және әкесінің аты (ол бар болса)                   қолы</w:t>
      </w:r>
    </w:p>
    <w:bookmarkEnd w:id="651"/>
    <w:bookmarkStart w:name="z1169" w:id="652"/>
    <w:p>
      <w:pPr>
        <w:spacing w:after="0"/>
        <w:ind w:left="0"/>
        <w:jc w:val="both"/>
      </w:pPr>
      <w:r>
        <w:rPr>
          <w:rFonts w:ascii="Times New Roman"/>
          <w:b w:val="false"/>
          <w:i w:val="false"/>
          <w:color w:val="000000"/>
          <w:sz w:val="28"/>
        </w:rPr>
        <w:t>
      Күні 20__ жылғы "____" ______________</w:t>
      </w:r>
    </w:p>
    <w:bookmarkEnd w:id="65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Өтімділікті өтеу </w:t>
            </w:r>
            <w:r>
              <w:br/>
            </w:r>
            <w:r>
              <w:rPr>
                <w:rFonts w:ascii="Times New Roman"/>
                <w:b w:val="false"/>
                <w:i w:val="false"/>
                <w:color w:val="000000"/>
                <w:sz w:val="20"/>
              </w:rPr>
              <w:t xml:space="preserve">коэффициентінің талдамасы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 xml:space="preserve">қосымша </w:t>
            </w:r>
          </w:p>
        </w:tc>
      </w:tr>
    </w:tbl>
    <w:bookmarkStart w:name="z1171" w:id="653"/>
    <w:p>
      <w:pPr>
        <w:spacing w:after="0"/>
        <w:ind w:left="0"/>
        <w:jc w:val="left"/>
      </w:pPr>
      <w:r>
        <w:rPr>
          <w:rFonts w:ascii="Times New Roman"/>
          <w:b/>
          <w:i w:val="false"/>
          <w:color w:val="000000"/>
        </w:rPr>
        <w:t xml:space="preserve"> Өтімділікті өтеу коэффициентінің талдамасы туралы есеп Әкімшілік деректердің нысанын толтыру бойынша түсіндірме (индексі – 1-BVU_LCR, кезеңділігі – ай сайын)</w:t>
      </w:r>
    </w:p>
    <w:bookmarkEnd w:id="653"/>
    <w:bookmarkStart w:name="z1172" w:id="654"/>
    <w:p>
      <w:pPr>
        <w:spacing w:after="0"/>
        <w:ind w:left="0"/>
        <w:jc w:val="left"/>
      </w:pPr>
      <w:r>
        <w:rPr>
          <w:rFonts w:ascii="Times New Roman"/>
          <w:b/>
          <w:i w:val="false"/>
          <w:color w:val="000000"/>
        </w:rPr>
        <w:t xml:space="preserve"> 1-тарау. Жалпы ережелер</w:t>
      </w:r>
    </w:p>
    <w:bookmarkEnd w:id="654"/>
    <w:bookmarkStart w:name="z1173" w:id="655"/>
    <w:p>
      <w:pPr>
        <w:spacing w:after="0"/>
        <w:ind w:left="0"/>
        <w:jc w:val="both"/>
      </w:pPr>
      <w:r>
        <w:rPr>
          <w:rFonts w:ascii="Times New Roman"/>
          <w:b w:val="false"/>
          <w:i w:val="false"/>
          <w:color w:val="000000"/>
          <w:sz w:val="28"/>
        </w:rPr>
        <w:t>
      1. Осы түсіндірмеде "Өтімділікті өтеу коэффициентінің талдамасы туралы есеп" әкімшілік деректер нысанын (бұдан әрі – Нысан) толтыру бойынша бірыңғай талаптар айқындалады.</w:t>
      </w:r>
    </w:p>
    <w:bookmarkEnd w:id="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175" w:id="656"/>
    <w:p>
      <w:pPr>
        <w:spacing w:after="0"/>
        <w:ind w:left="0"/>
        <w:jc w:val="both"/>
      </w:pPr>
      <w:r>
        <w:rPr>
          <w:rFonts w:ascii="Times New Roman"/>
          <w:b w:val="false"/>
          <w:i w:val="false"/>
          <w:color w:val="000000"/>
          <w:sz w:val="28"/>
        </w:rPr>
        <w:t>
      3. Нысанды әр айдың бірінші күніндегі жағдай бойынша екінші деңгейдегі банктер ай сайын жасайды. Нысандағы деректер мың теңгемен толтырылады.</w:t>
      </w:r>
    </w:p>
    <w:bookmarkEnd w:id="656"/>
    <w:bookmarkStart w:name="z1176" w:id="65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657"/>
    <w:bookmarkStart w:name="z1177" w:id="658"/>
    <w:p>
      <w:pPr>
        <w:spacing w:after="0"/>
        <w:ind w:left="0"/>
        <w:jc w:val="left"/>
      </w:pPr>
      <w:r>
        <w:rPr>
          <w:rFonts w:ascii="Times New Roman"/>
          <w:b/>
          <w:i w:val="false"/>
          <w:color w:val="000000"/>
        </w:rPr>
        <w:t xml:space="preserve"> 2-тарау. Нысанды толтыру бойынша түсіндірме</w:t>
      </w:r>
    </w:p>
    <w:bookmarkEnd w:id="658"/>
    <w:bookmarkStart w:name="z1178" w:id="659"/>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әдістемелеріне (бұдан әрі – № 170 нормативтер) сәйкес толтырылады.</w:t>
      </w:r>
    </w:p>
    <w:bookmarkEnd w:id="659"/>
    <w:bookmarkStart w:name="z1179" w:id="660"/>
    <w:p>
      <w:pPr>
        <w:spacing w:after="0"/>
        <w:ind w:left="0"/>
        <w:jc w:val="both"/>
      </w:pPr>
      <w:r>
        <w:rPr>
          <w:rFonts w:ascii="Times New Roman"/>
          <w:b w:val="false"/>
          <w:i w:val="false"/>
          <w:color w:val="000000"/>
          <w:sz w:val="28"/>
        </w:rPr>
        <w:t>
      6. Банктің жоғары сапалы өтімді активтері № 170 нормативтерге 73-тармағында белгіленген талаптар ескеріле отырып және № 170 нормативтерге 13-қосымшада белгіленген есепке алу коэффициенттерін қолдана отырып есептеледі.</w:t>
      </w:r>
    </w:p>
    <w:bookmarkEnd w:id="660"/>
    <w:bookmarkStart w:name="z1180" w:id="661"/>
    <w:p>
      <w:pPr>
        <w:spacing w:after="0"/>
        <w:ind w:left="0"/>
        <w:jc w:val="both"/>
      </w:pPr>
      <w:r>
        <w:rPr>
          <w:rFonts w:ascii="Times New Roman"/>
          <w:b w:val="false"/>
          <w:i w:val="false"/>
          <w:color w:val="000000"/>
          <w:sz w:val="28"/>
        </w:rPr>
        <w:t>
      7. Ақшаның әкетілуі (әкелінуі) № 170 нормативтерге 14-қосымшада белгіленген әкетілу (әкеліну) коэффициенттері қолданыла отырып, есепті күннен кейінгі күнтізбелік ай ішіндегі ақшаның әкетілу (әкеліну) сомасы ретінде есептеледі.</w:t>
      </w:r>
    </w:p>
    <w:bookmarkEnd w:id="661"/>
    <w:bookmarkStart w:name="z1181" w:id="662"/>
    <w:p>
      <w:pPr>
        <w:spacing w:after="0"/>
        <w:ind w:left="0"/>
        <w:jc w:val="both"/>
      </w:pPr>
      <w:r>
        <w:rPr>
          <w:rFonts w:ascii="Times New Roman"/>
          <w:b w:val="false"/>
          <w:i w:val="false"/>
          <w:color w:val="000000"/>
          <w:sz w:val="28"/>
        </w:rPr>
        <w:t>
      8. Нысанды толтыру кезінде 49-жолдың 5-бағанында № 170 нормативтердің 75-тармағы үшінші бөлігінің талаптарын есепке ала отырып, бірінші және екінші деңгейдегі жоғары сапалы активтер туралы деректер жинақталады.</w:t>
      </w:r>
    </w:p>
    <w:bookmarkEnd w:id="662"/>
    <w:bookmarkStart w:name="z1182" w:id="663"/>
    <w:p>
      <w:pPr>
        <w:spacing w:after="0"/>
        <w:ind w:left="0"/>
        <w:jc w:val="both"/>
      </w:pPr>
      <w:r>
        <w:rPr>
          <w:rFonts w:ascii="Times New Roman"/>
          <w:b w:val="false"/>
          <w:i w:val="false"/>
          <w:color w:val="000000"/>
          <w:sz w:val="28"/>
        </w:rPr>
        <w:t>
      9. 50-жолда 40, 41, 42, 43, 44, 45, 46, 47 и 48-жолдар бойынша деректер жинақталады.</w:t>
      </w:r>
    </w:p>
    <w:bookmarkEnd w:id="663"/>
    <w:bookmarkStart w:name="z1183" w:id="664"/>
    <w:p>
      <w:pPr>
        <w:spacing w:after="0"/>
        <w:ind w:left="0"/>
        <w:jc w:val="both"/>
      </w:pPr>
      <w:r>
        <w:rPr>
          <w:rFonts w:ascii="Times New Roman"/>
          <w:b w:val="false"/>
          <w:i w:val="false"/>
          <w:color w:val="000000"/>
          <w:sz w:val="28"/>
        </w:rPr>
        <w:t>
      10. 51-жолда 9, 10, 11, 12, 13, 14, 15, 16, 17, 18, 19, 20, 21, 22, 23, 24, 25, 26, 27, 28, 29, 30, 31, 32, 33, 34, 35, 36, 37, 38 и 39-жолдар бойынша деректер жинақталады.</w:t>
      </w:r>
    </w:p>
    <w:bookmarkEnd w:id="664"/>
    <w:bookmarkStart w:name="z1184" w:id="665"/>
    <w:p>
      <w:pPr>
        <w:spacing w:after="0"/>
        <w:ind w:left="0"/>
        <w:jc w:val="both"/>
      </w:pPr>
      <w:r>
        <w:rPr>
          <w:rFonts w:ascii="Times New Roman"/>
          <w:b w:val="false"/>
          <w:i w:val="false"/>
          <w:color w:val="000000"/>
          <w:sz w:val="28"/>
        </w:rPr>
        <w:t>
      11. Нысанды толтыру кезінде 52-жолдың 5-бағанында есептеу № 170 нормативтердің 76-тармағын ескере отырып жүргізіледі.</w:t>
      </w:r>
    </w:p>
    <w:bookmarkEnd w:id="665"/>
    <w:bookmarkStart w:name="z1185" w:id="666"/>
    <w:p>
      <w:pPr>
        <w:spacing w:after="0"/>
        <w:ind w:left="0"/>
        <w:jc w:val="both"/>
      </w:pPr>
      <w:r>
        <w:rPr>
          <w:rFonts w:ascii="Times New Roman"/>
          <w:b w:val="false"/>
          <w:i w:val="false"/>
          <w:color w:val="000000"/>
          <w:sz w:val="28"/>
        </w:rPr>
        <w:t>
      12. Нысанды толтыру кезінде 53-жолда жоғары сапалы өтімді активтердің кейінгі күнтізбелік ай ішінде банктің операциялары бойынша ақшалай қаражаттың нетто әкетілуіне қатынасы үтірден кейін үш таңбалы мәнмен көрсетіледі.</w:t>
      </w:r>
    </w:p>
    <w:bookmarkEnd w:id="666"/>
    <w:bookmarkStart w:name="z1186" w:id="667"/>
    <w:p>
      <w:pPr>
        <w:spacing w:after="0"/>
        <w:ind w:left="0"/>
        <w:jc w:val="both"/>
      </w:pPr>
      <w:r>
        <w:rPr>
          <w:rFonts w:ascii="Times New Roman"/>
          <w:b w:val="false"/>
          <w:i w:val="false"/>
          <w:color w:val="000000"/>
          <w:sz w:val="28"/>
        </w:rPr>
        <w:t>
      13. 5-бағанда 4-бағанда белгіленген пайызбен есептеу коэффициенттеріне көбейтілген 3-бағандағы сома көрсетіледі.</w:t>
      </w:r>
    </w:p>
    <w:bookmarkEnd w:id="667"/>
    <w:bookmarkStart w:name="z1187" w:id="668"/>
    <w:p>
      <w:pPr>
        <w:spacing w:after="0"/>
        <w:ind w:left="0"/>
        <w:jc w:val="both"/>
      </w:pPr>
      <w:r>
        <w:rPr>
          <w:rFonts w:ascii="Times New Roman"/>
          <w:b w:val="false"/>
          <w:i w:val="false"/>
          <w:color w:val="000000"/>
          <w:sz w:val="28"/>
        </w:rPr>
        <w:t>
      14. Деректер болмаған кезде Нысан ұсынылмайды.</w:t>
      </w:r>
    </w:p>
    <w:bookmarkEnd w:id="66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20-қосымша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20-2-қосымша</w:t>
            </w:r>
          </w:p>
        </w:tc>
      </w:tr>
    </w:tbl>
    <w:bookmarkStart w:name="z1190" w:id="669"/>
    <w:p>
      <w:pPr>
        <w:spacing w:after="0"/>
        <w:ind w:left="0"/>
        <w:jc w:val="left"/>
      </w:pPr>
      <w:r>
        <w:rPr>
          <w:rFonts w:ascii="Times New Roman"/>
          <w:b/>
          <w:i w:val="false"/>
          <w:color w:val="000000"/>
        </w:rPr>
        <w:t xml:space="preserve"> Әкімшілік деректерді жинауға арналған нысан</w:t>
      </w:r>
    </w:p>
    <w:bookmarkEnd w:id="669"/>
    <w:bookmarkStart w:name="z1191" w:id="67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70"/>
    <w:bookmarkStart w:name="z1192" w:id="671"/>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End w:id="671"/>
    <w:bookmarkStart w:name="z1193" w:id="672"/>
    <w:p>
      <w:pPr>
        <w:spacing w:after="0"/>
        <w:ind w:left="0"/>
        <w:jc w:val="left"/>
      </w:pPr>
      <w:r>
        <w:rPr>
          <w:rFonts w:ascii="Times New Roman"/>
          <w:b/>
          <w:i w:val="false"/>
          <w:color w:val="000000"/>
        </w:rPr>
        <w:t xml:space="preserve"> Нетто тұрақты қорландыру коэффициентінің талдамасы туралы есеп</w:t>
      </w:r>
    </w:p>
    <w:bookmarkEnd w:id="672"/>
    <w:bookmarkStart w:name="z1194" w:id="673"/>
    <w:p>
      <w:pPr>
        <w:spacing w:after="0"/>
        <w:ind w:left="0"/>
        <w:jc w:val="both"/>
      </w:pPr>
      <w:r>
        <w:rPr>
          <w:rFonts w:ascii="Times New Roman"/>
          <w:b w:val="false"/>
          <w:i w:val="false"/>
          <w:color w:val="000000"/>
          <w:sz w:val="28"/>
        </w:rPr>
        <w:t xml:space="preserve">
      Әкімшілік деректер нысанының индексі: 1-BVU_NFSR </w:t>
      </w:r>
    </w:p>
    <w:bookmarkEnd w:id="673"/>
    <w:bookmarkStart w:name="z1195" w:id="674"/>
    <w:p>
      <w:pPr>
        <w:spacing w:after="0"/>
        <w:ind w:left="0"/>
        <w:jc w:val="both"/>
      </w:pPr>
      <w:r>
        <w:rPr>
          <w:rFonts w:ascii="Times New Roman"/>
          <w:b w:val="false"/>
          <w:i w:val="false"/>
          <w:color w:val="000000"/>
          <w:sz w:val="28"/>
        </w:rPr>
        <w:t>
      Кезеңділігі: ай сайын</w:t>
      </w:r>
    </w:p>
    <w:bookmarkEnd w:id="674"/>
    <w:bookmarkStart w:name="z1196" w:id="675"/>
    <w:p>
      <w:pPr>
        <w:spacing w:after="0"/>
        <w:ind w:left="0"/>
        <w:jc w:val="both"/>
      </w:pPr>
      <w:r>
        <w:rPr>
          <w:rFonts w:ascii="Times New Roman"/>
          <w:b w:val="false"/>
          <w:i w:val="false"/>
          <w:color w:val="000000"/>
          <w:sz w:val="28"/>
        </w:rPr>
        <w:t>
      Есепті кезеңі: 20__ жылғы "___" ________________ жағдай бойынша</w:t>
      </w:r>
    </w:p>
    <w:bookmarkEnd w:id="675"/>
    <w:bookmarkStart w:name="z1197" w:id="676"/>
    <w:p>
      <w:pPr>
        <w:spacing w:after="0"/>
        <w:ind w:left="0"/>
        <w:jc w:val="both"/>
      </w:pPr>
      <w:r>
        <w:rPr>
          <w:rFonts w:ascii="Times New Roman"/>
          <w:b w:val="false"/>
          <w:i w:val="false"/>
          <w:color w:val="000000"/>
          <w:sz w:val="28"/>
        </w:rPr>
        <w:t>
      Ақпаратты ұсынатын тұлғалар тобы: екінші деңгейдегі банк</w:t>
      </w:r>
    </w:p>
    <w:bookmarkEnd w:id="676"/>
    <w:bookmarkStart w:name="z1198" w:id="677"/>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оныншы жұмыс күнінен кешіктірмей</w:t>
      </w:r>
    </w:p>
    <w:bookmarkEnd w:id="677"/>
    <w:bookmarkStart w:name="z1199" w:id="678"/>
    <w:p>
      <w:pPr>
        <w:spacing w:after="0"/>
        <w:ind w:left="0"/>
        <w:jc w:val="both"/>
      </w:pPr>
      <w:r>
        <w:rPr>
          <w:rFonts w:ascii="Times New Roman"/>
          <w:b w:val="false"/>
          <w:i w:val="false"/>
          <w:color w:val="000000"/>
          <w:sz w:val="28"/>
        </w:rPr>
        <w:t>
      Нысан</w:t>
      </w:r>
    </w:p>
    <w:bookmarkEnd w:id="678"/>
    <w:bookmarkStart w:name="z1200" w:id="679"/>
    <w:p>
      <w:pPr>
        <w:spacing w:after="0"/>
        <w:ind w:left="0"/>
        <w:jc w:val="both"/>
      </w:pPr>
      <w:r>
        <w:rPr>
          <w:rFonts w:ascii="Times New Roman"/>
          <w:b w:val="false"/>
          <w:i w:val="false"/>
          <w:color w:val="000000"/>
          <w:sz w:val="28"/>
        </w:rPr>
        <w:t>
      Кесте. Нетто тұрақты қорландыру коэффициентінің талдамасы</w:t>
      </w:r>
    </w:p>
    <w:bookmarkEnd w:id="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 тұрақты қорландыру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әдістемелерінің 11-тармағында белгіленген шегерімге дейін қосылады (өтеу мерзімі 1 (бір) жылдан кем екінші деңгейдегі капитал құралдарын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өтеу мерзімі бар өзге де капитал құрал-жабдықтары және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ұсынған, қалған өтеу мерзімі 1 (бір) жылдан кем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клиенттің өтімділігін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шет мемлекеттердің жергілікті басқару органдары және халықаралық қаржы ұйымдары ұсынған, қалған өтеу мерзімі 1 (бір) жылдан кем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және 1 (бір) жылдан кем заңды тұлғалардың салымдарын қоса алғанда, міндеттемелердің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заңды тұлғалардың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мерзімінен бұрын алу мүмкіндігі бар заңды тұлғалардың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 оның ішінде мерзімсіз міндеттемелер (кейінге қалдырылған салық міндеттемелері үшін арнайы режим белгілеумен)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мөлшері туынды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 қаржы құралдарын, шетел валютасын сатып алудан туындайтын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талап етілетін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шетел мемлекеттерінің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шетел валютасын сату күні сатудан туындайтын әкеліну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ақшалай қаражатты және резервтерді қоспағанда, ауыртпалық салынбаған бірінші деңгейдегі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бірінші деңгейдегі жоғары сапалы өтімді активтермен қамтамасыз етілген, олар бойынша қайта кепіл болуы мүмкін қаржы ұйымдарына берілген ауыртпалық салынбаған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қаржы ұйымдарына берілген өзге ауыртпалық салынбаған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ауыртпалық салынбаған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өтеуге дейінгі қалған мерзімі 1 (бір) жылдан кем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өтеуге дейінгі қалған мерзімі 1 (бір) жыл және одан көп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астам және 1 (бір) жылдан кем уақыт кезеңіне ауыртпалық салынған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клиенттің басқа банктердегі өтімділігін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берілген қарыздарды, тұтынушылық қарыздарды, шағын кәсіпкерлік субъектілеріне берілген қарыздарды қоса алғанда, қалған өтеу мерзімі 1 (бір) жылдан кем жоғары сапалы өтімді активтер болып табылмайтын өзге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көп, 35 (отыз бес) пайыздан аспайтын кредиттік тәуекел дәрежесі бойынша сараланатын ауыртпалық салынбаған ипотекалық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қарыздарды қоспағанда, қалған өтеу мерзімі 1 (бір) жыл және одан жоғары, 35 (отыз бес) пайыздан аспайтын кредиттік тәуекел дәрежесі бойынша сараланатын өзге ауыртпалық салынбаған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жасалатын мәмілелер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қарыздарды қоспағанда, негізгі борыш және (немесе) есептелген сыйақы бойынша мерзімі өткен берешегі 90 (тоқсан) күннен асатын, 35 (отыз бес) пайыздан асатын кредиттік тәуекел дәрежесі бойынша сараланатын және өтеудің қалған мерзімі 1 (бір) жыл және одан да көп болатын қарыздарды қоспағанда, ауыртпалық салынбаған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алтынды қоса алғанда, қор биржаларында айналымда болатын тауарлар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астам кезеңге ауыртпалық салынған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мөлшері туынды қаржы құралдары бойынша міндеттемелердің мөлшерінен асып кеткен жағдайда, туынды қаржы құралдары бойынша міндеттемелерді шегергенде, туынды қаржы құралдары бойынша активтердің нетто тұрақты қорландыру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да көп өтеу мерзімі қалған қаржы ұйымдарына берілген жұмыс істемейтін кредиттерді, қарыздарды қоса алғанда, өзге де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айналыста болмайтын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талап етілетін шартты және ықтимал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клиенттерге берілген қайтарып алынбайтын және шартты-қайтарып алынатын кредит желілері мен өтімділік желілері (пайдаланылмаған көлемнің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 оның ішінде мына құралдар: сөзсіз қайтарып алынатын кредит желілері және өтімділік желілері; саудалық қаржыландыру бойынша міндеттемелер (оның ішінде кепілдіктер мен кепілдемелер); тауарлар мен қызметтерді экспорттау мен импорттауды қаржыландырумен байланысты емес кепілдіктер мен кепілдемелер; банк шығарған немесе құрылымдалған өнімдермен байланысты борышты сатып алуға ықтимал талаптарды қоса алғанда, келісімшарттық емес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нетто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2" w:id="680"/>
    <w:p>
      <w:pPr>
        <w:spacing w:after="0"/>
        <w:ind w:left="0"/>
        <w:jc w:val="both"/>
      </w:pPr>
      <w:r>
        <w:rPr>
          <w:rFonts w:ascii="Times New Roman"/>
          <w:b w:val="false"/>
          <w:i w:val="false"/>
          <w:color w:val="000000"/>
          <w:sz w:val="28"/>
        </w:rPr>
        <w:t xml:space="preserve">
      Атауы _________________________________________________________ </w:t>
      </w:r>
    </w:p>
    <w:bookmarkEnd w:id="680"/>
    <w:bookmarkStart w:name="z1203" w:id="681"/>
    <w:p>
      <w:pPr>
        <w:spacing w:after="0"/>
        <w:ind w:left="0"/>
        <w:jc w:val="both"/>
      </w:pPr>
      <w:r>
        <w:rPr>
          <w:rFonts w:ascii="Times New Roman"/>
          <w:b w:val="false"/>
          <w:i w:val="false"/>
          <w:color w:val="000000"/>
          <w:sz w:val="28"/>
        </w:rPr>
        <w:t>
      Мекенжайы_____________________________________________________</w:t>
      </w:r>
    </w:p>
    <w:bookmarkEnd w:id="681"/>
    <w:bookmarkStart w:name="z1204" w:id="682"/>
    <w:p>
      <w:pPr>
        <w:spacing w:after="0"/>
        <w:ind w:left="0"/>
        <w:jc w:val="both"/>
      </w:pPr>
      <w:r>
        <w:rPr>
          <w:rFonts w:ascii="Times New Roman"/>
          <w:b w:val="false"/>
          <w:i w:val="false"/>
          <w:color w:val="000000"/>
          <w:sz w:val="28"/>
        </w:rPr>
        <w:t>
      Телефоны ______________________________________________________</w:t>
      </w:r>
    </w:p>
    <w:bookmarkEnd w:id="682"/>
    <w:bookmarkStart w:name="z1205" w:id="683"/>
    <w:p>
      <w:pPr>
        <w:spacing w:after="0"/>
        <w:ind w:left="0"/>
        <w:jc w:val="both"/>
      </w:pPr>
      <w:r>
        <w:rPr>
          <w:rFonts w:ascii="Times New Roman"/>
          <w:b w:val="false"/>
          <w:i w:val="false"/>
          <w:color w:val="000000"/>
          <w:sz w:val="28"/>
        </w:rPr>
        <w:t>
      Электрондық пошта мекенжайы ___________________________________</w:t>
      </w:r>
    </w:p>
    <w:bookmarkEnd w:id="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Орындаушы____________________________ ____________________ </w:t>
      </w:r>
    </w:p>
    <w:bookmarkStart w:name="z1207" w:id="684"/>
    <w:p>
      <w:pPr>
        <w:spacing w:after="0"/>
        <w:ind w:left="0"/>
        <w:jc w:val="both"/>
      </w:pPr>
      <w:r>
        <w:rPr>
          <w:rFonts w:ascii="Times New Roman"/>
          <w:b w:val="false"/>
          <w:i w:val="false"/>
          <w:color w:val="000000"/>
          <w:sz w:val="28"/>
        </w:rPr>
        <w:t>
      тегі, аты және әкесінің аты (ол бар болса) қолы, телефоны</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Start w:name="z1209" w:id="685"/>
    <w:p>
      <w:pPr>
        <w:spacing w:after="0"/>
        <w:ind w:left="0"/>
        <w:jc w:val="both"/>
      </w:pPr>
      <w:r>
        <w:rPr>
          <w:rFonts w:ascii="Times New Roman"/>
          <w:b w:val="false"/>
          <w:i w:val="false"/>
          <w:color w:val="000000"/>
          <w:sz w:val="28"/>
        </w:rPr>
        <w:t xml:space="preserve">
      _____________________________________ ____________________ </w:t>
      </w:r>
    </w:p>
    <w:bookmarkEnd w:id="685"/>
    <w:bookmarkStart w:name="z1210" w:id="686"/>
    <w:p>
      <w:pPr>
        <w:spacing w:after="0"/>
        <w:ind w:left="0"/>
        <w:jc w:val="both"/>
      </w:pPr>
      <w:r>
        <w:rPr>
          <w:rFonts w:ascii="Times New Roman"/>
          <w:b w:val="false"/>
          <w:i w:val="false"/>
          <w:color w:val="000000"/>
          <w:sz w:val="28"/>
        </w:rPr>
        <w:t>
      тегі, аты және әкесінің аты (ол бар болса) қолы</w:t>
      </w:r>
    </w:p>
    <w:bookmarkEnd w:id="686"/>
    <w:bookmarkStart w:name="z1211" w:id="687"/>
    <w:p>
      <w:pPr>
        <w:spacing w:after="0"/>
        <w:ind w:left="0"/>
        <w:jc w:val="both"/>
      </w:pPr>
      <w:r>
        <w:rPr>
          <w:rFonts w:ascii="Times New Roman"/>
          <w:b w:val="false"/>
          <w:i w:val="false"/>
          <w:color w:val="000000"/>
          <w:sz w:val="28"/>
        </w:rPr>
        <w:t>
      Күні 20__ жылғы "____" ______________</w:t>
      </w:r>
    </w:p>
    <w:bookmarkEnd w:id="68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Нетто тұрақты қорландыру </w:t>
            </w:r>
            <w:r>
              <w:br/>
            </w:r>
            <w:r>
              <w:rPr>
                <w:rFonts w:ascii="Times New Roman"/>
                <w:b w:val="false"/>
                <w:i w:val="false"/>
                <w:color w:val="000000"/>
                <w:sz w:val="20"/>
              </w:rPr>
              <w:t xml:space="preserve">коэффициентінің талдамасы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 xml:space="preserve">қосымша </w:t>
            </w:r>
          </w:p>
        </w:tc>
      </w:tr>
    </w:tbl>
    <w:bookmarkStart w:name="z1213" w:id="688"/>
    <w:p>
      <w:pPr>
        <w:spacing w:after="0"/>
        <w:ind w:left="0"/>
        <w:jc w:val="left"/>
      </w:pPr>
      <w:r>
        <w:rPr>
          <w:rFonts w:ascii="Times New Roman"/>
          <w:b/>
          <w:i w:val="false"/>
          <w:color w:val="000000"/>
        </w:rPr>
        <w:t xml:space="preserve"> Нетто тұрақты қорландыру коэффициентінің талдамасы туралы есеп Әкімшілік деректердің нысанын толтыру бойынша түсіндірме (индексі – 1-BVU_NFSR, кезеңділігі – ай сайын)</w:t>
      </w:r>
    </w:p>
    <w:bookmarkEnd w:id="688"/>
    <w:bookmarkStart w:name="z1214" w:id="689"/>
    <w:p>
      <w:pPr>
        <w:spacing w:after="0"/>
        <w:ind w:left="0"/>
        <w:jc w:val="left"/>
      </w:pPr>
      <w:r>
        <w:rPr>
          <w:rFonts w:ascii="Times New Roman"/>
          <w:b/>
          <w:i w:val="false"/>
          <w:color w:val="000000"/>
        </w:rPr>
        <w:t xml:space="preserve"> 1-тарау. Жалпы ережелер</w:t>
      </w:r>
    </w:p>
    <w:bookmarkEnd w:id="689"/>
    <w:bookmarkStart w:name="z1215" w:id="690"/>
    <w:p>
      <w:pPr>
        <w:spacing w:after="0"/>
        <w:ind w:left="0"/>
        <w:jc w:val="both"/>
      </w:pPr>
      <w:r>
        <w:rPr>
          <w:rFonts w:ascii="Times New Roman"/>
          <w:b w:val="false"/>
          <w:i w:val="false"/>
          <w:color w:val="000000"/>
          <w:sz w:val="28"/>
        </w:rPr>
        <w:t>
      1. Осы түсіндірмеде "Нетто тұрақты қорландыру коэффициентінің талдамасы туралы есеп" әкімшілік деректер нысанын (бұдан әрі – Нысан) толтыру бойынша бірыңғай талаптар айқындалады.</w:t>
      </w:r>
    </w:p>
    <w:bookmarkEnd w:id="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217" w:id="691"/>
    <w:p>
      <w:pPr>
        <w:spacing w:after="0"/>
        <w:ind w:left="0"/>
        <w:jc w:val="both"/>
      </w:pPr>
      <w:r>
        <w:rPr>
          <w:rFonts w:ascii="Times New Roman"/>
          <w:b w:val="false"/>
          <w:i w:val="false"/>
          <w:color w:val="000000"/>
          <w:sz w:val="28"/>
        </w:rPr>
        <w:t>
      3. Нысанды әр айдың бірінші күніндегі жағдай бойынша екінші деңгейдегі банктер ай сайын жасайды. Нысандағы деректер мың теңгемен толтырылады.</w:t>
      </w:r>
    </w:p>
    <w:bookmarkEnd w:id="691"/>
    <w:bookmarkStart w:name="z1218" w:id="69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692"/>
    <w:bookmarkStart w:name="z1219" w:id="693"/>
    <w:p>
      <w:pPr>
        <w:spacing w:after="0"/>
        <w:ind w:left="0"/>
        <w:jc w:val="left"/>
      </w:pPr>
      <w:r>
        <w:rPr>
          <w:rFonts w:ascii="Times New Roman"/>
          <w:b/>
          <w:i w:val="false"/>
          <w:color w:val="000000"/>
        </w:rPr>
        <w:t xml:space="preserve"> 2-тарау. Нысанды толтыру бойынша түсіндірме</w:t>
      </w:r>
    </w:p>
    <w:bookmarkEnd w:id="693"/>
    <w:bookmarkStart w:name="z1220" w:id="694"/>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әдістемелеріне сәйкес толтырылады.</w:t>
      </w:r>
    </w:p>
    <w:bookmarkEnd w:id="694"/>
    <w:bookmarkStart w:name="z1221" w:id="695"/>
    <w:p>
      <w:pPr>
        <w:spacing w:after="0"/>
        <w:ind w:left="0"/>
        <w:jc w:val="both"/>
      </w:pPr>
      <w:r>
        <w:rPr>
          <w:rFonts w:ascii="Times New Roman"/>
          <w:b w:val="false"/>
          <w:i w:val="false"/>
          <w:color w:val="000000"/>
          <w:sz w:val="28"/>
        </w:rPr>
        <w:t>
      6. Деректер болмаған кезде нысан ұсынылмайды.</w:t>
      </w:r>
    </w:p>
    <w:bookmarkEnd w:id="69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21-қосымша</w:t>
            </w:r>
          </w:p>
        </w:tc>
      </w:tr>
    </w:tbl>
    <w:bookmarkStart w:name="z1224" w:id="696"/>
    <w:p>
      <w:pPr>
        <w:spacing w:after="0"/>
        <w:ind w:left="0"/>
        <w:jc w:val="left"/>
      </w:pPr>
      <w:r>
        <w:rPr>
          <w:rFonts w:ascii="Times New Roman"/>
          <w:b/>
          <w:i w:val="false"/>
          <w:color w:val="000000"/>
        </w:rPr>
        <w:t xml:space="preserve"> Екiншi деңгейдегi банктердің пруденциялық нормативтердің орындалуы туралы есептілікті ұсыну қағидалары </w:t>
      </w:r>
    </w:p>
    <w:bookmarkEnd w:id="696"/>
    <w:p>
      <w:pPr>
        <w:spacing w:after="0"/>
        <w:ind w:left="0"/>
        <w:jc w:val="left"/>
      </w:pPr>
    </w:p>
    <w:p>
      <w:pPr>
        <w:spacing w:after="0"/>
        <w:ind w:left="0"/>
        <w:jc w:val="both"/>
      </w:pPr>
      <w:r>
        <w:rPr>
          <w:rFonts w:ascii="Times New Roman"/>
          <w:b w:val="false"/>
          <w:i w:val="false"/>
          <w:color w:val="000000"/>
          <w:sz w:val="28"/>
        </w:rPr>
        <w:t xml:space="preserve">
      1. Екiншi деңгейдегi банктердің пруденциялық нормативтердің орындалуы туралы есептілікті ұсыну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екінші деңгейдегі банктердің (бұдан әрі – банк) Қазақстан Республикасының Ұлттық Банкіне пруденциялық нормативтерді орындау туралы есептілікті ұсыну тәртібін айқындайды.</w:t>
      </w:r>
    </w:p>
    <w:bookmarkStart w:name="z1226" w:id="697"/>
    <w:p>
      <w:pPr>
        <w:spacing w:after="0"/>
        <w:ind w:left="0"/>
        <w:jc w:val="both"/>
      </w:pPr>
      <w:r>
        <w:rPr>
          <w:rFonts w:ascii="Times New Roman"/>
          <w:b w:val="false"/>
          <w:i w:val="false"/>
          <w:color w:val="000000"/>
          <w:sz w:val="28"/>
        </w:rPr>
        <w:t>
      2. Есептілік "Қазақстан Республикасы Ұлттық Банкінің веб-порталы" ақпараттық жүйесін пайдалану арқылы электрондық форматта ұсынылады.</w:t>
      </w:r>
    </w:p>
    <w:bookmarkEnd w:id="697"/>
    <w:bookmarkStart w:name="z1227" w:id="698"/>
    <w:p>
      <w:pPr>
        <w:spacing w:after="0"/>
        <w:ind w:left="0"/>
        <w:jc w:val="both"/>
      </w:pPr>
      <w:r>
        <w:rPr>
          <w:rFonts w:ascii="Times New Roman"/>
          <w:b w:val="false"/>
          <w:i w:val="false"/>
          <w:color w:val="000000"/>
          <w:sz w:val="28"/>
        </w:rPr>
        <w:t>
      3. Есепке қол қою жөніндегі функция жүктелген басшы немесе адам және орындаушы электрондық цифрлық қолтаңба арқылы куәландырған есептілік электрондық форматта сақталады.</w:t>
      </w:r>
    </w:p>
    <w:bookmarkEnd w:id="698"/>
    <w:bookmarkStart w:name="z1228" w:id="699"/>
    <w:p>
      <w:pPr>
        <w:spacing w:after="0"/>
        <w:ind w:left="0"/>
        <w:jc w:val="both"/>
      </w:pPr>
      <w:r>
        <w:rPr>
          <w:rFonts w:ascii="Times New Roman"/>
          <w:b w:val="false"/>
          <w:i w:val="false"/>
          <w:color w:val="000000"/>
          <w:sz w:val="28"/>
        </w:rPr>
        <w:t>
      4. Есептіліктегі деректердің толықтығы мен дұрыстығын банк басшысы немесе есепке қол қою жөніндегі функция жүктелген адам қамтамасыз етеді.</w:t>
      </w:r>
    </w:p>
    <w:bookmarkEnd w:id="6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