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fa083" w14:textId="d4fa0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Әділет министрінің 2023 жылғы 4 сәуірдегі № 217 бұйрығы. Қазақстан Республикасының Әділет министрлігінде 2023 жылғы 6 сәуірде № 32250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өзгерістер мен толықтырулар енгізілетін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w:t>
      </w:r>
    </w:p>
    <w:bookmarkStart w:name="z4" w:id="1"/>
    <w:p>
      <w:pPr>
        <w:spacing w:after="0"/>
        <w:ind w:left="0"/>
        <w:jc w:val="both"/>
      </w:pPr>
      <w:r>
        <w:rPr>
          <w:rFonts w:ascii="Times New Roman"/>
          <w:b w:val="false"/>
          <w:i w:val="false"/>
          <w:color w:val="000000"/>
          <w:sz w:val="28"/>
        </w:rPr>
        <w:t>
      1) осы бұйрықты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орналастыруды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3"/>
    <w:bookmarkStart w:name="z7" w:id="4"/>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2023 жылғы 4 сәуірдегі</w:t>
            </w:r>
            <w:r>
              <w:br/>
            </w:r>
            <w:r>
              <w:rPr>
                <w:rFonts w:ascii="Times New Roman"/>
                <w:b w:val="false"/>
                <w:i w:val="false"/>
                <w:color w:val="000000"/>
                <w:sz w:val="20"/>
              </w:rPr>
              <w:t>№ 217 Бұйрыққа</w:t>
            </w:r>
            <w:r>
              <w:br/>
            </w:r>
            <w:r>
              <w:rPr>
                <w:rFonts w:ascii="Times New Roman"/>
                <w:b w:val="false"/>
                <w:i w:val="false"/>
                <w:color w:val="000000"/>
                <w:sz w:val="20"/>
              </w:rPr>
              <w:t>қосымша</w:t>
            </w:r>
          </w:p>
        </w:tc>
      </w:tr>
    </w:tbl>
    <w:bookmarkStart w:name="z9" w:id="5"/>
    <w:p>
      <w:pPr>
        <w:spacing w:after="0"/>
        <w:ind w:left="0"/>
        <w:jc w:val="left"/>
      </w:pPr>
      <w:r>
        <w:rPr>
          <w:rFonts w:ascii="Times New Roman"/>
          <w:b/>
          <w:i w:val="false"/>
          <w:color w:val="000000"/>
        </w:rPr>
        <w:t xml:space="preserve"> Өзгерістер енгізілетін кейбір бұйрықтардың тізбесі</w:t>
      </w:r>
    </w:p>
    <w:bookmarkEnd w:id="5"/>
    <w:p>
      <w:pPr>
        <w:spacing w:after="0"/>
        <w:ind w:left="0"/>
        <w:jc w:val="left"/>
      </w:pPr>
    </w:p>
    <w:p>
      <w:pPr>
        <w:spacing w:after="0"/>
        <w:ind w:left="0"/>
        <w:jc w:val="both"/>
      </w:pPr>
      <w:r>
        <w:rPr>
          <w:rFonts w:ascii="Times New Roman"/>
          <w:b w:val="false"/>
          <w:i w:val="false"/>
          <w:color w:val="000000"/>
          <w:sz w:val="28"/>
        </w:rPr>
        <w:t xml:space="preserve">
      1. "Міндетті мемлекеттік тіркеуге жатпайтын жылжымалы мүлік кепілін тіркеу туралы нұсқаулықты бекіту туралы" Қазақстан Республикасы Әділет министрінің 1999 жылғы 22 ақпандағы № 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913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бұйрықпен бекітілген Міндетті мемлекеттік тіркеуге жатпайтын жылжымалы мүлік кепілін тіркеу жөніндегі </w:t>
      </w:r>
      <w:r>
        <w:rPr>
          <w:rFonts w:ascii="Times New Roman"/>
          <w:b w:val="false"/>
          <w:i w:val="false"/>
          <w:color w:val="000000"/>
          <w:sz w:val="28"/>
        </w:rPr>
        <w:t>нұсқаулықта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Өтінішті қабылдау және мемлекеттік қызметті көрсету нәтижесін беру қызметті беруші www.egov.kz "электрондық үкімет" веб-порталы арқылы не осы Нұсқаулықтың </w:t>
      </w:r>
      <w:r>
        <w:rPr>
          <w:rFonts w:ascii="Times New Roman"/>
          <w:b w:val="false"/>
          <w:i w:val="false"/>
          <w:color w:val="000000"/>
          <w:sz w:val="28"/>
        </w:rPr>
        <w:t>1 - қосымшасына</w:t>
      </w:r>
      <w:r>
        <w:rPr>
          <w:rFonts w:ascii="Times New Roman"/>
          <w:b w:val="false"/>
          <w:i w:val="false"/>
          <w:color w:val="000000"/>
          <w:sz w:val="28"/>
        </w:rPr>
        <w:t xml:space="preserve"> сәйкес баяндалған "Міндетті мемлекеттік тіркеуге жатпайтын жылжымалы мүлік кепілін тіркеу" мемлекеттік қызмет көрсету тізбесіне (бұдан әрі - Тізбе) сәйкес ақпараттандыру объектілері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Міндетті мемлекеттік тіркеуге жатпайтын жылжымалы мүлік кепілін тіркеу, "Жылжымалы мүлік кепілін тіркеу туралы" Заңның </w:t>
      </w:r>
      <w:r>
        <w:rPr>
          <w:rFonts w:ascii="Times New Roman"/>
          <w:b w:val="false"/>
          <w:i w:val="false"/>
          <w:color w:val="000000"/>
          <w:sz w:val="28"/>
        </w:rPr>
        <w:t>5-бабына</w:t>
      </w:r>
      <w:r>
        <w:rPr>
          <w:rFonts w:ascii="Times New Roman"/>
          <w:b w:val="false"/>
          <w:i w:val="false"/>
          <w:color w:val="000000"/>
          <w:sz w:val="28"/>
        </w:rPr>
        <w:t xml:space="preserve"> сәйкес Министрлік айқындайтын тәртіппен көрсетілетін қызметті алушының "электрондық үкімет" веб-порталы, сондай-ақ өзге де ақпараттандыру объектілері арқылы берген өтініші негізінде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Жылжымалы мүлік кепілін мемлекеттік тіркеу үшін негіз Тізбенің 8-тармағына сәйкес құжаттарды тіркей отырып,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Мемлекеттік қызмет көрсету мерзімі: көрсетілетін қызметті берушіге жүгінген кезде көрсетілетін қызметті алушының құжаттар топтамасын тапсырған кезден бастап өтініш қабылданған кезден бастап 2 жұмыс күні ішінде;</w:t>
      </w:r>
    </w:p>
    <w:p>
      <w:pPr>
        <w:spacing w:after="0"/>
        <w:ind w:left="0"/>
        <w:jc w:val="both"/>
      </w:pPr>
      <w:r>
        <w:rPr>
          <w:rFonts w:ascii="Times New Roman"/>
          <w:b w:val="false"/>
          <w:i w:val="false"/>
          <w:color w:val="000000"/>
          <w:sz w:val="28"/>
        </w:rPr>
        <w:t>
      www.egov.kz порталында немесе ақпараттандыру объектілері мемлекеттік қызмет тіркеуші органның ақпараттық жүйесіне жылжымалы мүлік кепілін мемлекеттік тіркеу үшін алымның төленгені туралы растау келіп түскен немесе төлемнен босатылған кезден бастап 1 жұмыс күні ішінде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Мемлекеттік қызметті көрсету кезінде көрсетілетін қызметті алушының ақпараттық жүйелерде қамтылған, заңмен қорғалатын құпияны құрайтын мәліметтерді пайдалануға келісімі жазбаша нысанда немесе электрондық цифрлық қолтаңбамен расталған не ұялы байланыстың абоненттік құрылғысы арқылы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Көрсетілетін қызметті алушы Тізбенің 8-тармағында көзделген тізбеге сәйкес құжаттар топтамасын толық ұсынбаған және (немесе) қолданылу мерзімі өткен құжаттарды ұсынған жағдайда, көрсетілетін қызметті берушінің құжаттарды қабылдау жөніндегі қызметкері өтінішті қабылдаудан бас тартады және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Көрсетілетін қызметті алушы портал арқылы немесе ақпараттандыру объектілері Тізбенің 8-тармағында көзделген тізбеге сәйкес құжаттардың толық топтамасын ұсынбаған және (немесе) қолданылу мерзімі өтіп кеткен құжаттарды ұсынған жағдайларда, көрсетілетін қызметті беруші құжаттарды одан әрі қараудан бас тарту туралы хабарлама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жеті абзацы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Міндетті мемлекеттік тіркеуге жатпайтын жылжымалы мүлік кепілін тіркеуге ұсынылған құжаттарда бұзушылықтар анықталған жағдайда көрсетілетін қызметті беруші Тізбенің 9-тармағында көзделген негіздер бойынша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бас тарту шығарады.";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Құқықтарды (талаптарды) басқаға беруді тіркеу жағдайында көрсетілетін қызметті алушы Тізбенің 8-тармағында көзделген құжаттарды қоса бере отырып, осы Нұсқаулыққа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өзгерістер мен толықтырулар енгізуді тіркеу туралы өтінішті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Міндетті мемлекеттік тіркеуге жатпайтын жылжымалы мүлік кепілін тіркеген кезде жіберілген техникалық қателерді түзету мүдделі тұлғаның өтініші бойынша жүргізіледі.</w:t>
      </w:r>
    </w:p>
    <w:p>
      <w:pPr>
        <w:spacing w:after="0"/>
        <w:ind w:left="0"/>
        <w:jc w:val="both"/>
      </w:pPr>
      <w:r>
        <w:rPr>
          <w:rFonts w:ascii="Times New Roman"/>
          <w:b w:val="false"/>
          <w:i w:val="false"/>
          <w:color w:val="000000"/>
          <w:sz w:val="28"/>
        </w:rPr>
        <w:t>
      Көрсетілетін қызметті беруші тіркеуге өтініште көрсетілген мәліметтерді тексереді, мәліметтерді архивтік материалдардың деректерімен салыстырып тексереді.</w:t>
      </w:r>
    </w:p>
    <w:p>
      <w:pPr>
        <w:spacing w:after="0"/>
        <w:ind w:left="0"/>
        <w:jc w:val="both"/>
      </w:pPr>
      <w:r>
        <w:rPr>
          <w:rFonts w:ascii="Times New Roman"/>
          <w:b w:val="false"/>
          <w:i w:val="false"/>
          <w:color w:val="000000"/>
          <w:sz w:val="28"/>
        </w:rPr>
        <w:t>
      Көрсетілетін қызметті беруші жылжымалы мүлік кепілінің тізіліміне "ерекше белгілер" бағанына, сондай-ақ кепілді тіркеу туралы куәлікке қосымша жазба енгізу арқылы техникалық қателерді түзетеді.</w:t>
      </w:r>
    </w:p>
    <w:p>
      <w:pPr>
        <w:spacing w:after="0"/>
        <w:ind w:left="0"/>
        <w:jc w:val="both"/>
      </w:pPr>
      <w:r>
        <w:rPr>
          <w:rFonts w:ascii="Times New Roman"/>
          <w:b w:val="false"/>
          <w:i w:val="false"/>
          <w:color w:val="000000"/>
          <w:sz w:val="28"/>
        </w:rPr>
        <w:t>
      Әділет министрлігі Нұсқаулыққа енгізілген өзгерістер және (немесе) толықтырулар туралы ақпаратты өтінішті қабылдауды және мемлекеттік қызметті көрсету нәтижесін беруді жүзеге асыратын ұйымдарға көрсетілетін қызметті берушіге және Бірыңғай байланыс орталығына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Міндетті мемлекеттік тіркеуге жатпайтын жылжымалы мүлік кепілін тіркеу жөніндегі Нұсқаулыққа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Міндетті мемлекеттік тіркеуге жатпайтын жылжымалы мүлік кепілін тіркеу жөніндегі Нұсқаулыққа </w:t>
      </w:r>
      <w:r>
        <w:rPr>
          <w:rFonts w:ascii="Times New Roman"/>
          <w:b w:val="false"/>
          <w:i w:val="false"/>
          <w:color w:val="000000"/>
          <w:sz w:val="28"/>
        </w:rPr>
        <w:t>5-қосымша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"Жоғалған немесе бүлінген құқық белгілейтін құжаттың телнұсқасын беру және түпнұсқасының (куәландырылған көшірмесінің) күшін жою қағидалары" (Нормативтік құқықтық актілерді мемлекеттік тіркеу тізілімінде № 4939 болып тіркелген) Қазақстан Республикасы Әділет министрінің міндетін атқарушының 2007 жылғы 24 тамыздағы №244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бұйрықпен бекітілген Жоғалған немесе бүлінген құқық белгілейтін құжаттың телнұсқасын (куәландырылған көшірмесін) беру және оның күшін жою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Мемлекеттік көрсетілген қызметті алу үшін көрсетілетіне қызметті алушы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төлем ақысы бойынша (бұдан әрі-өтініш) осы Қағиданың </w:t>
      </w:r>
      <w:r>
        <w:rPr>
          <w:rFonts w:ascii="Times New Roman"/>
          <w:b w:val="false"/>
          <w:i w:val="false"/>
          <w:color w:val="000000"/>
          <w:sz w:val="28"/>
        </w:rPr>
        <w:t>2-қосымшасын</w:t>
      </w:r>
      <w:r>
        <w:rPr>
          <w:rFonts w:ascii="Times New Roman"/>
          <w:b w:val="false"/>
          <w:i w:val="false"/>
          <w:color w:val="000000"/>
          <w:sz w:val="28"/>
        </w:rPr>
        <w:t xml:space="preserve"> сәйкес "Жылжымайтын мүлік құқық белгілейтін құжаттың телнұсқасын беру" мемлекеттік көрсетілетін қызметке қойылатын негізгі талаптар тізбесінің (бұдан әрі – Тізбе) 8-тармағында көзделген тізбеге сәйкес құжаттарды қоса бере отырып жылжымайтын мүлік объектісінің орналасқан жері бойынша көрсетілетін қызметті беруші арқылы немесе "электрондық үкімет" порталы www.egov.kz (бұдан әрі – портал)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Өтінішті көрсетілетін қызметті беруші арқылы жүгінген кезде қызметті беруші құжаттарды қабылдау және беру бөлімінің қызметкері құжаттарды қабылдауды жүзеге асырады және оларды жылжымайтын мүлікке құқықтарды тіркеу жөніндегі басқармаға (бөлімге) жолдайды.</w:t>
      </w:r>
    </w:p>
    <w:p>
      <w:pPr>
        <w:spacing w:after="0"/>
        <w:ind w:left="0"/>
        <w:jc w:val="both"/>
      </w:pPr>
      <w:r>
        <w:rPr>
          <w:rFonts w:ascii="Times New Roman"/>
          <w:b w:val="false"/>
          <w:i w:val="false"/>
          <w:color w:val="000000"/>
          <w:sz w:val="28"/>
        </w:rPr>
        <w:t xml:space="preserve">
      Көрсетілетін қызметті алушы Тізбенің 8-тармағында көзделген тізбеге сәйкес құжаттар топтамасын толық ұсынбаған, сондай-ақ қолданылу мерзімі өткен құжаттарды ұсынған жағдайда, көрсетілетін қызметті берушінің құжаттарды қабылдау жөніндегі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Көрсетілетін қызметті алушы портал арқылы Тізбенің 8-тармағында көзделген тізбеге сәйкес құжаттардың толық топтамасын ұсынбаған және (немесе) қолданылу мерзімі өтіп кеткен құжаттарды ұсынған жағдайларда, көрсетілетін қызметті беруші құжаттарды одан әрі қараудан бас тарту туралы хабарлама жібереді.</w:t>
      </w:r>
    </w:p>
    <w:p>
      <w:pPr>
        <w:spacing w:after="0"/>
        <w:ind w:left="0"/>
        <w:jc w:val="both"/>
      </w:pPr>
      <w:r>
        <w:rPr>
          <w:rFonts w:ascii="Times New Roman"/>
          <w:b w:val="false"/>
          <w:i w:val="false"/>
          <w:color w:val="000000"/>
          <w:sz w:val="28"/>
        </w:rPr>
        <w:t>
      Көрсетілетін қызметті берушінің құжаттарды қабылдау және беру бөлімінің қызметкеріне құжаттардың толық топтамасын ұсынған кезде көрсетілетін қызметті алушыға мемлекеттік көрсетілетін қызмет нәтижесін алу күні мен уақытын көрсете отырып, олардың қабылданғаны туралы қолхат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Жылжымайтын мүлікке құқықтарды тіркеу басқармасының (бөлімінің) қызметкері құжаттарды қабылдау бөлімінен құжаттарды қабылдауды жүзеге асырады, мұрағаттан тіркеу істерін сұратады.";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Содан кейін жылжымайтын мүлікке құқықтарды тіркеу басқармасының (бөлімінің) қызметкері жылжымайтын мүлікке құқықтардың (ауыртпалықтардың) пайда болуына, өзгеруіне, тоқтатылуына немесе мемлекеттік тіркеудің өзге де объектілеріне құқықтардың (ауыртпалықтардың) туындауына, тоқтатылуына негіз болып табылатын жасалатын мәміленің және (немесе) өзге де заңдық фактілердің (заңдық құрамдардың) заңдылығын тексеруді қоса алғанда, мемлекеттік тіркеуге ұсынылған құжаттарды тексеруді жүзеге асырады.</w:t>
      </w:r>
    </w:p>
    <w:p>
      <w:pPr>
        <w:spacing w:after="0"/>
        <w:ind w:left="0"/>
        <w:jc w:val="both"/>
      </w:pPr>
      <w:r>
        <w:rPr>
          <w:rFonts w:ascii="Times New Roman"/>
          <w:b w:val="false"/>
          <w:i w:val="false"/>
          <w:color w:val="000000"/>
          <w:sz w:val="28"/>
        </w:rPr>
        <w:t>
      Жылжымайтын мүлікке құқықтарды мемлекеттік тіркеу үшін қажетті мемлекеттік электрондық ақпараттық ресурстар болып табылатын мәліметтерді жылжымайтын мүлікке құқықтарды тіркеу басқармасының (бөлімінің) қызметкері тиісті мемлекеттік ақпараттық жүйелерден оның жеке электрондық цифрлық қолтаңбасымен куәландырылған электрондық құжаттар нысанында алады.</w:t>
      </w:r>
    </w:p>
    <w:p>
      <w:pPr>
        <w:spacing w:after="0"/>
        <w:ind w:left="0"/>
        <w:jc w:val="both"/>
      </w:pPr>
      <w:r>
        <w:rPr>
          <w:rFonts w:ascii="Times New Roman"/>
          <w:b w:val="false"/>
          <w:i w:val="false"/>
          <w:color w:val="000000"/>
          <w:sz w:val="28"/>
        </w:rPr>
        <w:t>
      Жылжымайтын мүлікке құқықтарды тіркеу басқармасының (бөлімінің) қызметкері құқықтық кадастрдың ақпараттық жүйесіне құқық белгілейтін құжаттың түпнұсқасын жою және құқық белгілейтін құжаттың телнұсқасын беру туралы немесе Тізбенің 9-тармағында көзделген жағдайларда бас тарту туралы жазба енгізеді.</w:t>
      </w:r>
    </w:p>
    <w:p>
      <w:pPr>
        <w:spacing w:after="0"/>
        <w:ind w:left="0"/>
        <w:jc w:val="both"/>
      </w:pPr>
      <w:r>
        <w:rPr>
          <w:rFonts w:ascii="Times New Roman"/>
          <w:b w:val="false"/>
          <w:i w:val="false"/>
          <w:color w:val="000000"/>
          <w:sz w:val="28"/>
        </w:rPr>
        <w:t xml:space="preserve">
      Жылжымайтын мүлікке құқықтарды тіркеу басқармасының (бөлімінің) қызметкері ұсынылған құжаттар Тізбенің 8-тармағында көзделген талаптарға сәйкес келген кезде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"Телнұсқа" белгісі бар және тіркеуші органның мөртаңбасы қойылып жылжымайтын мүлікке құқық белгілейтін құжаттың телнұсқасын дайындайды.</w:t>
      </w:r>
    </w:p>
    <w:p>
      <w:pPr>
        <w:spacing w:after="0"/>
        <w:ind w:left="0"/>
        <w:jc w:val="both"/>
      </w:pPr>
      <w:r>
        <w:rPr>
          <w:rFonts w:ascii="Times New Roman"/>
          <w:b w:val="false"/>
          <w:i w:val="false"/>
          <w:color w:val="000000"/>
          <w:sz w:val="28"/>
        </w:rPr>
        <w:t>
      Телнұсқаны беруден бас тартқан жағдайда жылжымайтын мүлікке құқықтарды тіркеу басқармасының (бөлімінің) қызметкері Тізбенің 9-тармағында көзделген негіздер бойынша бас тарту туралы жазбаша хабарламаны дайындайды және көрсетілетін қызметті алушыға (өтініш берушінің уәкілетті өкіліне) жолдайды.</w:t>
      </w:r>
    </w:p>
    <w:p>
      <w:pPr>
        <w:spacing w:after="0"/>
        <w:ind w:left="0"/>
        <w:jc w:val="both"/>
      </w:pPr>
      <w:r>
        <w:rPr>
          <w:rFonts w:ascii="Times New Roman"/>
          <w:b w:val="false"/>
          <w:i w:val="false"/>
          <w:color w:val="000000"/>
          <w:sz w:val="28"/>
        </w:rPr>
        <w:t>
      Телнұсқаны дайындау немесе бас тарту туралы хабарламаны дайындау бойынша рәсімді жүзеге асырғаннан кейін құжаттар басшылыққа қарауға, кейіннен қол қою үшін жіберіледі.</w:t>
      </w:r>
    </w:p>
    <w:p>
      <w:pPr>
        <w:spacing w:after="0"/>
        <w:ind w:left="0"/>
        <w:jc w:val="both"/>
      </w:pPr>
      <w:r>
        <w:rPr>
          <w:rFonts w:ascii="Times New Roman"/>
          <w:b w:val="false"/>
          <w:i w:val="false"/>
          <w:color w:val="000000"/>
          <w:sz w:val="28"/>
        </w:rPr>
        <w:t>
      Қол қойылған құжаттар, құқық белгілейтін құжаттың телнұсқасы немесе құқық белгілейтін құжаттың телнұсқасын беруден бас тарту туралы хабарлама кейіннен көрсетілетін қызметті алушыға беру үшін құжаттарды қабылдау және беру бөліміне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 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"13-1. Мемлекеттік көрсетілетін қызмет Тізбенің 9-тармағында көзделген мемлекеттік қызметті көрсетуден бас тарту үшін негіздер болған жағдайда, көрсетілетін қызметті беруші көрсетілетін қызметті алушыны мемлекеттік қызметті көрсетуден бас тарту туралы алдын ала шешім, сондай-ақ көрсетілетін қызметті алушыға алдын ала шешім бойынша ұстанымын білдіру мүмкіндігі үшін тыңдауды өткізу уақыты мен орны жөнінде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w:t>
      </w:r>
    </w:p>
    <w:p>
      <w:pPr>
        <w:spacing w:after="0"/>
        <w:ind w:left="0"/>
        <w:jc w:val="both"/>
      </w:pPr>
      <w:r>
        <w:rPr>
          <w:rFonts w:ascii="Times New Roman"/>
          <w:b w:val="false"/>
          <w:i w:val="false"/>
          <w:color w:val="000000"/>
          <w:sz w:val="28"/>
        </w:rPr>
        <w:t>
      Алдын ала шешім бойынша көрсетілетін қызметті алушының қарсылығын көрсетілетін қызметті беруші оны алған күннен бастап 2 жұмыс күні ішінде қабылдайды.</w:t>
      </w:r>
    </w:p>
    <w:p>
      <w:pPr>
        <w:spacing w:after="0"/>
        <w:ind w:left="0"/>
        <w:jc w:val="both"/>
      </w:pPr>
      <w:r>
        <w:rPr>
          <w:rFonts w:ascii="Times New Roman"/>
          <w:b w:val="false"/>
          <w:i w:val="false"/>
          <w:color w:val="000000"/>
          <w:sz w:val="28"/>
        </w:rPr>
        <w:t>
      Тыңдау нәтижелері бойынша көрсетілетін қызметті беруші құқық белгілейтін құжаттың телнұсқасын беру туралы шешім қабылдайды не дәлелді бас тартуды қалыптастырады.";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қызметтерді көрсету мониторингінің ақпараттық жүйесіне мемлекеттік қызметті көрсету сатысы туралы деректерді енгізуді қамтамасыз етеді.";</w:t>
      </w:r>
    </w:p>
    <w:p>
      <w:pPr>
        <w:spacing w:after="0"/>
        <w:ind w:left="0"/>
        <w:jc w:val="both"/>
      </w:pPr>
      <w:r>
        <w:rPr>
          <w:rFonts w:ascii="Times New Roman"/>
          <w:b w:val="false"/>
          <w:i w:val="false"/>
          <w:color w:val="000000"/>
          <w:sz w:val="28"/>
        </w:rPr>
        <w:t>
      Әділет министрлігі қағидаларға енгізілген өзгерістер және (немесе) толықтырулар туралы ақпаратты өтінішті қабылдауды және мемлекеттік қызметті көрсету нәтижесін беруді жүзеге асыратын ұйымдарға көрсетілетін қызметті берушіге және бірыңғай байланыс орталығына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Жоғалған немесе бүлінген құқық белгілеуші құжаттың телнұсқасын (куәландырылған көшірмесін) беру және оның күшін жою қағидаларына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Жоғалған немесе бүлінген құқық белгілеуші құжаттың телнұсқасын (куәландырылған көшірмесін) беру және оның күшін жою қағидаларына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"Кондоминиум объектісін мемлекеттік тіркеу" мемлекеттік қызмет көрсету ережесі (Нормативтік құқықтық актілерді мемлекеттік тіркеу тізілімінде № 4945 болып тіркелген) туралы Қазақстан Республикасы Әділет министрінің 2007 жылғы 24 тамыздағы № 241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бұйрықпен бекітілген "Кондоминиум объектісін мемлекеттік тіркеу" мемлекеттік қызмет көрсету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Өтінішті қабылдау және мемлекеттік қызметті көрсету нәтижесін беру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"Кондоминиум объектісін мемлекеттік тіркеу" мемлекеттік қызметін көрсетуге қойылатын негізгі талаптардың тізбесіне (бұдан әрі-тізбе) сәйкес көрсетілетін қызметті беруші арқылы, көрсетілетін қызметті алушының жылжымайтын мүлік объектісінің орналасқан жері бойынша немесе "электрондық үкімет" веб-порталы арқылы жүзеге асырылады: www.egov.kz (бұдан әрі – портал).</w:t>
      </w:r>
    </w:p>
    <w:p>
      <w:pPr>
        <w:spacing w:after="0"/>
        <w:ind w:left="0"/>
        <w:jc w:val="both"/>
      </w:pPr>
      <w:r>
        <w:rPr>
          <w:rFonts w:ascii="Times New Roman"/>
          <w:b w:val="false"/>
          <w:i w:val="false"/>
          <w:color w:val="000000"/>
          <w:sz w:val="28"/>
        </w:rPr>
        <w:t>
      Көрсетілетін қызметті алушының Тізбенің 8-тармағында көзделген тізбеге сәйкес құжаттар топтамасымен көрсетілетін қызметті берушіге жүгінуі мемлекеттік қызмет көрсету бойынша рәсімді (іс-қимылды) бастауға негіз болып табылады.</w:t>
      </w:r>
    </w:p>
    <w:p>
      <w:pPr>
        <w:spacing w:after="0"/>
        <w:ind w:left="0"/>
        <w:jc w:val="both"/>
      </w:pPr>
      <w:r>
        <w:rPr>
          <w:rFonts w:ascii="Times New Roman"/>
          <w:b w:val="false"/>
          <w:i w:val="false"/>
          <w:color w:val="000000"/>
          <w:sz w:val="28"/>
        </w:rPr>
        <w:t>
      Мемлекеттік қызметті көрсету кезінде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xml:space="preserve">
      Көрсетілетін қызметті алушы тізбенің 8-тармағында көзделген тізбеге сәйкес құжаттар топтамасын, сондай-ақ қолданылу мерзімі өткен құжаттарды толық ұсынбаған жағдайда көрсетілетін қызметті берушінің құжаттарды қабылдау жөніндегі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Көрсетілетін қызметті алушы портал арқылы Тізбенің 8-тармағында көзделген тізбеге сәйкес құжаттар топтамасын және (немесе) қолданылу мерзімі өткен құжаттарды толық ұсынбаған жағдайларда көрсетілетін қызметті беруші құжаттарды одан әрі қараудан бас тарту туралы хабарлама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Көрсетілетін қызметті беруші арқылы мемлекеттік қызмет көрсету тәртібі:</w:t>
      </w:r>
    </w:p>
    <w:p>
      <w:pPr>
        <w:spacing w:after="0"/>
        <w:ind w:left="0"/>
        <w:jc w:val="both"/>
      </w:pPr>
      <w:r>
        <w:rPr>
          <w:rFonts w:ascii="Times New Roman"/>
          <w:b w:val="false"/>
          <w:i w:val="false"/>
          <w:color w:val="000000"/>
          <w:sz w:val="28"/>
        </w:rPr>
        <w:t>
      Қабылдау және беру бөлімінің қызметкері Тізбенің 8-тармағына сәйкес өтініш пен құжаттарды қабылдайды және жылжымайтын мүлікке құқықтарды тіркеу бөліміне көрсетілетін қызметті алушы құжаттарының электрондық көшірмелерін жолдайды.</w:t>
      </w:r>
    </w:p>
    <w:p>
      <w:pPr>
        <w:spacing w:after="0"/>
        <w:ind w:left="0"/>
        <w:jc w:val="both"/>
      </w:pPr>
      <w:r>
        <w:rPr>
          <w:rFonts w:ascii="Times New Roman"/>
          <w:b w:val="false"/>
          <w:i w:val="false"/>
          <w:color w:val="000000"/>
          <w:sz w:val="28"/>
        </w:rPr>
        <w:t>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Жылжымайтын мүлікке құқықтарды тіркеу бөлімінің қызметкері құжаттарды, қарау нәтижелері бойынша кондоминиум объектісін тіркейді немесе тіркеуді тоқтата тұрады не Тізбенің 3 және 9-тармақтарында көзделген негіздер бойынша бас тарту туралы дәлелді жауап дайындайды, содан кейін мемлекеттік көрсетілетін қызмет нәтижесін көрсетілетін қызметті берушінің басшысына қол қоюға ұсынады.</w:t>
      </w:r>
    </w:p>
    <w:p>
      <w:pPr>
        <w:spacing w:after="0"/>
        <w:ind w:left="0"/>
        <w:jc w:val="both"/>
      </w:pPr>
      <w:r>
        <w:rPr>
          <w:rFonts w:ascii="Times New Roman"/>
          <w:b w:val="false"/>
          <w:i w:val="false"/>
          <w:color w:val="000000"/>
          <w:sz w:val="28"/>
        </w:rPr>
        <w:t>
      Көрсетілетін қызметті берушінің басшысы электрондық цифрлық қолтаңбамен (бұдан әрі – ЭЦҚ) мемлекеттік көрсетілетін қызмет нәтижесіне қол қояды.</w:t>
      </w:r>
    </w:p>
    <w:p>
      <w:pPr>
        <w:spacing w:after="0"/>
        <w:ind w:left="0"/>
        <w:jc w:val="both"/>
      </w:pPr>
      <w:r>
        <w:rPr>
          <w:rFonts w:ascii="Times New Roman"/>
          <w:b w:val="false"/>
          <w:i w:val="false"/>
          <w:color w:val="000000"/>
          <w:sz w:val="28"/>
        </w:rPr>
        <w:t>
      Рәсімнің (іс-қимылдың) нәтижесі: ЭЦҚ арқылы қол қойылған мемлекеттік қызмет көрсету нәтижесі туралы хабарламаны жылжымайтын мүлікке құқықтарды тіркеу бөлімінің қызметкеріне жолданады.</w:t>
      </w:r>
    </w:p>
    <w:p>
      <w:pPr>
        <w:spacing w:after="0"/>
        <w:ind w:left="0"/>
        <w:jc w:val="both"/>
      </w:pPr>
      <w:r>
        <w:rPr>
          <w:rFonts w:ascii="Times New Roman"/>
          <w:b w:val="false"/>
          <w:i w:val="false"/>
          <w:color w:val="000000"/>
          <w:sz w:val="28"/>
        </w:rPr>
        <w:t>
      Жылжымайтын мүлікке құқықтарды тіркеу бөлімінің қызметкері мемлекеттік қызмет көрсету нәтижесі туралы хабарламаны көрсетілетін қызметті алушының жеке кабинетіне және құжаттарды қабылдау және беру бөліміне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Мемлекеттік қызметті портал арқылы көрсету тәртібі:</w:t>
      </w:r>
    </w:p>
    <w:p>
      <w:pPr>
        <w:spacing w:after="0"/>
        <w:ind w:left="0"/>
        <w:jc w:val="both"/>
      </w:pPr>
      <w:r>
        <w:rPr>
          <w:rFonts w:ascii="Times New Roman"/>
          <w:b w:val="false"/>
          <w:i w:val="false"/>
          <w:color w:val="000000"/>
          <w:sz w:val="28"/>
        </w:rPr>
        <w:t>
      Көрсетілетін қызметті алушы порталда авторизациялаудан өтеді, өтініш толтырады және құжаттарды Тізбенің 8-тармағына сәйкес тіркейді.</w:t>
      </w:r>
    </w:p>
    <w:p>
      <w:pPr>
        <w:spacing w:after="0"/>
        <w:ind w:left="0"/>
        <w:jc w:val="both"/>
      </w:pPr>
      <w:r>
        <w:rPr>
          <w:rFonts w:ascii="Times New Roman"/>
          <w:b w:val="false"/>
          <w:i w:val="false"/>
          <w:color w:val="000000"/>
          <w:sz w:val="28"/>
        </w:rPr>
        <w:t>
      Тіркеуші органның ақпараттық жүйесінде кондоминиум объектісін мемлекеттік тіркеу үшін ақы төленгені туралы расталғаннан кейін жылжымайтын мүлікке құқықтарды тіркеу бөлімінің қызметкері құжаттар топтамасын қарайды, қарау нәтижелері бойынша кондоминиум объектісін тіркейді немесе тіркеуді тоқтата тұрады не Тізбенің 3 және 9-тармақтарында көзделген негіздемелер бойынша бас тарту туралы дәлелді жауап дайындайды, содан кейін мемлекеттік көрсетілетін қызмет нәтижесін көрсетілетін қызметті берушінің басшысына қол қоюға ұсынады.</w:t>
      </w:r>
    </w:p>
    <w:p>
      <w:pPr>
        <w:spacing w:after="0"/>
        <w:ind w:left="0"/>
        <w:jc w:val="both"/>
      </w:pPr>
      <w:r>
        <w:rPr>
          <w:rFonts w:ascii="Times New Roman"/>
          <w:b w:val="false"/>
          <w:i w:val="false"/>
          <w:color w:val="000000"/>
          <w:sz w:val="28"/>
        </w:rPr>
        <w:t>
      Көрсетілетін қызметті берушінің басшысы ЭЦҚ арқылы мемлекеттік көрсетілетін қызмет нәтижесіне қол қояды.</w:t>
      </w:r>
    </w:p>
    <w:p>
      <w:pPr>
        <w:spacing w:after="0"/>
        <w:ind w:left="0"/>
        <w:jc w:val="both"/>
      </w:pPr>
      <w:r>
        <w:rPr>
          <w:rFonts w:ascii="Times New Roman"/>
          <w:b w:val="false"/>
          <w:i w:val="false"/>
          <w:color w:val="000000"/>
          <w:sz w:val="28"/>
        </w:rPr>
        <w:t>
      Рәсімнің (іс-қимылдың) нәтижесі: ЭЦҚ арқылы қол қойылған мемлекеттік қызмет көрсету нәтижесі туралы хабарламаны жылжымайтын мүлікке құқықтарды тіркеу бөлімінің қызметкеріне жолдау.</w:t>
      </w:r>
    </w:p>
    <w:p>
      <w:pPr>
        <w:spacing w:after="0"/>
        <w:ind w:left="0"/>
        <w:jc w:val="both"/>
      </w:pPr>
      <w:r>
        <w:rPr>
          <w:rFonts w:ascii="Times New Roman"/>
          <w:b w:val="false"/>
          <w:i w:val="false"/>
          <w:color w:val="000000"/>
          <w:sz w:val="28"/>
        </w:rPr>
        <w:t>
      Жылжымайтын мүлікке құқықтарды тіркеу бөлімінің қызметкері мемлекеттік қызмет көрсету нәтижесі туралы хабарламаны көрсетілетін қызметті алушының порталдағы жеке кабинетіне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 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"15-1. Мемлекеттік көрсетілетін қызмет тізбесі 9-тармағында көзделген мемлекеттік қызметті көрсетуден бас тарту үшін негіздер болған жағдайда, көрсетілетін қызметті беруші көрсетілетін қызметті алушыны мемлекеттік қызметті көрсетуден бас тарту туралы алдын ала шешім, сондай-ақ көрсетілетін қызметті алушыға алдын ала шешім бойынша ұстанымын білдіру мүмкіндігі үшін тыңдауды өткізу уақыты мен орны жөнінде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w:t>
      </w:r>
    </w:p>
    <w:p>
      <w:pPr>
        <w:spacing w:after="0"/>
        <w:ind w:left="0"/>
        <w:jc w:val="both"/>
      </w:pPr>
      <w:r>
        <w:rPr>
          <w:rFonts w:ascii="Times New Roman"/>
          <w:b w:val="false"/>
          <w:i w:val="false"/>
          <w:color w:val="000000"/>
          <w:sz w:val="28"/>
        </w:rPr>
        <w:t>
      Алдын ала шешім бойынша көрсетілетін қызметті алушының қарсылығын көрсетілетін қызметті беруші оны алған күннен бастап 2 жұмыс күні ішінде қабылдайды.</w:t>
      </w:r>
    </w:p>
    <w:p>
      <w:pPr>
        <w:spacing w:after="0"/>
        <w:ind w:left="0"/>
        <w:jc w:val="both"/>
      </w:pPr>
      <w:r>
        <w:rPr>
          <w:rFonts w:ascii="Times New Roman"/>
          <w:b w:val="false"/>
          <w:i w:val="false"/>
          <w:color w:val="000000"/>
          <w:sz w:val="28"/>
        </w:rPr>
        <w:t>
      Тыңдау нәтижелері бойынша көрсетілетін қызметті беруші кондоминиум объектісін мемлекеттік тіркеуді жүргізеді не мемлекеттік тіркеуден дәлелді бас тартуды қалыптастырады.";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Егер гидромелиоративтік кондоминиум қатысушыларының келісімімен өзгеше белгіленген болмаса, ортақ мүліктегі гидромелиоративтік кондоминиумға қатысушылардың үлесінің мөлшері бөлек (жеке) меншікте (өзге де заттық құқықта) тұрған суармалы жер учаскесі ауданының осы гидромелиоративтік кондоминиумның құрамына кіретін барлық суармалы жер учаскелерінің аудандарының сомасына қатынасымен айқындалады. Гидромелиоративтік кондоминиум мүлігіндегі мұндай үлес зат түрінде бөліне алмайды (мінсіз үлес).</w:t>
      </w:r>
    </w:p>
    <w:p>
      <w:pPr>
        <w:spacing w:after="0"/>
        <w:ind w:left="0"/>
        <w:jc w:val="both"/>
      </w:pPr>
      <w:r>
        <w:rPr>
          <w:rFonts w:ascii="Times New Roman"/>
          <w:b w:val="false"/>
          <w:i w:val="false"/>
          <w:color w:val="000000"/>
          <w:sz w:val="28"/>
        </w:rPr>
        <w:t>
      Осындай үлестердің есебі туралы құжатты гидромелиоративтік кондоминиум қатысушылары Тізбенің 8-тармағында көрсетілген құжаттармен бірге тапсырады.</w:t>
      </w:r>
    </w:p>
    <w:p>
      <w:pPr>
        <w:spacing w:after="0"/>
        <w:ind w:left="0"/>
        <w:jc w:val="both"/>
      </w:pPr>
      <w:r>
        <w:rPr>
          <w:rFonts w:ascii="Times New Roman"/>
          <w:b w:val="false"/>
          <w:i w:val="false"/>
          <w:color w:val="000000"/>
          <w:sz w:val="28"/>
        </w:rPr>
        <w:t>
      Гидромелиоративтік кондоминиумның құрамына кіретін жер учаскелерінің және/немесе гидромелиоративтік кондоминиумнің барлық объектісінің шекаралары өзгерген кезде гидромелиоративтік кондоминиум қатысушылары не уәкілетті өкілдері тіркеуші органға қажетті құжаттарды қоса бере отырып, тіркеу құжаттарына өзгерістер мен толықтырулар енгізу туралы өтініш береді. Тіркеу құжаттарына өзгерістер мен толықтырулар енгізу бұл ретте осы Ережеде белгіленген тәртіппен жасалады.</w:t>
      </w:r>
    </w:p>
    <w:p>
      <w:pPr>
        <w:spacing w:after="0"/>
        <w:ind w:left="0"/>
        <w:jc w:val="both"/>
      </w:pPr>
      <w:r>
        <w:rPr>
          <w:rFonts w:ascii="Times New Roman"/>
          <w:b w:val="false"/>
          <w:i w:val="false"/>
          <w:color w:val="000000"/>
          <w:sz w:val="28"/>
        </w:rPr>
        <w:t>
      Гидромелиоративтік кондоминиум объектісін мемлекеттік тіркеу үшін өтініш берушілер немесе олардың уәкілетті өкілі тіркеуші органға Тізбенің 8-тармағында көзделген құжаттарды ұсынады.</w:t>
      </w:r>
    </w:p>
    <w:p>
      <w:pPr>
        <w:spacing w:after="0"/>
        <w:ind w:left="0"/>
        <w:jc w:val="both"/>
      </w:pPr>
      <w:r>
        <w:rPr>
          <w:rFonts w:ascii="Times New Roman"/>
          <w:b w:val="false"/>
          <w:i w:val="false"/>
          <w:color w:val="000000"/>
          <w:sz w:val="28"/>
        </w:rPr>
        <w:t>
      Әділет министрлігі Қағидаларға енгізілген өзгерістер және (немесе) толықтырулар туралы ақпаратты өтінішті қабылдауды және мемлекеттік қызметті көрсету нәтижесін беруді жүзеге асыратын ұйымдарға көрсетілетін қызметті берушіге және бірыңғай байланыс 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Кондоминиум объектісін мемлекеттік тіркеу қағидаларына № </w:t>
      </w:r>
      <w:r>
        <w:rPr>
          <w:rFonts w:ascii="Times New Roman"/>
          <w:b w:val="false"/>
          <w:i w:val="false"/>
          <w:color w:val="000000"/>
          <w:sz w:val="28"/>
        </w:rPr>
        <w:t>2 қосымша</w:t>
      </w:r>
      <w:r>
        <w:rPr>
          <w:rFonts w:ascii="Times New Roman"/>
          <w:b w:val="false"/>
          <w:i w:val="false"/>
          <w:color w:val="000000"/>
          <w:sz w:val="28"/>
        </w:rPr>
        <w:t xml:space="preserve"> осы Тізбеге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Кондоминиум объектісін мемлекеттік тіркеу қағидаларына № </w:t>
      </w:r>
      <w:r>
        <w:rPr>
          <w:rFonts w:ascii="Times New Roman"/>
          <w:b w:val="false"/>
          <w:i w:val="false"/>
          <w:color w:val="000000"/>
          <w:sz w:val="28"/>
        </w:rPr>
        <w:t>3 қосымша</w:t>
      </w:r>
      <w:r>
        <w:rPr>
          <w:rFonts w:ascii="Times New Roman"/>
          <w:b w:val="false"/>
          <w:i w:val="false"/>
          <w:color w:val="000000"/>
          <w:sz w:val="28"/>
        </w:rPr>
        <w:t xml:space="preserve"> осы Тізбеге </w:t>
      </w:r>
      <w:r>
        <w:rPr>
          <w:rFonts w:ascii="Times New Roman"/>
          <w:b w:val="false"/>
          <w:i w:val="false"/>
          <w:color w:val="000000"/>
          <w:sz w:val="28"/>
        </w:rPr>
        <w:t>6 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"Құқықтық кадастрдан ақпарат ұсыну қағидаларын бекіту туралы" (Нормативтік құқықтық актілерді мемлекеттік тіркеу тізілімінде № 7586 болып тіркелген) Қазақстан Республикасы Әділет министрінің 2012 жылғы 28 наурыздағы № 131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бұйрықпен бекітілген Құқықтық кадастрдан ақпарат ұсыну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Мемлекеттік көрсетілетін қызметті алу үшін жеке және заңды тұлғалар (бұдан әрі – көрсетілетін қызметті алушы) "электрондық үкімет" веб-портал www.egov.kz (бұдан әрі - Портал) арқылы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нысанда сұрау салады (бұдан әрі – сұрау салу).</w:t>
      </w:r>
    </w:p>
    <w:p>
      <w:pPr>
        <w:spacing w:after="0"/>
        <w:ind w:left="0"/>
        <w:jc w:val="both"/>
      </w:pPr>
      <w:r>
        <w:rPr>
          <w:rFonts w:ascii="Times New Roman"/>
          <w:b w:val="false"/>
          <w:i w:val="false"/>
          <w:color w:val="000000"/>
          <w:sz w:val="28"/>
        </w:rPr>
        <w:t>
      Мемлекеттік қызмет көрсетуге қойылатын негізгі талаптар тізбесі мынадай қосымшаларға сәйкес келтірілген:</w:t>
      </w:r>
    </w:p>
    <w:p>
      <w:pPr>
        <w:spacing w:after="0"/>
        <w:ind w:left="0"/>
        <w:jc w:val="both"/>
      </w:pPr>
      <w:r>
        <w:rPr>
          <w:rFonts w:ascii="Times New Roman"/>
          <w:b w:val="false"/>
          <w:i w:val="false"/>
          <w:color w:val="000000"/>
          <w:sz w:val="28"/>
        </w:rPr>
        <w:t xml:space="preserve">
      "Жылжымайтын мүлікке тіркелген құқықтар (ауыртпалықтар) және оның техникалық сипаттамалары туралы ақпарат беру" көрсетілетін мемлекеттік қызмет бойынша осы Қағиданың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"Жылжымайтын мүліктің болмауы (болуы) туралы ақпарат беру" көрсетілетін мемлекеттік қызмет бойынша Қағиданың </w:t>
      </w:r>
      <w:r>
        <w:rPr>
          <w:rFonts w:ascii="Times New Roman"/>
          <w:b w:val="false"/>
          <w:i w:val="false"/>
          <w:color w:val="000000"/>
          <w:sz w:val="28"/>
        </w:rPr>
        <w:t>8-қосымшасына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"Жылжымайтын мүлік объектісіне тіркелген құқықтар ауыртпалықтары, заңды талаптары туралы мәліметтер беру" көрсетілетін мемлекеттік қызмет бойынша Қағиданың 12-қосымшасына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ЖМТ МДҚ арқылы қалыптастырылған электрондық құжаттың тиісті мәліметі көрсетілген қызметті алушының "жеке кабинетіне:</w:t>
      </w:r>
    </w:p>
    <w:p>
      <w:pPr>
        <w:spacing w:after="0"/>
        <w:ind w:left="0"/>
        <w:jc w:val="both"/>
      </w:pPr>
      <w:r>
        <w:rPr>
          <w:rFonts w:ascii="Times New Roman"/>
          <w:b w:val="false"/>
          <w:i w:val="false"/>
          <w:color w:val="000000"/>
          <w:sz w:val="28"/>
        </w:rPr>
        <w:t>
      жылжымайтын мүлікке тіркелген құқықтар (ауыртпалықтар) және оның техникалық сипаттамалары туралы;</w:t>
      </w:r>
    </w:p>
    <w:p>
      <w:pPr>
        <w:spacing w:after="0"/>
        <w:ind w:left="0"/>
        <w:jc w:val="both"/>
      </w:pPr>
      <w:r>
        <w:rPr>
          <w:rFonts w:ascii="Times New Roman"/>
          <w:b w:val="false"/>
          <w:i w:val="false"/>
          <w:color w:val="000000"/>
          <w:sz w:val="28"/>
        </w:rPr>
        <w:t>
      жылжымайтын мүліктің болмауы (болуы) туралы;</w:t>
      </w:r>
    </w:p>
    <w:p>
      <w:pPr>
        <w:spacing w:after="0"/>
        <w:ind w:left="0"/>
        <w:jc w:val="both"/>
      </w:pPr>
      <w:r>
        <w:rPr>
          <w:rFonts w:ascii="Times New Roman"/>
          <w:b w:val="false"/>
          <w:i w:val="false"/>
          <w:color w:val="000000"/>
          <w:sz w:val="28"/>
        </w:rPr>
        <w:t>
      жылжымайтын мүлік объектісіне тіркелген құқықтар ауыртпалықтары, заңды талаптары туралы мәліметтер нысанында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Мемлекеттік көрсетілетін қызметті алу үшін жеке және заңды тұлғалар (бұдан әрі - көрсетілетін қызметті алушы)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"Жылжымайтын мүлік объектілерінің жоспарын (сызбасын) қоса алғанда, тіркеуші орган куәландырған тіркеу ісі құжатының көшірмелерін беру" мемлекеттік көрсетілетін қызметке қойылатын негізгі талаптардың тізбесіне сәйкес (бұдан әрі – Тізбе) сұрау салады және құжаттардың толық топтамасын Мемлекеттік корпорацияға немесе Порталға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"30. Ақпараттық жүйесі бұзылған жағдайда көрсетілетін қызметі беруші "электрондық үкімет" ақпараттық-коммуникациялық инфрақұрылымының операторын (бұдан әрі – оператор) дереу хабардар етеді.</w:t>
      </w:r>
    </w:p>
    <w:p>
      <w:pPr>
        <w:spacing w:after="0"/>
        <w:ind w:left="0"/>
        <w:jc w:val="both"/>
      </w:pPr>
      <w:r>
        <w:rPr>
          <w:rFonts w:ascii="Times New Roman"/>
          <w:b w:val="false"/>
          <w:i w:val="false"/>
          <w:color w:val="000000"/>
          <w:sz w:val="28"/>
        </w:rPr>
        <w:t>
      Бұл жағдайда оператор ақпараттық жүйенің бұзылу себебін анықтау бойынша шаралар қабылдайды 1 (бір) жұмыс күні ішінде техникалық проблема туралы хаттаманы жасайды және оған көрсетілетін қызметті беруші қол қояды.</w:t>
      </w:r>
    </w:p>
    <w:p>
      <w:pPr>
        <w:spacing w:after="0"/>
        <w:ind w:left="0"/>
        <w:jc w:val="both"/>
      </w:pPr>
      <w:r>
        <w:rPr>
          <w:rFonts w:ascii="Times New Roman"/>
          <w:b w:val="false"/>
          <w:i w:val="false"/>
          <w:color w:val="000000"/>
          <w:sz w:val="28"/>
        </w:rPr>
        <w:t>
      Әділет министрлігі Қағидаларға енгізілген өзгерістер және (немесе) толықтырулар туралы ақпаратты өтінішті қабылдауды және мемлекеттік қызметті көрсету нәтижесін беруді жүзеге асыратын ұйымдарға көрсетілетін қызметті берушіге және бірыңғай байланыс 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Құқықтық кадастрдан ақпарат ұсыну Қағидаларына </w:t>
      </w:r>
      <w:r>
        <w:rPr>
          <w:rFonts w:ascii="Times New Roman"/>
          <w:b w:val="false"/>
          <w:i w:val="false"/>
          <w:color w:val="000000"/>
          <w:sz w:val="28"/>
        </w:rPr>
        <w:t>6-қосымша</w:t>
      </w:r>
      <w:r>
        <w:rPr>
          <w:rFonts w:ascii="Times New Roman"/>
          <w:b w:val="false"/>
          <w:i w:val="false"/>
          <w:color w:val="000000"/>
          <w:sz w:val="28"/>
        </w:rPr>
        <w:t xml:space="preserve"> осы Тізбеге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Құқықтық кадастрдан ақпарат ұсыну Қағидаларына </w:t>
      </w:r>
      <w:r>
        <w:rPr>
          <w:rFonts w:ascii="Times New Roman"/>
          <w:b w:val="false"/>
          <w:i w:val="false"/>
          <w:color w:val="000000"/>
          <w:sz w:val="28"/>
        </w:rPr>
        <w:t>8-қосымша</w:t>
      </w:r>
      <w:r>
        <w:rPr>
          <w:rFonts w:ascii="Times New Roman"/>
          <w:b w:val="false"/>
          <w:i w:val="false"/>
          <w:color w:val="000000"/>
          <w:sz w:val="28"/>
        </w:rPr>
        <w:t xml:space="preserve"> осы Тізбеге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Құқықтық кадастрдан ақпарат ұсыну Қағидаларына </w:t>
      </w:r>
      <w:r>
        <w:rPr>
          <w:rFonts w:ascii="Times New Roman"/>
          <w:b w:val="false"/>
          <w:i w:val="false"/>
          <w:color w:val="000000"/>
          <w:sz w:val="28"/>
        </w:rPr>
        <w:t>9-қосымша</w:t>
      </w:r>
      <w:r>
        <w:rPr>
          <w:rFonts w:ascii="Times New Roman"/>
          <w:b w:val="false"/>
          <w:i w:val="false"/>
          <w:color w:val="000000"/>
          <w:sz w:val="28"/>
        </w:rPr>
        <w:t xml:space="preserve"> осы Тізбеге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Құқықтық кадастрдан ақпарат ұсыну Қағидаларына </w:t>
      </w:r>
      <w:r>
        <w:rPr>
          <w:rFonts w:ascii="Times New Roman"/>
          <w:b w:val="false"/>
          <w:i w:val="false"/>
          <w:color w:val="000000"/>
          <w:sz w:val="28"/>
        </w:rPr>
        <w:t>10-қосымша</w:t>
      </w:r>
      <w:r>
        <w:rPr>
          <w:rFonts w:ascii="Times New Roman"/>
          <w:b w:val="false"/>
          <w:i w:val="false"/>
          <w:color w:val="000000"/>
          <w:sz w:val="28"/>
        </w:rPr>
        <w:t xml:space="preserve"> осы Тізбеге </w:t>
      </w:r>
      <w:r>
        <w:rPr>
          <w:rFonts w:ascii="Times New Roman"/>
          <w:b w:val="false"/>
          <w:i w:val="false"/>
          <w:color w:val="000000"/>
          <w:sz w:val="28"/>
        </w:rPr>
        <w:t>11-қосымшаға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Құқықтық кадастрдан ақпарат ұсыну Қағидаларына </w:t>
      </w:r>
      <w:r>
        <w:rPr>
          <w:rFonts w:ascii="Times New Roman"/>
          <w:b w:val="false"/>
          <w:i w:val="false"/>
          <w:color w:val="000000"/>
          <w:sz w:val="28"/>
        </w:rPr>
        <w:t>11-қосымша</w:t>
      </w:r>
      <w:r>
        <w:rPr>
          <w:rFonts w:ascii="Times New Roman"/>
          <w:b w:val="false"/>
          <w:i w:val="false"/>
          <w:color w:val="000000"/>
          <w:sz w:val="28"/>
        </w:rPr>
        <w:t xml:space="preserve"> осы Тізбеге </w:t>
      </w:r>
      <w:r>
        <w:rPr>
          <w:rFonts w:ascii="Times New Roman"/>
          <w:b w:val="false"/>
          <w:i w:val="false"/>
          <w:color w:val="000000"/>
          <w:sz w:val="28"/>
        </w:rPr>
        <w:t>12-қосымшаға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 Әділет министрінің 2013 жылғы 6 мамырдағы № 156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кейінгі объектілеріне кадастрлық нөмір беру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8469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кейінгі объектілеріне кадастрлық нөмір беру қағидаларын бекіту туралы мемлекеттік қызмет көрсету </w:t>
      </w:r>
      <w:r>
        <w:rPr>
          <w:rFonts w:ascii="Times New Roman"/>
          <w:b w:val="false"/>
          <w:i w:val="false"/>
          <w:color w:val="000000"/>
          <w:sz w:val="28"/>
        </w:rPr>
        <w:t>қағидаларына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"ғимараттардың, құрылыстардың және (немесе) оларды құрайтын жаңадан құрылған жылжымайтын мүлікке сәйкестендіру және техникалық мәліметтерді құқықтық кадастрға енгізу, жылжымайтын мүлік объектілерінің техникалық паспортын беру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 мемлекеттік көрсетілетін қызмет тізбесінде (бұдан әрі - № 1 Тізбе) келтірілген.</w:t>
      </w:r>
    </w:p>
    <w:p>
      <w:pPr>
        <w:spacing w:after="0"/>
        <w:ind w:left="0"/>
        <w:jc w:val="both"/>
      </w:pPr>
      <w:r>
        <w:rPr>
          <w:rFonts w:ascii="Times New Roman"/>
          <w:b w:val="false"/>
          <w:i w:val="false"/>
          <w:color w:val="000000"/>
          <w:sz w:val="28"/>
        </w:rPr>
        <w:t>
      Мемлекеттік қызметті алу үшін көрсетілетін қызметті алушы Тізбенің 8-тармағына сәйкес құжаттарды қоса бере отырып, жылжымайтын мүлік объектісінің орналасқан жері бойынша көрсетілетін қызметті берушіге өтініш береді: www.egov.kz (бұдан әрі – портал) арқылы жүзеге асырылады.</w:t>
      </w:r>
    </w:p>
    <w:p>
      <w:pPr>
        <w:spacing w:after="0"/>
        <w:ind w:left="0"/>
        <w:jc w:val="both"/>
      </w:pPr>
      <w:r>
        <w:rPr>
          <w:rFonts w:ascii="Times New Roman"/>
          <w:b w:val="false"/>
          <w:i w:val="false"/>
          <w:color w:val="000000"/>
          <w:sz w:val="28"/>
        </w:rPr>
        <w:t>
      Көрсетілетін қызметті алушы барлық қажетті құжаттарды ұсыну кезінде:</w:t>
      </w:r>
    </w:p>
    <w:p>
      <w:pPr>
        <w:spacing w:after="0"/>
        <w:ind w:left="0"/>
        <w:jc w:val="both"/>
      </w:pPr>
      <w:r>
        <w:rPr>
          <w:rFonts w:ascii="Times New Roman"/>
          <w:b w:val="false"/>
          <w:i w:val="false"/>
          <w:color w:val="000000"/>
          <w:sz w:val="28"/>
        </w:rPr>
        <w:t>
      көрсетілетін қызметті берушіге -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арқылы-көрсетілетін қызметті алушының "жеке кабинетінде" нәтижені алу орны мен күні көрсетіле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Мемлекеттік қызметті көрсету кезінде көрсетілетін қызметті алушының ақпараттық жүйелерде қамтылған, заңмен қорғалатын құпияны құрайтын мәліметтерді пайдалануға келісімі жазбаша нысанда немесе электрондық цифрлық қолтаңбамен расталған не ұялы байланыстың абоненттік құрылғысы арқылы алынады.</w:t>
      </w:r>
    </w:p>
    <w:p>
      <w:pPr>
        <w:spacing w:after="0"/>
        <w:ind w:left="0"/>
        <w:jc w:val="both"/>
      </w:pPr>
      <w:r>
        <w:rPr>
          <w:rFonts w:ascii="Times New Roman"/>
          <w:b w:val="false"/>
          <w:i w:val="false"/>
          <w:color w:val="000000"/>
          <w:sz w:val="28"/>
        </w:rPr>
        <w:t xml:space="preserve">
      Көрсетілетін қызметті алушы № 1 Тізбеде көзделген тізбеге сәйкес құжаттар топтамасын толық ұсынбаған, сондай-ақ қолданылу мерзімі өткен құжаттарды ұсынған жағдайда, көрсетілетін қызметті берушінің құжаттарды қабылдау жөніндегі қызметкері өтінішті қабылдаудан бас тартады және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Көрсетілетін қызметті алушы портал арқылы № 1 Тізбеде көзделген тізбеге сәйкес құжаттардың толық топтамасын ұсынбаған және (немесе) қолданылу мерзімі өтіп кеткен құжаттарды ұсынған жағдайларда, көрсетілетін қызметті беруші құжаттарды одан әрі қараудан бас тарту туралы хабарлама жібереді.</w:t>
      </w:r>
    </w:p>
    <w:p>
      <w:pPr>
        <w:spacing w:after="0"/>
        <w:ind w:left="0"/>
        <w:jc w:val="both"/>
      </w:pPr>
      <w:r>
        <w:rPr>
          <w:rFonts w:ascii="Times New Roman"/>
          <w:b w:val="false"/>
          <w:i w:val="false"/>
          <w:color w:val="000000"/>
          <w:sz w:val="28"/>
        </w:rPr>
        <w:t>
      Көрсетілетін қызметті берушінің қызметкері құжаттарды қабылдауды жүзеге асырады және портал арқылы келіп түскен өтінімдерді қоспағанда, жылжымайтын мүлік объектілерін техникалық тексеру бөліміне орындауға жолдайды.</w:t>
      </w:r>
    </w:p>
    <w:p>
      <w:pPr>
        <w:spacing w:after="0"/>
        <w:ind w:left="0"/>
        <w:jc w:val="both"/>
      </w:pPr>
      <w:r>
        <w:rPr>
          <w:rFonts w:ascii="Times New Roman"/>
          <w:b w:val="false"/>
          <w:i w:val="false"/>
          <w:color w:val="000000"/>
          <w:sz w:val="28"/>
        </w:rPr>
        <w:t>
      Жылжымайтын мүлік объектілерін техникалық тексеру бөлімі мұрағатының қызметкері, түгендеу істерін іздестіруді және жауапты орындаушыға беруді жүзеге асырады.</w:t>
      </w:r>
    </w:p>
    <w:p>
      <w:pPr>
        <w:spacing w:after="0"/>
        <w:ind w:left="0"/>
        <w:jc w:val="both"/>
      </w:pPr>
      <w:r>
        <w:rPr>
          <w:rFonts w:ascii="Times New Roman"/>
          <w:b w:val="false"/>
          <w:i w:val="false"/>
          <w:color w:val="000000"/>
          <w:sz w:val="28"/>
        </w:rPr>
        <w:t>
      Көрсетілетін қызметті берушінің жылжымайтын мүлік объектілерін техникалық тексеру бөлімінің қызметкері келесі әрекеттерді жасайды:</w:t>
      </w:r>
    </w:p>
    <w:p>
      <w:pPr>
        <w:spacing w:after="0"/>
        <w:ind w:left="0"/>
        <w:jc w:val="both"/>
      </w:pPr>
      <w:r>
        <w:rPr>
          <w:rFonts w:ascii="Times New Roman"/>
          <w:b w:val="false"/>
          <w:i w:val="false"/>
          <w:color w:val="000000"/>
          <w:sz w:val="28"/>
        </w:rPr>
        <w:t>
      ғимараттардың, құрылыстардың және (немесе) олардың құрамдастарының сәйкестендіру және техникалық мәліметтерін дерекқорға енгізу бойынша:</w:t>
      </w:r>
    </w:p>
    <w:p>
      <w:pPr>
        <w:spacing w:after="0"/>
        <w:ind w:left="0"/>
        <w:jc w:val="both"/>
      </w:pPr>
      <w:r>
        <w:rPr>
          <w:rFonts w:ascii="Times New Roman"/>
          <w:b w:val="false"/>
          <w:i w:val="false"/>
          <w:color w:val="000000"/>
          <w:sz w:val="28"/>
        </w:rPr>
        <w:t>
      ғимараттарды, құрылыстарды және (немесе) олардың құрамдастарын жаңадан құрылған жылжымайтын мүлікке сәйкестендіру және техникалық мәліметтерді құқықтық кадастрға енгізеді, кейін объектіні пайдалануға қабылдау актісіне белгі қояды;</w:t>
      </w:r>
    </w:p>
    <w:p>
      <w:pPr>
        <w:spacing w:after="0"/>
        <w:ind w:left="0"/>
        <w:jc w:val="both"/>
      </w:pPr>
      <w:r>
        <w:rPr>
          <w:rFonts w:ascii="Times New Roman"/>
          <w:b w:val="false"/>
          <w:i w:val="false"/>
          <w:color w:val="000000"/>
          <w:sz w:val="28"/>
        </w:rPr>
        <w:t>
      жылжымайтын мүлік объектілерінің техникалық паспортын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қорытындыны дайындау бойынша әзірленген техникалық паспортты және қорытындыны басшылыққа келісуге және қол қоюға жібереді.</w:t>
      </w:r>
    </w:p>
    <w:p>
      <w:pPr>
        <w:spacing w:after="0"/>
        <w:ind w:left="0"/>
        <w:jc w:val="both"/>
      </w:pPr>
      <w:r>
        <w:rPr>
          <w:rFonts w:ascii="Times New Roman"/>
          <w:b w:val="false"/>
          <w:i w:val="false"/>
          <w:color w:val="000000"/>
          <w:sz w:val="28"/>
        </w:rPr>
        <w:t>
      Көрсетілетін қызметті алушы портал арқылы жүгінген кезде жеке кабинетіне жылжымайтын мүлік объектісін мемлекеттік техникалық тексеру бойынша орындалған жұмыс үшін қосымша ақы төлеу қажеттігі туралы хабарлама жіберіледі.</w:t>
      </w:r>
    </w:p>
    <w:p>
      <w:pPr>
        <w:spacing w:after="0"/>
        <w:ind w:left="0"/>
        <w:jc w:val="both"/>
      </w:pPr>
      <w:r>
        <w:rPr>
          <w:rFonts w:ascii="Times New Roman"/>
          <w:b w:val="false"/>
          <w:i w:val="false"/>
          <w:color w:val="000000"/>
          <w:sz w:val="28"/>
        </w:rPr>
        <w:t xml:space="preserve">
      Техникалық паспортты беру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қорытындыны беру тәртібі мен процесі осы Қағиданың </w:t>
      </w:r>
      <w:r>
        <w:rPr>
          <w:rFonts w:ascii="Times New Roman"/>
          <w:b w:val="false"/>
          <w:i w:val="false"/>
          <w:color w:val="000000"/>
          <w:sz w:val="28"/>
        </w:rPr>
        <w:t>3-тарауымен</w:t>
      </w:r>
      <w:r>
        <w:rPr>
          <w:rFonts w:ascii="Times New Roman"/>
          <w:b w:val="false"/>
          <w:i w:val="false"/>
          <w:color w:val="000000"/>
          <w:sz w:val="28"/>
        </w:rPr>
        <w:t xml:space="preserve"> регламенттелген.</w:t>
      </w:r>
    </w:p>
    <w:p>
      <w:pPr>
        <w:spacing w:after="0"/>
        <w:ind w:left="0"/>
        <w:jc w:val="both"/>
      </w:pPr>
      <w:r>
        <w:rPr>
          <w:rFonts w:ascii="Times New Roman"/>
          <w:b w:val="false"/>
          <w:i w:val="false"/>
          <w:color w:val="000000"/>
          <w:sz w:val="28"/>
        </w:rPr>
        <w:t>
      Көрсетілетін қызметті берушінің мемлекеттік көрсетілетін қызмет нәтижесіне қол қояды.</w:t>
      </w:r>
    </w:p>
    <w:p>
      <w:pPr>
        <w:spacing w:after="0"/>
        <w:ind w:left="0"/>
        <w:jc w:val="both"/>
      </w:pPr>
      <w:r>
        <w:rPr>
          <w:rFonts w:ascii="Times New Roman"/>
          <w:b w:val="false"/>
          <w:i w:val="false"/>
          <w:color w:val="000000"/>
          <w:sz w:val="28"/>
        </w:rPr>
        <w:t>
      Мемлекеттік қызметті көрсетудің қол қойылған нәтижесі тіркеледі және тізілім бойынша көрсетілетін қызметті берушінің құжаттарды қабылдау және беру бөліміне жіберіледі.</w:t>
      </w:r>
    </w:p>
    <w:p>
      <w:pPr>
        <w:spacing w:after="0"/>
        <w:ind w:left="0"/>
        <w:jc w:val="both"/>
      </w:pPr>
      <w:r>
        <w:rPr>
          <w:rFonts w:ascii="Times New Roman"/>
          <w:b w:val="false"/>
          <w:i w:val="false"/>
          <w:color w:val="000000"/>
          <w:sz w:val="28"/>
        </w:rPr>
        <w:t>
      Көрсетілетін қызметті беруші көрсетілетін қызметті алушыға дайын құжаттарды беруді көрсетілетін қызметті алушының немесе оның өкілінің цифрлық құжаттар сервисінен жеке басын куәландыратын құжатты не электрондық құжатты көрсеткен кезде жүзеге асырады:</w:t>
      </w:r>
    </w:p>
    <w:p>
      <w:pPr>
        <w:spacing w:after="0"/>
        <w:ind w:left="0"/>
        <w:jc w:val="both"/>
      </w:pPr>
      <w:r>
        <w:rPr>
          <w:rFonts w:ascii="Times New Roman"/>
          <w:b w:val="false"/>
          <w:i w:val="false"/>
          <w:color w:val="000000"/>
          <w:sz w:val="28"/>
        </w:rPr>
        <w:t>
      өкілеттігін растайтын құжат бойынша заңды тұлға үшін;</w:t>
      </w:r>
    </w:p>
    <w:p>
      <w:pPr>
        <w:spacing w:after="0"/>
        <w:ind w:left="0"/>
        <w:jc w:val="both"/>
      </w:pPr>
      <w:r>
        <w:rPr>
          <w:rFonts w:ascii="Times New Roman"/>
          <w:b w:val="false"/>
          <w:i w:val="false"/>
          <w:color w:val="000000"/>
          <w:sz w:val="28"/>
        </w:rPr>
        <w:t>
      жеке тұлға үшін нотариалды куәландырылған сенімхат бойынша.</w:t>
      </w:r>
    </w:p>
    <w:p>
      <w:pPr>
        <w:spacing w:after="0"/>
        <w:ind w:left="0"/>
        <w:jc w:val="both"/>
      </w:pPr>
      <w:r>
        <w:rPr>
          <w:rFonts w:ascii="Times New Roman"/>
          <w:b w:val="false"/>
          <w:i w:val="false"/>
          <w:color w:val="000000"/>
          <w:sz w:val="28"/>
        </w:rPr>
        <w:t>
      Көрсетілетін қызметті алушы көрсетілген мерзімде мемлекеттік көрсетілетін қызмет нәтижесіне жүгінбеген кезде көрсетілетін қызметті берушінің құжаттарды қабылдау жөніндегі бөлімі бір ай ішінде олардың сақталуын қамтамасыз етеді, осы мерзім өткеннен кейін көрсетілетін қызметті берушінің жылжымайтын мүлік объектілерін техникалық тексеру бөліміне қайтарылады.";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"5-1. Тізбенің 9-тармағында көзделген негіздер бойынша мемлекеттік қызметті көрсетуден бас тарту үшін негіздер болған жағдайда көрсетілетін қызметті беруші:</w:t>
      </w:r>
    </w:p>
    <w:p>
      <w:pPr>
        <w:spacing w:after="0"/>
        <w:ind w:left="0"/>
        <w:jc w:val="both"/>
      </w:pPr>
      <w:r>
        <w:rPr>
          <w:rFonts w:ascii="Times New Roman"/>
          <w:b w:val="false"/>
          <w:i w:val="false"/>
          <w:color w:val="000000"/>
          <w:sz w:val="28"/>
        </w:rPr>
        <w:t>
      үш күннен кем мерзім белгіленген мемлекеттік көрсетілетін қызметтер бойынша мемлекеттік қызмет көрсетуден бас тартуды қалыптастырады;</w:t>
      </w:r>
    </w:p>
    <w:p>
      <w:pPr>
        <w:spacing w:after="0"/>
        <w:ind w:left="0"/>
        <w:jc w:val="both"/>
      </w:pPr>
      <w:r>
        <w:rPr>
          <w:rFonts w:ascii="Times New Roman"/>
          <w:b w:val="false"/>
          <w:i w:val="false"/>
          <w:color w:val="000000"/>
          <w:sz w:val="28"/>
        </w:rPr>
        <w:t>
      үш күндік мерзімнен асатын мемлекеттік көрсетілетін қызметтер бойынша көрсетілетін қызметті беруші көрсетілетін қызметті алушыны мемлекеттік қызмет көрсетуден бас тарту туралы алдын ала шешім, сондай-ақ көрсетілетін қызметті алушыға алдын ала шешім бойынша ұстанымын білдіру мүмкіндігі үшін тыңдауды өткізу уақыты мен орны жөнінде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w:t>
      </w:r>
    </w:p>
    <w:p>
      <w:pPr>
        <w:spacing w:after="0"/>
        <w:ind w:left="0"/>
        <w:jc w:val="both"/>
      </w:pPr>
      <w:r>
        <w:rPr>
          <w:rFonts w:ascii="Times New Roman"/>
          <w:b w:val="false"/>
          <w:i w:val="false"/>
          <w:color w:val="000000"/>
          <w:sz w:val="28"/>
        </w:rPr>
        <w:t>
      Алдын ала шешім бойынша көрсетілетін қызметті алушының қарсылығын көрсетілетін қызметті беруші оны алған күннен бастап 2 жұмыс күні ішінде қабылдайды.</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қызметті көрсету туралы шешім қабылдайды немесе дәлелді бас тартуды қалыптастырады.";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Мемлекеттік қызметті көрсету нәтижесі:</w:t>
      </w:r>
    </w:p>
    <w:p>
      <w:pPr>
        <w:spacing w:after="0"/>
        <w:ind w:left="0"/>
        <w:jc w:val="both"/>
      </w:pPr>
      <w:r>
        <w:rPr>
          <w:rFonts w:ascii="Times New Roman"/>
          <w:b w:val="false"/>
          <w:i w:val="false"/>
          <w:color w:val="000000"/>
          <w:sz w:val="28"/>
        </w:rPr>
        <w:t>
      1) қызмет көрсетушіге:</w:t>
      </w:r>
    </w:p>
    <w:p>
      <w:pPr>
        <w:spacing w:after="0"/>
        <w:ind w:left="0"/>
        <w:jc w:val="both"/>
      </w:pPr>
      <w:r>
        <w:rPr>
          <w:rFonts w:ascii="Times New Roman"/>
          <w:b w:val="false"/>
          <w:i w:val="false"/>
          <w:color w:val="000000"/>
          <w:sz w:val="28"/>
        </w:rPr>
        <w:t>
      құқықтық кадастрдың ақпараттық жүйесіне жаңадан құрылған жылжымайтын мүлікке ғимараттардың, құрылыстардың және (немесе) олардың құрамдастарының сәйкестендіру және техникалық мәліметтерін енгізу туралы белгісі бар жылжымайтын мүлік объектісін пайдалануға қабылдау акті;</w:t>
      </w:r>
    </w:p>
    <w:p>
      <w:pPr>
        <w:spacing w:after="0"/>
        <w:ind w:left="0"/>
        <w:jc w:val="both"/>
      </w:pPr>
      <w:r>
        <w:rPr>
          <w:rFonts w:ascii="Times New Roman"/>
          <w:b w:val="false"/>
          <w:i w:val="false"/>
          <w:color w:val="000000"/>
          <w:sz w:val="28"/>
        </w:rPr>
        <w:t>
      жылжымайтын мүлік объектілерінің техникалық паспорты;</w:t>
      </w:r>
    </w:p>
    <w:p>
      <w:pPr>
        <w:spacing w:after="0"/>
        <w:ind w:left="0"/>
        <w:jc w:val="both"/>
      </w:pPr>
      <w:r>
        <w:rPr>
          <w:rFonts w:ascii="Times New Roman"/>
          <w:b w:val="false"/>
          <w:i w:val="false"/>
          <w:color w:val="000000"/>
          <w:sz w:val="28"/>
        </w:rPr>
        <w:t>
      техникалық паспортты қоса бере отырып, жаңадан құрылған жылжымайтын мүліктің сәйкестендіру және техникалық мәліметтерінің алшақтықтарын белгілеу туралы қорытынды;</w:t>
      </w:r>
    </w:p>
    <w:p>
      <w:pPr>
        <w:spacing w:after="0"/>
        <w:ind w:left="0"/>
        <w:jc w:val="both"/>
      </w:pPr>
      <w:r>
        <w:rPr>
          <w:rFonts w:ascii="Times New Roman"/>
          <w:b w:val="false"/>
          <w:i w:val="false"/>
          <w:color w:val="000000"/>
          <w:sz w:val="28"/>
        </w:rPr>
        <w:t>
      № 1 Тізбенің 9-тармағында көзделген негіздер бойынша Мемлекеттік қызмет көрсетуден бас тарту туралы жазбаша дәлелді жауап.</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көрсетілетін қызметті алушының жеке кабинетіне мемлекеттік көрсетілетін қызмет нәтижесін алу орны мен күні көрсетіле отырып, мемлекеттік көрсетілетін қызмет нәтижесінің дайындығы туралы хабарлама жіберіледі;</w:t>
      </w:r>
    </w:p>
    <w:p>
      <w:pPr>
        <w:spacing w:after="0"/>
        <w:ind w:left="0"/>
        <w:jc w:val="both"/>
      </w:pPr>
      <w:r>
        <w:rPr>
          <w:rFonts w:ascii="Times New Roman"/>
          <w:b w:val="false"/>
          <w:i w:val="false"/>
          <w:color w:val="000000"/>
          <w:sz w:val="28"/>
        </w:rPr>
        <w:t>
      электрондық техникалық паспорт және пәтерлерге, жатақханалардағы бөлмеге, жеке гараждарға және саяжай құрылыстарына жүргізілген техникалық тексеру қорытындылары бойынша жаңадан құрылған жылжымайтын мүліктің сәйкестендіру және техникалық мәліметтерінің алшақтығын белгілеу туралы қорытынды.</w:t>
      </w:r>
    </w:p>
    <w:p>
      <w:pPr>
        <w:spacing w:after="0"/>
        <w:ind w:left="0"/>
        <w:jc w:val="both"/>
      </w:pPr>
      <w:r>
        <w:rPr>
          <w:rFonts w:ascii="Times New Roman"/>
          <w:b w:val="false"/>
          <w:i w:val="false"/>
          <w:color w:val="000000"/>
          <w:sz w:val="28"/>
        </w:rPr>
        <w:t xml:space="preserve">
      Жүргізілген техникалық тексеру қорытындылары бойынша жаңадан құрылған жылжымайтын мүліктің сәйкестендіру және техникалық мәліметтерінің алшақтығын белгілеу туралы қорытынды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ресімделеді.</w:t>
      </w:r>
    </w:p>
    <w:p>
      <w:pPr>
        <w:spacing w:after="0"/>
        <w:ind w:left="0"/>
        <w:jc w:val="both"/>
      </w:pPr>
      <w:r>
        <w:rPr>
          <w:rFonts w:ascii="Times New Roman"/>
          <w:b w:val="false"/>
          <w:i w:val="false"/>
          <w:color w:val="000000"/>
          <w:sz w:val="28"/>
        </w:rPr>
        <w:t>
      Бұл ретте Жылжымайтын мүлік объектілерінің техникалық паспортын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қорытындыны көрсетілетін қызметті беруші көрсетілетін қызметті алушы жылжымайтын мүлік объектілерінің техникалық паспортын бергені үшін қосымша төлемді растайтын құжатты ұсынған кезде береді, ал заңды тұлғалармен қызметтерді көрсетуге шарттың бекітілуі жағдайында оларға қосымша қол қойылған орындалған жұмыстар акті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"Жылжымайтын мүліктің техникалық паспортының телнұсқасын беру" мемлекеттік қызмет тізбесінде (бұдан әрі - № 2 Тізбеде)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Өтінішті қабылдау және мемлекеттік қызметті көрсету нәтижесін беру көрсетілетін қызметті беруші арқылы, көрсетілетін қызметті алушының жылжымайтын мүлік объектісінің орналасқан жері бойынша және "электрондық үкіметтің": www.egov.kz (бұдан әрі – портал) веб-порталы арқылы жүзеге асырылады.</w:t>
      </w:r>
    </w:p>
    <w:p>
      <w:pPr>
        <w:spacing w:after="0"/>
        <w:ind w:left="0"/>
        <w:jc w:val="both"/>
      </w:pPr>
      <w:r>
        <w:rPr>
          <w:rFonts w:ascii="Times New Roman"/>
          <w:b w:val="false"/>
          <w:i w:val="false"/>
          <w:color w:val="000000"/>
          <w:sz w:val="28"/>
        </w:rPr>
        <w:t>
      Мемлекеттік қызмет көрсету бойынша рәсімді (іс-қимылды) бастауға көрсетілетін қызметті алушының № 2 Тізбенің 8-тармағында көзделген тізбеге сәйкес құжаттар топтамасымен көрсетілетін қызметті берушіге жүгінуі негіз болып табылады.</w:t>
      </w:r>
    </w:p>
    <w:p>
      <w:pPr>
        <w:spacing w:after="0"/>
        <w:ind w:left="0"/>
        <w:jc w:val="both"/>
      </w:pPr>
      <w:r>
        <w:rPr>
          <w:rFonts w:ascii="Times New Roman"/>
          <w:b w:val="false"/>
          <w:i w:val="false"/>
          <w:color w:val="000000"/>
          <w:sz w:val="28"/>
        </w:rPr>
        <w:t>
      Көрсетілетін қызметті берушінің қызметкері құжаттарды қабылдауды жүзеге асырады және портал арқылы келіп түскен өтінімдерді қоспағанда, жылжымайтын мүлік объектілерін техникалық тексеру бөліміне орындауға жолдайды.</w:t>
      </w:r>
    </w:p>
    <w:p>
      <w:pPr>
        <w:spacing w:after="0"/>
        <w:ind w:left="0"/>
        <w:jc w:val="both"/>
      </w:pPr>
      <w:r>
        <w:rPr>
          <w:rFonts w:ascii="Times New Roman"/>
          <w:b w:val="false"/>
          <w:i w:val="false"/>
          <w:color w:val="000000"/>
          <w:sz w:val="28"/>
        </w:rPr>
        <w:t>
      Мемлекеттік қызметті көрсету кезінде көрсетілетін қызметті алушының ақпараттық жүйелердегі заңмен қорғалатын құпияны құрайтын мәліметтерді пайдалануға келісімі жазбаша нысанда немесе электрондық цифрлық қолтаңбамен расталған не ұялы байланыстың абоненттік құрылғысы арқылы алынады.</w:t>
      </w:r>
    </w:p>
    <w:p>
      <w:pPr>
        <w:spacing w:after="0"/>
        <w:ind w:left="0"/>
        <w:jc w:val="both"/>
      </w:pPr>
      <w:r>
        <w:rPr>
          <w:rFonts w:ascii="Times New Roman"/>
          <w:b w:val="false"/>
          <w:i w:val="false"/>
          <w:color w:val="000000"/>
          <w:sz w:val="28"/>
        </w:rPr>
        <w:t xml:space="preserve">
      Көрсетілетін қызметті алушы № 2 Тізбеде көзделген тізбеге сәйкес құжаттар топтамасын толық ұсынбаған, сондай-ақ қолданылу мерзімі өткен құжаттарды ұсынған жағдайда, көрсетілетін қызметті берушінің құжаттарды қабылдау жөніндегі қызметкері өтінішті қабылдаудан бас тартады және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Көрсетілетін қызметті алушы портал арқылы № 2 Тізбеде көзделген тізбеге сәйкес құжаттардың толық топтамасын ұсынбаған және (немесе) қолданылу мерзімі өтіп кеткен құжаттарды ұсынған жағдайларда, көрсетілетін қызметті беруші құжаттарды одан әрі қараудан бас тарту туралы хабарлама жібереді.</w:t>
      </w:r>
    </w:p>
    <w:p>
      <w:pPr>
        <w:spacing w:after="0"/>
        <w:ind w:left="0"/>
        <w:jc w:val="both"/>
      </w:pPr>
      <w:r>
        <w:rPr>
          <w:rFonts w:ascii="Times New Roman"/>
          <w:b w:val="false"/>
          <w:i w:val="false"/>
          <w:color w:val="000000"/>
          <w:sz w:val="28"/>
        </w:rPr>
        <w:t>
      Жылжымайтын мүлік объектілерін техникалық тексеру бөлімі мұрағатының қызметкері түгендеу істерін іздестіруді және жауапты орындаушыға беруді жүзеге асырады.</w:t>
      </w:r>
    </w:p>
    <w:p>
      <w:pPr>
        <w:spacing w:after="0"/>
        <w:ind w:left="0"/>
        <w:jc w:val="both"/>
      </w:pPr>
      <w:r>
        <w:rPr>
          <w:rFonts w:ascii="Times New Roman"/>
          <w:b w:val="false"/>
          <w:i w:val="false"/>
          <w:color w:val="000000"/>
          <w:sz w:val="28"/>
        </w:rPr>
        <w:t>
      Көрсетілетін қызметті берушінің жауапты орындаушысы телнұсқа беруден бас тарту үшін негіз болмаған жағдайда, техникалық паспорттың түгендеу ісінен көшірмесін шығарады, "Телнұсқа" мөртабанын қояды және оны толтырады, одан кейін басшылыққа келісу және қол қою үшін жібереді.</w:t>
      </w:r>
    </w:p>
    <w:p>
      <w:pPr>
        <w:spacing w:after="0"/>
        <w:ind w:left="0"/>
        <w:jc w:val="both"/>
      </w:pPr>
      <w:r>
        <w:rPr>
          <w:rFonts w:ascii="Times New Roman"/>
          <w:b w:val="false"/>
          <w:i w:val="false"/>
          <w:color w:val="000000"/>
          <w:sz w:val="28"/>
        </w:rPr>
        <w:t>
      Көрсетілетін қызметті алушыға беру үшін тізілім бойынша жіберілетін жылжымайтын мүлік объектісінің техникалық паспортының телнұсқасын беру немесе Мемлекеттік қызмет көрсетуден дәлелді бас тарту телнұсқаны беру бойынша мемлекеттік қызмет көрсетудің нәтижесі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Тізбенің 9-тармағында көзделген негіздер бойынша мемлекеттік қызметті көрсетуден бас тарту үшін негіздер болған жағдайда көрсетілетін қызметті беруші:</w:t>
      </w:r>
    </w:p>
    <w:p>
      <w:pPr>
        <w:spacing w:after="0"/>
        <w:ind w:left="0"/>
        <w:jc w:val="both"/>
      </w:pPr>
      <w:r>
        <w:rPr>
          <w:rFonts w:ascii="Times New Roman"/>
          <w:b w:val="false"/>
          <w:i w:val="false"/>
          <w:color w:val="000000"/>
          <w:sz w:val="28"/>
        </w:rPr>
        <w:t>
      үш күннен кем мерзім белгіленген мемлекеттік көрсетілетін қызметтер бойынша мемлекеттік қызмет көрсетуден бас тартуды қалыптастырады;</w:t>
      </w:r>
    </w:p>
    <w:p>
      <w:pPr>
        <w:spacing w:after="0"/>
        <w:ind w:left="0"/>
        <w:jc w:val="both"/>
      </w:pPr>
      <w:r>
        <w:rPr>
          <w:rFonts w:ascii="Times New Roman"/>
          <w:b w:val="false"/>
          <w:i w:val="false"/>
          <w:color w:val="000000"/>
          <w:sz w:val="28"/>
        </w:rPr>
        <w:t>
      үш күндік мерзімнен асатын мемлекеттік көрсетілетін қызметтер бойынша көрсетілетін қызметті беруші көрсетілетін қызметті алушыны мемлекеттік қызмет көрсетуден бас тарту туралы алдын ала шешім, сондай-ақ көрсетілетін қызметті алушыға алдын ала шешім бойынша ұстанымын білдіру мүмкіндігі үшін тыңдауды өткізу уақыты мен орны жөнінде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w:t>
      </w:r>
    </w:p>
    <w:p>
      <w:pPr>
        <w:spacing w:after="0"/>
        <w:ind w:left="0"/>
        <w:jc w:val="both"/>
      </w:pPr>
      <w:r>
        <w:rPr>
          <w:rFonts w:ascii="Times New Roman"/>
          <w:b w:val="false"/>
          <w:i w:val="false"/>
          <w:color w:val="000000"/>
          <w:sz w:val="28"/>
        </w:rPr>
        <w:t>
      Алдын ала шешім бойынша көрсетілетін қызметті алушының қарсылығын көрсетілетін қызметті беруші оны алған күннен бастап 2 жұмыс күні ішінде қабылдайды.</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қызметті көрсету туралы шешім қабылдайды немесе дәлелді бас тартуды қалыптастырады.</w:t>
      </w:r>
    </w:p>
    <w:p>
      <w:pPr>
        <w:spacing w:after="0"/>
        <w:ind w:left="0"/>
        <w:jc w:val="both"/>
      </w:pPr>
      <w:r>
        <w:rPr>
          <w:rFonts w:ascii="Times New Roman"/>
          <w:b w:val="false"/>
          <w:i w:val="false"/>
          <w:color w:val="000000"/>
          <w:sz w:val="28"/>
        </w:rPr>
        <w:t>
      Әділет министрлігі Қағидаларға енгізілген өзгерістер және (немесе) толықтырулар туралы ақпаратты өтінішті қабылдауды және мемлекеттік қызметті көрсету нәтижесін беруді жүзеге асыратын ұйымдарға көрсетілетін қызметті берушіге және бірыңғай байланыс 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 және "Жылжымайтын мүліктің техникалық паспортының телнұсқасын беру" мемлекеттік қызмет көрсету Қағидаларына № </w:t>
      </w:r>
      <w:r>
        <w:rPr>
          <w:rFonts w:ascii="Times New Roman"/>
          <w:b w:val="false"/>
          <w:i w:val="false"/>
          <w:color w:val="000000"/>
          <w:sz w:val="28"/>
        </w:rPr>
        <w:t>1 қосымша</w:t>
      </w:r>
      <w:r>
        <w:rPr>
          <w:rFonts w:ascii="Times New Roman"/>
          <w:b w:val="false"/>
          <w:i w:val="false"/>
          <w:color w:val="000000"/>
          <w:sz w:val="28"/>
        </w:rPr>
        <w:t xml:space="preserve"> осы Тізбеге </w:t>
      </w:r>
      <w:r>
        <w:rPr>
          <w:rFonts w:ascii="Times New Roman"/>
          <w:b w:val="false"/>
          <w:i w:val="false"/>
          <w:color w:val="000000"/>
          <w:sz w:val="28"/>
        </w:rPr>
        <w:t>12-қосымшаға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Құқықтық кадастрдың ақпараттық жүйесіне ғимараттардың, құрылыс 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 және "Жылжымайтын мүліктің техникалық паспортының телнұсқасын беру" мемлекеттік қызмет көрсету Қағидаларына № </w:t>
      </w:r>
      <w:r>
        <w:rPr>
          <w:rFonts w:ascii="Times New Roman"/>
          <w:b w:val="false"/>
          <w:i w:val="false"/>
          <w:color w:val="000000"/>
          <w:sz w:val="28"/>
        </w:rPr>
        <w:t>2 қосымша</w:t>
      </w:r>
      <w:r>
        <w:rPr>
          <w:rFonts w:ascii="Times New Roman"/>
          <w:b w:val="false"/>
          <w:i w:val="false"/>
          <w:color w:val="000000"/>
          <w:sz w:val="28"/>
        </w:rPr>
        <w:t xml:space="preserve"> осы Тізбеге </w:t>
      </w:r>
      <w:r>
        <w:rPr>
          <w:rFonts w:ascii="Times New Roman"/>
          <w:b w:val="false"/>
          <w:i w:val="false"/>
          <w:color w:val="000000"/>
          <w:sz w:val="28"/>
        </w:rPr>
        <w:t>13-қосымшаға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"Жылжымайтын мүлікке құқықтарды (құқық ауыртпалықтарын) мемлекеттік тіркеу" мемлекеттік көрсетілетін қызметтің ережелері бекіту туралы (Нормативтік құқықтық актілерді мемлекеттік тіркеу тізілімінде № 20610 болып тіркелген) Қазақстан Республикасы Әділет министрінің 2020 жылғы 4 мамырдағы № 27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бұйрықпен бекітілген "Жылжымайтын мүлікке құқықтарды (құқық ауыртпалықтарды) мемлекеттік тіркеу" мемлекеттік көрсетілетін қызметтің </w:t>
      </w:r>
      <w:r>
        <w:rPr>
          <w:rFonts w:ascii="Times New Roman"/>
          <w:b w:val="false"/>
          <w:i w:val="false"/>
          <w:color w:val="000000"/>
          <w:sz w:val="28"/>
        </w:rPr>
        <w:t>ережелерінде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Мемлекеттік көрсетілетін қызметті алу үшін жеке және (немесе) заңды тұлғалар (бұдан әрі - көрсетілетін қызметті алушы)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 қосымшаларға</w:t>
      </w:r>
      <w:r>
        <w:rPr>
          <w:rFonts w:ascii="Times New Roman"/>
          <w:b w:val="false"/>
          <w:i w:val="false"/>
          <w:color w:val="000000"/>
          <w:sz w:val="28"/>
        </w:rPr>
        <w:t xml:space="preserve"> сәйкес нысан бойынша "Жылжымайтын мүлікке құқықтарды (ауыртпалықтарды) мемлекеттік тіркеу" мемлекеттік көрсетілетін қызметке қойылатын негізгі талаптардың тізбесіне (бұдан әрі-Тізбе) сәйкес құжаттарды қоса бере отырып, көрсетілетін қызметті алушының жылжымайтын мүлік объектісінің орналасқан жері бойынша көрсетілетін қызметті беруші арқылы немесе "электрондық үкіметтің" веб-порталы арқылы өтініш береді: www.egov.kz (бұдан әрі-портал) немесе ақпараттандыру объектілері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Құжаттарды қабылдау кезінде көрсетілетін қызметті берушінің қызметкері жеке басын куәландыратын құжатты не көрсетілетін қызметті алушының цифрлық құжаттамалары сервисінен электрондық құжатты мемлекеттік ақпараттық жүйелердегі көрсетілген мәліметтермен тексереді (сәйкестендіру үшін).</w:t>
      </w:r>
    </w:p>
    <w:p>
      <w:pPr>
        <w:spacing w:after="0"/>
        <w:ind w:left="0"/>
        <w:jc w:val="both"/>
      </w:pPr>
      <w:r>
        <w:rPr>
          <w:rFonts w:ascii="Times New Roman"/>
          <w:b w:val="false"/>
          <w:i w:val="false"/>
          <w:color w:val="000000"/>
          <w:sz w:val="28"/>
        </w:rPr>
        <w:t>
      Құқық белгілейтін құжатта көрсетілген жылжымайтын мүлік объектісінің мекенжай мәліметтері құқықтық кадастрдың ақпараттық жүйесінде қамтылған мекенжай мәліметтерімен сәйкес келмеген жағдайда көрсетілетін қызметті берушінің қызметкері мекенжайдың тіркеу коды бойынша жылжымайтын мүлік объектісінің мекенжайын нақтылайды.</w:t>
      </w:r>
    </w:p>
    <w:p>
      <w:pPr>
        <w:spacing w:after="0"/>
        <w:ind w:left="0"/>
        <w:jc w:val="both"/>
      </w:pPr>
      <w:r>
        <w:rPr>
          <w:rFonts w:ascii="Times New Roman"/>
          <w:b w:val="false"/>
          <w:i w:val="false"/>
          <w:color w:val="000000"/>
          <w:sz w:val="28"/>
        </w:rPr>
        <w:t>
      Егер мәмілені нотариат куәландырмаса, онда тіркеуші орган мәмілені жасаған адамдардың (олардың уәкілетті өкілдерінің) қолының төлнұсқалығын, олардың әрекет қабілеттілігін (құқық қабілеттілігін), сондай-ақ олардың ерік білдіруіне сәйкестігін тексеруге міндетті.</w:t>
      </w:r>
    </w:p>
    <w:p>
      <w:pPr>
        <w:spacing w:after="0"/>
        <w:ind w:left="0"/>
        <w:jc w:val="both"/>
      </w:pPr>
      <w:r>
        <w:rPr>
          <w:rFonts w:ascii="Times New Roman"/>
          <w:b w:val="false"/>
          <w:i w:val="false"/>
          <w:color w:val="000000"/>
          <w:sz w:val="28"/>
        </w:rPr>
        <w:t>
      Мәмілені жасаған қол қоюшылардың (олардың уәкілетті өкілдерінің) түпнұсқалығын, олардың әрекет қабілеттілігін (құқық қабілеттілігін), сондай-ақ олардың ерік білдіруіне сәйкестігін тексеру рәсімінің аяқталуын растау көрсетілетін қызметті беруші қызметкерінің шартқа белгі қоюы және қол қоюы болып табылады.</w:t>
      </w:r>
    </w:p>
    <w:p>
      <w:pPr>
        <w:spacing w:after="0"/>
        <w:ind w:left="0"/>
        <w:jc w:val="both"/>
      </w:pPr>
      <w:r>
        <w:rPr>
          <w:rFonts w:ascii="Times New Roman"/>
          <w:b w:val="false"/>
          <w:i w:val="false"/>
          <w:color w:val="000000"/>
          <w:sz w:val="28"/>
        </w:rPr>
        <w:t xml:space="preserve">
      Көрсетілетін қызметті алушы Тізбенің 8-тармағында көзделген тізбеге сәйкес құжаттар топтамасын толық ұсынбаған, сондай-ақ қолданылу мерзімі өткен құжаттарды ұсынған жағдайда, көрсетілетін қызметті берушінің құжаттарды қабылдау жөніндегі қызметкері өтінішті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Көрсетілетін қызметті берушіге құжаттардың толық топтамасын ұсынған кезде көрсетілетін қызметті алушыға мемлекеттік көрсетілетін қызмет нәтижесін алу күні мен уақыты көрсетіле отырып, құжаттардың қабылданғаны туралы қолхат беріледі.</w:t>
      </w:r>
    </w:p>
    <w:p>
      <w:pPr>
        <w:spacing w:after="0"/>
        <w:ind w:left="0"/>
        <w:jc w:val="both"/>
      </w:pPr>
      <w:r>
        <w:rPr>
          <w:rFonts w:ascii="Times New Roman"/>
          <w:b w:val="false"/>
          <w:i w:val="false"/>
          <w:color w:val="000000"/>
          <w:sz w:val="28"/>
        </w:rPr>
        <w:t>
      Көрсетілетін қызметті алушы өтінішті қарауды тоқтату туралы өтінішхатпен жүгіне алады.</w:t>
      </w:r>
    </w:p>
    <w:p>
      <w:pPr>
        <w:spacing w:after="0"/>
        <w:ind w:left="0"/>
        <w:jc w:val="both"/>
      </w:pPr>
      <w:r>
        <w:rPr>
          <w:rFonts w:ascii="Times New Roman"/>
          <w:b w:val="false"/>
          <w:i w:val="false"/>
          <w:color w:val="000000"/>
          <w:sz w:val="28"/>
        </w:rPr>
        <w:t>
      Бұл ретте көрсетілетін қызметті алушы қолдаухатты көрсетілетін қызметті берушінің кеңсесі арқылы көрсетілетін қызметті алушының жылжымайтын мүлік объектісінің орналасқан жері бойынша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Нотариус электрондық тіркеуді жүргізу кезінде көрсетілетін қызметті алушыға БНАЖ-де берілген құқық белгілейтін құжаттың бірегей нөмірі және жылжымайтын мүлікке құқықты мемлекеттік тіркегені үшін төлем мөлшері туралы ақпарат беріледі.</w:t>
      </w:r>
    </w:p>
    <w:p>
      <w:pPr>
        <w:spacing w:after="0"/>
        <w:ind w:left="0"/>
        <w:jc w:val="both"/>
      </w:pPr>
      <w:r>
        <w:rPr>
          <w:rFonts w:ascii="Times New Roman"/>
          <w:b w:val="false"/>
          <w:i w:val="false"/>
          <w:color w:val="000000"/>
          <w:sz w:val="28"/>
        </w:rPr>
        <w:t>
      Көрсетілген қызметті алушы мемлекеттік қызметке ақы төлегеннен кейін құқықтық кадастрдың ақпараттық жүйесіне (бұдан әрі - ЖМТ МДҚ) чектің деректемелері жіберіледі, сондай-ақ қызмет алушының "Электрондық үкімет" веб-порталындағы "жеке кабинетіне" мемлекеттік қызметті көрсету үшін сұраныстың қабылданғаны туралы хабарлама-есеп жіберіледі, ол ЖМТ МДҚ-де төлем расталған күннен кейін бір жұмыс күнінен кешіктірмей көрсетіледі.</w:t>
      </w:r>
    </w:p>
    <w:p>
      <w:pPr>
        <w:spacing w:after="0"/>
        <w:ind w:left="0"/>
        <w:jc w:val="both"/>
      </w:pPr>
      <w:r>
        <w:rPr>
          <w:rFonts w:ascii="Times New Roman"/>
          <w:b w:val="false"/>
          <w:i w:val="false"/>
          <w:color w:val="000000"/>
          <w:sz w:val="28"/>
        </w:rPr>
        <w:t>
      Көрсетілетін қызметті беруші міндетті мемлекеттік тіркеуге жатпайтын жылжымайтын мүлікке құқықтарды (құқық ауыртпалықтарын), сондай-ақ бұрын туындаған құқықтарды (құқық ауыртпалықтарын) қоспағанда, тіркеу кезінде оларға ұсынылған Қазақстан Республикасы заңнамасының талаптарына сәйкес келуі керек жылжымайтын мүлікке және басқа да мемлекеттік тіркеу объектілеріне құқықтардың (құқық ауыртпалықтарын) туындауын, өзгеруін немесе тоқтатылуын растайтын құжаттарға құқықтық талдау жүргізеді.</w:t>
      </w:r>
    </w:p>
    <w:p>
      <w:pPr>
        <w:spacing w:after="0"/>
        <w:ind w:left="0"/>
        <w:jc w:val="both"/>
      </w:pPr>
      <w:r>
        <w:rPr>
          <w:rFonts w:ascii="Times New Roman"/>
          <w:b w:val="false"/>
          <w:i w:val="false"/>
          <w:color w:val="000000"/>
          <w:sz w:val="28"/>
        </w:rPr>
        <w:t>
      Жылжымайтын мүлікке құқықтарды (құқық ауыртпалықтарын) электрондық тіркеу жүргізілген тіркеу туралы хабарлама бере отырып, ақпараттық-коммуникациялық технологияларды қолдана отырып жүргізілуі мүмкін.</w:t>
      </w:r>
    </w:p>
    <w:p>
      <w:pPr>
        <w:spacing w:after="0"/>
        <w:ind w:left="0"/>
        <w:jc w:val="both"/>
      </w:pPr>
      <w:r>
        <w:rPr>
          <w:rFonts w:ascii="Times New Roman"/>
          <w:b w:val="false"/>
          <w:i w:val="false"/>
          <w:color w:val="000000"/>
          <w:sz w:val="28"/>
        </w:rPr>
        <w:t>
      Ақпараттандыру объектілері (екінші деңгейдегі банктердің ақпараттық жүйесі) арқылы, "электрондық үкіметтің" сыртқы шлюзі арқылы түскен кепіл түріндегі құқықтар ауыртпалығын электрондық тіркеуге өтінім түскен кезде құқықтық кадастрда тіркеу мынадай тәртіппен жүзеге асырылады:</w:t>
      </w:r>
    </w:p>
    <w:p>
      <w:pPr>
        <w:spacing w:after="0"/>
        <w:ind w:left="0"/>
        <w:jc w:val="both"/>
      </w:pPr>
      <w:r>
        <w:rPr>
          <w:rFonts w:ascii="Times New Roman"/>
          <w:b w:val="false"/>
          <w:i w:val="false"/>
          <w:color w:val="000000"/>
          <w:sz w:val="28"/>
        </w:rPr>
        <w:t>
      Жылжымайтын мүлік кепілі шартын жасасқаннан кейін екінші деңгейдегі банк:</w:t>
      </w:r>
    </w:p>
    <w:p>
      <w:pPr>
        <w:spacing w:after="0"/>
        <w:ind w:left="0"/>
        <w:jc w:val="both"/>
      </w:pPr>
      <w:r>
        <w:rPr>
          <w:rFonts w:ascii="Times New Roman"/>
          <w:b w:val="false"/>
          <w:i w:val="false"/>
          <w:color w:val="000000"/>
          <w:sz w:val="28"/>
        </w:rPr>
        <w:t>
      1) мәмілеге қатысушылардың электрондық цифрлық қолтаңбасымен куәландырылған жылжымайтын мүлік кепілі шартының электрондық көшірмесін екінші деңгейдегі банктің ақпараттық жүйесі арқылы "электрондық үкіметтің" сыртқы шлюзі арқылы құқықтық кадастрға жібереді;</w:t>
      </w:r>
    </w:p>
    <w:p>
      <w:pPr>
        <w:spacing w:after="0"/>
        <w:ind w:left="0"/>
        <w:jc w:val="both"/>
      </w:pPr>
      <w:r>
        <w:rPr>
          <w:rFonts w:ascii="Times New Roman"/>
          <w:b w:val="false"/>
          <w:i w:val="false"/>
          <w:color w:val="000000"/>
          <w:sz w:val="28"/>
        </w:rPr>
        <w:t>
      2) екінші деңгейдегі банктің ақпараттық жүйесі берген жылжымайтын мүлік кепілі шартының бірегей нөмірі туралы өтініш берушіні (өтініш берушінің уәкілетті өкілін) хабардар етеді.</w:t>
      </w:r>
    </w:p>
    <w:p>
      <w:pPr>
        <w:spacing w:after="0"/>
        <w:ind w:left="0"/>
        <w:jc w:val="both"/>
      </w:pPr>
      <w:r>
        <w:rPr>
          <w:rFonts w:ascii="Times New Roman"/>
          <w:b w:val="false"/>
          <w:i w:val="false"/>
          <w:color w:val="000000"/>
          <w:sz w:val="28"/>
        </w:rPr>
        <w:t>
      Көрсетілетін қызметті алушы (өтініш берушінің уәкілетті өкілі):</w:t>
      </w:r>
    </w:p>
    <w:p>
      <w:pPr>
        <w:spacing w:after="0"/>
        <w:ind w:left="0"/>
        <w:jc w:val="both"/>
      </w:pPr>
      <w:r>
        <w:rPr>
          <w:rFonts w:ascii="Times New Roman"/>
          <w:b w:val="false"/>
          <w:i w:val="false"/>
          <w:color w:val="000000"/>
          <w:sz w:val="28"/>
        </w:rPr>
        <w:t>
      Қазақстан Республикасының ақпараттандыру туралы заңнамасына сәйкес, кепілді мемлекеттік тіркеу үшін төлем төлеушінің деректерін және жылжымайтын мүлік кепілі шартының бірегей нөмірін міндетті түрде көрсете отырып, ЭҮТШ арқылы мемлекеттік тіркеу үшін төлем жүргізеді.</w:t>
      </w:r>
    </w:p>
    <w:p>
      <w:pPr>
        <w:spacing w:after="0"/>
        <w:ind w:left="0"/>
        <w:jc w:val="both"/>
      </w:pPr>
      <w:r>
        <w:rPr>
          <w:rFonts w:ascii="Times New Roman"/>
          <w:b w:val="false"/>
          <w:i w:val="false"/>
          <w:color w:val="000000"/>
          <w:sz w:val="28"/>
        </w:rPr>
        <w:t>
      Жылжымайтын мүлік кепілін мемлекеттік тіркеу үшін жүргізілген төлемнен кейін чектің деректемелері (төлемнің бірегей коды, төлем алушының атауы, банк операцияларының жекелеген түрлерін жүзеге асыратын екінші деңгейдегі банктің немесе ұйымның атауы, төлем төлеушінің деректері, оның ішінде оның сәйкестендіру нөмірі, төлем сомасы, төлем күні мен уақыты, жылжымайтын мүлік кепілі шартының бірегей нөмірі) ЭҮТШ-ға электрондық чек түрінде сақталады және құқықтық кадастрға жіберіледі.</w:t>
      </w:r>
    </w:p>
    <w:p>
      <w:pPr>
        <w:spacing w:after="0"/>
        <w:ind w:left="0"/>
        <w:jc w:val="both"/>
      </w:pPr>
      <w:r>
        <w:rPr>
          <w:rFonts w:ascii="Times New Roman"/>
          <w:b w:val="false"/>
          <w:i w:val="false"/>
          <w:color w:val="000000"/>
          <w:sz w:val="28"/>
        </w:rPr>
        <w:t>
      Шарттардың орындалуын тексеру ақпараттық-коммуникациялық технологиялар арқылы жүзеге асырылады (толтырылған ақпаратпен өтінім фактісінің болуын тексеру, төлем, жылжымайтын мүлік объектісінің меншік иесінің келісімі, некені тіркеудің болуы, қатысушылардың жеке сәйкестендіру нөмірінің/бизнес сәйкестендіру нөмірінің ЭЦҚ-сын тексеру, ауыртпалықтардың болмауы, терроризмге қатысы бар адамдардың тізімінде болмауы).</w:t>
      </w:r>
    </w:p>
    <w:p>
      <w:pPr>
        <w:spacing w:after="0"/>
        <w:ind w:left="0"/>
        <w:jc w:val="both"/>
      </w:pPr>
      <w:r>
        <w:rPr>
          <w:rFonts w:ascii="Times New Roman"/>
          <w:b w:val="false"/>
          <w:i w:val="false"/>
          <w:color w:val="000000"/>
          <w:sz w:val="28"/>
        </w:rPr>
        <w:t>
      Көрсетілетін қызметті берушінің қызметкері:</w:t>
      </w:r>
    </w:p>
    <w:p>
      <w:pPr>
        <w:spacing w:after="0"/>
        <w:ind w:left="0"/>
        <w:jc w:val="both"/>
      </w:pPr>
      <w:r>
        <w:rPr>
          <w:rFonts w:ascii="Times New Roman"/>
          <w:b w:val="false"/>
          <w:i w:val="false"/>
          <w:color w:val="000000"/>
          <w:sz w:val="28"/>
        </w:rPr>
        <w:t>
      1) жылжымайтын мүлік кепілін мемлекеттік тіркегені үшін құқықтық кадастрда төлем расталғаннан кейін шарттардың орындалуын тексеруді жүзеге асырады (жылжымайтын мүлік объектісі иесінің келісімі, некені тіркеудің болуы, қатысушылардың жеке сәйкестендіру нөмірінің/бизнес сәйкестендіру нөмірінің ЭЦҚ тексеруі, ауыртпалықтардың болмауы, терроризмге қатысы бар адамдардың тізімінде болмауы);</w:t>
      </w:r>
    </w:p>
    <w:p>
      <w:pPr>
        <w:spacing w:after="0"/>
        <w:ind w:left="0"/>
        <w:jc w:val="both"/>
      </w:pPr>
      <w:r>
        <w:rPr>
          <w:rFonts w:ascii="Times New Roman"/>
          <w:b w:val="false"/>
          <w:i w:val="false"/>
          <w:color w:val="000000"/>
          <w:sz w:val="28"/>
        </w:rPr>
        <w:t>
      2) жүргізілген тіркеу туралы не мемлекеттік тіркеуден бас тарту немесе тоқтата тұру туралы тіркеу парағына жазба енгізеді және басшылыққа қол қоюға жібереді.</w:t>
      </w:r>
    </w:p>
    <w:p>
      <w:pPr>
        <w:spacing w:after="0"/>
        <w:ind w:left="0"/>
        <w:jc w:val="both"/>
      </w:pPr>
      <w:r>
        <w:rPr>
          <w:rFonts w:ascii="Times New Roman"/>
          <w:b w:val="false"/>
          <w:i w:val="false"/>
          <w:color w:val="000000"/>
          <w:sz w:val="28"/>
        </w:rPr>
        <w:t>
      Мемлекеттік тіркеуді тоқтата тұру және бас тарту үшін негіздер болмаған кезде көрсетілетін қызметті берушінің қызметкері жылжымайтын мүлікке құқықтарды мемлекеттік тіркеуді жүзеге асырады.</w:t>
      </w:r>
    </w:p>
    <w:p>
      <w:pPr>
        <w:spacing w:after="0"/>
        <w:ind w:left="0"/>
        <w:jc w:val="both"/>
      </w:pPr>
      <w:r>
        <w:rPr>
          <w:rFonts w:ascii="Times New Roman"/>
          <w:b w:val="false"/>
          <w:i w:val="false"/>
          <w:color w:val="000000"/>
          <w:sz w:val="28"/>
        </w:rPr>
        <w:t>
      Мемлекеттік тіркеуді тоқтата тұру және бас тарту үшін негіздер болған кезде көрсетілетін қызметті берушінің қызметкері жылжымайтын мүлікке құқықтарды тоқтата тұрады не мемлекеттік тіркеуден бас тартады.</w:t>
      </w:r>
    </w:p>
    <w:p>
      <w:pPr>
        <w:spacing w:after="0"/>
        <w:ind w:left="0"/>
        <w:jc w:val="both"/>
      </w:pPr>
      <w:r>
        <w:rPr>
          <w:rFonts w:ascii="Times New Roman"/>
          <w:b w:val="false"/>
          <w:i w:val="false"/>
          <w:color w:val="000000"/>
          <w:sz w:val="28"/>
        </w:rPr>
        <w:t>
      Мемлекеттік тіркеу туралы не тоқтата тұру туралы немесе бас тарту туралы хабарлама ЖМТ МДҚ-нан көрсетілетін қызметті алушының "жеке кабинетіне" және екінші деңгейдегі банктің ақпараттық жүйесіне жіберіледі.";</w:t>
      </w:r>
    </w:p>
    <w:bookmarkStart w:name="z103" w:id="6"/>
    <w:p>
      <w:pPr>
        <w:spacing w:after="0"/>
        <w:ind w:left="0"/>
        <w:jc w:val="both"/>
      </w:pPr>
      <w:r>
        <w:rPr>
          <w:rFonts w:ascii="Times New Roman"/>
          <w:b w:val="false"/>
          <w:i w:val="false"/>
          <w:color w:val="000000"/>
          <w:sz w:val="28"/>
        </w:rPr>
        <w:t>
      6-1-тармақпен толықтырылсын:</w:t>
      </w:r>
    </w:p>
    <w:bookmarkEnd w:id="6"/>
    <w:bookmarkStart w:name="z104" w:id="7"/>
    <w:p>
      <w:pPr>
        <w:spacing w:after="0"/>
        <w:ind w:left="0"/>
        <w:jc w:val="both"/>
      </w:pPr>
      <w:r>
        <w:rPr>
          <w:rFonts w:ascii="Times New Roman"/>
          <w:b w:val="false"/>
          <w:i w:val="false"/>
          <w:color w:val="000000"/>
          <w:sz w:val="28"/>
        </w:rPr>
        <w:t>
      "6-1. Объектіні пайдалануға қабылдау актілерін жүргізу және есепке алу тәртібі.</w:t>
      </w:r>
    </w:p>
    <w:bookmarkEnd w:id="7"/>
    <w:p>
      <w:pPr>
        <w:spacing w:after="0"/>
        <w:ind w:left="0"/>
        <w:jc w:val="both"/>
      </w:pPr>
      <w:r>
        <w:rPr>
          <w:rFonts w:ascii="Times New Roman"/>
          <w:b w:val="false"/>
          <w:i w:val="false"/>
          <w:color w:val="000000"/>
          <w:sz w:val="28"/>
        </w:rPr>
        <w:t>
      Көрсетілетін қызметті беруші көрсетілетін қызметті алушыдан объектінің техникалық сипаттамаларын, сәйкестік туралы декларацияны, құрылыс-монтаждау жұмыстарының сапасы және орындалған жұмыстардың бекітілген жобаға сәйкестігі туралы қорытындыларды қоса бере отырып, объектіні пайдалануға қабылдаудың бекітілген актісін алған сәттен бастап бір күн ішінде бір мезгілде жолдайды:</w:t>
      </w:r>
    </w:p>
    <w:p>
      <w:pPr>
        <w:spacing w:after="0"/>
        <w:ind w:left="0"/>
        <w:jc w:val="both"/>
      </w:pPr>
      <w:r>
        <w:rPr>
          <w:rFonts w:ascii="Times New Roman"/>
          <w:b w:val="false"/>
          <w:i w:val="false"/>
          <w:color w:val="000000"/>
          <w:sz w:val="28"/>
        </w:rPr>
        <w:t>
      1) объектінің орналасқан жері бойынша сәулет және қала құрылысы саласындағы функцияларды жүзеге асыратын тиісті жергілікті атқарушы органның құрылымдық бөлімшесіне объектінің техникалық сипаттамаларын қоса бере отырып, объектіні пайдалануға қабылдаудың бекітілген актісі;</w:t>
      </w:r>
    </w:p>
    <w:p>
      <w:pPr>
        <w:spacing w:after="0"/>
        <w:ind w:left="0"/>
        <w:jc w:val="both"/>
      </w:pPr>
      <w:r>
        <w:rPr>
          <w:rFonts w:ascii="Times New Roman"/>
          <w:b w:val="false"/>
          <w:i w:val="false"/>
          <w:color w:val="000000"/>
          <w:sz w:val="28"/>
        </w:rPr>
        <w:t>
      2) объектінің орналасқан жері бойынша Мемлекеттік сәулет-құрылыс бақылау органдарына объектінің техникалық сипаттамаларын, сәйкестік туралы декларацияны және құрылыс-монтаждау жұмыстарының сапасы және орындалған жұмыстардың бекітілген жобаға сәйкестігі туралы қорытындыларды қоса бере отырып, объектіні пайдалануға қабылдаудың бекітілген актісін ұсынады.</w:t>
      </w:r>
    </w:p>
    <w:p>
      <w:pPr>
        <w:spacing w:after="0"/>
        <w:ind w:left="0"/>
        <w:jc w:val="both"/>
      </w:pPr>
      <w:r>
        <w:rPr>
          <w:rFonts w:ascii="Times New Roman"/>
          <w:b w:val="false"/>
          <w:i w:val="false"/>
          <w:color w:val="000000"/>
          <w:sz w:val="28"/>
        </w:rPr>
        <w:t>
      Сәулет және қала құрылысы саласындағы функцияларды жүзеге асыратын жергілікті атқарушы органдар көрсетілетін қызметті берушіден құжаттарды алған сәттен бастап бір жұмыс күні өткенге дейін тапсырыс берушінің құрылыс салуды ұйымдастыру және рұқсат беру рәсімдерінен өту қағидаларында айқындалған рәсімдерді сақтауына салыстырып тексеруді жүргізеді және пайдалануға қабылдау актісінің есебін жүргізеді.</w:t>
      </w:r>
    </w:p>
    <w:p>
      <w:pPr>
        <w:spacing w:after="0"/>
        <w:ind w:left="0"/>
        <w:jc w:val="both"/>
      </w:pPr>
      <w:r>
        <w:rPr>
          <w:rFonts w:ascii="Times New Roman"/>
          <w:b w:val="false"/>
          <w:i w:val="false"/>
          <w:color w:val="000000"/>
          <w:sz w:val="28"/>
        </w:rPr>
        <w:t>
      Салыстыру қорытындысы бойынша құрылыс объектісі құрылыс салуды ұйымдастыру және рұқсат беру рәсімдерінен өту қағидаларының талаптарына сәйкес келмеген жағдайда көрсетілетін қызметті берушіден құжаттарды алған сәттен бастап бір жұмыс күні ішінде бұл туралы Мемлекеттік сәулет-құрылыс бақылау органдары мен тіркеуші органға жазбаша хабарлайды.</w:t>
      </w:r>
    </w:p>
    <w:p>
      <w:pPr>
        <w:spacing w:after="0"/>
        <w:ind w:left="0"/>
        <w:jc w:val="both"/>
      </w:pPr>
      <w:r>
        <w:rPr>
          <w:rFonts w:ascii="Times New Roman"/>
          <w:b w:val="false"/>
          <w:i w:val="false"/>
          <w:color w:val="000000"/>
          <w:sz w:val="28"/>
        </w:rPr>
        <w:t>
      Сәйкессіздік болмаған жағдайда көрсетілетін қызметті берушіден құжаттарды алған сәттен бастап бір жұмыс күні ішінде тіркеуші органға жазбаша хабарлайды.</w:t>
      </w:r>
    </w:p>
    <w:p>
      <w:pPr>
        <w:spacing w:after="0"/>
        <w:ind w:left="0"/>
        <w:jc w:val="both"/>
      </w:pPr>
      <w:r>
        <w:rPr>
          <w:rFonts w:ascii="Times New Roman"/>
          <w:b w:val="false"/>
          <w:i w:val="false"/>
          <w:color w:val="000000"/>
          <w:sz w:val="28"/>
        </w:rPr>
        <w:t>
      Мемлекеттік сәулет-құрылыс бақылау органдары көрсетілетін қызметті берушіден құжаттарды алған сәттен бастап бір жұмыс күні өткенге дейін Тапсырыс берушінің Қазақстан Республикасының сәулет, қала құрылысы және құрылыс қызметі туралы заңнамасында белгіленген нормалар мен талаптарды сақтауы тұрғысынан салыстырып тексеруді жүргізеді.</w:t>
      </w:r>
    </w:p>
    <w:p>
      <w:pPr>
        <w:spacing w:after="0"/>
        <w:ind w:left="0"/>
        <w:jc w:val="both"/>
      </w:pPr>
      <w:r>
        <w:rPr>
          <w:rFonts w:ascii="Times New Roman"/>
          <w:b w:val="false"/>
          <w:i w:val="false"/>
          <w:color w:val="000000"/>
          <w:sz w:val="28"/>
        </w:rPr>
        <w:t>
      Бұзушылықтар анықталған кезде көрсетілетін қызметті берушіден құжаттарды алған сәттен бастап бір жұмыс күні ішінде бұл туралы тіркеуші органға жазбаша хабарлайды және Қазақстан Республикасының заңнамасына сәйкес жауапкершілік шараларын қолданады.</w:t>
      </w:r>
    </w:p>
    <w:p>
      <w:pPr>
        <w:spacing w:after="0"/>
        <w:ind w:left="0"/>
        <w:jc w:val="both"/>
      </w:pPr>
      <w:r>
        <w:rPr>
          <w:rFonts w:ascii="Times New Roman"/>
          <w:b w:val="false"/>
          <w:i w:val="false"/>
          <w:color w:val="000000"/>
          <w:sz w:val="28"/>
        </w:rPr>
        <w:t>
      Бұзушылықтар болмаған жағдайда көрсетілетін қызметті берушіден құжаттарды алған сәттен бастап бір жұмыс күні ішінде бұл туралы тіркеуші органға жазбаша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 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"7-1. Тізбенің 9-тармағында көзделген мемлекеттік қызметті көрсетуден бас тарту үшін негіздер болған жағдайда, көрсетілетін қызметті беруші көрсетілетін қызметті алушыны мемлекеттік қызметті көрсетуден бас тарту туралы алдын ала шешім, сондай-ақ көрсетілетін қызметті алушыға алдын ала шешім бойынша ұстанымын білдіру мүмкіндігі үшін тыңдауды өткізу уақыты мен орны жөнінде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Мемлекеттік қызметті көрсету нәтижесі жүргізілген тіркеу туралы белгісі бар құжатты беру, көрсетілетін қызметті берушінің басшысы қол қоятын, Тізбенің 9-тармағында көрсетілген негіздер бойынша мемлекеттік қызметті көрсетуден бас тарту туралы дәлелді жауап болып табылады.</w:t>
      </w:r>
    </w:p>
    <w:p>
      <w:pPr>
        <w:spacing w:after="0"/>
        <w:ind w:left="0"/>
        <w:jc w:val="both"/>
      </w:pPr>
      <w:r>
        <w:rPr>
          <w:rFonts w:ascii="Times New Roman"/>
          <w:b w:val="false"/>
          <w:i w:val="false"/>
          <w:color w:val="000000"/>
          <w:sz w:val="28"/>
        </w:rPr>
        <w:t>
      Әділет министрлігі Қағидаларға енгізілген өзгерістер және (немесе) толықтырулар туралы ақпаратты өтінішті қабылдауды және мемлекеттік қызметті көрсету нәтижесін беруді жүзеге асыратын ұйымдарға көрсетілетін қызметті берушіге және бірыңғай байланыс орталығына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"Жылжымайтын мүлікке құқықтарды (құқық ауыртпалықтарын) мемлекеттік тіркеу" мемлекеттік көрсетілетін қызметтің ережелеріне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14-қосымшаға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мемлекеттік тіркеуге</w:t>
            </w:r>
            <w:r>
              <w:br/>
            </w:r>
            <w:r>
              <w:rPr>
                <w:rFonts w:ascii="Times New Roman"/>
                <w:b w:val="false"/>
                <w:i w:val="false"/>
                <w:color w:val="000000"/>
                <w:sz w:val="20"/>
              </w:rPr>
              <w:t>жатпайтын жылжымалы мүлік</w:t>
            </w:r>
            <w:r>
              <w:br/>
            </w:r>
            <w:r>
              <w:rPr>
                <w:rFonts w:ascii="Times New Roman"/>
                <w:b w:val="false"/>
                <w:i w:val="false"/>
                <w:color w:val="000000"/>
                <w:sz w:val="20"/>
              </w:rPr>
              <w:t>кепілін тіркеу туралы</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bl>
    <w:bookmarkStart w:name="z112" w:id="8"/>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"Міндетті мемлекеттік тіркеуге жатпайтын жылжымалы мүлік кепілін тіркеу"</w:t>
            </w:r>
          </w:p>
          <w:p>
            <w:pPr>
              <w:spacing w:after="20"/>
              <w:ind w:left="20"/>
              <w:jc w:val="both"/>
            </w:pPr>
            <w:r>
              <w:rPr>
                <w:rFonts w:ascii="Times New Roman"/>
                <w:b w:val="false"/>
                <w:i w:val="false"/>
                <w:color w:val="000000"/>
                <w:sz w:val="20"/>
              </w:rPr>
              <w:t xml:space="preserve">
 Мемлекеттік көрсетілетін қызметтің кіші түрінің атауы: </w:t>
            </w:r>
          </w:p>
          <w:p>
            <w:pPr>
              <w:spacing w:after="20"/>
              <w:ind w:left="20"/>
              <w:jc w:val="both"/>
            </w:pPr>
            <w:r>
              <w:rPr>
                <w:rFonts w:ascii="Times New Roman"/>
                <w:b w:val="false"/>
                <w:i w:val="false"/>
                <w:color w:val="000000"/>
                <w:sz w:val="20"/>
              </w:rPr>
              <w:t>
1. Кепілді тіркеу (мемлекеттік тіркеу куәлігі)</w:t>
            </w:r>
          </w:p>
          <w:p>
            <w:pPr>
              <w:spacing w:after="20"/>
              <w:ind w:left="20"/>
              <w:jc w:val="both"/>
            </w:pPr>
            <w:r>
              <w:rPr>
                <w:rFonts w:ascii="Times New Roman"/>
                <w:b w:val="false"/>
                <w:i w:val="false"/>
                <w:color w:val="000000"/>
                <w:sz w:val="20"/>
              </w:rPr>
              <w:t>
2. Шарт талаптарының өзгеруі нәтижесінде ауыртпалықтардың өзгеруін тіркеу (қайта кепіл)</w:t>
            </w:r>
          </w:p>
          <w:p>
            <w:pPr>
              <w:spacing w:after="20"/>
              <w:ind w:left="20"/>
              <w:jc w:val="both"/>
            </w:pPr>
            <w:r>
              <w:rPr>
                <w:rFonts w:ascii="Times New Roman"/>
                <w:b w:val="false"/>
                <w:i w:val="false"/>
                <w:color w:val="000000"/>
                <w:sz w:val="20"/>
              </w:rPr>
              <w:t>
3. Талаптарды беруді тіркеу</w:t>
            </w:r>
          </w:p>
          <w:p>
            <w:pPr>
              <w:spacing w:after="20"/>
              <w:ind w:left="20"/>
              <w:jc w:val="both"/>
            </w:pPr>
            <w:r>
              <w:rPr>
                <w:rFonts w:ascii="Times New Roman"/>
                <w:b w:val="false"/>
                <w:i w:val="false"/>
                <w:color w:val="000000"/>
                <w:sz w:val="20"/>
              </w:rPr>
              <w:t>
4. Міндеттемелердің орындалмағаны туралы хабарламаны тіркеу, сауда-саттықты өткізу туралы тіркеу</w:t>
            </w:r>
          </w:p>
          <w:p>
            <w:pPr>
              <w:spacing w:after="20"/>
              <w:ind w:left="20"/>
              <w:jc w:val="both"/>
            </w:pPr>
            <w:r>
              <w:rPr>
                <w:rFonts w:ascii="Times New Roman"/>
                <w:b w:val="false"/>
                <w:i w:val="false"/>
                <w:color w:val="000000"/>
                <w:sz w:val="20"/>
              </w:rPr>
              <w:t>
5. Кепілді тоқтатуды тіркеу</w:t>
            </w:r>
          </w:p>
          <w:p>
            <w:pPr>
              <w:spacing w:after="20"/>
              <w:ind w:left="20"/>
              <w:jc w:val="both"/>
            </w:pPr>
            <w:r>
              <w:rPr>
                <w:rFonts w:ascii="Times New Roman"/>
                <w:b w:val="false"/>
                <w:i w:val="false"/>
                <w:color w:val="000000"/>
                <w:sz w:val="20"/>
              </w:rPr>
              <w:t>
6. Жылжымалы мүлік кепілін тіркеу туралы куәліктің телнұсқасын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қызметтерді көрсетілетін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арқылы / "электрондық үкімет" веб-порталы арқылы ақпараттандыру объектілері:</w:t>
            </w:r>
          </w:p>
          <w:p>
            <w:pPr>
              <w:spacing w:after="20"/>
              <w:ind w:left="20"/>
              <w:jc w:val="both"/>
            </w:pPr>
            <w:r>
              <w:rPr>
                <w:rFonts w:ascii="Times New Roman"/>
                <w:b w:val="false"/>
                <w:i w:val="false"/>
                <w:color w:val="000000"/>
                <w:sz w:val="20"/>
              </w:rPr>
              <w:t>
1. Кепілді тіркеу (мемлекеттік тіркеу куәлігі)</w:t>
            </w:r>
          </w:p>
          <w:p>
            <w:pPr>
              <w:spacing w:after="20"/>
              <w:ind w:left="20"/>
              <w:jc w:val="both"/>
            </w:pPr>
            <w:r>
              <w:rPr>
                <w:rFonts w:ascii="Times New Roman"/>
                <w:b w:val="false"/>
                <w:i w:val="false"/>
                <w:color w:val="000000"/>
                <w:sz w:val="20"/>
              </w:rPr>
              <w:t>
2. Шарт талаптарының өзгеруі нәтижесінде ауыртпалықтардың өзгеруін тіркеу (қайта кепіл)</w:t>
            </w:r>
          </w:p>
          <w:p>
            <w:pPr>
              <w:spacing w:after="20"/>
              <w:ind w:left="20"/>
              <w:jc w:val="both"/>
            </w:pPr>
            <w:r>
              <w:rPr>
                <w:rFonts w:ascii="Times New Roman"/>
                <w:b w:val="false"/>
                <w:i w:val="false"/>
                <w:color w:val="000000"/>
                <w:sz w:val="20"/>
              </w:rPr>
              <w:t>
3. Талаптарды беруді тіркеу</w:t>
            </w:r>
          </w:p>
          <w:p>
            <w:pPr>
              <w:spacing w:after="20"/>
              <w:ind w:left="20"/>
              <w:jc w:val="both"/>
            </w:pPr>
            <w:r>
              <w:rPr>
                <w:rFonts w:ascii="Times New Roman"/>
                <w:b w:val="false"/>
                <w:i w:val="false"/>
                <w:color w:val="000000"/>
                <w:sz w:val="20"/>
              </w:rPr>
              <w:t>
4. Міндеттемелердің орындалмағаны туралы хабарламаны тіркеу, сауда-саттықты өткізу туралы тіркеу</w:t>
            </w:r>
          </w:p>
          <w:p>
            <w:pPr>
              <w:spacing w:after="20"/>
              <w:ind w:left="20"/>
              <w:jc w:val="both"/>
            </w:pPr>
            <w:r>
              <w:rPr>
                <w:rFonts w:ascii="Times New Roman"/>
                <w:b w:val="false"/>
                <w:i w:val="false"/>
                <w:color w:val="000000"/>
                <w:sz w:val="20"/>
              </w:rPr>
              <w:t>
5. Кепілді тоқтатуды тіркеу.</w:t>
            </w:r>
          </w:p>
          <w:p>
            <w:pPr>
              <w:spacing w:after="20"/>
              <w:ind w:left="20"/>
              <w:jc w:val="both"/>
            </w:pPr>
            <w:r>
              <w:rPr>
                <w:rFonts w:ascii="Times New Roman"/>
                <w:b w:val="false"/>
                <w:i w:val="false"/>
                <w:color w:val="000000"/>
                <w:sz w:val="20"/>
              </w:rPr>
              <w:t>
6. Жылжымалы мүлік кепілін тіркеу туралы куәліктің телнұсқасын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жүгінген кезде көрсетілетін қызметті алушы құжаттар топтамасын тапсырған бастап:</w:t>
            </w:r>
          </w:p>
          <w:p>
            <w:pPr>
              <w:spacing w:after="20"/>
              <w:ind w:left="20"/>
              <w:jc w:val="both"/>
            </w:pPr>
            <w:r>
              <w:rPr>
                <w:rFonts w:ascii="Times New Roman"/>
                <w:b w:val="false"/>
                <w:i w:val="false"/>
                <w:color w:val="000000"/>
                <w:sz w:val="20"/>
              </w:rPr>
              <w:t>
мемлекеттік қызмет өтініш қабылданған бастап екі жұмыс күні ішінде көрсетіледі;</w:t>
            </w:r>
          </w:p>
          <w:p>
            <w:pPr>
              <w:spacing w:after="20"/>
              <w:ind w:left="20"/>
              <w:jc w:val="both"/>
            </w:pPr>
            <w:r>
              <w:rPr>
                <w:rFonts w:ascii="Times New Roman"/>
                <w:b w:val="false"/>
                <w:i w:val="false"/>
                <w:color w:val="000000"/>
                <w:sz w:val="20"/>
              </w:rPr>
              <w:t>
2) "электрондық үкімет" порталында:</w:t>
            </w:r>
          </w:p>
          <w:p>
            <w:pPr>
              <w:spacing w:after="20"/>
              <w:ind w:left="20"/>
              <w:jc w:val="both"/>
            </w:pPr>
            <w:r>
              <w:rPr>
                <w:rFonts w:ascii="Times New Roman"/>
                <w:b w:val="false"/>
                <w:i w:val="false"/>
                <w:color w:val="000000"/>
                <w:sz w:val="20"/>
              </w:rPr>
              <w:t>
www.egov.kz. мемлекеттік қызмет тіркеуші органның ақпараттық жүйесіне жылжымалы мүлік кепілін мемлекеттік тіркеу үшін алымның төленгені немесе алымды төлеуден босатылғаны туралы растау келіп түскен бастап бір жұмыс күні ішінде көрсетіледі.</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берушіге құжаттар топтамасын тапсыруы үшін күтудің рұқсат етілген ең ұзақ уақыты - 20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 қағаз түрінде:</w:t>
            </w:r>
          </w:p>
          <w:p>
            <w:pPr>
              <w:spacing w:after="20"/>
              <w:ind w:left="20"/>
              <w:jc w:val="both"/>
            </w:pPr>
            <w:r>
              <w:rPr>
                <w:rFonts w:ascii="Times New Roman"/>
                <w:b w:val="false"/>
                <w:i w:val="false"/>
                <w:color w:val="000000"/>
                <w:sz w:val="20"/>
              </w:rPr>
              <w:t>
1. Кепілді тіркеу (мемлекеттік тіркеу куәлігі)</w:t>
            </w:r>
          </w:p>
          <w:p>
            <w:pPr>
              <w:spacing w:after="20"/>
              <w:ind w:left="20"/>
              <w:jc w:val="both"/>
            </w:pPr>
            <w:r>
              <w:rPr>
                <w:rFonts w:ascii="Times New Roman"/>
                <w:b w:val="false"/>
                <w:i w:val="false"/>
                <w:color w:val="000000"/>
                <w:sz w:val="20"/>
              </w:rPr>
              <w:t>
2. Шарт талаптарының өзгеруі нәтижесінде ауыртпалықтардың өзгеруін тіркеу (қайта кепіл)</w:t>
            </w:r>
          </w:p>
          <w:p>
            <w:pPr>
              <w:spacing w:after="20"/>
              <w:ind w:left="20"/>
              <w:jc w:val="both"/>
            </w:pPr>
            <w:r>
              <w:rPr>
                <w:rFonts w:ascii="Times New Roman"/>
                <w:b w:val="false"/>
                <w:i w:val="false"/>
                <w:color w:val="000000"/>
                <w:sz w:val="20"/>
              </w:rPr>
              <w:t>
3. Талаптарды беруді тіркеу</w:t>
            </w:r>
          </w:p>
          <w:p>
            <w:pPr>
              <w:spacing w:after="20"/>
              <w:ind w:left="20"/>
              <w:jc w:val="both"/>
            </w:pPr>
            <w:r>
              <w:rPr>
                <w:rFonts w:ascii="Times New Roman"/>
                <w:b w:val="false"/>
                <w:i w:val="false"/>
                <w:color w:val="000000"/>
                <w:sz w:val="20"/>
              </w:rPr>
              <w:t>
4. Міндеттемелердің орындалмағаны туралы хабарламаны тіркеу, сауда-саттықты өткізу туралы тіркеу</w:t>
            </w:r>
          </w:p>
          <w:p>
            <w:pPr>
              <w:spacing w:after="20"/>
              <w:ind w:left="20"/>
              <w:jc w:val="both"/>
            </w:pPr>
            <w:r>
              <w:rPr>
                <w:rFonts w:ascii="Times New Roman"/>
                <w:b w:val="false"/>
                <w:i w:val="false"/>
                <w:color w:val="000000"/>
                <w:sz w:val="20"/>
              </w:rPr>
              <w:t>
5. Кепілді тоқтатуды тіркеу</w:t>
            </w:r>
          </w:p>
          <w:p>
            <w:pPr>
              <w:spacing w:after="20"/>
              <w:ind w:left="20"/>
              <w:jc w:val="both"/>
            </w:pPr>
            <w:r>
              <w:rPr>
                <w:rFonts w:ascii="Times New Roman"/>
                <w:b w:val="false"/>
                <w:i w:val="false"/>
                <w:color w:val="000000"/>
                <w:sz w:val="20"/>
              </w:rPr>
              <w:t>
6. Жылжымалы мүлік кепілін тіркеу туралы куәліктің телнұсқасын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 қағаз жеткізгіште:</w:t>
            </w:r>
          </w:p>
          <w:p>
            <w:pPr>
              <w:spacing w:after="20"/>
              <w:ind w:left="20"/>
              <w:jc w:val="both"/>
            </w:pPr>
            <w:r>
              <w:rPr>
                <w:rFonts w:ascii="Times New Roman"/>
                <w:b w:val="false"/>
                <w:i w:val="false"/>
                <w:color w:val="000000"/>
                <w:sz w:val="20"/>
              </w:rPr>
              <w:t>
- міндетті мемлекеттік тіркеуге жатпайтын, жылжымалы мүлік кепілдігін тіркеу туралы куәлік, кепілді тоқтату Тізбенің 9-тармағында көзделген негіздер бойынша мемлекеттік қызметті көрсетуден бас тарту туралы жазбаша дәлелді жауап;</w:t>
            </w:r>
          </w:p>
          <w:p>
            <w:pPr>
              <w:spacing w:after="20"/>
              <w:ind w:left="20"/>
              <w:jc w:val="both"/>
            </w:pPr>
            <w:r>
              <w:rPr>
                <w:rFonts w:ascii="Times New Roman"/>
                <w:b w:val="false"/>
                <w:i w:val="false"/>
                <w:color w:val="000000"/>
                <w:sz w:val="20"/>
              </w:rPr>
              <w:t>
- берілетін куәліктерге қатысты жоғалғанның орнына жылжымалы мүлік кепілін тіркеу туралы куәліктің телнұсқасы;</w:t>
            </w:r>
          </w:p>
          <w:p>
            <w:pPr>
              <w:spacing w:after="20"/>
              <w:ind w:left="20"/>
              <w:jc w:val="both"/>
            </w:pPr>
            <w:r>
              <w:rPr>
                <w:rFonts w:ascii="Times New Roman"/>
                <w:b w:val="false"/>
                <w:i w:val="false"/>
                <w:color w:val="000000"/>
                <w:sz w:val="20"/>
              </w:rPr>
              <w:t>
2) www.egov.kz порталы арқылы электрондық форматта:</w:t>
            </w:r>
          </w:p>
          <w:p>
            <w:pPr>
              <w:spacing w:after="20"/>
              <w:ind w:left="20"/>
              <w:jc w:val="both"/>
            </w:pPr>
            <w:r>
              <w:rPr>
                <w:rFonts w:ascii="Times New Roman"/>
                <w:b w:val="false"/>
                <w:i w:val="false"/>
                <w:color w:val="000000"/>
                <w:sz w:val="20"/>
              </w:rPr>
              <w:t>
жылжымалы мүлік кепілдігін тіркеу туралы куәлік, міндетті мемлекеттік тіркеуге жатпайтын кепілді тоқтату туралы хабарлама немесе Тізбенің 9-тармағында көзделген негіздер бойынша мемлекеттік қызметті көрсетуден бас тарту туралы жазбаша дәлелді жауап.</w:t>
            </w:r>
          </w:p>
          <w:p>
            <w:pPr>
              <w:spacing w:after="20"/>
              <w:ind w:left="20"/>
              <w:jc w:val="both"/>
            </w:pPr>
            <w:r>
              <w:rPr>
                <w:rFonts w:ascii="Times New Roman"/>
                <w:b w:val="false"/>
                <w:i w:val="false"/>
                <w:color w:val="000000"/>
                <w:sz w:val="20"/>
              </w:rPr>
              <w:t>
Мемлекеттік қызмет көрсету нысаны –электрондық (ішінара автоматтандырылған) және қағаз бетінде.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алудың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тұлғалардан – айлық есептік көрсеткіштің (бұдан әрі – АЕК) 1 мөлшерлемесі;</w:t>
            </w:r>
          </w:p>
          <w:p>
            <w:pPr>
              <w:spacing w:after="20"/>
              <w:ind w:left="20"/>
              <w:jc w:val="both"/>
            </w:pPr>
            <w:r>
              <w:rPr>
                <w:rFonts w:ascii="Times New Roman"/>
                <w:b w:val="false"/>
                <w:i w:val="false"/>
                <w:color w:val="000000"/>
                <w:sz w:val="20"/>
              </w:rPr>
              <w:t>
2) жеке тұлғалардан – 5 АЕК.</w:t>
            </w:r>
          </w:p>
          <w:p>
            <w:pPr>
              <w:spacing w:after="20"/>
              <w:ind w:left="20"/>
              <w:jc w:val="both"/>
            </w:pPr>
            <w:r>
              <w:rPr>
                <w:rFonts w:ascii="Times New Roman"/>
                <w:b w:val="false"/>
                <w:i w:val="false"/>
                <w:color w:val="000000"/>
                <w:sz w:val="20"/>
              </w:rPr>
              <w:t>
Міндетті мемлекеттік тіркеуге жатпайтын жылжымалы мүлік кепілін тіркеу туралы куәлікті беру үшін – ҚҚС-ын есепке алмай, 30,05 теңге.</w:t>
            </w:r>
          </w:p>
          <w:p>
            <w:pPr>
              <w:spacing w:after="20"/>
              <w:ind w:left="20"/>
              <w:jc w:val="both"/>
            </w:pPr>
            <w:r>
              <w:rPr>
                <w:rFonts w:ascii="Times New Roman"/>
                <w:b w:val="false"/>
                <w:i w:val="false"/>
                <w:color w:val="000000"/>
                <w:sz w:val="20"/>
              </w:rPr>
              <w:t>
Міндетті мемлекеттік тіркеуге жатпайтын жылжымалы мүлік кепілін тіркеу туралы куәліктің телнұсқасын беру үшін – 0,5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 көрсетілетін қызметті берушінің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жылжымайтын мүлікке құқықты мемлекеттік тіркеуді жүзеге асыратын Мемлекеттік корпорацияның филиалдарында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сағат 9.00-ден 18.30-ға дейін, түскі үзіліс сағат 13.00-ден 14.30-ға дейін.</w:t>
            </w:r>
          </w:p>
          <w:p>
            <w:pPr>
              <w:spacing w:after="20"/>
              <w:ind w:left="20"/>
              <w:jc w:val="both"/>
            </w:pPr>
            <w:r>
              <w:rPr>
                <w:rFonts w:ascii="Times New Roman"/>
                <w:b w:val="false"/>
                <w:i w:val="false"/>
                <w:color w:val="000000"/>
                <w:sz w:val="20"/>
              </w:rPr>
              <w:t xml:space="preserve">
2) құжаттарды қабылдау және беру бойынша Мемлекеттік корпорацияның филиалдарында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дүйсенбіден жұманы қоса алғанда сағат 9.00-ден 18.00-ге дейін үзіліссіз,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xml:space="preserve">
3) ақпараттандыру порталы/объектілері жөндеу жұмыстарын жүргізуге байланысты техникалық үзілістерді қоспағанда, тәулік бойы жұмыс уақыты, жексенбі және мереке күндері аяқталғаннан кейін жүгінген кезде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"Азаматтарға арналған үкімет" мемлекеттік корпорациясы" коммерциялық емес акционерлік қоғамына, сондай-ақ көрсетілетін қызметтердің кіші түрлеріне құжаттар тізбесі: </w:t>
            </w:r>
          </w:p>
          <w:p>
            <w:pPr>
              <w:spacing w:after="20"/>
              <w:ind w:left="20"/>
              <w:jc w:val="both"/>
            </w:pPr>
            <w:r>
              <w:rPr>
                <w:rFonts w:ascii="Times New Roman"/>
                <w:b w:val="false"/>
                <w:i w:val="false"/>
                <w:color w:val="000000"/>
                <w:sz w:val="20"/>
              </w:rPr>
              <w:t>
- заңды тұлға үшін өкілеттігін растайтын құжат бойынша;</w:t>
            </w:r>
          </w:p>
          <w:p>
            <w:pPr>
              <w:spacing w:after="20"/>
              <w:ind w:left="20"/>
              <w:jc w:val="both"/>
            </w:pPr>
            <w:r>
              <w:rPr>
                <w:rFonts w:ascii="Times New Roman"/>
                <w:b w:val="false"/>
                <w:i w:val="false"/>
                <w:color w:val="000000"/>
                <w:sz w:val="20"/>
              </w:rPr>
              <w:t>
жеке тұлға үшін (нотариалды куәландырылған сенімхат бойынша оның өкілі);</w:t>
            </w:r>
          </w:p>
          <w:p>
            <w:pPr>
              <w:spacing w:after="20"/>
              <w:ind w:left="20"/>
              <w:jc w:val="both"/>
            </w:pPr>
            <w:r>
              <w:rPr>
                <w:rFonts w:ascii="Times New Roman"/>
                <w:b w:val="false"/>
                <w:i w:val="false"/>
                <w:color w:val="000000"/>
                <w:sz w:val="20"/>
              </w:rPr>
              <w:t xml:space="preserve">
көрсетілетін қызметті берушіге: </w:t>
            </w:r>
          </w:p>
          <w:p>
            <w:pPr>
              <w:spacing w:after="20"/>
              <w:ind w:left="20"/>
              <w:jc w:val="both"/>
            </w:pPr>
            <w:r>
              <w:rPr>
                <w:rFonts w:ascii="Times New Roman"/>
                <w:b w:val="false"/>
                <w:i w:val="false"/>
                <w:color w:val="000000"/>
                <w:sz w:val="20"/>
              </w:rPr>
              <w:t>
1. Кепілді тіркеу (мемлекеттік тіркеу куәлігі):</w:t>
            </w:r>
          </w:p>
          <w:p>
            <w:pPr>
              <w:spacing w:after="20"/>
              <w:ind w:left="20"/>
              <w:jc w:val="both"/>
            </w:pPr>
            <w:r>
              <w:rPr>
                <w:rFonts w:ascii="Times New Roman"/>
                <w:b w:val="false"/>
                <w:i w:val="false"/>
                <w:color w:val="000000"/>
                <w:sz w:val="20"/>
              </w:rPr>
              <w:t>
1) осы Нұсқаулыққа 2-қосымшаға сәйкес нысан бойынша міндетті мемлекеттік тіркеуге жатпайтын жылжымалы мүлік кепілін тіркеу туралы өтініш;</w:t>
            </w:r>
          </w:p>
          <w:p>
            <w:pPr>
              <w:spacing w:after="20"/>
              <w:ind w:left="20"/>
              <w:jc w:val="both"/>
            </w:pPr>
            <w:r>
              <w:rPr>
                <w:rFonts w:ascii="Times New Roman"/>
                <w:b w:val="false"/>
                <w:i w:val="false"/>
                <w:color w:val="000000"/>
                <w:sz w:val="20"/>
              </w:rPr>
              <w:t>
2)жеке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сенімхат (өтініш беруші сенім білдірілген тұлға арқылы жүгінген жағдайда). Салыстыру үшін сенімхаттың түпнұсқасы ұсынылады, содан кейін сенімхаттың түпнұсқасы өтініш берушіге қайтарылады;</w:t>
            </w:r>
          </w:p>
          <w:p>
            <w:pPr>
              <w:spacing w:after="20"/>
              <w:ind w:left="20"/>
              <w:jc w:val="both"/>
            </w:pPr>
            <w:r>
              <w:rPr>
                <w:rFonts w:ascii="Times New Roman"/>
                <w:b w:val="false"/>
                <w:i w:val="false"/>
                <w:color w:val="000000"/>
                <w:sz w:val="20"/>
              </w:rPr>
              <w:t>
4) тіркеу алымы сомасының бюджетке төленгенін растайтын құжат, жылжымалы мүлік кепілін тіркеу туралы куәлік үшін төленгенін растайтын құжат.</w:t>
            </w:r>
          </w:p>
          <w:p>
            <w:pPr>
              <w:spacing w:after="20"/>
              <w:ind w:left="20"/>
              <w:jc w:val="both"/>
            </w:pPr>
            <w:r>
              <w:rPr>
                <w:rFonts w:ascii="Times New Roman"/>
                <w:b w:val="false"/>
                <w:i w:val="false"/>
                <w:color w:val="000000"/>
                <w:sz w:val="20"/>
              </w:rPr>
              <w:t>
2. Шарт талаптарының өзгеруі нәтижесінде ауыртпалықтардың өзгеруін тіркеу (қайта кепіл):</w:t>
            </w:r>
          </w:p>
          <w:p>
            <w:pPr>
              <w:spacing w:after="20"/>
              <w:ind w:left="20"/>
              <w:jc w:val="both"/>
            </w:pPr>
            <w:r>
              <w:rPr>
                <w:rFonts w:ascii="Times New Roman"/>
                <w:b w:val="false"/>
                <w:i w:val="false"/>
                <w:color w:val="000000"/>
                <w:sz w:val="20"/>
              </w:rPr>
              <w:t>
1) осы Нұсқаулыққа 9-қосымшаға сәйкес нысан бойынша өзгерістер мен толықтырулар енгізуді тіркеу туралы өтініш;</w:t>
            </w:r>
          </w:p>
          <w:p>
            <w:pPr>
              <w:spacing w:after="20"/>
              <w:ind w:left="20"/>
              <w:jc w:val="both"/>
            </w:pPr>
            <w:r>
              <w:rPr>
                <w:rFonts w:ascii="Times New Roman"/>
                <w:b w:val="false"/>
                <w:i w:val="false"/>
                <w:color w:val="000000"/>
                <w:sz w:val="20"/>
              </w:rPr>
              <w:t>
2)жеке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сенімхат (өтініш беруші сенім білдірілген тұлға арқылы жүгінген жағдайда). Салыстыру үшін сенімхаттың түпнұсқасы ұсынылады, содан кейін сенімхаттың түпнұсқасы өтініш берушіге қайтарылады;</w:t>
            </w:r>
          </w:p>
          <w:p>
            <w:pPr>
              <w:spacing w:after="20"/>
              <w:ind w:left="20"/>
              <w:jc w:val="both"/>
            </w:pPr>
            <w:r>
              <w:rPr>
                <w:rFonts w:ascii="Times New Roman"/>
                <w:b w:val="false"/>
                <w:i w:val="false"/>
                <w:color w:val="000000"/>
                <w:sz w:val="20"/>
              </w:rPr>
              <w:t>
4) тіркеу алымы сомасының бюджетке төленгенін растайтын құжат, жылжымалы мүлік кепілін тіркеу туралы куәлік үшін төленгенін растайтын құжат.</w:t>
            </w:r>
          </w:p>
          <w:p>
            <w:pPr>
              <w:spacing w:after="20"/>
              <w:ind w:left="20"/>
              <w:jc w:val="both"/>
            </w:pPr>
            <w:r>
              <w:rPr>
                <w:rFonts w:ascii="Times New Roman"/>
                <w:b w:val="false"/>
                <w:i w:val="false"/>
                <w:color w:val="000000"/>
                <w:sz w:val="20"/>
              </w:rPr>
              <w:t>
3. Талаптарды беруді тіркеу</w:t>
            </w:r>
          </w:p>
          <w:p>
            <w:pPr>
              <w:spacing w:after="20"/>
              <w:ind w:left="20"/>
              <w:jc w:val="both"/>
            </w:pPr>
            <w:r>
              <w:rPr>
                <w:rFonts w:ascii="Times New Roman"/>
                <w:b w:val="false"/>
                <w:i w:val="false"/>
                <w:color w:val="000000"/>
                <w:sz w:val="20"/>
              </w:rPr>
              <w:t>
1) құқықтарды (талаптарды) басқаға беруді тіркеу туралы өтініш: (активтер мен міндеттемелерді бір мезгілде беру туралы шарт) Тізбенің 8-тармағында көзделген құжаттарды қоса бере отырып, осы Нұсқаулыққа 9-қосымшаға сәйкес;</w:t>
            </w:r>
          </w:p>
          <w:p>
            <w:pPr>
              <w:spacing w:after="20"/>
              <w:ind w:left="20"/>
              <w:jc w:val="both"/>
            </w:pPr>
            <w:r>
              <w:rPr>
                <w:rFonts w:ascii="Times New Roman"/>
                <w:b w:val="false"/>
                <w:i w:val="false"/>
                <w:color w:val="000000"/>
                <w:sz w:val="20"/>
              </w:rPr>
              <w:t>
2) жеке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сенімхат (өтініш беруші сенім білдірілген тұлға арқылы жүгінген жағдайда). Салыстыру үшін сенімхаттың түпнұсқасы ұсынылады, содан кейін сенімхаттың түпнұсқасы өтініш берушіге қайтарылады;</w:t>
            </w:r>
          </w:p>
          <w:p>
            <w:pPr>
              <w:spacing w:after="20"/>
              <w:ind w:left="20"/>
              <w:jc w:val="both"/>
            </w:pPr>
            <w:r>
              <w:rPr>
                <w:rFonts w:ascii="Times New Roman"/>
                <w:b w:val="false"/>
                <w:i w:val="false"/>
                <w:color w:val="000000"/>
                <w:sz w:val="20"/>
              </w:rPr>
              <w:t>
4) тіркеу алымы сомасының бюджетке төленгенін растайтын құжат, жылжымалы мүлік кепілін тіркеу туралы куәлік үшін төленгенін растайтын құжат.</w:t>
            </w:r>
          </w:p>
          <w:p>
            <w:pPr>
              <w:spacing w:after="20"/>
              <w:ind w:left="20"/>
              <w:jc w:val="both"/>
            </w:pPr>
            <w:r>
              <w:rPr>
                <w:rFonts w:ascii="Times New Roman"/>
                <w:b w:val="false"/>
                <w:i w:val="false"/>
                <w:color w:val="000000"/>
                <w:sz w:val="20"/>
              </w:rPr>
              <w:t>
4. Міндеттемелердің орындалмағаны туралы хабарламаны тіркеу, сауда-саттықты өткізу туралы тіркеу</w:t>
            </w:r>
          </w:p>
          <w:p>
            <w:pPr>
              <w:spacing w:after="20"/>
              <w:ind w:left="20"/>
              <w:jc w:val="both"/>
            </w:pPr>
            <w:r>
              <w:rPr>
                <w:rFonts w:ascii="Times New Roman"/>
                <w:b w:val="false"/>
                <w:i w:val="false"/>
                <w:color w:val="000000"/>
                <w:sz w:val="20"/>
              </w:rPr>
              <w:t>
1) осы Нұсқаулыққа 9-қосымшаға сәйкес нысан бойынша өзгерістер мен толықтырулар енгізуді тіркеу туралы өтініш;</w:t>
            </w:r>
          </w:p>
          <w:p>
            <w:pPr>
              <w:spacing w:after="20"/>
              <w:ind w:left="20"/>
              <w:jc w:val="both"/>
            </w:pPr>
            <w:r>
              <w:rPr>
                <w:rFonts w:ascii="Times New Roman"/>
                <w:b w:val="false"/>
                <w:i w:val="false"/>
                <w:color w:val="000000"/>
                <w:sz w:val="20"/>
              </w:rPr>
              <w:t>
2) жеке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сенімхат (өтініш беруші сенім білдірілген тұлға арқылы жүгінген жағдайда). Салыстыру үшін сенімхаттың түпнұсқасы ұсынылады, содан кейін сенімхаттың түпнұсқасы өтініш берушіге қайтарылады;</w:t>
            </w:r>
          </w:p>
          <w:p>
            <w:pPr>
              <w:spacing w:after="20"/>
              <w:ind w:left="20"/>
              <w:jc w:val="both"/>
            </w:pPr>
            <w:r>
              <w:rPr>
                <w:rFonts w:ascii="Times New Roman"/>
                <w:b w:val="false"/>
                <w:i w:val="false"/>
                <w:color w:val="000000"/>
                <w:sz w:val="20"/>
              </w:rPr>
              <w:t>
4) тіркеу алымы сомасының бюджетке төленгенін растайтын құжат, жылжымалы мүлік кепілін тіркеу туралы куәлік үшін төленгенін растайтын құжат.</w:t>
            </w:r>
          </w:p>
          <w:p>
            <w:pPr>
              <w:spacing w:after="20"/>
              <w:ind w:left="20"/>
              <w:jc w:val="both"/>
            </w:pPr>
            <w:r>
              <w:rPr>
                <w:rFonts w:ascii="Times New Roman"/>
                <w:b w:val="false"/>
                <w:i w:val="false"/>
                <w:color w:val="000000"/>
                <w:sz w:val="20"/>
              </w:rPr>
              <w:t>
5. Кепілді тоқтатуды тіркеу</w:t>
            </w:r>
          </w:p>
          <w:p>
            <w:pPr>
              <w:spacing w:after="20"/>
              <w:ind w:left="20"/>
              <w:jc w:val="both"/>
            </w:pPr>
            <w:r>
              <w:rPr>
                <w:rFonts w:ascii="Times New Roman"/>
                <w:b w:val="false"/>
                <w:i w:val="false"/>
                <w:color w:val="000000"/>
                <w:sz w:val="20"/>
              </w:rPr>
              <w:t>
1) осы Нұсқаулыққа 9-қосымшаға сәйкес нысан бойынша кепілдің тоқтатылуын тіркеу туралы өтініш;</w:t>
            </w:r>
          </w:p>
          <w:p>
            <w:pPr>
              <w:spacing w:after="20"/>
              <w:ind w:left="20"/>
              <w:jc w:val="both"/>
            </w:pPr>
            <w:r>
              <w:rPr>
                <w:rFonts w:ascii="Times New Roman"/>
                <w:b w:val="false"/>
                <w:i w:val="false"/>
                <w:color w:val="000000"/>
                <w:sz w:val="20"/>
              </w:rPr>
              <w:t>
2) жеке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сенімхат (өтініш беруші сенім білдірілген тұлға арқылы жүгінген жағдайда). Салыстыру үшін сенімхаттың түпнұсқасы ұсынылады, содан кейін сенімхаттың түпнұсқасы өтініш берушіге қайтарылады;</w:t>
            </w:r>
          </w:p>
          <w:p>
            <w:pPr>
              <w:spacing w:after="20"/>
              <w:ind w:left="20"/>
              <w:jc w:val="both"/>
            </w:pPr>
            <w:r>
              <w:rPr>
                <w:rFonts w:ascii="Times New Roman"/>
                <w:b w:val="false"/>
                <w:i w:val="false"/>
                <w:color w:val="000000"/>
                <w:sz w:val="20"/>
              </w:rPr>
              <w:t>
4) тіркеу алымы сомасының бюджетке төленгенін растайтын құжат, жылжымалы мүлік кепілін тіркеу туралы куәлік үшін төленгенін растайтын құжат.</w:t>
            </w:r>
          </w:p>
          <w:p>
            <w:pPr>
              <w:spacing w:after="20"/>
              <w:ind w:left="20"/>
              <w:jc w:val="both"/>
            </w:pPr>
            <w:r>
              <w:rPr>
                <w:rFonts w:ascii="Times New Roman"/>
                <w:b w:val="false"/>
                <w:i w:val="false"/>
                <w:color w:val="000000"/>
                <w:sz w:val="20"/>
              </w:rPr>
              <w:t>
6. Көрсетілетін қызметті алушы жылжымалы мүлік кепілін тіркеу туралы куәліктің телнұсқасын алады, мынадай құжаттарды ұсынады:</w:t>
            </w:r>
          </w:p>
          <w:p>
            <w:pPr>
              <w:spacing w:after="20"/>
              <w:ind w:left="20"/>
              <w:jc w:val="both"/>
            </w:pPr>
            <w:r>
              <w:rPr>
                <w:rFonts w:ascii="Times New Roman"/>
                <w:b w:val="false"/>
                <w:i w:val="false"/>
                <w:color w:val="000000"/>
                <w:sz w:val="20"/>
              </w:rPr>
              <w:t>
1) осы Нұсқаулыққа 10-қосымшаға сәйкес нысан бойынша жылжымалы мүлік кепілін тіркеу туралы куәліктің телнұсқасын алу туралы өтініш;</w:t>
            </w:r>
          </w:p>
          <w:p>
            <w:pPr>
              <w:spacing w:after="20"/>
              <w:ind w:left="20"/>
              <w:jc w:val="both"/>
            </w:pPr>
            <w:r>
              <w:rPr>
                <w:rFonts w:ascii="Times New Roman"/>
                <w:b w:val="false"/>
                <w:i w:val="false"/>
                <w:color w:val="000000"/>
                <w:sz w:val="20"/>
              </w:rPr>
              <w:t>
тіркеу алымы сомасының бюджетке төленгенін растайтын құжат, жылжымалы мүлік кепілін тіркеу туралы куәлік үшін төленгенін растайтын құжат.</w:t>
            </w:r>
          </w:p>
          <w:p>
            <w:pPr>
              <w:spacing w:after="20"/>
              <w:ind w:left="20"/>
              <w:jc w:val="both"/>
            </w:pPr>
            <w:r>
              <w:rPr>
                <w:rFonts w:ascii="Times New Roman"/>
                <w:b w:val="false"/>
                <w:i w:val="false"/>
                <w:color w:val="000000"/>
                <w:sz w:val="20"/>
              </w:rPr>
              <w:t>
Мемлекеттік ақпараттық жүйелердегі жеке басты куәландыратын құжат туралы мәліметтерді қызметкер тиісті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2) www порталы арқылы. egov. kz / барлық кіші түрлері бойынша ақпараттандыру объектілері:</w:t>
            </w:r>
          </w:p>
          <w:p>
            <w:pPr>
              <w:spacing w:after="20"/>
              <w:ind w:left="20"/>
              <w:jc w:val="both"/>
            </w:pPr>
            <w:r>
              <w:rPr>
                <w:rFonts w:ascii="Times New Roman"/>
                <w:b w:val="false"/>
                <w:i w:val="false"/>
                <w:color w:val="000000"/>
                <w:sz w:val="20"/>
              </w:rPr>
              <w:t>
осы Нұсқаулыққа 2, 9, 10-қосымшаға сәйкес тиісті нысандағы өтініш (сұрау салу);</w:t>
            </w:r>
          </w:p>
          <w:p>
            <w:pPr>
              <w:spacing w:after="20"/>
              <w:ind w:left="20"/>
              <w:jc w:val="both"/>
            </w:pPr>
            <w:r>
              <w:rPr>
                <w:rFonts w:ascii="Times New Roman"/>
                <w:b w:val="false"/>
                <w:i w:val="false"/>
                <w:color w:val="000000"/>
                <w:sz w:val="20"/>
              </w:rPr>
              <w:t>
көрсетілетін қызметті алушының ЭЦҚ-мен куәландырылған электрондық құжат нысанында;</w:t>
            </w:r>
          </w:p>
          <w:p>
            <w:pPr>
              <w:spacing w:after="20"/>
              <w:ind w:left="20"/>
              <w:jc w:val="both"/>
            </w:pPr>
            <w:r>
              <w:rPr>
                <w:rFonts w:ascii="Times New Roman"/>
                <w:b w:val="false"/>
                <w:i w:val="false"/>
                <w:color w:val="000000"/>
                <w:sz w:val="20"/>
              </w:rPr>
              <w:t>
"электрондық үкімет" шлюзі (бұдан әрі - ЭҮТШ) арқылы төлеуді қоспағанда, жылжымалы мүлік кепілін мемлекеттік тіркегені үшін алымның бюджетке төленгенін растайтын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тартудың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 тіркеуден бас тартудың негіздері мыналар болып табылады:</w:t>
            </w:r>
          </w:p>
          <w:p>
            <w:pPr>
              <w:spacing w:after="20"/>
              <w:ind w:left="20"/>
              <w:jc w:val="both"/>
            </w:pPr>
            <w:r>
              <w:rPr>
                <w:rFonts w:ascii="Times New Roman"/>
                <w:b w:val="false"/>
                <w:i w:val="false"/>
                <w:color w:val="000000"/>
                <w:sz w:val="20"/>
              </w:rPr>
              <w:t>
1) мемлекеттік көрсетілетін қызметті алу үшін өтініш беруші ұсынған құжаттардың және (немесе) оларда қамтылған деректердің (мәліметтердің) дұрыс еместігін анықтау;</w:t>
            </w:r>
          </w:p>
          <w:p>
            <w:pPr>
              <w:spacing w:after="20"/>
              <w:ind w:left="20"/>
              <w:jc w:val="both"/>
            </w:pPr>
            <w:r>
              <w:rPr>
                <w:rFonts w:ascii="Times New Roman"/>
                <w:b w:val="false"/>
                <w:i w:val="false"/>
                <w:color w:val="000000"/>
                <w:sz w:val="20"/>
              </w:rPr>
              <w:t xml:space="preserve">
2) кепілді тіркеу туралы өтініштің "Жылжымалы мүлік кепілін тіркеу туралы" Заңның </w:t>
            </w:r>
            <w:r>
              <w:rPr>
                <w:rFonts w:ascii="Times New Roman"/>
                <w:b w:val="false"/>
                <w:i w:val="false"/>
                <w:color w:val="000000"/>
                <w:sz w:val="20"/>
              </w:rPr>
              <w:t>9-бабының</w:t>
            </w:r>
            <w:r>
              <w:rPr>
                <w:rFonts w:ascii="Times New Roman"/>
                <w:b w:val="false"/>
                <w:i w:val="false"/>
                <w:color w:val="000000"/>
                <w:sz w:val="20"/>
              </w:rPr>
              <w:t xml:space="preserve"> талаптарына сәйкес келмеуі;</w:t>
            </w:r>
          </w:p>
          <w:p>
            <w:pPr>
              <w:spacing w:after="20"/>
              <w:ind w:left="20"/>
              <w:jc w:val="both"/>
            </w:pPr>
            <w:r>
              <w:rPr>
                <w:rFonts w:ascii="Times New Roman"/>
                <w:b w:val="false"/>
                <w:i w:val="false"/>
                <w:color w:val="000000"/>
                <w:sz w:val="20"/>
              </w:rPr>
              <w:t>
3) өтінішті тиісті тұлғаның бермеуі;</w:t>
            </w:r>
          </w:p>
          <w:p>
            <w:pPr>
              <w:spacing w:after="20"/>
              <w:ind w:left="20"/>
              <w:jc w:val="both"/>
            </w:pPr>
            <w:r>
              <w:rPr>
                <w:rFonts w:ascii="Times New Roman"/>
                <w:b w:val="false"/>
                <w:i w:val="false"/>
                <w:color w:val="000000"/>
                <w:sz w:val="20"/>
              </w:rPr>
              <w:t>
4) жылжымалы мүлік кепілін мемлекеттік тіркеу үшін алымның және кеме немесе салынып жатқан кеме ипотекасының төленгенін растайтын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оның ішінде электрондық нысанда және Мемлекеттік корпорация арқылы көрсетілетін қызметтің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жүзеге асыру, өз бетінше жүріп-тұру, бағдарлану мүмкіндігі немесе қабілетінен толық немесе ішінара айырылған көрсетілетін қызметті алушыларға құжаттарды қабылдауды 1414, 8 800 080 7777 Бірыңғай байланыс орталығы арқылы жүгіну арқылы көрсетілетін қызметті беруші тұрғылықты жеріне барып жүргізеді.</w:t>
            </w:r>
          </w:p>
          <w:p>
            <w:pPr>
              <w:spacing w:after="20"/>
              <w:ind w:left="20"/>
              <w:jc w:val="both"/>
            </w:pPr>
            <w:r>
              <w:rPr>
                <w:rFonts w:ascii="Times New Roman"/>
                <w:b w:val="false"/>
                <w:i w:val="false"/>
                <w:color w:val="000000"/>
                <w:sz w:val="20"/>
              </w:rPr>
              <w:t>
Мемлекеттік қызмет көрсету орындарының мекенжайлары көрсетілетін қызметті берушінің интернет-ресурсында орналастырылған – www.gov.kz.</w:t>
            </w:r>
          </w:p>
          <w:p>
            <w:pPr>
              <w:spacing w:after="20"/>
              <w:ind w:left="20"/>
              <w:jc w:val="both"/>
            </w:pPr>
            <w:r>
              <w:rPr>
                <w:rFonts w:ascii="Times New Roman"/>
                <w:b w:val="false"/>
                <w:i w:val="false"/>
                <w:color w:val="000000"/>
                <w:sz w:val="20"/>
              </w:rPr>
              <w:t>
Көрсетілетін қызметті алушы ұялы байланыс операторы ұсынған көрсетілетін қызметті алушының абоненттік нөмірін тіркеген және порталдың есептік жазбасына қосқан жағдайда ЭЦҚ болған немесе бір реттік пароль пайдаланылған жағдайда мемлекеттік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алады.</w:t>
            </w:r>
          </w:p>
          <w:p>
            <w:pPr>
              <w:spacing w:after="20"/>
              <w:ind w:left="20"/>
              <w:jc w:val="both"/>
            </w:pPr>
            <w:r>
              <w:rPr>
                <w:rFonts w:ascii="Times New Roman"/>
                <w:b w:val="false"/>
                <w:i w:val="false"/>
                <w:color w:val="000000"/>
                <w:sz w:val="20"/>
              </w:rPr>
              <w:t>
Сандық құжаттар қызметі мобильді қосымшада және пайдаланушылардың ақпараттық жүйелерінде рұқсат етілген пайдаланушылар үшін қол жетімді.</w:t>
            </w:r>
          </w:p>
          <w:p>
            <w:pPr>
              <w:spacing w:after="20"/>
              <w:ind w:left="20"/>
              <w:jc w:val="both"/>
            </w:pPr>
            <w:r>
              <w:rPr>
                <w:rFonts w:ascii="Times New Roman"/>
                <w:b w:val="false"/>
                <w:i w:val="false"/>
                <w:color w:val="000000"/>
                <w:sz w:val="20"/>
              </w:rPr>
              <w:t>
Цифрлық құжатты пайдалану үшін пайдаланушылардың мобильді қосымшасында және ақпараттық жүйелерінде қолжетімді әдістермен авторизациядан өту қажет, бұдан әрі "цифрлық құжаттар" бөлімінде одан әрі пайдалану үшін қажетті құжатты қарау қажет.</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Міндетті мемлекеттік тіркеуге </w:t>
            </w:r>
            <w:r>
              <w:br/>
            </w:r>
            <w:r>
              <w:rPr>
                <w:rFonts w:ascii="Times New Roman"/>
                <w:b w:val="false"/>
                <w:i w:val="false"/>
                <w:color w:val="000000"/>
                <w:sz w:val="20"/>
              </w:rPr>
              <w:t xml:space="preserve">жатпайтын жылжымалы мүлік </w:t>
            </w:r>
            <w:r>
              <w:br/>
            </w:r>
            <w:r>
              <w:rPr>
                <w:rFonts w:ascii="Times New Roman"/>
                <w:b w:val="false"/>
                <w:i w:val="false"/>
                <w:color w:val="000000"/>
                <w:sz w:val="20"/>
              </w:rPr>
              <w:t xml:space="preserve">кепілін тіркеу жөніндегі </w:t>
            </w:r>
            <w:r>
              <w:br/>
            </w:r>
            <w:r>
              <w:rPr>
                <w:rFonts w:ascii="Times New Roman"/>
                <w:b w:val="false"/>
                <w:i w:val="false"/>
                <w:color w:val="000000"/>
                <w:sz w:val="20"/>
              </w:rPr>
              <w:t xml:space="preserve">нысан нұсқаулыққа </w:t>
            </w:r>
            <w:r>
              <w:br/>
            </w:r>
            <w:r>
              <w:rPr>
                <w:rFonts w:ascii="Times New Roman"/>
                <w:b w:val="false"/>
                <w:i w:val="false"/>
                <w:color w:val="000000"/>
                <w:sz w:val="20"/>
              </w:rPr>
              <w:t>5-қосымша</w:t>
            </w:r>
          </w:p>
        </w:tc>
      </w:tr>
    </w:tbl>
    <w:bookmarkStart w:name="z115" w:id="9"/>
    <w:p>
      <w:pPr>
        <w:spacing w:after="0"/>
        <w:ind w:left="0"/>
        <w:jc w:val="left"/>
      </w:pPr>
      <w:r>
        <w:rPr>
          <w:rFonts w:ascii="Times New Roman"/>
          <w:b/>
          <w:i w:val="false"/>
          <w:color w:val="000000"/>
        </w:rPr>
        <w:t xml:space="preserve"> Құжаттарды қабылдаудан бас тарту туралы қолхат</w:t>
      </w:r>
    </w:p>
    <w:bookmarkEnd w:id="9"/>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Республикасыны4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көрсетілетін қызметті берушінің филиалы (мекенжайы көрсетілсін) Сіздің мемлекеттік көрсетілетін қызмет тізбесінде көзделген тізбеге сәйкес құжаттар топтамасын толық ұсынбағаныңызға,сондай-ақ қолданыс мерзімі өтіп кеткен құжаттарды ұсынғаныңызға байланысты мемлекеттік қызмет көрсету үшін (Мемлекеттік көрсетілетін қызмет тізбесіне сәйкес мемлекеттік көрсетілетін қызмет атауын көрсету)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әрбір тарапқа бір-бірден, 2 данада жасалды.</w:t>
      </w:r>
    </w:p>
    <w:p>
      <w:pPr>
        <w:spacing w:after="0"/>
        <w:ind w:left="0"/>
        <w:jc w:val="both"/>
      </w:pPr>
      <w:r>
        <w:rPr>
          <w:rFonts w:ascii="Times New Roman"/>
          <w:b w:val="false"/>
          <w:i w:val="false"/>
          <w:color w:val="000000"/>
          <w:sz w:val="28"/>
        </w:rPr>
        <w:t>
      Т.А.Ә. (болған жағдайда) (көрсетілетін қызметті беруші филиалының құжаттарды қабылдау жөніндегі қызметкерінің) (қолы)</w:t>
      </w:r>
    </w:p>
    <w:p>
      <w:pPr>
        <w:spacing w:after="0"/>
        <w:ind w:left="0"/>
        <w:jc w:val="both"/>
      </w:pPr>
      <w:r>
        <w:rPr>
          <w:rFonts w:ascii="Times New Roman"/>
          <w:b w:val="false"/>
          <w:i w:val="false"/>
          <w:color w:val="000000"/>
          <w:sz w:val="28"/>
        </w:rPr>
        <w:t>
      Орындаушы: Т.А.Ә. (болған жағдайда) _____________</w:t>
      </w:r>
    </w:p>
    <w:p>
      <w:pPr>
        <w:spacing w:after="0"/>
        <w:ind w:left="0"/>
        <w:jc w:val="both"/>
      </w:pPr>
      <w:r>
        <w:rPr>
          <w:rFonts w:ascii="Times New Roman"/>
          <w:b w:val="false"/>
          <w:i w:val="false"/>
          <w:color w:val="000000"/>
          <w:sz w:val="28"/>
        </w:rPr>
        <w:t>
      Телефоны ______________________</w:t>
      </w:r>
    </w:p>
    <w:p>
      <w:pPr>
        <w:spacing w:after="0"/>
        <w:ind w:left="0"/>
        <w:jc w:val="both"/>
      </w:pPr>
      <w:r>
        <w:rPr>
          <w:rFonts w:ascii="Times New Roman"/>
          <w:b w:val="false"/>
          <w:i w:val="false"/>
          <w:color w:val="000000"/>
          <w:sz w:val="28"/>
        </w:rPr>
        <w:t>
      Алдым: ______________________________________________________</w:t>
      </w:r>
    </w:p>
    <w:p>
      <w:pPr>
        <w:spacing w:after="0"/>
        <w:ind w:left="0"/>
        <w:jc w:val="both"/>
      </w:pPr>
      <w:r>
        <w:rPr>
          <w:rFonts w:ascii="Times New Roman"/>
          <w:b w:val="false"/>
          <w:i w:val="false"/>
          <w:color w:val="000000"/>
          <w:sz w:val="28"/>
        </w:rPr>
        <w:t>
      Көрсетілетін қызметті алушының / Т.А.Ә. (болған жағдайда) қолы</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Жоғалған немесе бүлінген құқық</w:t>
            </w:r>
            <w:r>
              <w:br/>
            </w:r>
            <w:r>
              <w:rPr>
                <w:rFonts w:ascii="Times New Roman"/>
                <w:b w:val="false"/>
                <w:i w:val="false"/>
                <w:color w:val="000000"/>
                <w:sz w:val="20"/>
              </w:rPr>
              <w:t xml:space="preserve">белгілейтін құжаттың </w:t>
            </w:r>
            <w:r>
              <w:br/>
            </w:r>
            <w:r>
              <w:rPr>
                <w:rFonts w:ascii="Times New Roman"/>
                <w:b w:val="false"/>
                <w:i w:val="false"/>
                <w:color w:val="000000"/>
                <w:sz w:val="20"/>
              </w:rPr>
              <w:t xml:space="preserve">телнұсқасын беру және </w:t>
            </w:r>
            <w:r>
              <w:br/>
            </w:r>
            <w:r>
              <w:rPr>
                <w:rFonts w:ascii="Times New Roman"/>
                <w:b w:val="false"/>
                <w:i w:val="false"/>
                <w:color w:val="000000"/>
                <w:sz w:val="20"/>
              </w:rPr>
              <w:t xml:space="preserve">түпнұсқасының </w:t>
            </w:r>
            <w:r>
              <w:br/>
            </w:r>
            <w:r>
              <w:rPr>
                <w:rFonts w:ascii="Times New Roman"/>
                <w:b w:val="false"/>
                <w:i w:val="false"/>
                <w:color w:val="000000"/>
                <w:sz w:val="20"/>
              </w:rPr>
              <w:t>(куәландырылған көшірмесінің)</w:t>
            </w:r>
            <w:r>
              <w:br/>
            </w:r>
            <w:r>
              <w:rPr>
                <w:rFonts w:ascii="Times New Roman"/>
                <w:b w:val="false"/>
                <w:i w:val="false"/>
                <w:color w:val="000000"/>
                <w:sz w:val="20"/>
              </w:rPr>
              <w:t>күшін жою қағидаларына</w:t>
            </w:r>
            <w:r>
              <w:br/>
            </w:r>
            <w:r>
              <w:rPr>
                <w:rFonts w:ascii="Times New Roman"/>
                <w:b w:val="false"/>
                <w:i w:val="false"/>
                <w:color w:val="000000"/>
                <w:sz w:val="20"/>
              </w:rPr>
              <w:t>2-қосымша</w:t>
            </w:r>
          </w:p>
        </w:tc>
      </w:tr>
    </w:tbl>
    <w:bookmarkStart w:name="z118" w:id="10"/>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"Жылжымайтын мүлiкке құқық белгілейтін құжаттың телнұсқасын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орналасқан жері бойынша "Азаматтарға арналған үкімет" мемлекеттік корпорациясы" коммерциялық емес акционерлік қоғамының филиалы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порталға жүгінген кезде көрсетілетін қызметті алушы құжаттар топтамасын тапсырған сәттен бастап үш жұмыс күні (құжаттарды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берушіге құжаттар топтамасын тапсыруы үшін күтудің рұқсат етілген ең ұзақ уақыты - 20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 белгілейтін құжаттың телнұсқасы не Тізбенің 9-тармағында көзделген жағдайларда және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w:t>
            </w:r>
          </w:p>
          <w:p>
            <w:pPr>
              <w:spacing w:after="20"/>
              <w:ind w:left="20"/>
              <w:jc w:val="both"/>
            </w:pPr>
            <w:r>
              <w:rPr>
                <w:rFonts w:ascii="Times New Roman"/>
                <w:b w:val="false"/>
                <w:i w:val="false"/>
                <w:color w:val="000000"/>
                <w:sz w:val="20"/>
              </w:rPr>
              <w:t>
электрондық / қағаз түрінде.</w:t>
            </w:r>
          </w:p>
          <w:p>
            <w:pPr>
              <w:spacing w:after="20"/>
              <w:ind w:left="20"/>
              <w:jc w:val="both"/>
            </w:pPr>
            <w:r>
              <w:rPr>
                <w:rFonts w:ascii="Times New Roman"/>
                <w:b w:val="false"/>
                <w:i w:val="false"/>
                <w:color w:val="000000"/>
                <w:sz w:val="20"/>
              </w:rPr>
              <w:t>
Көрсетілетін қызметті алушыға құжаттарды беру көрсетілетін қызметті алушының немесе оның өкілінің жеке куәлігін не цифрлық құжаттар сервисінен электрондық құжатты көрсеткен кезде Мемлекеттік корпорацияда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бойынша төлем Қазақстан Республикасы Ақпарат және коммуникация министрінің 2018 жылғы 27 қыркүйектегі № 418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тіркеу тізілімінде № 17498 болып тіркелген) жылжымайтын мүлікке құқықтарды мемлекеттік тіркеу саласындағы тауарлардың (жұмыстардың, көрсетілетін қызметтердің) бағаларына сәйкес алынады.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жылжымайтын мүлікке құқықты мемлекеттік тіркеуді жүзеге асыратын Мемлекеттік корпорацияның филиалдарында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 дүйсенбіден жұманы қоса алғанда сағат 9.00-ден 18.30-ға дейін, түскі үзіліс сағат 13.00-ден 14.30-ға дейін;</w:t>
            </w:r>
          </w:p>
          <w:p>
            <w:pPr>
              <w:spacing w:after="20"/>
              <w:ind w:left="20"/>
              <w:jc w:val="both"/>
            </w:pPr>
            <w:r>
              <w:rPr>
                <w:rFonts w:ascii="Times New Roman"/>
                <w:b w:val="false"/>
                <w:i w:val="false"/>
                <w:color w:val="000000"/>
                <w:sz w:val="20"/>
              </w:rPr>
              <w:t xml:space="preserve">
2) құжаттарды қабылдау және беру бойынша Мемлекеттік корпорацияның филиалдарында – дүйсенбіден жұманы қоса алғанда сағат 9.00-ден 18.00-ге дейін үзіліссіз,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w:t>
            </w:r>
          </w:p>
          <w:p>
            <w:pPr>
              <w:spacing w:after="20"/>
              <w:ind w:left="20"/>
              <w:jc w:val="both"/>
            </w:pP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(жұмыс уақыты, жексенбі және мереке күндері аяқталғаннан кейін жүгінген кезде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құжаттың телнұсқасын алу үшін көрсетілетін қызметті алушы (өтініш берушінің уәкілетті өкілі) мынадай құжаттарды ұсынуы тиіс:</w:t>
            </w:r>
          </w:p>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жеке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өтініш;</w:t>
            </w:r>
          </w:p>
          <w:p>
            <w:pPr>
              <w:spacing w:after="20"/>
              <w:ind w:left="20"/>
              <w:jc w:val="both"/>
            </w:pPr>
            <w:r>
              <w:rPr>
                <w:rFonts w:ascii="Times New Roman"/>
                <w:b w:val="false"/>
                <w:i w:val="false"/>
                <w:color w:val="000000"/>
                <w:sz w:val="20"/>
              </w:rPr>
              <w:t>
3) құқық белгілейтін құжаттың телнұсқасын беру үшін төлемді растайтын құжат;</w:t>
            </w:r>
          </w:p>
          <w:p>
            <w:pPr>
              <w:spacing w:after="20"/>
              <w:ind w:left="20"/>
              <w:jc w:val="both"/>
            </w:pPr>
            <w:r>
              <w:rPr>
                <w:rFonts w:ascii="Times New Roman"/>
                <w:b w:val="false"/>
                <w:i w:val="false"/>
                <w:color w:val="000000"/>
                <w:sz w:val="20"/>
              </w:rPr>
              <w:t>
"Электрондық үкімет" веб-порталына www.egov.kz (бұдан әрі-портал):</w:t>
            </w:r>
          </w:p>
          <w:p>
            <w:pPr>
              <w:spacing w:after="20"/>
              <w:ind w:left="20"/>
              <w:jc w:val="both"/>
            </w:pPr>
            <w:r>
              <w:rPr>
                <w:rFonts w:ascii="Times New Roman"/>
                <w:b w:val="false"/>
                <w:i w:val="false"/>
                <w:color w:val="000000"/>
                <w:sz w:val="20"/>
              </w:rPr>
              <w:t>
1) электрондық – цифрлық қолтаңбамен немесе бір реттік парольмен куәландырылған электрондық құжат нысанындағы сұрау салу;</w:t>
            </w:r>
          </w:p>
          <w:p>
            <w:pPr>
              <w:spacing w:after="20"/>
              <w:ind w:left="20"/>
              <w:jc w:val="both"/>
            </w:pPr>
            <w:r>
              <w:rPr>
                <w:rFonts w:ascii="Times New Roman"/>
                <w:b w:val="false"/>
                <w:i w:val="false"/>
                <w:color w:val="000000"/>
                <w:sz w:val="20"/>
              </w:rPr>
              <w:t>
жеке тұлға жеке басын куәландыратын құжат туралы мәліметтерді толтырады;</w:t>
            </w:r>
          </w:p>
          <w:p>
            <w:pPr>
              <w:spacing w:after="20"/>
              <w:ind w:left="20"/>
              <w:jc w:val="both"/>
            </w:pPr>
            <w:r>
              <w:rPr>
                <w:rFonts w:ascii="Times New Roman"/>
                <w:b w:val="false"/>
                <w:i w:val="false"/>
                <w:color w:val="000000"/>
                <w:sz w:val="20"/>
              </w:rPr>
              <w:t>
заңды тұлға мемлекеттік тіркеу туралы мәліметтерді толтырады.</w:t>
            </w:r>
          </w:p>
          <w:p>
            <w:pPr>
              <w:spacing w:after="20"/>
              <w:ind w:left="20"/>
              <w:jc w:val="both"/>
            </w:pPr>
            <w:r>
              <w:rPr>
                <w:rFonts w:ascii="Times New Roman"/>
                <w:b w:val="false"/>
                <w:i w:val="false"/>
                <w:color w:val="000000"/>
                <w:sz w:val="20"/>
              </w:rPr>
              <w:t>
2) "электрондық үкіметтің" төлем шлюзі (бұдан әрі – ЭҮТШ) арқылы жүргізілген төлемді қоспағанда, құқық белгілейтін құжаттың телнұсқасын беру үшін төлемді растайтын құжаттың электрондық көшірмесі.</w:t>
            </w:r>
          </w:p>
          <w:p>
            <w:pPr>
              <w:spacing w:after="20"/>
              <w:ind w:left="20"/>
              <w:jc w:val="both"/>
            </w:pPr>
            <w:r>
              <w:rPr>
                <w:rFonts w:ascii="Times New Roman"/>
                <w:b w:val="false"/>
                <w:i w:val="false"/>
                <w:color w:val="000000"/>
                <w:sz w:val="20"/>
              </w:rPr>
              <w:t>
ЭҮТШ арқылы жүргізілген төлем туралы мәліметтерді жылжымайтын мүлікке құқықтарды тіркеу басқармасы (бөлімі) "электрондық үкімет" шлюзі арқылы алады.</w:t>
            </w:r>
          </w:p>
          <w:p>
            <w:pPr>
              <w:spacing w:after="20"/>
              <w:ind w:left="20"/>
              <w:jc w:val="both"/>
            </w:pPr>
            <w:r>
              <w:rPr>
                <w:rFonts w:ascii="Times New Roman"/>
                <w:b w:val="false"/>
                <w:i w:val="false"/>
                <w:color w:val="000000"/>
                <w:sz w:val="20"/>
              </w:rPr>
              <w:t>
Шетелдік заңды тұлғалар сауда тізілімінен заңдастырылған үзінді көшірмені немесе шетелдік заңды тұлға шет мемлекеттің заңнамасы бойынша заңды тұлға болып табылатынын куәландыратын басқа да заңдастырылған құжатты мемлекеттік және орыс тілдеріне нотариалды куәландырылған аудармасымен бірге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тартуға негіз болып табылады:</w:t>
            </w:r>
          </w:p>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Қағидалардың талаптарына сәйкес келмеуі;</w:t>
            </w:r>
          </w:p>
          <w:p>
            <w:pPr>
              <w:spacing w:after="20"/>
              <w:ind w:left="20"/>
              <w:jc w:val="both"/>
            </w:pPr>
            <w:r>
              <w:rPr>
                <w:rFonts w:ascii="Times New Roman"/>
                <w:b w:val="false"/>
                <w:i w:val="false"/>
                <w:color w:val="000000"/>
                <w:sz w:val="20"/>
              </w:rPr>
              <w:t xml:space="preserve">
3) "Дербес деректер және оларды қорғау туралы" Заңның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оның ішінде электрондық нысанда және "Азаматтарға арналған үкімет" мемлекеттік корпорациясы" коммерциялық емес акционерлік қоғамы арқылы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жүзеге асыру, өз бетінше жүріп-тұру, бағдарлану мүмкіндігі немесе қабілетінен толық немесе ішінара айырылған көрсетілетін қызметті алушыларға құжаттарды қабылдауды 1414, 88000807777 бірыңғай байланыс орталығы арқылы жүгіну арқылы көрсетілетін қызметті беруші тұрғылықты жеріне барып жүргізеді.</w:t>
            </w:r>
          </w:p>
          <w:p>
            <w:pPr>
              <w:spacing w:after="20"/>
              <w:ind w:left="20"/>
              <w:jc w:val="both"/>
            </w:pPr>
            <w:r>
              <w:rPr>
                <w:rFonts w:ascii="Times New Roman"/>
                <w:b w:val="false"/>
                <w:i w:val="false"/>
                <w:color w:val="000000"/>
                <w:sz w:val="20"/>
              </w:rPr>
              <w:t>
Мемлекеттік қызмет көрсету орындарының мекенжайлары көрсетілетін қызметті берушінің-www интернет-ресурсында орналастырылған www. gov.kz.</w:t>
            </w:r>
          </w:p>
          <w:p>
            <w:pPr>
              <w:spacing w:after="20"/>
              <w:ind w:left="20"/>
              <w:jc w:val="both"/>
            </w:pPr>
            <w:r>
              <w:rPr>
                <w:rFonts w:ascii="Times New Roman"/>
                <w:b w:val="false"/>
                <w:i w:val="false"/>
                <w:color w:val="000000"/>
                <w:sz w:val="20"/>
              </w:rPr>
              <w:t>
Көрсетілетін қызметті алушы ұялы байланыс операторы ұсынған көрсетілетін қызметті алушының абоненттік нөмірін тіркеген және порталдың есептік жазбасына қосқан жағдайда ЭЦҚ болған немесе бір реттік пароль пайдаланылған жағдайда мемлекеттік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алады.</w:t>
            </w:r>
          </w:p>
          <w:p>
            <w:pPr>
              <w:spacing w:after="20"/>
              <w:ind w:left="20"/>
              <w:jc w:val="both"/>
            </w:pPr>
            <w:r>
              <w:rPr>
                <w:rFonts w:ascii="Times New Roman"/>
                <w:b w:val="false"/>
                <w:i w:val="false"/>
                <w:color w:val="000000"/>
                <w:sz w:val="20"/>
              </w:rPr>
              <w:t>
Сандық құжаттар қызметі мобильді қосымшада және пайдаланушылардың ақпараттық жүйелерінде рұқсат етілген пайдаланушылар үшін қол жетімді.</w:t>
            </w:r>
          </w:p>
          <w:p>
            <w:pPr>
              <w:spacing w:after="20"/>
              <w:ind w:left="20"/>
              <w:jc w:val="both"/>
            </w:pPr>
            <w:r>
              <w:rPr>
                <w:rFonts w:ascii="Times New Roman"/>
                <w:b w:val="false"/>
                <w:i w:val="false"/>
                <w:color w:val="000000"/>
                <w:sz w:val="20"/>
              </w:rPr>
              <w:t>
Цифрлық құжатты пайдалану үшін пайдаланушылардың мобильді қосымшасында және ақпараттық жүйелерінде қолжетімді әдістермен авторизацияланған өту, бұдан әрі "цифрлық құжаттар" бөлімінде одан әрі пайдалану үшін қажетті құжатты қарау қажет</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Жоғалған немесе бүлінген құқық</w:t>
            </w:r>
            <w:r>
              <w:br/>
            </w:r>
            <w:r>
              <w:rPr>
                <w:rFonts w:ascii="Times New Roman"/>
                <w:b w:val="false"/>
                <w:i w:val="false"/>
                <w:color w:val="000000"/>
                <w:sz w:val="20"/>
              </w:rPr>
              <w:t xml:space="preserve">белгілейтін құжаттың </w:t>
            </w:r>
            <w:r>
              <w:br/>
            </w:r>
            <w:r>
              <w:rPr>
                <w:rFonts w:ascii="Times New Roman"/>
                <w:b w:val="false"/>
                <w:i w:val="false"/>
                <w:color w:val="000000"/>
                <w:sz w:val="20"/>
              </w:rPr>
              <w:t xml:space="preserve">телнұсқасын беру </w:t>
            </w:r>
            <w:r>
              <w:br/>
            </w:r>
            <w:r>
              <w:rPr>
                <w:rFonts w:ascii="Times New Roman"/>
                <w:b w:val="false"/>
                <w:i w:val="false"/>
                <w:color w:val="000000"/>
                <w:sz w:val="20"/>
              </w:rPr>
              <w:t>және түпнұсқасының</w:t>
            </w:r>
            <w:r>
              <w:br/>
            </w:r>
            <w:r>
              <w:rPr>
                <w:rFonts w:ascii="Times New Roman"/>
                <w:b w:val="false"/>
                <w:i w:val="false"/>
                <w:color w:val="000000"/>
                <w:sz w:val="20"/>
              </w:rPr>
              <w:t>(куәландырылған көшірмесінің)</w:t>
            </w:r>
            <w:r>
              <w:br/>
            </w:r>
            <w:r>
              <w:rPr>
                <w:rFonts w:ascii="Times New Roman"/>
                <w:b w:val="false"/>
                <w:i w:val="false"/>
                <w:color w:val="000000"/>
                <w:sz w:val="20"/>
              </w:rPr>
              <w:t>күшін жою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(болған жағдайда)</w:t>
            </w:r>
            <w:r>
              <w:br/>
            </w:r>
            <w:r>
              <w:rPr>
                <w:rFonts w:ascii="Times New Roman"/>
                <w:b w:val="false"/>
                <w:i w:val="false"/>
                <w:color w:val="000000"/>
                <w:sz w:val="20"/>
              </w:rPr>
              <w:t xml:space="preserve">(бұдан әрі – Т.А.Ә.) немесе </w:t>
            </w:r>
            <w:r>
              <w:br/>
            </w:r>
            <w:r>
              <w:rPr>
                <w:rFonts w:ascii="Times New Roman"/>
                <w:b w:val="false"/>
                <w:i w:val="false"/>
                <w:color w:val="000000"/>
                <w:sz w:val="20"/>
              </w:rPr>
              <w:t xml:space="preserve">көрсетілетін қызметті алушы </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121" w:id="11"/>
    <w:p>
      <w:pPr>
        <w:spacing w:after="0"/>
        <w:ind w:left="0"/>
        <w:jc w:val="left"/>
      </w:pPr>
      <w:r>
        <w:rPr>
          <w:rFonts w:ascii="Times New Roman"/>
          <w:b/>
          <w:i w:val="false"/>
          <w:color w:val="000000"/>
        </w:rPr>
        <w:t xml:space="preserve"> Құжаттарды қабылдаудан бас тарту туралы қолхат</w:t>
      </w:r>
    </w:p>
    <w:bookmarkEnd w:id="11"/>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 көрсету) Сіздің осы Тізбенің 8-тармағында көзделген тізбеге сәйкес, құжаттар топтамасын толық ұсынбауыңызға сондай-ақ қолданыс мерзімі өтіп кеткен құжаттарды ұсынғаныңызға байланысты мемлекеттік қызмет көрсетуге (мемлекеттiк көрсетілетін қызмет тізбесіне сәйкес мемлекеттік көрсетілетін қызмет атауын көрсету)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атаулары:</w:t>
      </w:r>
    </w:p>
    <w:p>
      <w:pPr>
        <w:spacing w:after="0"/>
        <w:ind w:left="0"/>
        <w:jc w:val="both"/>
      </w:pPr>
      <w:r>
        <w:rPr>
          <w:rFonts w:ascii="Times New Roman"/>
          <w:b w:val="false"/>
          <w:i w:val="false"/>
          <w:color w:val="000000"/>
          <w:sz w:val="28"/>
        </w:rPr>
        <w:t>
      1) ___________________________________________________;</w:t>
      </w:r>
    </w:p>
    <w:p>
      <w:pPr>
        <w:spacing w:after="0"/>
        <w:ind w:left="0"/>
        <w:jc w:val="both"/>
      </w:pPr>
      <w:r>
        <w:rPr>
          <w:rFonts w:ascii="Times New Roman"/>
          <w:b w:val="false"/>
          <w:i w:val="false"/>
          <w:color w:val="000000"/>
          <w:sz w:val="28"/>
        </w:rPr>
        <w:t>
      2) 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2 данада, әрбір тарап үшін бір-бірден жасалды.</w:t>
      </w:r>
    </w:p>
    <w:p>
      <w:pPr>
        <w:spacing w:after="0"/>
        <w:ind w:left="0"/>
        <w:jc w:val="both"/>
      </w:pPr>
      <w:r>
        <w:rPr>
          <w:rFonts w:ascii="Times New Roman"/>
          <w:b w:val="false"/>
          <w:i w:val="false"/>
          <w:color w:val="000000"/>
          <w:sz w:val="28"/>
        </w:rPr>
        <w:t>
      Т.А.Ә. (болған жағдайда) (қолы) (жылжымайтын мүлікке құқық бойынша басқарма бөлім)</w:t>
      </w:r>
    </w:p>
    <w:p>
      <w:pPr>
        <w:spacing w:after="0"/>
        <w:ind w:left="0"/>
        <w:jc w:val="both"/>
      </w:pPr>
      <w:r>
        <w:rPr>
          <w:rFonts w:ascii="Times New Roman"/>
          <w:b w:val="false"/>
          <w:i w:val="false"/>
          <w:color w:val="000000"/>
          <w:sz w:val="28"/>
        </w:rPr>
        <w:t>
      Орындаушы: Т.А.Ә. (болған жағдайда) _________________</w:t>
      </w:r>
    </w:p>
    <w:p>
      <w:pPr>
        <w:spacing w:after="0"/>
        <w:ind w:left="0"/>
        <w:jc w:val="both"/>
      </w:pPr>
      <w:r>
        <w:rPr>
          <w:rFonts w:ascii="Times New Roman"/>
          <w:b w:val="false"/>
          <w:i w:val="false"/>
          <w:color w:val="000000"/>
          <w:sz w:val="28"/>
        </w:rPr>
        <w:t>
      Телефон ______________________________</w:t>
      </w:r>
    </w:p>
    <w:p>
      <w:pPr>
        <w:spacing w:after="0"/>
        <w:ind w:left="0"/>
        <w:jc w:val="both"/>
      </w:pPr>
      <w:r>
        <w:rPr>
          <w:rFonts w:ascii="Times New Roman"/>
          <w:b w:val="false"/>
          <w:i w:val="false"/>
          <w:color w:val="000000"/>
          <w:sz w:val="28"/>
        </w:rPr>
        <w:t>
      Алдым: 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/Т.А.Ә. (болған жағдайда) қолы</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объектісін</w:t>
            </w:r>
            <w:r>
              <w:br/>
            </w:r>
            <w:r>
              <w:rPr>
                <w:rFonts w:ascii="Times New Roman"/>
                <w:b w:val="false"/>
                <w:i w:val="false"/>
                <w:color w:val="000000"/>
                <w:sz w:val="20"/>
              </w:rPr>
              <w:t>мемлекеттік тіркеу ережесіне</w:t>
            </w:r>
            <w:r>
              <w:br/>
            </w:r>
            <w:r>
              <w:rPr>
                <w:rFonts w:ascii="Times New Roman"/>
                <w:b w:val="false"/>
                <w:i w:val="false"/>
                <w:color w:val="000000"/>
                <w:sz w:val="20"/>
              </w:rPr>
              <w:t>№ 2 қосымша</w:t>
            </w:r>
          </w:p>
        </w:tc>
      </w:tr>
    </w:tbl>
    <w:bookmarkStart w:name="z124" w:id="12"/>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"Кондоминиум объектісін мемлекеттік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w:t>
            </w:r>
          </w:p>
          <w:p>
            <w:pPr>
              <w:spacing w:after="20"/>
              <w:ind w:left="20"/>
              <w:jc w:val="both"/>
            </w:pPr>
            <w:r>
              <w:rPr>
                <w:rFonts w:ascii="Times New Roman"/>
                <w:b w:val="false"/>
                <w:i w:val="false"/>
                <w:color w:val="000000"/>
                <w:sz w:val="20"/>
              </w:rPr>
              <w:t>
көрсетілетін қызметті берушіге жүгінген кезде көрсетілетін қызметті алушы құжаттар топтамасын тапсырған сәттен бастап көрсетілетін қызметті берушіге өтініш келіп түскен сәттен бастап үш жұмыс күні ішінде (құжаттарды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2. www.egov.kz порталында:</w:t>
            </w:r>
          </w:p>
          <w:p>
            <w:pPr>
              <w:spacing w:after="20"/>
              <w:ind w:left="20"/>
              <w:jc w:val="both"/>
            </w:pPr>
            <w:r>
              <w:rPr>
                <w:rFonts w:ascii="Times New Roman"/>
                <w:b w:val="false"/>
                <w:i w:val="false"/>
                <w:color w:val="000000"/>
                <w:sz w:val="20"/>
              </w:rPr>
              <w:t>
Мемлекеттік көрсетілетін қызмет тіркеуші органның ақпараттық жүйесіне мемлекеттік тіркеу үшін алымның төленгені туралы растау келіп түскен сәттен бастап бір жұмыс күні ішінде көрсетіледі.</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берушіге құжаттар топтамасын тапсыруы үшін күтудің рұқсат етілген ең ұзақ уақыты – 20 минут.</w:t>
            </w:r>
          </w:p>
          <w:p>
            <w:pPr>
              <w:spacing w:after="20"/>
              <w:ind w:left="20"/>
              <w:jc w:val="both"/>
            </w:pPr>
            <w:r>
              <w:rPr>
                <w:rFonts w:ascii="Times New Roman"/>
                <w:b w:val="false"/>
                <w:i w:val="false"/>
                <w:color w:val="000000"/>
                <w:sz w:val="20"/>
              </w:rPr>
              <w:t>
Көрсетілетін қызметті алушыға қызмет көрсетудің ең ұзақ уақыты – 20 минут.</w:t>
            </w:r>
          </w:p>
          <w:p>
            <w:pPr>
              <w:spacing w:after="20"/>
              <w:ind w:left="20"/>
              <w:jc w:val="both"/>
            </w:pPr>
            <w:r>
              <w:rPr>
                <w:rFonts w:ascii="Times New Roman"/>
                <w:b w:val="false"/>
                <w:i w:val="false"/>
                <w:color w:val="000000"/>
                <w:sz w:val="20"/>
              </w:rPr>
              <w:t>
Мемлекеттік көрсетілетін қызмет мынадай жағдайларда бір айдан аспайтын мерзімге тоқтатыла тұрады:</w:t>
            </w:r>
          </w:p>
          <w:p>
            <w:pPr>
              <w:spacing w:after="20"/>
              <w:ind w:left="20"/>
              <w:jc w:val="both"/>
            </w:pPr>
            <w:r>
              <w:rPr>
                <w:rFonts w:ascii="Times New Roman"/>
                <w:b w:val="false"/>
                <w:i w:val="false"/>
                <w:color w:val="000000"/>
                <w:sz w:val="20"/>
              </w:rPr>
              <w:t>
1) сотқа берілген талап қою және өзге де өтініштер (шағымдар) негізінде соттың қаулысы (ұйғарымы) бойынша;</w:t>
            </w:r>
          </w:p>
          <w:p>
            <w:pPr>
              <w:spacing w:after="20"/>
              <w:ind w:left="20"/>
              <w:jc w:val="both"/>
            </w:pPr>
            <w:r>
              <w:rPr>
                <w:rFonts w:ascii="Times New Roman"/>
                <w:b w:val="false"/>
                <w:i w:val="false"/>
                <w:color w:val="000000"/>
                <w:sz w:val="20"/>
              </w:rPr>
              <w:t>
2) прокурорлық қадағалау актілеріне сәйкес заңның бұзылуы жойылғанға дейін;</w:t>
            </w:r>
          </w:p>
          <w:p>
            <w:pPr>
              <w:spacing w:after="20"/>
              <w:ind w:left="20"/>
              <w:jc w:val="both"/>
            </w:pPr>
            <w:r>
              <w:rPr>
                <w:rFonts w:ascii="Times New Roman"/>
                <w:b w:val="false"/>
                <w:i w:val="false"/>
                <w:color w:val="000000"/>
                <w:sz w:val="20"/>
              </w:rPr>
              <w:t xml:space="preserve">
3) "Қылмыстық жолмен алынған кірістерді заңдастыруға (жылыстатуға) және терроризмді қаржыландыруға қарсы іс-қимыл туралы" </w:t>
            </w:r>
            <w:r>
              <w:rPr>
                <w:rFonts w:ascii="Times New Roman"/>
                <w:b w:val="false"/>
                <w:i w:val="false"/>
                <w:color w:val="000000"/>
                <w:sz w:val="20"/>
              </w:rPr>
              <w:t>Заңына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4) Егер қажетті құжаттардың болмауы тіркеуге құжаттарды қабылдаудан бас тарту үшін негіз болмаса, өтініш берушінің Мемлекеттік көрстеілетін қызмет тізбесінің 8-тармағына сәйкес мемлекеттік тіркеуге қажетті құжаттарды ұсынуы үшін;</w:t>
            </w:r>
          </w:p>
          <w:p>
            <w:pPr>
              <w:spacing w:after="20"/>
              <w:ind w:left="20"/>
              <w:jc w:val="both"/>
            </w:pPr>
            <w:r>
              <w:rPr>
                <w:rFonts w:ascii="Times New Roman"/>
                <w:b w:val="false"/>
                <w:i w:val="false"/>
                <w:color w:val="000000"/>
                <w:sz w:val="20"/>
              </w:rPr>
              <w:t>
5) егер көрсетілген мән-жайлар құжаттарды тіркеуге қабылдаудан бас тарту үшін негіз болмаса, мемлекеттік органдардан түсініктемелер алу немесе осындай органдардан шығатын құжаттарда оның болмауына немесе осындай құжаттарда қайшылықтардың болуына байланысты қажетті ақпаратты талап ету үшін;</w:t>
            </w:r>
          </w:p>
          <w:p>
            <w:pPr>
              <w:spacing w:after="20"/>
              <w:ind w:left="20"/>
              <w:jc w:val="both"/>
            </w:pPr>
            <w:r>
              <w:rPr>
                <w:rFonts w:ascii="Times New Roman"/>
                <w:b w:val="false"/>
                <w:i w:val="false"/>
                <w:color w:val="000000"/>
                <w:sz w:val="20"/>
              </w:rPr>
              <w:t>
6) құқық белгілейтін құжаттар негізінде белгіленетін тіркеу объектісі және өтініште көрсетілген тіркеу объектісі сәйкес келмеген кезде олардың арасындағы қайшылықты жою үшін;</w:t>
            </w:r>
          </w:p>
          <w:p>
            <w:pPr>
              <w:spacing w:after="20"/>
              <w:ind w:left="20"/>
              <w:jc w:val="both"/>
            </w:pPr>
            <w:r>
              <w:rPr>
                <w:rFonts w:ascii="Times New Roman"/>
                <w:b w:val="false"/>
                <w:i w:val="false"/>
                <w:color w:val="000000"/>
                <w:sz w:val="20"/>
              </w:rPr>
              <w:t>
7) жылжымайтын мүлікке құқықтарды мемлекеттік тіркегені үшін ақы толық төленбеген кезде;</w:t>
            </w:r>
          </w:p>
          <w:p>
            <w:pPr>
              <w:spacing w:after="20"/>
              <w:ind w:left="20"/>
              <w:jc w:val="both"/>
            </w:pPr>
            <w:r>
              <w:rPr>
                <w:rFonts w:ascii="Times New Roman"/>
                <w:b w:val="false"/>
                <w:i w:val="false"/>
                <w:color w:val="000000"/>
                <w:sz w:val="20"/>
              </w:rPr>
              <w:t>
8) егер құқық белгілейтін құжаттың электрондық көшірмесі келіп түскен кезден бастап үш жұмыс күні ішінде құқықтық кадастрдың ақпараттық жүйесіне жылжымайтын мүлікке құқықтарды мемлекеттік тіркегені үшін ақы төленгені туралы немесе тұлғаның ақы төлеуден босатылғаны туралы растау келіп түспесе</w:t>
            </w:r>
          </w:p>
          <w:p>
            <w:pPr>
              <w:spacing w:after="20"/>
              <w:ind w:left="20"/>
              <w:jc w:val="both"/>
            </w:pPr>
            <w:r>
              <w:rPr>
                <w:rFonts w:ascii="Times New Roman"/>
                <w:b w:val="false"/>
                <w:i w:val="false"/>
                <w:color w:val="000000"/>
                <w:sz w:val="20"/>
              </w:rPr>
              <w:t>
Электрондық тіркеу осы тармақтың 4) және 6) тармақшаларында көрсетілген негіздер бойынша тоқтатыла тұрмайды.</w:t>
            </w:r>
          </w:p>
          <w:p>
            <w:pPr>
              <w:spacing w:after="20"/>
              <w:ind w:left="20"/>
              <w:jc w:val="both"/>
            </w:pPr>
            <w:r>
              <w:rPr>
                <w:rFonts w:ascii="Times New Roman"/>
                <w:b w:val="false"/>
                <w:i w:val="false"/>
                <w:color w:val="000000"/>
                <w:sz w:val="20"/>
              </w:rPr>
              <w:t>
Мемлекеттік тіркеуді тоқтата тұру туралы шешімді көрсетілетін қызметті беруші құжаттарды мемлекеттік тіркеуге қабылдаған сәттен бастап құжат берілген сәтке дейін, бірақ мемлекеттік тіркеу мерзімі өткеннен кешіктірмей қабылдауы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кезде:</w:t>
            </w:r>
          </w:p>
          <w:p>
            <w:pPr>
              <w:spacing w:after="20"/>
              <w:ind w:left="20"/>
              <w:jc w:val="both"/>
            </w:pPr>
            <w:r>
              <w:rPr>
                <w:rFonts w:ascii="Times New Roman"/>
                <w:b w:val="false"/>
                <w:i w:val="false"/>
                <w:color w:val="000000"/>
                <w:sz w:val="20"/>
              </w:rPr>
              <w:t>
1. Көрсетілетін қызметті берушіге:</w:t>
            </w:r>
          </w:p>
          <w:p>
            <w:pPr>
              <w:spacing w:after="20"/>
              <w:ind w:left="20"/>
              <w:jc w:val="both"/>
            </w:pPr>
            <w:r>
              <w:rPr>
                <w:rFonts w:ascii="Times New Roman"/>
                <w:b w:val="false"/>
                <w:i w:val="false"/>
                <w:color w:val="000000"/>
                <w:sz w:val="20"/>
              </w:rPr>
              <w:t>
осы Ереженің 4-қосымшасына сәйкес үлестерді есептеу туралы қосымшасы бар кондоминиум объектісін мемлекеттік тіркеу немесе тіркеуді тоқтата тұру туралы хабарлама не Тізбенің 3 және 9-тармақтарында көзделген негіздер бойынша мемлекеттік қызмет көрсетуден бас тарту туралы жазбаша дәлелді жауап;</w:t>
            </w:r>
          </w:p>
          <w:p>
            <w:pPr>
              <w:spacing w:after="20"/>
              <w:ind w:left="20"/>
              <w:jc w:val="both"/>
            </w:pPr>
            <w:r>
              <w:rPr>
                <w:rFonts w:ascii="Times New Roman"/>
                <w:b w:val="false"/>
                <w:i w:val="false"/>
                <w:color w:val="000000"/>
                <w:sz w:val="20"/>
              </w:rPr>
              <w:t>
2) порталға:</w:t>
            </w:r>
          </w:p>
          <w:p>
            <w:pPr>
              <w:spacing w:after="20"/>
              <w:ind w:left="20"/>
              <w:jc w:val="both"/>
            </w:pPr>
            <w:r>
              <w:rPr>
                <w:rFonts w:ascii="Times New Roman"/>
                <w:b w:val="false"/>
                <w:i w:val="false"/>
                <w:color w:val="000000"/>
                <w:sz w:val="20"/>
              </w:rPr>
              <w:t>
көрсетілетін қызметті алушының жеке кабинетіне көрсетілетін қызметті берушінің ЭЦҚ-мен қол қойылған қызмет көрсету нәтижесі туралы хабарлама жіберіледі.</w:t>
            </w:r>
          </w:p>
          <w:p>
            <w:pPr>
              <w:spacing w:after="20"/>
              <w:ind w:left="20"/>
              <w:jc w:val="both"/>
            </w:pPr>
            <w:r>
              <w:rPr>
                <w:rFonts w:ascii="Times New Roman"/>
                <w:b w:val="false"/>
                <w:i w:val="false"/>
                <w:color w:val="000000"/>
                <w:sz w:val="20"/>
              </w:rPr>
              <w:t>
Оң нәтиже болған жағдайда хабарламаға осы Қағидаларға 4-қосымшаға сәйкес үлестердің есебі қоса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ақылы түрде көрсетіледі.</w:t>
            </w:r>
          </w:p>
          <w:p>
            <w:pPr>
              <w:spacing w:after="20"/>
              <w:ind w:left="20"/>
              <w:jc w:val="both"/>
            </w:pPr>
            <w:r>
              <w:rPr>
                <w:rFonts w:ascii="Times New Roman"/>
                <w:b w:val="false"/>
                <w:i w:val="false"/>
                <w:color w:val="000000"/>
                <w:sz w:val="20"/>
              </w:rPr>
              <w:t xml:space="preserve">
Мемлекеттік тіркеу үшін төлем "Жылжымайтын мүлікке құқықтарды мемлекеттік тіркеу саласындағы Тауарларға (жұмыстардың, көрсетілетін қызметтердің) бағаларын бекіту туралы" Ақпарат және коммуникация министрінің 2018 жылғы 27 қыркүйектегі № 418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17498 болып тіркелген) белгіленген тарифтерге сәйкес алынады және 2 147,3 теңгені құрайды (қосылған құн салығын есепке алмағандағы баға, теңге).</w:t>
            </w:r>
          </w:p>
          <w:p>
            <w:pPr>
              <w:spacing w:after="20"/>
              <w:ind w:left="20"/>
              <w:jc w:val="both"/>
            </w:pPr>
            <w:r>
              <w:rPr>
                <w:rFonts w:ascii="Times New Roman"/>
                <w:b w:val="false"/>
                <w:i w:val="false"/>
                <w:color w:val="000000"/>
                <w:sz w:val="20"/>
              </w:rPr>
              <w:t>
Төлем сондай-ақ портал арқылы "электрондық үкіметтің" төлем шлюзі арқылы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жылжымайтын мүлікке құқықты мемлекеттік тіркеуді жүзеге асыратын мемлекеттік корпорацияның филиалдарында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 дүйсенбіден жұманы қоса алғанда сағат 9.00-ден 18.30-ға дейін, түскі үзіліс сағат 13.00-ден 14.30-ға дейін;</w:t>
            </w:r>
          </w:p>
          <w:p>
            <w:pPr>
              <w:spacing w:after="20"/>
              <w:ind w:left="20"/>
              <w:jc w:val="both"/>
            </w:pPr>
            <w:r>
              <w:rPr>
                <w:rFonts w:ascii="Times New Roman"/>
                <w:b w:val="false"/>
                <w:i w:val="false"/>
                <w:color w:val="000000"/>
                <w:sz w:val="20"/>
              </w:rPr>
              <w:t xml:space="preserve">
2) құжаттарды қабылдау және беру бойынша Мемлекеттік корпорацияның филиалдарында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 дүйсенбіден жұманы қоса алғанда сағат 9.00-ден 18.00-ге дейін үзіліссіз,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(жұмыс уақыты, жексенбі және мереке күндері аяқталғаннан кейін жүгінген кезде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кезде:</w:t>
            </w:r>
          </w:p>
          <w:p>
            <w:pPr>
              <w:spacing w:after="20"/>
              <w:ind w:left="20"/>
              <w:jc w:val="both"/>
            </w:pPr>
            <w:r>
              <w:rPr>
                <w:rFonts w:ascii="Times New Roman"/>
                <w:b w:val="false"/>
                <w:i w:val="false"/>
                <w:color w:val="000000"/>
                <w:sz w:val="20"/>
              </w:rPr>
              <w:t>
1) көрсетілетін қызметті берушіге:</w:t>
            </w:r>
          </w:p>
          <w:p>
            <w:pPr>
              <w:spacing w:after="20"/>
              <w:ind w:left="20"/>
              <w:jc w:val="both"/>
            </w:pPr>
            <w:r>
              <w:rPr>
                <w:rFonts w:ascii="Times New Roman"/>
                <w:b w:val="false"/>
                <w:i w:val="false"/>
                <w:color w:val="000000"/>
                <w:sz w:val="20"/>
              </w:rPr>
              <w:t>
осы Ережелерге 1-қосымшаға сәйкес нысан бойынша пәтерлердің, көп пәтерлі тұрғын үйдің тұрғын емес үй-жайларының кемінде екі меншік иесінен жазбаша өтініш;</w:t>
            </w:r>
          </w:p>
          <w:p>
            <w:pPr>
              <w:spacing w:after="20"/>
              <w:ind w:left="20"/>
              <w:jc w:val="both"/>
            </w:pPr>
            <w:r>
              <w:rPr>
                <w:rFonts w:ascii="Times New Roman"/>
                <w:b w:val="false"/>
                <w:i w:val="false"/>
                <w:color w:val="000000"/>
                <w:sz w:val="20"/>
              </w:rPr>
              <w:t>
көрсетілетін қызметті алушының уәкілетті өкілінің жеке куәлік не цифрлық құжаттар сервисінен электрондық құжат (сәйкестендіру үшін), сондай-ақ құжаттың түпнұсқасы не көрсетілетін қызметті алушы өкілінің өкілеттігін растайтын құжаттың нотариалды куәландырылған көшірмесі;</w:t>
            </w:r>
          </w:p>
          <w:p>
            <w:pPr>
              <w:spacing w:after="20"/>
              <w:ind w:left="20"/>
              <w:jc w:val="both"/>
            </w:pPr>
            <w:r>
              <w:rPr>
                <w:rFonts w:ascii="Times New Roman"/>
                <w:b w:val="false"/>
                <w:i w:val="false"/>
                <w:color w:val="000000"/>
                <w:sz w:val="20"/>
              </w:rPr>
              <w:t>
егер кондоминиум объектісін тіркеу сәтіне дейін жер учаскесіне құқық тіркелмеген болса, жер учаскесіне құқық белгілейтін және сәйкестендіру құжаты;</w:t>
            </w:r>
          </w:p>
          <w:p>
            <w:pPr>
              <w:spacing w:after="20"/>
              <w:ind w:left="20"/>
              <w:jc w:val="both"/>
            </w:pPr>
            <w:r>
              <w:rPr>
                <w:rFonts w:ascii="Times New Roman"/>
                <w:b w:val="false"/>
                <w:i w:val="false"/>
                <w:color w:val="000000"/>
                <w:sz w:val="20"/>
              </w:rPr>
              <w:t>
кондоминиум объектісін мемлекеттік тіркеу үшін төлемді растайтын құжат.</w:t>
            </w:r>
          </w:p>
          <w:p>
            <w:pPr>
              <w:spacing w:after="20"/>
              <w:ind w:left="20"/>
              <w:jc w:val="both"/>
            </w:pPr>
            <w:r>
              <w:rPr>
                <w:rFonts w:ascii="Times New Roman"/>
                <w:b w:val="false"/>
                <w:i w:val="false"/>
                <w:color w:val="000000"/>
                <w:sz w:val="20"/>
              </w:rPr>
              <w:t>
Мемлекеттік ақпараттық жүйелерде қамтылған, жер учаскесіне сәйкестендіру сипаттамалары туралы мәліметтерді құжаттарды қабылдау және беру қызметкері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құпия сөзді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2) порталға жүгінген кезде:</w:t>
            </w:r>
          </w:p>
          <w:p>
            <w:pPr>
              <w:spacing w:after="20"/>
              <w:ind w:left="20"/>
              <w:jc w:val="both"/>
            </w:pPr>
            <w:r>
              <w:rPr>
                <w:rFonts w:ascii="Times New Roman"/>
                <w:b w:val="false"/>
                <w:i w:val="false"/>
                <w:color w:val="000000"/>
                <w:sz w:val="20"/>
              </w:rPr>
              <w:t>
көрсетілетін қызметті алушының ұялы байланыс операторы ұсынған абоненттік нөмірін тіркеген және порталдың есептік жазбасына қосқан жағдайда, кемінде екі пәтер, көп пәтерлі тұрғын үйдің тұрғын емес үй-жайлары меншік иесінен ЭЦҚ-мен немесе бір реттік парольмен куәландырылған электрондық құжат нысанындағы өтініш;</w:t>
            </w:r>
          </w:p>
          <w:p>
            <w:pPr>
              <w:spacing w:after="20"/>
              <w:ind w:left="20"/>
              <w:jc w:val="both"/>
            </w:pPr>
            <w:r>
              <w:rPr>
                <w:rFonts w:ascii="Times New Roman"/>
                <w:b w:val="false"/>
                <w:i w:val="false"/>
                <w:color w:val="000000"/>
                <w:sz w:val="20"/>
              </w:rPr>
              <w:t>
жер учаскесіне құқық белгілейтін құжаттың сканерленген көшірмесі (жергілікті атқарушы органдардың шешімі), жер учаскесіне сәйкестендіру құжатының сканерленген көшірмесі;</w:t>
            </w:r>
          </w:p>
          <w:p>
            <w:pPr>
              <w:spacing w:after="20"/>
              <w:ind w:left="20"/>
              <w:jc w:val="both"/>
            </w:pPr>
            <w:r>
              <w:rPr>
                <w:rFonts w:ascii="Times New Roman"/>
                <w:b w:val="false"/>
                <w:i w:val="false"/>
                <w:color w:val="000000"/>
                <w:sz w:val="20"/>
              </w:rPr>
              <w:t>
"электрондық үкіметтің" төлем шлюзі арқылы жүргізілген төлемді қоспағанда, кондоминиум объектісін тіркеу үшін төлемді растайтын құжаттың сканерленген көшірмесі.</w:t>
            </w:r>
          </w:p>
          <w:p>
            <w:pPr>
              <w:spacing w:after="20"/>
              <w:ind w:left="20"/>
              <w:jc w:val="both"/>
            </w:pPr>
            <w:r>
              <w:rPr>
                <w:rFonts w:ascii="Times New Roman"/>
                <w:b w:val="false"/>
                <w:i w:val="false"/>
                <w:color w:val="000000"/>
                <w:sz w:val="20"/>
              </w:rPr>
              <w:t>
Гидромелиоративтік кондоминиум объектісін мемлекеттік тіркеу үшін көрсетілетін қызметті алушылар немесе олардың уәкілетті өкілдері көрсетілетін қызметті берушіге мынадай құжаттарды ұсынады:</w:t>
            </w:r>
          </w:p>
          <w:p>
            <w:pPr>
              <w:spacing w:after="20"/>
              <w:ind w:left="20"/>
              <w:jc w:val="both"/>
            </w:pPr>
            <w:r>
              <w:rPr>
                <w:rFonts w:ascii="Times New Roman"/>
                <w:b w:val="false"/>
                <w:i w:val="false"/>
                <w:color w:val="000000"/>
                <w:sz w:val="20"/>
              </w:rPr>
              <w:t>
Ережелерге 1-қосымшаға сәйкес нысан бойынша кондоминиум объектісін мемлекеттік тіркеу туралы өтініш;</w:t>
            </w:r>
          </w:p>
          <w:p>
            <w:pPr>
              <w:spacing w:after="20"/>
              <w:ind w:left="20"/>
              <w:jc w:val="both"/>
            </w:pPr>
            <w:r>
              <w:rPr>
                <w:rFonts w:ascii="Times New Roman"/>
                <w:b w:val="false"/>
                <w:i w:val="false"/>
                <w:color w:val="000000"/>
                <w:sz w:val="20"/>
              </w:rPr>
              <w:t>
Су шаруашылығы құрылысының гидромелиоративтік жүйесінің паспорты;</w:t>
            </w:r>
          </w:p>
          <w:p>
            <w:pPr>
              <w:spacing w:after="20"/>
              <w:ind w:left="20"/>
              <w:jc w:val="both"/>
            </w:pPr>
            <w:r>
              <w:rPr>
                <w:rFonts w:ascii="Times New Roman"/>
                <w:b w:val="false"/>
                <w:i w:val="false"/>
                <w:color w:val="000000"/>
                <w:sz w:val="20"/>
              </w:rPr>
              <w:t>
ортақ үлестік меншік құрамына кіретін гидромелиоративтік жүйе элементтерінің және басқа да мүліктің тізбесі бар гидромелиоративтік жүйенің сызбасы (арналар, су беруді реттеуге арналған құрылыстар, коллекторлық-дренаждық желілер, тік дренаж ұңғымалары, электр желілері, электр жабдығы, сорғылар, осы құрылыстардың бұру жолдарының астындағы жерлер);</w:t>
            </w:r>
          </w:p>
          <w:p>
            <w:pPr>
              <w:spacing w:after="20"/>
              <w:ind w:left="20"/>
              <w:jc w:val="both"/>
            </w:pPr>
            <w:r>
              <w:rPr>
                <w:rFonts w:ascii="Times New Roman"/>
                <w:b w:val="false"/>
                <w:i w:val="false"/>
                <w:color w:val="000000"/>
                <w:sz w:val="20"/>
              </w:rPr>
              <w:t>
гидромелиоративтік кондоминиумның құрамына кіретін және бөлек (жеке) меншіктегі (өзге құқықтағы) барлық жер учаскелеріне құқық белгілейтін және сәйкестендіру құжаттарының көшірмелерін қоса бере отырып, гидромелиоративтік кондоминиумға қатысушылардың тізімі;</w:t>
            </w:r>
          </w:p>
          <w:p>
            <w:pPr>
              <w:spacing w:after="20"/>
              <w:ind w:left="20"/>
              <w:jc w:val="both"/>
            </w:pPr>
            <w:r>
              <w:rPr>
                <w:rFonts w:ascii="Times New Roman"/>
                <w:b w:val="false"/>
                <w:i w:val="false"/>
                <w:color w:val="000000"/>
                <w:sz w:val="20"/>
              </w:rPr>
              <w:t>
көрсетілетін қызметті алушының (жеке тұлғаның) немесе оның уәкілетті өкілінің жеке басын куәландыратын құжат (сәйкестендіру үшін талап етіледі), сондай-ақ құжаттың түпнұсқасы не көрсетілетін қызметті алушы өкілінің өкілеттігін растайтын құжаттың нотариалды куәландырылған көшірмесі.</w:t>
            </w:r>
          </w:p>
          <w:p>
            <w:pPr>
              <w:spacing w:after="20"/>
              <w:ind w:left="20"/>
              <w:jc w:val="both"/>
            </w:pPr>
            <w:r>
              <w:rPr>
                <w:rFonts w:ascii="Times New Roman"/>
                <w:b w:val="false"/>
                <w:i w:val="false"/>
                <w:color w:val="000000"/>
                <w:sz w:val="20"/>
              </w:rPr>
              <w:t>
Құжаттарды қабылдау кезінде жеке басын растайтын құжаттың түпнұсқасы тиісті тексеруден кейін өтініш берушіге қайтарылады;</w:t>
            </w:r>
          </w:p>
          <w:p>
            <w:pPr>
              <w:spacing w:after="20"/>
              <w:ind w:left="20"/>
              <w:jc w:val="both"/>
            </w:pPr>
            <w:r>
              <w:rPr>
                <w:rFonts w:ascii="Times New Roman"/>
                <w:b w:val="false"/>
                <w:i w:val="false"/>
                <w:color w:val="000000"/>
                <w:sz w:val="20"/>
              </w:rPr>
              <w:t>
7) кондоминиум объектісін мемлекеттік тіркеу үшін төлемді растайтын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құқықтық қатынастардың субъектілері мен объектілері, жылжымайтын мүлікке құқық немесе құқық ауыртпалығының түрі және өзге де тіркеу объектілері не олардың туындау, өзгеру немесе тоқтатылу негіздері заңнама талаптарына сәйкес келмеген кезде;</w:t>
            </w:r>
          </w:p>
          <w:p>
            <w:pPr>
              <w:spacing w:after="20"/>
              <w:ind w:left="20"/>
              <w:jc w:val="both"/>
            </w:pPr>
            <w:r>
              <w:rPr>
                <w:rFonts w:ascii="Times New Roman"/>
                <w:b w:val="false"/>
                <w:i w:val="false"/>
                <w:color w:val="000000"/>
                <w:sz w:val="20"/>
              </w:rPr>
              <w:t>
2) егер өтініш беруші Қазақстан Республикасының заңнамасына сәйкес терроризмді және экстремизмді қаржыландыруға байланысты ұйымдар мен тұлғалардың тізбесіне енгізілсе;</w:t>
            </w:r>
          </w:p>
          <w:p>
            <w:pPr>
              <w:spacing w:after="20"/>
              <w:ind w:left="20"/>
              <w:jc w:val="both"/>
            </w:pPr>
            <w:r>
              <w:rPr>
                <w:rFonts w:ascii="Times New Roman"/>
                <w:b w:val="false"/>
                <w:i w:val="false"/>
                <w:color w:val="000000"/>
                <w:sz w:val="20"/>
              </w:rPr>
              <w:t>
3) жергілікті атқарушы органдардың сәулет және қала құрылысы, мемлекеттік сәулет-құрылыс бақылауы органдарынан құрылыс объектілерінің Қазақстан Республикасының сәулет, қала құрылысы және құрылыс қызметі туралы заңнамасының талаптарына сәйкес еместігі туралы тиісті ақпарат негізінде;</w:t>
            </w:r>
          </w:p>
          <w:p>
            <w:pPr>
              <w:spacing w:after="20"/>
              <w:ind w:left="20"/>
              <w:jc w:val="both"/>
            </w:pPr>
            <w:r>
              <w:rPr>
                <w:rFonts w:ascii="Times New Roman"/>
                <w:b w:val="false"/>
                <w:i w:val="false"/>
                <w:color w:val="000000"/>
                <w:sz w:val="20"/>
              </w:rPr>
              <w:t>
4) егер қажетті құжаттар мемлекеттік тіркеуді тоқтата тұру кезінде ұсынылмаса, өтініш беруші Мемлекеттік қызмет тізбесінің 8-тармағына сәйкес мемлекеттік тіркеу үшін қажетті құжаттар пакетін толық ұсынбаған жағдайда;</w:t>
            </w:r>
          </w:p>
          <w:p>
            <w:pPr>
              <w:spacing w:after="20"/>
              <w:ind w:left="20"/>
              <w:jc w:val="both"/>
            </w:pPr>
            <w:r>
              <w:rPr>
                <w:rFonts w:ascii="Times New Roman"/>
                <w:b w:val="false"/>
                <w:i w:val="false"/>
                <w:color w:val="000000"/>
                <w:sz w:val="20"/>
              </w:rPr>
              <w:t>
5) нысаны мен мазмұны бойынша заңнама талаптарына сәйкес келмейтін құжаттарды тіркеуге ұсынған кезде;</w:t>
            </w:r>
          </w:p>
          <w:p>
            <w:pPr>
              <w:spacing w:after="20"/>
              <w:ind w:left="20"/>
              <w:jc w:val="both"/>
            </w:pPr>
            <w:r>
              <w:rPr>
                <w:rFonts w:ascii="Times New Roman"/>
                <w:b w:val="false"/>
                <w:i w:val="false"/>
                <w:color w:val="000000"/>
                <w:sz w:val="20"/>
              </w:rPr>
              <w:t xml:space="preserve">
6) "Жылжымайтын мүлікке құқықтарды мемлекеттік тіркеу туралы" Заңның 31-бабының </w:t>
            </w:r>
            <w:r>
              <w:rPr>
                <w:rFonts w:ascii="Times New Roman"/>
                <w:b w:val="false"/>
                <w:i w:val="false"/>
                <w:color w:val="000000"/>
                <w:sz w:val="20"/>
              </w:rPr>
              <w:t>1-1-тармағында</w:t>
            </w:r>
            <w:r>
              <w:rPr>
                <w:rFonts w:ascii="Times New Roman"/>
                <w:b w:val="false"/>
                <w:i w:val="false"/>
                <w:color w:val="000000"/>
                <w:sz w:val="20"/>
              </w:rPr>
              <w:t xml:space="preserve"> көзделген жағдайларды қоспағанда, құқықты немесе өзге де мемлекеттік тіркеу объектісін мемлекеттік тіркеуді болдырмайтын ауыртпалықтар болған кезде;</w:t>
            </w:r>
          </w:p>
          <w:p>
            <w:pPr>
              <w:spacing w:after="20"/>
              <w:ind w:left="20"/>
              <w:jc w:val="both"/>
            </w:pPr>
            <w:r>
              <w:rPr>
                <w:rFonts w:ascii="Times New Roman"/>
                <w:b w:val="false"/>
                <w:i w:val="false"/>
                <w:color w:val="000000"/>
                <w:sz w:val="20"/>
              </w:rPr>
              <w:t>
7) заңды күшіне енген сот актісі негізінде;</w:t>
            </w:r>
          </w:p>
          <w:p>
            <w:pPr>
              <w:spacing w:after="20"/>
              <w:ind w:left="20"/>
              <w:jc w:val="both"/>
            </w:pPr>
            <w:r>
              <w:rPr>
                <w:rFonts w:ascii="Times New Roman"/>
                <w:b w:val="false"/>
                <w:i w:val="false"/>
                <w:color w:val="000000"/>
                <w:sz w:val="20"/>
              </w:rPr>
              <w:t>
8) егер тіркеуді тоқтата тұру мерзімі ішінде тоқтата тұру үшін негіз болған мән-жайлар жойылмаса;</w:t>
            </w:r>
          </w:p>
          <w:p>
            <w:pPr>
              <w:spacing w:after="20"/>
              <w:ind w:left="20"/>
              <w:jc w:val="both"/>
            </w:pPr>
            <w:r>
              <w:rPr>
                <w:rFonts w:ascii="Times New Roman"/>
                <w:b w:val="false"/>
                <w:i w:val="false"/>
                <w:color w:val="000000"/>
                <w:sz w:val="20"/>
              </w:rPr>
              <w:t>
9) егер тіркеу объектісі мұндай құқыққа қатысты ауысу, өзгерту, тоқтату немесе ауыртпалықты белгілеу болып табылса, бұрын туындаған құқық ол туындаған сәтте қолданыста болған заңнамаға сәйкес келмеген кезде;</w:t>
            </w:r>
          </w:p>
          <w:p>
            <w:pPr>
              <w:spacing w:after="20"/>
              <w:ind w:left="20"/>
              <w:jc w:val="both"/>
            </w:pPr>
            <w:r>
              <w:rPr>
                <w:rFonts w:ascii="Times New Roman"/>
                <w:b w:val="false"/>
                <w:i w:val="false"/>
                <w:color w:val="000000"/>
                <w:sz w:val="20"/>
              </w:rPr>
              <w:t>
10) мемлекеттік мүлік жөніндегі уәкілетті органның меншік құқығын және тиісті саланың уәкілетті органының жалдау құқығын тіркеуді қоспағанда, мемлекеттік ислам арнайы қаржы компаниясына тиесілі жылжымайтын мүлікке құқықтар мен ауыртпалықтарды тіркеу үшін өтініш жасаған кезде жүзеге асырылады.</w:t>
            </w:r>
          </w:p>
          <w:p>
            <w:pPr>
              <w:spacing w:after="20"/>
              <w:ind w:left="20"/>
              <w:jc w:val="both"/>
            </w:pPr>
            <w:r>
              <w:rPr>
                <w:rFonts w:ascii="Times New Roman"/>
                <w:b w:val="false"/>
                <w:i w:val="false"/>
                <w:color w:val="000000"/>
                <w:sz w:val="20"/>
              </w:rPr>
              <w:t xml:space="preserve">
11) "Дербес деректер және оларды қорғау туралы" Заңның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оның ішінде электрондық нысанда және Мемлекеттік корпорация арқылы көрсетілетін қызметтің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"электрондық үкімет" веб-порталы арқылы электрондық нысанда мемлекеттік қызметті алу мүмкіндігі бар.</w:t>
            </w:r>
          </w:p>
          <w:p>
            <w:pPr>
              <w:spacing w:after="20"/>
              <w:ind w:left="20"/>
              <w:jc w:val="both"/>
            </w:pPr>
            <w:r>
              <w:rPr>
                <w:rFonts w:ascii="Times New Roman"/>
                <w:b w:val="false"/>
                <w:i w:val="false"/>
                <w:color w:val="000000"/>
                <w:sz w:val="20"/>
              </w:rPr>
              <w:t>
Көрсетілетін қызметті алушының порталдың "жеке кабинеті", көрсетілетін қызметті берушінің анықтамалық қызметтері, сондай-ақ 1414, 8 800 080 777 Бірыңғай байланыс орталығы арқылы қашықтықтан қол жеткізу режимінде мемлекеттік қызмет көрсету тәртібі мен мәртебесі туралы ақпарат алу мүмкіндігі бар.</w:t>
            </w:r>
          </w:p>
          <w:p>
            <w:pPr>
              <w:spacing w:after="20"/>
              <w:ind w:left="20"/>
              <w:jc w:val="both"/>
            </w:pPr>
            <w:r>
              <w:rPr>
                <w:rFonts w:ascii="Times New Roman"/>
                <w:b w:val="false"/>
                <w:i w:val="false"/>
                <w:color w:val="000000"/>
                <w:sz w:val="20"/>
              </w:rPr>
              <w:t>
Мемлекеттік көрсетілетін қызмет үшінші тұлғаларға көрсетілуі мүмкін. Үшінші тұлғалардың электрондық сұрау салуы порталдағы "жеке кабинетін" ұсынылған мәліметтер сұратылатын адамның келісімі болған жағдайда, сондай-ақ порталда тіркелген субъектінің ұялы байланысының абоненттік нөмірі арқылы бір реттік парольді беру жолымен немесе портал хабарламасына жауап ретінде қысқа мәтіндік хабарлама жіберу жолымен орындалады.</w:t>
            </w:r>
          </w:p>
          <w:p>
            <w:pPr>
              <w:spacing w:after="20"/>
              <w:ind w:left="20"/>
              <w:jc w:val="both"/>
            </w:pPr>
            <w:r>
              <w:rPr>
                <w:rFonts w:ascii="Times New Roman"/>
                <w:b w:val="false"/>
                <w:i w:val="false"/>
                <w:color w:val="000000"/>
                <w:sz w:val="20"/>
              </w:rPr>
              <w:t>
Цифрлық құжаттар сервисі пайдаланушылардың мобильді қосымшасын және ақпараттық жүйелерінде авторизацияланған пайдаланушылар үшін қол жетімді.</w:t>
            </w:r>
          </w:p>
          <w:p>
            <w:pPr>
              <w:spacing w:after="20"/>
              <w:ind w:left="20"/>
              <w:jc w:val="both"/>
            </w:pPr>
            <w:r>
              <w:rPr>
                <w:rFonts w:ascii="Times New Roman"/>
                <w:b w:val="false"/>
                <w:i w:val="false"/>
                <w:color w:val="000000"/>
                <w:sz w:val="20"/>
              </w:rPr>
              <w:t>
Цифрлық құжатты пайдалану үшін пайдаланушылардың мобильді қосымшасында және ақпараттық жүйелерінде қолжетімді әдістермен авторизациядан өту, бұдан әрі "Цифрлық құжаттар" бөлімінде одан әрі пайдалану үшін қажетті құжатты қарау қажет.</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объектісін</w:t>
            </w:r>
            <w:r>
              <w:br/>
            </w:r>
            <w:r>
              <w:rPr>
                <w:rFonts w:ascii="Times New Roman"/>
                <w:b w:val="false"/>
                <w:i w:val="false"/>
                <w:color w:val="000000"/>
                <w:sz w:val="20"/>
              </w:rPr>
              <w:t>мемлекеттік тіркеу ережесіне</w:t>
            </w:r>
            <w:r>
              <w:br/>
            </w:r>
            <w:r>
              <w:rPr>
                <w:rFonts w:ascii="Times New Roman"/>
                <w:b w:val="false"/>
                <w:i w:val="false"/>
                <w:color w:val="000000"/>
                <w:sz w:val="20"/>
              </w:rPr>
              <w:t>№ 3 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(бар болған жағдайда)</w:t>
            </w:r>
            <w:r>
              <w:br/>
            </w:r>
            <w:r>
              <w:rPr>
                <w:rFonts w:ascii="Times New Roman"/>
                <w:b w:val="false"/>
                <w:i w:val="false"/>
                <w:color w:val="000000"/>
                <w:sz w:val="20"/>
              </w:rPr>
              <w:t>(бұдан әрі – Т.А.Ә)</w:t>
            </w:r>
            <w:r>
              <w:br/>
            </w:r>
            <w:r>
              <w:rPr>
                <w:rFonts w:ascii="Times New Roman"/>
                <w:b w:val="false"/>
                <w:i w:val="false"/>
                <w:color w:val="000000"/>
                <w:sz w:val="20"/>
              </w:rPr>
              <w:t>немесе (Көрсетілетін қызметті</w:t>
            </w:r>
            <w:r>
              <w:br/>
            </w:r>
            <w:r>
              <w:rPr>
                <w:rFonts w:ascii="Times New Roman"/>
                <w:b w:val="false"/>
                <w:i w:val="false"/>
                <w:color w:val="000000"/>
                <w:sz w:val="20"/>
              </w:rPr>
              <w:t>алушы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127" w:id="13"/>
    <w:p>
      <w:pPr>
        <w:spacing w:after="0"/>
        <w:ind w:left="0"/>
        <w:jc w:val="left"/>
      </w:pPr>
      <w:r>
        <w:rPr>
          <w:rFonts w:ascii="Times New Roman"/>
          <w:b/>
          <w:i w:val="false"/>
          <w:color w:val="000000"/>
        </w:rPr>
        <w:t xml:space="preserve"> Құжаттарды қабылдаудан бас тарту туралы қолхат</w:t>
      </w:r>
    </w:p>
    <w:bookmarkEnd w:id="13"/>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көрсетілетін қызметті берушінің филиалы (мекенжайын көрсету) Сіздің мемлекеттік көрсетілетін қызмет тізбесінде көзделген Тізбеге сәйкес құжаттар топтамасын толық ұсынбауыңызға, сондай-ақ қолданыс мерзімі өтіп кеткен құжаттарды ұсынғаныңызға байланысты мемлекеттік қызметті көрсетуге (мемлекеттік көрсетілетін қызмет тізбесіне сәйкес мемлекеттік көрсетілетін қызметтің атауын көрсету)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Т.А.Ә.(болған жағжайда) (көрсетілетін қызметті беруші филиалының құжаттарды қабылдау бойынша қызметкерінің (қолы)</w:t>
      </w:r>
    </w:p>
    <w:p>
      <w:pPr>
        <w:spacing w:after="0"/>
        <w:ind w:left="0"/>
        <w:jc w:val="both"/>
      </w:pPr>
      <w:r>
        <w:rPr>
          <w:rFonts w:ascii="Times New Roman"/>
          <w:b w:val="false"/>
          <w:i w:val="false"/>
          <w:color w:val="000000"/>
          <w:sz w:val="28"/>
        </w:rPr>
        <w:t>
      Орындаушы: Т.А.Ә. (болған жағдайда)_______________________________________</w:t>
      </w:r>
    </w:p>
    <w:p>
      <w:pPr>
        <w:spacing w:after="0"/>
        <w:ind w:left="0"/>
        <w:jc w:val="both"/>
      </w:pPr>
      <w:r>
        <w:rPr>
          <w:rFonts w:ascii="Times New Roman"/>
          <w:b w:val="false"/>
          <w:i w:val="false"/>
          <w:color w:val="000000"/>
          <w:sz w:val="28"/>
        </w:rPr>
        <w:t>
      Телефон ___________________________</w:t>
      </w:r>
    </w:p>
    <w:p>
      <w:pPr>
        <w:spacing w:after="0"/>
        <w:ind w:left="0"/>
        <w:jc w:val="both"/>
      </w:pPr>
      <w:r>
        <w:rPr>
          <w:rFonts w:ascii="Times New Roman"/>
          <w:b w:val="false"/>
          <w:i w:val="false"/>
          <w:color w:val="000000"/>
          <w:sz w:val="28"/>
        </w:rPr>
        <w:t>
      Алдым: ___________________________________________________________</w:t>
      </w:r>
    </w:p>
    <w:p>
      <w:pPr>
        <w:spacing w:after="0"/>
        <w:ind w:left="0"/>
        <w:jc w:val="both"/>
      </w:pPr>
      <w:r>
        <w:rPr>
          <w:rFonts w:ascii="Times New Roman"/>
          <w:b w:val="false"/>
          <w:i w:val="false"/>
          <w:color w:val="000000"/>
          <w:sz w:val="28"/>
        </w:rPr>
        <w:t>
      Т.А.Ә. (болған жағдайда) / көрсетілетін қызметті алушының қолы</w:t>
      </w:r>
    </w:p>
    <w:p>
      <w:pPr>
        <w:spacing w:after="0"/>
        <w:ind w:left="0"/>
        <w:jc w:val="both"/>
      </w:pPr>
      <w:r>
        <w:rPr>
          <w:rFonts w:ascii="Times New Roman"/>
          <w:b w:val="false"/>
          <w:i w:val="false"/>
          <w:color w:val="000000"/>
          <w:sz w:val="28"/>
        </w:rPr>
        <w:t>
      "___" _________ 20__ жылғы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 ақпарат</w:t>
            </w:r>
            <w:r>
              <w:br/>
            </w:r>
            <w:r>
              <w:rPr>
                <w:rFonts w:ascii="Times New Roman"/>
                <w:b w:val="false"/>
                <w:i w:val="false"/>
                <w:color w:val="000000"/>
                <w:sz w:val="20"/>
              </w:rPr>
              <w:t>ұсыну қағидаларына</w:t>
            </w:r>
            <w:r>
              <w:br/>
            </w:r>
            <w:r>
              <w:rPr>
                <w:rFonts w:ascii="Times New Roman"/>
                <w:b w:val="false"/>
                <w:i w:val="false"/>
                <w:color w:val="000000"/>
                <w:sz w:val="20"/>
              </w:rPr>
              <w:t xml:space="preserve"> 6-қосымша</w:t>
            </w:r>
          </w:p>
        </w:tc>
      </w:tr>
    </w:tbl>
    <w:bookmarkStart w:name="z130" w:id="14"/>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"Жылжымайтын мүлікке тіркелген құқықтар (ауыртпалықтар) және оның техникалық сипаттамалары туралы ақпарат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 веб-порталы: www. egov.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өтінішті берген кезден бастап көрсетілетін қызмет мемлекеттік ақпараттық жүйеде мәліметтер болған кезде 20 (жиырма) минут ішінде көрсетіледі.</w:t>
            </w:r>
          </w:p>
          <w:p>
            <w:pPr>
              <w:spacing w:after="20"/>
              <w:ind w:left="20"/>
              <w:jc w:val="both"/>
            </w:pPr>
            <w:r>
              <w:rPr>
                <w:rFonts w:ascii="Times New Roman"/>
                <w:b w:val="false"/>
                <w:i w:val="false"/>
                <w:color w:val="000000"/>
                <w:sz w:val="20"/>
              </w:rPr>
              <w:t>
Көрсетілетін қызметті алушыны күту мен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тіркелген құқықтар (ауыртпалықтар) және оның техникалық сипаттамалары туралы мәлімет көрсетілген қызметті алушының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p>
            <w:pPr>
              <w:spacing w:after="20"/>
              <w:ind w:left="20"/>
              <w:jc w:val="both"/>
            </w:pPr>
            <w:r>
              <w:rPr>
                <w:rFonts w:ascii="Times New Roman"/>
                <w:b w:val="false"/>
                <w:i w:val="false"/>
                <w:color w:val="000000"/>
                <w:sz w:val="20"/>
              </w:rPr>
              <w:t xml:space="preserve">
1) жылжымайтын мүлікке құқықты мемлекеттік тіркеуді жүзеге асыратын Мемлекеттік корпорация филиалдарында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күндерiн қоспағанда, дүйсенбiден бастап жұманы қоса алғанда, сағат 9.00-ден сағат 18.30-ге дейiн, түскі үзiлiсі сағат 13.00-тен 14.00-ге дейін;</w:t>
            </w:r>
          </w:p>
          <w:p>
            <w:pPr>
              <w:spacing w:after="20"/>
              <w:ind w:left="20"/>
              <w:jc w:val="both"/>
            </w:pPr>
            <w:r>
              <w:rPr>
                <w:rFonts w:ascii="Times New Roman"/>
                <w:b w:val="false"/>
                <w:i w:val="false"/>
                <w:color w:val="000000"/>
                <w:sz w:val="20"/>
              </w:rPr>
              <w:t xml:space="preserve">
2) құжаттарды қабылдау және беру бойынша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Мемлекеттік корпорацияның филиалдарында-дүйсенбіден жұманы қоса алғанда сағат 9.00-ден 18.00-ге дейін үзіліссіз,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жексенбі және мереке күндері аяқталғаннан кейін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осы Қағидалар 5-қосымшаға сәйкес электрондық-цифрлық қолтаңбамен (бұдан әрі – ЭЦҚ) немесе порталдың есеп жазбасына ұялы байланыс операторы ұсынатын көрсетілетін қызметті алушының абонентік нөмірін тіркеу және қосу жағдайында, бір реттік парольмен куәландырылған электрондық құжат нысанындағы құқықтық кадастрдан жылжымайтын мүлiкке құқықтарды (құқықтар ауыртпалықтарын) мемлекеттiк тiркеу туралы ақпарат алуға сұрау салу;</w:t>
            </w:r>
          </w:p>
          <w:p>
            <w:pPr>
              <w:spacing w:after="20"/>
              <w:ind w:left="20"/>
              <w:jc w:val="both"/>
            </w:pPr>
            <w:r>
              <w:rPr>
                <w:rFonts w:ascii="Times New Roman"/>
                <w:b w:val="false"/>
                <w:i w:val="false"/>
                <w:color w:val="000000"/>
                <w:sz w:val="20"/>
              </w:rPr>
              <w:t>
cубъектінің порталының жеке кабинетінде үшінші тұлғалардан электрондық сұрау және/немесе ұялы байланыс операторы ұсынған порталдың есептік жазбасына субъектінің абоненттік номері тіркелген және қосылған жағдайда sms-хабарлама түрінде, субъектінің келісімі жағдайда, субъектінің порталының жеке кабинетінен және/немесе субъектінің абоненттік номері тіркелген және қосылған жағдайда, sms-хабарлама түрінде, ұялы байланыс операторы порталдың есептік жазбасына қысқа мәтіндік хабарлама жіберу;</w:t>
            </w:r>
          </w:p>
          <w:p>
            <w:pPr>
              <w:spacing w:after="20"/>
              <w:ind w:left="20"/>
              <w:jc w:val="both"/>
            </w:pPr>
            <w:r>
              <w:rPr>
                <w:rFonts w:ascii="Times New Roman"/>
                <w:b w:val="false"/>
                <w:i w:val="false"/>
                <w:color w:val="000000"/>
                <w:sz w:val="20"/>
              </w:rPr>
              <w:t>
мемлекеттік қызмет алуға жүгінген кезде егер Қазақстан Республикасының заңдарында өзгеше көзделмесе, көрсетілетін қызметті алушы заңмен қорғалатын құпияны құрайтын, ақпараттық жүйелерде қамтылған мәліметтерді пайдалануға жазбаша келісім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оның ішінде электрондық нысанда және Мемлекеттік корпорация арқылы көрсетілетін қызметтің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"электрондық үкімет" веб-порталы арқылы электрондық нысанда мемлекеттік көрсетілетін қызметті алуына мүмкіндігі бар.</w:t>
            </w:r>
          </w:p>
          <w:p>
            <w:pPr>
              <w:spacing w:after="20"/>
              <w:ind w:left="20"/>
              <w:jc w:val="both"/>
            </w:pPr>
            <w:r>
              <w:rPr>
                <w:rFonts w:ascii="Times New Roman"/>
                <w:b w:val="false"/>
                <w:i w:val="false"/>
                <w:color w:val="000000"/>
                <w:sz w:val="20"/>
              </w:rPr>
              <w:t>
Көрсетілетін қызметті алушының порталдың "жеке кабинеті", көрсетілетін қызметті берушінің ақпарат қызметтерінің, сондай-ақ 1414, 8 800 080 777 Бірыңғай байланыс орталығы арқылы қашықтықтан қолжетімділік режимінде мемлекеттік қызмет көрсету тәртібі мен мәртебесі туралы ақпаратты алу мүмкіндігі бар.</w:t>
            </w:r>
          </w:p>
          <w:p>
            <w:pPr>
              <w:spacing w:after="20"/>
              <w:ind w:left="20"/>
              <w:jc w:val="both"/>
            </w:pPr>
            <w:r>
              <w:rPr>
                <w:rFonts w:ascii="Times New Roman"/>
                <w:b w:val="false"/>
                <w:i w:val="false"/>
                <w:color w:val="000000"/>
                <w:sz w:val="20"/>
              </w:rPr>
              <w:t>
Мемлекеттік көрсетілетін қызмет үшінші тұлғаларға көрсетілуі мүмкін.</w:t>
            </w:r>
          </w:p>
          <w:p>
            <w:pPr>
              <w:spacing w:after="20"/>
              <w:ind w:left="20"/>
              <w:jc w:val="both"/>
            </w:pPr>
            <w:r>
              <w:rPr>
                <w:rFonts w:ascii="Times New Roman"/>
                <w:b w:val="false"/>
                <w:i w:val="false"/>
                <w:color w:val="000000"/>
                <w:sz w:val="20"/>
              </w:rPr>
              <w:t>
Үшінші тұлғалардың электрондық сұрау салуы порталдағы "жеке кабинетінен" ұсынылған мәліметтер сұратылатын адамның келісімі болған кезде, сондай-ақ порталда тіркелген біржолғы парольді беру жолымен немесе порталдың хабарламасына жауап ретінде қысқаша мәтіндік хабар жіберу арқылы субъектінің ұялы байланысының абоненттік нөмірі арқылы орындалады.</w:t>
            </w:r>
          </w:p>
          <w:p>
            <w:pPr>
              <w:spacing w:after="20"/>
              <w:ind w:left="20"/>
              <w:jc w:val="both"/>
            </w:pPr>
            <w:r>
              <w:rPr>
                <w:rFonts w:ascii="Times New Roman"/>
                <w:b w:val="false"/>
                <w:i w:val="false"/>
                <w:color w:val="000000"/>
                <w:sz w:val="20"/>
              </w:rPr>
              <w:t>
Цифрлық құжаттар сервисі пайдаланушылардың мобильді қосымшасында және ақпараттық жүйелерінде авторизацияланған пайдаланушылар үшін қол жетімді.</w:t>
            </w:r>
          </w:p>
          <w:p>
            <w:pPr>
              <w:spacing w:after="20"/>
              <w:ind w:left="20"/>
              <w:jc w:val="both"/>
            </w:pPr>
            <w:r>
              <w:rPr>
                <w:rFonts w:ascii="Times New Roman"/>
                <w:b w:val="false"/>
                <w:i w:val="false"/>
                <w:color w:val="000000"/>
                <w:sz w:val="20"/>
              </w:rPr>
              <w:t>
Цифрлық құжатты пайдалану үшін пайдаланушылардың мобильді қосымшасында және ақпараттық жүйелерінде қолжетімді әдістермен авторизациядан өту, бұдан әрі "Цифрлық құжаттар" бөлімінде одан әрі пайдалану үшін қажетті құжатты қарау қажет.</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 тізбесіне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 ақпарат</w:t>
            </w:r>
            <w:r>
              <w:br/>
            </w:r>
            <w:r>
              <w:rPr>
                <w:rFonts w:ascii="Times New Roman"/>
                <w:b w:val="false"/>
                <w:i w:val="false"/>
                <w:color w:val="000000"/>
                <w:sz w:val="20"/>
              </w:rPr>
              <w:t>ұсыну қағидаларына</w:t>
            </w:r>
            <w:r>
              <w:br/>
            </w:r>
            <w:r>
              <w:rPr>
                <w:rFonts w:ascii="Times New Roman"/>
                <w:b w:val="false"/>
                <w:i w:val="false"/>
                <w:color w:val="000000"/>
                <w:sz w:val="20"/>
              </w:rPr>
              <w:t xml:space="preserve"> 8-қосымша</w:t>
            </w:r>
          </w:p>
        </w:tc>
      </w:tr>
    </w:tbl>
    <w:bookmarkStart w:name="z133" w:id="15"/>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"Жылжымайтын мүліктің болмауы (болуы) туралы ақпарат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 веб-порталы: www. egov.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өтінішті берген кезден бастап көрсетілетін қызмет мемлекеттік ақпараттық жүйеде мәліметтер болған кезде 20 (жиырма) минут ішінде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болмауы (болуы) туралы тиісті мәлімет көрсетілген қызметті алушының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 филиалдарында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күндерiн қоспағанда, дүйсенбiден бастап жұманы қоса алғанда, сағат 9.00-ден сағат 18.30-ге дейiн, түскі үзiлiсі сағат 13.00-тен 14.00-ге дейін,</w:t>
            </w:r>
          </w:p>
          <w:p>
            <w:pPr>
              <w:spacing w:after="20"/>
              <w:ind w:left="20"/>
              <w:jc w:val="both"/>
            </w:pPr>
            <w:r>
              <w:rPr>
                <w:rFonts w:ascii="Times New Roman"/>
                <w:b w:val="false"/>
                <w:i w:val="false"/>
                <w:color w:val="000000"/>
                <w:sz w:val="20"/>
              </w:rPr>
              <w:t xml:space="preserve">
2) құжаттарды қабылдау және беру бойынша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Мемлекеттік корпорацияның филиалдарында-дүйсенбіден жұманы қоса алғанда сағат 9.00-ден 18.00-ге дейін үзіліссіз,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жексенбі және мереке күндері аяқталғаннан кейін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осы Қағидаларға 5-қосымшаға сәйкес электрондық-цифрлық қолтаңбамен (бұдан әрі – ЭЦҚ) немесе порталдың есеп жазбасына ұялы байланыс операторы ұсынатын көрсетілетін қызметті алушының абоненттік нөмірін тіркеу және қосу жағдайында, бір реттік парольмен куәландырылған электрондық құжат нысанындағы құқықтық кадастрдан жылжымайтын мүлiкке құқықтарды (құқықтар ауыртпалықтарын) мемлекеттiк тiркеу туралы ақпарат алуға сұрау салу;</w:t>
            </w:r>
          </w:p>
          <w:p>
            <w:pPr>
              <w:spacing w:after="20"/>
              <w:ind w:left="20"/>
              <w:jc w:val="both"/>
            </w:pPr>
            <w:r>
              <w:rPr>
                <w:rFonts w:ascii="Times New Roman"/>
                <w:b w:val="false"/>
                <w:i w:val="false"/>
                <w:color w:val="000000"/>
                <w:sz w:val="20"/>
              </w:rPr>
              <w:t>
cубъектінің порталының жеке кабинетінде үшінші тұлғалардан электрондық сұрау және/немесе ұялы байланыс операторы ұсынған порталдың есептік жазбасына субъектінің абоненттік нөмері тіркелген және қосылған жағдайда sms-хабарлама түрінде, субъектінің келісімі жағдайда, субъектінің порталының жеке кабинетінен және/немесе субъектінің абоненттік номері тіркелген және қосылған жағдайда, sms-хабарлама түрінде, ұялы байланыс операторымен порталдың есептік жазбасына қысқа мәтіндік хабарлама жіберу.</w:t>
            </w:r>
          </w:p>
          <w:p>
            <w:pPr>
              <w:spacing w:after="20"/>
              <w:ind w:left="20"/>
              <w:jc w:val="both"/>
            </w:pPr>
            <w:r>
              <w:rPr>
                <w:rFonts w:ascii="Times New Roman"/>
                <w:b w:val="false"/>
                <w:i w:val="false"/>
                <w:color w:val="000000"/>
                <w:sz w:val="20"/>
              </w:rPr>
              <w:t>
Мемлекеттік қызмет алуға жүгінген кезде егер Қазақстан Республикасының заңдарында өзгеше көзделмесе, көрсетілетін қызметті алушы заңмен қорғалатын құпияны құрайтын, ақпараттық жүйелерде қамтылған мәліметтерді пайдалануға жазбаша келісім береді.</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құпия сөзді беру жолымен немесе "электрондық үкімет" веб-порталының хабарламасына жауап ретінде қысқа мәтіндік хабарлама жіберу жолымен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оның ішінде электрондық нысанда және Мемлекеттік корпорация арқылы көрсетілетін қызметтің ұсыну ерекшеліктері ескеріле отырып қойылатын 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"электрондық үкімет" веб-порталы арқылы электрондық нысанда мемлекеттік көрсетілетін қызметті алуына мүмкіндігі бар.</w:t>
            </w:r>
          </w:p>
          <w:p>
            <w:pPr>
              <w:spacing w:after="20"/>
              <w:ind w:left="20"/>
              <w:jc w:val="both"/>
            </w:pPr>
            <w:r>
              <w:rPr>
                <w:rFonts w:ascii="Times New Roman"/>
                <w:b w:val="false"/>
                <w:i w:val="false"/>
                <w:color w:val="000000"/>
                <w:sz w:val="20"/>
              </w:rPr>
              <w:t>
Көрсетілетін қызметті алушының порталдың "жеке кабинеті", көрсетілетін қызметті берушінің анықтамалық қызметтерінің, сондай-ақ 1414, 8 800 080 777 Бірыңғай байланыс орталығы арқылы қашықтықтан қолжетімділік режимінде мемлекеттік қызмет көрсету тәртібі мен мәртебесі туралы ақпарат алу мүмкіндігі бар.</w:t>
            </w:r>
          </w:p>
          <w:p>
            <w:pPr>
              <w:spacing w:after="20"/>
              <w:ind w:left="20"/>
              <w:jc w:val="both"/>
            </w:pPr>
            <w:r>
              <w:rPr>
                <w:rFonts w:ascii="Times New Roman"/>
                <w:b w:val="false"/>
                <w:i w:val="false"/>
                <w:color w:val="000000"/>
                <w:sz w:val="20"/>
              </w:rPr>
              <w:t>
Мемлекеттік көрсетілетін қызмет үшінші тұлғаларға көрсетілуі мүмкін Үшінші тұлғалардың электрондық сұрау салуы порталдағы "жеке кабинетінен" ұсынылған мәліметтер сұратылатын тұлғаның келісімі болған кезде, сондай-ақ біржолғы парольді беру жолымен немесе порталдың хабарламасына жауап ретінде қысқаша мәтіндік хабар жіберу жолымен субъектінің ұялы байланысының порталда тіркелген абоненттік нөмірі арқылы орындалады.</w:t>
            </w:r>
          </w:p>
          <w:p>
            <w:pPr>
              <w:spacing w:after="20"/>
              <w:ind w:left="20"/>
              <w:jc w:val="both"/>
            </w:pPr>
            <w:r>
              <w:rPr>
                <w:rFonts w:ascii="Times New Roman"/>
                <w:b w:val="false"/>
                <w:i w:val="false"/>
                <w:color w:val="000000"/>
                <w:sz w:val="20"/>
              </w:rPr>
              <w:t>
Цифрлық құжаттар сервисі пайдаланушылардың мобильді қосымшасында және ақпараттық жүйелерінде авторизацияланған пайдаланушылар үшін қол жетімді.</w:t>
            </w:r>
          </w:p>
          <w:p>
            <w:pPr>
              <w:spacing w:after="20"/>
              <w:ind w:left="20"/>
              <w:jc w:val="both"/>
            </w:pPr>
            <w:r>
              <w:rPr>
                <w:rFonts w:ascii="Times New Roman"/>
                <w:b w:val="false"/>
                <w:i w:val="false"/>
                <w:color w:val="000000"/>
                <w:sz w:val="20"/>
              </w:rPr>
              <w:t>
Цифрлық құжатты пайдалану үшін пайдаланушылардың мобильді қосымшасында және ақпараттық жүйелерінде қолжетімді әдістермен авторизациядан өту, бұдан әрі "Цифрлық құжаттар" бөлімінде одан әрі пайдалану үшін қажетті құжатты қарау қажет.</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 тізбесіне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 ақпарат</w:t>
            </w:r>
            <w:r>
              <w:br/>
            </w:r>
            <w:r>
              <w:rPr>
                <w:rFonts w:ascii="Times New Roman"/>
                <w:b w:val="false"/>
                <w:i w:val="false"/>
                <w:color w:val="000000"/>
                <w:sz w:val="20"/>
              </w:rPr>
              <w:t>ұсыну қағидаларына</w:t>
            </w:r>
            <w:r>
              <w:br/>
            </w:r>
            <w:r>
              <w:rPr>
                <w:rFonts w:ascii="Times New Roman"/>
                <w:b w:val="false"/>
                <w:i w:val="false"/>
                <w:color w:val="000000"/>
                <w:sz w:val="20"/>
              </w:rPr>
              <w:t>10-қосымша</w:t>
            </w:r>
          </w:p>
        </w:tc>
      </w:tr>
    </w:tbl>
    <w:bookmarkStart w:name="z136" w:id="16"/>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"Жылжымайтын мүлік объектісінің жоспарын (сызбасын) қоса алғанда тіркеуші орган куәландырған тіркеу ісі құжатының көшірмелерін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w:t>
            </w:r>
          </w:p>
          <w:p>
            <w:pPr>
              <w:spacing w:after="20"/>
              <w:ind w:left="20"/>
              <w:jc w:val="both"/>
            </w:pPr>
            <w:r>
              <w:rPr>
                <w:rFonts w:ascii="Times New Roman"/>
                <w:b w:val="false"/>
                <w:i w:val="false"/>
                <w:color w:val="000000"/>
                <w:sz w:val="20"/>
              </w:rPr>
              <w:t>
2) "Электрондық үкімет" веб-порталы: www. egov.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өтінішті берген кезден бастап көрсетілетін қызмет мемлекеттік ақпараттық жүйеде мәліметтер болған кезде үш жұмыс күн ішінде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арқылы - жылжымайтын мүлік объектілерінің жоспарын (схемаларын) қоса алғанда, тіркеуші орган куәландырған тіркеу құжаттарының көшірмелері;</w:t>
            </w:r>
          </w:p>
          <w:p>
            <w:pPr>
              <w:spacing w:after="20"/>
              <w:ind w:left="20"/>
              <w:jc w:val="both"/>
            </w:pPr>
            <w:r>
              <w:rPr>
                <w:rFonts w:ascii="Times New Roman"/>
                <w:b w:val="false"/>
                <w:i w:val="false"/>
                <w:color w:val="000000"/>
                <w:sz w:val="20"/>
              </w:rPr>
              <w:t>
порталда – "жеке кабинетке" көрсетілетін қызметті алушының жеке кабинетіне орны мен алынған күні көрсетіле отырып, мемлекеттік көрсетілетін қызмет нәтижесінің дайындығы туралы 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p>
            <w:pPr>
              <w:spacing w:after="20"/>
              <w:ind w:left="20"/>
              <w:jc w:val="both"/>
            </w:pPr>
            <w:r>
              <w:rPr>
                <w:rFonts w:ascii="Times New Roman"/>
                <w:b w:val="false"/>
                <w:i w:val="false"/>
                <w:color w:val="000000"/>
                <w:sz w:val="20"/>
              </w:rPr>
              <w:t xml:space="preserve">
1) Мемлекеттік корпорация филиалдарында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күндерiн қоспағанда, дүйсенбiден бастап жұманы қоса алғанда, сағат 9.00-ден сағат 18.30-ге дейiн, түскі үзiлiсі сағат 13.00-тен 14.00-ге дейін,</w:t>
            </w:r>
          </w:p>
          <w:p>
            <w:pPr>
              <w:spacing w:after="20"/>
              <w:ind w:left="20"/>
              <w:jc w:val="both"/>
            </w:pPr>
            <w:r>
              <w:rPr>
                <w:rFonts w:ascii="Times New Roman"/>
                <w:b w:val="false"/>
                <w:i w:val="false"/>
                <w:color w:val="000000"/>
                <w:sz w:val="20"/>
              </w:rPr>
              <w:t xml:space="preserve">
2) құжаттарды қабылдау және беру бойынша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Мемлекеттік корпорацияның филиалдарында-дүйсенбіден жұманы қоса алғанда сағат 9.00-ден 18.00-ге дейін үзіліссіз,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3) портал-жөндеу жұмыстарын жүргізуге байланысты техникалық үзілістерді қоспағанда, тәулік бойы Мемлекеттік қызмет жеделдетіп қызмет көрсетусіз "электрондық" кезек тәртібімен көрсетіледі, электрондық кезекті "электрондық үкімет" веб-порталы арқылы броньға коюға болады;</w:t>
            </w:r>
          </w:p>
          <w:p>
            <w:pPr>
              <w:spacing w:after="20"/>
              <w:ind w:left="20"/>
              <w:jc w:val="both"/>
            </w:pPr>
            <w:r>
              <w:rPr>
                <w:rFonts w:ascii="Times New Roman"/>
                <w:b w:val="false"/>
                <w:i w:val="false"/>
                <w:color w:val="000000"/>
                <w:sz w:val="20"/>
              </w:rPr>
              <w:t>
www.egov.kz порталында жөндеу жұмыстарын жүргізуге байланысты техникалық үзілістерді қоспағанда, тәулік бойында.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w:t>
            </w:r>
          </w:p>
          <w:p>
            <w:pPr>
              <w:spacing w:after="20"/>
              <w:ind w:left="20"/>
              <w:jc w:val="both"/>
            </w:pPr>
            <w:r>
              <w:rPr>
                <w:rFonts w:ascii="Times New Roman"/>
                <w:b w:val="false"/>
                <w:i w:val="false"/>
                <w:color w:val="000000"/>
                <w:sz w:val="20"/>
              </w:rPr>
              <w:t>
осы Қағидаларға 5-қосымшаға сәйкес нысан бойынша Құқықтық кадастрдан жылжымайтын мүлік объектілерінің жоспарын (схемаларын) қоса алғанда, тіркеуші орган куәландырған тіркеу ісіндегі құқық белгілейтін құжаттардың көшірмелерін алуға сұрау салу;</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(түпнұсқасы көрсетілетін қызметті алушының жеке басын сәйкестендіру үшін ұсынылады);</w:t>
            </w:r>
          </w:p>
          <w:p>
            <w:pPr>
              <w:spacing w:after="20"/>
              <w:ind w:left="20"/>
              <w:jc w:val="both"/>
            </w:pPr>
            <w:r>
              <w:rPr>
                <w:rFonts w:ascii="Times New Roman"/>
                <w:b w:val="false"/>
                <w:i w:val="false"/>
                <w:color w:val="000000"/>
                <w:sz w:val="20"/>
              </w:rPr>
              <w:t>
2) порталда:</w:t>
            </w:r>
          </w:p>
          <w:p>
            <w:pPr>
              <w:spacing w:after="20"/>
              <w:ind w:left="20"/>
              <w:jc w:val="both"/>
            </w:pPr>
            <w:r>
              <w:rPr>
                <w:rFonts w:ascii="Times New Roman"/>
                <w:b w:val="false"/>
                <w:i w:val="false"/>
                <w:color w:val="000000"/>
                <w:sz w:val="20"/>
              </w:rPr>
              <w:t>
осы Қағидаларға 5-қосымшаға сәйкес нысан бойынша көрсетілетін қызметті алушының абоненттік нөмірін тіркеген және қосқан жағдайда, ЭЦҚ немесе бір реттік парольмен куәландырылған электрондық құжат нысанындағы жылжымайтын мүлік объектілерінің жоспарын (схемаларын) қоса алғанда, тіркеуші орган куәландырған тіркеу ісіндегі құқық белгілейтін құжаттардың көшірмелерін алуға сұрау салу;</w:t>
            </w:r>
          </w:p>
          <w:p>
            <w:pPr>
              <w:spacing w:after="20"/>
              <w:ind w:left="20"/>
              <w:jc w:val="both"/>
            </w:pPr>
            <w:r>
              <w:rPr>
                <w:rFonts w:ascii="Times New Roman"/>
                <w:b w:val="false"/>
                <w:i w:val="false"/>
                <w:color w:val="000000"/>
                <w:sz w:val="20"/>
              </w:rPr>
              <w:t>
Мемлекеттік ақпараттық жүйелердегі жеке басты куәландыратын құжат туралы мәліметтерді көрсетілетін қызметті берушінің қызметкері "электрондық үкімет"шлюзі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қамтылған және (немесе) олардағы деректерді (мәліметтерді) алу үшін ұсынған құжаттардың дұрыс еместігі кезінде;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көрсетілген қызметтерді, оның ішінде электрондық нысанда және Мемлекеттік корпорация арқылы ұсыну ерекшеліктерін ескеретін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өз-өзіне қызмет көрсету, өздігінен қозғалуды, бағдар жасауды жүзеге асыру қабілетін немесе мүмкіндігін толық немесе жартылай жоғалтқан көрсетілетін қызметті алушылардан 1414, 88000807777 Біріңғай байланыс орталығы арқылы жүгіну жолымен мемлекеттік қызмет көрсету үшін құжаттарды қабылдауды көрсетілетін қызметті алушының тұратын жеріне бара отырып, Мемлекеттік корпорацияның қызметкері жүргізеді.</w:t>
            </w:r>
          </w:p>
          <w:p>
            <w:pPr>
              <w:spacing w:after="20"/>
              <w:ind w:left="20"/>
              <w:jc w:val="both"/>
            </w:pPr>
            <w:r>
              <w:rPr>
                <w:rFonts w:ascii="Times New Roman"/>
                <w:b w:val="false"/>
                <w:i w:val="false"/>
                <w:color w:val="000000"/>
                <w:sz w:val="20"/>
              </w:rPr>
              <w:t>
Көрсетілетін қызметті алушының ЭЦҚ болған жағдайда "электрондық үкімет" веб-порталы арқылы электрондық нысанда мемлекеттік қызметті алу мүмкіндігі бар.</w:t>
            </w:r>
          </w:p>
          <w:p>
            <w:pPr>
              <w:spacing w:after="20"/>
              <w:ind w:left="20"/>
              <w:jc w:val="both"/>
            </w:pPr>
            <w:r>
              <w:rPr>
                <w:rFonts w:ascii="Times New Roman"/>
                <w:b w:val="false"/>
                <w:i w:val="false"/>
                <w:color w:val="000000"/>
                <w:sz w:val="20"/>
              </w:rPr>
              <w:t>
Көрсетілетін қызметті алушының порталдың "жеке кабинеті", көрсетілетін қызметті берушінің анықтамалық қызметтері, сондай-ақ 1414, 8800080777 бірыңғай байланыс орталығы арқылы қашықтықтан қол жеткізу режимінде Мемлекеттік қызмет көрсету тәртібі мен мәртебесі туралы ақпарат алу мүмкіндігі бар.</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 тізбесіне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 ақпарат</w:t>
            </w:r>
            <w:r>
              <w:br/>
            </w:r>
            <w:r>
              <w:rPr>
                <w:rFonts w:ascii="Times New Roman"/>
                <w:b w:val="false"/>
                <w:i w:val="false"/>
                <w:color w:val="000000"/>
                <w:sz w:val="20"/>
              </w:rPr>
              <w:t>ұсыну туралы қағидаларға</w:t>
            </w:r>
            <w:r>
              <w:br/>
            </w:r>
            <w:r>
              <w:rPr>
                <w:rFonts w:ascii="Times New Roman"/>
                <w:b w:val="false"/>
                <w:i w:val="false"/>
                <w:color w:val="000000"/>
                <w:sz w:val="20"/>
              </w:rPr>
              <w:t>11-қосымша</w:t>
            </w:r>
          </w:p>
        </w:tc>
      </w:tr>
    </w:tbl>
    <w:bookmarkStart w:name="z139" w:id="17"/>
    <w:p>
      <w:pPr>
        <w:spacing w:after="0"/>
        <w:ind w:left="0"/>
        <w:jc w:val="left"/>
      </w:pPr>
      <w:r>
        <w:rPr>
          <w:rFonts w:ascii="Times New Roman"/>
          <w:b/>
          <w:i w:val="false"/>
          <w:color w:val="000000"/>
        </w:rPr>
        <w:t xml:space="preserve"> Құжаттарды қабылдаудан бас тарту туралы қолхат</w:t>
      </w:r>
    </w:p>
    <w:bookmarkEnd w:id="17"/>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көрсетілетін қызметті берушінің филиалы (мекенжайын көрсету) Сіздің мемлекеттік көрсетілетін қызмет тізбесінде көзделген Тізбеге сәйкес құжаттар топтамасын толық ұсынбауыңызға, сондай-ақ қолданыс мерзімі өтіп кеткен құжаттарды ұсынғаныңызға байланысты мемлекеттік қызметті көрсетуге (мемлекеттік көрсетілетін қызмет тізбесіне сәйкес мемлекеттік көрсетілетін қызметтің атауын көрсету)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Т.А.Ә.(болған жағжайда) (көрсетілетін қызметті беруші филиалының құжаттарды қабылдау бойынша қызметкерінің (қолы)</w:t>
      </w:r>
    </w:p>
    <w:p>
      <w:pPr>
        <w:spacing w:after="0"/>
        <w:ind w:left="0"/>
        <w:jc w:val="both"/>
      </w:pPr>
      <w:r>
        <w:rPr>
          <w:rFonts w:ascii="Times New Roman"/>
          <w:b w:val="false"/>
          <w:i w:val="false"/>
          <w:color w:val="000000"/>
          <w:sz w:val="28"/>
        </w:rPr>
        <w:t>
      Орындаушы: Т.А.Ә. (болған жағдайда) ________________________________________</w:t>
      </w:r>
    </w:p>
    <w:p>
      <w:pPr>
        <w:spacing w:after="0"/>
        <w:ind w:left="0"/>
        <w:jc w:val="both"/>
      </w:pPr>
      <w:r>
        <w:rPr>
          <w:rFonts w:ascii="Times New Roman"/>
          <w:b w:val="false"/>
          <w:i w:val="false"/>
          <w:color w:val="000000"/>
          <w:sz w:val="28"/>
        </w:rPr>
        <w:t>
      Телефон ______________________________</w:t>
      </w:r>
    </w:p>
    <w:p>
      <w:pPr>
        <w:spacing w:after="0"/>
        <w:ind w:left="0"/>
        <w:jc w:val="both"/>
      </w:pPr>
      <w:r>
        <w:rPr>
          <w:rFonts w:ascii="Times New Roman"/>
          <w:b w:val="false"/>
          <w:i w:val="false"/>
          <w:color w:val="000000"/>
          <w:sz w:val="28"/>
        </w:rPr>
        <w:t>
      Алдым: _______________________________________________________________</w:t>
      </w:r>
    </w:p>
    <w:p>
      <w:pPr>
        <w:spacing w:after="0"/>
        <w:ind w:left="0"/>
        <w:jc w:val="both"/>
      </w:pPr>
      <w:r>
        <w:rPr>
          <w:rFonts w:ascii="Times New Roman"/>
          <w:b w:val="false"/>
          <w:i w:val="false"/>
          <w:color w:val="000000"/>
          <w:sz w:val="28"/>
        </w:rPr>
        <w:t>
      Т.А.Ә. (болған жағдайда) / көрсетілетін қызметті алушының қолы</w:t>
      </w:r>
    </w:p>
    <w:p>
      <w:pPr>
        <w:spacing w:after="0"/>
        <w:ind w:left="0"/>
        <w:jc w:val="both"/>
      </w:pPr>
      <w:r>
        <w:rPr>
          <w:rFonts w:ascii="Times New Roman"/>
          <w:b w:val="false"/>
          <w:i w:val="false"/>
          <w:color w:val="000000"/>
          <w:sz w:val="28"/>
        </w:rPr>
        <w:t>
      "___" _________ 20__ жылғы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 тізбесіне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 ақпарат</w:t>
            </w:r>
            <w:r>
              <w:br/>
            </w:r>
            <w:r>
              <w:rPr>
                <w:rFonts w:ascii="Times New Roman"/>
                <w:b w:val="false"/>
                <w:i w:val="false"/>
                <w:color w:val="000000"/>
                <w:sz w:val="20"/>
              </w:rPr>
              <w:t>ұсыну туралы қағидаларға</w:t>
            </w:r>
            <w:r>
              <w:br/>
            </w:r>
            <w:r>
              <w:rPr>
                <w:rFonts w:ascii="Times New Roman"/>
                <w:b w:val="false"/>
                <w:i w:val="false"/>
                <w:color w:val="000000"/>
                <w:sz w:val="20"/>
              </w:rPr>
              <w:t>12-қосымша</w:t>
            </w:r>
          </w:p>
        </w:tc>
      </w:tr>
    </w:tbl>
    <w:bookmarkStart w:name="z142" w:id="18"/>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"Жылжымайтын мүлік объектісіне тіркелген ауыртпалықтар, заңдық талаптар туралы мәліметтер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 веб-порталы: www. egov.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өтінішті берген сәттен бастап қызмет мемлекеттік ақпараттық жүйеде мәліметтер болған кезде 20 (жиырма) минут ішінде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объектісіне тіркелген ауыртпалықтар, заңды талаптар туралы мәліметтер көрсетілетін қызметті алушының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жылжымайтын мүлікке құқықты мемлекеттік тіркеуді Мемлекеттік корпорация филиалдарында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күндерiн қоспағанда, дүйсенбiден бастап жұманы қоса алғанда, сағат 9.00-ден сағат 18.30-ге дейiн, түскі үзiлiс сағат 13.00-ден 14.00-ге дейін;</w:t>
            </w:r>
          </w:p>
          <w:p>
            <w:pPr>
              <w:spacing w:after="20"/>
              <w:ind w:left="20"/>
              <w:jc w:val="both"/>
            </w:pPr>
            <w:r>
              <w:rPr>
                <w:rFonts w:ascii="Times New Roman"/>
                <w:b w:val="false"/>
                <w:i w:val="false"/>
                <w:color w:val="000000"/>
                <w:sz w:val="20"/>
              </w:rPr>
              <w:t xml:space="preserve">
2) құжаттарды қабылдау және беру жөніндегі Мемлекеттік корпорацияның филиалдарында - дүйсенбіден жұманы қоса алғанда сағат 9.00-ден 18.00-ге дейін үзіліссіз, Мемлекеттік корпорацияның халыққа қызмет көрсету кезекші бөлімдері дүйсенбіден бастап жұманы қоса алғанда сағат 9.00-ден 20.00-ге дейін және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сенбі күні сағат 9.00-ден 13.00-ге дейін;</w:t>
            </w:r>
          </w:p>
          <w:p>
            <w:pPr>
              <w:spacing w:after="20"/>
              <w:ind w:left="20"/>
              <w:jc w:val="both"/>
            </w:pPr>
            <w:r>
              <w:rPr>
                <w:rFonts w:ascii="Times New Roman"/>
                <w:b w:val="false"/>
                <w:i w:val="false"/>
                <w:color w:val="000000"/>
                <w:sz w:val="20"/>
              </w:rPr>
              <w:t xml:space="preserve">
3) портал – жөндеу жұмыстарын жүргізуге байланысты техникалық үзілістерді қоспағанда, тәулік бойы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жексенбі және мереке күндері аяқталғаннан кейін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осы қағидаға 5-қосымшаға сәйкес электрондық-цифрлық қолтаңбамен (бұдан әрі – ЭЦҚ) немесе порталдың есеп жазбасына ұялы байланыс операторы ұсынатын көрсетілетін қызметті алушының нөмірін тіркеу және қосу жағдайында, бір реттік парольмен куәландырылған электрондық құжат нысанындағы құқықтық кадастрдан жылжымайтын мүлiкке құқықтарды (құқықтар ауыртпалықтарын) тiркеу туралы ақпарат алуға сұрау салу;</w:t>
            </w:r>
          </w:p>
          <w:p>
            <w:pPr>
              <w:spacing w:after="20"/>
              <w:ind w:left="20"/>
              <w:jc w:val="both"/>
            </w:pPr>
            <w:r>
              <w:rPr>
                <w:rFonts w:ascii="Times New Roman"/>
                <w:b w:val="false"/>
                <w:i w:val="false"/>
                <w:color w:val="000000"/>
                <w:sz w:val="20"/>
              </w:rPr>
              <w:t>
cубъектінің порталының жеке кабинетінде үшінші тұлғалардан электрондық сұрау және/немесе ұялы байланыс операторы ұсынылған порталдың есептік жазбасына субъектінің абоненттік номірі тіркелген және қосылған жағдайда sms-хабарлама түрінде, субъектінің келісімі жағдайында, субъектінің порталда жеке кабинетінен және/немесе субъектінің абоненттік номірі тіркелген және қосылған жағдайда, sms-хабарлама түрінде, ұялы байланыс операторымен порталдың есептік жазбасына қысқа мәтіндік хабарлама жіберу.</w:t>
            </w:r>
          </w:p>
          <w:p>
            <w:pPr>
              <w:spacing w:after="20"/>
              <w:ind w:left="20"/>
              <w:jc w:val="both"/>
            </w:pPr>
            <w:r>
              <w:rPr>
                <w:rFonts w:ascii="Times New Roman"/>
                <w:b w:val="false"/>
                <w:i w:val="false"/>
                <w:color w:val="000000"/>
                <w:sz w:val="20"/>
              </w:rPr>
              <w:t>
Егер Қазақстан Республикасының заңдарында өзгеше көзделмесе, мемлекеттік қызмет алуға жүгінген кезде, көрсетілетін қызметті алушы заңмен қорғалатын құпияны құрайтын, ақпараттық жүйелерде қамтылған мәліметтерді пайдалануға жазбаша келісім береді.</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құпия сөзді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"электрондық үкімет" веб-порталы арқылы электрондық нысанда мемлекеттік көрсетілетін қызметті алуына мүмкіндігі бар. Көрсетілетін қызметті алушының порталдың "жеке кабинеті", көрсетілетін қызметті берушінің ақпарат қызметтерінің, сондай-ақ 1414, 8 800 080 777 Бірыңғай байланыс орталығы арқылы қашықтықтан қолжетімділік режимінде мемлекеттік қызмет көрсету тәртібі мен мәртебесі туралы ақпаратты алу мүмкіндігі бар.</w:t>
            </w:r>
          </w:p>
          <w:p>
            <w:pPr>
              <w:spacing w:after="20"/>
              <w:ind w:left="20"/>
              <w:jc w:val="both"/>
            </w:pPr>
            <w:r>
              <w:rPr>
                <w:rFonts w:ascii="Times New Roman"/>
                <w:b w:val="false"/>
                <w:i w:val="false"/>
                <w:color w:val="000000"/>
                <w:sz w:val="20"/>
              </w:rPr>
              <w:t>
Мемлекеттік қызмет үшінші тұлғаларға көрсетілуі мүмкін Үшінші тұлғалардың электрондық сұрау салуы порталдағы "жеке кабинетінен" ұсынылған мәліметтер сұратылатын тұлғаның келісімі болған кезде, сондай-ақ біржолғы парольді беру арқылы немесе порталдың хабарламасына жауап ретінде қысқаша мәтіндік хабар жіберу арқылы субъектінің ұялы байланысының порталда тіркелген абоненттік нөмірі арқылы орындалады.</w:t>
            </w:r>
          </w:p>
          <w:p>
            <w:pPr>
              <w:spacing w:after="20"/>
              <w:ind w:left="20"/>
              <w:jc w:val="both"/>
            </w:pPr>
            <w:r>
              <w:rPr>
                <w:rFonts w:ascii="Times New Roman"/>
                <w:b w:val="false"/>
                <w:i w:val="false"/>
                <w:color w:val="000000"/>
                <w:sz w:val="20"/>
              </w:rPr>
              <w:t>
Цифрлық құжаттар сервисі пайдаланушылардың мобильді қосымшасында және ақпараттық жүйелерінде авторизацияланған пайдаланушылар үшін қол жетімді.</w:t>
            </w:r>
          </w:p>
          <w:p>
            <w:pPr>
              <w:spacing w:after="20"/>
              <w:ind w:left="20"/>
              <w:jc w:val="both"/>
            </w:pPr>
            <w:r>
              <w:rPr>
                <w:rFonts w:ascii="Times New Roman"/>
                <w:b w:val="false"/>
                <w:i w:val="false"/>
                <w:color w:val="000000"/>
                <w:sz w:val="20"/>
              </w:rPr>
              <w:t>
Цифрлық құжатты пайдалану үшін пайдаланушылардың мобильді қосымшасында және ақпараттық жүйелерінде қолжетімді әдістермен авторизациядан өту, бұдан әрі "Цифрлық құжаттар" бөлімінде одан әрі пайдалану үшін қажетті құжатты қарау қажет.</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 тізбесіне</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кадастрдың</w:t>
            </w:r>
            <w:r>
              <w:br/>
            </w:r>
            <w:r>
              <w:rPr>
                <w:rFonts w:ascii="Times New Roman"/>
                <w:b w:val="false"/>
                <w:i w:val="false"/>
                <w:color w:val="000000"/>
                <w:sz w:val="20"/>
              </w:rPr>
              <w:t>ақпараттық жүйесіне жаңадан</w:t>
            </w:r>
            <w:r>
              <w:br/>
            </w:r>
            <w:r>
              <w:rPr>
                <w:rFonts w:ascii="Times New Roman"/>
                <w:b w:val="false"/>
                <w:i w:val="false"/>
                <w:color w:val="000000"/>
                <w:sz w:val="20"/>
              </w:rPr>
              <w:t>құрылған жылжымайтын</w:t>
            </w:r>
            <w:r>
              <w:br/>
            </w:r>
            <w:r>
              <w:rPr>
                <w:rFonts w:ascii="Times New Roman"/>
                <w:b w:val="false"/>
                <w:i w:val="false"/>
                <w:color w:val="000000"/>
                <w:sz w:val="20"/>
              </w:rPr>
              <w:t>мүлікке ғимараттардың,</w:t>
            </w:r>
            <w:r>
              <w:br/>
            </w:r>
            <w:r>
              <w:rPr>
                <w:rFonts w:ascii="Times New Roman"/>
                <w:b w:val="false"/>
                <w:i w:val="false"/>
                <w:color w:val="000000"/>
                <w:sz w:val="20"/>
              </w:rPr>
              <w:t>құрылыстардың және (немесе)</w:t>
            </w:r>
            <w:r>
              <w:br/>
            </w:r>
            <w:r>
              <w:rPr>
                <w:rFonts w:ascii="Times New Roman"/>
                <w:b w:val="false"/>
                <w:i w:val="false"/>
                <w:color w:val="000000"/>
                <w:sz w:val="20"/>
              </w:rPr>
              <w:t>олардың құрамдастарының</w:t>
            </w:r>
            <w:r>
              <w:br/>
            </w:r>
            <w:r>
              <w:rPr>
                <w:rFonts w:ascii="Times New Roman"/>
                <w:b w:val="false"/>
                <w:i w:val="false"/>
                <w:color w:val="000000"/>
                <w:sz w:val="20"/>
              </w:rPr>
              <w:t>сәйкестендіру және техникалық</w:t>
            </w:r>
            <w:r>
              <w:br/>
            </w:r>
            <w:r>
              <w:rPr>
                <w:rFonts w:ascii="Times New Roman"/>
                <w:b w:val="false"/>
                <w:i w:val="false"/>
                <w:color w:val="000000"/>
                <w:sz w:val="20"/>
              </w:rPr>
              <w:t>мәліметтерін енгізу, мемлекеттік</w:t>
            </w:r>
            <w:r>
              <w:br/>
            </w:r>
            <w:r>
              <w:rPr>
                <w:rFonts w:ascii="Times New Roman"/>
                <w:b w:val="false"/>
                <w:i w:val="false"/>
                <w:color w:val="000000"/>
                <w:sz w:val="20"/>
              </w:rPr>
              <w:t>техникалық тексеру жүргізу</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және "Жылжымайтын мүліктің</w:t>
            </w:r>
            <w:r>
              <w:br/>
            </w:r>
            <w:r>
              <w:rPr>
                <w:rFonts w:ascii="Times New Roman"/>
                <w:b w:val="false"/>
                <w:i w:val="false"/>
                <w:color w:val="000000"/>
                <w:sz w:val="20"/>
              </w:rPr>
              <w:t>техникалық паспортының</w:t>
            </w:r>
            <w:r>
              <w:br/>
            </w:r>
            <w:r>
              <w:rPr>
                <w:rFonts w:ascii="Times New Roman"/>
                <w:b w:val="false"/>
                <w:i w:val="false"/>
                <w:color w:val="000000"/>
                <w:sz w:val="20"/>
              </w:rPr>
              <w:t>телнұсқасын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 1 қосымша</w:t>
            </w:r>
          </w:p>
        </w:tc>
      </w:tr>
    </w:tbl>
    <w:bookmarkStart w:name="z145" w:id="19"/>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құқықтық кадастрға енгізу, жылжымайтын мүлік объектілерінің техникалық паспортын беру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жүгінген кезде көрсетілетін қызметті алушы құжаттар топтамасын тапсырған сәттен бастап (құжаттарды қабылдау күні мемлекеттік қызмет көрсету мерзіміне кірмейді) және порталға:</w:t>
            </w:r>
          </w:p>
          <w:p>
            <w:pPr>
              <w:spacing w:after="20"/>
              <w:ind w:left="20"/>
              <w:jc w:val="both"/>
            </w:pPr>
            <w:r>
              <w:rPr>
                <w:rFonts w:ascii="Times New Roman"/>
                <w:b w:val="false"/>
                <w:i w:val="false"/>
                <w:color w:val="000000"/>
                <w:sz w:val="20"/>
              </w:rPr>
              <w:t>
"Құқықтық кадастрдың ақпараттық жүйесіне ғимараттардың, құрылыстардың және (немесе) олардың құрамдастарының жаңа құрылған жылжымайтын мүлікке сәйкестендіру және техникалық мәліметтерін енгізу" - бір жұмыс күні.</w:t>
            </w:r>
          </w:p>
          <w:p>
            <w:pPr>
              <w:spacing w:after="20"/>
              <w:ind w:left="20"/>
              <w:jc w:val="both"/>
            </w:pPr>
            <w:r>
              <w:rPr>
                <w:rFonts w:ascii="Times New Roman"/>
                <w:b w:val="false"/>
                <w:i w:val="false"/>
                <w:color w:val="000000"/>
                <w:sz w:val="20"/>
              </w:rPr>
              <w:t>
Жылжымайтын мүлік объектісінің түріне байланысты жылжымайтын мүліктің техникалық паспортын қоса бере отырып, жүргізілген техникалық тексеру қорытындысы бойынша жаңадан құрылған жылжымайтын мүліктің сәйкестендіру және техникалық мәліметтерінің алшақтығын белгілеу туралы қорытынды беру:</w:t>
            </w:r>
          </w:p>
          <w:p>
            <w:pPr>
              <w:spacing w:after="20"/>
              <w:ind w:left="20"/>
              <w:jc w:val="both"/>
            </w:pPr>
            <w:r>
              <w:rPr>
                <w:rFonts w:ascii="Times New Roman"/>
                <w:b w:val="false"/>
                <w:i w:val="false"/>
                <w:color w:val="000000"/>
                <w:sz w:val="20"/>
              </w:rPr>
              <w:t>
пәтерлер, жатақханалардағы бөлмелер үшінші жұмыс күніне беріледі;</w:t>
            </w:r>
          </w:p>
          <w:p>
            <w:pPr>
              <w:spacing w:after="20"/>
              <w:ind w:left="20"/>
              <w:jc w:val="both"/>
            </w:pPr>
            <w:r>
              <w:rPr>
                <w:rFonts w:ascii="Times New Roman"/>
                <w:b w:val="false"/>
                <w:i w:val="false"/>
                <w:color w:val="000000"/>
                <w:sz w:val="20"/>
              </w:rPr>
              <w:t>
жеке тұрғын үйлер, жеке гараждар, саяжай құрылыстары бесінші жұмыс күніне беріледі;</w:t>
            </w:r>
          </w:p>
          <w:p>
            <w:pPr>
              <w:spacing w:after="20"/>
              <w:ind w:left="20"/>
              <w:jc w:val="both"/>
            </w:pPr>
            <w:r>
              <w:rPr>
                <w:rFonts w:ascii="Times New Roman"/>
                <w:b w:val="false"/>
                <w:i w:val="false"/>
                <w:color w:val="000000"/>
                <w:sz w:val="20"/>
              </w:rPr>
              <w:t>
жалпы ауданы 1000 шаршы метрге дейінгі қалған жылжымайтын мүлік объектілері жетінші жұмыс күні беріледі;</w:t>
            </w:r>
          </w:p>
          <w:p>
            <w:pPr>
              <w:spacing w:after="20"/>
              <w:ind w:left="20"/>
              <w:jc w:val="both"/>
            </w:pPr>
            <w:r>
              <w:rPr>
                <w:rFonts w:ascii="Times New Roman"/>
                <w:b w:val="false"/>
                <w:i w:val="false"/>
                <w:color w:val="000000"/>
                <w:sz w:val="20"/>
              </w:rPr>
              <w:t>
жалпы алаңы 1000 шаршы метрден асатын объектілер көрсетілетін қызметті алушы жүгінген күннен бастап оныншы жұмыс күні беріледі;</w:t>
            </w:r>
          </w:p>
          <w:p>
            <w:pPr>
              <w:spacing w:after="20"/>
              <w:ind w:left="20"/>
              <w:jc w:val="both"/>
            </w:pPr>
            <w:r>
              <w:rPr>
                <w:rFonts w:ascii="Times New Roman"/>
                <w:b w:val="false"/>
                <w:i w:val="false"/>
                <w:color w:val="000000"/>
                <w:sz w:val="20"/>
              </w:rPr>
              <w:t>
бірінші күрделілік санатына жататын осы тармақшаның екі және үш абзацтарында көрсетілген жылжымайтын мүлік объектілерін қоспағанда, жылжымайтын мүлік объектілері бесінші жұмыс күні беріледі.</w:t>
            </w:r>
          </w:p>
          <w:p>
            <w:pPr>
              <w:spacing w:after="20"/>
              <w:ind w:left="20"/>
              <w:jc w:val="both"/>
            </w:pPr>
            <w:r>
              <w:rPr>
                <w:rFonts w:ascii="Times New Roman"/>
                <w:b w:val="false"/>
                <w:i w:val="false"/>
                <w:color w:val="000000"/>
                <w:sz w:val="20"/>
              </w:rPr>
              <w:t>
Мерзімді одан әрі ұзарту көрсетілетін қызметті алушымен келісім бойынша объектінің күрделілік санатына байланысты жүргізіледі, бұл ретте жалпы мерзім көрсетілетін қызметті алушы жүгінген күннен бастап екі айдан аспауға тиіс.</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берушіге құжаттар топтамасын тапсыруы үшін күтудің рұқсат етілген ең ұзақ уақыты-20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кезінде:</w:t>
            </w:r>
          </w:p>
          <w:p>
            <w:pPr>
              <w:spacing w:after="20"/>
              <w:ind w:left="20"/>
              <w:jc w:val="both"/>
            </w:pPr>
            <w:r>
              <w:rPr>
                <w:rFonts w:ascii="Times New Roman"/>
                <w:b w:val="false"/>
                <w:i w:val="false"/>
                <w:color w:val="000000"/>
                <w:sz w:val="20"/>
              </w:rPr>
              <w:t>
1) қөрсетілетін қызметті берушіге:</w:t>
            </w:r>
          </w:p>
          <w:p>
            <w:pPr>
              <w:spacing w:after="20"/>
              <w:ind w:left="20"/>
              <w:jc w:val="both"/>
            </w:pPr>
            <w:r>
              <w:rPr>
                <w:rFonts w:ascii="Times New Roman"/>
                <w:b w:val="false"/>
                <w:i w:val="false"/>
                <w:color w:val="000000"/>
                <w:sz w:val="20"/>
              </w:rPr>
              <w:t>
құқықтық кадастрдың ақпараттық жүйесіне ғимараттардың, құрылыстардың және (немесе) олардың құрамдастарының жаңадан құрылған жылжымайтын мүлікке сәйкестендіру және техникалық мәліметтерін енгізу туралы белгісі бар жылжымайтын мүлік объектісін пайдалануға қабылдау акті;</w:t>
            </w:r>
          </w:p>
          <w:p>
            <w:pPr>
              <w:spacing w:after="20"/>
              <w:ind w:left="20"/>
              <w:jc w:val="both"/>
            </w:pPr>
            <w:r>
              <w:rPr>
                <w:rFonts w:ascii="Times New Roman"/>
                <w:b w:val="false"/>
                <w:i w:val="false"/>
                <w:color w:val="000000"/>
                <w:sz w:val="20"/>
              </w:rPr>
              <w:t>
Техникалық паспортты қоса бере отырып, жаңадан құрылған жылжымайтын мүліктің сәйкестендіру және техникалық мәліметтерінің алшақтығын белгілеу туралы қорытынды немесе № 1 Тізбенің 9-тармағында көзделген негіздер бойынша мемлекеттік қызмет көрсетуден бас тарту туралы жазбаша дәлелді жауап.</w:t>
            </w:r>
          </w:p>
          <w:p>
            <w:pPr>
              <w:spacing w:after="20"/>
              <w:ind w:left="20"/>
              <w:jc w:val="both"/>
            </w:pPr>
            <w:r>
              <w:rPr>
                <w:rFonts w:ascii="Times New Roman"/>
                <w:b w:val="false"/>
                <w:i w:val="false"/>
                <w:color w:val="000000"/>
                <w:sz w:val="20"/>
              </w:rPr>
              <w:t>
2) порталға:</w:t>
            </w:r>
          </w:p>
          <w:p>
            <w:pPr>
              <w:spacing w:after="20"/>
              <w:ind w:left="20"/>
              <w:jc w:val="both"/>
            </w:pPr>
            <w:r>
              <w:rPr>
                <w:rFonts w:ascii="Times New Roman"/>
                <w:b w:val="false"/>
                <w:i w:val="false"/>
                <w:color w:val="000000"/>
                <w:sz w:val="20"/>
              </w:rPr>
              <w:t>
көрсетілетін қызметті алушының жеке кабинетіне алу орны мен күнін көрсете отырып, мемлекеттік көрсетілетін қызмет нәтижесінің дайындығы туралы хабарлама жіберіледі;</w:t>
            </w:r>
          </w:p>
          <w:p>
            <w:pPr>
              <w:spacing w:after="20"/>
              <w:ind w:left="20"/>
              <w:jc w:val="both"/>
            </w:pPr>
            <w:r>
              <w:rPr>
                <w:rFonts w:ascii="Times New Roman"/>
                <w:b w:val="false"/>
                <w:i w:val="false"/>
                <w:color w:val="000000"/>
                <w:sz w:val="20"/>
              </w:rPr>
              <w:t>
пәтерге, жатақханалардағы бөлмеге, жеке гараждарға және саяжай құрылыстарына электрондық техникалық паспорт.</w:t>
            </w:r>
          </w:p>
          <w:p>
            <w:pPr>
              <w:spacing w:after="20"/>
              <w:ind w:left="20"/>
              <w:jc w:val="both"/>
            </w:pPr>
            <w:r>
              <w:rPr>
                <w:rFonts w:ascii="Times New Roman"/>
                <w:b w:val="false"/>
                <w:i w:val="false"/>
                <w:color w:val="000000"/>
                <w:sz w:val="20"/>
              </w:rPr>
              <w:t>
Жүргізілген техникалық тексеру қорытындылары бойынша жаңадан құрылған жылжымайтын мүліктің сәйкестендіру және техникалық мәліметтерінің алшақтығын белгілеу туралы қорытынды осы Қағидаларға 3-қосымшаға сәйкес нысан бойынша ресімделеді.</w:t>
            </w:r>
          </w:p>
          <w:p>
            <w:pPr>
              <w:spacing w:after="20"/>
              <w:ind w:left="20"/>
              <w:jc w:val="both"/>
            </w:pPr>
            <w:r>
              <w:rPr>
                <w:rFonts w:ascii="Times New Roman"/>
                <w:b w:val="false"/>
                <w:i w:val="false"/>
                <w:color w:val="000000"/>
                <w:sz w:val="20"/>
              </w:rPr>
              <w:t>
Бұл ретте жылжымайтын мүліктің техникалық паспортын қоса бере отырып, жүргізілген техникалық тексеру қорытындылары бойынша жаңадан құрылған жылжымайтын мүліктің сәйкестендіру және техникалық мәліметтерінің алшақтығын белгілеу туралы қорытынды) көрсетілетін қызметті беруші жылжымайтын мүліктің техникалық паспортын қоса бере отырып, қорытынды бергені үшін қосымша төлемді растайтын құжатты береді, ал заңды тұлғалармен қызмет көрсету шартын жасасу кезінде олар қол қойған орындалған жұмыстар актісі қосымша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жеке және заңды тұлғаларға ақылы көрсетіледі. Мемлекеттік көрсетілетін қызмет үшін төлем Қазақстан Республикасы Инвестициялар және даму министрінің міндетін атқарушының 2016 жылғы 26 қаңтардағы № 87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13353 болып тіркелген) бекітілген салық салу объектілерінің құнын айқындау саласындағы ғимараттарды, құрылыстарды және (немесе) олардың құрамдастарын мемлекеттік техникалық тексеру бойынша "Азаматтарға арналған үкімет" мемлекеттік корпорациясы өндіретін және (немесе) өткізетін тауарлардың (жұмыстардың, көрсетілетін қызметтердің) бағаларына (бұдан әрі – Тауарлардың жұмыстардың көрсетілетін бағалары) сәйкес айқындалады.</w:t>
            </w:r>
          </w:p>
          <w:p>
            <w:pPr>
              <w:spacing w:after="20"/>
              <w:ind w:left="20"/>
              <w:jc w:val="both"/>
            </w:pPr>
            <w:r>
              <w:rPr>
                <w:rFonts w:ascii="Times New Roman"/>
                <w:b w:val="false"/>
                <w:i w:val="false"/>
                <w:color w:val="000000"/>
                <w:sz w:val="20"/>
              </w:rPr>
              <w:t>
Төлем сондай-ақ портал арқылы "Электрондық үкіметтің" төлем шлюзі арқылы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жылжымайтын мүлікке құқықты мемлекеттік тіркеуді жүзеге асыратын мемлекеттік корпорация филиалдарында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күндерiн қоспағанда, дүйсенбiден бастап жұманы қоса алғанда, сағат 9.00-ден сағат 18.30-ге дейiн, түскі үзiлiс сағат 13.00-тен 14.00-ге дейін;</w:t>
            </w:r>
          </w:p>
          <w:p>
            <w:pPr>
              <w:spacing w:after="20"/>
              <w:ind w:left="20"/>
              <w:jc w:val="both"/>
            </w:pPr>
            <w:r>
              <w:rPr>
                <w:rFonts w:ascii="Times New Roman"/>
                <w:b w:val="false"/>
                <w:i w:val="false"/>
                <w:color w:val="000000"/>
                <w:sz w:val="20"/>
              </w:rPr>
              <w:t xml:space="preserve">
2) құжаттарды қабылдау және беру жөніндегі мемлекеттік корпорацияның филиалдарында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 дүйсенбіден бастап жұманы қоса алғанда үзіліссіз сағат 9.00-ден 18.00-ге дейін, Мемлекеттік корпорацияның халыққа қызмет көрсету кезекші бөлімдері дүйсенбіден бастап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xml:space="preserve">
3) портал – жөндеу жұмыстарын жүргізуге байланысты техникалық үзілістерді қоспағанда, тәулік бойы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жексенбі және мереке күндері аяқталғаннан кейін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өкілеттігін растайтын құжат бойынша заңды тұлға үшін;</w:t>
            </w:r>
          </w:p>
          <w:p>
            <w:pPr>
              <w:spacing w:after="20"/>
              <w:ind w:left="20"/>
              <w:jc w:val="both"/>
            </w:pPr>
            <w:r>
              <w:rPr>
                <w:rFonts w:ascii="Times New Roman"/>
                <w:b w:val="false"/>
                <w:i w:val="false"/>
                <w:color w:val="000000"/>
                <w:sz w:val="20"/>
              </w:rPr>
              <w:t>
жеке тұлға үшін нотариалды куәландырылған сенімхат бойынша:</w:t>
            </w:r>
          </w:p>
          <w:p>
            <w:pPr>
              <w:spacing w:after="20"/>
              <w:ind w:left="20"/>
              <w:jc w:val="both"/>
            </w:pPr>
            <w:r>
              <w:rPr>
                <w:rFonts w:ascii="Times New Roman"/>
                <w:b w:val="false"/>
                <w:i w:val="false"/>
                <w:color w:val="000000"/>
                <w:sz w:val="20"/>
              </w:rPr>
              <w:t>
жүгіну кезінде:</w:t>
            </w:r>
          </w:p>
          <w:p>
            <w:pPr>
              <w:spacing w:after="20"/>
              <w:ind w:left="20"/>
              <w:jc w:val="both"/>
            </w:pPr>
            <w:r>
              <w:rPr>
                <w:rFonts w:ascii="Times New Roman"/>
                <w:b w:val="false"/>
                <w:i w:val="false"/>
                <w:color w:val="000000"/>
                <w:sz w:val="20"/>
              </w:rPr>
              <w:t>
1) көрсетілетін қызметті берушіге:</w:t>
            </w:r>
          </w:p>
          <w:p>
            <w:pPr>
              <w:spacing w:after="20"/>
              <w:ind w:left="20"/>
              <w:jc w:val="both"/>
            </w:pPr>
            <w:r>
              <w:rPr>
                <w:rFonts w:ascii="Times New Roman"/>
                <w:b w:val="false"/>
                <w:i w:val="false"/>
                <w:color w:val="000000"/>
                <w:sz w:val="20"/>
              </w:rPr>
              <w:t>
құқықтық кадастрдың ақпараттық жүйесіне жаңадан құрылған жылжымайтын мүлікке ғимараттардың, құрылыстардың және (немесе) олардың құрамдастарының сәйкестендіру және техникалық мәліметтерін енгізу бойынша:</w:t>
            </w:r>
          </w:p>
          <w:p>
            <w:pPr>
              <w:spacing w:after="20"/>
              <w:ind w:left="20"/>
              <w:jc w:val="both"/>
            </w:pPr>
            <w:r>
              <w:rPr>
                <w:rFonts w:ascii="Times New Roman"/>
                <w:b w:val="false"/>
                <w:i w:val="false"/>
                <w:color w:val="000000"/>
                <w:sz w:val="20"/>
              </w:rPr>
              <w:t>
осы Қағидаларға 4-қосымшаға сәйкес нысан бойынша құқықтық кадастрдың ақпараттық жүйесіне жаңадан құрылған жылжымайтын мүлікке ғимараттардың, құрылыстардың және (немесе) олардың құрамдастарының сәйкестендіру және техникалық мәліметтерін енгізу бойынша мемлекеттік қызметті көрсетуге өтініш;</w:t>
            </w:r>
          </w:p>
          <w:p>
            <w:pPr>
              <w:spacing w:after="20"/>
              <w:ind w:left="20"/>
              <w:jc w:val="both"/>
            </w:pPr>
            <w:r>
              <w:rPr>
                <w:rFonts w:ascii="Times New Roman"/>
                <w:b w:val="false"/>
                <w:i w:val="false"/>
                <w:color w:val="000000"/>
                <w:sz w:val="20"/>
              </w:rPr>
              <w:t>
жеке куәлік не цифрлық құжаттар сервисінен электрондық құжат (сәйкестендіру үшін), сондай-ақ көрсетілетін қызметті алушы өкілінің өкілетті растайтын құжаттың көшірмесі;</w:t>
            </w:r>
          </w:p>
          <w:p>
            <w:pPr>
              <w:spacing w:after="20"/>
              <w:ind w:left="20"/>
              <w:jc w:val="both"/>
            </w:pPr>
            <w:r>
              <w:rPr>
                <w:rFonts w:ascii="Times New Roman"/>
                <w:b w:val="false"/>
                <w:i w:val="false"/>
                <w:color w:val="000000"/>
                <w:sz w:val="20"/>
              </w:rPr>
              <w:t>
жылжымайтын мүлік объектісін жаңадан тұрғызылған жылжымайтын мүлік объектісіне пайдалануға қабылдау актісі және (немесе) жер учаскесіне сәйкестендіру құжаты;</w:t>
            </w:r>
          </w:p>
          <w:p>
            <w:pPr>
              <w:spacing w:after="20"/>
              <w:ind w:left="20"/>
              <w:jc w:val="both"/>
            </w:pPr>
            <w:r>
              <w:rPr>
                <w:rFonts w:ascii="Times New Roman"/>
                <w:b w:val="false"/>
                <w:i w:val="false"/>
                <w:color w:val="000000"/>
                <w:sz w:val="20"/>
              </w:rPr>
              <w:t>
Тауарлардың (жұмыстардың, қызметтердің) бағаларына сәйкес төлемді растайтын құжат.</w:t>
            </w:r>
          </w:p>
          <w:p>
            <w:pPr>
              <w:spacing w:after="20"/>
              <w:ind w:left="20"/>
              <w:jc w:val="both"/>
            </w:pPr>
            <w:r>
              <w:rPr>
                <w:rFonts w:ascii="Times New Roman"/>
                <w:b w:val="false"/>
                <w:i w:val="false"/>
                <w:color w:val="000000"/>
                <w:sz w:val="20"/>
              </w:rPr>
              <w:t>
жылжымайтын мүлік объектілерінің техникалық паспортын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қорытындыны беру бойынша:</w:t>
            </w:r>
          </w:p>
          <w:p>
            <w:pPr>
              <w:spacing w:after="20"/>
              <w:ind w:left="20"/>
              <w:jc w:val="both"/>
            </w:pPr>
            <w:r>
              <w:rPr>
                <w:rFonts w:ascii="Times New Roman"/>
                <w:b w:val="false"/>
                <w:i w:val="false"/>
                <w:color w:val="000000"/>
                <w:sz w:val="20"/>
              </w:rPr>
              <w:t>
осы Қағидаларға 5-қосымшаға сәйкес нысан бойынша жылжымайтын мүлік объектілерінің техникалық паспортын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қорытындыны алуға өтініш;</w:t>
            </w:r>
          </w:p>
          <w:p>
            <w:pPr>
              <w:spacing w:after="20"/>
              <w:ind w:left="20"/>
              <w:jc w:val="both"/>
            </w:pPr>
            <w:r>
              <w:rPr>
                <w:rFonts w:ascii="Times New Roman"/>
                <w:b w:val="false"/>
                <w:i w:val="false"/>
                <w:color w:val="000000"/>
                <w:sz w:val="20"/>
              </w:rPr>
              <w:t>
жеке куәлік не цифрлық құжаттар сервисінен электрондық құжат (сәйкестендіру үшін), сондай-ақ көрсетілетін қызметті алушы өкілінің өкілеттігін растайтын құжаттың көшірмесі;</w:t>
            </w:r>
          </w:p>
          <w:p>
            <w:pPr>
              <w:spacing w:after="20"/>
              <w:ind w:left="20"/>
              <w:jc w:val="both"/>
            </w:pPr>
            <w:r>
              <w:rPr>
                <w:rFonts w:ascii="Times New Roman"/>
                <w:b w:val="false"/>
                <w:i w:val="false"/>
                <w:color w:val="000000"/>
                <w:sz w:val="20"/>
              </w:rPr>
              <w:t>
бар болған жағдайда жер учаскесіне сәйкестендіру құжаты қоса берілген жылжымайтын мүлік объектісіне құқық белгілейтін құжат;</w:t>
            </w:r>
          </w:p>
          <w:p>
            <w:pPr>
              <w:spacing w:after="20"/>
              <w:ind w:left="20"/>
              <w:jc w:val="both"/>
            </w:pPr>
            <w:r>
              <w:rPr>
                <w:rFonts w:ascii="Times New Roman"/>
                <w:b w:val="false"/>
                <w:i w:val="false"/>
                <w:color w:val="000000"/>
                <w:sz w:val="20"/>
              </w:rPr>
              <w:t>
ЭҮТШ арқылы жүргізілген төлемді қоспағанда, техникалық паспортты беру үшін төлемді растайтын құжат екі кезеңде ұсынылады:</w:t>
            </w:r>
          </w:p>
          <w:p>
            <w:pPr>
              <w:spacing w:after="20"/>
              <w:ind w:left="20"/>
              <w:jc w:val="both"/>
            </w:pPr>
            <w:r>
              <w:rPr>
                <w:rFonts w:ascii="Times New Roman"/>
                <w:b w:val="false"/>
                <w:i w:val="false"/>
                <w:color w:val="000000"/>
                <w:sz w:val="20"/>
              </w:rPr>
              <w:t>
мемлекеттік қызметті көрсетуге өтініш берген кезде ақы төлеу Тауарлардың (жұмыстардың, көрсетілетін қызметтердің) бағаларына сәйкес жылжымайтын мүлік объектісін мемлекеттік техникалық тексеру жөніндегі қызметтердің базалық құны түрінде жүргізіледі;</w:t>
            </w:r>
          </w:p>
          <w:p>
            <w:pPr>
              <w:spacing w:after="20"/>
              <w:ind w:left="20"/>
              <w:jc w:val="both"/>
            </w:pPr>
            <w:r>
              <w:rPr>
                <w:rFonts w:ascii="Times New Roman"/>
                <w:b w:val="false"/>
                <w:i w:val="false"/>
                <w:color w:val="000000"/>
                <w:sz w:val="20"/>
              </w:rPr>
              <w:t>
мемлекеттік қызметтің нәтижесін алған кезде Тауарлардың (жұмыстардың, көрсетілетін қызметтердің) бағасына сәйкес жылжымайтын мүлік объектісін мемлекеттік техникалық тексеру бойынша орындалған жұмыс үшін толық ақы (қосымша ақы) жүргізіледі;</w:t>
            </w:r>
          </w:p>
          <w:p>
            <w:pPr>
              <w:spacing w:after="20"/>
              <w:ind w:left="20"/>
              <w:jc w:val="both"/>
            </w:pPr>
            <w:r>
              <w:rPr>
                <w:rFonts w:ascii="Times New Roman"/>
                <w:b w:val="false"/>
                <w:i w:val="false"/>
                <w:color w:val="000000"/>
                <w:sz w:val="20"/>
              </w:rPr>
              <w:t>
Пәтерді, жатақханалардағы бөлмелерді және жапсарлас үй-жайды техникалық тексеруге өтініш білдірген жағдайда жер учаскесіне сәйкестендіру құжаты ұсынылмайды.</w:t>
            </w:r>
          </w:p>
          <w:p>
            <w:pPr>
              <w:spacing w:after="20"/>
              <w:ind w:left="20"/>
              <w:jc w:val="both"/>
            </w:pPr>
            <w:r>
              <w:rPr>
                <w:rFonts w:ascii="Times New Roman"/>
                <w:b w:val="false"/>
                <w:i w:val="false"/>
                <w:color w:val="000000"/>
                <w:sz w:val="20"/>
              </w:rPr>
              <w:t>
2) порталға:</w:t>
            </w:r>
          </w:p>
          <w:p>
            <w:pPr>
              <w:spacing w:after="20"/>
              <w:ind w:left="20"/>
              <w:jc w:val="both"/>
            </w:pPr>
            <w:r>
              <w:rPr>
                <w:rFonts w:ascii="Times New Roman"/>
                <w:b w:val="false"/>
                <w:i w:val="false"/>
                <w:color w:val="000000"/>
                <w:sz w:val="20"/>
              </w:rPr>
              <w:t>
құқықтық кадастрдың ақпараттық жүйесіне жаңадан құрылған жылжымайтын мүлікке ғимараттардың, құрылыстардың және (немесе) олардың құрамдастарының сәйкестендіру және техникалық мәліметтерін енгізу бойынша: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нөмірін тіркеген және порталдың есептік жазбасына қосқан жағдайда, ЭЦҚ-мен немесе бір реттік парольмен куәландырылған электрондық құжат нысанындағы сұрау салу;</w:t>
            </w:r>
          </w:p>
          <w:p>
            <w:pPr>
              <w:spacing w:after="20"/>
              <w:ind w:left="20"/>
              <w:jc w:val="both"/>
            </w:pPr>
            <w:r>
              <w:rPr>
                <w:rFonts w:ascii="Times New Roman"/>
                <w:b w:val="false"/>
                <w:i w:val="false"/>
                <w:color w:val="000000"/>
                <w:sz w:val="20"/>
              </w:rPr>
              <w:t>
жылжымайтын мүлік объектісін пайдалануға қабылдау актісінің және (немесе) жер учаскесіне сәйкестендіру құжатының электрондық көшірмесі;</w:t>
            </w:r>
          </w:p>
          <w:p>
            <w:pPr>
              <w:spacing w:after="20"/>
              <w:ind w:left="20"/>
              <w:jc w:val="both"/>
            </w:pPr>
            <w:r>
              <w:rPr>
                <w:rFonts w:ascii="Times New Roman"/>
                <w:b w:val="false"/>
                <w:i w:val="false"/>
                <w:color w:val="000000"/>
                <w:sz w:val="20"/>
              </w:rPr>
              <w:t>
ЭҮТШ арқылы жүргізілген төлемді қоспағанда, төлемді растайтын құжаттың электрондық көшірмесі;</w:t>
            </w:r>
          </w:p>
          <w:p>
            <w:pPr>
              <w:spacing w:after="20"/>
              <w:ind w:left="20"/>
              <w:jc w:val="both"/>
            </w:pPr>
            <w:r>
              <w:rPr>
                <w:rFonts w:ascii="Times New Roman"/>
                <w:b w:val="false"/>
                <w:i w:val="false"/>
                <w:color w:val="000000"/>
                <w:sz w:val="20"/>
              </w:rPr>
              <w:t>
жылжымайтын мүлік объектілерінің техникалық паспортын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қорытындыны беру бойынша: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нөмірін тіркеген және порталдың есептік жазбасына қосқан жағдайда, ЭЦҚ-мен немесе бір реттік парольмен куәландырылған электрондық құжат нысанындағы сұрау салу;</w:t>
            </w:r>
          </w:p>
          <w:p>
            <w:pPr>
              <w:spacing w:after="20"/>
              <w:ind w:left="20"/>
              <w:jc w:val="both"/>
            </w:pPr>
            <w:r>
              <w:rPr>
                <w:rFonts w:ascii="Times New Roman"/>
                <w:b w:val="false"/>
                <w:i w:val="false"/>
                <w:color w:val="000000"/>
                <w:sz w:val="20"/>
              </w:rPr>
              <w:t>
бар болған жағдайда жер учаскесіне сәйкестендіру құжатының электрондық көшірмесі қоса берілген жылжымайтын мүлік объектісіне құқық белгілейтін құжаттың электрондық көшірмесі;</w:t>
            </w:r>
          </w:p>
          <w:p>
            <w:pPr>
              <w:spacing w:after="20"/>
              <w:ind w:left="20"/>
              <w:jc w:val="both"/>
            </w:pPr>
            <w:r>
              <w:rPr>
                <w:rFonts w:ascii="Times New Roman"/>
                <w:b w:val="false"/>
                <w:i w:val="false"/>
                <w:color w:val="000000"/>
                <w:sz w:val="20"/>
              </w:rPr>
              <w:t>
ЭҮТШ арқылы жүргізілген төлемді қоспағанда, техникалық паспортты беру үшін төлемді растайтын құжаттың электрондық көшірмесі екі кезеңде ұсынылады:</w:t>
            </w:r>
          </w:p>
          <w:p>
            <w:pPr>
              <w:spacing w:after="20"/>
              <w:ind w:left="20"/>
              <w:jc w:val="both"/>
            </w:pPr>
            <w:r>
              <w:rPr>
                <w:rFonts w:ascii="Times New Roman"/>
                <w:b w:val="false"/>
                <w:i w:val="false"/>
                <w:color w:val="000000"/>
                <w:sz w:val="20"/>
              </w:rPr>
              <w:t>
мемлекеттік қызметті көрсетуге өтініш берген кезде ақы төлеу тауарлардың (жұмыстардың, көрсетілетін қызметтердің) бағаларына сәйкес жылжымайтын мүлік объектісін мемлекеттік техникалық тексеру жөніндегі қызметтердің базалық құны түрінде жүргізіледі;</w:t>
            </w:r>
          </w:p>
          <w:p>
            <w:pPr>
              <w:spacing w:after="20"/>
              <w:ind w:left="20"/>
              <w:jc w:val="both"/>
            </w:pPr>
            <w:r>
              <w:rPr>
                <w:rFonts w:ascii="Times New Roman"/>
                <w:b w:val="false"/>
                <w:i w:val="false"/>
                <w:color w:val="000000"/>
                <w:sz w:val="20"/>
              </w:rPr>
              <w:t>
мемлекеттік қызметтің нәтижесін алған кезде Тауарлардың (жұмыстардың, қызметтердің) бағаларына сәйкес жылжымайтын мүлік объектісін мемлекеттік техникалық тексеру бойынша орындалған жұмыс үшін толық ақы (қосымша ақы)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егер көрсетілетін қызметті алушыға қатысты осы мемлекеттік көрсетілетін қызметті алуды талап ететін қызметке немесе жекелеген қызмет түрлеріне тыйым салу туралы заңды күшіне енген сот шешімі (үкімі) болса;</w:t>
            </w:r>
          </w:p>
          <w:p>
            <w:pPr>
              <w:spacing w:after="20"/>
              <w:ind w:left="20"/>
              <w:jc w:val="both"/>
            </w:pPr>
            <w:r>
              <w:rPr>
                <w:rFonts w:ascii="Times New Roman"/>
                <w:b w:val="false"/>
                <w:i w:val="false"/>
                <w:color w:val="000000"/>
                <w:sz w:val="20"/>
              </w:rPr>
              <w:t>
3) егер көрсетілетін қызметті алушыға қатысты заңды күшіне енген, соның негізінде көрсетілетін қызметті алушы мемлекеттік көрсетілетін қызметті алуға байланысты арнайы құқықтан айырылған сот шешімі болса.</w:t>
            </w:r>
          </w:p>
          <w:p>
            <w:pPr>
              <w:spacing w:after="20"/>
              <w:ind w:left="20"/>
              <w:jc w:val="both"/>
            </w:pPr>
            <w:r>
              <w:rPr>
                <w:rFonts w:ascii="Times New Roman"/>
                <w:b w:val="false"/>
                <w:i w:val="false"/>
                <w:color w:val="000000"/>
                <w:sz w:val="20"/>
              </w:rPr>
              <w:t xml:space="preserve">
4) "Дербес деректер және оларды қорғау туралы" Заңның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оның ішінде электрондық нысанда және "Азаматтарға арналған үкімет" мемлекеттік корпорациясы" коммерциялық емес акционерлік қоғамы арқылы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жүзеге асыру, өз бетінше жүріп-тұру, бағдарлану мүмкіндігі немесе қабілетінен толық немесе ішінара айырылған көрсетілетін қызметті алушыларға құжаттарды қабылдауды 1414, 8 800 080 7777 Бірыңғай байланыс орталығы арқылы жүгіну арқылы көрсетілетін қызметті беруші тұрғылықты жеріне барып жүргізеді.</w:t>
            </w:r>
          </w:p>
          <w:p>
            <w:pPr>
              <w:spacing w:after="20"/>
              <w:ind w:left="20"/>
              <w:jc w:val="both"/>
            </w:pPr>
            <w:r>
              <w:rPr>
                <w:rFonts w:ascii="Times New Roman"/>
                <w:b w:val="false"/>
                <w:i w:val="false"/>
                <w:color w:val="000000"/>
                <w:sz w:val="20"/>
              </w:rPr>
              <w:t>
Мемлекеттік қызмет көрсету орындарының мекенжайлары көрсетілетін қызметті берушінің-www интернет-ресурсында орналастырылған. gov. kz.</w:t>
            </w:r>
          </w:p>
          <w:p>
            <w:pPr>
              <w:spacing w:after="20"/>
              <w:ind w:left="20"/>
              <w:jc w:val="both"/>
            </w:pPr>
            <w:r>
              <w:rPr>
                <w:rFonts w:ascii="Times New Roman"/>
                <w:b w:val="false"/>
                <w:i w:val="false"/>
                <w:color w:val="000000"/>
                <w:sz w:val="20"/>
              </w:rPr>
              <w:t>
Көрсетілетін қызметті алушы ұялы байланыс операторы ұсынған көрсетілетін қызметті алушының абоненттік нөмірін тіркеген және порталдың есептік жазбасына қосқан жағдайда ЭЦҚ болған немесе бір реттік пароль пайдаланылған жағдайда мемлекеттік қызметті портал арқылы электрондық нысанда алады.</w:t>
            </w:r>
          </w:p>
          <w:p>
            <w:pPr>
              <w:spacing w:after="20"/>
              <w:ind w:left="20"/>
              <w:jc w:val="both"/>
            </w:pPr>
            <w:r>
              <w:rPr>
                <w:rFonts w:ascii="Times New Roman"/>
                <w:b w:val="false"/>
                <w:i w:val="false"/>
                <w:color w:val="000000"/>
                <w:sz w:val="20"/>
              </w:rPr>
              <w:t xml:space="preserve">
Көрсетілетін қызметті алушы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алады. </w:t>
            </w:r>
          </w:p>
          <w:p>
            <w:pPr>
              <w:spacing w:after="20"/>
              <w:ind w:left="20"/>
              <w:jc w:val="both"/>
            </w:pPr>
            <w:r>
              <w:rPr>
                <w:rFonts w:ascii="Times New Roman"/>
                <w:b w:val="false"/>
                <w:i w:val="false"/>
                <w:color w:val="000000"/>
                <w:sz w:val="20"/>
              </w:rPr>
              <w:t>
Цифрлық құжаттар сервисі пайдаланушылардың мобильді қосымшасында және ақпараттық жүйелерінде авторизацияланған пайдаланушылар үшін қол жетімді.</w:t>
            </w:r>
          </w:p>
          <w:p>
            <w:pPr>
              <w:spacing w:after="20"/>
              <w:ind w:left="20"/>
              <w:jc w:val="both"/>
            </w:pPr>
            <w:r>
              <w:rPr>
                <w:rFonts w:ascii="Times New Roman"/>
                <w:b w:val="false"/>
                <w:i w:val="false"/>
                <w:color w:val="000000"/>
                <w:sz w:val="20"/>
              </w:rPr>
              <w:t>
Цифрлық құжатты пайдалану үшін пайдаланушылардың мобильді қосымшасында және ақпараттық жүйелерінде қолжетімді әдістермен авторизациядан өту, бұдан әрі "Цифрлық құжаттар" бөлімінде одан әрі пайдалану үшін қажетті құжатты қарау қажет.</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 тізбесіне</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кадастрдың</w:t>
            </w:r>
            <w:r>
              <w:br/>
            </w:r>
            <w:r>
              <w:rPr>
                <w:rFonts w:ascii="Times New Roman"/>
                <w:b w:val="false"/>
                <w:i w:val="false"/>
                <w:color w:val="000000"/>
                <w:sz w:val="20"/>
              </w:rPr>
              <w:t>ақпараттық жүйесіне жаңадан</w:t>
            </w:r>
            <w:r>
              <w:br/>
            </w:r>
            <w:r>
              <w:rPr>
                <w:rFonts w:ascii="Times New Roman"/>
                <w:b w:val="false"/>
                <w:i w:val="false"/>
                <w:color w:val="000000"/>
                <w:sz w:val="20"/>
              </w:rPr>
              <w:t>құрылған жылжымайтын</w:t>
            </w:r>
            <w:r>
              <w:br/>
            </w:r>
            <w:r>
              <w:rPr>
                <w:rFonts w:ascii="Times New Roman"/>
                <w:b w:val="false"/>
                <w:i w:val="false"/>
                <w:color w:val="000000"/>
                <w:sz w:val="20"/>
              </w:rPr>
              <w:t>мүлікке ғимараттардың,</w:t>
            </w:r>
            <w:r>
              <w:br/>
            </w:r>
            <w:r>
              <w:rPr>
                <w:rFonts w:ascii="Times New Roman"/>
                <w:b w:val="false"/>
                <w:i w:val="false"/>
                <w:color w:val="000000"/>
                <w:sz w:val="20"/>
              </w:rPr>
              <w:t>құрылыстардың және (немесе)</w:t>
            </w:r>
            <w:r>
              <w:br/>
            </w:r>
            <w:r>
              <w:rPr>
                <w:rFonts w:ascii="Times New Roman"/>
                <w:b w:val="false"/>
                <w:i w:val="false"/>
                <w:color w:val="000000"/>
                <w:sz w:val="20"/>
              </w:rPr>
              <w:t>олардың құрамдастарының</w:t>
            </w:r>
            <w:r>
              <w:br/>
            </w:r>
            <w:r>
              <w:rPr>
                <w:rFonts w:ascii="Times New Roman"/>
                <w:b w:val="false"/>
                <w:i w:val="false"/>
                <w:color w:val="000000"/>
                <w:sz w:val="20"/>
              </w:rPr>
              <w:t>сәйкестендіру және техникалық</w:t>
            </w:r>
            <w:r>
              <w:br/>
            </w:r>
            <w:r>
              <w:rPr>
                <w:rFonts w:ascii="Times New Roman"/>
                <w:b w:val="false"/>
                <w:i w:val="false"/>
                <w:color w:val="000000"/>
                <w:sz w:val="20"/>
              </w:rPr>
              <w:t>мәліметтерін енгізу, мемлекеттік</w:t>
            </w:r>
            <w:r>
              <w:br/>
            </w:r>
            <w:r>
              <w:rPr>
                <w:rFonts w:ascii="Times New Roman"/>
                <w:b w:val="false"/>
                <w:i w:val="false"/>
                <w:color w:val="000000"/>
                <w:sz w:val="20"/>
              </w:rPr>
              <w:t>техникалық тексеру жүргізу</w:t>
            </w:r>
            <w:r>
              <w:br/>
            </w:r>
            <w:r>
              <w:rPr>
                <w:rFonts w:ascii="Times New Roman"/>
                <w:b w:val="false"/>
                <w:i w:val="false"/>
                <w:color w:val="000000"/>
                <w:sz w:val="20"/>
              </w:rPr>
              <w:t>қағидалары мен мерзімдеріне</w:t>
            </w:r>
            <w:r>
              <w:br/>
            </w:r>
            <w:r>
              <w:rPr>
                <w:rFonts w:ascii="Times New Roman"/>
                <w:b w:val="false"/>
                <w:i w:val="false"/>
                <w:color w:val="000000"/>
                <w:sz w:val="20"/>
              </w:rPr>
              <w:t>және "Жылжымайтын мүліктің</w:t>
            </w:r>
            <w:r>
              <w:br/>
            </w:r>
            <w:r>
              <w:rPr>
                <w:rFonts w:ascii="Times New Roman"/>
                <w:b w:val="false"/>
                <w:i w:val="false"/>
                <w:color w:val="000000"/>
                <w:sz w:val="20"/>
              </w:rPr>
              <w:t>техникалық паспортының</w:t>
            </w:r>
            <w:r>
              <w:br/>
            </w:r>
            <w:r>
              <w:rPr>
                <w:rFonts w:ascii="Times New Roman"/>
                <w:b w:val="false"/>
                <w:i w:val="false"/>
                <w:color w:val="000000"/>
                <w:sz w:val="20"/>
              </w:rPr>
              <w:t>телнұсқасын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 2 қосымша</w:t>
            </w:r>
          </w:p>
        </w:tc>
      </w:tr>
    </w:tbl>
    <w:bookmarkStart w:name="z148" w:id="20"/>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"Жылжымайтын мүліктің техникалық паспортының телнұсқасын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жүгінген кезде құжаттар топтамасын тапсырған сәттен бастап (құжаттарды қабылдау күні мемлекеттік қызмет көрсету мерзіміне кірмейді) және порталға:</w:t>
            </w:r>
          </w:p>
          <w:p>
            <w:pPr>
              <w:spacing w:after="20"/>
              <w:ind w:left="20"/>
              <w:jc w:val="both"/>
            </w:pPr>
            <w:r>
              <w:rPr>
                <w:rFonts w:ascii="Times New Roman"/>
                <w:b w:val="false"/>
                <w:i w:val="false"/>
                <w:color w:val="000000"/>
                <w:sz w:val="20"/>
              </w:rPr>
              <w:t>
жылжымайтын мүліктің техникалық паспортының телнұсқасын алу үшін:</w:t>
            </w:r>
          </w:p>
          <w:p>
            <w:pPr>
              <w:spacing w:after="20"/>
              <w:ind w:left="20"/>
              <w:jc w:val="both"/>
            </w:pPr>
            <w:r>
              <w:rPr>
                <w:rFonts w:ascii="Times New Roman"/>
                <w:b w:val="false"/>
                <w:i w:val="false"/>
                <w:color w:val="000000"/>
                <w:sz w:val="20"/>
              </w:rPr>
              <w:t>
пәтерлер, жатақханалардағы бөлмелер, жеке тұрғын үйлер, жеке гараждар, саяжай құрылыстары бірінші жұмыс күні;</w:t>
            </w:r>
          </w:p>
          <w:p>
            <w:pPr>
              <w:spacing w:after="20"/>
              <w:ind w:left="20"/>
              <w:jc w:val="both"/>
            </w:pPr>
            <w:r>
              <w:rPr>
                <w:rFonts w:ascii="Times New Roman"/>
                <w:b w:val="false"/>
                <w:i w:val="false"/>
                <w:color w:val="000000"/>
                <w:sz w:val="20"/>
              </w:rPr>
              <w:t>
жалпы ауданы 1000 шаршы метрге дейінгі қалған жылжымайтын мүлік объектілері екінші жұмыс күні беріледі;</w:t>
            </w:r>
          </w:p>
          <w:p>
            <w:pPr>
              <w:spacing w:after="20"/>
              <w:ind w:left="20"/>
              <w:jc w:val="both"/>
            </w:pPr>
            <w:r>
              <w:rPr>
                <w:rFonts w:ascii="Times New Roman"/>
                <w:b w:val="false"/>
                <w:i w:val="false"/>
                <w:color w:val="000000"/>
                <w:sz w:val="20"/>
              </w:rPr>
              <w:t>
жалпы ауданы 1000 шаршы метрден асатын жылжымайтын мүлік объектілері үшінші жұмыс күні беріледі.</w:t>
            </w:r>
          </w:p>
          <w:p>
            <w:pPr>
              <w:spacing w:after="20"/>
              <w:ind w:left="20"/>
              <w:jc w:val="both"/>
            </w:pPr>
            <w:r>
              <w:rPr>
                <w:rFonts w:ascii="Times New Roman"/>
                <w:b w:val="false"/>
                <w:i w:val="false"/>
                <w:color w:val="000000"/>
                <w:sz w:val="20"/>
              </w:rPr>
              <w:t>
көрсетілетін қызметті алушының құжаттар топтамасын тапсыруы үшін күтудің рұқсат етілген ең ұзақ уақыты - 20 минуттан аспайды;</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- 20 минуттан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жылжымайтын мүліктің техникалық паспортының телнұсқасы;</w:t>
            </w:r>
          </w:p>
          <w:p>
            <w:pPr>
              <w:spacing w:after="20"/>
              <w:ind w:left="20"/>
              <w:jc w:val="both"/>
            </w:pPr>
            <w:r>
              <w:rPr>
                <w:rFonts w:ascii="Times New Roman"/>
                <w:b w:val="false"/>
                <w:i w:val="false"/>
                <w:color w:val="000000"/>
                <w:sz w:val="20"/>
              </w:rPr>
              <w:t>
2) порталға:</w:t>
            </w:r>
          </w:p>
          <w:p>
            <w:pPr>
              <w:spacing w:after="20"/>
              <w:ind w:left="20"/>
              <w:jc w:val="both"/>
            </w:pPr>
            <w:r>
              <w:rPr>
                <w:rFonts w:ascii="Times New Roman"/>
                <w:b w:val="false"/>
                <w:i w:val="false"/>
                <w:color w:val="000000"/>
                <w:sz w:val="20"/>
              </w:rPr>
              <w:t>
көрсетілетін қызметті алушының жеке кабинетіне алу орны мен күнін көрсете отырып, мемлекеттік көрсетілетін қызмет нәтижесінің дайындығы туралы 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ақылы көрсетіледі.</w:t>
            </w:r>
          </w:p>
          <w:p>
            <w:pPr>
              <w:spacing w:after="20"/>
              <w:ind w:left="20"/>
              <w:jc w:val="both"/>
            </w:pPr>
            <w:r>
              <w:rPr>
                <w:rFonts w:ascii="Times New Roman"/>
                <w:b w:val="false"/>
                <w:i w:val="false"/>
                <w:color w:val="000000"/>
                <w:sz w:val="20"/>
              </w:rPr>
              <w:t xml:space="preserve">
Мемлекеттік көрсетілетін қызмет үшін төлем Қазақстан Республикасы Инвестициялар және даму министрінің міндетін атқарушының 2016 жылғы 26 қаңтардағы № 87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13353 болып тіркелген) бекітілген салық салу объектілерінің құнын айқындау саласындағы ғимараттарды, құрылыстарды және (немесе) олардың құрамдастарын мемлекеттік техникалық тексеру бойынша "Азаматтарға арналған үкімет" мемлекеттік корпорациясы өндіретін және (немесе) өткізетін Тауарлардың (жұмыстардың, көрсетілетін қызметтердің) бағаларына (бұдан әрі – Тауарлардың жұмыстардың көрсетілетін бағалары) сәйкес айқындалады. Төлем сондай-ақ портал арқылы "электрондық үкіметтің" төлем шлюзі арқылы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жылжымайтын мүлікке құқықты мемлекеттік тіркеуді жүзеге асыратын Мемлекеттік корпорация филиалдарында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күндерiн қоспағанда, дүйсенбiден бастап жұманы қоса алғанда, сағат 9.00-ден 18.30-ге дейiн, түскі үзiлiсі сағат 13.00-ден 14.00-ге дейін;</w:t>
            </w:r>
          </w:p>
          <w:p>
            <w:pPr>
              <w:spacing w:after="20"/>
              <w:ind w:left="20"/>
              <w:jc w:val="both"/>
            </w:pPr>
            <w:r>
              <w:rPr>
                <w:rFonts w:ascii="Times New Roman"/>
                <w:b w:val="false"/>
                <w:i w:val="false"/>
                <w:color w:val="000000"/>
                <w:sz w:val="20"/>
              </w:rPr>
              <w:t xml:space="preserve">
2) құжаттарды қабылдау және беру жөніндегі Мемлекеттік корпорацияның филиалдарында-дүйсенбіден жұманы қоса алғанда сағат 9.00-ден 18.00-ге дейін үзіліссіз, Мемлекеттік корпорацияның халыққа қызмет көрсету кезекші бөлімдері дүйсенбіден жұманы қоса алғанда сағат 9.00-ден 20.00-ге дейін және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сенбі күні сағат 9.00-ден 13.00-ге дейін;</w:t>
            </w:r>
          </w:p>
          <w:p>
            <w:pPr>
              <w:spacing w:after="20"/>
              <w:ind w:left="20"/>
              <w:jc w:val="both"/>
            </w:pPr>
            <w:r>
              <w:rPr>
                <w:rFonts w:ascii="Times New Roman"/>
                <w:b w:val="false"/>
                <w:i w:val="false"/>
                <w:color w:val="000000"/>
                <w:sz w:val="20"/>
              </w:rPr>
              <w:t xml:space="preserve">
3) портал – жөндеу жұмыстарын жүргізуге байланысты техникалық үзілістерді қоспағанда, тәулік бойы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жексенбі және мереке күндері аяқталғаннан кейін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өкілеттігін растайтын құжат бойынша заңды тұлға үшін: жеке тұлға үшін нотариалды куәландырылған сенімхат бойынша: Жүгіну кезінде:</w:t>
            </w:r>
          </w:p>
          <w:p>
            <w:pPr>
              <w:spacing w:after="20"/>
              <w:ind w:left="20"/>
              <w:jc w:val="both"/>
            </w:pPr>
            <w:r>
              <w:rPr>
                <w:rFonts w:ascii="Times New Roman"/>
                <w:b w:val="false"/>
                <w:i w:val="false"/>
                <w:color w:val="000000"/>
                <w:sz w:val="20"/>
              </w:rPr>
              <w:t>
1) көрсетілетін қызметті берушіге:</w:t>
            </w:r>
          </w:p>
          <w:p>
            <w:pPr>
              <w:spacing w:after="20"/>
              <w:ind w:left="20"/>
              <w:jc w:val="both"/>
            </w:pPr>
            <w:r>
              <w:rPr>
                <w:rFonts w:ascii="Times New Roman"/>
                <w:b w:val="false"/>
                <w:i w:val="false"/>
                <w:color w:val="000000"/>
                <w:sz w:val="20"/>
              </w:rPr>
              <w:t>
осы Қағидаларға 6-қосымшаға сәйкес нысан бойынша техникалық паспорттың телнұсқасын беруге өтініш. жеке куәлік не цифрлық құжаттар сервисінен электрондық құжат (сәйкестендіру үшін), сондай-ақ көрсетілетін қызметті алушы өкілінің өкілеттігін растайтын құжаттың көшірмесі;</w:t>
            </w:r>
          </w:p>
          <w:p>
            <w:pPr>
              <w:spacing w:after="20"/>
              <w:ind w:left="20"/>
              <w:jc w:val="both"/>
            </w:pPr>
            <w:r>
              <w:rPr>
                <w:rFonts w:ascii="Times New Roman"/>
                <w:b w:val="false"/>
                <w:i w:val="false"/>
                <w:color w:val="000000"/>
                <w:sz w:val="20"/>
              </w:rPr>
              <w:t>
Тауарлардың (жұмыстардың көрсетілетін қызметтердің) бағаларына сәйкес төлемді растайтын құжат.</w:t>
            </w:r>
          </w:p>
          <w:p>
            <w:pPr>
              <w:spacing w:after="20"/>
              <w:ind w:left="20"/>
              <w:jc w:val="both"/>
            </w:pPr>
            <w:r>
              <w:rPr>
                <w:rFonts w:ascii="Times New Roman"/>
                <w:b w:val="false"/>
                <w:i w:val="false"/>
                <w:color w:val="000000"/>
                <w:sz w:val="20"/>
              </w:rPr>
              <w:t>
2) порталға:</w:t>
            </w:r>
          </w:p>
          <w:p>
            <w:pPr>
              <w:spacing w:after="20"/>
              <w:ind w:left="20"/>
              <w:jc w:val="both"/>
            </w:pPr>
            <w:r>
              <w:rPr>
                <w:rFonts w:ascii="Times New Roman"/>
                <w:b w:val="false"/>
                <w:i w:val="false"/>
                <w:color w:val="000000"/>
                <w:sz w:val="20"/>
              </w:rPr>
              <w:t>
ұялы байланыс операторы ұсынған көрсетілетін қызметті алушының абоненттік нөмірін тіркеген және порталдың есептік жазбасына қосқан жағдайда, ЭЦҚ-мен немесе бір реттік парольмен куәландырылған электрондық құжат нысанындағы сұрау салу;</w:t>
            </w:r>
          </w:p>
          <w:p>
            <w:pPr>
              <w:spacing w:after="20"/>
              <w:ind w:left="20"/>
              <w:jc w:val="both"/>
            </w:pPr>
            <w:r>
              <w:rPr>
                <w:rFonts w:ascii="Times New Roman"/>
                <w:b w:val="false"/>
                <w:i w:val="false"/>
                <w:color w:val="000000"/>
                <w:sz w:val="20"/>
              </w:rPr>
              <w:t>
ЭҮТШ арқылы жүргізілген төлемді қоспағанда, құқық белгілейтін құжаттың телнұсқасын беру үшін төлемді растайтын құжаттың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егер көрсетілетін қызметті алушыға қатысты осы мемлекеттік көрсетілетін қызметті алуды талап ететін қызметке немесе жекелеген қызмет түрлеріне тыйым салу туралы заңды күшіне енген сот шешімі (үкімі) болса;</w:t>
            </w:r>
          </w:p>
          <w:p>
            <w:pPr>
              <w:spacing w:after="20"/>
              <w:ind w:left="20"/>
              <w:jc w:val="both"/>
            </w:pPr>
            <w:r>
              <w:rPr>
                <w:rFonts w:ascii="Times New Roman"/>
                <w:b w:val="false"/>
                <w:i w:val="false"/>
                <w:color w:val="000000"/>
                <w:sz w:val="20"/>
              </w:rPr>
              <w:t>
3) егер көрсетілетін қызметті алушыға қатысты оның негізінде көрсетілетін қызметті алушы мемлекеттік көрсетілетін қызметті алуға байланысты арнайы құқықтан айырылған заңды күшіне енген сот шешімі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оның ішінде электрондық нысанда және "Азаматтарға арналған үкімет" мемлекеттік корпорациясы" коммерциялық емес акционерлік қоғамы арқылы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жүзеге асыру, өз бетінше жүріп-тұру, бағдарлану мүмкіндігі немесе қабілетінен толық немесе ішінара айырылған көрсетілетін қызметті алушыларға құжаттарды қабылдауды 1414, 8 800 080 7777 Бірыңғай байланыс орталығы арқылы жүгіну арқылы көрсетілетін қызметті беруші тұрғылықты жеріне барып жүргізеді.</w:t>
            </w:r>
          </w:p>
          <w:p>
            <w:pPr>
              <w:spacing w:after="20"/>
              <w:ind w:left="20"/>
              <w:jc w:val="both"/>
            </w:pPr>
            <w:r>
              <w:rPr>
                <w:rFonts w:ascii="Times New Roman"/>
                <w:b w:val="false"/>
                <w:i w:val="false"/>
                <w:color w:val="000000"/>
                <w:sz w:val="20"/>
              </w:rPr>
              <w:t>
Мемлекеттік қызмет көрсету орындарының мекенжайлары көрсетілетін қызметті берушінің-www интернет-ресурсында орналастырылған. gov. kz.</w:t>
            </w:r>
          </w:p>
          <w:p>
            <w:pPr>
              <w:spacing w:after="20"/>
              <w:ind w:left="20"/>
              <w:jc w:val="both"/>
            </w:pPr>
            <w:r>
              <w:rPr>
                <w:rFonts w:ascii="Times New Roman"/>
                <w:b w:val="false"/>
                <w:i w:val="false"/>
                <w:color w:val="000000"/>
                <w:sz w:val="20"/>
              </w:rPr>
              <w:t>
Көрсетілетін қызметті алушы ұялы байланыс операторы ұсынған көрсетілетін қызметті алушының абоненттік нөмірін тіркеген және порталдың есептік жазбасына қосқан жағдайда ЭЦҚ болған немесе бір реттік пароль пайдаланылған жағдайда мемлекеттік қызметті портал арқылы электрондық нысанда алады.</w:t>
            </w:r>
          </w:p>
          <w:p>
            <w:pPr>
              <w:spacing w:after="20"/>
              <w:ind w:left="20"/>
              <w:jc w:val="both"/>
            </w:pPr>
            <w:r>
              <w:rPr>
                <w:rFonts w:ascii="Times New Roman"/>
                <w:b w:val="false"/>
                <w:i w:val="false"/>
                <w:color w:val="000000"/>
                <w:sz w:val="20"/>
              </w:rPr>
              <w:t xml:space="preserve">
Көрсетілетін қызметті алушы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алады. </w:t>
            </w:r>
          </w:p>
          <w:p>
            <w:pPr>
              <w:spacing w:after="20"/>
              <w:ind w:left="20"/>
              <w:jc w:val="both"/>
            </w:pPr>
            <w:r>
              <w:rPr>
                <w:rFonts w:ascii="Times New Roman"/>
                <w:b w:val="false"/>
                <w:i w:val="false"/>
                <w:color w:val="000000"/>
                <w:sz w:val="20"/>
              </w:rPr>
              <w:t>
Цифрлық құжаттар сервисі пайдаланушылардың мобильді қосымшасында және ақпараттық жүйелерінде авторизацияланған пайдаланушылар үшін қол жетімді.</w:t>
            </w:r>
          </w:p>
          <w:p>
            <w:pPr>
              <w:spacing w:after="20"/>
              <w:ind w:left="20"/>
              <w:jc w:val="both"/>
            </w:pPr>
            <w:r>
              <w:rPr>
                <w:rFonts w:ascii="Times New Roman"/>
                <w:b w:val="false"/>
                <w:i w:val="false"/>
                <w:color w:val="000000"/>
                <w:sz w:val="20"/>
              </w:rPr>
              <w:t>
Цифрлық құжатты пайдалану үшін пайдаланушылардың мобильді қосымшасында және ақпараттық жүйелерінде қолжетімді әдістермен авторизациядан өту, бұдан әрі "Цифрлық құжаттар" бөлімінде одан әрі пайдалану үшін қажетті құжатты қарау қажет.</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 тізбесіне</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"Жылжымайтын мүлікке </w:t>
            </w:r>
            <w:r>
              <w:br/>
            </w:r>
            <w:r>
              <w:rPr>
                <w:rFonts w:ascii="Times New Roman"/>
                <w:b w:val="false"/>
                <w:i w:val="false"/>
                <w:color w:val="000000"/>
                <w:sz w:val="20"/>
              </w:rPr>
              <w:t xml:space="preserve">құқықтарды (ауыртпалықтарды) </w:t>
            </w:r>
            <w:r>
              <w:br/>
            </w:r>
            <w:r>
              <w:rPr>
                <w:rFonts w:ascii="Times New Roman"/>
                <w:b w:val="false"/>
                <w:i w:val="false"/>
                <w:color w:val="000000"/>
                <w:sz w:val="20"/>
              </w:rPr>
              <w:t xml:space="preserve">мемлекеттік тіркеу" мемлекеттік </w:t>
            </w:r>
            <w:r>
              <w:br/>
            </w:r>
            <w:r>
              <w:rPr>
                <w:rFonts w:ascii="Times New Roman"/>
                <w:b w:val="false"/>
                <w:i w:val="false"/>
                <w:color w:val="000000"/>
                <w:sz w:val="20"/>
              </w:rPr>
              <w:t xml:space="preserve">көрсетілетін қызметтің </w:t>
            </w:r>
            <w:r>
              <w:br/>
            </w:r>
            <w:r>
              <w:rPr>
                <w:rFonts w:ascii="Times New Roman"/>
                <w:b w:val="false"/>
                <w:i w:val="false"/>
                <w:color w:val="000000"/>
                <w:sz w:val="20"/>
              </w:rPr>
              <w:t>ережелеріне</w:t>
            </w:r>
            <w:r>
              <w:br/>
            </w:r>
            <w:r>
              <w:rPr>
                <w:rFonts w:ascii="Times New Roman"/>
                <w:b w:val="false"/>
                <w:i w:val="false"/>
                <w:color w:val="000000"/>
                <w:sz w:val="20"/>
              </w:rPr>
              <w:t>3-қосымша</w:t>
            </w:r>
          </w:p>
        </w:tc>
      </w:tr>
    </w:tbl>
    <w:bookmarkStart w:name="z151" w:id="21"/>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құқықтарды (ауыртпалықтарды) мемлекеттік тіркеу" Мемлекеттік көрсетілетін қызмет атауы </w:t>
            </w:r>
          </w:p>
          <w:p>
            <w:pPr>
              <w:spacing w:after="20"/>
              <w:ind w:left="20"/>
              <w:jc w:val="both"/>
            </w:pPr>
            <w:r>
              <w:rPr>
                <w:rFonts w:ascii="Times New Roman"/>
                <w:b w:val="false"/>
                <w:i w:val="false"/>
                <w:color w:val="000000"/>
                <w:sz w:val="20"/>
              </w:rPr>
              <w:t xml:space="preserve">
Мемлекеттік көрсетілетін қызметтің кіші түрінің атауы: </w:t>
            </w:r>
          </w:p>
          <w:p>
            <w:pPr>
              <w:spacing w:after="20"/>
              <w:ind w:left="20"/>
              <w:jc w:val="both"/>
            </w:pPr>
            <w:r>
              <w:rPr>
                <w:rFonts w:ascii="Times New Roman"/>
                <w:b w:val="false"/>
                <w:i w:val="false"/>
                <w:color w:val="000000"/>
                <w:sz w:val="20"/>
              </w:rPr>
              <w:t>
1. Меншік құқығын, шаруашылық жүргізу құқығын, жедел басқару құқығын, жерді пайдалану құқығын кемінде бір жыл мерзімге, үстем жер учаскесінің немесе өзге де жылжымайтын мүлік объектісінің пайдасына сервитутты кемінде бір жыл мерзімге мемлекеттік тіркеу.</w:t>
            </w:r>
          </w:p>
          <w:p>
            <w:pPr>
              <w:spacing w:after="20"/>
              <w:ind w:left="20"/>
              <w:jc w:val="both"/>
            </w:pPr>
            <w:r>
              <w:rPr>
                <w:rFonts w:ascii="Times New Roman"/>
                <w:b w:val="false"/>
                <w:i w:val="false"/>
                <w:color w:val="000000"/>
                <w:sz w:val="20"/>
              </w:rPr>
              <w:t>
2. Құқықтық кадастрды жүргізу үшін қажетті жылжымайтын мүлік объектісінің сәйкестендіру сипаттамаларының өзгерістерін, құқықтық кадастрдың тіркеу парағында қамтылған құқық иеленуші туралы мәліметтердің өзгерістерін, заң актісі негізінде құқық түрі өзгерген жағдайды қоспағанда, құқық түрінің өзгерістерін; егер олар тіркеу парағында қамтылған мәліметтерге қатысты болса, шарттар талаптарының өзгерістерін тіркеу белгіленетін құқықтар көлеміне әсер етеді. жылжымайтын мүлік объектісіне немесе егер олар тараптардың келісімі бойынша тіркелуі керек болса.</w:t>
            </w:r>
          </w:p>
          <w:p>
            <w:pPr>
              <w:spacing w:after="20"/>
              <w:ind w:left="20"/>
              <w:jc w:val="both"/>
            </w:pPr>
            <w:r>
              <w:rPr>
                <w:rFonts w:ascii="Times New Roman"/>
                <w:b w:val="false"/>
                <w:i w:val="false"/>
                <w:color w:val="000000"/>
                <w:sz w:val="20"/>
              </w:rPr>
              <w:t>
3. Пайдалану құқығын кемінде бір жыл мерзімге мемлекеттік тіркеу, оның ішінде жалдау, өтеусіз пайдалану, сервитуттар, өмір бойы асырау ұстау құқығын кезінде, рента; сенімгерлік басқару құқығын, оның ішінде қорғаншылық, қамқоршылық, мұрагерлік құқықтық қатынастарда, банкроттықта және басқалар; кепіл; қамауға алу; пайдалануға шектеулер (тыйым салу), мемлекеттік органдар өз құзыреті шегінде салатын жылжымайтын мүлікке немесе белгілі бір жұмыстарды орындауға билік ету; басым мүдделерді қоспағанда, Қазақстан Республикасының заңдарында көзделген жылжымайтын мүлікке құқықтардың өзге де ауыртпалықтары.</w:t>
            </w:r>
          </w:p>
          <w:p>
            <w:pPr>
              <w:spacing w:after="20"/>
              <w:ind w:left="20"/>
              <w:jc w:val="both"/>
            </w:pPr>
            <w:r>
              <w:rPr>
                <w:rFonts w:ascii="Times New Roman"/>
                <w:b w:val="false"/>
                <w:i w:val="false"/>
                <w:color w:val="000000"/>
                <w:sz w:val="20"/>
              </w:rPr>
              <w:t>
4. Банкроттық рәсімдерінде жылжымайтын мүлікке құқықтарды (құқықтар ауыртпалықтарын) мемлекеттік тіркеу.</w:t>
            </w:r>
          </w:p>
          <w:p>
            <w:pPr>
              <w:spacing w:after="20"/>
              <w:ind w:left="20"/>
              <w:jc w:val="both"/>
            </w:pPr>
            <w:r>
              <w:rPr>
                <w:rFonts w:ascii="Times New Roman"/>
                <w:b w:val="false"/>
                <w:i w:val="false"/>
                <w:color w:val="000000"/>
                <w:sz w:val="20"/>
              </w:rPr>
              <w:t>
5. Заңды тұлғаны қайта ұйымдастыру кезінде құқықтарды мемлекеттік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p>
            <w:pPr>
              <w:spacing w:after="20"/>
              <w:ind w:left="20"/>
              <w:jc w:val="both"/>
            </w:pPr>
            <w:r>
              <w:rPr>
                <w:rFonts w:ascii="Times New Roman"/>
                <w:b w:val="false"/>
                <w:i w:val="false"/>
                <w:color w:val="000000"/>
                <w:sz w:val="20"/>
              </w:rPr>
              <w:t>
"электрондық үкіметтің" веб-порталы;</w:t>
            </w:r>
          </w:p>
          <w:p>
            <w:pPr>
              <w:spacing w:after="20"/>
              <w:ind w:left="20"/>
              <w:jc w:val="both"/>
            </w:pPr>
            <w:r>
              <w:rPr>
                <w:rFonts w:ascii="Times New Roman"/>
                <w:b w:val="false"/>
                <w:i w:val="false"/>
                <w:color w:val="000000"/>
                <w:sz w:val="20"/>
              </w:rPr>
              <w:t>
ақпараттандыру объектілері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жүгінген кезде құжаттар топтамасын тапсырған сәттен бастап:</w:t>
            </w:r>
          </w:p>
          <w:p>
            <w:pPr>
              <w:spacing w:after="20"/>
              <w:ind w:left="20"/>
              <w:jc w:val="both"/>
            </w:pPr>
            <w:r>
              <w:rPr>
                <w:rFonts w:ascii="Times New Roman"/>
                <w:b w:val="false"/>
                <w:i w:val="false"/>
                <w:color w:val="000000"/>
                <w:sz w:val="20"/>
              </w:rPr>
              <w:t>
нотариаттық куәландырылмаған мәмілелерді, сондай-ақ ауыртпалықтардың және заңдық талаптардың тоқтатылуын қоспағанда, жылжымайтын мүлікке құқықтардың (құқықтар ауыртпалықтарының) және мемлекеттік тіркеудің өзге де объектілерінің туындауын, өзгеруін немесе тоқтатылуын мемлекеттік тіркеу бойынша – көрсетілетін қызметті берушіге өтініш келіп түскен сәттен бастап үш жұмыс күні ішінде жүзеге асырады.</w:t>
            </w:r>
          </w:p>
          <w:p>
            <w:pPr>
              <w:spacing w:after="20"/>
              <w:ind w:left="20"/>
              <w:jc w:val="both"/>
            </w:pPr>
            <w:r>
              <w:rPr>
                <w:rFonts w:ascii="Times New Roman"/>
                <w:b w:val="false"/>
                <w:i w:val="false"/>
                <w:color w:val="000000"/>
                <w:sz w:val="20"/>
              </w:rPr>
              <w:t>
Құжаттарды қабылдау күні мемлекеттік қызмет көрсету мерзіміне кірмейді, бұл ретте мемлекеттік қызмет көрсету нәтижесін көрсету мерзімі аяқталғанға дейін бір күн бұрын ұсынады;</w:t>
            </w:r>
          </w:p>
          <w:p>
            <w:pPr>
              <w:spacing w:after="20"/>
              <w:ind w:left="20"/>
              <w:jc w:val="both"/>
            </w:pPr>
            <w:r>
              <w:rPr>
                <w:rFonts w:ascii="Times New Roman"/>
                <w:b w:val="false"/>
                <w:i w:val="false"/>
                <w:color w:val="000000"/>
                <w:sz w:val="20"/>
              </w:rPr>
              <w:t>
нотариалды куәландырылмаған мәмілені, сондай-ақ ауыртпалықтардың және заңдық талаптардың тоқтатылуын мемлекеттік тіркеу бойынша – көрсетілетін қызметті берушіге өтініш түскен сәттен бастап бір жұмыс күні ішінде.</w:t>
            </w:r>
          </w:p>
          <w:p>
            <w:pPr>
              <w:spacing w:after="20"/>
              <w:ind w:left="20"/>
              <w:jc w:val="both"/>
            </w:pPr>
            <w:r>
              <w:rPr>
                <w:rFonts w:ascii="Times New Roman"/>
                <w:b w:val="false"/>
                <w:i w:val="false"/>
                <w:color w:val="000000"/>
                <w:sz w:val="20"/>
              </w:rPr>
              <w:t>
Көрсетілетін қызметті алушы портал арқылы көрсетілетін қызметті берушіге жүгінген жағдайда көрсетілген мерзім бір жұмыс күні ішінде электрондық үкіметтің төлем шлюзі арқылы төлем расталған сәттен бастап есептеледі.</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берушіге құжаттар топтамасын тапсыруы үшін күтудің рұқсат етілген ең ұзақ уақыты - 20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- 20 минут.</w:t>
            </w:r>
          </w:p>
          <w:p>
            <w:pPr>
              <w:spacing w:after="20"/>
              <w:ind w:left="20"/>
              <w:jc w:val="both"/>
            </w:pPr>
            <w:r>
              <w:rPr>
                <w:rFonts w:ascii="Times New Roman"/>
                <w:b w:val="false"/>
                <w:i w:val="false"/>
                <w:color w:val="000000"/>
                <w:sz w:val="20"/>
              </w:rPr>
              <w:t>
Мемлекеттік қызмет келесі жағдайларда бір айдан аспайтын мерзімге тоқтатылады:</w:t>
            </w:r>
          </w:p>
          <w:p>
            <w:pPr>
              <w:spacing w:after="20"/>
              <w:ind w:left="20"/>
              <w:jc w:val="both"/>
            </w:pPr>
            <w:r>
              <w:rPr>
                <w:rFonts w:ascii="Times New Roman"/>
                <w:b w:val="false"/>
                <w:i w:val="false"/>
                <w:color w:val="000000"/>
                <w:sz w:val="20"/>
              </w:rPr>
              <w:t>
1) сотқа берілген талап қою және өзге де арыздар (шағымдар) негізінде соттың қаулысы (ұйғарымы) бойынша;</w:t>
            </w:r>
          </w:p>
          <w:p>
            <w:pPr>
              <w:spacing w:after="20"/>
              <w:ind w:left="20"/>
              <w:jc w:val="both"/>
            </w:pPr>
            <w:r>
              <w:rPr>
                <w:rFonts w:ascii="Times New Roman"/>
                <w:b w:val="false"/>
                <w:i w:val="false"/>
                <w:color w:val="000000"/>
                <w:sz w:val="20"/>
              </w:rPr>
              <w:t>
2) заң бұзушылық жойылғанға дейін прокурорлық қадағалау актілеріне сәйкес жүргізіледі;</w:t>
            </w:r>
          </w:p>
          <w:p>
            <w:pPr>
              <w:spacing w:after="20"/>
              <w:ind w:left="20"/>
              <w:jc w:val="both"/>
            </w:pPr>
            <w:r>
              <w:rPr>
                <w:rFonts w:ascii="Times New Roman"/>
                <w:b w:val="false"/>
                <w:i w:val="false"/>
                <w:color w:val="000000"/>
                <w:sz w:val="20"/>
              </w:rPr>
              <w:t>
3) "Заңсыз жолмен алынған кірістерді заңдастыруға (жылыстатуға) және терроризмді қаржыландыруға қарсы іс-қимыл туралы" Қазақстан Республикасының Заңына 2009 жылғы 28 тамыздағы сәйкес;</w:t>
            </w:r>
          </w:p>
          <w:p>
            <w:pPr>
              <w:spacing w:after="20"/>
              <w:ind w:left="20"/>
              <w:jc w:val="both"/>
            </w:pPr>
            <w:r>
              <w:rPr>
                <w:rFonts w:ascii="Times New Roman"/>
                <w:b w:val="false"/>
                <w:i w:val="false"/>
                <w:color w:val="000000"/>
                <w:sz w:val="20"/>
              </w:rPr>
              <w:t>
4) егер қажетті құжаттардың болмауы құжаттарды тіркеуге қабылдаудан бас тартуға негіз болып табылмаса, өтініш берушінің мемлекеттік тіркеуге қажетті құжаттарды ұсынуы үшін;</w:t>
            </w:r>
          </w:p>
          <w:p>
            <w:pPr>
              <w:spacing w:after="20"/>
              <w:ind w:left="20"/>
              <w:jc w:val="both"/>
            </w:pPr>
            <w:r>
              <w:rPr>
                <w:rFonts w:ascii="Times New Roman"/>
                <w:b w:val="false"/>
                <w:i w:val="false"/>
                <w:color w:val="000000"/>
                <w:sz w:val="20"/>
              </w:rPr>
              <w:t>
5) егер көрсетілген мән-жайлар құжаттарды тіркеуге қабылдаудан бас тартуға негіз болып табылмаса, мемлекеттік органдардан осындай органдардан шығатын құжаттарда ақпараттың болмауына немесе осындай құжаттарда қайшылықтардың болуына байланысты түсініктемелер алу немесе қажетті ақпаратты талап ету үшін;</w:t>
            </w:r>
          </w:p>
          <w:p>
            <w:pPr>
              <w:spacing w:after="20"/>
              <w:ind w:left="20"/>
              <w:jc w:val="both"/>
            </w:pPr>
            <w:r>
              <w:rPr>
                <w:rFonts w:ascii="Times New Roman"/>
                <w:b w:val="false"/>
                <w:i w:val="false"/>
                <w:color w:val="000000"/>
                <w:sz w:val="20"/>
              </w:rPr>
              <w:t>
6) құқық белгілейтін құжаттардың негізінде белгіленетін тіркеу объектісі мен өтініште көрсетілген тіркеу объектісі сәйкес келмеген кезде олардың арасындағы қайшылықтарды жою үшін кері қайтарып алуға құқылы.</w:t>
            </w:r>
          </w:p>
          <w:p>
            <w:pPr>
              <w:spacing w:after="20"/>
              <w:ind w:left="20"/>
              <w:jc w:val="both"/>
            </w:pPr>
            <w:r>
              <w:rPr>
                <w:rFonts w:ascii="Times New Roman"/>
                <w:b w:val="false"/>
                <w:i w:val="false"/>
                <w:color w:val="000000"/>
                <w:sz w:val="20"/>
              </w:rPr>
              <w:t>
7) жылжымайтын мүлікке құқықтарды мемлекеттік тіркеу үшін ақы толық төленбеген кезде;</w:t>
            </w:r>
          </w:p>
          <w:p>
            <w:pPr>
              <w:spacing w:after="20"/>
              <w:ind w:left="20"/>
              <w:jc w:val="both"/>
            </w:pPr>
            <w:r>
              <w:rPr>
                <w:rFonts w:ascii="Times New Roman"/>
                <w:b w:val="false"/>
                <w:i w:val="false"/>
                <w:color w:val="000000"/>
                <w:sz w:val="20"/>
              </w:rPr>
              <w:t>
8) егер құқық белгілейтін құжаттың электрондық көшірмесі құқықтық кадастрдың ақпараттық жүйесіне келіп түскен кезден бастап үш жұмыс күні ішінде жылжымайтын мүлікке құқықтарды мемлекеттік тіркегені үшін ақы төленгені немесе адамды ақы төлеуден босату туралы растау келіп түспесе.</w:t>
            </w:r>
          </w:p>
          <w:p>
            <w:pPr>
              <w:spacing w:after="20"/>
              <w:ind w:left="20"/>
              <w:jc w:val="both"/>
            </w:pPr>
            <w:r>
              <w:rPr>
                <w:rFonts w:ascii="Times New Roman"/>
                <w:b w:val="false"/>
                <w:i w:val="false"/>
                <w:color w:val="000000"/>
                <w:sz w:val="20"/>
              </w:rPr>
              <w:t>
Электрондық тіркеу осы Мемлекеттік көрсетілетін қызмет тізбесінің 3-тармағының 4) және 6) тармақшаларында көрсетілген негіздері бойынша тоқтатылмайды.</w:t>
            </w:r>
          </w:p>
          <w:p>
            <w:pPr>
              <w:spacing w:after="20"/>
              <w:ind w:left="20"/>
              <w:jc w:val="both"/>
            </w:pPr>
            <w:r>
              <w:rPr>
                <w:rFonts w:ascii="Times New Roman"/>
                <w:b w:val="false"/>
                <w:i w:val="false"/>
                <w:color w:val="000000"/>
                <w:sz w:val="20"/>
              </w:rPr>
              <w:t>
Жылжымайтын мүлікке құқықтарды (құқықтар ауыртпалықтарын) жеделдетілген тәртіппен мемлекеттік тіркеу арыз иесінің қалауы бойынша тіркеуші органға өтініш келіп түскен күннен кейінгі бір жұмыс күнінен кешіктірілмей жеделдетілген тәртіппен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түрлері бойынша: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жүгінген кезде:</w:t>
            </w:r>
          </w:p>
          <w:p>
            <w:pPr>
              <w:spacing w:after="20"/>
              <w:ind w:left="20"/>
              <w:jc w:val="both"/>
            </w:pPr>
            <w:r>
              <w:rPr>
                <w:rFonts w:ascii="Times New Roman"/>
                <w:b w:val="false"/>
                <w:i w:val="false"/>
                <w:color w:val="000000"/>
                <w:sz w:val="20"/>
              </w:rPr>
              <w:t>
1) жылжымайтын мүлікке құқықтарды (ауыртпалықтарды) мемлекеттік тіркеу жүргізілгені туралы белгісі бар құқық белгілейтін құжат;</w:t>
            </w:r>
          </w:p>
          <w:p>
            <w:pPr>
              <w:spacing w:after="20"/>
              <w:ind w:left="20"/>
              <w:jc w:val="both"/>
            </w:pPr>
            <w:r>
              <w:rPr>
                <w:rFonts w:ascii="Times New Roman"/>
                <w:b w:val="false"/>
                <w:i w:val="false"/>
                <w:color w:val="000000"/>
                <w:sz w:val="20"/>
              </w:rPr>
              <w:t>
2)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ЭҮП/БНАЖ/ақпараттандыру объектілер арқылы жүгінген кезде:</w:t>
            </w:r>
          </w:p>
          <w:p>
            <w:pPr>
              <w:spacing w:after="20"/>
              <w:ind w:left="20"/>
              <w:jc w:val="both"/>
            </w:pPr>
            <w:r>
              <w:rPr>
                <w:rFonts w:ascii="Times New Roman"/>
                <w:b w:val="false"/>
                <w:i w:val="false"/>
                <w:color w:val="000000"/>
                <w:sz w:val="20"/>
              </w:rPr>
              <w:t>
1) жүргізілген мемлекеттік тіркеу туралы хабарлама;</w:t>
            </w:r>
          </w:p>
          <w:p>
            <w:pPr>
              <w:spacing w:after="20"/>
              <w:ind w:left="20"/>
              <w:jc w:val="both"/>
            </w:pPr>
            <w:r>
              <w:rPr>
                <w:rFonts w:ascii="Times New Roman"/>
                <w:b w:val="false"/>
                <w:i w:val="false"/>
                <w:color w:val="000000"/>
                <w:sz w:val="20"/>
              </w:rPr>
              <w:t>
2)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тіркеуге төлемақы "Жылжымайтын мүлікке құқықтарды мемлекеттік тіркеу кезінде тауарлардың (жұмыстардың, көрсетілетін қызметтердің) бағаларын бекіту туралы" Ақпарат және коммуникациялар министрінің 2018 жылғы 27 қыркүйектегі № 418 </w:t>
            </w:r>
            <w:r>
              <w:rPr>
                <w:rFonts w:ascii="Times New Roman"/>
                <w:b w:val="false"/>
                <w:i w:val="false"/>
                <w:color w:val="000000"/>
                <w:sz w:val="20"/>
              </w:rPr>
              <w:t>бұйрығымен</w:t>
            </w:r>
            <w:r>
              <w:rPr>
                <w:rFonts w:ascii="Times New Roman"/>
                <w:b w:val="false"/>
                <w:i w:val="false"/>
                <w:color w:val="000000"/>
                <w:sz w:val="20"/>
              </w:rPr>
              <w:t xml:space="preserve"> белгіленген тарифтерге сәйкес алынады.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жылжымайтын мүлікке құқықты мемлекеттік тіркеуді жүзеге асыратын Мемлекеттік корпорация филиалдарында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күндерiн қоспағанда, дүйсенбiден бастап жұманы қоса алғанда, сағат 9.00-ден сағат 18.30-ге дейiн, түскі үзiлiс сағат 13.00-тен 14.00-ге дейін;</w:t>
            </w:r>
          </w:p>
          <w:p>
            <w:pPr>
              <w:spacing w:after="20"/>
              <w:ind w:left="20"/>
              <w:jc w:val="both"/>
            </w:pPr>
            <w:r>
              <w:rPr>
                <w:rFonts w:ascii="Times New Roman"/>
                <w:b w:val="false"/>
                <w:i w:val="false"/>
                <w:color w:val="000000"/>
                <w:sz w:val="20"/>
              </w:rPr>
              <w:t xml:space="preserve">
2) құжаттарды қабылдау және беру жөніндегі Мемлекеттік корпорацияның филиалдарында-дүйсенбіден жұманы қоса алғанда сағат 9.00-ден 18.00-ге дейін үзіліссіз, Мемлекеттік корпорацияның халыққа қызмет көрсету кезекші бөлімдері дүйсенбіден жұманы қоса алғанда сағат 9.00-ден 20.00-ге дейін және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сенбі күні сағат 9.00-ден 13.00-ге дейін;</w:t>
            </w:r>
          </w:p>
          <w:p>
            <w:pPr>
              <w:spacing w:after="20"/>
              <w:ind w:left="20"/>
              <w:jc w:val="both"/>
            </w:pPr>
            <w:r>
              <w:rPr>
                <w:rFonts w:ascii="Times New Roman"/>
                <w:b w:val="false"/>
                <w:i w:val="false"/>
                <w:color w:val="000000"/>
                <w:sz w:val="20"/>
              </w:rPr>
              <w:t>
3) электрондық тіркеу кезінде БНАЖ арқылы нотариустың жұмыс кестесіне сәйкес;</w:t>
            </w:r>
          </w:p>
          <w:p>
            <w:pPr>
              <w:spacing w:after="20"/>
              <w:ind w:left="20"/>
              <w:jc w:val="both"/>
            </w:pPr>
            <w:r>
              <w:rPr>
                <w:rFonts w:ascii="Times New Roman"/>
                <w:b w:val="false"/>
                <w:i w:val="false"/>
                <w:color w:val="000000"/>
                <w:sz w:val="20"/>
              </w:rPr>
              <w:t xml:space="preserve">
4) портал/ақпараттандыру объектілері – жөндеу жұмыстарын жүргізуге байланысты техникалық үзілістерді қоспағанда, тәулік бойы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жексенбі және мереке күндері аяқталғаннан кейін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қабылдауды жүзеге асыратын ұйымдар бөлінісіндегі құжаттар тізбесі (мемлекеттік қызмет көрсету үшін қажетті құжаттардың толық тізбесі), сондай-ақ көрсетілетін қызметтердің кіші түрлері:</w:t>
            </w:r>
          </w:p>
          <w:p>
            <w:pPr>
              <w:spacing w:after="20"/>
              <w:ind w:left="20"/>
              <w:jc w:val="both"/>
            </w:pPr>
            <w:r>
              <w:rPr>
                <w:rFonts w:ascii="Times New Roman"/>
                <w:b w:val="false"/>
                <w:i w:val="false"/>
                <w:color w:val="000000"/>
                <w:sz w:val="20"/>
              </w:rPr>
              <w:t>
- "Азаматтарға арналған үкімет" мемлекеттік корпорациясы" коммерциялық емес акционерлік қоғамына:</w:t>
            </w:r>
          </w:p>
          <w:p>
            <w:pPr>
              <w:spacing w:after="20"/>
              <w:ind w:left="20"/>
              <w:jc w:val="both"/>
            </w:pPr>
            <w:r>
              <w:rPr>
                <w:rFonts w:ascii="Times New Roman"/>
                <w:b w:val="false"/>
                <w:i w:val="false"/>
                <w:color w:val="000000"/>
                <w:sz w:val="20"/>
              </w:rPr>
              <w:t>
1. Меншік құқығын, шаруашылық жүргізу құқығын, жедел басқару құқығын, жерді пайдалану құқығын кемінде бір жыл мерзімге, үстем жер учаскесінің немесе өзге де жылжымайтын мүлік объектісінің пайдасына сервитутты кемінде бір жыл мерзімге мемлекеттік тіркеу.</w:t>
            </w:r>
          </w:p>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p>
            <w:pPr>
              <w:spacing w:after="20"/>
              <w:ind w:left="20"/>
              <w:jc w:val="both"/>
            </w:pPr>
            <w:r>
              <w:rPr>
                <w:rFonts w:ascii="Times New Roman"/>
                <w:b w:val="false"/>
                <w:i w:val="false"/>
                <w:color w:val="000000"/>
                <w:sz w:val="20"/>
              </w:rPr>
              <w:t>
1) Қағидаларға 1-қосымшаға сәйкес нысан бойынша меншік құқығын, шаруашылық жүргізу құқығын, жедел басқару құқығын, жерді пайдалану құқығын кемінде бір жыл мерзімге, үстем жер учаскесінің немесе өзге де жылжымайтын мүлік объектісінің пайдасына сервитутты кемінде бір жыл мерзімге мемлекеттік тіркеу туралы өтініш;</w:t>
            </w:r>
          </w:p>
          <w:p>
            <w:pPr>
              <w:spacing w:after="20"/>
              <w:ind w:left="20"/>
              <w:jc w:val="both"/>
            </w:pPr>
            <w:r>
              <w:rPr>
                <w:rFonts w:ascii="Times New Roman"/>
                <w:b w:val="false"/>
                <w:i w:val="false"/>
                <w:color w:val="000000"/>
                <w:sz w:val="20"/>
              </w:rPr>
              <w:t>
Ортақ бірлескен меншік құқығының туындауын, өзгеруін немесе тоқтатылуын мемлекеттік тіркеу кезінде тіркеу туралы өтінішті барлық қатысушылар не олардың біреуі нотариаттық тәртіппен куәландырылған қалған қатысушылардың келісімін ұсына отырып беруі мүмкін.</w:t>
            </w:r>
          </w:p>
          <w:p>
            <w:pPr>
              <w:spacing w:after="20"/>
              <w:ind w:left="20"/>
              <w:jc w:val="both"/>
            </w:pPr>
            <w:r>
              <w:rPr>
                <w:rFonts w:ascii="Times New Roman"/>
                <w:b w:val="false"/>
                <w:i w:val="false"/>
                <w:color w:val="000000"/>
                <w:sz w:val="20"/>
              </w:rPr>
              <w:t>
Ортақ үлестік меншік құқығының (өзге де жалпы құқықтың) туындауын, өзгеруін, тоқтатылуын мемлекеттік тіркеу кезінде мемлекеттік тіркеу туралы өтінішті барлық қатысушылар (уәкілетті өкілдер) береді.</w:t>
            </w:r>
          </w:p>
          <w:p>
            <w:pPr>
              <w:spacing w:after="20"/>
              <w:ind w:left="20"/>
              <w:jc w:val="both"/>
            </w:pPr>
            <w:r>
              <w:rPr>
                <w:rFonts w:ascii="Times New Roman"/>
                <w:b w:val="false"/>
                <w:i w:val="false"/>
                <w:color w:val="000000"/>
                <w:sz w:val="20"/>
              </w:rPr>
              <w:t>
2) Меншік құқығын, шаруашылық жүргізу құқығын, жедел басқару құқығын, жерді пайдалану құқығын кемінде бір жыл мерзімге, үстем жер учаскесінің немесе өзге де жылжымайтын мүлік объектісінің пайдасына кемінде бір жыл мерзімге растайтын құқық белгілейтін құжат.</w:t>
            </w:r>
          </w:p>
          <w:p>
            <w:pPr>
              <w:spacing w:after="20"/>
              <w:ind w:left="20"/>
              <w:jc w:val="both"/>
            </w:pPr>
            <w:r>
              <w:rPr>
                <w:rFonts w:ascii="Times New Roman"/>
                <w:b w:val="false"/>
                <w:i w:val="false"/>
                <w:color w:val="000000"/>
                <w:sz w:val="20"/>
              </w:rPr>
              <w:t>
Жер учаскесіне жер пайдалану құқығы тіркелген жағдайда жер учаскесіне сәйкестендіру құжаты ұсынылады.</w:t>
            </w:r>
          </w:p>
          <w:p>
            <w:pPr>
              <w:spacing w:after="20"/>
              <w:ind w:left="20"/>
              <w:jc w:val="both"/>
            </w:pPr>
            <w:r>
              <w:rPr>
                <w:rFonts w:ascii="Times New Roman"/>
                <w:b w:val="false"/>
                <w:i w:val="false"/>
                <w:color w:val="000000"/>
                <w:sz w:val="20"/>
              </w:rPr>
              <w:t>
3) жылжымайтын мүлікке құқықтарды мемлекеттік тіркегені үшін ақы төленгенін растайтын құжат</w:t>
            </w:r>
          </w:p>
          <w:p>
            <w:pPr>
              <w:spacing w:after="20"/>
              <w:ind w:left="20"/>
              <w:jc w:val="both"/>
            </w:pPr>
            <w:r>
              <w:rPr>
                <w:rFonts w:ascii="Times New Roman"/>
                <w:b w:val="false"/>
                <w:i w:val="false"/>
                <w:color w:val="000000"/>
                <w:sz w:val="20"/>
              </w:rPr>
              <w:t>
2. Құқықтық кадастрды жүргізу үшін қажетті жылжымайтын мүлік объектісінің сәйкестендіру сипаттамаларының өзгерістерін, құқықтық кадастрдың тіркеу парағында қамтылған құқық иеленуші туралы мәліметтердің өзгерістерін, заң актісі негізінде құқық түрі өзгерген жағдайды қоспағанда, құқық түрінің өзгерістерін; егер олар тіркеу парағында қамтылған мәліметтерге қатысты болса, шарттар талаптарының өзгерістерін тіркеу белгіленетін құқықтар көлеміне әсер етеді, жылжымайтын мүлік объектісіне немесе егер олар тараптардың келісімі бойынша тіркелуі керек болса.</w:t>
            </w:r>
          </w:p>
          <w:p>
            <w:pPr>
              <w:spacing w:after="20"/>
              <w:ind w:left="20"/>
              <w:jc w:val="both"/>
            </w:pPr>
            <w:r>
              <w:rPr>
                <w:rFonts w:ascii="Times New Roman"/>
                <w:b w:val="false"/>
                <w:i w:val="false"/>
                <w:color w:val="000000"/>
                <w:sz w:val="20"/>
              </w:rPr>
              <w:t>
1) Заң актісі негізінде құқық түрі өзгерген жағдайды қоспағанда, құқықтық кадастрды жүргізу үшін қажетті жылжымайтын мүлік объектісінің сәйкестендіру сипаттамаларының өзгерістерін, құқықтық кадастрдың тіркеу парағында қамтылған құқық иесі туралы мәліметтердің өзгерістерін, құқық түрінің өзгерістерін мемлекеттік тіркеу туралы өтініш;</w:t>
            </w:r>
          </w:p>
          <w:p>
            <w:pPr>
              <w:spacing w:after="20"/>
              <w:ind w:left="20"/>
              <w:jc w:val="both"/>
            </w:pPr>
            <w:r>
              <w:rPr>
                <w:rFonts w:ascii="Times New Roman"/>
                <w:b w:val="false"/>
                <w:i w:val="false"/>
                <w:color w:val="000000"/>
                <w:sz w:val="20"/>
              </w:rPr>
              <w:t>
егер олар тіркеу парағындағы мәліметтерге қатысты болса, жылжымайтын мүлік объектісіне белгіленетін құқықтардың көлеміне әсер етсе немесе олар Қағидаларға қосымшаға және (немесе) Қосымшаға сәйкес нысан бойынша тараптардың келісімі бойынша тіркелуге тиіс болса;</w:t>
            </w:r>
          </w:p>
          <w:p>
            <w:pPr>
              <w:spacing w:after="20"/>
              <w:ind w:left="20"/>
              <w:jc w:val="both"/>
            </w:pPr>
            <w:r>
              <w:rPr>
                <w:rFonts w:ascii="Times New Roman"/>
                <w:b w:val="false"/>
                <w:i w:val="false"/>
                <w:color w:val="000000"/>
                <w:sz w:val="20"/>
              </w:rPr>
              <w:t>
ортақ бірлескен меншік құқығының туындауын, өзгеруін немесе тоқтатылуын мемлекеттік тіркеу кезінде тіркеу туралы өтініш барлық қатысушылар не олардың біреуі нотариаттық тәртіппен куәландырылған қалған қатысушылардың келісімін ұсына отырып беруі мүмкін.</w:t>
            </w:r>
          </w:p>
          <w:p>
            <w:pPr>
              <w:spacing w:after="20"/>
              <w:ind w:left="20"/>
              <w:jc w:val="both"/>
            </w:pPr>
            <w:r>
              <w:rPr>
                <w:rFonts w:ascii="Times New Roman"/>
                <w:b w:val="false"/>
                <w:i w:val="false"/>
                <w:color w:val="000000"/>
                <w:sz w:val="20"/>
              </w:rPr>
              <w:t>
Ортақ үлестік меншік құқығының (өзге де жалпы құқықтың) туындауын, өзгеруін, тоқтатылуын мемлекеттік тіркеу кезінде мемлекеттік тіркеу туралы өтінішті барлық қатысушылар (уәкілетті өкілдер) береді.</w:t>
            </w:r>
          </w:p>
          <w:p>
            <w:pPr>
              <w:spacing w:after="20"/>
              <w:ind w:left="20"/>
              <w:jc w:val="both"/>
            </w:pPr>
            <w:r>
              <w:rPr>
                <w:rFonts w:ascii="Times New Roman"/>
                <w:b w:val="false"/>
                <w:i w:val="false"/>
                <w:color w:val="000000"/>
                <w:sz w:val="20"/>
              </w:rPr>
              <w:t>
2) Заң актісі негізінде құқық түрі өзгерген жағдайды қоспағанда, құқықтық кадастрды жүргізу үшін қажетті жылжымайтын мүлік объектісінің сәйкестендіру сипаттамаларының өзгерістерін, құқық иеленуші туралы құқықтық кадастрдың тіркеу парағында қамтылған мәліметтердің өзгерістерін, құқық түрінің өзгерістерін;</w:t>
            </w:r>
          </w:p>
          <w:p>
            <w:pPr>
              <w:spacing w:after="20"/>
              <w:ind w:left="20"/>
              <w:jc w:val="both"/>
            </w:pPr>
            <w:r>
              <w:rPr>
                <w:rFonts w:ascii="Times New Roman"/>
                <w:b w:val="false"/>
                <w:i w:val="false"/>
                <w:color w:val="000000"/>
                <w:sz w:val="20"/>
              </w:rPr>
              <w:t>
егер олар тіркеу парағында қамтылған мәліметтерге қатысты болса, шарттар талаптарының өзгерістерін тіркеуді растайтын құқық белгілейтін құжат, жылжымайтын мүлік объектісіне белгіленген құқықтардың көлеміне әсер етеді немесе егер олар тараптардың келісімі бойынша тіркелуі керек болса.</w:t>
            </w:r>
          </w:p>
          <w:p>
            <w:pPr>
              <w:spacing w:after="20"/>
              <w:ind w:left="20"/>
              <w:jc w:val="both"/>
            </w:pPr>
            <w:r>
              <w:rPr>
                <w:rFonts w:ascii="Times New Roman"/>
                <w:b w:val="false"/>
                <w:i w:val="false"/>
                <w:color w:val="000000"/>
                <w:sz w:val="20"/>
              </w:rPr>
              <w:t>
3) Жылжымайтын мүлікке құқықтарды мемлекеттік тіркегені үшін ақы төленгенін растайтын құжат</w:t>
            </w:r>
          </w:p>
          <w:p>
            <w:pPr>
              <w:spacing w:after="20"/>
              <w:ind w:left="20"/>
              <w:jc w:val="both"/>
            </w:pPr>
            <w:r>
              <w:rPr>
                <w:rFonts w:ascii="Times New Roman"/>
                <w:b w:val="false"/>
                <w:i w:val="false"/>
                <w:color w:val="000000"/>
                <w:sz w:val="20"/>
              </w:rPr>
              <w:t>
3. Пайдалану құқығын кемінде бір жыл мерзімге мемлекеттік тіркеу, оның ішінде жалдау, өтеусіз пайдалану, сервитуттар, асырауындағы өмір бойы ұстау құқықтары, рента;</w:t>
            </w:r>
          </w:p>
          <w:p>
            <w:pPr>
              <w:spacing w:after="20"/>
              <w:ind w:left="20"/>
              <w:jc w:val="both"/>
            </w:pPr>
            <w:r>
              <w:rPr>
                <w:rFonts w:ascii="Times New Roman"/>
                <w:b w:val="false"/>
                <w:i w:val="false"/>
                <w:color w:val="000000"/>
                <w:sz w:val="20"/>
              </w:rPr>
              <w:t>
сенімгерлік басқару құқықтары, оның ішінде қорғаншылық, қамқоршылық, мұрагерлік құқықтық қатынастарда, банкроттықта және басқалар; кепіл; қамауға алу; пайдалануға шектеулер (тыйым салу), мемлекеттік органдар өз құзыреті шегінде салатын жылжымайтын мүлікке немесе белгілі бір жұмыстарды орындауға билік ету;</w:t>
            </w:r>
          </w:p>
          <w:p>
            <w:pPr>
              <w:spacing w:after="20"/>
              <w:ind w:left="20"/>
              <w:jc w:val="both"/>
            </w:pPr>
            <w:r>
              <w:rPr>
                <w:rFonts w:ascii="Times New Roman"/>
                <w:b w:val="false"/>
                <w:i w:val="false"/>
                <w:color w:val="000000"/>
                <w:sz w:val="20"/>
              </w:rPr>
              <w:t>
басым мүдделерді қоспағанда, Қазақстан Республикасының заңдарында көзделген жылжымайтын мүлікке құқықтардың өзге де ауыртпалықтары.</w:t>
            </w:r>
          </w:p>
          <w:p>
            <w:pPr>
              <w:spacing w:after="20"/>
              <w:ind w:left="20"/>
              <w:jc w:val="both"/>
            </w:pPr>
            <w:r>
              <w:rPr>
                <w:rFonts w:ascii="Times New Roman"/>
                <w:b w:val="false"/>
                <w:i w:val="false"/>
                <w:color w:val="000000"/>
                <w:sz w:val="20"/>
              </w:rPr>
              <w:t>
1) Пайдалану құқығын кемінде бір жыл мерзімге мемлекеттік тіркеу туралы өтініш, оның ішінде жалдау, өтеусіз пайдалану, сервитуттар, асырауындағы өмір бойы ұстау құқықтары, рента; сенімгерлік басқару құқықтары, оның ішінде қорғаншылық, қамқоршылық, мұрагерлік құқықтық қатынастарда, банкроттықта және басқалар; кепіл; қамауға алу; шектеулер (тыйым салулар) өз құзыреті шегінде мемлекеттік органдар салатын жылжымайтын мүлікті пайдалануға, оған билік етуге немесе белгілі бір жұмыстарды орындауға; Қағидаларға қосымшаға және (немесе) Қосымшаға сәйкес нысан бойынша басым мүдделерді қоспағанда, Қазақстан Республикасының заңдарында көзделген жылжымайтын мүлікке құқықтардың өзге де ауыртпалықтары; ортақ бірлескен меншік құқығының туындауын, өзгеруін немесе тоқтатылуын мемлекеттік тіркеу кезінде тіркеу туралы өтінішті барлық қатысушылар не олардың біреуі куәландырылған қалған қатысушылардың келісімін ұсына отырып беруі мүмкін. нотариаттық тәртіпте. Ортақ үлестік меншік құқығының (өзге де жалпы құқықтың) туындауын, өзгеруін, тоқтатылуын мемлекеттік тіркеу кезінде мемлекеттік тіркеу туралы өтінішті барлық қатысушылар (уәкілетті өкілдер) береді.</w:t>
            </w:r>
          </w:p>
          <w:p>
            <w:pPr>
              <w:spacing w:after="20"/>
              <w:ind w:left="20"/>
              <w:jc w:val="both"/>
            </w:pPr>
            <w:r>
              <w:rPr>
                <w:rFonts w:ascii="Times New Roman"/>
                <w:b w:val="false"/>
                <w:i w:val="false"/>
                <w:color w:val="000000"/>
                <w:sz w:val="20"/>
              </w:rPr>
              <w:t>
2) Кемінде бір жыл мерзімге пайдалану құқығының тіркелгенін растайтын құқық белгілейтін құжат, оның ішінде жалдау, өтеусіз пайдалану, сервитуттар, асырауындағы өмір бойы ұстау құқықтары, рента; сенімгерлік басқару құқықтары, оның ішінде қорғаншылық, қамқоршылық кезінде, мұрагерлік құқықтық қатынастарда, банкроттықта және басқалар; кепіл; қамауға алу; шектеулер (мемлекеттік органдар өз құзыреті шегінде салатын жылжымайтын мүлікті пайдалануға, оған билік етуге немесе белгілі бір жұмыстарды орындауға тыйым салу; басым мүдделерді қоспағанда, Қазақстан Республикасының заңдарында көзделген жылжымайтын мүлікке құқықтардың өзге де ауыртпалықтары.</w:t>
            </w:r>
          </w:p>
          <w:p>
            <w:pPr>
              <w:spacing w:after="20"/>
              <w:ind w:left="20"/>
              <w:jc w:val="both"/>
            </w:pPr>
            <w:r>
              <w:rPr>
                <w:rFonts w:ascii="Times New Roman"/>
                <w:b w:val="false"/>
                <w:i w:val="false"/>
                <w:color w:val="000000"/>
                <w:sz w:val="20"/>
              </w:rPr>
              <w:t>
3) Жылжымайтын мүлікке құқықтарды мемлекеттік тіркегені үшін ақы төленгенін растайтын құжат.</w:t>
            </w:r>
          </w:p>
          <w:p>
            <w:pPr>
              <w:spacing w:after="20"/>
              <w:ind w:left="20"/>
              <w:jc w:val="both"/>
            </w:pPr>
            <w:r>
              <w:rPr>
                <w:rFonts w:ascii="Times New Roman"/>
                <w:b w:val="false"/>
                <w:i w:val="false"/>
                <w:color w:val="000000"/>
                <w:sz w:val="20"/>
              </w:rPr>
              <w:t>
Құқықтар (ауыртпалықтар) шарт немесе өзге мәміле негізінде олардың нотариаттық куәлігі болмаған кезде туындаған жағдайларда, өтінішті белгіленген тәртіппен мәміленің барлық қатысушылары береді. Банктік қарыз шартын қамтамасыз етуге берілген кепілдің туындауы мен өзгеруін тіркеуге өтінішті кепіл беруші және (немесе) кепіл ұстаушы береді. Кепіл ұстаушы өтініш берген жағдайда кепіл берушінің осындай тіркеуге нотариат куәландырған келісімі талап етіледі.</w:t>
            </w:r>
          </w:p>
          <w:p>
            <w:pPr>
              <w:spacing w:after="20"/>
              <w:ind w:left="20"/>
              <w:jc w:val="both"/>
            </w:pPr>
            <w:r>
              <w:rPr>
                <w:rFonts w:ascii="Times New Roman"/>
                <w:b w:val="false"/>
                <w:i w:val="false"/>
                <w:color w:val="000000"/>
                <w:sz w:val="20"/>
              </w:rPr>
              <w:t>
4. Банкроттық рәсімдерінде жылжымайтын мүлікке құқықтарды (құқықтар ауыртпалықтарын) мемлекеттік тіркеу</w:t>
            </w:r>
          </w:p>
          <w:p>
            <w:pPr>
              <w:spacing w:after="20"/>
              <w:ind w:left="20"/>
              <w:jc w:val="both"/>
            </w:pPr>
            <w:r>
              <w:rPr>
                <w:rFonts w:ascii="Times New Roman"/>
                <w:b w:val="false"/>
                <w:i w:val="false"/>
                <w:color w:val="000000"/>
                <w:sz w:val="20"/>
              </w:rPr>
              <w:t>
1) банкроттық рәсімдерінде жылжымайтын мүлікке құқықтарды (құқықтар ауыртпалықтарын) Қағидаларға қосымшаға және (немесе) Қосымшаға сәйкес нысан бойынша мемлекеттік тіркеу туралы өтініш;</w:t>
            </w:r>
          </w:p>
          <w:p>
            <w:pPr>
              <w:spacing w:after="20"/>
              <w:ind w:left="20"/>
              <w:jc w:val="both"/>
            </w:pPr>
            <w:r>
              <w:rPr>
                <w:rFonts w:ascii="Times New Roman"/>
                <w:b w:val="false"/>
                <w:i w:val="false"/>
                <w:color w:val="000000"/>
                <w:sz w:val="20"/>
              </w:rPr>
              <w:t>
2) банкроттық рәсімдерінде жылжымайтын мүлікке құқықты (құқықтар ауыртпалығын) растайтын құқық белгілейтін құжат.</w:t>
            </w:r>
          </w:p>
          <w:p>
            <w:pPr>
              <w:spacing w:after="20"/>
              <w:ind w:left="20"/>
              <w:jc w:val="both"/>
            </w:pPr>
            <w:r>
              <w:rPr>
                <w:rFonts w:ascii="Times New Roman"/>
                <w:b w:val="false"/>
                <w:i w:val="false"/>
                <w:color w:val="000000"/>
                <w:sz w:val="20"/>
              </w:rPr>
              <w:t>
3) жылжымайтын мүлікке құқықтарды мемлекеттік тіркегені үшін ақы төленгенін растайтын құжат.</w:t>
            </w:r>
          </w:p>
          <w:p>
            <w:pPr>
              <w:spacing w:after="20"/>
              <w:ind w:left="20"/>
              <w:jc w:val="both"/>
            </w:pPr>
            <w:r>
              <w:rPr>
                <w:rFonts w:ascii="Times New Roman"/>
                <w:b w:val="false"/>
                <w:i w:val="false"/>
                <w:color w:val="000000"/>
                <w:sz w:val="20"/>
              </w:rPr>
              <w:t>
Борышкердің жылжымайтын мүлікке құқықтары тіркелмеген жағдайларда, борышкердің мүлкі мен істерін басқару құқығы ауысқан адамдарға банкроттық рәсімдері енгізілгенге дейін борышкер жасаған (қол қойған) мәмілелер және өзге де құқық белгілейтін құжаттар негізінде жылжымайтын мүлікке құқықтарды ресімдеу және тіркеуге өтініш беру құқығы да ауысады.</w:t>
            </w:r>
          </w:p>
          <w:p>
            <w:pPr>
              <w:spacing w:after="20"/>
              <w:ind w:left="20"/>
              <w:jc w:val="both"/>
            </w:pPr>
            <w:r>
              <w:rPr>
                <w:rFonts w:ascii="Times New Roman"/>
                <w:b w:val="false"/>
                <w:i w:val="false"/>
                <w:color w:val="000000"/>
                <w:sz w:val="20"/>
              </w:rPr>
              <w:t>
5. Заңды тұлғаны қайта ұйымдастыру кезінде құқықтарды мемлекеттік тіркеу.</w:t>
            </w:r>
          </w:p>
          <w:p>
            <w:pPr>
              <w:spacing w:after="20"/>
              <w:ind w:left="20"/>
              <w:jc w:val="both"/>
            </w:pPr>
            <w:r>
              <w:rPr>
                <w:rFonts w:ascii="Times New Roman"/>
                <w:b w:val="false"/>
                <w:i w:val="false"/>
                <w:color w:val="000000"/>
                <w:sz w:val="20"/>
              </w:rPr>
              <w:t>
1) заңды тұлғаны қайта ұйымдастыру кезінде құқықтарды мемлекеттік тіркеу туралы өтінішті қосымшаға және (немесе) Қағидаларға сәйкес нысан бойынша;</w:t>
            </w:r>
          </w:p>
          <w:p>
            <w:pPr>
              <w:spacing w:after="20"/>
              <w:ind w:left="20"/>
              <w:jc w:val="both"/>
            </w:pPr>
            <w:r>
              <w:rPr>
                <w:rFonts w:ascii="Times New Roman"/>
                <w:b w:val="false"/>
                <w:i w:val="false"/>
                <w:color w:val="000000"/>
                <w:sz w:val="20"/>
              </w:rPr>
              <w:t>
2) беру актісі немесе бөлу балансы. Әмбебап құқықтық мирасқорлық нәтижесінде басқа тұлғаға өткен міндеттеме бойынша кредитордың құқықтары кепіл берушінің, оның ішінде борышкер болып табылатындардың келісімінсіз тіркелуге тиіс. Мұндай жағдайларда қайта ұйымдастырылған заңды тұлғада құқықтың туындауына негіз болып табылатын жылжымайтын мүлікке құқық белгілейтін құжаттар талап етіледі.</w:t>
            </w:r>
          </w:p>
          <w:p>
            <w:pPr>
              <w:spacing w:after="20"/>
              <w:ind w:left="20"/>
              <w:jc w:val="both"/>
            </w:pPr>
            <w:r>
              <w:rPr>
                <w:rFonts w:ascii="Times New Roman"/>
                <w:b w:val="false"/>
                <w:i w:val="false"/>
                <w:color w:val="000000"/>
                <w:sz w:val="20"/>
              </w:rPr>
              <w:t>
3) жылжымайтын мүлікке құқықтарды мемлекеттік тіркегені үшін ақы төленгенін растайтын құжат.</w:t>
            </w:r>
          </w:p>
          <w:p>
            <w:pPr>
              <w:spacing w:after="20"/>
              <w:ind w:left="20"/>
              <w:jc w:val="both"/>
            </w:pPr>
            <w:r>
              <w:rPr>
                <w:rFonts w:ascii="Times New Roman"/>
                <w:b w:val="false"/>
                <w:i w:val="false"/>
                <w:color w:val="000000"/>
                <w:sz w:val="20"/>
              </w:rPr>
              <w:t>
- "электрондық үкімет№ веб-порталы/ақпараттандыру объектілері арқылы:</w:t>
            </w:r>
          </w:p>
          <w:p>
            <w:pPr>
              <w:spacing w:after="20"/>
              <w:ind w:left="20"/>
              <w:jc w:val="both"/>
            </w:pPr>
            <w:r>
              <w:rPr>
                <w:rFonts w:ascii="Times New Roman"/>
                <w:b w:val="false"/>
                <w:i w:val="false"/>
                <w:color w:val="000000"/>
                <w:sz w:val="20"/>
              </w:rPr>
              <w:t>
1. Меншік құқығын, шаруашылық жүргізу құқығын, жедел басқару құқығын, жерді пайдалану құқығын кемінде бір жыл мерзімге, үстем жер учаскесінің немесе өзге де жылжымайтын мүлік объектісінің пайдасына сервитутты кемінде бір жыл мерзімге мемлекеттік тіркеу.</w:t>
            </w:r>
          </w:p>
          <w:p>
            <w:pPr>
              <w:spacing w:after="20"/>
              <w:ind w:left="20"/>
              <w:jc w:val="both"/>
            </w:pPr>
            <w:r>
              <w:rPr>
                <w:rFonts w:ascii="Times New Roman"/>
                <w:b w:val="false"/>
                <w:i w:val="false"/>
                <w:color w:val="000000"/>
                <w:sz w:val="20"/>
              </w:rPr>
              <w:t>
Қажетті құжаттар тізімі:</w:t>
            </w:r>
          </w:p>
          <w:p>
            <w:pPr>
              <w:spacing w:after="20"/>
              <w:ind w:left="20"/>
              <w:jc w:val="both"/>
            </w:pPr>
            <w:r>
              <w:rPr>
                <w:rFonts w:ascii="Times New Roman"/>
                <w:b w:val="false"/>
                <w:i w:val="false"/>
                <w:color w:val="000000"/>
                <w:sz w:val="20"/>
              </w:rPr>
              <w:t>
1) Меншік құқығын, шаруашылық жүргізу құқығын, жедел басқару құқығын, жерді пайдалану құқығын кемінде бір жыл мерзімге, үстем жер учаскесінің немесе өзге де жылжымайтын мүлік объектісінің пайдасына сервитутты кемінде бір жыл мерзімге мемлекеттік тіркеу туралы электрондық өтініш;</w:t>
            </w:r>
          </w:p>
          <w:p>
            <w:pPr>
              <w:spacing w:after="20"/>
              <w:ind w:left="20"/>
              <w:jc w:val="both"/>
            </w:pPr>
            <w:r>
              <w:rPr>
                <w:rFonts w:ascii="Times New Roman"/>
                <w:b w:val="false"/>
                <w:i w:val="false"/>
                <w:color w:val="000000"/>
                <w:sz w:val="20"/>
              </w:rPr>
              <w:t>
Ортақ бірлескен меншік құқығының туындауын, өзгеруін немесе тоқтатылуын мемлекеттік тіркеу кезінде тіркеу туралы өтінішті барлық қатысушылар не олардың біреуі нотариаттық тәртіппен куәландырылған қалған қатысушылардың келісімін ұсына отырып беруі мүмкін.</w:t>
            </w:r>
          </w:p>
          <w:p>
            <w:pPr>
              <w:spacing w:after="20"/>
              <w:ind w:left="20"/>
              <w:jc w:val="both"/>
            </w:pPr>
            <w:r>
              <w:rPr>
                <w:rFonts w:ascii="Times New Roman"/>
                <w:b w:val="false"/>
                <w:i w:val="false"/>
                <w:color w:val="000000"/>
                <w:sz w:val="20"/>
              </w:rPr>
              <w:t>
Ортақ үлестік меншік құқығының (өзге де жалпы құқықтың) туындауын, өзгеруін, тоқтатылуын мемлекеттік тіркеу кезінде мемлекеттік тіркеу туралы өтінішті барлық қатысушылар (уәкілетті өкілдер) береді.</w:t>
            </w:r>
          </w:p>
          <w:p>
            <w:pPr>
              <w:spacing w:after="20"/>
              <w:ind w:left="20"/>
              <w:jc w:val="both"/>
            </w:pPr>
            <w:r>
              <w:rPr>
                <w:rFonts w:ascii="Times New Roman"/>
                <w:b w:val="false"/>
                <w:i w:val="false"/>
                <w:color w:val="000000"/>
                <w:sz w:val="20"/>
              </w:rPr>
              <w:t>
2) Меншік құқығын, шаруашылық жүргізу құқығын, жедел басқару құқығын, жерді пайдалану құқығын кемінде бір жыл мерзімге растайтын құқық белгілейтін құжаттың, үстем жер учаскесінің немесе өзге де жылжымайтын мүлік объектісінің пайдасына кемінде бір жыл мерзімге сервитуттың электрондық көшірмесі.</w:t>
            </w:r>
          </w:p>
          <w:p>
            <w:pPr>
              <w:spacing w:after="20"/>
              <w:ind w:left="20"/>
              <w:jc w:val="both"/>
            </w:pPr>
            <w:r>
              <w:rPr>
                <w:rFonts w:ascii="Times New Roman"/>
                <w:b w:val="false"/>
                <w:i w:val="false"/>
                <w:color w:val="000000"/>
                <w:sz w:val="20"/>
              </w:rPr>
              <w:t>
Жер учаскесіне жер пайдалану құқығы тіркелген жағдайда жер учаскесіне сәйкестендіру құжаты ұсынылады.</w:t>
            </w:r>
          </w:p>
          <w:p>
            <w:pPr>
              <w:spacing w:after="20"/>
              <w:ind w:left="20"/>
              <w:jc w:val="both"/>
            </w:pPr>
            <w:r>
              <w:rPr>
                <w:rFonts w:ascii="Times New Roman"/>
                <w:b w:val="false"/>
                <w:i w:val="false"/>
                <w:color w:val="000000"/>
                <w:sz w:val="20"/>
              </w:rPr>
              <w:t>
3) ЭҮТШ арқылы төлем.</w:t>
            </w:r>
          </w:p>
          <w:p>
            <w:pPr>
              <w:spacing w:after="20"/>
              <w:ind w:left="20"/>
              <w:jc w:val="both"/>
            </w:pPr>
            <w:r>
              <w:rPr>
                <w:rFonts w:ascii="Times New Roman"/>
                <w:b w:val="false"/>
                <w:i w:val="false"/>
                <w:color w:val="000000"/>
                <w:sz w:val="20"/>
              </w:rPr>
              <w:t>
2. Құқықтық кадастрды жүргізу үшін қажетті жылжымайтын мүлік объектісінің сәйкестендіру сипаттамаларының өзгерістерін, құқықтық кадастрдың тіркеу парағында қамтылған құқық иеленуші туралы мәліметтердің өзгерістерін, заң актісі негізінде құқық түрі өзгерген жағдайды қоспағанда, құқық түрінің өзгерістерін; егер олар тіркеу парағында қамтылған мәліметтерге қатысты болса, шарттар талаптарының өзгерістерін тіркеу белгіленетін құқықтар көлеміне әсер етеді. жылжымайтын мүлік объектісіне немесе егер олар тараптардың келісімі бойынша тіркелуі керек болса.</w:t>
            </w:r>
          </w:p>
          <w:p>
            <w:pPr>
              <w:spacing w:after="20"/>
              <w:ind w:left="20"/>
              <w:jc w:val="both"/>
            </w:pPr>
            <w:r>
              <w:rPr>
                <w:rFonts w:ascii="Times New Roman"/>
                <w:b w:val="false"/>
                <w:i w:val="false"/>
                <w:color w:val="000000"/>
                <w:sz w:val="20"/>
              </w:rPr>
              <w:t>
1) заң актісі негізінде құқық түрі өзгерген жағдайды қоспағанда, құқықтық кадастрды жүргізу үшін қажетті жылжымайтын мүлік объектісінің сәйкестендіру сипаттамаларының өзгерістерін, құқықтық кадастрдың тіркеу парағында қамтылған құқық иесі туралы мәліметтердің өзгерістерін, құқық түрінің өзгерістерін мемлекеттік тіркеу туралы электрондық өтініш;</w:t>
            </w:r>
          </w:p>
          <w:p>
            <w:pPr>
              <w:spacing w:after="20"/>
              <w:ind w:left="20"/>
              <w:jc w:val="both"/>
            </w:pPr>
            <w:r>
              <w:rPr>
                <w:rFonts w:ascii="Times New Roman"/>
                <w:b w:val="false"/>
                <w:i w:val="false"/>
                <w:color w:val="000000"/>
                <w:sz w:val="20"/>
              </w:rPr>
              <w:t>
егер олар тіркеу парағындағы мәліметтерге қатысты болса, жылжымайтын мүлік объектісіне белгіленетін құқықтардың көлеміне әсер етсе немесе олар Қағидаларға қосымшаға және (немесе) Қосымшаға сәйкес нысан бойынша тараптардың келісімі бойынша тіркелуге тиіс болса;</w:t>
            </w:r>
          </w:p>
          <w:p>
            <w:pPr>
              <w:spacing w:after="20"/>
              <w:ind w:left="20"/>
              <w:jc w:val="both"/>
            </w:pPr>
            <w:r>
              <w:rPr>
                <w:rFonts w:ascii="Times New Roman"/>
                <w:b w:val="false"/>
                <w:i w:val="false"/>
                <w:color w:val="000000"/>
                <w:sz w:val="20"/>
              </w:rPr>
              <w:t>
ортақ бірлескен меншік құқығының туындауын, өзгеруін немесе тоқтатылуын мемлекеттік тіркеу кезінде тіркеу туралы өтініш барлық қатысушылар не олардың біреуі нотариаттық тәртіппен куәландырылған қалған қатысушылардың келісімін ұсына отырып беруі мүмкін.</w:t>
            </w:r>
          </w:p>
          <w:p>
            <w:pPr>
              <w:spacing w:after="20"/>
              <w:ind w:left="20"/>
              <w:jc w:val="both"/>
            </w:pPr>
            <w:r>
              <w:rPr>
                <w:rFonts w:ascii="Times New Roman"/>
                <w:b w:val="false"/>
                <w:i w:val="false"/>
                <w:color w:val="000000"/>
                <w:sz w:val="20"/>
              </w:rPr>
              <w:t>
Ортақ үлестік меншік құқығының (өзге де жалпы құқықтың) туындауын, өзгеруін, тоқтатылуын мемлекеттік тіркеу кезінде мемлекеттік тіркеу туралы өтінішті барлық қатысушылар (уәкілетті өкілдер) береді.</w:t>
            </w:r>
          </w:p>
          <w:p>
            <w:pPr>
              <w:spacing w:after="20"/>
              <w:ind w:left="20"/>
              <w:jc w:val="both"/>
            </w:pPr>
            <w:r>
              <w:rPr>
                <w:rFonts w:ascii="Times New Roman"/>
                <w:b w:val="false"/>
                <w:i w:val="false"/>
                <w:color w:val="000000"/>
                <w:sz w:val="20"/>
              </w:rPr>
              <w:t>
2) Заң актісі негізінде құқық түрі өзгерген жағдайды қоспағанда, құқықтық кадастрды жүргізу үшін қажетті жылжымайтын мүлік объектісінің сәйкестендіру сипаттамаларының өзгерістерін, құқықтық кадастрдың тіркеу парағында қамтылған құқық иесі туралы мәліметтердің өзгерістерін, құқық түрінің өзгерістерін тіркеуді растайтын құқық белгілейтін құжаттың электрондық көшірмесі;</w:t>
            </w:r>
          </w:p>
          <w:p>
            <w:pPr>
              <w:spacing w:after="20"/>
              <w:ind w:left="20"/>
              <w:jc w:val="both"/>
            </w:pPr>
            <w:r>
              <w:rPr>
                <w:rFonts w:ascii="Times New Roman"/>
                <w:b w:val="false"/>
                <w:i w:val="false"/>
                <w:color w:val="000000"/>
                <w:sz w:val="20"/>
              </w:rPr>
              <w:t>
егер олар тіркеу парағындағы мәліметтерге қатысты болса, жылжымайтын мүлік объектісіне белгіленетін құқықтардың көлеміне әсер етсе немесе олар тараптардың келісімі бойынша тіркелуге тиіс болса, шарттар талаптарының өзгерістеріне қатысты болады.</w:t>
            </w:r>
          </w:p>
          <w:p>
            <w:pPr>
              <w:spacing w:after="20"/>
              <w:ind w:left="20"/>
              <w:jc w:val="both"/>
            </w:pPr>
            <w:r>
              <w:rPr>
                <w:rFonts w:ascii="Times New Roman"/>
                <w:b w:val="false"/>
                <w:i w:val="false"/>
                <w:color w:val="000000"/>
                <w:sz w:val="20"/>
              </w:rPr>
              <w:t>
3) ЭҮТШ арқылы төлем.</w:t>
            </w:r>
          </w:p>
          <w:p>
            <w:pPr>
              <w:spacing w:after="20"/>
              <w:ind w:left="20"/>
              <w:jc w:val="both"/>
            </w:pPr>
            <w:r>
              <w:rPr>
                <w:rFonts w:ascii="Times New Roman"/>
                <w:b w:val="false"/>
                <w:i w:val="false"/>
                <w:color w:val="000000"/>
                <w:sz w:val="20"/>
              </w:rPr>
              <w:t>
3. Пайдалану құқығын кемінде бір жыл мерзімге мемлекеттік тіркеу, оның ішінде жалдау, өтеусіз пайдалану, сервитуттар, асырауындағы өмір бойы ұстау құқықтары, рента;</w:t>
            </w:r>
          </w:p>
          <w:p>
            <w:pPr>
              <w:spacing w:after="20"/>
              <w:ind w:left="20"/>
              <w:jc w:val="both"/>
            </w:pPr>
            <w:r>
              <w:rPr>
                <w:rFonts w:ascii="Times New Roman"/>
                <w:b w:val="false"/>
                <w:i w:val="false"/>
                <w:color w:val="000000"/>
                <w:sz w:val="20"/>
              </w:rPr>
              <w:t>
сенімгерлік басқару құқықтары, оның ішінде қорғаншылық, қамқоршылық, мұрагерлік құқықтық қатынастарда, банкроттықта және басқалар; кепіл; қамауға алу;</w:t>
            </w:r>
          </w:p>
          <w:p>
            <w:pPr>
              <w:spacing w:after="20"/>
              <w:ind w:left="20"/>
              <w:jc w:val="both"/>
            </w:pPr>
            <w:r>
              <w:rPr>
                <w:rFonts w:ascii="Times New Roman"/>
                <w:b w:val="false"/>
                <w:i w:val="false"/>
                <w:color w:val="000000"/>
                <w:sz w:val="20"/>
              </w:rPr>
              <w:t>
пайдалануға шектеулер (тыйым салу), мемлекеттік органдар өз құзыреті шегінде салатын жылжымайтын мүлікке немесе белгілі бір жұмыстарды орындауға билік ету; басым мүдделерді қоспағанда, Қазақстан Республикасының заңдарында көзделген жылжымайтын мүлікке құқықтардың өзге де ауыртпалықтары.</w:t>
            </w:r>
          </w:p>
          <w:p>
            <w:pPr>
              <w:spacing w:after="20"/>
              <w:ind w:left="20"/>
              <w:jc w:val="both"/>
            </w:pPr>
            <w:r>
              <w:rPr>
                <w:rFonts w:ascii="Times New Roman"/>
                <w:b w:val="false"/>
                <w:i w:val="false"/>
                <w:color w:val="000000"/>
                <w:sz w:val="20"/>
              </w:rPr>
              <w:t>
1) пайдалану құқығын кемінде бір жыл мерзімге мемлекеттік тіркеу туралы электрондық өтініш, оның ішінде жалдау, өтеусіз пайдалану, сервитуттар, асырауындағы өмір бойы ұстау құқықтары, рента; сенімгерлік басқару құқықтары, оның ішінде қорғаншылық, қамқоршылық, мұрагерлік құқықтық қатынастарда, банкроттықта және басқалар; кепіл; қамауға алу; шектеулер (мемлекеттік органдар өз құзыреті шегінде салатын жылжымайтын мүлікті пайдалануға, оған билік етуге немесе белгілі бір жұмыстарды орындауға тыйым салу; Қағидаларға қосымшаға және (немесе) Қосымшаға сәйкес нысан бойынша басым мүдделерді қоспағанда, Қазақстан Республикасының заңдарында көзделген жылжымайтын мүлікке құқықтардың өзге де ауыртпалықтары; ортақ бірлескен меншік құқығының туындауын, өзгеруін немесе тоқтатылуын мемлекеттік тіркеу кезінде тіркеу туралы өтінішті барлық қатысушылар не олардың біреуі куәландырылған қалған қатысушылардың келісімін ұсына отырып беруі мүмкін. нотариаттық тәртіпте. Ортақ үлестік меншік құқығының (өзге де жалпы құқықтың) туындауын, өзгеруін, тоқтатылуын мемлекеттік тіркеу кезінде мемлекеттік тіркеу туралы өтінішті барлық қатысушылар (уәкілетті өкілдер) береді.</w:t>
            </w:r>
          </w:p>
          <w:p>
            <w:pPr>
              <w:spacing w:after="20"/>
              <w:ind w:left="20"/>
              <w:jc w:val="both"/>
            </w:pPr>
            <w:r>
              <w:rPr>
                <w:rFonts w:ascii="Times New Roman"/>
                <w:b w:val="false"/>
                <w:i w:val="false"/>
                <w:color w:val="000000"/>
                <w:sz w:val="20"/>
              </w:rPr>
              <w:t>
2) кемінде бір жыл мерзімге пайдалану құқығының тіркелгенін растайтын құқық белгілейтін құжаттың электрондық көшірмесі, оның ішінде жалдау, өтеусіз пайдалану, сервитуттар, асырауындағы өмір бойы ұстау құқықтары, рента; сенімгерлік басқару құқықтары, оның ішінде қорғаншылық, қамқоршылық, мұрагерлік құқықтық қатынастарда, банкроттықта және басқалар; кепіл; қамауға алу; мемлекеттік органдар өз құзыреті шегінде салатын жылжымайтын мүлікті пайдалануға, оған билік етуге немесе белгілі бір жұмыстарды орындауға шектеулер (тыйым салулар) ; басым мүдделерді қоспағанда, Қазақстан Республикасының заңдарында көзделген жылжымайтын мүлікке құқықтардың өзге де ауыртпалықтары.</w:t>
            </w:r>
          </w:p>
          <w:p>
            <w:pPr>
              <w:spacing w:after="20"/>
              <w:ind w:left="20"/>
              <w:jc w:val="both"/>
            </w:pPr>
            <w:r>
              <w:rPr>
                <w:rFonts w:ascii="Times New Roman"/>
                <w:b w:val="false"/>
                <w:i w:val="false"/>
                <w:color w:val="000000"/>
                <w:sz w:val="20"/>
              </w:rPr>
              <w:t>
3) ЭҮТШ арқылы төлем.</w:t>
            </w:r>
          </w:p>
          <w:p>
            <w:pPr>
              <w:spacing w:after="20"/>
              <w:ind w:left="20"/>
              <w:jc w:val="both"/>
            </w:pPr>
            <w:r>
              <w:rPr>
                <w:rFonts w:ascii="Times New Roman"/>
                <w:b w:val="false"/>
                <w:i w:val="false"/>
                <w:color w:val="000000"/>
                <w:sz w:val="20"/>
              </w:rPr>
              <w:t>
Құқықтар (ауыртпалықтар) шарт немесе өзге мәміле негізінде олардың нотариаттық куәлігі болмаған кезде туындаған жағдайларда, өтінішті белгіленген тәртіппен мәміленің барлық қатысушылары береді.</w:t>
            </w:r>
          </w:p>
          <w:p>
            <w:pPr>
              <w:spacing w:after="20"/>
              <w:ind w:left="20"/>
              <w:jc w:val="both"/>
            </w:pPr>
            <w:r>
              <w:rPr>
                <w:rFonts w:ascii="Times New Roman"/>
                <w:b w:val="false"/>
                <w:i w:val="false"/>
                <w:color w:val="000000"/>
                <w:sz w:val="20"/>
              </w:rPr>
              <w:t>
Банктік қарыз шартын қамтамасыз етуге берілген кепілдің туындауы мен өзгеруін тіркеуге өтінішті кепіл беруші және (немесе) кепіл ұстаушы береді. Кепіл ұстаушы өтініш берген жағдайда кепіл берушінің осындай тіркеуге нотариат куәландырған келісімі талап етіледі.</w:t>
            </w:r>
          </w:p>
          <w:p>
            <w:pPr>
              <w:spacing w:after="20"/>
              <w:ind w:left="20"/>
              <w:jc w:val="both"/>
            </w:pPr>
            <w:r>
              <w:rPr>
                <w:rFonts w:ascii="Times New Roman"/>
                <w:b w:val="false"/>
                <w:i w:val="false"/>
                <w:color w:val="000000"/>
                <w:sz w:val="20"/>
              </w:rPr>
              <w:t>
4. Банкроттық рәсімдерінде жылжымайтын мүлікке құқықтарды (құқықтар ауыртпалықтарын) мемлекеттік тіркеу.</w:t>
            </w:r>
          </w:p>
          <w:p>
            <w:pPr>
              <w:spacing w:after="20"/>
              <w:ind w:left="20"/>
              <w:jc w:val="both"/>
            </w:pPr>
            <w:r>
              <w:rPr>
                <w:rFonts w:ascii="Times New Roman"/>
                <w:b w:val="false"/>
                <w:i w:val="false"/>
                <w:color w:val="000000"/>
                <w:sz w:val="20"/>
              </w:rPr>
              <w:t>
1) Банкроттық рәсімдерінде жылжымайтын мүлікке құқықтарды (құқықтар ауыртпалықтарын) банкроттық рәсімдерінде мемлекеттік тіркеу туралы электрондық өтінішті Қағидаларға қосымшаға және (немесе) Қосымшаға сәйкес нысан бойынша; ортақ бірлескен меншік құқығының туындауын, өзгеруін немесе тоқтатылуын мемлекеттік тіркеу кезінде тіркеу туралы өтінішті барлық қатысушылар не олардың біреуі қалған қатысушылардың келісімін ұсына отырып беруі мүмкін, нотариаттық тәртіппен куәландырылған. Ортақ үлестік меншік құқығының (өзге де жалпы құқықтың) туындауын, өзгеруін, тоқтатылуын мемлекеттік тіркеу кезінде мемлекеттік тіркеу туралы өтінішті барлық қатысушылар (уәкілетті өкілдер) береді.</w:t>
            </w:r>
          </w:p>
          <w:p>
            <w:pPr>
              <w:spacing w:after="20"/>
              <w:ind w:left="20"/>
              <w:jc w:val="both"/>
            </w:pPr>
            <w:r>
              <w:rPr>
                <w:rFonts w:ascii="Times New Roman"/>
                <w:b w:val="false"/>
                <w:i w:val="false"/>
                <w:color w:val="000000"/>
                <w:sz w:val="20"/>
              </w:rPr>
              <w:t>
2) Банкроттық рәсімдерінде жылжымайтын мүлікке құқықтардың (құқықтар ауыртпалықтарының) тіркелгенін растайтын құқық белгілейтін құжаттың электрондық көшірмесі.</w:t>
            </w:r>
          </w:p>
          <w:p>
            <w:pPr>
              <w:spacing w:after="20"/>
              <w:ind w:left="20"/>
              <w:jc w:val="both"/>
            </w:pPr>
            <w:r>
              <w:rPr>
                <w:rFonts w:ascii="Times New Roman"/>
                <w:b w:val="false"/>
                <w:i w:val="false"/>
                <w:color w:val="000000"/>
                <w:sz w:val="20"/>
              </w:rPr>
              <w:t>
3) ЭҮТШ арқылы төлем.</w:t>
            </w:r>
          </w:p>
          <w:p>
            <w:pPr>
              <w:spacing w:after="20"/>
              <w:ind w:left="20"/>
              <w:jc w:val="both"/>
            </w:pPr>
            <w:r>
              <w:rPr>
                <w:rFonts w:ascii="Times New Roman"/>
                <w:b w:val="false"/>
                <w:i w:val="false"/>
                <w:color w:val="000000"/>
                <w:sz w:val="20"/>
              </w:rPr>
              <w:t>
6. Заңды тұлғаны қайта ұйымдастыру кезінде құқықтарды мемлекеттік тіркеу.</w:t>
            </w:r>
          </w:p>
          <w:p>
            <w:pPr>
              <w:spacing w:after="20"/>
              <w:ind w:left="20"/>
              <w:jc w:val="both"/>
            </w:pPr>
            <w:r>
              <w:rPr>
                <w:rFonts w:ascii="Times New Roman"/>
                <w:b w:val="false"/>
                <w:i w:val="false"/>
                <w:color w:val="000000"/>
                <w:sz w:val="20"/>
              </w:rPr>
              <w:t>
1) Заңды тұлғаны қайта ұйымдастыру кезінде құқықтарды мемлекеттік тіркеу туралы электрондық өтінішті қосымшаға және (немесе) Қағидаларға сәйкес нысан бойынша;</w:t>
            </w:r>
          </w:p>
          <w:p>
            <w:pPr>
              <w:spacing w:after="20"/>
              <w:ind w:left="20"/>
              <w:jc w:val="both"/>
            </w:pPr>
            <w:r>
              <w:rPr>
                <w:rFonts w:ascii="Times New Roman"/>
                <w:b w:val="false"/>
                <w:i w:val="false"/>
                <w:color w:val="000000"/>
                <w:sz w:val="20"/>
              </w:rPr>
              <w:t>
2) Беру актісінің немесе бөлу балансының электрондық көшірмесі. Әмбебап құқықтық мирасқорлық нәтижесінде басқа тұлғаға өткен міндеттеме бойынша кредитордың құқықтары кепіл берушінің, оның ішінде борышкер болып табылатындардың келісімінсіз тіркелуге тиіс. Мұндай жағдайларда қайта ұйымдастырылған заңды тұлғада құқықтың туындауына негіз болып табылатын жылжымайтын мүлікке құқық белгілейтін құжаттар талап етіледі.</w:t>
            </w:r>
          </w:p>
          <w:p>
            <w:pPr>
              <w:spacing w:after="20"/>
              <w:ind w:left="20"/>
              <w:jc w:val="both"/>
            </w:pPr>
            <w:r>
              <w:rPr>
                <w:rFonts w:ascii="Times New Roman"/>
                <w:b w:val="false"/>
                <w:i w:val="false"/>
                <w:color w:val="000000"/>
                <w:sz w:val="20"/>
              </w:rPr>
              <w:t>
3) ЭҮТШ арқылы төлем.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құқықтық қатынастар субъектілері мен объектілері, жылжымайтын мүлікке құқық түрі немесе құқық ауыртпалығы және өзге де тіркеу объектілері не олардың туындау, өзгеру немесе тоқтатылу негіздері заңнама талаптарына сәйкес келмеген кезде;</w:t>
            </w:r>
          </w:p>
          <w:p>
            <w:pPr>
              <w:spacing w:after="20"/>
              <w:ind w:left="20"/>
              <w:jc w:val="both"/>
            </w:pPr>
            <w:r>
              <w:rPr>
                <w:rFonts w:ascii="Times New Roman"/>
                <w:b w:val="false"/>
                <w:i w:val="false"/>
                <w:color w:val="000000"/>
                <w:sz w:val="20"/>
              </w:rPr>
              <w:t>
2) егер өтініш беруші Қазақстан Республикасының заңнамасына сәйкес терроризм мен экстремизмді қаржыландыруға байланысты ұйымдар мен тұлғалардың тізбесіне енгізілген болса;</w:t>
            </w:r>
          </w:p>
          <w:p>
            <w:pPr>
              <w:spacing w:after="20"/>
              <w:ind w:left="20"/>
              <w:jc w:val="both"/>
            </w:pPr>
            <w:r>
              <w:rPr>
                <w:rFonts w:ascii="Times New Roman"/>
                <w:b w:val="false"/>
                <w:i w:val="false"/>
                <w:color w:val="000000"/>
                <w:sz w:val="20"/>
              </w:rPr>
              <w:t>
3) жергілікті атқарушы органдардың сәулет және қала құрылысы, мемлекеттік сәулет-құрылыс бақылауы органдарынан құрылыс объектілерінің Қазақстан Республикасының сәулет, қала құрылысы және құрылыс қызметі туралы заңнамасының талаптарына сәйкес остігі туралы тиісті ақпаратының негізінде;</w:t>
            </w:r>
          </w:p>
          <w:p>
            <w:pPr>
              <w:spacing w:after="20"/>
              <w:ind w:left="20"/>
              <w:jc w:val="both"/>
            </w:pPr>
            <w:r>
              <w:rPr>
                <w:rFonts w:ascii="Times New Roman"/>
                <w:b w:val="false"/>
                <w:i w:val="false"/>
                <w:color w:val="000000"/>
                <w:sz w:val="20"/>
              </w:rPr>
              <w:t>
4) егер қажетті құжаттар мемлекеттік тіркеуді тоқтата тұру кезінде ұсынылмаған болса, өтініш беруші осы мемлекеттік көрсетілетін қызмет тізбесінің 8-тармағына сәйкес мемлекеттік тіркеу үшін қажетті құжаттар топтамасын толық ұсынбаған кезде;</w:t>
            </w:r>
          </w:p>
          <w:p>
            <w:pPr>
              <w:spacing w:after="20"/>
              <w:ind w:left="20"/>
              <w:jc w:val="both"/>
            </w:pPr>
            <w:r>
              <w:rPr>
                <w:rFonts w:ascii="Times New Roman"/>
                <w:b w:val="false"/>
                <w:i w:val="false"/>
                <w:color w:val="000000"/>
                <w:sz w:val="20"/>
              </w:rPr>
              <w:t>
5) заңнама талаптарына сәйкес келмейтін нысан мен мазмұн бойынша құжаттарды тіркеуге ұсынған кезде;</w:t>
            </w:r>
          </w:p>
          <w:p>
            <w:pPr>
              <w:spacing w:after="20"/>
              <w:ind w:left="20"/>
              <w:jc w:val="both"/>
            </w:pPr>
            <w:r>
              <w:rPr>
                <w:rFonts w:ascii="Times New Roman"/>
                <w:b w:val="false"/>
                <w:i w:val="false"/>
                <w:color w:val="000000"/>
                <w:sz w:val="20"/>
              </w:rPr>
              <w:t>
6) заңның 31-бабының 1-1-тармағында көзделген жағдайларды қоспағанда, құқықты немесе өзге де мемлекеттік тіркеу объектісін мемлекеттік тіркеуді болдырмайтын Ауыртпалықтар болған кезде;</w:t>
            </w:r>
          </w:p>
          <w:p>
            <w:pPr>
              <w:spacing w:after="20"/>
              <w:ind w:left="20"/>
              <w:jc w:val="both"/>
            </w:pPr>
            <w:r>
              <w:rPr>
                <w:rFonts w:ascii="Times New Roman"/>
                <w:b w:val="false"/>
                <w:i w:val="false"/>
                <w:color w:val="000000"/>
                <w:sz w:val="20"/>
              </w:rPr>
              <w:t>
7) заңды күшіне енген сот актісі негізінде;</w:t>
            </w:r>
          </w:p>
          <w:p>
            <w:pPr>
              <w:spacing w:after="20"/>
              <w:ind w:left="20"/>
              <w:jc w:val="both"/>
            </w:pPr>
            <w:r>
              <w:rPr>
                <w:rFonts w:ascii="Times New Roman"/>
                <w:b w:val="false"/>
                <w:i w:val="false"/>
                <w:color w:val="000000"/>
                <w:sz w:val="20"/>
              </w:rPr>
              <w:t>
8) егер тіркеуді тоқтата тұру мерзімдері ішінде тоқтата тұруға негіз болған мән-жайлар жойылмаса;</w:t>
            </w:r>
          </w:p>
          <w:p>
            <w:pPr>
              <w:spacing w:after="20"/>
              <w:ind w:left="20"/>
              <w:jc w:val="both"/>
            </w:pPr>
            <w:r>
              <w:rPr>
                <w:rFonts w:ascii="Times New Roman"/>
                <w:b w:val="false"/>
                <w:i w:val="false"/>
                <w:color w:val="000000"/>
                <w:sz w:val="20"/>
              </w:rPr>
              <w:t>
9) егер тіркеу объектісі осындай құқыққа қатысты ауыртпалықтың ауысуы, өзгеруі, тоқтатылуы немесе белгіленуі болып табылса, ол пайда болған сәтте қолданыста болған заңнамаға бұрын туындаған құқық сәйкес келмеген кезде;</w:t>
            </w:r>
          </w:p>
          <w:p>
            <w:pPr>
              <w:spacing w:after="20"/>
              <w:ind w:left="20"/>
              <w:jc w:val="both"/>
            </w:pPr>
            <w:r>
              <w:rPr>
                <w:rFonts w:ascii="Times New Roman"/>
                <w:b w:val="false"/>
                <w:i w:val="false"/>
                <w:color w:val="000000"/>
                <w:sz w:val="20"/>
              </w:rPr>
              <w:t>
10) мемлекеттік мүлік жөніндегі уәкілетті органның меншік құқығын және тиісті саланың уәкілетті органын жалдау құқығын тіркеуді қоспағанда, мемлекеттік ислам арнайы қаржы компаниясына тиесілі жылжымайтын мүлікке құқықтар мен құқықтар ауыртпалықтарын тіркеуге жүгінген кезде;</w:t>
            </w:r>
          </w:p>
          <w:p>
            <w:pPr>
              <w:spacing w:after="20"/>
              <w:ind w:left="20"/>
              <w:jc w:val="both"/>
            </w:pPr>
            <w:r>
              <w:rPr>
                <w:rFonts w:ascii="Times New Roman"/>
                <w:b w:val="false"/>
                <w:i w:val="false"/>
                <w:color w:val="000000"/>
                <w:sz w:val="20"/>
              </w:rPr>
              <w:t xml:space="preserve">
11) "Дербес деректер және оларды қорғау туралы" Заңның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оның ішінде электрондық нысанда және "Азаматтарға арналған үкімет "мемлекеттік корпорациясы" коммерциялық емес акционерлік қоғамы арқылы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жүзеге асыру, өз бетінше жүріп-тұру, бағдарлану мүмкіндігі немесе қабілетінен толық немесе ішінара айырылған көрсетілетін қызметті алушыларға құжаттарды қабылдауды 1414, 8 800 080 7777 Бірыңғай байланыс орталығы арқылы жүгіну арқылы көрсетілетін қызметті беруші тұрғылықты жеріне барып жүргізеді.</w:t>
            </w:r>
          </w:p>
          <w:p>
            <w:pPr>
              <w:spacing w:after="20"/>
              <w:ind w:left="20"/>
              <w:jc w:val="both"/>
            </w:pPr>
            <w:r>
              <w:rPr>
                <w:rFonts w:ascii="Times New Roman"/>
                <w:b w:val="false"/>
                <w:i w:val="false"/>
                <w:color w:val="000000"/>
                <w:sz w:val="20"/>
              </w:rPr>
              <w:t>
Мемлекеттік қызмет көрсету орындарының мекенжайлары көрсетілетін қызметті берушінің-www интернет-ресурсында орналастырылған. gov. kz.</w:t>
            </w:r>
          </w:p>
          <w:p>
            <w:pPr>
              <w:spacing w:after="20"/>
              <w:ind w:left="20"/>
              <w:jc w:val="both"/>
            </w:pPr>
            <w:r>
              <w:rPr>
                <w:rFonts w:ascii="Times New Roman"/>
                <w:b w:val="false"/>
                <w:i w:val="false"/>
                <w:color w:val="000000"/>
                <w:sz w:val="20"/>
              </w:rPr>
              <w:t>
Көрсетілетін қызметті алушы ұялы байланыс операторы ұсынған көрсетілетін қызметті алушының абоненттік нөмірін тіркеген және порталдың есептік жазбасына қосқан жағдайда ЭЦҚ болған немесе бір реттік пароль пайдаланылған жағдайда мемлекеттік қызметті портал арқылы электрондық нысанда алады.</w:t>
            </w:r>
          </w:p>
          <w:p>
            <w:pPr>
              <w:spacing w:after="20"/>
              <w:ind w:left="20"/>
              <w:jc w:val="both"/>
            </w:pPr>
            <w:r>
              <w:rPr>
                <w:rFonts w:ascii="Times New Roman"/>
                <w:b w:val="false"/>
                <w:i w:val="false"/>
                <w:color w:val="000000"/>
                <w:sz w:val="20"/>
              </w:rPr>
              <w:t xml:space="preserve">
Көрсетілетін қызметті алушы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алады. </w:t>
            </w:r>
          </w:p>
          <w:p>
            <w:pPr>
              <w:spacing w:after="20"/>
              <w:ind w:left="20"/>
              <w:jc w:val="both"/>
            </w:pPr>
            <w:r>
              <w:rPr>
                <w:rFonts w:ascii="Times New Roman"/>
                <w:b w:val="false"/>
                <w:i w:val="false"/>
                <w:color w:val="000000"/>
                <w:sz w:val="20"/>
              </w:rPr>
              <w:t>
Цифрлық құжаттар сервисі пайдаланушылардың мобильді қосымшасында және ақпараттық жүйелерінде авторизацияланған пайдаланушылар үшін қол жетімді.</w:t>
            </w:r>
          </w:p>
          <w:p>
            <w:pPr>
              <w:spacing w:after="20"/>
              <w:ind w:left="20"/>
              <w:jc w:val="both"/>
            </w:pPr>
            <w:r>
              <w:rPr>
                <w:rFonts w:ascii="Times New Roman"/>
                <w:b w:val="false"/>
                <w:i w:val="false"/>
                <w:color w:val="000000"/>
                <w:sz w:val="20"/>
              </w:rPr>
              <w:t>
Цифрлық құжатты пайдалану үшін пайдаланушылардың мобильді қосымшасында және ақпараттық жүйелерінде қолжетімді әдістермен авторизациядан өту, бұдан әрі "Цифрлық құжаттар" бөлімінде одан әрі пайдалану үшін қажетті құжатты қарау қажет.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