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f19170" w14:textId="7f1917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"Тауарларды, жұмыстар мен қызметтерді сатып алудың жылдық (бір қаржы жылына) және орта мерзімді (бес қаржы жылына) бағдарламаларының нысандарын және оларды ұсыну қағидаларын бекіту туралы" Қазақстан Республикасы Энергетика министрінің 2018 жылғы 11 мамырдағы № 168 бұйрығына өзгерістер енгізу туралы</w:t>
      </w:r>
    </w:p>
    <w:p>
      <w:pPr>
        <w:spacing w:after="0"/>
        <w:ind w:left="0"/>
        <w:jc w:val="both"/>
      </w:pPr>
      <w:r>
        <w:rPr>
          <w:rFonts w:ascii="Times New Roman"/>
          <w:b w:val="false"/>
          <w:i w:val="false"/>
          <w:color w:val="000000"/>
          <w:sz w:val="28"/>
        </w:rPr>
        <w:t>Қазақстан Республикасы Энергетика министрінің 2023 жылғы 3 сәуірдегі № 131 бұйрығы. Қазақстан Республикасының Әділет министрлігінде 2023 жылғы 7 сәуірде № 32257 болып тіркелді</w:t>
      </w:r>
    </w:p>
    <w:p>
      <w:pPr>
        <w:spacing w:after="0"/>
        <w:ind w:left="0"/>
        <w:jc w:val="both"/>
      </w:pPr>
      <w:r>
        <w:rPr>
          <w:rFonts w:ascii="Times New Roman"/>
          <w:b w:val="false"/>
          <w:i w:val="false"/>
          <w:color w:val="000000"/>
          <w:sz w:val="28"/>
        </w:rPr>
        <w:t>
      БҰЙЫРАМЫН: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"Тауарларды, жұмыстар мен қызметтерді сатып алудың жылдық (бір қаржы жылына) және орта мерзімді (бес қаржы жылына) бағдарламаларының нысандарын және оларды ұсыну қағидаларын бекіту туралы" Қазақстан Республикасы Энергетика министрінің 2018 жылғы 11 мамырдағы № 168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17016 болып тіркелді) мынадай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бұйрықтың </w:t>
      </w:r>
      <w:r>
        <w:rPr>
          <w:rFonts w:ascii="Times New Roman"/>
          <w:b w:val="false"/>
          <w:i w:val="false"/>
          <w:color w:val="000000"/>
          <w:sz w:val="28"/>
        </w:rPr>
        <w:t>тақырыбы</w:t>
      </w:r>
      <w:r>
        <w:rPr>
          <w:rFonts w:ascii="Times New Roman"/>
          <w:b w:val="false"/>
          <w:i w:val="false"/>
          <w:color w:val="000000"/>
          <w:sz w:val="28"/>
        </w:rPr>
        <w:t xml:space="preserve"> жаңа редакцияда жазылсын:</w:t>
      </w:r>
    </w:p>
    <w:bookmarkStart w:name="z3" w:id="0"/>
    <w:p>
      <w:pPr>
        <w:spacing w:after="0"/>
        <w:ind w:left="0"/>
        <w:jc w:val="both"/>
      </w:pPr>
      <w:r>
        <w:rPr>
          <w:rFonts w:ascii="Times New Roman"/>
          <w:b w:val="false"/>
          <w:i w:val="false"/>
          <w:color w:val="000000"/>
          <w:sz w:val="28"/>
        </w:rPr>
        <w:t>
      "Тауарларды, жұмыстарды және көрсетілетін қызметтерді сатып алудың жылдық (бір қаржы жылына арналған) және орта мерзімді (бес қаржы жылына арналған) бағдарламаларының нысандарын және оларды ұсыну қағидаларын бекіту туралы";</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"Жер қойнауы және жер қойнауын пайдалану туралы" Қазақстан Республикасы Кодексі 131-бабының </w:t>
      </w:r>
      <w:r>
        <w:rPr>
          <w:rFonts w:ascii="Times New Roman"/>
          <w:b w:val="false"/>
          <w:i w:val="false"/>
          <w:color w:val="000000"/>
          <w:sz w:val="28"/>
        </w:rPr>
        <w:t>6-тармағына</w:t>
      </w:r>
      <w:r>
        <w:rPr>
          <w:rFonts w:ascii="Times New Roman"/>
          <w:b w:val="false"/>
          <w:i w:val="false"/>
          <w:color w:val="000000"/>
          <w:sz w:val="28"/>
        </w:rPr>
        <w:t xml:space="preserve"> және 179-бабының </w:t>
      </w:r>
      <w:r>
        <w:rPr>
          <w:rFonts w:ascii="Times New Roman"/>
          <w:b w:val="false"/>
          <w:i w:val="false"/>
          <w:color w:val="000000"/>
          <w:sz w:val="28"/>
        </w:rPr>
        <w:t>6-тармағына</w:t>
      </w:r>
      <w:r>
        <w:rPr>
          <w:rFonts w:ascii="Times New Roman"/>
          <w:b w:val="false"/>
          <w:i w:val="false"/>
          <w:color w:val="000000"/>
          <w:sz w:val="28"/>
        </w:rPr>
        <w:t xml:space="preserve">, "Мемлекеттік статистика туралы"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w:t>
      </w:r>
      <w:r>
        <w:rPr>
          <w:rFonts w:ascii="Times New Roman"/>
          <w:b/>
          <w:i w:val="false"/>
          <w:color w:val="000000"/>
          <w:sz w:val="28"/>
        </w:rPr>
        <w:t>БҰЙЫРАМЫ</w:t>
      </w:r>
      <w:r>
        <w:rPr>
          <w:rFonts w:ascii="Times New Roman"/>
          <w:b/>
          <w:i w:val="false"/>
          <w:color w:val="000000"/>
          <w:sz w:val="28"/>
        </w:rPr>
        <w:t>Н:</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тауарларды, жұмыстарды және көрсетілетін қызметтерді сатып алудың жылдық (бір қаржы жылына арналған) </w:t>
      </w:r>
      <w:r>
        <w:rPr>
          <w:rFonts w:ascii="Times New Roman"/>
          <w:b w:val="false"/>
          <w:i w:val="false"/>
          <w:color w:val="000000"/>
          <w:sz w:val="28"/>
        </w:rPr>
        <w:t>бағдарламалары</w:t>
      </w:r>
      <w:r>
        <w:rPr>
          <w:rFonts w:ascii="Times New Roman"/>
          <w:b w:val="false"/>
          <w:i w:val="false"/>
          <w:color w:val="000000"/>
          <w:sz w:val="28"/>
        </w:rPr>
        <w:t xml:space="preserve">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тауарларды, жұмыстарды және көрсетілетін қызметтерді сатып алудың орта мерзімді (бес қаржы жылына арналған) </w:t>
      </w:r>
      <w:r>
        <w:rPr>
          <w:rFonts w:ascii="Times New Roman"/>
          <w:b w:val="false"/>
          <w:i w:val="false"/>
          <w:color w:val="000000"/>
          <w:sz w:val="28"/>
        </w:rPr>
        <w:t>бағдарламалары</w:t>
      </w:r>
      <w:r>
        <w:rPr>
          <w:rFonts w:ascii="Times New Roman"/>
          <w:b w:val="false"/>
          <w:i w:val="false"/>
          <w:color w:val="000000"/>
          <w:sz w:val="28"/>
        </w:rPr>
        <w:t xml:space="preserve">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Тауарларды, жұмыстарды және көрсетілетін қызметтерді сатып алудың жылдық (бір қаржы жылына арналған) және орта мерзімді (бес қаржы жылына арналған) бағдарламаларын көмірсутектер және уран өндіру саласындағы уәкілетті органға ұсыну </w:t>
      </w:r>
      <w:r>
        <w:rPr>
          <w:rFonts w:ascii="Times New Roman"/>
          <w:b w:val="false"/>
          <w:i w:val="false"/>
          <w:color w:val="000000"/>
          <w:sz w:val="28"/>
        </w:rPr>
        <w:t>қағидалары</w:t>
      </w:r>
      <w:r>
        <w:rPr>
          <w:rFonts w:ascii="Times New Roman"/>
          <w:b w:val="false"/>
          <w:i w:val="false"/>
          <w:color w:val="000000"/>
          <w:sz w:val="28"/>
        </w:rPr>
        <w:t xml:space="preserve">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жаңа редакцияда жазылсын.</w:t>
      </w:r>
    </w:p>
    <w:bookmarkStart w:name="z9" w:id="1"/>
    <w:p>
      <w:pPr>
        <w:spacing w:after="0"/>
        <w:ind w:left="0"/>
        <w:jc w:val="both"/>
      </w:pPr>
      <w:r>
        <w:rPr>
          <w:rFonts w:ascii="Times New Roman"/>
          <w:b w:val="false"/>
          <w:i w:val="false"/>
          <w:color w:val="000000"/>
          <w:sz w:val="28"/>
        </w:rPr>
        <w:t>
      2. Қазақстан Республикасы Энергетика министрлігінің Жер қойнауын пайдалану департаменті Қазақстан Республикасының заңнамасында белгіленген тәртіппен:</w:t>
      </w:r>
    </w:p>
    <w:bookmarkEnd w:id="1"/>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p>
      <w:pPr>
        <w:spacing w:after="0"/>
        <w:ind w:left="0"/>
        <w:jc w:val="both"/>
      </w:pPr>
      <w:r>
        <w:rPr>
          <w:rFonts w:ascii="Times New Roman"/>
          <w:b w:val="false"/>
          <w:i w:val="false"/>
          <w:color w:val="000000"/>
          <w:sz w:val="28"/>
        </w:rPr>
        <w:t>
      2) осы бұйрықты Қазақстан Республикасы Энергетика министрлігінің интернет-ресурсында орналастыруды;</w:t>
      </w:r>
    </w:p>
    <w:p>
      <w:pPr>
        <w:spacing w:after="0"/>
        <w:ind w:left="0"/>
        <w:jc w:val="both"/>
      </w:pPr>
      <w:r>
        <w:rPr>
          <w:rFonts w:ascii="Times New Roman"/>
          <w:b w:val="false"/>
          <w:i w:val="false"/>
          <w:color w:val="000000"/>
          <w:sz w:val="28"/>
        </w:rPr>
        <w:t>
      3) осы бұйрықты Қазақстан Республикасы Әділет министрлігінде мемлекеттік тіркегеннен кейін он жұмыс күні ішінде Қазақстан Республикасы Энергетика министрлігінің Заң қызметі департаментіне осы тармақтың 1) және 2) тармақшаларында көзделген іс-шаралардың орындалғаны туралы мәліметтерді ұсынуды қамтамасыз етсін.</w:t>
      </w:r>
    </w:p>
    <w:bookmarkStart w:name="z10" w:id="2"/>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 энергетика вице-министріне жүктелсін.</w:t>
      </w:r>
    </w:p>
    <w:bookmarkEnd w:id="2"/>
    <w:bookmarkStart w:name="z11" w:id="3"/>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 xml:space="preserve">Энергетика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Акчулаков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Қаржы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Стратегиялық жоспарлау және </w:t>
      </w:r>
    </w:p>
    <w:p>
      <w:pPr>
        <w:spacing w:after="0"/>
        <w:ind w:left="0"/>
        <w:jc w:val="both"/>
      </w:pPr>
      <w:r>
        <w:rPr>
          <w:rFonts w:ascii="Times New Roman"/>
          <w:b w:val="false"/>
          <w:i w:val="false"/>
          <w:color w:val="000000"/>
          <w:sz w:val="28"/>
        </w:rPr>
        <w:t xml:space="preserve">
      реформалар агенттігінің </w:t>
      </w:r>
    </w:p>
    <w:p>
      <w:pPr>
        <w:spacing w:after="0"/>
        <w:ind w:left="0"/>
        <w:jc w:val="both"/>
      </w:pPr>
      <w:r>
        <w:rPr>
          <w:rFonts w:ascii="Times New Roman"/>
          <w:b w:val="false"/>
          <w:i w:val="false"/>
          <w:color w:val="000000"/>
          <w:sz w:val="28"/>
        </w:rPr>
        <w:t>
      Ұлттық статистика бюросы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w:t>
            </w:r>
            <w:r>
              <w:br/>
            </w:r>
            <w:r>
              <w:rPr>
                <w:rFonts w:ascii="Times New Roman"/>
                <w:b w:val="false"/>
                <w:i w:val="false"/>
                <w:color w:val="000000"/>
                <w:sz w:val="20"/>
              </w:rPr>
              <w:t>2023 жылғы 3 сәуірдегі</w:t>
            </w:r>
            <w:r>
              <w:br/>
            </w:r>
            <w:r>
              <w:rPr>
                <w:rFonts w:ascii="Times New Roman"/>
                <w:b w:val="false"/>
                <w:i w:val="false"/>
                <w:color w:val="000000"/>
                <w:sz w:val="20"/>
              </w:rPr>
              <w:t>№ 131 Бұйрығына</w:t>
            </w:r>
            <w:r>
              <w:br/>
            </w:r>
            <w:r>
              <w:rPr>
                <w:rFonts w:ascii="Times New Roman"/>
                <w:b w:val="false"/>
                <w:i w:val="false"/>
                <w:color w:val="000000"/>
                <w:sz w:val="20"/>
              </w:rPr>
              <w:t>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2018 жылғы 11 мамырдағы</w:t>
            </w:r>
            <w:r>
              <w:br/>
            </w:r>
            <w:r>
              <w:rPr>
                <w:rFonts w:ascii="Times New Roman"/>
                <w:b w:val="false"/>
                <w:i w:val="false"/>
                <w:color w:val="000000"/>
                <w:sz w:val="20"/>
              </w:rPr>
              <w:t>№ 168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деректерді жинауға</w:t>
            </w:r>
            <w:r>
              <w:br/>
            </w:r>
            <w:r>
              <w:rPr>
                <w:rFonts w:ascii="Times New Roman"/>
                <w:b w:val="false"/>
                <w:i w:val="false"/>
                <w:color w:val="000000"/>
                <w:sz w:val="20"/>
              </w:rPr>
              <w:t>арналған нысан</w:t>
            </w:r>
          </w:p>
        </w:tc>
      </w:tr>
    </w:tbl>
    <w:p>
      <w:pPr>
        <w:spacing w:after="0"/>
        <w:ind w:left="0"/>
        <w:jc w:val="both"/>
      </w:pPr>
      <w:r>
        <w:rPr>
          <w:rFonts w:ascii="Times New Roman"/>
          <w:b w:val="false"/>
          <w:i w:val="false"/>
          <w:color w:val="000000"/>
          <w:sz w:val="28"/>
        </w:rPr>
        <w:t>
      Қайда ұсынылады: көмірсутектер және уран өндіру саласындағы уәкілетті органға</w:t>
      </w:r>
    </w:p>
    <w:p>
      <w:pPr>
        <w:spacing w:after="0"/>
        <w:ind w:left="0"/>
        <w:jc w:val="both"/>
      </w:pPr>
      <w:r>
        <w:rPr>
          <w:rFonts w:ascii="Times New Roman"/>
          <w:b w:val="false"/>
          <w:i w:val="false"/>
          <w:color w:val="000000"/>
          <w:sz w:val="28"/>
        </w:rPr>
        <w:t>
      Әкімшілік деректер нысаны интернет-ресурста орналастырылған: http://spon.energo.gov.kz</w:t>
      </w:r>
    </w:p>
    <w:p>
      <w:pPr>
        <w:spacing w:after="0"/>
        <w:ind w:left="0"/>
        <w:jc w:val="both"/>
      </w:pPr>
      <w:r>
        <w:rPr>
          <w:rFonts w:ascii="Times New Roman"/>
          <w:b w:val="false"/>
          <w:i w:val="false"/>
          <w:color w:val="000000"/>
          <w:sz w:val="28"/>
        </w:rPr>
        <w:t>
      Әкімшілік деректер нысанының атауы: Тауарларды, жұмыстарды және көрсетілетін қызметтерді сатып алудың жылдық</w:t>
      </w:r>
    </w:p>
    <w:p>
      <w:pPr>
        <w:spacing w:after="0"/>
        <w:ind w:left="0"/>
        <w:jc w:val="both"/>
      </w:pPr>
      <w:r>
        <w:rPr>
          <w:rFonts w:ascii="Times New Roman"/>
          <w:b w:val="false"/>
          <w:i w:val="false"/>
          <w:color w:val="000000"/>
          <w:sz w:val="28"/>
        </w:rPr>
        <w:t>
      (бір қаржы жылына арналған) бағдарламалары</w:t>
      </w:r>
    </w:p>
    <w:p>
      <w:pPr>
        <w:spacing w:after="0"/>
        <w:ind w:left="0"/>
        <w:jc w:val="both"/>
      </w:pPr>
      <w:r>
        <w:rPr>
          <w:rFonts w:ascii="Times New Roman"/>
          <w:b w:val="false"/>
          <w:i w:val="false"/>
          <w:color w:val="000000"/>
          <w:sz w:val="28"/>
        </w:rPr>
        <w:t>
      Әкімшілік деректер нысанының индексі (нысан атауының қысқаша әріптік-цифрлық көрінісі: 1-ЖСБ</w:t>
      </w:r>
    </w:p>
    <w:p>
      <w:pPr>
        <w:spacing w:after="0"/>
        <w:ind w:left="0"/>
        <w:jc w:val="both"/>
      </w:pPr>
      <w:r>
        <w:rPr>
          <w:rFonts w:ascii="Times New Roman"/>
          <w:b w:val="false"/>
          <w:i w:val="false"/>
          <w:color w:val="000000"/>
          <w:sz w:val="28"/>
        </w:rPr>
        <w:t>
      Жиілігі: жыл сайын</w:t>
      </w:r>
    </w:p>
    <w:p>
      <w:pPr>
        <w:spacing w:after="0"/>
        <w:ind w:left="0"/>
        <w:jc w:val="both"/>
      </w:pPr>
      <w:r>
        <w:rPr>
          <w:rFonts w:ascii="Times New Roman"/>
          <w:b w:val="false"/>
          <w:i w:val="false"/>
          <w:color w:val="000000"/>
          <w:sz w:val="28"/>
        </w:rPr>
        <w:t>
      Есептік кезең: 20__ жыл бойынша</w:t>
      </w:r>
    </w:p>
    <w:p>
      <w:pPr>
        <w:spacing w:after="0"/>
        <w:ind w:left="0"/>
        <w:jc w:val="both"/>
      </w:pPr>
      <w:r>
        <w:rPr>
          <w:rFonts w:ascii="Times New Roman"/>
          <w:b w:val="false"/>
          <w:i w:val="false"/>
          <w:color w:val="000000"/>
          <w:sz w:val="28"/>
        </w:rPr>
        <w:t>
      Ақпаратты ұсынатын тұлғалар аясы: көмірсутектер бойынша жер қойнауын пайдаланушылар және уран өндіру</w:t>
      </w:r>
    </w:p>
    <w:p>
      <w:pPr>
        <w:spacing w:after="0"/>
        <w:ind w:left="0"/>
        <w:jc w:val="both"/>
      </w:pPr>
      <w:r>
        <w:rPr>
          <w:rFonts w:ascii="Times New Roman"/>
          <w:b w:val="false"/>
          <w:i w:val="false"/>
          <w:color w:val="000000"/>
          <w:sz w:val="28"/>
        </w:rPr>
        <w:t>
      бойынша жер қойнауын пайдаланушылар</w:t>
      </w:r>
    </w:p>
    <w:p>
      <w:pPr>
        <w:spacing w:after="0"/>
        <w:ind w:left="0"/>
        <w:jc w:val="both"/>
      </w:pPr>
      <w:r>
        <w:rPr>
          <w:rFonts w:ascii="Times New Roman"/>
          <w:b w:val="false"/>
          <w:i w:val="false"/>
          <w:color w:val="000000"/>
          <w:sz w:val="28"/>
        </w:rPr>
        <w:t>
      Әкімшілік деректер нысанын ұсыну мерзімі: сатып алу жүргізу үшін жоспарланған жылдың 1 (бірінші) ақпанынан</w:t>
      </w:r>
    </w:p>
    <w:p>
      <w:pPr>
        <w:spacing w:after="0"/>
        <w:ind w:left="0"/>
        <w:jc w:val="both"/>
      </w:pPr>
      <w:r>
        <w:rPr>
          <w:rFonts w:ascii="Times New Roman"/>
          <w:b w:val="false"/>
          <w:i w:val="false"/>
          <w:color w:val="000000"/>
          <w:sz w:val="28"/>
        </w:rPr>
        <w:t>
      кешіктірмей, не жер қойнауын пайдалануға арналған келісімшарт жасалған күннен бастап күнтізбелік 60 (алпыс)</w:t>
      </w:r>
    </w:p>
    <w:p>
      <w:pPr>
        <w:spacing w:after="0"/>
        <w:ind w:left="0"/>
        <w:jc w:val="both"/>
      </w:pPr>
      <w:r>
        <w:rPr>
          <w:rFonts w:ascii="Times New Roman"/>
          <w:b w:val="false"/>
          <w:i w:val="false"/>
          <w:color w:val="000000"/>
          <w:sz w:val="28"/>
        </w:rPr>
        <w:t>
      күннен кешіктірмей</w:t>
      </w:r>
    </w:p>
    <w:p>
      <w:pPr>
        <w:spacing w:after="0"/>
        <w:ind w:left="0"/>
        <w:jc w:val="both"/>
      </w:pPr>
      <w:r>
        <w:rPr>
          <w:rFonts w:ascii="Times New Roman"/>
          <w:b w:val="false"/>
          <w:i w:val="false"/>
          <w:color w:val="000000"/>
          <w:sz w:val="28"/>
        </w:rPr>
        <w:t>
      Тауарларды, жұмыстарды және көрсетілетін қызметтерді сатып алудың жылдық (бір қаржы жылына арналған)</w:t>
      </w:r>
    </w:p>
    <w:p>
      <w:pPr>
        <w:spacing w:after="0"/>
        <w:ind w:left="0"/>
        <w:jc w:val="both"/>
      </w:pPr>
      <w:r>
        <w:rPr>
          <w:rFonts w:ascii="Times New Roman"/>
          <w:b w:val="false"/>
          <w:i w:val="false"/>
          <w:color w:val="000000"/>
          <w:sz w:val="28"/>
        </w:rPr>
        <w:t>
      бағдарламалары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Жер қойнауын </w:t>
            </w:r>
            <w:r>
              <w:rPr>
                <w:rFonts w:ascii="Times New Roman"/>
                <w:b/>
                <w:i w:val="false"/>
                <w:color w:val="000000"/>
                <w:sz w:val="20"/>
              </w:rPr>
              <w:t>пайдалануға арналған келісімшарт нөмірі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Сатып алынатын заттың коды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Тауарлардың, жұмыстарды және көрсетілетін қызметтердің бірыңғай номенклатуралық анықтамалығы бойынша ТЖҚ коды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Сатып алынатын ТЖҚ атауы мен қысқаша (қосымша) сипаттамасы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w:t>
            </w:r>
            <w:r>
              <w:rPr>
                <w:rFonts w:ascii="Times New Roman"/>
                <w:b/>
                <w:i w:val="false"/>
                <w:color w:val="000000"/>
                <w:sz w:val="20"/>
              </w:rPr>
              <w:t xml:space="preserve"> бірілігі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Затта</w:t>
            </w:r>
            <w:r>
              <w:rPr>
                <w:rFonts w:ascii="Times New Roman"/>
                <w:b/>
                <w:i w:val="false"/>
                <w:color w:val="000000"/>
                <w:sz w:val="20"/>
              </w:rPr>
              <w:t>й түрінде сатып алудың жоспарланған көлемі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ҚҚС</w:t>
            </w:r>
            <w:r>
              <w:rPr>
                <w:rFonts w:ascii="Times New Roman"/>
                <w:b/>
                <w:i w:val="false"/>
                <w:color w:val="000000"/>
                <w:sz w:val="20"/>
              </w:rPr>
              <w:t xml:space="preserve"> қоспағанда, жоспарланған сатып алу сомасы, мың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Сатып алу тәсілі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Сатып алуды өткізу мерзімі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Жер қойнауын пайдаланушының БСН</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Атауы ______________________ Мекенжай______________________________</w:t>
      </w:r>
    </w:p>
    <w:p>
      <w:pPr>
        <w:spacing w:after="0"/>
        <w:ind w:left="0"/>
        <w:jc w:val="both"/>
      </w:pPr>
      <w:r>
        <w:rPr>
          <w:rFonts w:ascii="Times New Roman"/>
          <w:b w:val="false"/>
          <w:i w:val="false"/>
          <w:color w:val="000000"/>
          <w:sz w:val="28"/>
        </w:rPr>
        <w:t>
      Телефон ______________________________________________________</w:t>
      </w:r>
    </w:p>
    <w:p>
      <w:pPr>
        <w:spacing w:after="0"/>
        <w:ind w:left="0"/>
        <w:jc w:val="both"/>
      </w:pPr>
      <w:r>
        <w:rPr>
          <w:rFonts w:ascii="Times New Roman"/>
          <w:b w:val="false"/>
          <w:i w:val="false"/>
          <w:color w:val="000000"/>
          <w:sz w:val="28"/>
        </w:rPr>
        <w:t>
      Электрондық пошта мекенжайы _______________________________________</w:t>
      </w:r>
    </w:p>
    <w:p>
      <w:pPr>
        <w:spacing w:after="0"/>
        <w:ind w:left="0"/>
        <w:jc w:val="both"/>
      </w:pPr>
      <w:r>
        <w:rPr>
          <w:rFonts w:ascii="Times New Roman"/>
          <w:b w:val="false"/>
          <w:i w:val="false"/>
          <w:color w:val="000000"/>
          <w:sz w:val="28"/>
        </w:rPr>
        <w:t xml:space="preserve">
      Орындаушы ___________________________________________       _______________ </w:t>
      </w:r>
    </w:p>
    <w:p>
      <w:pPr>
        <w:spacing w:after="0"/>
        <w:ind w:left="0"/>
        <w:jc w:val="both"/>
      </w:pPr>
      <w:r>
        <w:rPr>
          <w:rFonts w:ascii="Times New Roman"/>
          <w:b w:val="false"/>
          <w:i w:val="false"/>
          <w:color w:val="000000"/>
          <w:sz w:val="28"/>
        </w:rPr>
        <w:t>
      тегі, аты және әкесінің аты (бар болса)             қолы, телефон</w:t>
      </w:r>
    </w:p>
    <w:p>
      <w:pPr>
        <w:spacing w:after="0"/>
        <w:ind w:left="0"/>
        <w:jc w:val="both"/>
      </w:pPr>
      <w:r>
        <w:rPr>
          <w:rFonts w:ascii="Times New Roman"/>
          <w:b w:val="false"/>
          <w:i w:val="false"/>
          <w:color w:val="000000"/>
          <w:sz w:val="28"/>
        </w:rPr>
        <w:t>
      Басшы немесе оның міндеттерін атқаратын тұлға</w:t>
      </w:r>
    </w:p>
    <w:p>
      <w:pPr>
        <w:spacing w:after="0"/>
        <w:ind w:left="0"/>
        <w:jc w:val="both"/>
      </w:pPr>
      <w:r>
        <w:rPr>
          <w:rFonts w:ascii="Times New Roman"/>
          <w:b w:val="false"/>
          <w:i w:val="false"/>
          <w:color w:val="000000"/>
          <w:sz w:val="28"/>
        </w:rPr>
        <w:t xml:space="preserve">
      ______________________________________________________       _________________ </w:t>
      </w:r>
    </w:p>
    <w:p>
      <w:pPr>
        <w:spacing w:after="0"/>
        <w:ind w:left="0"/>
        <w:jc w:val="both"/>
      </w:pPr>
      <w:r>
        <w:rPr>
          <w:rFonts w:ascii="Times New Roman"/>
          <w:b w:val="false"/>
          <w:i w:val="false"/>
          <w:color w:val="000000"/>
          <w:sz w:val="28"/>
        </w:rPr>
        <w:t>
      тегі, аты және әкесінің аты (бар болса)                   қолы</w:t>
      </w:r>
    </w:p>
    <w:p>
      <w:pPr>
        <w:spacing w:after="0"/>
        <w:ind w:left="0"/>
        <w:jc w:val="both"/>
      </w:pPr>
      <w:r>
        <w:rPr>
          <w:rFonts w:ascii="Times New Roman"/>
          <w:b w:val="false"/>
          <w:i w:val="false"/>
          <w:color w:val="000000"/>
          <w:sz w:val="28"/>
        </w:rPr>
        <w:t xml:space="preserve">
      Мөр орны _______________________  </w:t>
      </w:r>
    </w:p>
    <w:p>
      <w:pPr>
        <w:spacing w:after="0"/>
        <w:ind w:left="0"/>
        <w:jc w:val="both"/>
      </w:pPr>
      <w:r>
        <w:rPr>
          <w:rFonts w:ascii="Times New Roman"/>
          <w:b w:val="false"/>
          <w:i w:val="false"/>
          <w:color w:val="000000"/>
          <w:sz w:val="28"/>
        </w:rPr>
        <w:t>
      (жеке кәсіпкерлік субъектілері болып табылатын тұлғалардан басқа)</w:t>
      </w:r>
    </w:p>
    <w:p>
      <w:pPr>
        <w:spacing w:after="0"/>
        <w:ind w:left="0"/>
        <w:jc w:val="both"/>
      </w:pPr>
      <w:r>
        <w:rPr>
          <w:rFonts w:ascii="Times New Roman"/>
          <w:b w:val="false"/>
          <w:i w:val="false"/>
          <w:color w:val="000000"/>
          <w:sz w:val="28"/>
        </w:rPr>
        <w:t>
      Әкімшілік деректерді жинауға арналған нысанды толтыру бойынша түсініктеме осы нысанның</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қосымшасында</w:t>
      </w:r>
      <w:r>
        <w:rPr>
          <w:rFonts w:ascii="Times New Roman"/>
          <w:b w:val="false"/>
          <w:i w:val="false"/>
          <w:color w:val="000000"/>
          <w:sz w:val="28"/>
        </w:rPr>
        <w:t xml:space="preserve"> келтірілген.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Тауарларды, жұмыстарды және</w:t>
            </w:r>
            <w:r>
              <w:br/>
            </w:r>
            <w:r>
              <w:rPr>
                <w:rFonts w:ascii="Times New Roman"/>
                <w:b w:val="false"/>
                <w:i w:val="false"/>
                <w:color w:val="000000"/>
                <w:sz w:val="20"/>
              </w:rPr>
              <w:t>көрсетілетін қызметтерді сатып</w:t>
            </w:r>
            <w:r>
              <w:br/>
            </w:r>
            <w:r>
              <w:rPr>
                <w:rFonts w:ascii="Times New Roman"/>
                <w:b w:val="false"/>
                <w:i w:val="false"/>
                <w:color w:val="000000"/>
                <w:sz w:val="20"/>
              </w:rPr>
              <w:t>алудың жылдық (бір қаржы жылына</w:t>
            </w:r>
            <w:r>
              <w:br/>
            </w:r>
            <w:r>
              <w:rPr>
                <w:rFonts w:ascii="Times New Roman"/>
                <w:b w:val="false"/>
                <w:i w:val="false"/>
                <w:color w:val="000000"/>
                <w:sz w:val="20"/>
              </w:rPr>
              <w:t>арналған) бағдарламаларының</w:t>
            </w:r>
            <w:r>
              <w:br/>
            </w:r>
            <w:r>
              <w:rPr>
                <w:rFonts w:ascii="Times New Roman"/>
                <w:b w:val="false"/>
                <w:i w:val="false"/>
                <w:color w:val="000000"/>
                <w:sz w:val="20"/>
              </w:rPr>
              <w:t>нысанына қосымша</w:t>
            </w:r>
          </w:p>
        </w:tc>
      </w:tr>
    </w:tbl>
    <w:bookmarkStart w:name="z14" w:id="4"/>
    <w:p>
      <w:pPr>
        <w:spacing w:after="0"/>
        <w:ind w:left="0"/>
        <w:jc w:val="left"/>
      </w:pPr>
      <w:r>
        <w:rPr>
          <w:rFonts w:ascii="Times New Roman"/>
          <w:b/>
          <w:i w:val="false"/>
          <w:color w:val="000000"/>
        </w:rPr>
        <w:t xml:space="preserve"> Әкімшілік деректерді жинауға арналған нысанды толтыру бойынша түсініктеме "Тауарларды, жұмыстарды және көрсетілетін қызметтерді сатып алудың жылдық  (бір қаржы жылына арналған) бағдарламалары"  (1-ЖСБ, жыл сайын)</w:t>
      </w:r>
    </w:p>
    <w:bookmarkEnd w:id="4"/>
    <w:bookmarkStart w:name="z15" w:id="5"/>
    <w:p>
      <w:pPr>
        <w:spacing w:after="0"/>
        <w:ind w:left="0"/>
        <w:jc w:val="both"/>
      </w:pPr>
      <w:r>
        <w:rPr>
          <w:rFonts w:ascii="Times New Roman"/>
          <w:b w:val="false"/>
          <w:i w:val="false"/>
          <w:color w:val="000000"/>
          <w:sz w:val="28"/>
        </w:rPr>
        <w:t>
      1. жер қойнауын пайдаланушылар 1-бағанда:</w:t>
      </w:r>
    </w:p>
    <w:bookmarkEnd w:id="5"/>
    <w:p>
      <w:pPr>
        <w:spacing w:after="0"/>
        <w:ind w:left="0"/>
        <w:jc w:val="both"/>
      </w:pPr>
      <w:r>
        <w:rPr>
          <w:rFonts w:ascii="Times New Roman"/>
          <w:b w:val="false"/>
          <w:i w:val="false"/>
          <w:color w:val="000000"/>
          <w:sz w:val="28"/>
        </w:rPr>
        <w:t xml:space="preserve">
      1) "Жер қойнауы және жер қойнауын пайдалану туралы" Қазақстан Республикасының </w:t>
      </w:r>
      <w:r>
        <w:rPr>
          <w:rFonts w:ascii="Times New Roman"/>
          <w:b w:val="false"/>
          <w:i w:val="false"/>
          <w:color w:val="000000"/>
          <w:sz w:val="28"/>
        </w:rPr>
        <w:t>Кодексі</w:t>
      </w:r>
      <w:r>
        <w:rPr>
          <w:rFonts w:ascii="Times New Roman"/>
          <w:b w:val="false"/>
          <w:i w:val="false"/>
          <w:color w:val="000000"/>
          <w:sz w:val="28"/>
        </w:rPr>
        <w:t xml:space="preserve"> (бұдан әрі – Кодекс) қолданысқа енгізілгенге дейін жер қойнауын пайдалануға арналған келісімшарттың нөмірін, жер қойнауын пайдалануға арналған келісімшартты мемлекеттік тіркеу актісінің тіркеу нөмірін;</w:t>
      </w:r>
    </w:p>
    <w:p>
      <w:pPr>
        <w:spacing w:after="0"/>
        <w:ind w:left="0"/>
        <w:jc w:val="both"/>
      </w:pPr>
      <w:r>
        <w:rPr>
          <w:rFonts w:ascii="Times New Roman"/>
          <w:b w:val="false"/>
          <w:i w:val="false"/>
          <w:color w:val="000000"/>
          <w:sz w:val="28"/>
        </w:rPr>
        <w:t>
      2) Кодекс қолданысқа енгізілген күннен бастап жасалған жер қойнауын пайдалануға арналған келісімшарттың нөмірін көрсетеді.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2-бағанда Қазақстан Республикасы Энергетика министрінің 2018 жылғы 11 мамырдағы № 168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17016 болып тіркелген) бекітілген Тауарларды, жұмыстарды және көрсетілетін қызметтерді сатып алудың жылдық (бір қаржы жылына арналған) және орта мерзімді (бес қаржы жылына арналған) бағдарламаларын көмірсутектер және уран өндіру саласындағы уәкілетті органға ұсыну қағидаларына қосымшаға сәйкес Тауарларды, жұмыстарды және көрсетілетін қызметтерді сатып алу үшін жіктеу кодтарының (бұдан әрі – Жіктеу кодтары) 1-кестесіне сәйкес сатып алынатын заттың коды көрсетіледі;</w:t>
      </w:r>
    </w:p>
    <w:bookmarkStart w:name="z17" w:id="6"/>
    <w:p>
      <w:pPr>
        <w:spacing w:after="0"/>
        <w:ind w:left="0"/>
        <w:jc w:val="both"/>
      </w:pPr>
      <w:r>
        <w:rPr>
          <w:rFonts w:ascii="Times New Roman"/>
          <w:b w:val="false"/>
          <w:i w:val="false"/>
          <w:color w:val="000000"/>
          <w:sz w:val="28"/>
        </w:rPr>
        <w:t>
      3. 3-бағанда Тауарлардың, жұмыстардың және көрсетілетін қызметтердің бірыңғай номенклатуралық анықтамалығына сәйкес 15 белгі деңгейінде тауардың, жұмыстың немесе көрсетілетін қызметтің коды көрсетіледі;</w:t>
      </w:r>
    </w:p>
    <w:bookmarkEnd w:id="6"/>
    <w:bookmarkStart w:name="z18" w:id="7"/>
    <w:p>
      <w:pPr>
        <w:spacing w:after="0"/>
        <w:ind w:left="0"/>
        <w:jc w:val="both"/>
      </w:pPr>
      <w:r>
        <w:rPr>
          <w:rFonts w:ascii="Times New Roman"/>
          <w:b w:val="false"/>
          <w:i w:val="false"/>
          <w:color w:val="000000"/>
          <w:sz w:val="28"/>
        </w:rPr>
        <w:t>
      4. 4-бағанда сатып алынатын тауардың, жұмыстың немесе көрсетілетін қызметтің атауы және қысқаша (қосымша) сипаттамасы (техникалық шарттары, қасиеттері және сипаттамалары) көрсетіледі;</w:t>
      </w:r>
    </w:p>
    <w:bookmarkEnd w:id="7"/>
    <w:bookmarkStart w:name="z19" w:id="8"/>
    <w:p>
      <w:pPr>
        <w:spacing w:after="0"/>
        <w:ind w:left="0"/>
        <w:jc w:val="both"/>
      </w:pPr>
      <w:r>
        <w:rPr>
          <w:rFonts w:ascii="Times New Roman"/>
          <w:b w:val="false"/>
          <w:i w:val="false"/>
          <w:color w:val="000000"/>
          <w:sz w:val="28"/>
        </w:rPr>
        <w:t>
      5. 5-бағанда Еуразиялық экономикалық комиссия алқасының 2020 жылғы 27 қазандағы № 145 шешімімен бекітілген Еуразиялық экономикалық одағының Өлшем бірліктері мен есеп жіктеуішіне сәйкес тауардың өлшем бірлігі көрсетіледі. Баған жұмыстар, көрсетілетін қызметтер бойынша толтырылмайды;</w:t>
      </w:r>
    </w:p>
    <w:bookmarkEnd w:id="8"/>
    <w:bookmarkStart w:name="z20" w:id="9"/>
    <w:p>
      <w:pPr>
        <w:spacing w:after="0"/>
        <w:ind w:left="0"/>
        <w:jc w:val="both"/>
      </w:pPr>
      <w:r>
        <w:rPr>
          <w:rFonts w:ascii="Times New Roman"/>
          <w:b w:val="false"/>
          <w:i w:val="false"/>
          <w:color w:val="000000"/>
          <w:sz w:val="28"/>
        </w:rPr>
        <w:t>
      6. 6-бағанда тауардың көрсетілген өлшем бірлігіне сәйкес заттай көрінісіндегі тауарды сатып алудың жоспарланатын көлемі көрсетіледі. Баған жұмыстар, көрсетілетін қызметтер бойынша толтырылмайды;</w:t>
      </w:r>
    </w:p>
    <w:bookmarkEnd w:id="9"/>
    <w:bookmarkStart w:name="z21" w:id="10"/>
    <w:p>
      <w:pPr>
        <w:spacing w:after="0"/>
        <w:ind w:left="0"/>
        <w:jc w:val="both"/>
      </w:pPr>
      <w:r>
        <w:rPr>
          <w:rFonts w:ascii="Times New Roman"/>
          <w:b w:val="false"/>
          <w:i w:val="false"/>
          <w:color w:val="000000"/>
          <w:sz w:val="28"/>
        </w:rPr>
        <w:t>
      7. 7-бағанда қосылған құн салығын қоспағанда мың теңге (жүздік үлестерімен бөлшек сан) құндық көрінісінде тауарларды, жұмыстарды немесе көрсетілетін қызметтерді сатып алудың жоспарланатын сомасы көрсетіледі;</w:t>
      </w:r>
    </w:p>
    <w:bookmarkEnd w:id="10"/>
    <w:bookmarkStart w:name="z22" w:id="11"/>
    <w:p>
      <w:pPr>
        <w:spacing w:after="0"/>
        <w:ind w:left="0"/>
        <w:jc w:val="both"/>
      </w:pPr>
      <w:r>
        <w:rPr>
          <w:rFonts w:ascii="Times New Roman"/>
          <w:b w:val="false"/>
          <w:i w:val="false"/>
          <w:color w:val="000000"/>
          <w:sz w:val="28"/>
        </w:rPr>
        <w:t>
      8. 8-бағанда тауарды, жұмысты немесе көрсетілетін қызметті сатып алу тәсілін:</w:t>
      </w:r>
    </w:p>
    <w:bookmarkEnd w:id="11"/>
    <w:p>
      <w:pPr>
        <w:spacing w:after="0"/>
        <w:ind w:left="0"/>
        <w:jc w:val="both"/>
      </w:pPr>
      <w:r>
        <w:rPr>
          <w:rFonts w:ascii="Times New Roman"/>
          <w:b w:val="false"/>
          <w:i w:val="false"/>
          <w:color w:val="000000"/>
          <w:sz w:val="28"/>
        </w:rPr>
        <w:t>
      1) Жіктеу кодтарының 2-кестесіне сәйкес, тауарларды, жұмыстарды және көрсетілетін қызметтерді Кодекске сәйкес сатып алатын жер қойнауын пайдаланушылар;</w:t>
      </w:r>
    </w:p>
    <w:p>
      <w:pPr>
        <w:spacing w:after="0"/>
        <w:ind w:left="0"/>
        <w:jc w:val="both"/>
      </w:pPr>
      <w:r>
        <w:rPr>
          <w:rFonts w:ascii="Times New Roman"/>
          <w:b w:val="false"/>
          <w:i w:val="false"/>
          <w:color w:val="000000"/>
          <w:sz w:val="28"/>
        </w:rPr>
        <w:t>
      2) Жіктеу кодтарының 3-кестесіне сәйкес, жер қойнауын пайдалану құқығына ие, акцияларының (жарғылық капиталындағы қатысу үлесі) елу және одан көп пайызы тікелей немесе жанама түрде ұлттық басқарушы холдингке (бұдан әрі – Қор) тиесілі заңды тұлғалар көрсетеді;</w:t>
      </w:r>
    </w:p>
    <w:bookmarkStart w:name="z23" w:id="12"/>
    <w:p>
      <w:pPr>
        <w:spacing w:after="0"/>
        <w:ind w:left="0"/>
        <w:jc w:val="both"/>
      </w:pPr>
      <w:r>
        <w:rPr>
          <w:rFonts w:ascii="Times New Roman"/>
          <w:b w:val="false"/>
          <w:i w:val="false"/>
          <w:color w:val="000000"/>
          <w:sz w:val="28"/>
        </w:rPr>
        <w:t>
      9. 9-бағанда Жіктеу кодтарының 4-кестесіне сәйкес, тауарларды, жұмыстарды немесе көрсетілетін қызметтерді сатып алуды өткізудің мерзімі көрсетіледі;</w:t>
      </w:r>
    </w:p>
    <w:bookmarkEnd w:id="12"/>
    <w:bookmarkStart w:name="z24" w:id="13"/>
    <w:p>
      <w:pPr>
        <w:spacing w:after="0"/>
        <w:ind w:left="0"/>
        <w:jc w:val="both"/>
      </w:pPr>
      <w:r>
        <w:rPr>
          <w:rFonts w:ascii="Times New Roman"/>
          <w:b w:val="false"/>
          <w:i w:val="false"/>
          <w:color w:val="000000"/>
          <w:sz w:val="28"/>
        </w:rPr>
        <w:t>
      10. 10-бағанда жер қойнауын пайдаланушының бизнес-сәйкестендіру нөмірі көрсетіледі.</w:t>
      </w:r>
    </w:p>
    <w:bookmarkEnd w:id="1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w:t>
            </w:r>
            <w:r>
              <w:br/>
            </w:r>
            <w:r>
              <w:rPr>
                <w:rFonts w:ascii="Times New Roman"/>
                <w:b w:val="false"/>
                <w:i w:val="false"/>
                <w:color w:val="000000"/>
                <w:sz w:val="20"/>
              </w:rPr>
              <w:t>2023 жылғы 3 сәуірдегі</w:t>
            </w:r>
            <w:r>
              <w:br/>
            </w:r>
            <w:r>
              <w:rPr>
                <w:rFonts w:ascii="Times New Roman"/>
                <w:b w:val="false"/>
                <w:i w:val="false"/>
                <w:color w:val="000000"/>
                <w:sz w:val="20"/>
              </w:rPr>
              <w:t>№ 131 Бұйрығына</w:t>
            </w:r>
            <w:r>
              <w:br/>
            </w:r>
            <w:r>
              <w:rPr>
                <w:rFonts w:ascii="Times New Roman"/>
                <w:b w:val="false"/>
                <w:i w:val="false"/>
                <w:color w:val="000000"/>
                <w:sz w:val="20"/>
              </w:rPr>
              <w:t>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2018 жылғы 11 мамырдағы</w:t>
            </w:r>
            <w:r>
              <w:br/>
            </w:r>
            <w:r>
              <w:rPr>
                <w:rFonts w:ascii="Times New Roman"/>
                <w:b w:val="false"/>
                <w:i w:val="false"/>
                <w:color w:val="000000"/>
                <w:sz w:val="20"/>
              </w:rPr>
              <w:t>№ 168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деректерді жинауға</w:t>
            </w:r>
            <w:r>
              <w:br/>
            </w:r>
            <w:r>
              <w:rPr>
                <w:rFonts w:ascii="Times New Roman"/>
                <w:b w:val="false"/>
                <w:i w:val="false"/>
                <w:color w:val="000000"/>
                <w:sz w:val="20"/>
              </w:rPr>
              <w:t>арналған нысан</w:t>
            </w:r>
          </w:p>
        </w:tc>
      </w:tr>
    </w:tbl>
    <w:p>
      <w:pPr>
        <w:spacing w:after="0"/>
        <w:ind w:left="0"/>
        <w:jc w:val="both"/>
      </w:pPr>
      <w:r>
        <w:rPr>
          <w:rFonts w:ascii="Times New Roman"/>
          <w:b w:val="false"/>
          <w:i w:val="false"/>
          <w:color w:val="000000"/>
          <w:sz w:val="28"/>
        </w:rPr>
        <w:t>
      Қайда ұсынылады: көмірсутектер және уран өндіру саласындағы уәкілетті органға</w:t>
      </w:r>
    </w:p>
    <w:p>
      <w:pPr>
        <w:spacing w:after="0"/>
        <w:ind w:left="0"/>
        <w:jc w:val="both"/>
      </w:pPr>
      <w:r>
        <w:rPr>
          <w:rFonts w:ascii="Times New Roman"/>
          <w:b w:val="false"/>
          <w:i w:val="false"/>
          <w:color w:val="000000"/>
          <w:sz w:val="28"/>
        </w:rPr>
        <w:t>
      Әкімшілік деректер нысаны интернет-ресурста орналастырылған: http://spon.energo.gov.kz</w:t>
      </w:r>
    </w:p>
    <w:p>
      <w:pPr>
        <w:spacing w:after="0"/>
        <w:ind w:left="0"/>
        <w:jc w:val="both"/>
      </w:pPr>
      <w:r>
        <w:rPr>
          <w:rFonts w:ascii="Times New Roman"/>
          <w:b w:val="false"/>
          <w:i w:val="false"/>
          <w:color w:val="000000"/>
          <w:sz w:val="28"/>
        </w:rPr>
        <w:t>
      Әкімшілік деректер нысанының атауы: Тауарларды, жұмыстарды және көрсетілетін қызметтерді сатып</w:t>
      </w:r>
    </w:p>
    <w:p>
      <w:pPr>
        <w:spacing w:after="0"/>
        <w:ind w:left="0"/>
        <w:jc w:val="both"/>
      </w:pPr>
      <w:r>
        <w:rPr>
          <w:rFonts w:ascii="Times New Roman"/>
          <w:b w:val="false"/>
          <w:i w:val="false"/>
          <w:color w:val="000000"/>
          <w:sz w:val="28"/>
        </w:rPr>
        <w:t>
      алудың орта мерзімді (бес қаржы жылына арналған) бағдарламасы</w:t>
      </w:r>
    </w:p>
    <w:p>
      <w:pPr>
        <w:spacing w:after="0"/>
        <w:ind w:left="0"/>
        <w:jc w:val="both"/>
      </w:pPr>
      <w:r>
        <w:rPr>
          <w:rFonts w:ascii="Times New Roman"/>
          <w:b w:val="false"/>
          <w:i w:val="false"/>
          <w:color w:val="000000"/>
          <w:sz w:val="28"/>
        </w:rPr>
        <w:t>
      Әкімшілік деректер нысанының индексі (нысан атауының қысқаша әріптік-цифрлық көрінісі: 1-ОСБ</w:t>
      </w:r>
    </w:p>
    <w:p>
      <w:pPr>
        <w:spacing w:after="0"/>
        <w:ind w:left="0"/>
        <w:jc w:val="both"/>
      </w:pPr>
      <w:r>
        <w:rPr>
          <w:rFonts w:ascii="Times New Roman"/>
          <w:b w:val="false"/>
          <w:i w:val="false"/>
          <w:color w:val="000000"/>
          <w:sz w:val="28"/>
        </w:rPr>
        <w:t>
      Жиілігі: жыл сайын</w:t>
      </w:r>
    </w:p>
    <w:p>
      <w:pPr>
        <w:spacing w:after="0"/>
        <w:ind w:left="0"/>
        <w:jc w:val="both"/>
      </w:pPr>
      <w:r>
        <w:rPr>
          <w:rFonts w:ascii="Times New Roman"/>
          <w:b w:val="false"/>
          <w:i w:val="false"/>
          <w:color w:val="000000"/>
          <w:sz w:val="28"/>
        </w:rPr>
        <w:t>
      Есептік кезең: 20__ жыл бойынша</w:t>
      </w:r>
    </w:p>
    <w:p>
      <w:pPr>
        <w:spacing w:after="0"/>
        <w:ind w:left="0"/>
        <w:jc w:val="both"/>
      </w:pPr>
      <w:r>
        <w:rPr>
          <w:rFonts w:ascii="Times New Roman"/>
          <w:b w:val="false"/>
          <w:i w:val="false"/>
          <w:color w:val="000000"/>
          <w:sz w:val="28"/>
        </w:rPr>
        <w:t>
      Ақпаратты ұсынатын тұлғалар аясы: көмірсутектер бойынша жер қойнауын пайдаланушылар және уран</w:t>
      </w:r>
    </w:p>
    <w:p>
      <w:pPr>
        <w:spacing w:after="0"/>
        <w:ind w:left="0"/>
        <w:jc w:val="both"/>
      </w:pPr>
      <w:r>
        <w:rPr>
          <w:rFonts w:ascii="Times New Roman"/>
          <w:b w:val="false"/>
          <w:i w:val="false"/>
          <w:color w:val="000000"/>
          <w:sz w:val="28"/>
        </w:rPr>
        <w:t>
      өндіру бойынша жер қойнауын пайдаланушылар</w:t>
      </w:r>
    </w:p>
    <w:p>
      <w:pPr>
        <w:spacing w:after="0"/>
        <w:ind w:left="0"/>
        <w:jc w:val="both"/>
      </w:pPr>
      <w:r>
        <w:rPr>
          <w:rFonts w:ascii="Times New Roman"/>
          <w:b w:val="false"/>
          <w:i w:val="false"/>
          <w:color w:val="000000"/>
          <w:sz w:val="28"/>
        </w:rPr>
        <w:t>
      Әкімшілік деректер нысанын ұсыну мерзімі: жоспарланған бес жылдық кезеңнің бірінші жылының 1 (бірінші)</w:t>
      </w:r>
    </w:p>
    <w:p>
      <w:pPr>
        <w:spacing w:after="0"/>
        <w:ind w:left="0"/>
        <w:jc w:val="both"/>
      </w:pPr>
      <w:r>
        <w:rPr>
          <w:rFonts w:ascii="Times New Roman"/>
          <w:b w:val="false"/>
          <w:i w:val="false"/>
          <w:color w:val="000000"/>
          <w:sz w:val="28"/>
        </w:rPr>
        <w:t>
      ақпанынан кешіктірмей, немесе жер қойнауын пайдалануға арналған келісімшарт жасалған күннен бастап</w:t>
      </w:r>
    </w:p>
    <w:p>
      <w:pPr>
        <w:spacing w:after="0"/>
        <w:ind w:left="0"/>
        <w:jc w:val="both"/>
      </w:pPr>
      <w:r>
        <w:rPr>
          <w:rFonts w:ascii="Times New Roman"/>
          <w:b w:val="false"/>
          <w:i w:val="false"/>
          <w:color w:val="000000"/>
          <w:sz w:val="28"/>
        </w:rPr>
        <w:t>
      күнтізбелік 60 (алпыс) күннен кешіктірмей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Жер қойнауын пайдалануға </w:t>
            </w:r>
            <w:r>
              <w:rPr>
                <w:rFonts w:ascii="Times New Roman"/>
                <w:b/>
                <w:i w:val="false"/>
                <w:color w:val="000000"/>
                <w:sz w:val="20"/>
              </w:rPr>
              <w:t>арналған келісімшарт нөмірі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Сатып алынатын заттың коды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Тауарлардың, жұмыстарды және көрсетілетін қызметтердің бірыңғай номенклатуралық анықтамалығы бойынша ТЖҚ коды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Сатып алынатын ТЖҚ атауы мен қысқаша (қосымша) сипаттамасы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w:t>
            </w:r>
            <w:r>
              <w:rPr>
                <w:rFonts w:ascii="Times New Roman"/>
                <w:b/>
                <w:i w:val="false"/>
                <w:color w:val="000000"/>
                <w:sz w:val="20"/>
              </w:rPr>
              <w:t xml:space="preserve"> бірлігі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Заттай түрінде сат</w:t>
            </w:r>
            <w:r>
              <w:rPr>
                <w:rFonts w:ascii="Times New Roman"/>
                <w:b/>
                <w:i w:val="false"/>
                <w:color w:val="000000"/>
                <w:sz w:val="20"/>
              </w:rPr>
              <w:t>ып алудың жоспарланған көлемі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ҚҚС</w:t>
            </w:r>
            <w:r>
              <w:rPr>
                <w:rFonts w:ascii="Times New Roman"/>
                <w:b/>
                <w:i w:val="false"/>
                <w:color w:val="000000"/>
                <w:sz w:val="20"/>
              </w:rPr>
              <w:t xml:space="preserve"> қоспағанда, жоспарланған сатып алу сомасы, мың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Сатып алу тәсілі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Сатып алуды өткізу мерзімі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Жер қойнауын пайдаланушының БСН</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Атауы ______________________ Мекенжай_____________________________</w:t>
      </w:r>
    </w:p>
    <w:p>
      <w:pPr>
        <w:spacing w:after="0"/>
        <w:ind w:left="0"/>
        <w:jc w:val="both"/>
      </w:pPr>
      <w:r>
        <w:rPr>
          <w:rFonts w:ascii="Times New Roman"/>
          <w:b w:val="false"/>
          <w:i w:val="false"/>
          <w:color w:val="000000"/>
          <w:sz w:val="28"/>
        </w:rPr>
        <w:t>
      Телефон ____________________________________________________________</w:t>
      </w:r>
    </w:p>
    <w:p>
      <w:pPr>
        <w:spacing w:after="0"/>
        <w:ind w:left="0"/>
        <w:jc w:val="both"/>
      </w:pPr>
      <w:r>
        <w:rPr>
          <w:rFonts w:ascii="Times New Roman"/>
          <w:b w:val="false"/>
          <w:i w:val="false"/>
          <w:color w:val="000000"/>
          <w:sz w:val="28"/>
        </w:rPr>
        <w:t>
      Электрондық пошта мекенжайы ________________________________________</w:t>
      </w:r>
    </w:p>
    <w:p>
      <w:pPr>
        <w:spacing w:after="0"/>
        <w:ind w:left="0"/>
        <w:jc w:val="both"/>
      </w:pPr>
      <w:r>
        <w:rPr>
          <w:rFonts w:ascii="Times New Roman"/>
          <w:b w:val="false"/>
          <w:i w:val="false"/>
          <w:color w:val="000000"/>
          <w:sz w:val="28"/>
        </w:rPr>
        <w:t xml:space="preserve">
      Орындаушы __________________________________________             ______________  </w:t>
      </w:r>
    </w:p>
    <w:p>
      <w:pPr>
        <w:spacing w:after="0"/>
        <w:ind w:left="0"/>
        <w:jc w:val="both"/>
      </w:pPr>
      <w:r>
        <w:rPr>
          <w:rFonts w:ascii="Times New Roman"/>
          <w:b w:val="false"/>
          <w:i w:val="false"/>
          <w:color w:val="000000"/>
          <w:sz w:val="28"/>
        </w:rPr>
        <w:t>
      тегі, аты және әкесінің аты (бар болса)                   қолы, телефон</w:t>
      </w:r>
    </w:p>
    <w:p>
      <w:pPr>
        <w:spacing w:after="0"/>
        <w:ind w:left="0"/>
        <w:jc w:val="both"/>
      </w:pPr>
      <w:r>
        <w:rPr>
          <w:rFonts w:ascii="Times New Roman"/>
          <w:b w:val="false"/>
          <w:i w:val="false"/>
          <w:color w:val="000000"/>
          <w:sz w:val="28"/>
        </w:rPr>
        <w:t>
      Басшы немесе оның міндеттерін атқаратын тұлға</w:t>
      </w:r>
    </w:p>
    <w:p>
      <w:pPr>
        <w:spacing w:after="0"/>
        <w:ind w:left="0"/>
        <w:jc w:val="both"/>
      </w:pPr>
      <w:r>
        <w:rPr>
          <w:rFonts w:ascii="Times New Roman"/>
          <w:b w:val="false"/>
          <w:i w:val="false"/>
          <w:color w:val="000000"/>
          <w:sz w:val="28"/>
        </w:rPr>
        <w:t>
      _____________________________________________________             ______________</w:t>
      </w:r>
    </w:p>
    <w:p>
      <w:pPr>
        <w:spacing w:after="0"/>
        <w:ind w:left="0"/>
        <w:jc w:val="both"/>
      </w:pPr>
      <w:r>
        <w:rPr>
          <w:rFonts w:ascii="Times New Roman"/>
          <w:b w:val="false"/>
          <w:i w:val="false"/>
          <w:color w:val="000000"/>
          <w:sz w:val="28"/>
        </w:rPr>
        <w:t>
      тегі, аты және әкесінің аты (бар болса)                         қолы</w:t>
      </w:r>
    </w:p>
    <w:p>
      <w:pPr>
        <w:spacing w:after="0"/>
        <w:ind w:left="0"/>
        <w:jc w:val="both"/>
      </w:pPr>
      <w:r>
        <w:rPr>
          <w:rFonts w:ascii="Times New Roman"/>
          <w:b w:val="false"/>
          <w:i w:val="false"/>
          <w:color w:val="000000"/>
          <w:sz w:val="28"/>
        </w:rPr>
        <w:t xml:space="preserve">
      Мөр орны _______________________ </w:t>
      </w:r>
    </w:p>
    <w:p>
      <w:pPr>
        <w:spacing w:after="0"/>
        <w:ind w:left="0"/>
        <w:jc w:val="both"/>
      </w:pPr>
      <w:r>
        <w:rPr>
          <w:rFonts w:ascii="Times New Roman"/>
          <w:b w:val="false"/>
          <w:i w:val="false"/>
          <w:color w:val="000000"/>
          <w:sz w:val="28"/>
        </w:rPr>
        <w:t>
      (жеке кәсіпкерлік субъектілері болып табылатын тұлғалардан басқа)</w:t>
      </w:r>
    </w:p>
    <w:p>
      <w:pPr>
        <w:spacing w:after="0"/>
        <w:ind w:left="0"/>
        <w:jc w:val="both"/>
      </w:pPr>
      <w:r>
        <w:rPr>
          <w:rFonts w:ascii="Times New Roman"/>
          <w:b w:val="false"/>
          <w:i w:val="false"/>
          <w:color w:val="000000"/>
          <w:sz w:val="28"/>
        </w:rPr>
        <w:t xml:space="preserve">
      Әкімшілік деректерді жинауға арналған нысанды толтыру бойынша түсініктеме осы  </w:t>
      </w:r>
    </w:p>
    <w:p>
      <w:pPr>
        <w:spacing w:after="0"/>
        <w:ind w:left="0"/>
        <w:jc w:val="both"/>
      </w:pPr>
      <w:r>
        <w:rPr>
          <w:rFonts w:ascii="Times New Roman"/>
          <w:b w:val="false"/>
          <w:i w:val="false"/>
          <w:color w:val="000000"/>
          <w:sz w:val="28"/>
        </w:rPr>
        <w:t xml:space="preserve">
      нысанның </w:t>
      </w:r>
      <w:r>
        <w:rPr>
          <w:rFonts w:ascii="Times New Roman"/>
          <w:b w:val="false"/>
          <w:i w:val="false"/>
          <w:color w:val="000000"/>
          <w:sz w:val="28"/>
        </w:rPr>
        <w:t>қосымшасында</w:t>
      </w:r>
      <w:r>
        <w:rPr>
          <w:rFonts w:ascii="Times New Roman"/>
          <w:b w:val="false"/>
          <w:i w:val="false"/>
          <w:color w:val="000000"/>
          <w:sz w:val="28"/>
        </w:rPr>
        <w:t xml:space="preserve"> келтірілген.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Тауарларды, жұмыстарды және</w:t>
            </w:r>
            <w:r>
              <w:br/>
            </w:r>
            <w:r>
              <w:rPr>
                <w:rFonts w:ascii="Times New Roman"/>
                <w:b w:val="false"/>
                <w:i w:val="false"/>
                <w:color w:val="000000"/>
                <w:sz w:val="20"/>
              </w:rPr>
              <w:t>көрсетілетін қызметтерді сатып</w:t>
            </w:r>
            <w:r>
              <w:br/>
            </w:r>
            <w:r>
              <w:rPr>
                <w:rFonts w:ascii="Times New Roman"/>
                <w:b w:val="false"/>
                <w:i w:val="false"/>
                <w:color w:val="000000"/>
                <w:sz w:val="20"/>
              </w:rPr>
              <w:t>алудың орта мерзімді (бес қаржы</w:t>
            </w:r>
            <w:r>
              <w:br/>
            </w:r>
            <w:r>
              <w:rPr>
                <w:rFonts w:ascii="Times New Roman"/>
                <w:b w:val="false"/>
                <w:i w:val="false"/>
                <w:color w:val="000000"/>
                <w:sz w:val="20"/>
              </w:rPr>
              <w:t>жылына арналған) бағдарламаларының</w:t>
            </w:r>
            <w:r>
              <w:br/>
            </w:r>
            <w:r>
              <w:rPr>
                <w:rFonts w:ascii="Times New Roman"/>
                <w:b w:val="false"/>
                <w:i w:val="false"/>
                <w:color w:val="000000"/>
                <w:sz w:val="20"/>
              </w:rPr>
              <w:t>нысанына қосымша</w:t>
            </w:r>
          </w:p>
        </w:tc>
      </w:tr>
    </w:tbl>
    <w:bookmarkStart w:name="z27" w:id="14"/>
    <w:p>
      <w:pPr>
        <w:spacing w:after="0"/>
        <w:ind w:left="0"/>
        <w:jc w:val="left"/>
      </w:pPr>
      <w:r>
        <w:rPr>
          <w:rFonts w:ascii="Times New Roman"/>
          <w:b/>
          <w:i w:val="false"/>
          <w:color w:val="000000"/>
        </w:rPr>
        <w:t xml:space="preserve"> Әкімшілік деректерді жинауға арналған нысанды толтыру бойынша түсініктеме "Тауарларды, жұмыстарды және көрсетілетін қызметтерді сатып алудың орта мерзімді  (бес қаржы жылына арналған) бағдарламасы"  (1-ОСБ, жыл сайын)</w:t>
      </w:r>
    </w:p>
    <w:bookmarkEnd w:id="14"/>
    <w:bookmarkStart w:name="z28" w:id="15"/>
    <w:p>
      <w:pPr>
        <w:spacing w:after="0"/>
        <w:ind w:left="0"/>
        <w:jc w:val="both"/>
      </w:pPr>
      <w:r>
        <w:rPr>
          <w:rFonts w:ascii="Times New Roman"/>
          <w:b w:val="false"/>
          <w:i w:val="false"/>
          <w:color w:val="000000"/>
          <w:sz w:val="28"/>
        </w:rPr>
        <w:t>
      1. Жер қойнауын пайдаланушылар 1-бағанда:</w:t>
      </w:r>
    </w:p>
    <w:bookmarkEnd w:id="15"/>
    <w:p>
      <w:pPr>
        <w:spacing w:after="0"/>
        <w:ind w:left="0"/>
        <w:jc w:val="both"/>
      </w:pPr>
      <w:r>
        <w:rPr>
          <w:rFonts w:ascii="Times New Roman"/>
          <w:b w:val="false"/>
          <w:i w:val="false"/>
          <w:color w:val="000000"/>
          <w:sz w:val="28"/>
        </w:rPr>
        <w:t xml:space="preserve">
      1) "Жер қойнауы және жер қойнауын пайдалану туралы" Қазақстан Республикасының </w:t>
      </w:r>
      <w:r>
        <w:rPr>
          <w:rFonts w:ascii="Times New Roman"/>
          <w:b w:val="false"/>
          <w:i w:val="false"/>
          <w:color w:val="000000"/>
          <w:sz w:val="28"/>
        </w:rPr>
        <w:t>Кодексі</w:t>
      </w:r>
      <w:r>
        <w:rPr>
          <w:rFonts w:ascii="Times New Roman"/>
          <w:b w:val="false"/>
          <w:i w:val="false"/>
          <w:color w:val="000000"/>
          <w:sz w:val="28"/>
        </w:rPr>
        <w:t xml:space="preserve"> (бұдан әрі – Кодекс) қолданысқа енгізілгенге дейін жер қойнауын пайдалануға арналған келісімшарттың нөмірін, жер қойнауын пайдалануға арналған келісімшартты мемлекеттік тіркеу актісінің тіркеу нөмірін;</w:t>
      </w:r>
    </w:p>
    <w:p>
      <w:pPr>
        <w:spacing w:after="0"/>
        <w:ind w:left="0"/>
        <w:jc w:val="both"/>
      </w:pPr>
      <w:r>
        <w:rPr>
          <w:rFonts w:ascii="Times New Roman"/>
          <w:b w:val="false"/>
          <w:i w:val="false"/>
          <w:color w:val="000000"/>
          <w:sz w:val="28"/>
        </w:rPr>
        <w:t>
      2) Кодекс қолданысқа енгізілген күннен бастап жасалған жер қойнауын пайдалануға арналған келісімшарттың нөмірін көрсетеді.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2-бағанда Қазақстан Республикасы Энергетика министрінің 2018 жылғы 11 мамырдағы № 168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17016 болып тіркелген) бекітілген Тауарларды, жұмыстарды және көрсетілетін қызметтерді сатып алудың жылдық (бір қаржы жылына арналған) және орта мерзімді (бес қаржы жылына арналған) бағдарламаларын көмірсутектер және уран өндіру саласындағы уәкілетті органға ұсыну қағидаларына қосымшаға сәйкес Тауарларды, жұмыстарды және көрсетілетін қызметтерді сатып алу үшін жіктеу кодтарының (бұдан әрі – Жіктеу кодтары) 1-кестесіне сәйкес сатып алынатын заттың коды көрсетіледі;</w:t>
      </w:r>
    </w:p>
    <w:bookmarkStart w:name="z30" w:id="16"/>
    <w:p>
      <w:pPr>
        <w:spacing w:after="0"/>
        <w:ind w:left="0"/>
        <w:jc w:val="both"/>
      </w:pPr>
      <w:r>
        <w:rPr>
          <w:rFonts w:ascii="Times New Roman"/>
          <w:b w:val="false"/>
          <w:i w:val="false"/>
          <w:color w:val="000000"/>
          <w:sz w:val="28"/>
        </w:rPr>
        <w:t>
      3. 3-бағанда тауарлардың, жұмыстарды және көрсетілетін қызметтердің бірыңғай номенклатуралық анықтамалығына сәйкес 15 белгі деңгейінде тауардың, жұмыстың немесе көрсетілетін қызметтің коды көрсетіледі;</w:t>
      </w:r>
    </w:p>
    <w:bookmarkEnd w:id="16"/>
    <w:bookmarkStart w:name="z31" w:id="17"/>
    <w:p>
      <w:pPr>
        <w:spacing w:after="0"/>
        <w:ind w:left="0"/>
        <w:jc w:val="both"/>
      </w:pPr>
      <w:r>
        <w:rPr>
          <w:rFonts w:ascii="Times New Roman"/>
          <w:b w:val="false"/>
          <w:i w:val="false"/>
          <w:color w:val="000000"/>
          <w:sz w:val="28"/>
        </w:rPr>
        <w:t>
      4. 4-бағанда сатып алынатын тауардың, жұмыстың немесе көрсетілетін қызметтің атауы және қысқаша (қосымша) сипаттамасы (техникалық шарттары, қасиеттері және сипаттамалары) көрсетіледі;</w:t>
      </w:r>
    </w:p>
    <w:bookmarkEnd w:id="17"/>
    <w:bookmarkStart w:name="z32" w:id="18"/>
    <w:p>
      <w:pPr>
        <w:spacing w:after="0"/>
        <w:ind w:left="0"/>
        <w:jc w:val="both"/>
      </w:pPr>
      <w:r>
        <w:rPr>
          <w:rFonts w:ascii="Times New Roman"/>
          <w:b w:val="false"/>
          <w:i w:val="false"/>
          <w:color w:val="000000"/>
          <w:sz w:val="28"/>
        </w:rPr>
        <w:t>
      5. 5-бағанда Еуразиялық экономикалық комиссия алқасының 2020 жылғы 27 қазандағы № 145 шешімімен бекітілген Еуразиялық экономикалық одағының Өлшем бірліктері мен есеп жіктеуішіне (бұдан әрі – жіктеуіш) сәйкес тауардың өлшем бірлігі көрсетіледі. Баған жұмыстар, көрсетілетін қызметтер бойынша толтырылмайды;</w:t>
      </w:r>
    </w:p>
    <w:bookmarkEnd w:id="18"/>
    <w:bookmarkStart w:name="z33" w:id="19"/>
    <w:p>
      <w:pPr>
        <w:spacing w:after="0"/>
        <w:ind w:left="0"/>
        <w:jc w:val="both"/>
      </w:pPr>
      <w:r>
        <w:rPr>
          <w:rFonts w:ascii="Times New Roman"/>
          <w:b w:val="false"/>
          <w:i w:val="false"/>
          <w:color w:val="000000"/>
          <w:sz w:val="28"/>
        </w:rPr>
        <w:t>
      6. 6-бағанда тауардың көрсетілген өлшем бірлігіне сәйкес заттай көрінісіндегі тауарды сатып алудың жоспарланатын көлемі көрсетіледі. Баған жұмыстар, көрсетілетін қызметтер бойынша толтырылмайды;</w:t>
      </w:r>
    </w:p>
    <w:bookmarkEnd w:id="19"/>
    <w:bookmarkStart w:name="z34" w:id="20"/>
    <w:p>
      <w:pPr>
        <w:spacing w:after="0"/>
        <w:ind w:left="0"/>
        <w:jc w:val="both"/>
      </w:pPr>
      <w:r>
        <w:rPr>
          <w:rFonts w:ascii="Times New Roman"/>
          <w:b w:val="false"/>
          <w:i w:val="false"/>
          <w:color w:val="000000"/>
          <w:sz w:val="28"/>
        </w:rPr>
        <w:t>
      7. 7-бағанда қосылған құн салығын қоспағанда мың теңге (жүздік үлестерімен бөлшек сан) құндық көрінісінде тауарларды, жұмыстарды немесе көрсетілетін қызметтерді сатып алудың жоспарланатын сомасы көрсетіледі;</w:t>
      </w:r>
    </w:p>
    <w:bookmarkEnd w:id="20"/>
    <w:bookmarkStart w:name="z35" w:id="21"/>
    <w:p>
      <w:pPr>
        <w:spacing w:after="0"/>
        <w:ind w:left="0"/>
        <w:jc w:val="both"/>
      </w:pPr>
      <w:r>
        <w:rPr>
          <w:rFonts w:ascii="Times New Roman"/>
          <w:b w:val="false"/>
          <w:i w:val="false"/>
          <w:color w:val="000000"/>
          <w:sz w:val="28"/>
        </w:rPr>
        <w:t>
      8. 8-бағанда тауарды, жұмысты немесе көрсетілетін қызметті сатып алу тәсілін:</w:t>
      </w:r>
    </w:p>
    <w:bookmarkEnd w:id="21"/>
    <w:p>
      <w:pPr>
        <w:spacing w:after="0"/>
        <w:ind w:left="0"/>
        <w:jc w:val="both"/>
      </w:pPr>
      <w:r>
        <w:rPr>
          <w:rFonts w:ascii="Times New Roman"/>
          <w:b w:val="false"/>
          <w:i w:val="false"/>
          <w:color w:val="000000"/>
          <w:sz w:val="28"/>
        </w:rPr>
        <w:t>
      1) Жіктеу кодтарының 2-кестесіне сәйкес, тауарларды, жұмыстарды және көрсетілетін қызметтерді Кодекске сәйкес сатып алатын жер қойнауын пайдаланушылар;</w:t>
      </w:r>
    </w:p>
    <w:p>
      <w:pPr>
        <w:spacing w:after="0"/>
        <w:ind w:left="0"/>
        <w:jc w:val="both"/>
      </w:pPr>
      <w:r>
        <w:rPr>
          <w:rFonts w:ascii="Times New Roman"/>
          <w:b w:val="false"/>
          <w:i w:val="false"/>
          <w:color w:val="000000"/>
          <w:sz w:val="28"/>
        </w:rPr>
        <w:t>
      2) Жіктеу кодтарының 3-кестесіне сәйкес, жер қойнауын пайдалану құқығына ие, акцияларының (жарғылық капиталындағы қатысу үлесі) елу және одан көп пайызы тікелей немесе жанама түрде ұлттық басқарушы холдингке (бұдан әрі – Қор) тиесілі заңды тұлғалар көрсетеді;</w:t>
      </w:r>
    </w:p>
    <w:bookmarkStart w:name="z36" w:id="22"/>
    <w:p>
      <w:pPr>
        <w:spacing w:after="0"/>
        <w:ind w:left="0"/>
        <w:jc w:val="both"/>
      </w:pPr>
      <w:r>
        <w:rPr>
          <w:rFonts w:ascii="Times New Roman"/>
          <w:b w:val="false"/>
          <w:i w:val="false"/>
          <w:color w:val="000000"/>
          <w:sz w:val="28"/>
        </w:rPr>
        <w:t>
      9. 9-бағанда Жіктеу кодтарының 4-кестесіне сәйкес, тауарларды, жұмыстарды немесе көрсетілетін қызметтерді сатып алуды өткізудің мерзімі көрсетіледі.</w:t>
      </w:r>
    </w:p>
    <w:bookmarkEnd w:id="22"/>
    <w:bookmarkStart w:name="z37" w:id="23"/>
    <w:p>
      <w:pPr>
        <w:spacing w:after="0"/>
        <w:ind w:left="0"/>
        <w:jc w:val="both"/>
      </w:pPr>
      <w:r>
        <w:rPr>
          <w:rFonts w:ascii="Times New Roman"/>
          <w:b w:val="false"/>
          <w:i w:val="false"/>
          <w:color w:val="000000"/>
          <w:sz w:val="28"/>
        </w:rPr>
        <w:t>
      10. 10 - бағанда жер қойнауын пайдаланушының бизнес-сәйкестендіру нөмірі көрсетіледі.</w:t>
      </w:r>
    </w:p>
    <w:bookmarkEnd w:id="2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w:t>
            </w:r>
            <w:r>
              <w:br/>
            </w:r>
            <w:r>
              <w:rPr>
                <w:rFonts w:ascii="Times New Roman"/>
                <w:b w:val="false"/>
                <w:i w:val="false"/>
                <w:color w:val="000000"/>
                <w:sz w:val="20"/>
              </w:rPr>
              <w:t>2023 жылғы 3 сәуірдегі</w:t>
            </w:r>
            <w:r>
              <w:br/>
            </w:r>
            <w:r>
              <w:rPr>
                <w:rFonts w:ascii="Times New Roman"/>
                <w:b w:val="false"/>
                <w:i w:val="false"/>
                <w:color w:val="000000"/>
                <w:sz w:val="20"/>
              </w:rPr>
              <w:t>№ 131 бұйрығына</w:t>
            </w:r>
            <w:r>
              <w:br/>
            </w:r>
            <w:r>
              <w:rPr>
                <w:rFonts w:ascii="Times New Roman"/>
                <w:b w:val="false"/>
                <w:i w:val="false"/>
                <w:color w:val="000000"/>
                <w:sz w:val="20"/>
              </w:rPr>
              <w:t>3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2018 жылғы 11 мамырдағы</w:t>
            </w:r>
            <w:r>
              <w:br/>
            </w:r>
            <w:r>
              <w:rPr>
                <w:rFonts w:ascii="Times New Roman"/>
                <w:b w:val="false"/>
                <w:i w:val="false"/>
                <w:color w:val="000000"/>
                <w:sz w:val="20"/>
              </w:rPr>
              <w:t xml:space="preserve">№ 168 бұйрығына </w:t>
            </w:r>
            <w:r>
              <w:br/>
            </w:r>
            <w:r>
              <w:rPr>
                <w:rFonts w:ascii="Times New Roman"/>
                <w:b w:val="false"/>
                <w:i w:val="false"/>
                <w:color w:val="000000"/>
                <w:sz w:val="20"/>
              </w:rPr>
              <w:t>3-қосымша</w:t>
            </w:r>
          </w:p>
        </w:tc>
      </w:tr>
    </w:tbl>
    <w:bookmarkStart w:name="z39" w:id="24"/>
    <w:p>
      <w:pPr>
        <w:spacing w:after="0"/>
        <w:ind w:left="0"/>
        <w:jc w:val="left"/>
      </w:pPr>
      <w:r>
        <w:rPr>
          <w:rFonts w:ascii="Times New Roman"/>
          <w:b/>
          <w:i w:val="false"/>
          <w:color w:val="000000"/>
        </w:rPr>
        <w:t xml:space="preserve"> Тауарларды, жұмыстарды және көрсетілетін қызметтерді сатып алудың жылдық (бір қаржы жылына арналған) және орта мерзімді (бес қаржы жылына арналған) бағдарламаларын көмірсутектер және уран өндіру саласындағы уәкілетті органға ұсыну қағидалары </w:t>
      </w:r>
    </w:p>
    <w:bookmarkEnd w:id="24"/>
    <w:p>
      <w:pPr>
        <w:spacing w:after="0"/>
        <w:ind w:left="0"/>
        <w:jc w:val="left"/>
      </w:pPr>
    </w:p>
    <w:p>
      <w:pPr>
        <w:spacing w:after="0"/>
        <w:ind w:left="0"/>
        <w:jc w:val="both"/>
      </w:pPr>
      <w:r>
        <w:rPr>
          <w:rFonts w:ascii="Times New Roman"/>
          <w:b w:val="false"/>
          <w:i w:val="false"/>
          <w:color w:val="000000"/>
          <w:sz w:val="28"/>
        </w:rPr>
        <w:t xml:space="preserve">
      1. Осы Тауарларды, жұмыстарды және көрсетілетін қызметтерді сатып алудың жылдық (бір қаржы жылына арналған) және орта мерзімді (бес қаржы жылына арналған) бағдарламаларын көмірсутектер және уран өндіру саласындағы уәкілетті органға ұсыну қағидалары (бұдан әрі – Қағидалар) "Жер қойнауы және жер қойнауын пайдалану туралы" Қазақстан Республикасы Кодексінің (бұдан әрі – Кодекс) 131-бабының </w:t>
      </w:r>
      <w:r>
        <w:rPr>
          <w:rFonts w:ascii="Times New Roman"/>
          <w:b w:val="false"/>
          <w:i w:val="false"/>
          <w:color w:val="000000"/>
          <w:sz w:val="28"/>
        </w:rPr>
        <w:t>6-тармағына</w:t>
      </w:r>
      <w:r>
        <w:rPr>
          <w:rFonts w:ascii="Times New Roman"/>
          <w:b w:val="false"/>
          <w:i w:val="false"/>
          <w:color w:val="000000"/>
          <w:sz w:val="28"/>
        </w:rPr>
        <w:t xml:space="preserve"> және 179-бабының </w:t>
      </w:r>
      <w:r>
        <w:rPr>
          <w:rFonts w:ascii="Times New Roman"/>
          <w:b w:val="false"/>
          <w:i w:val="false"/>
          <w:color w:val="000000"/>
          <w:sz w:val="28"/>
        </w:rPr>
        <w:t>6-тармағына</w:t>
      </w:r>
      <w:r>
        <w:rPr>
          <w:rFonts w:ascii="Times New Roman"/>
          <w:b w:val="false"/>
          <w:i w:val="false"/>
          <w:color w:val="000000"/>
          <w:sz w:val="28"/>
        </w:rPr>
        <w:t xml:space="preserve">, "Мемлекеттік статистика туралы" Қазақстан Республикасы Заңының 16-бабының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әзірленген және тауарларды, жұмыстарды және көрсетілетін қызметтерді сатып алудың жылдық (бір қаржы жылына арналған), орта мерзімді (бес қаржы жылына арналған) бағдарламаларын көмірсутектер және уран өндіру саласындағы уәкілетті органға ұсыну тәртібін белгілейді.</w:t>
      </w:r>
    </w:p>
    <w:p>
      <w:pPr>
        <w:spacing w:after="0"/>
        <w:ind w:left="0"/>
        <w:jc w:val="both"/>
      </w:pPr>
      <w:r>
        <w:rPr>
          <w:rFonts w:ascii="Times New Roman"/>
          <w:b w:val="false"/>
          <w:i w:val="false"/>
          <w:color w:val="000000"/>
          <w:sz w:val="28"/>
        </w:rPr>
        <w:t xml:space="preserve">
      Осы Қағидалар Кодекстің 277-бабының </w:t>
      </w:r>
      <w:r>
        <w:rPr>
          <w:rFonts w:ascii="Times New Roman"/>
          <w:b w:val="false"/>
          <w:i w:val="false"/>
          <w:color w:val="000000"/>
          <w:sz w:val="28"/>
        </w:rPr>
        <w:t>3-тармағына</w:t>
      </w:r>
      <w:r>
        <w:rPr>
          <w:rFonts w:ascii="Times New Roman"/>
          <w:b w:val="false"/>
          <w:i w:val="false"/>
          <w:color w:val="000000"/>
          <w:sz w:val="28"/>
        </w:rPr>
        <w:t xml:space="preserve"> сәйкес Кодекс қолданысқа енгізілгенге дейін берілген және жасалған рұқсаттар, лицензиялар мен жер қойнауын пайдалануға арналған келісімшарттар бойынша қарым-қатынастарға қолданылады.</w:t>
      </w:r>
    </w:p>
    <w:bookmarkStart w:name="z41" w:id="25"/>
    <w:p>
      <w:pPr>
        <w:spacing w:after="0"/>
        <w:ind w:left="0"/>
        <w:jc w:val="both"/>
      </w:pPr>
      <w:r>
        <w:rPr>
          <w:rFonts w:ascii="Times New Roman"/>
          <w:b w:val="false"/>
          <w:i w:val="false"/>
          <w:color w:val="000000"/>
          <w:sz w:val="28"/>
        </w:rPr>
        <w:t>
      2. Жер қойнауын пайдаланушы сатып алуды жүргізу үшін жоспарланатын жылдың 1 (бірінші) ақпанынан кешіктірмей немесе жер қойнауын пайдалануға арналған келісімшарт жасалған күннен бастап күнтізбелік 60 (алпыс) күннен кешіктірмей жыл сайын көмірсутектер және уран өндіру саласындағы уәкілетті органға алдағы жылға арналған тауарларды, жұмыстарды және көрсетілетін қызметтерді сатып алудың жылдық (бір қаржы жылына арналған) бағдарламасын жер қойнауын пайдалануды басқарудың бірыңғай мемлекеттік жүйесі арқылы ұсынады және оны бірінші басшының немесе уәкілеттік берілген тұлғаның электрондық цифрлық қолтаңбасымен куәландырады.</w:t>
      </w:r>
    </w:p>
    <w:bookmarkEnd w:id="25"/>
    <w:bookmarkStart w:name="z42" w:id="26"/>
    <w:p>
      <w:pPr>
        <w:spacing w:after="0"/>
        <w:ind w:left="0"/>
        <w:jc w:val="both"/>
      </w:pPr>
      <w:r>
        <w:rPr>
          <w:rFonts w:ascii="Times New Roman"/>
          <w:b w:val="false"/>
          <w:i w:val="false"/>
          <w:color w:val="000000"/>
          <w:sz w:val="28"/>
        </w:rPr>
        <w:t>
      3. Жер қойнауын пайдаланушы сатып алуды жүргізу үшін жоспарланатын жылдың 1 (бірінші) ақпанынан кешіктірмей немесе келісімшарт жасалған күннен бастап күнтізбелік 60 (алпыс) күннен кешіктірмей жыл сайын көмірсутектер және уран өндіру саласындағы уәкілетті органға алдағы кезеңдерге арналған тауарларды, жұмыстарды және көрсетілетін қызметтерді сатып алудың орта мерзімді (бес қаржы жылына арналған) бағдарламасын жер қойнауын пайдалануды басқарудың бірыңғай мемлекеттік жүйесі арқылы ұсынады және оны бірінші басшының немесе уәкілеттік берілген тұлғаның электрондық цифрлық қолтаңбасымен куәландырады.</w:t>
      </w:r>
    </w:p>
    <w:bookmarkEnd w:id="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Тауарларды, жұмыстарды және көрсетілетін қызметтерді сатып алу үшін жіктеу кодтары осы Қағидалардың </w:t>
      </w:r>
      <w:r>
        <w:rPr>
          <w:rFonts w:ascii="Times New Roman"/>
          <w:b w:val="false"/>
          <w:i w:val="false"/>
          <w:color w:val="000000"/>
          <w:sz w:val="28"/>
        </w:rPr>
        <w:t>қосымшасында</w:t>
      </w:r>
      <w:r>
        <w:rPr>
          <w:rFonts w:ascii="Times New Roman"/>
          <w:b w:val="false"/>
          <w:i w:val="false"/>
          <w:color w:val="000000"/>
          <w:sz w:val="28"/>
        </w:rPr>
        <w:t xml:space="preserve"> келтірілген.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Тауарларды, жұмыстарды және</w:t>
            </w:r>
            <w:r>
              <w:br/>
            </w:r>
            <w:r>
              <w:rPr>
                <w:rFonts w:ascii="Times New Roman"/>
                <w:b w:val="false"/>
                <w:i w:val="false"/>
                <w:color w:val="000000"/>
                <w:sz w:val="20"/>
              </w:rPr>
              <w:t>көрсетілетін қызметтерді сатып</w:t>
            </w:r>
            <w:r>
              <w:br/>
            </w:r>
            <w:r>
              <w:rPr>
                <w:rFonts w:ascii="Times New Roman"/>
                <w:b w:val="false"/>
                <w:i w:val="false"/>
                <w:color w:val="000000"/>
                <w:sz w:val="20"/>
              </w:rPr>
              <w:t>алудың жылдық (бір қаржы жылына</w:t>
            </w:r>
            <w:r>
              <w:br/>
            </w:r>
            <w:r>
              <w:rPr>
                <w:rFonts w:ascii="Times New Roman"/>
                <w:b w:val="false"/>
                <w:i w:val="false"/>
                <w:color w:val="000000"/>
                <w:sz w:val="20"/>
              </w:rPr>
              <w:t>арналған) және орта мерзімді</w:t>
            </w:r>
            <w:r>
              <w:br/>
            </w:r>
            <w:r>
              <w:rPr>
                <w:rFonts w:ascii="Times New Roman"/>
                <w:b w:val="false"/>
                <w:i w:val="false"/>
                <w:color w:val="000000"/>
                <w:sz w:val="20"/>
              </w:rPr>
              <w:t>(бес қаржы жылына арналған)</w:t>
            </w:r>
            <w:r>
              <w:br/>
            </w:r>
            <w:r>
              <w:rPr>
                <w:rFonts w:ascii="Times New Roman"/>
                <w:b w:val="false"/>
                <w:i w:val="false"/>
                <w:color w:val="000000"/>
                <w:sz w:val="20"/>
              </w:rPr>
              <w:t>бағдарламаларын көмірсутектер</w:t>
            </w:r>
            <w:r>
              <w:br/>
            </w:r>
            <w:r>
              <w:rPr>
                <w:rFonts w:ascii="Times New Roman"/>
                <w:b w:val="false"/>
                <w:i w:val="false"/>
                <w:color w:val="000000"/>
                <w:sz w:val="20"/>
              </w:rPr>
              <w:t>және уран өндіру саласындағы</w:t>
            </w:r>
            <w:r>
              <w:br/>
            </w:r>
            <w:r>
              <w:rPr>
                <w:rFonts w:ascii="Times New Roman"/>
                <w:b w:val="false"/>
                <w:i w:val="false"/>
                <w:color w:val="000000"/>
                <w:sz w:val="20"/>
              </w:rPr>
              <w:t>уәкілетті органға ұсыну қағидаларына</w:t>
            </w:r>
            <w:r>
              <w:br/>
            </w:r>
            <w:r>
              <w:rPr>
                <w:rFonts w:ascii="Times New Roman"/>
                <w:b w:val="false"/>
                <w:i w:val="false"/>
                <w:color w:val="000000"/>
                <w:sz w:val="20"/>
              </w:rPr>
              <w:t>қосымша</w:t>
            </w:r>
          </w:p>
        </w:tc>
      </w:tr>
    </w:tbl>
    <w:bookmarkStart w:name="z45" w:id="27"/>
    <w:p>
      <w:pPr>
        <w:spacing w:after="0"/>
        <w:ind w:left="0"/>
        <w:jc w:val="left"/>
      </w:pPr>
      <w:r>
        <w:rPr>
          <w:rFonts w:ascii="Times New Roman"/>
          <w:b/>
          <w:i w:val="false"/>
          <w:color w:val="000000"/>
        </w:rPr>
        <w:t xml:space="preserve"> Тауарларды, жұмыстарды және көрсетілетін қызметтерді сатып алу үшін жіктеу кодтары</w:t>
      </w:r>
    </w:p>
    <w:bookmarkEnd w:id="27"/>
    <w:p>
      <w:pPr>
        <w:spacing w:after="0"/>
        <w:ind w:left="0"/>
        <w:jc w:val="both"/>
      </w:pPr>
      <w:r>
        <w:rPr>
          <w:rFonts w:ascii="Times New Roman"/>
          <w:b w:val="false"/>
          <w:i w:val="false"/>
          <w:color w:val="000000"/>
          <w:sz w:val="28"/>
        </w:rPr>
        <w:t>
      1-кесте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Сатып алынатын заттың коды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w:t>
            </w:r>
          </w:p>
        </w:tc>
      </w:tr>
    </w:tbl>
    <w:p>
      <w:pPr>
        <w:spacing w:after="0"/>
        <w:ind w:left="0"/>
        <w:jc w:val="both"/>
      </w:pPr>
      <w:r>
        <w:rPr>
          <w:rFonts w:ascii="Times New Roman"/>
          <w:b w:val="false"/>
          <w:i w:val="false"/>
          <w:color w:val="000000"/>
          <w:sz w:val="28"/>
        </w:rPr>
        <w:t>
      2-кесте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Сатып алу </w:t>
            </w:r>
            <w:r>
              <w:rPr>
                <w:rFonts w:ascii="Times New Roman"/>
                <w:b/>
                <w:i w:val="false"/>
                <w:color w:val="000000"/>
                <w:sz w:val="20"/>
              </w:rPr>
              <w:t>тәсілінің коды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конкурс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көзден сатып алу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Төмендету әдісімен ашық конкурс (электрондық сауда-саттық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 биржаларда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жұмыстарды және көрсетілетін қызметтерді тәсілдерді қолданбай сатып алу*</w:t>
            </w:r>
          </w:p>
        </w:tc>
      </w:tr>
    </w:tbl>
    <w:p>
      <w:pPr>
        <w:spacing w:after="0"/>
        <w:ind w:left="0"/>
        <w:jc w:val="both"/>
      </w:pPr>
      <w:r>
        <w:rPr>
          <w:rFonts w:ascii="Times New Roman"/>
          <w:b w:val="false"/>
          <w:i w:val="false"/>
          <w:color w:val="000000"/>
          <w:sz w:val="28"/>
        </w:rPr>
        <w:t>
      3-кесте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тәсілінің коды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Аукцион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 ұсыныстарын сұрату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көзден сатып алу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 биржалар арқылы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дүкен арқылы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Холдингішілік кооперация шеңберінде</w:t>
            </w:r>
          </w:p>
        </w:tc>
      </w:tr>
    </w:tbl>
    <w:p>
      <w:pPr>
        <w:spacing w:after="0"/>
        <w:ind w:left="0"/>
        <w:jc w:val="both"/>
      </w:pPr>
      <w:r>
        <w:rPr>
          <w:rFonts w:ascii="Times New Roman"/>
          <w:b w:val="false"/>
          <w:i w:val="false"/>
          <w:color w:val="000000"/>
          <w:sz w:val="28"/>
        </w:rPr>
        <w:t>
      4-кесте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Уақыт кезеңінің коды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QAN1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QAN2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QAN3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QAN4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SAN1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1-жартыжылдық (1-2 тоқсандар)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SAN2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2-жартыжылдық (3-4 тоқсандар)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ANNгг</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r>
    </w:tbl>
    <w:p>
      <w:pPr>
        <w:spacing w:after="0"/>
        <w:ind w:left="0"/>
        <w:jc w:val="both"/>
      </w:pPr>
      <w:r>
        <w:rPr>
          <w:rFonts w:ascii="Times New Roman"/>
          <w:b w:val="false"/>
          <w:i w:val="false"/>
          <w:color w:val="000000"/>
          <w:sz w:val="28"/>
        </w:rPr>
        <w:t xml:space="preserve">
      Ескертпе: </w:t>
      </w:r>
    </w:p>
    <w:p>
      <w:pPr>
        <w:spacing w:after="0"/>
        <w:ind w:left="0"/>
        <w:jc w:val="both"/>
      </w:pPr>
      <w:r>
        <w:rPr>
          <w:rFonts w:ascii="Times New Roman"/>
          <w:b w:val="false"/>
          <w:i w:val="false"/>
          <w:color w:val="000000"/>
          <w:sz w:val="28"/>
        </w:rPr>
        <w:t xml:space="preserve">
      * Кодекстің 131-бабының 1-тармағының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 тармақшаларында</w:t>
      </w:r>
      <w:r>
        <w:rPr>
          <w:rFonts w:ascii="Times New Roman"/>
          <w:b w:val="false"/>
          <w:i w:val="false"/>
          <w:color w:val="000000"/>
          <w:sz w:val="28"/>
        </w:rPr>
        <w:t xml:space="preserve"> және 179-бабының 1-тармағының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тармақшаларында</w:t>
      </w:r>
      <w:r>
        <w:rPr>
          <w:rFonts w:ascii="Times New Roman"/>
          <w:b w:val="false"/>
          <w:i w:val="false"/>
          <w:color w:val="000000"/>
          <w:sz w:val="28"/>
        </w:rPr>
        <w:t xml:space="preserve"> көрсетілген тәсілдерді қолданбай;</w:t>
      </w:r>
    </w:p>
    <w:p>
      <w:pPr>
        <w:spacing w:after="0"/>
        <w:ind w:left="0"/>
        <w:jc w:val="both"/>
      </w:pPr>
      <w:r>
        <w:rPr>
          <w:rFonts w:ascii="Times New Roman"/>
          <w:b w:val="false"/>
          <w:i w:val="false"/>
          <w:color w:val="000000"/>
          <w:sz w:val="28"/>
        </w:rPr>
        <w:t xml:space="preserve">
      ** жылды белгілеу кезінде ANN префиксі және жылдың соңғы екі саны қолданылады.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