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697c9" w14:textId="4f697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"Білім беру ұйымдарын бағалау өлшемшарттарын бекіту туралы" Қазақстан Республикасы Білім және ғылым министрінің 2016 жылғы 2 ақпандағы № 124 бұйрығына өзгерістер енгізу туралы</w:t>
      </w:r>
    </w:p>
    <w:p>
      <w:pPr>
        <w:spacing w:after="0"/>
        <w:ind w:left="0"/>
        <w:jc w:val="both"/>
      </w:pPr>
      <w:r>
        <w:rPr>
          <w:rFonts w:ascii="Times New Roman"/>
          <w:b w:val="false"/>
          <w:i w:val="false"/>
          <w:color w:val="000000"/>
          <w:sz w:val="28"/>
        </w:rPr>
        <w:t>Қазақстан Республикасы Ғылым және жоғары білім министрінің 2023 жылғы 12 сәуірдегі № 161 бұйрығы. Қазақстан Республикасының Әділет министрлігінде 2023 жылғы 13 сәуірде № 32289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"Білім беру ұйымдарын бағалау өлшемшарттарын бекіту туралы" Қазақстан Республикасы Білім және ғылым министрінің 2016 жылғы 2 ақпандағы № 124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 13364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Start w:name="z4" w:id="1"/>
    <w:p>
      <w:pPr>
        <w:spacing w:after="0"/>
        <w:ind w:left="0"/>
        <w:jc w:val="both"/>
      </w:pPr>
      <w:r>
        <w:rPr>
          <w:rFonts w:ascii="Times New Roman"/>
          <w:b w:val="false"/>
          <w:i w:val="false"/>
          <w:color w:val="000000"/>
          <w:sz w:val="28"/>
        </w:rPr>
        <w:t>
      "Жоғары және (немесе) жоғары оқу орнынан кейінгі білімнің білім беру бағдарламаларын іске асыратын әскери, арнаулы оқу орындарын бағалау өлшемшарттарын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1- тармағы</w:t>
      </w:r>
      <w:r>
        <w:rPr>
          <w:rFonts w:ascii="Times New Roman"/>
          <w:b w:val="false"/>
          <w:i w:val="false"/>
          <w:color w:val="000000"/>
          <w:sz w:val="28"/>
        </w:rPr>
        <w:t xml:space="preserve"> мынадай редакцияда жазылсын:</w:t>
      </w:r>
    </w:p>
    <w:bookmarkStart w:name="z6" w:id="2"/>
    <w:p>
      <w:pPr>
        <w:spacing w:after="0"/>
        <w:ind w:left="0"/>
        <w:jc w:val="both"/>
      </w:pPr>
      <w:r>
        <w:rPr>
          <w:rFonts w:ascii="Times New Roman"/>
          <w:b w:val="false"/>
          <w:i w:val="false"/>
          <w:color w:val="000000"/>
          <w:sz w:val="28"/>
        </w:rPr>
        <w:t>
      "1. Жоғары және (немесе) жоғары оқу орнынан кейінгі білімнің білім беру бағдарламаларын іске асыратын әскери, арнаулы оқу орындарын қоса берілген бағалау өлшемшарттары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Білім беру ұйымдарын бағалау </w:t>
      </w:r>
      <w:r>
        <w:rPr>
          <w:rFonts w:ascii="Times New Roman"/>
          <w:b w:val="false"/>
          <w:i w:val="false"/>
          <w:color w:val="000000"/>
          <w:sz w:val="28"/>
        </w:rPr>
        <w:t>критерийлері</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8" w:id="3"/>
    <w:p>
      <w:pPr>
        <w:spacing w:after="0"/>
        <w:ind w:left="0"/>
        <w:jc w:val="both"/>
      </w:pPr>
      <w:r>
        <w:rPr>
          <w:rFonts w:ascii="Times New Roman"/>
          <w:b w:val="false"/>
          <w:i w:val="false"/>
          <w:color w:val="000000"/>
          <w:sz w:val="28"/>
        </w:rPr>
        <w:t>
      2. Қазақстан Республикасы Ғылым және жоғары білім министрлігінің Ғылым және жоғары білім саласында бақылау комитеті заңнамада белгіленген тәртіппен:</w:t>
      </w:r>
    </w:p>
    <w:bookmarkEnd w:id="3"/>
    <w:bookmarkStart w:name="z9" w:id="4"/>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bookmarkEnd w:id="4"/>
    <w:bookmarkStart w:name="z10" w:id="5"/>
    <w:p>
      <w:pPr>
        <w:spacing w:after="0"/>
        <w:ind w:left="0"/>
        <w:jc w:val="both"/>
      </w:pPr>
      <w:r>
        <w:rPr>
          <w:rFonts w:ascii="Times New Roman"/>
          <w:b w:val="false"/>
          <w:i w:val="false"/>
          <w:color w:val="000000"/>
          <w:sz w:val="28"/>
        </w:rPr>
        <w:t>
      2) осы бұйрық ресми жарияланғаннан кейін оны Қазақстан Республикасы Ғылым және жоғары білім министрлігінің ресми интернет-ресурсында орналастыруды;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Ғылым және жоғары білім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Start w:name="z12"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Ғылым және жоғары білім вице-министріне жүктелсін.</w:t>
      </w:r>
    </w:p>
    <w:bookmarkEnd w:id="6"/>
    <w:bookmarkStart w:name="z13"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Ғылым және жоғары білім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Нурбек</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Бас прокурастурасы</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Қорғаныс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Төтенше жағдайлар жөніндегі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қаупсіздік Комитеті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"Білім беру ұйымдарын </w:t>
            </w:r>
            <w:r>
              <w:br/>
            </w:r>
            <w:r>
              <w:rPr>
                <w:rFonts w:ascii="Times New Roman"/>
                <w:b w:val="false"/>
                <w:i w:val="false"/>
                <w:color w:val="000000"/>
                <w:sz w:val="20"/>
              </w:rPr>
              <w:t xml:space="preserve">бағалау өлшемшарттарын </w:t>
            </w:r>
            <w:r>
              <w:br/>
            </w:r>
            <w:r>
              <w:rPr>
                <w:rFonts w:ascii="Times New Roman"/>
                <w:b w:val="false"/>
                <w:i w:val="false"/>
                <w:color w:val="000000"/>
                <w:sz w:val="20"/>
              </w:rPr>
              <w:t>бекіту туралы"</w:t>
            </w:r>
            <w:r>
              <w:br/>
            </w: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 xml:space="preserve">2016 жылғы 2 ақпандағы </w:t>
            </w:r>
            <w:r>
              <w:br/>
            </w:r>
            <w:r>
              <w:rPr>
                <w:rFonts w:ascii="Times New Roman"/>
                <w:b w:val="false"/>
                <w:i w:val="false"/>
                <w:color w:val="000000"/>
                <w:sz w:val="20"/>
              </w:rPr>
              <w:t xml:space="preserve">№ 124 бұйрығына өзгерістер </w:t>
            </w:r>
            <w:r>
              <w:br/>
            </w:r>
            <w:r>
              <w:rPr>
                <w:rFonts w:ascii="Times New Roman"/>
                <w:b w:val="false"/>
                <w:i w:val="false"/>
                <w:color w:val="000000"/>
                <w:sz w:val="20"/>
              </w:rPr>
              <w:t>енгізу туралы"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 xml:space="preserve">Ғылым және жоғары білім </w:t>
            </w:r>
            <w:r>
              <w:br/>
            </w:r>
            <w:r>
              <w:rPr>
                <w:rFonts w:ascii="Times New Roman"/>
                <w:b w:val="false"/>
                <w:i w:val="false"/>
                <w:color w:val="000000"/>
                <w:sz w:val="20"/>
              </w:rPr>
              <w:t xml:space="preserve">министрінің бұйрығына </w:t>
            </w:r>
            <w:r>
              <w:br/>
            </w:r>
            <w:r>
              <w:rPr>
                <w:rFonts w:ascii="Times New Roman"/>
                <w:b w:val="false"/>
                <w:i w:val="false"/>
                <w:color w:val="000000"/>
                <w:sz w:val="20"/>
              </w:rPr>
              <w:t>қосымша</w:t>
            </w:r>
          </w:p>
        </w:tc>
      </w:tr>
    </w:tbl>
    <w:bookmarkStart w:name="z15" w:id="8"/>
    <w:p>
      <w:pPr>
        <w:spacing w:after="0"/>
        <w:ind w:left="0"/>
        <w:jc w:val="left"/>
      </w:pPr>
      <w:r>
        <w:rPr>
          <w:rFonts w:ascii="Times New Roman"/>
          <w:b/>
          <w:i w:val="false"/>
          <w:color w:val="000000"/>
        </w:rPr>
        <w:t xml:space="preserve"> Жоғары және (немесе) жоғары оқу орнынан кейінгі білімнің білім беру бағдарламаларын іске асыратын әскери, арнаулы оқу орындарын бағалау өлшемшарттары</w:t>
      </w:r>
    </w:p>
    <w:bookmarkEnd w:id="8"/>
    <w:bookmarkStart w:name="z17"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жоғары және (немесе) жоғары оқу орнынан кейінгі білімнің білім беру бағдарламаларын іске асыратын әскери, арнаулы оқу орындарын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"Білім туралы" Қазақстан Республикасы Заңының (бұдан әрі – Заң) 5-бабының </w:t>
      </w:r>
      <w:r>
        <w:rPr>
          <w:rFonts w:ascii="Times New Roman"/>
          <w:b w:val="false"/>
          <w:i w:val="false"/>
          <w:color w:val="000000"/>
          <w:sz w:val="28"/>
        </w:rPr>
        <w:t>21-2) тармақшасына</w:t>
      </w:r>
      <w:r>
        <w:rPr>
          <w:rFonts w:ascii="Times New Roman"/>
          <w:b w:val="false"/>
          <w:i w:val="false"/>
          <w:color w:val="000000"/>
          <w:sz w:val="28"/>
        </w:rPr>
        <w:t xml:space="preserve"> сәйкес әскери, арнаулы оқу орындарының білім беру қызметін өзін-өзі бағалауды жүзеге асыру кезінде жоғары және (немесе) жоғары оқу орнынан кейінгі білімнің білім беру бағдарламалары (бұдан әрі – ӘАОО), сондай-ақ Заңының </w:t>
      </w:r>
      <w:r>
        <w:rPr>
          <w:rFonts w:ascii="Times New Roman"/>
          <w:b w:val="false"/>
          <w:i w:val="false"/>
          <w:color w:val="000000"/>
          <w:sz w:val="28"/>
        </w:rPr>
        <w:t>59-бабында</w:t>
      </w:r>
      <w:r>
        <w:rPr>
          <w:rFonts w:ascii="Times New Roman"/>
          <w:b w:val="false"/>
          <w:i w:val="false"/>
          <w:color w:val="000000"/>
          <w:sz w:val="28"/>
        </w:rPr>
        <w:t xml:space="preserve"> айқындалатын тәртіппен бақылау субъектісіне (объектісіне) бармай-ақ профилактикалық бақылау жүргізу кезінде.</w:t>
      </w:r>
    </w:p>
    <w:bookmarkStart w:name="z19" w:id="10"/>
    <w:p>
      <w:pPr>
        <w:spacing w:after="0"/>
        <w:ind w:left="0"/>
        <w:jc w:val="both"/>
      </w:pPr>
      <w:r>
        <w:rPr>
          <w:rFonts w:ascii="Times New Roman"/>
          <w:b w:val="false"/>
          <w:i w:val="false"/>
          <w:color w:val="000000"/>
          <w:sz w:val="28"/>
        </w:rPr>
        <w:t>
      2. Осы Өлшемшарттарда мынадай ұғымдар пайдаланылады:</w:t>
      </w:r>
    </w:p>
    <w:bookmarkEnd w:id="10"/>
    <w:bookmarkStart w:name="z20" w:id="11"/>
    <w:p>
      <w:pPr>
        <w:spacing w:after="0"/>
        <w:ind w:left="0"/>
        <w:jc w:val="both"/>
      </w:pPr>
      <w:r>
        <w:rPr>
          <w:rFonts w:ascii="Times New Roman"/>
          <w:b w:val="false"/>
          <w:i w:val="false"/>
          <w:color w:val="000000"/>
          <w:sz w:val="28"/>
        </w:rPr>
        <w:t>
      1) ӘАОО бағалау өлшемшарттары – білім беру ұйымдарын бағалауды айқындау үшін пайдаланылатын жоғары және (немесе) жоғары оқу орнынан кейінгі білім беру саласындағы нормативтік құқықтық актілермен бекітілген талаптар жиынтығы;</w:t>
      </w:r>
    </w:p>
    <w:bookmarkEnd w:id="11"/>
    <w:bookmarkStart w:name="z21" w:id="12"/>
    <w:p>
      <w:pPr>
        <w:spacing w:after="0"/>
        <w:ind w:left="0"/>
        <w:jc w:val="both"/>
      </w:pPr>
      <w:r>
        <w:rPr>
          <w:rFonts w:ascii="Times New Roman"/>
          <w:b w:val="false"/>
          <w:i w:val="false"/>
          <w:color w:val="000000"/>
          <w:sz w:val="28"/>
        </w:rPr>
        <w:t>
      2) бағалау өлшемшарттары – олардың негізінде білім алушылардың оқу жетістіктерін бағалау жүргізілетін белгілер мен нақты өлшеуіштер;</w:t>
      </w:r>
    </w:p>
    <w:bookmarkEnd w:id="12"/>
    <w:bookmarkStart w:name="z22" w:id="13"/>
    <w:p>
      <w:pPr>
        <w:spacing w:after="0"/>
        <w:ind w:left="0"/>
        <w:jc w:val="both"/>
      </w:pPr>
      <w:r>
        <w:rPr>
          <w:rFonts w:ascii="Times New Roman"/>
          <w:b w:val="false"/>
          <w:i w:val="false"/>
          <w:color w:val="000000"/>
          <w:sz w:val="28"/>
        </w:rPr>
        <w:t>
      3) білім беру бағдарламасы – оқытудың мақсаттарын, нәтижелері мен мазмұнын, білім беру процесін ұйымдастыруды, оларды іске асыру тәсілдері мен әдістерін, оқыту нәтижелерін бағалау өлшемшарттарын қамтитын білім берудің негізгі сипаттамаларының бірыңғай кешені;</w:t>
      </w:r>
    </w:p>
    <w:bookmarkEnd w:id="13"/>
    <w:bookmarkStart w:name="z23" w:id="14"/>
    <w:p>
      <w:pPr>
        <w:spacing w:after="0"/>
        <w:ind w:left="0"/>
        <w:jc w:val="both"/>
      </w:pPr>
      <w:r>
        <w:rPr>
          <w:rFonts w:ascii="Times New Roman"/>
          <w:b w:val="false"/>
          <w:i w:val="false"/>
          <w:color w:val="000000"/>
          <w:sz w:val="28"/>
        </w:rPr>
        <w:t>
      4) кешенді тестілеу – ақпараттық-коммуникациялық технологиялар қолданылып, бірнеше оқу пәндері бойынша бір мезгілде өткізілетін емтихан нысаны;</w:t>
      </w:r>
    </w:p>
    <w:bookmarkEnd w:id="14"/>
    <w:bookmarkStart w:name="z24" w:id="15"/>
    <w:p>
      <w:pPr>
        <w:spacing w:after="0"/>
        <w:ind w:left="0"/>
        <w:jc w:val="both"/>
      </w:pPr>
      <w:r>
        <w:rPr>
          <w:rFonts w:ascii="Times New Roman"/>
          <w:b w:val="false"/>
          <w:i w:val="false"/>
          <w:color w:val="000000"/>
          <w:sz w:val="28"/>
        </w:rPr>
        <w:t>
      5) оқыту нәтижелері – білім алушылардың білім беру бағдарламасын игеру бойынша алған, көрсеткен білімдерінің, іскерліктерінің, дағдыларының бағалаумен расталған көлемі және қалыптасқан құндылықтар мен қатынастар;</w:t>
      </w:r>
    </w:p>
    <w:bookmarkEnd w:id="15"/>
    <w:bookmarkStart w:name="z25" w:id="16"/>
    <w:p>
      <w:pPr>
        <w:spacing w:after="0"/>
        <w:ind w:left="0"/>
        <w:jc w:val="both"/>
      </w:pPr>
      <w:r>
        <w:rPr>
          <w:rFonts w:ascii="Times New Roman"/>
          <w:b w:val="false"/>
          <w:i w:val="false"/>
          <w:color w:val="000000"/>
          <w:sz w:val="28"/>
        </w:rPr>
        <w:t>
      6) үлгілік оқу жоспары (бұдан әрі – ҮОЖ) – білім беру саласындағы уәкілетті органның келісімі бойынша тиісті мемлекеттік органның басшысымен бекіткен, міндетті компоненттің әрбір оқу пәнінің және оқу қызметінің әрбір түрінің (практика, мемлекеттік емтихандар, диплом жұмысын жазу және қорғау) еңбек сыйымдылығын кредиттерде айқындайтын құжат;</w:t>
      </w:r>
    </w:p>
    <w:bookmarkEnd w:id="16"/>
    <w:bookmarkStart w:name="z26" w:id="17"/>
    <w:p>
      <w:pPr>
        <w:spacing w:after="0"/>
        <w:ind w:left="0"/>
        <w:jc w:val="both"/>
      </w:pPr>
      <w:r>
        <w:rPr>
          <w:rFonts w:ascii="Times New Roman"/>
          <w:b w:val="false"/>
          <w:i w:val="false"/>
          <w:color w:val="000000"/>
          <w:sz w:val="28"/>
        </w:rPr>
        <w:t>
      7) оқу жұмыс жоспары (бұдан әрі – ОЖЖ) – ӘАОО басшысымен бекітілетін және ҮОЖ негізінде оқытудың барлық кезеңіне әзірленетін құжат.</w:t>
      </w:r>
    </w:p>
    <w:bookmarkEnd w:id="17"/>
    <w:bookmarkStart w:name="z27" w:id="18"/>
    <w:p>
      <w:pPr>
        <w:spacing w:after="0"/>
        <w:ind w:left="0"/>
        <w:jc w:val="left"/>
      </w:pPr>
      <w:r>
        <w:rPr>
          <w:rFonts w:ascii="Times New Roman"/>
          <w:b/>
          <w:i w:val="false"/>
          <w:color w:val="000000"/>
        </w:rPr>
        <w:t xml:space="preserve"> 2-тарау. Жоғары және (немесе) жоғары оқу орнынан кейінгі білімнің білім беру бағдарламаларын іске асыратын әскери, арнаулы оқу орындарын бағалауға қойылатын талаптар</w:t>
      </w:r>
    </w:p>
    <w:bookmarkEnd w:id="18"/>
    <w:bookmarkStart w:name="z28" w:id="19"/>
    <w:p>
      <w:pPr>
        <w:spacing w:after="0"/>
        <w:ind w:left="0"/>
        <w:jc w:val="both"/>
      </w:pPr>
      <w:r>
        <w:rPr>
          <w:rFonts w:ascii="Times New Roman"/>
          <w:b w:val="false"/>
          <w:i w:val="false"/>
          <w:color w:val="000000"/>
          <w:sz w:val="28"/>
        </w:rPr>
        <w:t>
      3. Бағалау кезеңіне қойылатын талаптар:</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және </w:t>
      </w:r>
      <w:r>
        <w:rPr>
          <w:rFonts w:ascii="Times New Roman"/>
          <w:b w:val="false"/>
          <w:i w:val="false"/>
          <w:color w:val="000000"/>
          <w:sz w:val="28"/>
        </w:rPr>
        <w:t>Заңға</w:t>
      </w:r>
      <w:r>
        <w:rPr>
          <w:rFonts w:ascii="Times New Roman"/>
          <w:b w:val="false"/>
          <w:i w:val="false"/>
          <w:color w:val="000000"/>
          <w:sz w:val="28"/>
        </w:rPr>
        <w:t xml:space="preserve"> сәйкес бақылау субъектісіне (объектісіне) бармай-ақ алдын ала профилактикалық бақылау болып табылмайтын білім беру ұйымдарын жыл сайынғы бағалау (бұдан әрі – бармай профилактикалық бақылау) ӘАОО-да оқу нәтижелерін бағалау рәсімінсіз жүргізіледі, бұл ретте бағаланатын кезең толық оқу жылы болып табылады білім алушыларды қорытынды аттестаттауды ескере отырып;</w:t>
      </w:r>
    </w:p>
    <w:bookmarkStart w:name="z30" w:id="20"/>
    <w:p>
      <w:pPr>
        <w:spacing w:after="0"/>
        <w:ind w:left="0"/>
        <w:jc w:val="both"/>
      </w:pPr>
      <w:r>
        <w:rPr>
          <w:rFonts w:ascii="Times New Roman"/>
          <w:b w:val="false"/>
          <w:i w:val="false"/>
          <w:color w:val="000000"/>
          <w:sz w:val="28"/>
        </w:rPr>
        <w:t>
      2) профилактикалық бақылаудың алдындағы білім беру ұйымдарын бағалау ӘАОО-да оқу нәтижелерін бағалау рәсімін қолдана отырып жүргізіледі, бұл ретте бағаланатын кезең осы бақылау басталғанға дейін бір ай бұрын алдыңғы төрт оқу жылы және ағымдағы оқу жылы болып табылады.</w:t>
      </w:r>
    </w:p>
    <w:bookmarkEnd w:id="20"/>
    <w:bookmarkStart w:name="z31" w:id="21"/>
    <w:p>
      <w:pPr>
        <w:spacing w:after="0"/>
        <w:ind w:left="0"/>
        <w:jc w:val="both"/>
      </w:pPr>
      <w:r>
        <w:rPr>
          <w:rFonts w:ascii="Times New Roman"/>
          <w:b w:val="false"/>
          <w:i w:val="false"/>
          <w:color w:val="000000"/>
          <w:sz w:val="28"/>
        </w:rPr>
        <w:t>
      4. Оқыту нәтижелерін бағалау өлшемшарттары мынадай нақты өлшеуіштер бойынша жүзеге асырылады:</w:t>
      </w:r>
    </w:p>
    <w:bookmarkEnd w:id="21"/>
    <w:bookmarkStart w:name="z32" w:id="22"/>
    <w:p>
      <w:pPr>
        <w:spacing w:after="0"/>
        <w:ind w:left="0"/>
        <w:jc w:val="both"/>
      </w:pPr>
      <w:r>
        <w:rPr>
          <w:rFonts w:ascii="Times New Roman"/>
          <w:b w:val="false"/>
          <w:i w:val="false"/>
          <w:color w:val="000000"/>
          <w:sz w:val="28"/>
        </w:rPr>
        <w:t>
      1) білім беру қызметі жөніндегі құжаттарды және ӘАОО мен уәкілетті мемлекеттік органдардан алынған басқа да мәліметтерді талдау, зерделеу жолымен өзін-өзі бағалау материалдары бойынша;</w:t>
      </w:r>
    </w:p>
    <w:bookmarkEnd w:id="22"/>
    <w:bookmarkStart w:name="z33" w:id="23"/>
    <w:p>
      <w:pPr>
        <w:spacing w:after="0"/>
        <w:ind w:left="0"/>
        <w:jc w:val="both"/>
      </w:pPr>
      <w:r>
        <w:rPr>
          <w:rFonts w:ascii="Times New Roman"/>
          <w:b w:val="false"/>
          <w:i w:val="false"/>
          <w:color w:val="000000"/>
          <w:sz w:val="28"/>
        </w:rPr>
        <w:t>
      2) кешенді тестілеу нәтижелері (оқыту нәтижелерін бағалау қорытындылары);</w:t>
      </w:r>
    </w:p>
    <w:bookmarkEnd w:id="23"/>
    <w:bookmarkStart w:name="z34" w:id="24"/>
    <w:p>
      <w:pPr>
        <w:spacing w:after="0"/>
        <w:ind w:left="0"/>
        <w:jc w:val="both"/>
      </w:pPr>
      <w:r>
        <w:rPr>
          <w:rFonts w:ascii="Times New Roman"/>
          <w:b w:val="false"/>
          <w:i w:val="false"/>
          <w:color w:val="000000"/>
          <w:sz w:val="28"/>
        </w:rPr>
        <w:t>
      3) білім алушылардың, профессорлық-оқытушылық құрамның және жұмыс берушілердің сауалнамасының қорытындылары.</w:t>
      </w:r>
    </w:p>
    <w:bookmarkEnd w:id="24"/>
    <w:bookmarkStart w:name="z35" w:id="25"/>
    <w:p>
      <w:pPr>
        <w:spacing w:after="0"/>
        <w:ind w:left="0"/>
        <w:jc w:val="both"/>
      </w:pPr>
      <w:r>
        <w:rPr>
          <w:rFonts w:ascii="Times New Roman"/>
          <w:b w:val="false"/>
          <w:i w:val="false"/>
          <w:color w:val="000000"/>
          <w:sz w:val="28"/>
        </w:rPr>
        <w:t>
      5. ӘАОО өзін-өзі бағалау материалдары мыналарды қамтиды:</w:t>
      </w:r>
    </w:p>
    <w:bookmarkEnd w:id="25"/>
    <w:bookmarkStart w:name="z36" w:id="26"/>
    <w:p>
      <w:pPr>
        <w:spacing w:after="0"/>
        <w:ind w:left="0"/>
        <w:jc w:val="both"/>
      </w:pPr>
      <w:r>
        <w:rPr>
          <w:rFonts w:ascii="Times New Roman"/>
          <w:b w:val="false"/>
          <w:i w:val="false"/>
          <w:color w:val="000000"/>
          <w:sz w:val="28"/>
        </w:rPr>
        <w:t>
      1) өзін-өзі бағалауды жүргізу туралы шешіммен Ғылыми кеңес отырысының хаттамасынан үзінді көшірме;</w:t>
      </w:r>
    </w:p>
    <w:bookmarkEnd w:id="26"/>
    <w:bookmarkStart w:name="z37" w:id="27"/>
    <w:p>
      <w:pPr>
        <w:spacing w:after="0"/>
        <w:ind w:left="0"/>
        <w:jc w:val="both"/>
      </w:pPr>
      <w:r>
        <w:rPr>
          <w:rFonts w:ascii="Times New Roman"/>
          <w:b w:val="false"/>
          <w:i w:val="false"/>
          <w:color w:val="000000"/>
          <w:sz w:val="28"/>
        </w:rPr>
        <w:t>
      2) ӘАОО басшысы бекіткен өзін-өзі бағалау жөніндегі комиссия құру туралы бұйрық;</w:t>
      </w:r>
    </w:p>
    <w:bookmarkEnd w:id="27"/>
    <w:bookmarkStart w:name="z38" w:id="28"/>
    <w:p>
      <w:pPr>
        <w:spacing w:after="0"/>
        <w:ind w:left="0"/>
        <w:jc w:val="both"/>
      </w:pPr>
      <w:r>
        <w:rPr>
          <w:rFonts w:ascii="Times New Roman"/>
          <w:b w:val="false"/>
          <w:i w:val="false"/>
          <w:color w:val="000000"/>
          <w:sz w:val="28"/>
        </w:rPr>
        <w:t>
      3) оқыту нысандары мен тілдері бойынша бітіруші курстардың (барлық деңгейлердің) білім алушылар контингенті туралы мәліметтер;</w:t>
      </w:r>
    </w:p>
    <w:bookmarkEnd w:id="28"/>
    <w:bookmarkStart w:name="z39" w:id="29"/>
    <w:p>
      <w:pPr>
        <w:spacing w:after="0"/>
        <w:ind w:left="0"/>
        <w:jc w:val="both"/>
      </w:pPr>
      <w:r>
        <w:rPr>
          <w:rFonts w:ascii="Times New Roman"/>
          <w:b w:val="false"/>
          <w:i w:val="false"/>
          <w:color w:val="000000"/>
          <w:sz w:val="28"/>
        </w:rPr>
        <w:t>
      4) құрылымы мен мазмұнына сәйкес өзін-өзі бағалау қорытындысы;</w:t>
      </w:r>
    </w:p>
    <w:bookmarkEnd w:id="29"/>
    <w:bookmarkStart w:name="z40" w:id="30"/>
    <w:p>
      <w:pPr>
        <w:spacing w:after="0"/>
        <w:ind w:left="0"/>
        <w:jc w:val="both"/>
      </w:pPr>
      <w:r>
        <w:rPr>
          <w:rFonts w:ascii="Times New Roman"/>
          <w:b w:val="false"/>
          <w:i w:val="false"/>
          <w:color w:val="000000"/>
          <w:sz w:val="28"/>
        </w:rPr>
        <w:t>
      5) өзін-өзі бағалау қорытындыларын қарау туралы Ғылыми кеңес отырысының хаттамасынан үзінді көшірме;</w:t>
      </w:r>
    </w:p>
    <w:bookmarkEnd w:id="30"/>
    <w:bookmarkStart w:name="z41" w:id="31"/>
    <w:p>
      <w:pPr>
        <w:spacing w:after="0"/>
        <w:ind w:left="0"/>
        <w:jc w:val="both"/>
      </w:pPr>
      <w:r>
        <w:rPr>
          <w:rFonts w:ascii="Times New Roman"/>
          <w:b w:val="false"/>
          <w:i w:val="false"/>
          <w:color w:val="000000"/>
          <w:sz w:val="28"/>
        </w:rPr>
        <w:t>
      6) осы Өлшемшарттарға қосымшаларға сәйкес нысандар бойынша мәліметтер.</w:t>
      </w:r>
    </w:p>
    <w:bookmarkEnd w:id="31"/>
    <w:p>
      <w:pPr>
        <w:spacing w:after="0"/>
        <w:ind w:left="0"/>
        <w:jc w:val="both"/>
      </w:pPr>
      <w:r>
        <w:rPr>
          <w:rFonts w:ascii="Times New Roman"/>
          <w:b w:val="false"/>
          <w:i w:val="false"/>
          <w:color w:val="000000"/>
          <w:sz w:val="28"/>
        </w:rPr>
        <w:t>
      ӘАОО басшысы өзін-өзі бағалау материалдарын толтырудың толықтығы мен дұрыстығын қамтамасыз етеді. Жыл сайын өзін-өзі бағалау материалдары білім беру саласындағы уәкілетті органға ағымдағы жылдың бірінші қыркүйегінен кешіктірілмей (өзін-өзі бағалау жүргізілген жылы) ұсынылады.</w:t>
      </w:r>
    </w:p>
    <w:bookmarkStart w:name="z42" w:id="32"/>
    <w:p>
      <w:pPr>
        <w:spacing w:after="0"/>
        <w:ind w:left="0"/>
        <w:jc w:val="both"/>
      </w:pPr>
      <w:r>
        <w:rPr>
          <w:rFonts w:ascii="Times New Roman"/>
          <w:b w:val="false"/>
          <w:i w:val="false"/>
          <w:color w:val="000000"/>
          <w:sz w:val="28"/>
        </w:rPr>
        <w:t>
      Өзін-өзі бағалау материалдарын талдау және зерделеу кезінде мәліметтер көрсетілген деректермен салыстырылады:</w:t>
      </w:r>
    </w:p>
    <w:bookmarkEnd w:id="32"/>
    <w:bookmarkStart w:name="z43" w:id="33"/>
    <w:p>
      <w:pPr>
        <w:spacing w:after="0"/>
        <w:ind w:left="0"/>
        <w:jc w:val="both"/>
      </w:pPr>
      <w:r>
        <w:rPr>
          <w:rFonts w:ascii="Times New Roman"/>
          <w:b w:val="false"/>
          <w:i w:val="false"/>
          <w:color w:val="000000"/>
          <w:sz w:val="28"/>
        </w:rPr>
        <w:t>
      1) Е-лицензиялау мемлекеттік деректер базасының ақпараттық жүйесі;</w:t>
      </w:r>
    </w:p>
    <w:bookmarkEnd w:id="33"/>
    <w:bookmarkStart w:name="z44" w:id="34"/>
    <w:p>
      <w:pPr>
        <w:spacing w:after="0"/>
        <w:ind w:left="0"/>
        <w:jc w:val="both"/>
      </w:pPr>
      <w:r>
        <w:rPr>
          <w:rFonts w:ascii="Times New Roman"/>
          <w:b w:val="false"/>
          <w:i w:val="false"/>
          <w:color w:val="000000"/>
          <w:sz w:val="28"/>
        </w:rPr>
        <w:t>
      2) ӘАОО интернет-ресурстарында және олардың басқару органдарында орналастырылған ақпараттық платформалар, оның ішінде интернет-ресурстарда қамтылған оқу-тәрбие жұмысы туралы ақпарат, "құпия" және "қызметтік пайдалану үшін" білім беру бағдарламаларын қоспағанда;</w:t>
      </w:r>
    </w:p>
    <w:bookmarkEnd w:id="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өз құзыреті шегінде білім беру саласындағы бұрын уәкілетті орган жүргізген тәуекелдерді бағалау жүйесі бойынша іс-шаралар кешені;</w:t>
      </w:r>
    </w:p>
    <w:bookmarkStart w:name="z46" w:id="35"/>
    <w:p>
      <w:pPr>
        <w:spacing w:after="0"/>
        <w:ind w:left="0"/>
        <w:jc w:val="both"/>
      </w:pPr>
      <w:r>
        <w:rPr>
          <w:rFonts w:ascii="Times New Roman"/>
          <w:b w:val="false"/>
          <w:i w:val="false"/>
          <w:color w:val="000000"/>
          <w:sz w:val="28"/>
        </w:rPr>
        <w:t>
      4) алдыңғы тексерулердің және барумен профилактикалық бақылаудың нәтижелерін;</w:t>
      </w:r>
    </w:p>
    <w:bookmarkEnd w:id="35"/>
    <w:bookmarkStart w:name="z47" w:id="36"/>
    <w:p>
      <w:pPr>
        <w:spacing w:after="0"/>
        <w:ind w:left="0"/>
        <w:jc w:val="both"/>
      </w:pPr>
      <w:r>
        <w:rPr>
          <w:rFonts w:ascii="Times New Roman"/>
          <w:b w:val="false"/>
          <w:i w:val="false"/>
          <w:color w:val="000000"/>
          <w:sz w:val="28"/>
        </w:rPr>
        <w:t>
      5) ӘАОО әлеуметтік желілерінің және олардың басқару органдарының ресми беттерінде;</w:t>
      </w:r>
    </w:p>
    <w:bookmarkEnd w:id="36"/>
    <w:bookmarkStart w:name="z48" w:id="37"/>
    <w:p>
      <w:pPr>
        <w:spacing w:after="0"/>
        <w:ind w:left="0"/>
        <w:jc w:val="both"/>
      </w:pPr>
      <w:r>
        <w:rPr>
          <w:rFonts w:ascii="Times New Roman"/>
          <w:b w:val="false"/>
          <w:i w:val="false"/>
          <w:color w:val="000000"/>
          <w:sz w:val="28"/>
        </w:rPr>
        <w:t>
      6) бұқаралық ақпарат құралдарындағы хабарламалар;</w:t>
      </w:r>
    </w:p>
    <w:bookmarkEnd w:id="37"/>
    <w:bookmarkStart w:name="z49" w:id="38"/>
    <w:p>
      <w:pPr>
        <w:spacing w:after="0"/>
        <w:ind w:left="0"/>
        <w:jc w:val="both"/>
      </w:pPr>
      <w:r>
        <w:rPr>
          <w:rFonts w:ascii="Times New Roman"/>
          <w:b w:val="false"/>
          <w:i w:val="false"/>
          <w:color w:val="000000"/>
          <w:sz w:val="28"/>
        </w:rPr>
        <w:t>
      7) зерттелетін кезең үшін ӘАОО-ға қатысты жеке және заңды тұлғалардың расталған шағымдары мен өтініштері;</w:t>
      </w:r>
    </w:p>
    <w:bookmarkEnd w:id="38"/>
    <w:bookmarkStart w:name="z50" w:id="39"/>
    <w:p>
      <w:pPr>
        <w:spacing w:after="0"/>
        <w:ind w:left="0"/>
        <w:jc w:val="both"/>
      </w:pPr>
      <w:r>
        <w:rPr>
          <w:rFonts w:ascii="Times New Roman"/>
          <w:b w:val="false"/>
          <w:i w:val="false"/>
          <w:color w:val="000000"/>
          <w:sz w:val="28"/>
        </w:rPr>
        <w:t>
      8) құқық қорғау органдарынан келіп түскен материалдар, сондай-ақ уәкілетті органдар мен ұйымдар ұсынған мәліметтерді талдау нәтижелері;</w:t>
      </w:r>
    </w:p>
    <w:bookmarkEnd w:id="39"/>
    <w:bookmarkStart w:name="z51" w:id="40"/>
    <w:p>
      <w:pPr>
        <w:spacing w:after="0"/>
        <w:ind w:left="0"/>
        <w:jc w:val="both"/>
      </w:pPr>
      <w:r>
        <w:rPr>
          <w:rFonts w:ascii="Times New Roman"/>
          <w:b w:val="false"/>
          <w:i w:val="false"/>
          <w:color w:val="000000"/>
          <w:sz w:val="28"/>
        </w:rPr>
        <w:t>
      9) Қазақстан Республикасының қолданыстағы заңнамасында тыйым салынбаған басқа да ресми ақпарат көздерінен алынған мәліметтер, хабарламалар мен ақпараттар.</w:t>
      </w:r>
    </w:p>
    <w:bookmarkEnd w:id="4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Қазақстан Республикасы Ғылым және жоғары білім министрінің 2022 жылғы 20 шілдедегі № 2 "Жоғары және жоғары оқу орнынан кейінгі білім берудің мемлекеттік жалпыға міндетті стандарттарын бекіту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28916 болып тіркелген) (бұдан әрі – № 2 бұйрық) жоғары және жоғары оқу орнынан кейінгі білім берудің мемлекеттік жалпыға міндетті стандарттарының (бұдан әрі – МЖМС) талаптарында көзделген білім беру бағдарламаларын меңгеру бойынша білім алушылардың даярлық деңгейінің сәйкестігін айқындау үшін кешенді тестілеу (бұдан әрі – тестілеу) арқылы, докторантураны қоспағанда, бітіруші курстардың білім алушылары арасында оқыту нәтижелерін бағалау жүргізіледі.</w:t>
      </w:r>
    </w:p>
    <w:p>
      <w:pPr>
        <w:spacing w:after="0"/>
        <w:ind w:left="0"/>
        <w:jc w:val="both"/>
      </w:pPr>
      <w:r>
        <w:rPr>
          <w:rFonts w:ascii="Times New Roman"/>
          <w:b w:val="false"/>
          <w:i w:val="false"/>
          <w:color w:val="000000"/>
          <w:sz w:val="28"/>
        </w:rPr>
        <w:t>
      ӘАОО-да бітіру курстары болмаған жағдайда, тестілеу бітіру курстар алдындағы курстар білім алушыларымен өткізіледі.</w:t>
      </w:r>
    </w:p>
    <w:p>
      <w:pPr>
        <w:spacing w:after="0"/>
        <w:ind w:left="0"/>
        <w:jc w:val="both"/>
      </w:pPr>
      <w:r>
        <w:rPr>
          <w:rFonts w:ascii="Times New Roman"/>
          <w:b w:val="false"/>
          <w:i w:val="false"/>
          <w:color w:val="000000"/>
          <w:sz w:val="28"/>
        </w:rPr>
        <w:t xml:space="preserve">
      Оқу жылына арналған оқыту тілдері бойынша білім алушылар контингенті туралы мәліметтерді ӘАОО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толтырады.</w:t>
      </w:r>
    </w:p>
    <w:bookmarkStart w:name="z53" w:id="41"/>
    <w:p>
      <w:pPr>
        <w:spacing w:after="0"/>
        <w:ind w:left="0"/>
        <w:jc w:val="both"/>
      </w:pPr>
      <w:r>
        <w:rPr>
          <w:rFonts w:ascii="Times New Roman"/>
          <w:b w:val="false"/>
          <w:i w:val="false"/>
          <w:color w:val="000000"/>
          <w:sz w:val="28"/>
        </w:rPr>
        <w:t>
      7. Тестілеу жүргізу үшін ӘАОО білім беру саласындағы уәкілетті орган айқындаған тестілеу мәселелері жөніндегі ұйымға ӘАОО-ның өзін өзі бағалау басталғанға дейін бір ай бұрын бейіндік пәндер бойынша тест сұрақтарын ұсынады.</w:t>
      </w:r>
    </w:p>
    <w:bookmarkEnd w:id="41"/>
    <w:bookmarkStart w:name="z54" w:id="42"/>
    <w:p>
      <w:pPr>
        <w:spacing w:after="0"/>
        <w:ind w:left="0"/>
        <w:jc w:val="both"/>
      </w:pPr>
      <w:r>
        <w:rPr>
          <w:rFonts w:ascii="Times New Roman"/>
          <w:b w:val="false"/>
          <w:i w:val="false"/>
          <w:color w:val="000000"/>
          <w:sz w:val="28"/>
        </w:rPr>
        <w:t>
      8. Тестілеу білім беру саласындағы уәкілетті орган айқындаған тестілеу мәселелері жөніндегі ұйым әзірлеген компьютерлік немесе қағаз форматта жүргізіледі.</w:t>
      </w:r>
    </w:p>
    <w:bookmarkEnd w:id="42"/>
    <w:p>
      <w:pPr>
        <w:spacing w:after="0"/>
        <w:ind w:left="0"/>
        <w:jc w:val="both"/>
      </w:pPr>
      <w:r>
        <w:rPr>
          <w:rFonts w:ascii="Times New Roman"/>
          <w:b w:val="false"/>
          <w:i w:val="false"/>
          <w:color w:val="000000"/>
          <w:sz w:val="28"/>
        </w:rPr>
        <w:t>
      Тест сұрақтарында қолжетімділігі шектеулі ақпарат болған жағдайда (қызметтік пайдалану үшін, құпия) білім алушылардың оқу нәтижелерін бағалау қағаз форматта жүргізіледі.</w:t>
      </w:r>
    </w:p>
    <w:p>
      <w:pPr>
        <w:spacing w:after="0"/>
        <w:ind w:left="0"/>
        <w:jc w:val="both"/>
      </w:pPr>
      <w:r>
        <w:rPr>
          <w:rFonts w:ascii="Times New Roman"/>
          <w:b w:val="false"/>
          <w:i w:val="false"/>
          <w:color w:val="000000"/>
          <w:sz w:val="28"/>
        </w:rPr>
        <w:t>
      Компьютерлік немесе қағаз тестілеу білім беру саласындағы уәкілетті орган өкілдерінің қатысуымен өткізіледі, олар компьютерлік тестілеудің барлық барысының аудио-, бейнежазбасын жүргізеді.</w:t>
      </w:r>
    </w:p>
    <w:p>
      <w:pPr>
        <w:spacing w:after="0"/>
        <w:ind w:left="0"/>
        <w:jc w:val="both"/>
      </w:pPr>
      <w:r>
        <w:rPr>
          <w:rFonts w:ascii="Times New Roman"/>
          <w:b w:val="false"/>
          <w:i w:val="false"/>
          <w:color w:val="000000"/>
          <w:sz w:val="28"/>
        </w:rPr>
        <w:t>
      Тестілеу білім берудің белгілі бір деңгейі контингентінің тізімдік құрамынан және оқыту нәтижелерін бағалау рәсіміне жататын кадрларды даярлау бағытынан білім алушылардың кемінде 90 % - ы қатысқан кезде жүргізіледі.</w:t>
      </w:r>
    </w:p>
    <w:bookmarkStart w:name="z55" w:id="43"/>
    <w:p>
      <w:pPr>
        <w:spacing w:after="0"/>
        <w:ind w:left="0"/>
        <w:jc w:val="both"/>
      </w:pPr>
      <w:r>
        <w:rPr>
          <w:rFonts w:ascii="Times New Roman"/>
          <w:b w:val="false"/>
          <w:i w:val="false"/>
          <w:color w:val="000000"/>
          <w:sz w:val="28"/>
        </w:rPr>
        <w:t>
      Бұл ретте мынадай себептер бойынша кадрлар даярлау бағыты бойынша тестіленушілердің жалпы санының 10 % - дан аспауға жол беріледі:</w:t>
      </w:r>
    </w:p>
    <w:bookmarkEnd w:id="43"/>
    <w:bookmarkStart w:name="z56" w:id="44"/>
    <w:p>
      <w:pPr>
        <w:spacing w:after="0"/>
        <w:ind w:left="0"/>
        <w:jc w:val="both"/>
      </w:pPr>
      <w:r>
        <w:rPr>
          <w:rFonts w:ascii="Times New Roman"/>
          <w:b w:val="false"/>
          <w:i w:val="false"/>
          <w:color w:val="000000"/>
          <w:sz w:val="28"/>
        </w:rPr>
        <w:t>
      1) растайтын құжаттары болған кезде денсаулық жағдайы бойынша;</w:t>
      </w:r>
    </w:p>
    <w:bookmarkEnd w:id="44"/>
    <w:bookmarkStart w:name="z57" w:id="45"/>
    <w:p>
      <w:pPr>
        <w:spacing w:after="0"/>
        <w:ind w:left="0"/>
        <w:jc w:val="both"/>
      </w:pPr>
      <w:r>
        <w:rPr>
          <w:rFonts w:ascii="Times New Roman"/>
          <w:b w:val="false"/>
          <w:i w:val="false"/>
          <w:color w:val="000000"/>
          <w:sz w:val="28"/>
        </w:rPr>
        <w:t>
      2) жақын туыстарының қайтыс болуы (растайтын құжаттар болған кезде);</w:t>
      </w:r>
    </w:p>
    <w:bookmarkEnd w:id="45"/>
    <w:bookmarkStart w:name="z58" w:id="46"/>
    <w:p>
      <w:pPr>
        <w:spacing w:after="0"/>
        <w:ind w:left="0"/>
        <w:jc w:val="both"/>
      </w:pPr>
      <w:r>
        <w:rPr>
          <w:rFonts w:ascii="Times New Roman"/>
          <w:b w:val="false"/>
          <w:i w:val="false"/>
          <w:color w:val="000000"/>
          <w:sz w:val="28"/>
        </w:rPr>
        <w:t>
      3) техногендік және табиғи сипаттағы төтенше жағдайлар;</w:t>
      </w:r>
    </w:p>
    <w:bookmarkEnd w:id="46"/>
    <w:bookmarkStart w:name="z59" w:id="47"/>
    <w:p>
      <w:pPr>
        <w:spacing w:after="0"/>
        <w:ind w:left="0"/>
        <w:jc w:val="both"/>
      </w:pPr>
      <w:r>
        <w:rPr>
          <w:rFonts w:ascii="Times New Roman"/>
          <w:b w:val="false"/>
          <w:i w:val="false"/>
          <w:color w:val="000000"/>
          <w:sz w:val="28"/>
        </w:rPr>
        <w:t>
      4) қарауында ӘАОО бар ведомстводан хатқа немесе кестеге сәйкес қызмет атқару кезінде.</w:t>
      </w:r>
    </w:p>
    <w:bookmarkEnd w:id="47"/>
    <w:bookmarkStart w:name="z60" w:id="48"/>
    <w:p>
      <w:pPr>
        <w:spacing w:after="0"/>
        <w:ind w:left="0"/>
        <w:jc w:val="both"/>
      </w:pPr>
      <w:r>
        <w:rPr>
          <w:rFonts w:ascii="Times New Roman"/>
          <w:b w:val="false"/>
          <w:i w:val="false"/>
          <w:color w:val="000000"/>
          <w:sz w:val="28"/>
        </w:rPr>
        <w:t>
      9. ӘАОО-дағы тестілік бақылау кезіндегі бағалау шкаласы (пайыздық қатынаста) мынадай түрде айқындалады:</w:t>
      </w:r>
    </w:p>
    <w:bookmarkEnd w:id="48"/>
    <w:p>
      <w:pPr>
        <w:spacing w:after="0"/>
        <w:ind w:left="0"/>
        <w:jc w:val="both"/>
      </w:pPr>
      <w:r>
        <w:rPr>
          <w:rFonts w:ascii="Times New Roman"/>
          <w:b w:val="false"/>
          <w:i w:val="false"/>
          <w:color w:val="000000"/>
          <w:sz w:val="28"/>
        </w:rPr>
        <w:t>
      Тест тапсырмаларының мазмұны Қазақстанның тарихи дамуының негізгі кезеңдерін, заңдылықтары мен ерекшеліктерін ғылыми талдауды, Қазақстан тарихы оқиғаларының себептері мен салдарын талдау үшін тарихи сипаттаудың әдістері мен тәсілдерін қолдана білуді, одан әрі оқуды өз бетінше жалғастыру үшін қажетті сауатты оқыту дағдыларын қалыптастыру үшін мемлекеттік тілді және (немесе) оқыту тілін білуді, себеп-салдарлық байланыстарды анықтау, алынған мәліметтер негізінде қорытынды жасау, сондай-ақ жаңа ақпаратты іздеу, оны талдау және жүйелеу.</w:t>
      </w:r>
    </w:p>
    <w:p>
      <w:pPr>
        <w:spacing w:after="0"/>
        <w:ind w:left="0"/>
        <w:jc w:val="both"/>
      </w:pPr>
      <w:r>
        <w:rPr>
          <w:rFonts w:ascii="Times New Roman"/>
          <w:b w:val="false"/>
          <w:i w:val="false"/>
          <w:color w:val="000000"/>
          <w:sz w:val="28"/>
        </w:rPr>
        <w:t>
      Тестілеу нәтижелері білім алушының тестілеуі аяқталғаннан кейін беріледі.</w:t>
      </w:r>
    </w:p>
    <w:bookmarkStart w:name="z61" w:id="49"/>
    <w:p>
      <w:pPr>
        <w:spacing w:after="0"/>
        <w:ind w:left="0"/>
        <w:jc w:val="both"/>
      </w:pPr>
      <w:r>
        <w:rPr>
          <w:rFonts w:ascii="Times New Roman"/>
          <w:b w:val="false"/>
          <w:i w:val="false"/>
          <w:color w:val="000000"/>
          <w:sz w:val="28"/>
        </w:rPr>
        <w:t>
      Тест 60 тест тапсырмасын қамтитын төрт бөлімнен тұрады, соның ішінде:</w:t>
      </w:r>
    </w:p>
    <w:bookmarkEnd w:id="49"/>
    <w:bookmarkStart w:name="z62" w:id="50"/>
    <w:p>
      <w:pPr>
        <w:spacing w:after="0"/>
        <w:ind w:left="0"/>
        <w:jc w:val="both"/>
      </w:pPr>
      <w:r>
        <w:rPr>
          <w:rFonts w:ascii="Times New Roman"/>
          <w:b w:val="false"/>
          <w:i w:val="false"/>
          <w:color w:val="000000"/>
          <w:sz w:val="28"/>
        </w:rPr>
        <w:t>
      1) Қазақстан тарихы бойынша-15;</w:t>
      </w:r>
    </w:p>
    <w:bookmarkEnd w:id="50"/>
    <w:bookmarkStart w:name="z63" w:id="51"/>
    <w:p>
      <w:pPr>
        <w:spacing w:after="0"/>
        <w:ind w:left="0"/>
        <w:jc w:val="both"/>
      </w:pPr>
      <w:r>
        <w:rPr>
          <w:rFonts w:ascii="Times New Roman"/>
          <w:b w:val="false"/>
          <w:i w:val="false"/>
          <w:color w:val="000000"/>
          <w:sz w:val="28"/>
        </w:rPr>
        <w:t>
      2) мемлекеттік тіл және (немесе) оқыту тілі бойынша-15;</w:t>
      </w:r>
    </w:p>
    <w:bookmarkEnd w:id="51"/>
    <w:bookmarkStart w:name="z64" w:id="52"/>
    <w:p>
      <w:pPr>
        <w:spacing w:after="0"/>
        <w:ind w:left="0"/>
        <w:jc w:val="both"/>
      </w:pPr>
      <w:r>
        <w:rPr>
          <w:rFonts w:ascii="Times New Roman"/>
          <w:b w:val="false"/>
          <w:i w:val="false"/>
          <w:color w:val="000000"/>
          <w:sz w:val="28"/>
        </w:rPr>
        <w:t>
      3) бірінші бейіндік пән - 15;</w:t>
      </w:r>
    </w:p>
    <w:bookmarkEnd w:id="52"/>
    <w:bookmarkStart w:name="z65" w:id="53"/>
    <w:p>
      <w:pPr>
        <w:spacing w:after="0"/>
        <w:ind w:left="0"/>
        <w:jc w:val="both"/>
      </w:pPr>
      <w:r>
        <w:rPr>
          <w:rFonts w:ascii="Times New Roman"/>
          <w:b w:val="false"/>
          <w:i w:val="false"/>
          <w:color w:val="000000"/>
          <w:sz w:val="28"/>
        </w:rPr>
        <w:t>
      4) екінші бейіндік пән - 15.</w:t>
      </w:r>
    </w:p>
    <w:bookmarkEnd w:id="53"/>
    <w:p>
      <w:pPr>
        <w:spacing w:after="0"/>
        <w:ind w:left="0"/>
        <w:jc w:val="both"/>
      </w:pPr>
      <w:r>
        <w:rPr>
          <w:rFonts w:ascii="Times New Roman"/>
          <w:b w:val="false"/>
          <w:i w:val="false"/>
          <w:color w:val="000000"/>
          <w:sz w:val="28"/>
        </w:rPr>
        <w:t>
      Тестілеу уақыты 90 минутты құрайды.</w:t>
      </w:r>
    </w:p>
    <w:p>
      <w:pPr>
        <w:spacing w:after="0"/>
        <w:ind w:left="0"/>
        <w:jc w:val="both"/>
      </w:pPr>
      <w:r>
        <w:rPr>
          <w:rFonts w:ascii="Times New Roman"/>
          <w:b w:val="false"/>
          <w:i w:val="false"/>
          <w:color w:val="000000"/>
          <w:sz w:val="28"/>
        </w:rPr>
        <w:t>
      Әрбір дұрыс жауап бір ұпайға тең. Ең төменгі шекті балл 30 құрайды, оның ішінде әрбір пән бойынша шекті балл кемінде 7 құрайды.</w:t>
      </w:r>
    </w:p>
    <w:p>
      <w:pPr>
        <w:spacing w:after="0"/>
        <w:ind w:left="0"/>
        <w:jc w:val="both"/>
      </w:pPr>
      <w:r>
        <w:rPr>
          <w:rFonts w:ascii="Times New Roman"/>
          <w:b w:val="false"/>
          <w:i w:val="false"/>
          <w:color w:val="000000"/>
          <w:sz w:val="28"/>
        </w:rPr>
        <w:t>
      Білім алушының тестілеу кезінде академиялық адалдық принциптерін бұзу фактісі анықталған жағдайда, білім алушыны аудиториядан шығара отырып, еркін нысанда Акт жасалады және оның нәтижесі 0 балға теңестіріледі, ол ең төменгі шекті балды еңсермеген тестіленушілердің үлесін есептеу кезінде есептеледі.</w:t>
      </w:r>
    </w:p>
    <w:p>
      <w:pPr>
        <w:spacing w:after="0"/>
        <w:ind w:left="0"/>
        <w:jc w:val="both"/>
      </w:pPr>
      <w:r>
        <w:rPr>
          <w:rFonts w:ascii="Times New Roman"/>
          <w:b w:val="false"/>
          <w:i w:val="false"/>
          <w:color w:val="000000"/>
          <w:sz w:val="28"/>
        </w:rPr>
        <w:t>
      Жалпы алғанда, сондай-ақ әрбір пән бойынша ең төменгі шекті баллды даярлаудың әрбір бағыты бойынша тестіленушілер қатарынан 30 % және одан да көп еңсеру МЖМС нормаларын бұзу деп танылады.</w:t>
      </w:r>
    </w:p>
    <w:p>
      <w:pPr>
        <w:spacing w:after="0"/>
        <w:ind w:left="0"/>
        <w:jc w:val="both"/>
      </w:pPr>
      <w:r>
        <w:rPr>
          <w:rFonts w:ascii="Times New Roman"/>
          <w:b w:val="false"/>
          <w:i w:val="false"/>
          <w:color w:val="000000"/>
          <w:sz w:val="28"/>
        </w:rPr>
        <w:t>
      Білім алушылар ең төменгі шекті деңгейден өтпеген кадрларды даярлау бағыты қайта тестілеу рәсіміне жатады.</w:t>
      </w:r>
    </w:p>
    <w:bookmarkStart w:name="z66" w:id="54"/>
    <w:p>
      <w:pPr>
        <w:spacing w:after="0"/>
        <w:ind w:left="0"/>
        <w:jc w:val="both"/>
      </w:pPr>
      <w:r>
        <w:rPr>
          <w:rFonts w:ascii="Times New Roman"/>
          <w:b w:val="false"/>
          <w:i w:val="false"/>
          <w:color w:val="000000"/>
          <w:sz w:val="28"/>
        </w:rPr>
        <w:t>
      10. Тестілеуге келген білім алушылардың өзімен бірге жеке басын куәландыратын құжаты болуы қажет.</w:t>
      </w:r>
    </w:p>
    <w:bookmarkEnd w:id="54"/>
    <w:p>
      <w:pPr>
        <w:spacing w:after="0"/>
        <w:ind w:left="0"/>
        <w:jc w:val="both"/>
      </w:pPr>
      <w:r>
        <w:rPr>
          <w:rFonts w:ascii="Times New Roman"/>
          <w:b w:val="false"/>
          <w:i w:val="false"/>
          <w:color w:val="000000"/>
          <w:sz w:val="28"/>
        </w:rPr>
        <w:t>
      Тестіленушілер аудиторияға бір-бірден жіберіледі, бұл ретте жеке басын сәйкестендіру жүргізіледі. Тестіленушінің жеке басын сәйкестендіргеннен кейін кез келген электрондық құрылғылар (оның ішінде байланыс құрылғылары), баспа және қолжазба материалдары кіретін өткізу аудиториясына кіргізуге тыйым салынған заттардың бар-жоғына тексеру жүргізіледі.</w:t>
      </w:r>
    </w:p>
    <w:p>
      <w:pPr>
        <w:spacing w:after="0"/>
        <w:ind w:left="0"/>
        <w:jc w:val="both"/>
      </w:pPr>
      <w:r>
        <w:rPr>
          <w:rFonts w:ascii="Times New Roman"/>
          <w:b w:val="false"/>
          <w:i w:val="false"/>
          <w:color w:val="000000"/>
          <w:sz w:val="28"/>
        </w:rPr>
        <w:t>
      Аудиторияға өткізуге тыйым салынған заттардың не академиялық адалдықты бұзатын іс-әрекеттер жасау белгілерінің болуы анықталған жағдайда, сондай-ақ тестілеуге жіберу барысында бөгде адам анықталған жағдайда еркін нысанда акт жасалады.</w:t>
      </w:r>
    </w:p>
    <w:bookmarkStart w:name="z67" w:id="55"/>
    <w:p>
      <w:pPr>
        <w:spacing w:after="0"/>
        <w:ind w:left="0"/>
        <w:jc w:val="both"/>
      </w:pPr>
      <w:r>
        <w:rPr>
          <w:rFonts w:ascii="Times New Roman"/>
          <w:b w:val="false"/>
          <w:i w:val="false"/>
          <w:color w:val="000000"/>
          <w:sz w:val="28"/>
        </w:rPr>
        <w:t>
      11. Білім алушыларға өз білімінің, іскерлігі мен дағдыларының деңгейін көрсету үшін бірыңғай жағдайлар мен тең мүмкіндіктер жасау мақсатында тестілеу кезінде білім алушыларға: дәліз бойынша кезекшінің функцияларын орындайтын жауапты адамның рұқсатынсыз және сүйемелдеуінсіз аудиториядан шығуға; келіссөздер жүргізуге; орнынан орнына ауыстыруға; тестілеу материалдарымен алмасуға; тестілеу материалдары мен парақтың көшірмесін шығаруға рұқсат етілмейді аудиториядан жауаптар; аудиторияға енгізу, оқу - әдістемелік әдебиеттерді, калькуляторды, фотоаппаратты, ақпаратты тасымалдау функциялары бар кез келген мобильді байланыс құралдарын (пейджер, Ұялы Телефондар, планшеттер, iPad (Ipad), iPod (iPod), SmartPhone (Смартфон), Ноутбуктер, ойнатқыштар, модемдер (мобильді маршрутизаторлар) пайдалану, пайдалану радио-электрондық байланыстың кез келген түрі (Wi-Fi (Wi-Fi), Bluetooth (Bluetooth), Dect (Дект), 3G (3 Джи), 4G (4 Джи), 5G (5 Джи), смарт сағаттар, сымды және сымсыз құлаққаптар және т.б.), алдау парақтары; тестілеу материалдарын (жауап парақтары мен кітапшаларды) оларды мыжу, түзету сұйықтығын пайдалану, беттерді жырту жолымен бүлдіруді жүзеге асыру; тестілеу алдында немесе кезінде шу шығаруға тыйым салынады.</w:t>
      </w:r>
    </w:p>
    <w:bookmarkEnd w:id="55"/>
    <w:bookmarkStart w:name="z68" w:id="56"/>
    <w:p>
      <w:pPr>
        <w:spacing w:after="0"/>
        <w:ind w:left="0"/>
        <w:jc w:val="both"/>
      </w:pPr>
      <w:r>
        <w:rPr>
          <w:rFonts w:ascii="Times New Roman"/>
          <w:b w:val="false"/>
          <w:i w:val="false"/>
          <w:color w:val="000000"/>
          <w:sz w:val="28"/>
        </w:rPr>
        <w:t>
      12. Оқу нәтижелерін бағалауға жататын контингенттің тізімдік құрамынан білім алушылардың кемінде 70% тестілеу қорытындылары бойынша дұрыс жауап бергендер анықталған кезде білім алушылардың даярлық деңгейін бағалау нәтижелері МЖМС талаптарына сәйкес деп есептеледі.</w:t>
      </w:r>
    </w:p>
    <w:bookmarkEnd w:id="56"/>
    <w:bookmarkStart w:name="z69" w:id="57"/>
    <w:p>
      <w:pPr>
        <w:spacing w:after="0"/>
        <w:ind w:left="0"/>
        <w:jc w:val="both"/>
      </w:pPr>
      <w:r>
        <w:rPr>
          <w:rFonts w:ascii="Times New Roman"/>
          <w:b w:val="false"/>
          <w:i w:val="false"/>
          <w:color w:val="000000"/>
          <w:sz w:val="28"/>
        </w:rPr>
        <w:t>
      13. Тестілеу нәтижелері білім алушылардың даярлық деңгейін бағалау өлшемшарттарының бірі болып табылады және бақылау субъектісіне бармай-ақ профилактикалық бақылау материалдарына қоса тіркеледі.</w:t>
      </w:r>
    </w:p>
    <w:bookmarkEnd w:id="57"/>
    <w:p>
      <w:pPr>
        <w:spacing w:after="0"/>
        <w:ind w:left="0"/>
        <w:jc w:val="both"/>
      </w:pPr>
      <w:r>
        <w:rPr>
          <w:rFonts w:ascii="Times New Roman"/>
          <w:b w:val="false"/>
          <w:i w:val="false"/>
          <w:color w:val="000000"/>
          <w:sz w:val="28"/>
        </w:rPr>
        <w:t xml:space="preserve">
      Бітіруші курс білім алушыларын тестілеу нәтижелері осы Өлшемшарттарға </w:t>
      </w:r>
      <w:r>
        <w:rPr>
          <w:rFonts w:ascii="Times New Roman"/>
          <w:b w:val="false"/>
          <w:i w:val="false"/>
          <w:color w:val="000000"/>
          <w:sz w:val="28"/>
        </w:rPr>
        <w:t>2-қосымшаға</w:t>
      </w:r>
      <w:r>
        <w:rPr>
          <w:rFonts w:ascii="Times New Roman"/>
          <w:b w:val="false"/>
          <w:i w:val="false"/>
          <w:color w:val="000000"/>
          <w:sz w:val="28"/>
        </w:rPr>
        <w:t xml:space="preserve"> сәйкес толтырылады.</w:t>
      </w:r>
    </w:p>
    <w:bookmarkStart w:name="z70" w:id="58"/>
    <w:p>
      <w:pPr>
        <w:spacing w:after="0"/>
        <w:ind w:left="0"/>
        <w:jc w:val="left"/>
      </w:pPr>
      <w:r>
        <w:rPr>
          <w:rFonts w:ascii="Times New Roman"/>
          <w:b/>
          <w:i w:val="false"/>
          <w:color w:val="000000"/>
        </w:rPr>
        <w:t xml:space="preserve"> 3-тарау. Жоғары және (немесе) жоғары оқу орнынан кейінгі білімнің білім беру бағдарламаларын іске асыратын әскери, арнаулы оқу орындарын бағалау өлшемшарттары</w:t>
      </w:r>
    </w:p>
    <w:bookmarkEnd w:id="58"/>
    <w:bookmarkStart w:name="z71" w:id="59"/>
    <w:p>
      <w:pPr>
        <w:spacing w:after="0"/>
        <w:ind w:left="0"/>
        <w:jc w:val="both"/>
      </w:pPr>
      <w:r>
        <w:rPr>
          <w:rFonts w:ascii="Times New Roman"/>
          <w:b w:val="false"/>
          <w:i w:val="false"/>
          <w:color w:val="000000"/>
          <w:sz w:val="28"/>
        </w:rPr>
        <w:t>
      14. Оқу нәтижелеріне бағдарланған жоғары білімнің білім беру бағдарламаларын мазмұнына қойылатын талаптар:</w:t>
      </w:r>
    </w:p>
    <w:bookmarkEnd w:id="5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білім беру бағдарламасының (бұдан әрі – ББ) № 2 </w:t>
      </w:r>
      <w:r>
        <w:rPr>
          <w:rFonts w:ascii="Times New Roman"/>
          <w:b w:val="false"/>
          <w:i w:val="false"/>
          <w:color w:val="000000"/>
          <w:sz w:val="28"/>
        </w:rPr>
        <w:t>бұйрықпен</w:t>
      </w:r>
      <w:r>
        <w:rPr>
          <w:rFonts w:ascii="Times New Roman"/>
          <w:b w:val="false"/>
          <w:i w:val="false"/>
          <w:color w:val="000000"/>
          <w:sz w:val="28"/>
        </w:rPr>
        <w:t xml:space="preserve"> бекітілген МЖМС сәйкестігі (ББ мен оқу жоспарларының көшірмелерін тіркеумен расталады);</w:t>
      </w:r>
    </w:p>
    <w:p>
      <w:pPr>
        <w:spacing w:after="0"/>
        <w:ind w:left="0"/>
        <w:jc w:val="both"/>
      </w:pPr>
      <w:r>
        <w:rPr>
          <w:rFonts w:ascii="Times New Roman"/>
          <w:b w:val="false"/>
          <w:i w:val="false"/>
          <w:color w:val="000000"/>
          <w:sz w:val="28"/>
        </w:rPr>
        <w:t xml:space="preserve">
      "Құқық" кадрларын даярлау бағыты бойынша – "Жоғары және (немесе) жоғары оқу орнынан кейінгі білім беру ұйымдарында іске асыратын ББ тізілімін жүргізу қағидалары, сондай-ақ ББ тізіліміне енгізу мен одан алып тастау негіздерін бекіту туралы" Қазақстан Республикасы Ғылым және жоғары білім министрінің 2022 жылғы 12 қазандағы № 106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30139 болып тіркелген) (бұдан әрі – бұйрық № 106) сәйкес білім беру саласындағы уәкілетті органның ББ-ның тізіліміне енгізілген кемінде үш білім беру бағдарламасының болуы;</w:t>
      </w:r>
    </w:p>
    <w:bookmarkStart w:name="z73" w:id="60"/>
    <w:p>
      <w:pPr>
        <w:spacing w:after="0"/>
        <w:ind w:left="0"/>
        <w:jc w:val="both"/>
      </w:pPr>
      <w:r>
        <w:rPr>
          <w:rFonts w:ascii="Times New Roman"/>
          <w:b w:val="false"/>
          <w:i w:val="false"/>
          <w:color w:val="000000"/>
          <w:sz w:val="28"/>
        </w:rPr>
        <w:t>
      2) Білім беру бағдарламасының пәндеріне сәйкес оқытушылардың болуы, оқытушылардың білімінің оқытылатын пәндер бейініне және/ немесе олардың ғылым кандидаты/ғылым докторы және/немесе философия докторы (PhD)/бейіні бойынша доктор, және/немесе академиялық дәрежесінің/философия докторы (PhD) дәрежесінің/ бейіні бойынша доктор, және/немесе "қауымдастырылған профессор (доцент)", немесе оқытылатын пәндер бейініне "профессор" (бар болса) ғылыми атағының сәйкестігі;</w:t>
      </w:r>
    </w:p>
    <w:bookmarkEnd w:id="60"/>
    <w:p>
      <w:pPr>
        <w:spacing w:after="0"/>
        <w:ind w:left="0"/>
        <w:jc w:val="both"/>
      </w:pPr>
      <w:r>
        <w:rPr>
          <w:rFonts w:ascii="Times New Roman"/>
          <w:b w:val="false"/>
          <w:i w:val="false"/>
          <w:color w:val="000000"/>
          <w:sz w:val="28"/>
        </w:rPr>
        <w:t>
      негізгі жұмыс орны ӘАОО болып табылатын оқытушылардың үлесі кадрларды даярлау бағыттарының ББ бойынша оқытушылардың жалпы санына шаққанда: "Ұлттық қауіпсіздік", "Ақпараттық және коммуникациялық технологиялар" бойынша – кемінде 40 %; "Құқық" – кемінде 70 %; кадрларды даярлаудың өзге де бағыттарының – кемінде 60 %;</w:t>
      </w:r>
    </w:p>
    <w:p>
      <w:pPr>
        <w:spacing w:after="0"/>
        <w:ind w:left="0"/>
        <w:jc w:val="both"/>
      </w:pPr>
      <w:r>
        <w:rPr>
          <w:rFonts w:ascii="Times New Roman"/>
          <w:b w:val="false"/>
          <w:i w:val="false"/>
          <w:color w:val="000000"/>
          <w:sz w:val="28"/>
        </w:rPr>
        <w:t>
      "Құқық" кадрларды даярлау бағыттарының ББ бойынша оқытылатын пәндер бейіні бойынша құқықтану саласында кемінде 5 жыл тәжірибелік жұмыс тәжірибесі бар бейіндік пәндер оқытушыларының үлесі бейіндік пәндер оқытушыларының жалпы санынан – кемінде 60 %.</w:t>
      </w:r>
    </w:p>
    <w:p>
      <w:pPr>
        <w:spacing w:after="0"/>
        <w:ind w:left="0"/>
        <w:jc w:val="both"/>
      </w:pPr>
      <w:r>
        <w:rPr>
          <w:rFonts w:ascii="Times New Roman"/>
          <w:b w:val="false"/>
          <w:i w:val="false"/>
          <w:color w:val="000000"/>
          <w:sz w:val="28"/>
        </w:rPr>
        <w:t xml:space="preserve">
      Мәліметтер оқытушы кадрлармен жасақталғандығы туралы құжаттардың көшірмесін, оның ішінде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толтырылған кестені қоса тіркеумен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оқытылатын пәндер бейіні бойынша негізгі жұмыс орны бойынша практикалық кәсіптік қызметпен айналысатын, кадрлар даярлау бағыты бойынша кемінде 3 жыл жұмыс өтілі бар оқытушылардың (жалпы білім беретін пәндер циклінің оқытушыларын қоспағанда) қоса атқаратын үлесі соңғы 10 жылда кадрлар даярлау бағыты бойынша базалық және бейінді циклды пәндері оқытушыларының жалпы санына шаққанда кемінде 20 % (оқытушы кадрлармен жасақталғандығы туралы құжаттардың, оның ішінде осы Өлшемшарттарға </w:t>
      </w:r>
      <w:r>
        <w:rPr>
          <w:rFonts w:ascii="Times New Roman"/>
          <w:b w:val="false"/>
          <w:i w:val="false"/>
          <w:color w:val="000000"/>
          <w:sz w:val="28"/>
        </w:rPr>
        <w:t>1-қосымшаға</w:t>
      </w:r>
      <w:r>
        <w:rPr>
          <w:rFonts w:ascii="Times New Roman"/>
          <w:b w:val="false"/>
          <w:i w:val="false"/>
          <w:color w:val="000000"/>
          <w:sz w:val="28"/>
        </w:rPr>
        <w:t xml:space="preserve"> сәйкес толтырылған кестенің көшірмесімен расталады);</w:t>
      </w:r>
    </w:p>
    <w:bookmarkStart w:name="z75" w:id="61"/>
    <w:p>
      <w:pPr>
        <w:spacing w:after="0"/>
        <w:ind w:left="0"/>
        <w:jc w:val="both"/>
      </w:pPr>
      <w:r>
        <w:rPr>
          <w:rFonts w:ascii="Times New Roman"/>
          <w:b w:val="false"/>
          <w:i w:val="false"/>
          <w:color w:val="000000"/>
          <w:sz w:val="28"/>
        </w:rPr>
        <w:t>
      4) негізгі жұмыс орны ӘАОО болып табылатын, ғылым кандидаты/ғылым докторы және(немесе) философия докторы ғылыми дәрежесі бар оқытушылардың үлесі (PhD) /бейіні бойынша доктор) және(немесе) академиялық дәрежесі/ философия докторы (PhD) дәрежесі/бейіні бойынша доктор, және/немесе "қауымдастырылған профессор (доцент)" немесе "профессор" ғылыми атағымен және/немесе педагогикалық өтілі кемінде 3 жыл подполковниктен төмен емес әскери (арнаулы) атағы бар оқытушылардың үлесі оқытушылардың жалпы санына шаққанда – кемінде 40 %, "Ақпараттық және коммуникациялық технологиялар" кадрларды даярлау бағыты бойынша – кемінде 30 %, "Құқық" кадрларды даярлау бағыты бойынша – кемінде 50 %;</w:t>
      </w:r>
    </w:p>
    <w:bookmarkEnd w:id="61"/>
    <w:p>
      <w:pPr>
        <w:spacing w:after="0"/>
        <w:ind w:left="0"/>
        <w:jc w:val="both"/>
      </w:pPr>
      <w:r>
        <w:rPr>
          <w:rFonts w:ascii="Times New Roman"/>
          <w:b w:val="false"/>
          <w:i w:val="false"/>
          <w:color w:val="000000"/>
          <w:sz w:val="28"/>
        </w:rPr>
        <w:t xml:space="preserve">
      Мәліметтер оқытушы кадрлармен жасақталғандығы туралы құжаттардың көшірмесін, оның ішінде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толтырылған кестені қоса тіркеумен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білім алушыларға медициналық қызмет көрсетудің болуы (медициналық қызмет көрсетудің болуы туралы құжаттардың көшірмелерімен, оның ішінде осы Өлшемшарттарға </w:t>
      </w:r>
      <w:r>
        <w:rPr>
          <w:rFonts w:ascii="Times New Roman"/>
          <w:b w:val="false"/>
          <w:i w:val="false"/>
          <w:color w:val="000000"/>
          <w:sz w:val="28"/>
        </w:rPr>
        <w:t>4-қосымшаға</w:t>
      </w:r>
      <w:r>
        <w:rPr>
          <w:rFonts w:ascii="Times New Roman"/>
          <w:b w:val="false"/>
          <w:i w:val="false"/>
          <w:color w:val="000000"/>
          <w:sz w:val="28"/>
        </w:rPr>
        <w:t xml:space="preserve"> сәйкес толтырылған кестемен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білім алушылары үшін тамақтандыру объектісінің болуы (Қазақстан Республикасы Денсаулық сақтау министрінің 2021 жылғы 5 тамыздағы № ҚР ДСМ-76 </w:t>
      </w:r>
      <w:r>
        <w:rPr>
          <w:rFonts w:ascii="Times New Roman"/>
          <w:b w:val="false"/>
          <w:i w:val="false"/>
          <w:color w:val="000000"/>
          <w:sz w:val="28"/>
        </w:rPr>
        <w:t>бұйрығымен</w:t>
      </w:r>
      <w:r>
        <w:rPr>
          <w:rFonts w:ascii="Times New Roman"/>
          <w:b w:val="false"/>
          <w:i w:val="false"/>
          <w:color w:val="000000"/>
          <w:sz w:val="28"/>
        </w:rPr>
        <w:t xml:space="preserve"> бекітілген "Білім беру объектілеріне қойылатын санитариялық-эпидемиологиялық талаптар" санитариялық қағидаларға (Нормативтік құқықтық актілерді мемлекеттік тіркеу тізілімінде № 23890 болып тіркелген) (бұдан әрі – Санитариялық қағидалар) сәйкес тамақтандыру объектісінің, халықтың санитариялық-эпидемиологиялық саламаттылығы саласындағы уәкілетті органның тамақтану объектісіне қорытындысы болуы туралы құжаттардың, оның ішінде осы Өлшемшарттарға </w:t>
      </w:r>
      <w:r>
        <w:rPr>
          <w:rFonts w:ascii="Times New Roman"/>
          <w:b w:val="false"/>
          <w:i w:val="false"/>
          <w:color w:val="000000"/>
          <w:sz w:val="28"/>
        </w:rPr>
        <w:t>5-қосымшаға</w:t>
      </w:r>
      <w:r>
        <w:rPr>
          <w:rFonts w:ascii="Times New Roman"/>
          <w:b w:val="false"/>
          <w:i w:val="false"/>
          <w:color w:val="000000"/>
          <w:sz w:val="28"/>
        </w:rPr>
        <w:t xml:space="preserve"> сәйкес толтырылған кестенің көшірмесімен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білім беру қызметтерінің сапасын қамтамасыз ететін материалдық активтердің, ғимараттардың (оқу корпустарының): Санитариялық қағидаларға және "Өрт қауіпсіздігі қағидаларын бекіту туралы" Қазақстан Республикасы Төтенше жағдайлар министрінің 2022 жылғы 21 қпандағы № 55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26867 болып тіркелген) (бұдан әрі – № 55 бұйрық) сәйкес алаңы бар оқу үй-жайларымен, мемлекеттік органдардың немесе квазимемлекеттік ұйымдардың кемінде 5 % қатысуымен білім беру ұйымдары үшін меншікті не шаруашылық жүргізу немесе жедел басқару немесе сенімгерлік басқару құқығында тиесілі ғимараттар (оқу үй-жайлары); ӘАОО оқу үй-жайларында және (немесе) іргелес аумақтарда бейнебақылауды қамтамасыз ету.</w:t>
      </w:r>
    </w:p>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 Кодекстінің </w:t>
      </w:r>
      <w:r>
        <w:rPr>
          <w:rFonts w:ascii="Times New Roman"/>
          <w:b w:val="false"/>
          <w:i w:val="false"/>
          <w:color w:val="000000"/>
          <w:sz w:val="28"/>
        </w:rPr>
        <w:t>24-бабына</w:t>
      </w:r>
      <w:r>
        <w:rPr>
          <w:rFonts w:ascii="Times New Roman"/>
          <w:b w:val="false"/>
          <w:i w:val="false"/>
          <w:color w:val="000000"/>
          <w:sz w:val="28"/>
        </w:rPr>
        <w:t xml:space="preserve"> (бұдан әрі - Кодекс) сәйкес ӘАОО орналасқан жері бойынша халықтың санитариялық-эпидемиологиялық саламаттылығы саласындағы мемлекеттік органы берген эпидемиялық маңыздылығы болмашы объекті қызметінің басталғаны және тоқтатылғаны (оларды пайдалану) туралы хабарламаның болуы.</w:t>
      </w:r>
    </w:p>
    <w:p>
      <w:pPr>
        <w:spacing w:after="0"/>
        <w:ind w:left="0"/>
        <w:jc w:val="both"/>
      </w:pPr>
      <w:r>
        <w:rPr>
          <w:rFonts w:ascii="Times New Roman"/>
          <w:b w:val="false"/>
          <w:i w:val="false"/>
          <w:color w:val="000000"/>
          <w:sz w:val="28"/>
        </w:rPr>
        <w:t>
      "Ұлттық қауіпсіздік және әскери іс" бағыты бойынша – дайындық бейініне және атыс тиріне (виртуалды тир) сәйкес келетін полигонның болуы;</w:t>
      </w:r>
    </w:p>
    <w:p>
      <w:pPr>
        <w:spacing w:after="0"/>
        <w:ind w:left="0"/>
        <w:jc w:val="both"/>
      </w:pPr>
      <w:r>
        <w:rPr>
          <w:rFonts w:ascii="Times New Roman"/>
          <w:b w:val="false"/>
          <w:i w:val="false"/>
          <w:color w:val="000000"/>
          <w:sz w:val="28"/>
        </w:rPr>
        <w:t>
      "Құқық" бағыты бойынша – сот полигоны мен сот отырыстары залының болуы;</w:t>
      </w:r>
    </w:p>
    <w:p>
      <w:pPr>
        <w:spacing w:after="0"/>
        <w:ind w:left="0"/>
        <w:jc w:val="both"/>
      </w:pPr>
      <w:r>
        <w:rPr>
          <w:rFonts w:ascii="Times New Roman"/>
          <w:b w:val="false"/>
          <w:i w:val="false"/>
          <w:color w:val="000000"/>
          <w:sz w:val="28"/>
        </w:rPr>
        <w:t xml:space="preserve">
      Кең жолақты интернеттің қолжетімділігі, "Тиісті үлгідегі және түрдегі білім беру ұйымдары қызметінің үлгілік қағидаларын бекіту туралы" Қазақстан Республикасы Білім және ғылым министрінің 2018 жылғы 30 қазандағы № 595 </w:t>
      </w:r>
      <w:r>
        <w:rPr>
          <w:rFonts w:ascii="Times New Roman"/>
          <w:b w:val="false"/>
          <w:i w:val="false"/>
          <w:color w:val="000000"/>
          <w:sz w:val="28"/>
        </w:rPr>
        <w:t>бұйрығына</w:t>
      </w:r>
      <w:r>
        <w:rPr>
          <w:rFonts w:ascii="Times New Roman"/>
          <w:b w:val="false"/>
          <w:i w:val="false"/>
          <w:color w:val="000000"/>
          <w:sz w:val="28"/>
        </w:rPr>
        <w:t xml:space="preserve"> сәйкес (Нормативтік құқықтық актілерді мемлекеттік тіркеу тізілімінде № 17657 болып тіркелген) (бұдан әрі – № 595 бұйрық) келетін компьютерлік сыныптармен, интернет желісіне қосылған компьютерлермен жабдықталуы, кадрларды даярлау бағытының ББ сәйкес ББ іске асыру үшін қажетті оқу-зертханалық және материалдық-техникалық базамен, жабдықтармен жарақтандырылуы;</w:t>
      </w:r>
    </w:p>
    <w:p>
      <w:pPr>
        <w:spacing w:after="0"/>
        <w:ind w:left="0"/>
        <w:jc w:val="both"/>
      </w:pPr>
      <w:r>
        <w:rPr>
          <w:rFonts w:ascii="Times New Roman"/>
          <w:b w:val="false"/>
          <w:i w:val="false"/>
          <w:color w:val="000000"/>
          <w:sz w:val="28"/>
        </w:rPr>
        <w:t xml:space="preserve">
      "Білім беру мониторингі шеңберінде әкімшілік деректер нысандарын бекіту туралы" Қазақстан Республикасы Білім және ғылым министрінің 2012 жылғы 27 желтоқсандағы № 570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8369 болып тіркелген) (бұдан әрі – № 570 бұйрық) бекітілген білім беру мониторингі шеңберінде әкімшілік деректер нысандарына сәйкес контингент туралы өзекті деректер базалары бар білім беруді басқарудың ақпараттық жүйесінің болуы және Қазақстан Республикасының Ұлттық қауіпсіздік органдарына ведомстволық бағынысты білім беру ұйымдарын қоспағанда, нақты деректердің білім беру саласындағы уәкілетті органның ақпараттық жүйесінің жекелеген нысандары бойынша мәліметтеріне сәйкестігі; edu.kz аймағында үшінші деңгейлі домендік атаудың болуы.</w:t>
      </w:r>
    </w:p>
    <w:p>
      <w:pPr>
        <w:spacing w:after="0"/>
        <w:ind w:left="0"/>
        <w:jc w:val="both"/>
      </w:pPr>
      <w:r>
        <w:rPr>
          <w:rFonts w:ascii="Times New Roman"/>
          <w:b w:val="false"/>
          <w:i w:val="false"/>
          <w:color w:val="000000"/>
          <w:sz w:val="28"/>
        </w:rPr>
        <w:t xml:space="preserve">
      Мәліметтер ғимараттарға (оқу корпустарына) құқық белгілейтін құжаттардың, қызметтің басталғаны және тоқтатылғаны туралы хабарламаның және өрт қауіпсіздігі саласындағы сәйкестікті тексеру нәтижелері туралы актінің/хаттың, оның ішінде осы Өлшемшарттарға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толтырылған кестелердің көшірмелерін тіркеумен расталады;</w:t>
      </w:r>
    </w:p>
    <w:bookmarkStart w:name="z79" w:id="62"/>
    <w:p>
      <w:pPr>
        <w:spacing w:after="0"/>
        <w:ind w:left="0"/>
        <w:jc w:val="both"/>
      </w:pPr>
      <w:r>
        <w:rPr>
          <w:rFonts w:ascii="Times New Roman"/>
          <w:b w:val="false"/>
          <w:i w:val="false"/>
          <w:color w:val="000000"/>
          <w:sz w:val="28"/>
        </w:rPr>
        <w:t>
      8) кадрларды даярлау бағытындағы ББ пәндерінің 100 % қамтамасыз ететін, оның ішінде оқыту тілдері бойынша шығарылған баспа және (немесе) электрондық басылымдар форматында оқу және ғылыми әдебиеттердің кітапханалық қорының болуы;</w:t>
      </w:r>
    </w:p>
    <w:bookmarkEnd w:id="62"/>
    <w:p>
      <w:pPr>
        <w:spacing w:after="0"/>
        <w:ind w:left="0"/>
        <w:jc w:val="both"/>
      </w:pPr>
      <w:r>
        <w:rPr>
          <w:rFonts w:ascii="Times New Roman"/>
          <w:b w:val="false"/>
          <w:i w:val="false"/>
          <w:color w:val="000000"/>
          <w:sz w:val="28"/>
        </w:rPr>
        <w:t>
      "Ұлттық қауіпсіздік және әскери іс" бағыты бойынша оқу және ғылыми әдебиеттердің кітапхана қоры бейіндеуші компонент пәндерін қоспағанда, соңғы 10 жылдағы білім беру бағдарламасының 100% пәндерін қамтамасыз ететін оның ішінде оқыту тілі бойынша басып шығарылған баспа және электрондық басылымдар форматында болуы.</w:t>
      </w:r>
    </w:p>
    <w:p>
      <w:pPr>
        <w:spacing w:after="0"/>
        <w:ind w:left="0"/>
        <w:jc w:val="both"/>
      </w:pPr>
      <w:r>
        <w:rPr>
          <w:rFonts w:ascii="Times New Roman"/>
          <w:b w:val="false"/>
          <w:i w:val="false"/>
          <w:color w:val="000000"/>
          <w:sz w:val="28"/>
        </w:rPr>
        <w:t xml:space="preserve">
      Мәліметтер оқу және ғылыми әдебиет қорының бар екендігі туралы құжаттардың, оның ішінде цифрлық жеткізгіштердегі құжаттардың, сондай-ақ осы Өлшемшарттарға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9-қосымшаларға</w:t>
      </w:r>
      <w:r>
        <w:rPr>
          <w:rFonts w:ascii="Times New Roman"/>
          <w:b w:val="false"/>
          <w:i w:val="false"/>
          <w:color w:val="000000"/>
          <w:sz w:val="28"/>
        </w:rPr>
        <w:t xml:space="preserve"> сәйкес толтырылған кестелердің көшірмелерін тіркеумен расталады;</w:t>
      </w:r>
    </w:p>
    <w:bookmarkStart w:name="z80" w:id="63"/>
    <w:p>
      <w:pPr>
        <w:spacing w:after="0"/>
        <w:ind w:left="0"/>
        <w:jc w:val="both"/>
      </w:pPr>
      <w:r>
        <w:rPr>
          <w:rFonts w:ascii="Times New Roman"/>
          <w:b w:val="false"/>
          <w:i w:val="false"/>
          <w:color w:val="000000"/>
          <w:sz w:val="28"/>
        </w:rPr>
        <w:t>
      9) оқытылатын пәндердің бейініне сәйкес немесе оқыту әдістемесі бойынша оқыту курсы кемінде 36 академиялық сағаттан кем емес көлемімен оқытушылардың біліктілігін арттыруды негізггі қызметтен қол үзіп үш жылда кемiнде бiр рет қамтамасыз ету; ӘАОО басшылары үшін - менеджмент саласында кемінде үш жылда бір рет біліктілікті арттыру.</w:t>
      </w:r>
    </w:p>
    <w:bookmarkEnd w:id="63"/>
    <w:p>
      <w:pPr>
        <w:spacing w:after="0"/>
        <w:ind w:left="0"/>
        <w:jc w:val="both"/>
      </w:pPr>
      <w:r>
        <w:rPr>
          <w:rFonts w:ascii="Times New Roman"/>
          <w:b w:val="false"/>
          <w:i w:val="false"/>
          <w:color w:val="000000"/>
          <w:sz w:val="28"/>
        </w:rPr>
        <w:t xml:space="preserve">
      Мәліметтер біліктілікті арттыру туралы құжаттардың көшірмесін, сондай-ақ осы Өлшемшарттарға </w:t>
      </w:r>
      <w:r>
        <w:rPr>
          <w:rFonts w:ascii="Times New Roman"/>
          <w:b w:val="false"/>
          <w:i w:val="false"/>
          <w:color w:val="000000"/>
          <w:sz w:val="28"/>
        </w:rPr>
        <w:t>10-қосымшаға</w:t>
      </w:r>
      <w:r>
        <w:rPr>
          <w:rFonts w:ascii="Times New Roman"/>
          <w:b w:val="false"/>
          <w:i w:val="false"/>
          <w:color w:val="000000"/>
          <w:sz w:val="28"/>
        </w:rPr>
        <w:t xml:space="preserve"> сәйкес толтырылған кестені тіркеумен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кемінде 10 жыл жұмыс өтілі бар кадрларды даярлау бағытының бейіні бойынша еңбек қызметін жүзеге асыратын тиісті бейіндегі оқытушылардың және (немесе) мамандардың білім алушылардың дипломдық жұмыстарына (жобаларына) жетекшілік атқаруы (осы Өлшемшарттарға </w:t>
      </w:r>
      <w:r>
        <w:rPr>
          <w:rFonts w:ascii="Times New Roman"/>
          <w:b w:val="false"/>
          <w:i w:val="false"/>
          <w:color w:val="000000"/>
          <w:sz w:val="28"/>
        </w:rPr>
        <w:t>11-қосымшаға</w:t>
      </w:r>
      <w:r>
        <w:rPr>
          <w:rFonts w:ascii="Times New Roman"/>
          <w:b w:val="false"/>
          <w:i w:val="false"/>
          <w:color w:val="000000"/>
          <w:sz w:val="28"/>
        </w:rPr>
        <w:t xml:space="preserve"> сәйкес толтырылған кесте қоса беріледі).</w:t>
      </w:r>
    </w:p>
    <w:bookmarkStart w:name="z82" w:id="64"/>
    <w:p>
      <w:pPr>
        <w:spacing w:after="0"/>
        <w:ind w:left="0"/>
        <w:jc w:val="both"/>
      </w:pPr>
      <w:r>
        <w:rPr>
          <w:rFonts w:ascii="Times New Roman"/>
          <w:b w:val="false"/>
          <w:i w:val="false"/>
          <w:color w:val="000000"/>
          <w:sz w:val="28"/>
        </w:rPr>
        <w:t>
      15. Оқыту нәтижелеріне бағдарланған магистратураның білім беру бағдарламаларының мазмұнына қойылатын талаптар:</w:t>
      </w:r>
    </w:p>
    <w:bookmarkEnd w:id="64"/>
    <w:bookmarkStart w:name="z83" w:id="65"/>
    <w:p>
      <w:pPr>
        <w:spacing w:after="0"/>
        <w:ind w:left="0"/>
        <w:jc w:val="both"/>
      </w:pPr>
      <w:r>
        <w:rPr>
          <w:rFonts w:ascii="Times New Roman"/>
          <w:b w:val="false"/>
          <w:i w:val="false"/>
          <w:color w:val="000000"/>
          <w:sz w:val="28"/>
        </w:rPr>
        <w:t>
      1) ББ-ның МЖМС-қа сәйкестігі (ББ мен оқу жоспарларының көшірмелерін тіркеумен расталады), құпия және қызметтік пайдалану үшін деген белгімен ББ-ды іске асыратын ӘАОО қоспағанда;</w:t>
      </w:r>
    </w:p>
    <w:bookmarkEnd w:id="65"/>
    <w:bookmarkStart w:name="z84" w:id="66"/>
    <w:p>
      <w:pPr>
        <w:spacing w:after="0"/>
        <w:ind w:left="0"/>
        <w:jc w:val="both"/>
      </w:pPr>
      <w:r>
        <w:rPr>
          <w:rFonts w:ascii="Times New Roman"/>
          <w:b w:val="false"/>
          <w:i w:val="false"/>
          <w:color w:val="000000"/>
          <w:sz w:val="28"/>
        </w:rPr>
        <w:t>
      2) негізгі жұмыс орны ӘАОО болып табылатын, кадрларды даярлаудың тиісті бағыты бойынша ғылым кандидаты/ғылым докторы және(немесе) философия докторы (PhD)/бейіні бойынша доктор ғылыми дәрежесі бар, және(немесе) философия докторы (PhD)/бейіні бойынша доктор академиялық дәрежесі/дәрежесі бар кемінде төрт оқытушының болуы;</w:t>
      </w:r>
    </w:p>
    <w:bookmarkEnd w:id="66"/>
    <w:p>
      <w:pPr>
        <w:spacing w:after="0"/>
        <w:ind w:left="0"/>
        <w:jc w:val="both"/>
      </w:pPr>
      <w:r>
        <w:rPr>
          <w:rFonts w:ascii="Times New Roman"/>
          <w:b w:val="false"/>
          <w:i w:val="false"/>
          <w:color w:val="000000"/>
          <w:sz w:val="28"/>
        </w:rPr>
        <w:t>
      "Ұлттық қауіпсіздік және әскери іс" кадрларды даярлаудың тиісті бағыты бойынша ғылыми дәрежесі ғылым кандидаты/ғылым докторы және(немесе) философия докторы (PhD)/бейіні бойынша доктор ғылыми дәрежесі бар және(немесе) философия докторы (PhD)/бейіні бойынша доктор академиялық дәрежесі/дәрежесі бар кемінде екі оқытушының болуы.</w:t>
      </w:r>
    </w:p>
    <w:p>
      <w:pPr>
        <w:spacing w:after="0"/>
        <w:ind w:left="0"/>
        <w:jc w:val="both"/>
      </w:pPr>
      <w:r>
        <w:rPr>
          <w:rFonts w:ascii="Times New Roman"/>
          <w:b w:val="false"/>
          <w:i w:val="false"/>
          <w:color w:val="000000"/>
          <w:sz w:val="28"/>
        </w:rPr>
        <w:t xml:space="preserve">
      Мәліметтер оқытушы кадрлармен жасақталғандығы туралы құжаттардың көшірмесін, оның ішінде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толтырылған кестені қоса тіркеумен расталады;</w:t>
      </w:r>
    </w:p>
    <w:bookmarkStart w:name="z85" w:id="67"/>
    <w:p>
      <w:pPr>
        <w:spacing w:after="0"/>
        <w:ind w:left="0"/>
        <w:jc w:val="both"/>
      </w:pPr>
      <w:r>
        <w:rPr>
          <w:rFonts w:ascii="Times New Roman"/>
          <w:b w:val="false"/>
          <w:i w:val="false"/>
          <w:color w:val="000000"/>
          <w:sz w:val="28"/>
        </w:rPr>
        <w:t>
      3) оқытушылардың білім беру бағдарламасының пәндеріне сәйкес қамтамасыз етілуі, оқытушылар білімінің оқытылатын пәндердің бейініне және олардың ғылыми дәрежесіне және/немесе "қауымдастырылған профессор (доцент)" немесе "профессор" ғылыми атағына сәйкестігі (оқытушы кадрлармен жасақталғандығы туралы құжаттардың көшірмелерімен қоса расталады, оның ішінде осы 3-қосымшаға сәйкес толтырылған кесте Өлшемшарттар бойынша);</w:t>
      </w:r>
    </w:p>
    <w:bookmarkEnd w:id="6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негізгі жұмыс орны ӘАОО болып табылатын, ғылым кандидаты/ғылым докторы және/(немесе) философия докторы (PhD)/бейіні бойынша доктор ғылыми дәрежесі және/(немесе) философия докторы (PhD)/бейіні бойынша доктор академиялық дәрежесі және/немесе "қауымдастырылған профессор (доцент)" немесе "профессор" ғылыми атағы және/немесе подполковниктен төмен әскери (арнайы) атағы мен кемінде 3 жыл педагогикалық өтілі бар оқытушылардың үлесі оқытушылардың жалпы санына шаққанда – кемінде 40 % (оқытушы кадрлармен жасақталғандығы туралы құжаттардың көшірмелерін, оның ішінде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толтырылған кестені қоса бере отырып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білім алушыларға медициналық қызмет көрсетудің болуы (медициналық қызмет көрсетудің болуы туралы құжаттардың көшірмелерімен, оның ішінде осы Өлшемшарттарға </w:t>
      </w:r>
      <w:r>
        <w:rPr>
          <w:rFonts w:ascii="Times New Roman"/>
          <w:b w:val="false"/>
          <w:i w:val="false"/>
          <w:color w:val="000000"/>
          <w:sz w:val="28"/>
        </w:rPr>
        <w:t>4-қосымшаға</w:t>
      </w:r>
      <w:r>
        <w:rPr>
          <w:rFonts w:ascii="Times New Roman"/>
          <w:b w:val="false"/>
          <w:i w:val="false"/>
          <w:color w:val="000000"/>
          <w:sz w:val="28"/>
        </w:rPr>
        <w:t xml:space="preserve"> сәйкес толтырылған кестемен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Білім алушылар үшін тамақтану объектісінің болуы (Санитариялық қағидаларға сәйкес келетін тамақтану объектісінің болуы туралы құжаттардың көшірмесімен және халықтың санитариялық-эпидемиологиялық саламаттылығы саласындағы уәкілетті органның тамақтану объектісіне берген қорытындысымен расталады, сонымен бірге осы Өлшемшарттарға </w:t>
      </w:r>
      <w:r>
        <w:rPr>
          <w:rFonts w:ascii="Times New Roman"/>
          <w:b w:val="false"/>
          <w:i w:val="false"/>
          <w:color w:val="000000"/>
          <w:sz w:val="28"/>
        </w:rPr>
        <w:t>5-қосымшаға</w:t>
      </w:r>
      <w:r>
        <w:rPr>
          <w:rFonts w:ascii="Times New Roman"/>
          <w:b w:val="false"/>
          <w:i w:val="false"/>
          <w:color w:val="000000"/>
          <w:sz w:val="28"/>
        </w:rPr>
        <w:t xml:space="preserve"> сәйкес толтырылған кесте);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білім беру қызметінің сапасын қамтамасыз ететін қажетті материалдық активтер: № 55 </w:t>
      </w:r>
      <w:r>
        <w:rPr>
          <w:rFonts w:ascii="Times New Roman"/>
          <w:b w:val="false"/>
          <w:i w:val="false"/>
          <w:color w:val="000000"/>
          <w:sz w:val="28"/>
        </w:rPr>
        <w:t>бұйрыққа</w:t>
      </w:r>
      <w:r>
        <w:rPr>
          <w:rFonts w:ascii="Times New Roman"/>
          <w:b w:val="false"/>
          <w:i w:val="false"/>
          <w:color w:val="000000"/>
          <w:sz w:val="28"/>
        </w:rPr>
        <w:t xml:space="preserve"> және Санитариялық кағидарларға сәйкес мемлекеттік органдардың немесе квазимемлекеттік ұйымдардың кемінде 5 % қатысуымен білім беру ұйымдары үшін меншікті не шаруашылық жүргізу немесе жедел басқару немесе сенімгерлік басқару құқығында тиесілі ғимараттар (оқу үй-жайлары); ӘАОО-ның жайларында және (немесе) іргелес аумақтарда бейнебақылауды қамтамасыз ету;</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24-бабына</w:t>
      </w:r>
      <w:r>
        <w:rPr>
          <w:rFonts w:ascii="Times New Roman"/>
          <w:b w:val="false"/>
          <w:i w:val="false"/>
          <w:color w:val="000000"/>
          <w:sz w:val="28"/>
        </w:rPr>
        <w:t xml:space="preserve"> сәйкес ӘАОО орналасқан жері бойынша халықтың санитариялық-эпидемиологиялық саламаттылығы саласындағы мемлекеттік органға жіберілген эпидемиялық маңыздылығы болмашы объекті қызметінің басталғаны және тоқтатылғаны (оларды пайдалану) туралы хабарламаның болуы;</w:t>
      </w:r>
    </w:p>
    <w:p>
      <w:pPr>
        <w:spacing w:after="0"/>
        <w:ind w:left="0"/>
        <w:jc w:val="both"/>
      </w:pPr>
      <w:r>
        <w:rPr>
          <w:rFonts w:ascii="Times New Roman"/>
          <w:b w:val="false"/>
          <w:i w:val="false"/>
          <w:color w:val="000000"/>
          <w:sz w:val="28"/>
        </w:rPr>
        <w:t xml:space="preserve">
      № 595 </w:t>
      </w:r>
      <w:r>
        <w:rPr>
          <w:rFonts w:ascii="Times New Roman"/>
          <w:b w:val="false"/>
          <w:i w:val="false"/>
          <w:color w:val="000000"/>
          <w:sz w:val="28"/>
        </w:rPr>
        <w:t>бұйрыққа</w:t>
      </w:r>
      <w:r>
        <w:rPr>
          <w:rFonts w:ascii="Times New Roman"/>
          <w:b w:val="false"/>
          <w:i w:val="false"/>
          <w:color w:val="000000"/>
          <w:sz w:val="28"/>
        </w:rPr>
        <w:t xml:space="preserve"> сәйкес келетін кең жолақты интернеттің қолжетімділігі, кітапханамен және компьютерлік сыныптармен, интернет желісіне қосылған компьютерлермен жабдықталуы кадрлар даярлау бағытының ББ-сына сәйкес білім беру бағдарламаларын іске асыру үшін қажетті жабдықтармен, материалдық-техникалық және оқу-зертханалық базамен жарақтандырылуы;</w:t>
      </w:r>
    </w:p>
    <w:p>
      <w:pPr>
        <w:spacing w:after="0"/>
        <w:ind w:left="0"/>
        <w:jc w:val="both"/>
      </w:pPr>
      <w:r>
        <w:rPr>
          <w:rFonts w:ascii="Times New Roman"/>
          <w:b w:val="false"/>
          <w:i w:val="false"/>
          <w:color w:val="000000"/>
          <w:sz w:val="28"/>
        </w:rPr>
        <w:t xml:space="preserve">
      № 570 </w:t>
      </w:r>
      <w:r>
        <w:rPr>
          <w:rFonts w:ascii="Times New Roman"/>
          <w:b w:val="false"/>
          <w:i w:val="false"/>
          <w:color w:val="000000"/>
          <w:sz w:val="28"/>
        </w:rPr>
        <w:t>бұйрықпен</w:t>
      </w:r>
      <w:r>
        <w:rPr>
          <w:rFonts w:ascii="Times New Roman"/>
          <w:b w:val="false"/>
          <w:i w:val="false"/>
          <w:color w:val="000000"/>
          <w:sz w:val="28"/>
        </w:rPr>
        <w:t xml:space="preserve"> бекітілген білім беру мониторингі шеңберінде әкімшілік деректер нысандарына сәйкес контингент туралы өзекті деректер базалары бар білім беруді басқарудың ақпараттық жүйесінің болуы және Қазақстан Республикасының Ұлттық қауіпсіздік органдарына ведомстволық бағынысты білім беру ұйымдарын қоспағанда, нақты деректердің білім беру саласындағы уәкілетті органның ақпараттық жүйесінің жекелеген нысандары бойынша мәліметтеріне сәйкестігі; edu.kz аймағында үшінші деңгейлі домендік атаудың болуы.</w:t>
      </w:r>
    </w:p>
    <w:p>
      <w:pPr>
        <w:spacing w:after="0"/>
        <w:ind w:left="0"/>
        <w:jc w:val="both"/>
      </w:pPr>
      <w:r>
        <w:rPr>
          <w:rFonts w:ascii="Times New Roman"/>
          <w:b w:val="false"/>
          <w:i w:val="false"/>
          <w:color w:val="000000"/>
          <w:sz w:val="28"/>
        </w:rPr>
        <w:t xml:space="preserve">
      Мәліметтер ғимараттарға (оқу корпустарына) құқық белгілейтін құжаттардың, қызметтің басталғаны және тоқтатылғаны туралы хабарламаның және өрт қауіпсіздігі саласындағы сәйкестікті тексеру нәтижелері туралы актінің, оның ішінде осы Өлшемшарттарға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7-қосымшаларға</w:t>
      </w:r>
      <w:r>
        <w:rPr>
          <w:rFonts w:ascii="Times New Roman"/>
          <w:b w:val="false"/>
          <w:i w:val="false"/>
          <w:color w:val="000000"/>
          <w:sz w:val="28"/>
        </w:rPr>
        <w:t xml:space="preserve"> сәйкес толтырылған кестелердің көшірмелерін тіркеумен расталады;</w:t>
      </w:r>
    </w:p>
    <w:bookmarkStart w:name="z90" w:id="68"/>
    <w:p>
      <w:pPr>
        <w:spacing w:after="0"/>
        <w:ind w:left="0"/>
        <w:jc w:val="both"/>
      </w:pPr>
      <w:r>
        <w:rPr>
          <w:rFonts w:ascii="Times New Roman"/>
          <w:b w:val="false"/>
          <w:i w:val="false"/>
          <w:color w:val="000000"/>
          <w:sz w:val="28"/>
        </w:rPr>
        <w:t>
      8) кандидаты/ғылым докторы және(немесе) философия докторы (PhD)/бейіні бойынша доктор ғылыми/академиялық дәрежесі бар немесе кемінде 3 жыл ғылыми-педагогикалық өтілі бар подполковниктен төмен емес әскери (арнаулы атағы, сыныптық шені) атағы бар оқытушының немесе судьяның не отставкадағы судьяның немесе негізгі жұмыс орны ӘАОО болып табылатын, кадрларды даярлау бағыты бойынша кемінде үш жыл ғылыми-педагогикалық жұмыс өтілі бар, дайындау бейіні бойынша халықаралық конференциялардың еңбектерінде, отандық басылымдарда ғылыми жарияланымдардың авторы болып табылатын тиісті ғылым саласының білікті маманының ғылыми жетекшілікті жүзеге асыруы;</w:t>
      </w:r>
    </w:p>
    <w:bookmarkEnd w:id="68"/>
    <w:p>
      <w:pPr>
        <w:spacing w:after="0"/>
        <w:ind w:left="0"/>
        <w:jc w:val="both"/>
      </w:pPr>
      <w:r>
        <w:rPr>
          <w:rFonts w:ascii="Times New Roman"/>
          <w:b w:val="false"/>
          <w:i w:val="false"/>
          <w:color w:val="000000"/>
          <w:sz w:val="28"/>
        </w:rPr>
        <w:t>
      "Ақпараттық және коммуникациялық технологиялар" кадрларды даярлау бағыты үшін - тиісті бейіндегі оқытушылардың және (немесе) соңғы 10 (он) жылдағы еңбек өтілінің кемінде 5 (бес) жыл практикалық жұмыс өтілі бар маманның ғылыми жетекшілік етуін қамтамасыз ету.</w:t>
      </w:r>
    </w:p>
    <w:p>
      <w:pPr>
        <w:spacing w:after="0"/>
        <w:ind w:left="0"/>
        <w:jc w:val="both"/>
      </w:pPr>
      <w:r>
        <w:rPr>
          <w:rFonts w:ascii="Times New Roman"/>
          <w:b w:val="false"/>
          <w:i w:val="false"/>
          <w:color w:val="000000"/>
          <w:sz w:val="28"/>
        </w:rPr>
        <w:t xml:space="preserve">
      Мәліметтер кадрларды, ғылыми жарияланымдарды даярлаудың тиісті бағыты бойынша ғылыми басшылықты жүзеге асыратын ғылыми жетекшілер туралы құжаттардың, оның ішінде осы Өлшемшарттарға </w:t>
      </w:r>
      <w:r>
        <w:rPr>
          <w:rFonts w:ascii="Times New Roman"/>
          <w:b w:val="false"/>
          <w:i w:val="false"/>
          <w:color w:val="000000"/>
          <w:sz w:val="28"/>
        </w:rPr>
        <w:t>11-қосымшаға</w:t>
      </w:r>
      <w:r>
        <w:rPr>
          <w:rFonts w:ascii="Times New Roman"/>
          <w:b w:val="false"/>
          <w:i w:val="false"/>
          <w:color w:val="000000"/>
          <w:sz w:val="28"/>
        </w:rPr>
        <w:t xml:space="preserve"> сәйкес толтырылған кестенің көшірмесін қоса берумен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 ББ-ға сәйкес кадрларды даярлаудың іске асырылатын бағыттары бойынша мамандандырылған ғылыми-техникалық, ғылыми-әдістемелік, эксперименттік базамен қамтамасыз етілуі (осы Өлшемшарттарға </w:t>
      </w:r>
      <w:r>
        <w:rPr>
          <w:rFonts w:ascii="Times New Roman"/>
          <w:b w:val="false"/>
          <w:i w:val="false"/>
          <w:color w:val="000000"/>
          <w:sz w:val="28"/>
        </w:rPr>
        <w:t>12-қосымшаға</w:t>
      </w:r>
      <w:r>
        <w:rPr>
          <w:rFonts w:ascii="Times New Roman"/>
          <w:b w:val="false"/>
          <w:i w:val="false"/>
          <w:color w:val="000000"/>
          <w:sz w:val="28"/>
        </w:rPr>
        <w:t xml:space="preserve"> сәйкес толтырылған кестемен расталады).</w:t>
      </w:r>
    </w:p>
    <w:bookmarkStart w:name="z92" w:id="69"/>
    <w:p>
      <w:pPr>
        <w:spacing w:after="0"/>
        <w:ind w:left="0"/>
        <w:jc w:val="both"/>
      </w:pPr>
      <w:r>
        <w:rPr>
          <w:rFonts w:ascii="Times New Roman"/>
          <w:b w:val="false"/>
          <w:i w:val="false"/>
          <w:color w:val="000000"/>
          <w:sz w:val="28"/>
        </w:rPr>
        <w:t>
      16. Оқыту нәтижелеріне бағдарланған докторантураның білім беру бағдарламаларының мазмұнына қойылатын талаптар:</w:t>
      </w:r>
    </w:p>
    <w:bookmarkEnd w:id="69"/>
    <w:bookmarkStart w:name="z93" w:id="70"/>
    <w:p>
      <w:pPr>
        <w:spacing w:after="0"/>
        <w:ind w:left="0"/>
        <w:jc w:val="both"/>
      </w:pPr>
      <w:r>
        <w:rPr>
          <w:rFonts w:ascii="Times New Roman"/>
          <w:b w:val="false"/>
          <w:i w:val="false"/>
          <w:color w:val="000000"/>
          <w:sz w:val="28"/>
        </w:rPr>
        <w:t>
      1) ББ-ның МЖМС-қа сәйкестігі (білім беру бағдарламалары мен оқу жоспарларының көшірмелерін тіркеумен расталады);</w:t>
      </w:r>
    </w:p>
    <w:bookmarkEnd w:id="70"/>
    <w:bookmarkStart w:name="z94" w:id="71"/>
    <w:p>
      <w:pPr>
        <w:spacing w:after="0"/>
        <w:ind w:left="0"/>
        <w:jc w:val="both"/>
      </w:pPr>
      <w:r>
        <w:rPr>
          <w:rFonts w:ascii="Times New Roman"/>
          <w:b w:val="false"/>
          <w:i w:val="false"/>
          <w:color w:val="000000"/>
          <w:sz w:val="28"/>
        </w:rPr>
        <w:t>
      2) ғылым кандидаты/ғылым докторы және(немесе) философия докторы (PhD )/бейіні бойынша доктор ғылыми дәрежесі бар және(немесе) философия докторы (PhD) академиялық дәрежесі/ дәрежесі/бейіні бойынша доктор және/немесе " қауымдастырылған профессор (доцент)" немесе "профессор" ғылыми атағы бар оқытушылардың немесе әскери (арнайы) атағы подполковниктен төмен емес кемінде 3 жыл педагогикалық өтілі бар немесе әділет кеңесшісі кластық шенінен төмен емес, немесе судья немесе отставкадағы судья оқытушылардың үлесі 100 % - дан кем емес.</w:t>
      </w:r>
    </w:p>
    <w:bookmarkEnd w:id="71"/>
    <w:p>
      <w:pPr>
        <w:spacing w:after="0"/>
        <w:ind w:left="0"/>
        <w:jc w:val="both"/>
      </w:pPr>
      <w:r>
        <w:rPr>
          <w:rFonts w:ascii="Times New Roman"/>
          <w:b w:val="false"/>
          <w:i w:val="false"/>
          <w:color w:val="000000"/>
          <w:sz w:val="28"/>
        </w:rPr>
        <w:t xml:space="preserve">
      Мәліметтер оқытушы кадрлармен жасақталғандығы туралы құжаттардың көшірмесін, оның ішінде осы Өлшемшарттарға </w:t>
      </w:r>
      <w:r>
        <w:rPr>
          <w:rFonts w:ascii="Times New Roman"/>
          <w:b w:val="false"/>
          <w:i w:val="false"/>
          <w:color w:val="000000"/>
          <w:sz w:val="28"/>
        </w:rPr>
        <w:t>3-қосымшаға</w:t>
      </w:r>
      <w:r>
        <w:rPr>
          <w:rFonts w:ascii="Times New Roman"/>
          <w:b w:val="false"/>
          <w:i w:val="false"/>
          <w:color w:val="000000"/>
          <w:sz w:val="28"/>
        </w:rPr>
        <w:t xml:space="preserve"> сәйкес толтырылған кестені қоса тіркеумен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білім алушыларға медициналық қызмет көрсетудің болуы (медициналық қызмет көрсетудің болуы туралы құжаттардың көшірмелерімен, оның ішінде осы Өлшемшарттарға </w:t>
      </w:r>
      <w:r>
        <w:rPr>
          <w:rFonts w:ascii="Times New Roman"/>
          <w:b w:val="false"/>
          <w:i w:val="false"/>
          <w:color w:val="000000"/>
          <w:sz w:val="28"/>
        </w:rPr>
        <w:t>4-қосымшаға</w:t>
      </w:r>
      <w:r>
        <w:rPr>
          <w:rFonts w:ascii="Times New Roman"/>
          <w:b w:val="false"/>
          <w:i w:val="false"/>
          <w:color w:val="000000"/>
          <w:sz w:val="28"/>
        </w:rPr>
        <w:t xml:space="preserve"> сәйкес толтырылған кестемен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білім алушылардың тамақтануына жағдай жасау (Санитариялық қағидаларға сәйкес тамақтану объектісінің бар екендігі туралы құжаттардың, оның ішінде осы Өлшемшарттарға </w:t>
      </w:r>
      <w:r>
        <w:rPr>
          <w:rFonts w:ascii="Times New Roman"/>
          <w:b w:val="false"/>
          <w:i w:val="false"/>
          <w:color w:val="000000"/>
          <w:sz w:val="28"/>
        </w:rPr>
        <w:t>5-қосымшаға</w:t>
      </w:r>
      <w:r>
        <w:rPr>
          <w:rFonts w:ascii="Times New Roman"/>
          <w:b w:val="false"/>
          <w:i w:val="false"/>
          <w:color w:val="000000"/>
          <w:sz w:val="28"/>
        </w:rPr>
        <w:t xml:space="preserve"> сәйкес толтырылған кестенің көшірмесімен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білім беру қызметінің сапасын қамтамасыз ететін қажетті материалдық активтер: № 55 </w:t>
      </w:r>
      <w:r>
        <w:rPr>
          <w:rFonts w:ascii="Times New Roman"/>
          <w:b w:val="false"/>
          <w:i w:val="false"/>
          <w:color w:val="000000"/>
          <w:sz w:val="28"/>
        </w:rPr>
        <w:t>бұйрыққа</w:t>
      </w:r>
      <w:r>
        <w:rPr>
          <w:rFonts w:ascii="Times New Roman"/>
          <w:b w:val="false"/>
          <w:i w:val="false"/>
          <w:color w:val="000000"/>
          <w:sz w:val="28"/>
        </w:rPr>
        <w:t xml:space="preserve"> және Санитариялық кағидарларға сәйкес мемлекеттік органдардың немесе квазимемлекеттік ұйымдардың кемінде 5 % қатысуымен білім беру ұйымдары үшін меншікті не шаруашылық жүргізу немесе жедел басқару немесе сенімгерлік басқару құқығында тиесілі ғимараттар (оқу үй-жайлары); білім беру ұйымдарының жайларында және (немесе) іргелес аумақтарда бейнебақылауды қамтамасыз ету.</w:t>
      </w:r>
    </w:p>
    <w:p>
      <w:pPr>
        <w:spacing w:after="0"/>
        <w:ind w:left="0"/>
        <w:jc w:val="both"/>
      </w:pPr>
      <w:r>
        <w:rPr>
          <w:rFonts w:ascii="Times New Roman"/>
          <w:b w:val="false"/>
          <w:i w:val="false"/>
          <w:color w:val="000000"/>
          <w:sz w:val="28"/>
        </w:rPr>
        <w:t xml:space="preserve">
      Мәліметтер ғимараттарға (оқу корпустарына) құқық белгілейтін құжаттардың көшірмесін және өрт қауіпсіздігі саласындағы сәйкестікті тексеру нәтижелері туралы актіні/хатты, оның ішінде осы Өлшемшарттарға </w:t>
      </w:r>
      <w:r>
        <w:rPr>
          <w:rFonts w:ascii="Times New Roman"/>
          <w:b w:val="false"/>
          <w:i w:val="false"/>
          <w:color w:val="000000"/>
          <w:sz w:val="28"/>
        </w:rPr>
        <w:t>6-қосымшаға</w:t>
      </w:r>
      <w:r>
        <w:rPr>
          <w:rFonts w:ascii="Times New Roman"/>
          <w:b w:val="false"/>
          <w:i w:val="false"/>
          <w:color w:val="000000"/>
          <w:sz w:val="28"/>
        </w:rPr>
        <w:t xml:space="preserve"> сәйкес толтырылған кестені тіркеумен расталады);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оқу жоспарына сәйкес ББ іске асыру үшін қажетті материалдық техникалық және оқу-зертханалық базалармен, кең жолақты интернет желісімен, компьютерлік кабинеттермен, кітапханамен жарақтандырылуы (жабдыққа жүкқұжаттардың көшірмелерімен және/немесе бухгалтерлік есептілік деректерінен негізгі құралдардың тізбесімен, оның ішінде </w:t>
      </w:r>
      <w:r>
        <w:rPr>
          <w:rFonts w:ascii="Times New Roman"/>
          <w:b w:val="false"/>
          <w:i w:val="false"/>
          <w:color w:val="000000"/>
          <w:sz w:val="28"/>
        </w:rPr>
        <w:t>7-қосымшаға</w:t>
      </w:r>
      <w:r>
        <w:rPr>
          <w:rFonts w:ascii="Times New Roman"/>
          <w:b w:val="false"/>
          <w:i w:val="false"/>
          <w:color w:val="000000"/>
          <w:sz w:val="28"/>
        </w:rPr>
        <w:t xml:space="preserve"> сәйкес толтырылған кестелермен расталады осы Өлшемшарттарға);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7) ӘАОО негізгі жұмыс орны лицензиат болып табылатын, кемінде үш жыл ғылыми-педагогикалық жұмыс өтілі бар, даярлау бейіні бойынша отандық басылымдарда, халықаралық конференциялардың еңбектерінде ғылыми жарияланымдардың және оқу құралының авторы болып табылатын кадрларды даярлаудың әрбір ғылыми бағыты бойынша кемінде бір ғылым докторының немесе кемінде екі ғылым кандидатының, не философия докторларының (PhD) не бейіні бойынша докторлардың болуы (кадрларды даярлаудың тиісті бағыты бойынша ғылыми басшылықты жүзеге асыратын ғылыми жетекшілер туралы құжаттардың көшірмелері қоса беріліп расталады, ғылыми жарияланымдар, дайындалған оқулықтар мен оқу құралдары, оның ішінде осы Өлшемшарттарға </w:t>
      </w:r>
      <w:r>
        <w:rPr>
          <w:rFonts w:ascii="Times New Roman"/>
          <w:b w:val="false"/>
          <w:i w:val="false"/>
          <w:color w:val="000000"/>
          <w:sz w:val="28"/>
        </w:rPr>
        <w:t>11-қосымшаға</w:t>
      </w:r>
      <w:r>
        <w:rPr>
          <w:rFonts w:ascii="Times New Roman"/>
          <w:b w:val="false"/>
          <w:i w:val="false"/>
          <w:color w:val="000000"/>
          <w:sz w:val="28"/>
        </w:rPr>
        <w:t xml:space="preserve"> сәйкес толтырылған кесте);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кадрларды даярлаудың іске асырылатын бағыты бойынша мамандандырылған ғылыми-техникалық, ғылыми-әдістемелік, эксперименттік базаның болуы (осы Өлшемшарттарға </w:t>
      </w:r>
      <w:r>
        <w:rPr>
          <w:rFonts w:ascii="Times New Roman"/>
          <w:b w:val="false"/>
          <w:i w:val="false"/>
          <w:color w:val="000000"/>
          <w:sz w:val="28"/>
        </w:rPr>
        <w:t>12-қосымшаға</w:t>
      </w:r>
      <w:r>
        <w:rPr>
          <w:rFonts w:ascii="Times New Roman"/>
          <w:b w:val="false"/>
          <w:i w:val="false"/>
          <w:color w:val="000000"/>
          <w:sz w:val="28"/>
        </w:rPr>
        <w:t xml:space="preserve"> сәйкес толтырылған кестемен расталады).</w:t>
      </w:r>
    </w:p>
    <w:bookmarkStart w:name="z101" w:id="72"/>
    <w:p>
      <w:pPr>
        <w:spacing w:after="0"/>
        <w:ind w:left="0"/>
        <w:jc w:val="both"/>
      </w:pPr>
      <w:r>
        <w:rPr>
          <w:rFonts w:ascii="Times New Roman"/>
          <w:b w:val="false"/>
          <w:i w:val="false"/>
          <w:color w:val="000000"/>
          <w:sz w:val="28"/>
        </w:rPr>
        <w:t>
      17. Білім алушылардың оқу жүктемесінің ең жоғары көлеміне қойылатын талаптар:</w:t>
      </w:r>
    </w:p>
    <w:bookmarkEnd w:id="72"/>
    <w:bookmarkStart w:name="z102" w:id="73"/>
    <w:p>
      <w:pPr>
        <w:spacing w:after="0"/>
        <w:ind w:left="0"/>
        <w:jc w:val="both"/>
      </w:pPr>
      <w:r>
        <w:rPr>
          <w:rFonts w:ascii="Times New Roman"/>
          <w:b w:val="false"/>
          <w:i w:val="false"/>
          <w:color w:val="000000"/>
          <w:sz w:val="28"/>
        </w:rPr>
        <w:t>
      1) МЖМС-да белгіленген білім алушылардың оқу жүктемесінің ең жоғары көлеміне қойылатын талаптардың сәйкестігі және сақталуы;</w:t>
      </w:r>
    </w:p>
    <w:bookmarkEnd w:id="73"/>
    <w:bookmarkStart w:name="z103" w:id="74"/>
    <w:p>
      <w:pPr>
        <w:spacing w:after="0"/>
        <w:ind w:left="0"/>
        <w:jc w:val="both"/>
      </w:pPr>
      <w:r>
        <w:rPr>
          <w:rFonts w:ascii="Times New Roman"/>
          <w:b w:val="false"/>
          <w:i w:val="false"/>
          <w:color w:val="000000"/>
          <w:sz w:val="28"/>
        </w:rPr>
        <w:t>
      2) МЖМС талаптарына сәйкес академиялық кезеңді сақтау;</w:t>
      </w:r>
    </w:p>
    <w:bookmarkEnd w:id="74"/>
    <w:bookmarkStart w:name="z104" w:id="75"/>
    <w:p>
      <w:pPr>
        <w:spacing w:after="0"/>
        <w:ind w:left="0"/>
        <w:jc w:val="both"/>
      </w:pPr>
      <w:r>
        <w:rPr>
          <w:rFonts w:ascii="Times New Roman"/>
          <w:b w:val="false"/>
          <w:i w:val="false"/>
          <w:color w:val="000000"/>
          <w:sz w:val="28"/>
        </w:rPr>
        <w:t>
      3) МЖМС талаптарына сәйкес академиялық кредиттерді игеру;</w:t>
      </w:r>
    </w:p>
    <w:bookmarkEnd w:id="75"/>
    <w:bookmarkStart w:name="z105" w:id="76"/>
    <w:p>
      <w:pPr>
        <w:spacing w:after="0"/>
        <w:ind w:left="0"/>
        <w:jc w:val="both"/>
      </w:pPr>
      <w:r>
        <w:rPr>
          <w:rFonts w:ascii="Times New Roman"/>
          <w:b w:val="false"/>
          <w:i w:val="false"/>
          <w:color w:val="000000"/>
          <w:sz w:val="28"/>
        </w:rPr>
        <w:t>
      4) жеке жұмыс жоспарының МЖМС талаптарына сәйкестігі және болуы.</w:t>
      </w:r>
    </w:p>
    <w:bookmarkEnd w:id="76"/>
    <w:bookmarkStart w:name="z106" w:id="77"/>
    <w:p>
      <w:pPr>
        <w:spacing w:after="0"/>
        <w:ind w:left="0"/>
        <w:jc w:val="both"/>
      </w:pPr>
      <w:r>
        <w:rPr>
          <w:rFonts w:ascii="Times New Roman"/>
          <w:b w:val="false"/>
          <w:i w:val="false"/>
          <w:color w:val="000000"/>
          <w:sz w:val="28"/>
        </w:rPr>
        <w:t>
      18. Білім алушылардың дайындық деңгейіне қойылатын талаптар:</w:t>
      </w:r>
    </w:p>
    <w:bookmarkEnd w:id="77"/>
    <w:bookmarkStart w:name="z107" w:id="78"/>
    <w:p>
      <w:pPr>
        <w:spacing w:after="0"/>
        <w:ind w:left="0"/>
        <w:jc w:val="both"/>
      </w:pPr>
      <w:r>
        <w:rPr>
          <w:rFonts w:ascii="Times New Roman"/>
          <w:b w:val="false"/>
          <w:i w:val="false"/>
          <w:color w:val="000000"/>
          <w:sz w:val="28"/>
        </w:rPr>
        <w:t>
      1) жоғары және жоғары оқу орнынан кейінгі білім берудің тиісті деңгейлерінің Дублиндік дескрипторлары негізінде айқындалған және оқытудың қол жеткізілген нәтижелерінде көрсетілген игерілген құзыреттерді көрсететін білім алушылардың даярлық деңгейіне қойылатын талаптарды сақтау;</w:t>
      </w:r>
    </w:p>
    <w:bookmarkEnd w:id="78"/>
    <w:bookmarkStart w:name="z108" w:id="79"/>
    <w:p>
      <w:pPr>
        <w:spacing w:after="0"/>
        <w:ind w:left="0"/>
        <w:jc w:val="both"/>
      </w:pPr>
      <w:r>
        <w:rPr>
          <w:rFonts w:ascii="Times New Roman"/>
          <w:b w:val="false"/>
          <w:i w:val="false"/>
          <w:color w:val="000000"/>
          <w:sz w:val="28"/>
        </w:rPr>
        <w:t>
      2) докторантураны қоспағанда, білім алушылардың МЖМС талаптарында көзделген оқытудың және құзыреттерді игерудің күтілетін нәтижелеріне қол жеткізуін айқындау бойынша оқыту нәтижелерін бағалау (білім алушылардың білім, білік және дағды сапасын бағалау ведомостарының көшірмелері қоса беріледі).</w:t>
      </w:r>
    </w:p>
    <w:bookmarkEnd w:id="79"/>
    <w:bookmarkStart w:name="z109" w:id="80"/>
    <w:p>
      <w:pPr>
        <w:spacing w:after="0"/>
        <w:ind w:left="0"/>
        <w:jc w:val="both"/>
      </w:pPr>
      <w:r>
        <w:rPr>
          <w:rFonts w:ascii="Times New Roman"/>
          <w:b w:val="false"/>
          <w:i w:val="false"/>
          <w:color w:val="000000"/>
          <w:sz w:val="28"/>
        </w:rPr>
        <w:t>
      19. Оқу мерзіміне қойылатын талаптар: МЖМС талаптарына сәйкес академиялық кредиттердің негізгі көлемін игеру мерзімдерін сақтау.</w:t>
      </w:r>
    </w:p>
    <w:bookmarkEnd w:id="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білімнің </w:t>
            </w:r>
            <w:r>
              <w:br/>
            </w:r>
            <w:r>
              <w:rPr>
                <w:rFonts w:ascii="Times New Roman"/>
                <w:b w:val="false"/>
                <w:i w:val="false"/>
                <w:color w:val="000000"/>
                <w:sz w:val="20"/>
              </w:rPr>
              <w:t xml:space="preserve">білім беру бағдарламаларын іске </w:t>
            </w:r>
            <w:r>
              <w:br/>
            </w:r>
            <w:r>
              <w:rPr>
                <w:rFonts w:ascii="Times New Roman"/>
                <w:b w:val="false"/>
                <w:i w:val="false"/>
                <w:color w:val="000000"/>
                <w:sz w:val="20"/>
              </w:rPr>
              <w:t xml:space="preserve">асыратын әскери, арнаулы оқу </w:t>
            </w:r>
            <w:r>
              <w:br/>
            </w:r>
            <w:r>
              <w:rPr>
                <w:rFonts w:ascii="Times New Roman"/>
                <w:b w:val="false"/>
                <w:i w:val="false"/>
                <w:color w:val="000000"/>
                <w:sz w:val="20"/>
              </w:rPr>
              <w:t xml:space="preserve">орындарын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1-қосымша</w:t>
            </w:r>
          </w:p>
        </w:tc>
      </w:tr>
    </w:tbl>
    <w:bookmarkStart w:name="z111" w:id="81"/>
    <w:p>
      <w:pPr>
        <w:spacing w:after="0"/>
        <w:ind w:left="0"/>
        <w:jc w:val="left"/>
      </w:pPr>
      <w:r>
        <w:rPr>
          <w:rFonts w:ascii="Times New Roman"/>
          <w:b/>
          <w:i w:val="false"/>
          <w:color w:val="000000"/>
        </w:rPr>
        <w:t xml:space="preserve"> Оқу жылына арналған білім алушылар контингенті туралы мәліметтер (бөлгішінде білім алушыларды мемлекеттік тілде көрсету)</w:t>
      </w:r>
    </w:p>
    <w:bookmarkEnd w:id="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Шифр, мамандықтың атауы (біліктілігі)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алушылар контингенті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Барлығы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бакалавриат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магистратура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докторантура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білімнің</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әскери, арнаулы оқу</w:t>
            </w:r>
            <w:r>
              <w:br/>
            </w:r>
            <w:r>
              <w:rPr>
                <w:rFonts w:ascii="Times New Roman"/>
                <w:b w:val="false"/>
                <w:i w:val="false"/>
                <w:color w:val="000000"/>
                <w:sz w:val="20"/>
              </w:rPr>
              <w:t>орындарын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2-қосымша</w:t>
            </w:r>
          </w:p>
        </w:tc>
      </w:tr>
    </w:tbl>
    <w:bookmarkStart w:name="z113" w:id="82"/>
    <w:p>
      <w:pPr>
        <w:spacing w:after="0"/>
        <w:ind w:left="0"/>
        <w:jc w:val="left"/>
      </w:pPr>
      <w:r>
        <w:rPr>
          <w:rFonts w:ascii="Times New Roman"/>
          <w:b/>
          <w:i w:val="false"/>
          <w:color w:val="000000"/>
        </w:rPr>
        <w:t xml:space="preserve"> Бітіруші курс білім алушыларының тестілеу нәтижелері</w:t>
      </w:r>
    </w:p>
    <w:bookmarkEnd w:id="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кәсіп, мамандық</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 бойынша журналдағы оқушылар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қатысқан оқушылар саны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Бағаларсаны "5" (А, А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Бағаларсаны "4" (В+, В, В-, С+)</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Бағаларсаны "3" (С, С-, D+. D)</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Бағаларсаны "2" (F)</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балл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 бағалар %</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Білім беру ұйымының басшысы 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білімнің</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әскери, арнаулы оқу</w:t>
            </w:r>
            <w:r>
              <w:br/>
            </w:r>
            <w:r>
              <w:rPr>
                <w:rFonts w:ascii="Times New Roman"/>
                <w:b w:val="false"/>
                <w:i w:val="false"/>
                <w:color w:val="000000"/>
                <w:sz w:val="20"/>
              </w:rPr>
              <w:t>орындарын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3-қосымша</w:t>
            </w:r>
          </w:p>
        </w:tc>
      </w:tr>
    </w:tbl>
    <w:bookmarkStart w:name="z115" w:id="83"/>
    <w:p>
      <w:pPr>
        <w:spacing w:after="0"/>
        <w:ind w:left="0"/>
        <w:jc w:val="left"/>
      </w:pPr>
      <w:r>
        <w:rPr>
          <w:rFonts w:ascii="Times New Roman"/>
          <w:b/>
          <w:i w:val="false"/>
          <w:color w:val="000000"/>
        </w:rPr>
        <w:t xml:space="preserve"> Оқытушы кадрлармен жасақталуы туралы мәліметтер  __________________________________________________ (Білім беру ұйымының атауы)  (______ жағдай бойынша)</w:t>
      </w:r>
    </w:p>
    <w:bookmarkEnd w:id="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(ол болған жағдайда)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мен жері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(жоғары оқу орнынан кейінгі) білімі туралы, диплом бойынша мамандығы, біліктілігі, білім беру ұйымы, бітірген жылы; біліктілікті арттыру туралы (ұйымның атауы, оқу, тағылымдама кезеңі, сертификат нөмері)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(ұйым ның мекен жайы)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Оқытылатын пәндер бейіні бойынша практикалық жұмыс туралы мәлімет, жұмыс өтілі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Сотталмағандығы (сотталғандығы) туралы мәлімет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тексеруден өткені туралы мәлімет (санитарлық кітаптың болуы)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Магистр дәрежесі туралы мәлімет (мамандығы, берілген жылы)</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 кандидаты немесе ғылым докторы немесе философия докторы (PhD) немесе бейіні бойынша доктор ғылыми/ академиялық дәрежесі туралы мәлімет, мамандығы, берілген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Қауымдастырылған профессор (доцент) немесе профессор дәрежесі туралы мәлімет, мамандығы, берілген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(арнаулы) атағы, сыныптық шені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Тану туралы куәліктің болуы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Оқытатын пәні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 жоғары</w:t>
            </w:r>
            <w:r>
              <w:br/>
            </w:r>
            <w:r>
              <w:rPr>
                <w:rFonts w:ascii="Times New Roman"/>
                <w:b w:val="false"/>
                <w:i w:val="false"/>
                <w:color w:val="000000"/>
                <w:sz w:val="20"/>
              </w:rPr>
              <w:t>оқу орнынан кейінгі білімнің</w:t>
            </w:r>
            <w:r>
              <w:br/>
            </w:r>
            <w:r>
              <w:rPr>
                <w:rFonts w:ascii="Times New Roman"/>
                <w:b w:val="false"/>
                <w:i w:val="false"/>
                <w:color w:val="000000"/>
                <w:sz w:val="20"/>
              </w:rPr>
              <w:t>білім беру бағдарламаларын іске</w:t>
            </w:r>
            <w:r>
              <w:br/>
            </w:r>
            <w:r>
              <w:rPr>
                <w:rFonts w:ascii="Times New Roman"/>
                <w:b w:val="false"/>
                <w:i w:val="false"/>
                <w:color w:val="000000"/>
                <w:sz w:val="20"/>
              </w:rPr>
              <w:t>асыратын әскери, арнаулы оқу</w:t>
            </w:r>
            <w:r>
              <w:br/>
            </w:r>
            <w:r>
              <w:rPr>
                <w:rFonts w:ascii="Times New Roman"/>
                <w:b w:val="false"/>
                <w:i w:val="false"/>
                <w:color w:val="000000"/>
                <w:sz w:val="20"/>
              </w:rPr>
              <w:t>орындарын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4-қосымша</w:t>
            </w:r>
          </w:p>
        </w:tc>
      </w:tr>
    </w:tbl>
    <w:bookmarkStart w:name="z117" w:id="84"/>
    <w:p>
      <w:pPr>
        <w:spacing w:after="0"/>
        <w:ind w:left="0"/>
        <w:jc w:val="left"/>
      </w:pPr>
      <w:r>
        <w:rPr>
          <w:rFonts w:ascii="Times New Roman"/>
          <w:b/>
          <w:i w:val="false"/>
          <w:color w:val="000000"/>
        </w:rPr>
        <w:t xml:space="preserve"> Медициналық қызмет көрсетудің болуы, оның ішінде медициналық пункттің болуы және медициналық қызметке берілген лицензия туралы мәліметтер __________________________ (Білім беру ұйымының атауы) (_________ жағдай бойынша)</w:t>
      </w:r>
    </w:p>
    <w:bookmarkEnd w:id="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 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қызметке берілген лицензия туралы мәлімет (нөмірі)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bl>
    <w:p>
      <w:pPr>
        <w:spacing w:after="0"/>
        <w:ind w:left="0"/>
        <w:jc w:val="both"/>
      </w:pPr>
      <w:r>
        <w:rPr>
          <w:rFonts w:ascii="Times New Roman"/>
          <w:b w:val="false"/>
          <w:i w:val="false"/>
          <w:color w:val="000000"/>
          <w:sz w:val="28"/>
        </w:rPr>
        <w:t>
      * Лицензияның мәртебесі "Е-лицензиялау" МДҚ АЖ-ны пайдалана отырып тексеріледі.</w:t>
      </w:r>
    </w:p>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Жоғары және (немесе) жоғары</w:t>
            </w:r>
            <w:r>
              <w:br/>
            </w:r>
            <w:r>
              <w:rPr>
                <w:rFonts w:ascii="Times New Roman"/>
                <w:b w:val="false"/>
                <w:i w:val="false"/>
                <w:color w:val="000000"/>
                <w:sz w:val="20"/>
              </w:rPr>
              <w:t xml:space="preserve">оқу орнынан кейінгі білімнің </w:t>
            </w:r>
            <w:r>
              <w:br/>
            </w:r>
            <w:r>
              <w:rPr>
                <w:rFonts w:ascii="Times New Roman"/>
                <w:b w:val="false"/>
                <w:i w:val="false"/>
                <w:color w:val="000000"/>
                <w:sz w:val="20"/>
              </w:rPr>
              <w:t xml:space="preserve">білім беру бағдарламаларын іске </w:t>
            </w:r>
            <w:r>
              <w:br/>
            </w:r>
            <w:r>
              <w:rPr>
                <w:rFonts w:ascii="Times New Roman"/>
                <w:b w:val="false"/>
                <w:i w:val="false"/>
                <w:color w:val="000000"/>
                <w:sz w:val="20"/>
              </w:rPr>
              <w:t xml:space="preserve">асыратын әскери, арнаулы оқу </w:t>
            </w:r>
            <w:r>
              <w:br/>
            </w:r>
            <w:r>
              <w:rPr>
                <w:rFonts w:ascii="Times New Roman"/>
                <w:b w:val="false"/>
                <w:i w:val="false"/>
                <w:color w:val="000000"/>
                <w:sz w:val="20"/>
              </w:rPr>
              <w:t xml:space="preserve">орындарын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5-қосымша</w:t>
            </w:r>
          </w:p>
        </w:tc>
      </w:tr>
    </w:tbl>
    <w:bookmarkStart w:name="z119" w:id="85"/>
    <w:p>
      <w:pPr>
        <w:spacing w:after="0"/>
        <w:ind w:left="0"/>
        <w:jc w:val="left"/>
      </w:pPr>
      <w:r>
        <w:rPr>
          <w:rFonts w:ascii="Times New Roman"/>
          <w:b/>
          <w:i w:val="false"/>
          <w:color w:val="000000"/>
        </w:rPr>
        <w:t xml:space="preserve"> Санитариялық қағидалар мен нормаларға сәйкес тамақтандыру объектісінің болуы туралы мәліметтер _________________________ (Білім беру ұйымының атауы) (________ жағдай бойынша)</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процесі жүргізілетін құрылыстың нақты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объектісінің атауы (асхана, буфет, дәмхана)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Тамақтандыру объектісінің санитариялық қағидаларға сәйкестігі туралы санитариялық-эпидемиологиялық қорытындының болуы (күні және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(тамақтандыру объектісін жалға берген жағдайда жалға алушылар туралы мәліметтерді көрсету)</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білімнің </w:t>
            </w:r>
            <w:r>
              <w:br/>
            </w:r>
            <w:r>
              <w:rPr>
                <w:rFonts w:ascii="Times New Roman"/>
                <w:b w:val="false"/>
                <w:i w:val="false"/>
                <w:color w:val="000000"/>
                <w:sz w:val="20"/>
              </w:rPr>
              <w:t xml:space="preserve">білім беру бағдарламаларын іске </w:t>
            </w:r>
            <w:r>
              <w:br/>
            </w:r>
            <w:r>
              <w:rPr>
                <w:rFonts w:ascii="Times New Roman"/>
                <w:b w:val="false"/>
                <w:i w:val="false"/>
                <w:color w:val="000000"/>
                <w:sz w:val="20"/>
              </w:rPr>
              <w:t xml:space="preserve">асыратын әскери, арнаулы оқу </w:t>
            </w:r>
            <w:r>
              <w:br/>
            </w:r>
            <w:r>
              <w:rPr>
                <w:rFonts w:ascii="Times New Roman"/>
                <w:b w:val="false"/>
                <w:i w:val="false"/>
                <w:color w:val="000000"/>
                <w:sz w:val="20"/>
              </w:rPr>
              <w:t>орындарын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6-қосымша</w:t>
            </w:r>
          </w:p>
        </w:tc>
      </w:tr>
    </w:tbl>
    <w:bookmarkStart w:name="z121" w:id="86"/>
    <w:p>
      <w:pPr>
        <w:spacing w:after="0"/>
        <w:ind w:left="0"/>
        <w:jc w:val="left"/>
      </w:pPr>
      <w:r>
        <w:rPr>
          <w:rFonts w:ascii="Times New Roman"/>
          <w:b/>
          <w:i w:val="false"/>
          <w:color w:val="000000"/>
        </w:rPr>
        <w:t xml:space="preserve"> Пайдалы оқу алаңы, материалдық-техникалық базасының болуы туралы мәліметтер  ___________________________ (Білім беру ұйымының атауы) (_______ жағдай бойынша)</w:t>
      </w:r>
    </w:p>
    <w:bookmarkEnd w:id="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Құрылыстың типі (типтік жоба, ыңғайластырылған, өзге) білім беру процесі жүргізілетін құрылыстың нақты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Материалдық-қаржылық активтердің болуы (меншік, шаруашылық жүргізу немесе жедел басқару немесе сенімгерлік басқару құқығына тиесілі), материалдық активтерді жалға алу туралы мәлімет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үй-жайлардың түрі (кабинеттер, дәрісхана аудиториялары, практикалық сабақтарға арналған үй-жайлар, нақты мамандықтар, кәсіптер бойынша зертханалар мен шеберханалар, мәжіліс және спорт залдары), әлеуметтік-тұрмыстық (өткізу пункттерінің, санитариялық тораптардың болуы (унитаздар, қол жуғыштар), білім беру ұйымының үй-жайларында және іргелес жатқан аумақтарында бейнебақылаудың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алаңы (ш,м)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білімнің </w:t>
            </w:r>
            <w:r>
              <w:br/>
            </w:r>
            <w:r>
              <w:rPr>
                <w:rFonts w:ascii="Times New Roman"/>
                <w:b w:val="false"/>
                <w:i w:val="false"/>
                <w:color w:val="000000"/>
                <w:sz w:val="20"/>
              </w:rPr>
              <w:t xml:space="preserve">білім беру бағдарламаларын іске </w:t>
            </w:r>
            <w:r>
              <w:br/>
            </w:r>
            <w:r>
              <w:rPr>
                <w:rFonts w:ascii="Times New Roman"/>
                <w:b w:val="false"/>
                <w:i w:val="false"/>
                <w:color w:val="000000"/>
                <w:sz w:val="20"/>
              </w:rPr>
              <w:t xml:space="preserve">асыратын әскери, арнаулы оқу </w:t>
            </w:r>
            <w:r>
              <w:br/>
            </w:r>
            <w:r>
              <w:rPr>
                <w:rFonts w:ascii="Times New Roman"/>
                <w:b w:val="false"/>
                <w:i w:val="false"/>
                <w:color w:val="000000"/>
                <w:sz w:val="20"/>
              </w:rPr>
              <w:t>орындарын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7-қосымша</w:t>
            </w:r>
          </w:p>
        </w:tc>
      </w:tr>
    </w:tbl>
    <w:bookmarkStart w:name="z123" w:id="87"/>
    <w:p>
      <w:pPr>
        <w:spacing w:after="0"/>
        <w:ind w:left="0"/>
        <w:jc w:val="left"/>
      </w:pPr>
      <w:r>
        <w:rPr>
          <w:rFonts w:ascii="Times New Roman"/>
          <w:b/>
          <w:i w:val="false"/>
          <w:color w:val="000000"/>
        </w:rPr>
        <w:t xml:space="preserve"> Білім беру процесін материалдық-техникалық қамтамасыз етуі, оның ішінде компьютерлердің, оқу зертханаларының, оқу пәндері кабинеттерінің және техникалық оқу құралдарының болуы туралы мәліметтер</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пайдалы алаңының ауданы (ш.м.) көрсетілген ғимараттың (құрылыстың) нақты мекенжайы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Жарақтандырылуы туралы мәлеметтер</w:t>
            </w:r>
          </w:p>
        </w:tc>
      </w:tr>
      <w:tr>
        <w:trPr>
          <w:trHeight w:val="30" w:hRule="atLeast"/>
        </w:trPr>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мен ауданы көрсетілген аудиториялар, пән кабинет 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Оқу-өндірістік шеберханалар, оқу-тәжірибелік учаскелер, оқу шаруашылыктары, оқу полигондары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көрсетілген оқу зертханалары (ш.м.), виртуалды зертханалары, интерактивті тренажерлары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Түрі көрсетілген оқу және оқу-зертхана жабдықтарының, техникалық оқу құралдарының тізбесі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Мәжіліс залы, спорт залы (ш.м.), кітапхана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Компьютерлік сыныптар, компьютерлер, жабдықтар, жиһаз, бейнекамералар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беруді басқарудың ақпараттық жүйесі, edu. kz аймағында үшінші деңгейдегі домендік атауы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білімнің </w:t>
            </w:r>
            <w:r>
              <w:br/>
            </w:r>
            <w:r>
              <w:rPr>
                <w:rFonts w:ascii="Times New Roman"/>
                <w:b w:val="false"/>
                <w:i w:val="false"/>
                <w:color w:val="000000"/>
                <w:sz w:val="20"/>
              </w:rPr>
              <w:t xml:space="preserve">білім беру бағдарламаларын іске </w:t>
            </w:r>
            <w:r>
              <w:br/>
            </w:r>
            <w:r>
              <w:rPr>
                <w:rFonts w:ascii="Times New Roman"/>
                <w:b w:val="false"/>
                <w:i w:val="false"/>
                <w:color w:val="000000"/>
                <w:sz w:val="20"/>
              </w:rPr>
              <w:t xml:space="preserve">асыратын әскери, арнаулы оқу </w:t>
            </w:r>
            <w:r>
              <w:br/>
            </w:r>
            <w:r>
              <w:rPr>
                <w:rFonts w:ascii="Times New Roman"/>
                <w:b w:val="false"/>
                <w:i w:val="false"/>
                <w:color w:val="000000"/>
                <w:sz w:val="20"/>
              </w:rPr>
              <w:t>орындарын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8-қосымша</w:t>
            </w:r>
          </w:p>
        </w:tc>
      </w:tr>
    </w:tbl>
    <w:bookmarkStart w:name="z125" w:id="88"/>
    <w:p>
      <w:pPr>
        <w:spacing w:after="0"/>
        <w:ind w:left="0"/>
        <w:jc w:val="left"/>
      </w:pPr>
      <w:r>
        <w:rPr>
          <w:rFonts w:ascii="Times New Roman"/>
          <w:b/>
          <w:i w:val="false"/>
          <w:color w:val="000000"/>
        </w:rPr>
        <w:t xml:space="preserve"> Баспа тасымалдағыштардағы оқу және ғылыми әдебиеттер қорының болуы туралы мәліметтер  ____________________ (Білім беру ұйымының атауы) (______________ жағдай бойынша)</w:t>
      </w:r>
    </w:p>
    <w:bookmarkEnd w:id="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бағыты бойынша білім беру бағдарламаларының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әдебиеті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басылып шыққан жылы, басылы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басылып шыққан жылы, басылы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білімнің </w:t>
            </w:r>
            <w:r>
              <w:br/>
            </w:r>
            <w:r>
              <w:rPr>
                <w:rFonts w:ascii="Times New Roman"/>
                <w:b w:val="false"/>
                <w:i w:val="false"/>
                <w:color w:val="000000"/>
                <w:sz w:val="20"/>
              </w:rPr>
              <w:t xml:space="preserve">білім беру бағдарламаларын іске </w:t>
            </w:r>
            <w:r>
              <w:br/>
            </w:r>
            <w:r>
              <w:rPr>
                <w:rFonts w:ascii="Times New Roman"/>
                <w:b w:val="false"/>
                <w:i w:val="false"/>
                <w:color w:val="000000"/>
                <w:sz w:val="20"/>
              </w:rPr>
              <w:t xml:space="preserve">асыратын әскери, арнаулы оқу </w:t>
            </w:r>
            <w:r>
              <w:br/>
            </w:r>
            <w:r>
              <w:rPr>
                <w:rFonts w:ascii="Times New Roman"/>
                <w:b w:val="false"/>
                <w:i w:val="false"/>
                <w:color w:val="000000"/>
                <w:sz w:val="20"/>
              </w:rPr>
              <w:t>орындарын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9-қосымша</w:t>
            </w:r>
          </w:p>
        </w:tc>
      </w:tr>
    </w:tbl>
    <w:bookmarkStart w:name="z127" w:id="89"/>
    <w:p>
      <w:pPr>
        <w:spacing w:after="0"/>
        <w:ind w:left="0"/>
        <w:jc w:val="left"/>
      </w:pPr>
      <w:r>
        <w:rPr>
          <w:rFonts w:ascii="Times New Roman"/>
          <w:b/>
          <w:i w:val="false"/>
          <w:color w:val="000000"/>
        </w:rPr>
        <w:t xml:space="preserve"> Цифрлық тасымалдағыштардағы оқу және ғылыми әдебиеттердің болуы туралы мәліметтер  ____________________ (Білім беру ұйымының атауы) (______________ жағдай бойынша)</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бағыты бойынша білім беру бағдарламаларының пәндері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әдебиеті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әдебиеті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басылып шыққан жылы, басылы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басылып шыққан жылы, басылы тілі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Автор(лары)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білімнің </w:t>
            </w:r>
            <w:r>
              <w:br/>
            </w:r>
            <w:r>
              <w:rPr>
                <w:rFonts w:ascii="Times New Roman"/>
                <w:b w:val="false"/>
                <w:i w:val="false"/>
                <w:color w:val="000000"/>
                <w:sz w:val="20"/>
              </w:rPr>
              <w:t xml:space="preserve">білім беру бағдарламаларын іске </w:t>
            </w:r>
            <w:r>
              <w:br/>
            </w:r>
            <w:r>
              <w:rPr>
                <w:rFonts w:ascii="Times New Roman"/>
                <w:b w:val="false"/>
                <w:i w:val="false"/>
                <w:color w:val="000000"/>
                <w:sz w:val="20"/>
              </w:rPr>
              <w:t xml:space="preserve">асыратын әскери, арнаулы оқу </w:t>
            </w:r>
            <w:r>
              <w:br/>
            </w:r>
            <w:r>
              <w:rPr>
                <w:rFonts w:ascii="Times New Roman"/>
                <w:b w:val="false"/>
                <w:i w:val="false"/>
                <w:color w:val="000000"/>
                <w:sz w:val="20"/>
              </w:rPr>
              <w:t>орындарын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10-қосымша</w:t>
            </w:r>
          </w:p>
        </w:tc>
      </w:tr>
    </w:tbl>
    <w:bookmarkStart w:name="z129" w:id="90"/>
    <w:p>
      <w:pPr>
        <w:spacing w:after="0"/>
        <w:ind w:left="0"/>
        <w:jc w:val="left"/>
      </w:pPr>
      <w:r>
        <w:rPr>
          <w:rFonts w:ascii="Times New Roman"/>
          <w:b/>
          <w:i w:val="false"/>
          <w:color w:val="000000"/>
        </w:rPr>
        <w:t xml:space="preserve"> Оқытылатын пәннің бейініне сәйкес біліктілік арттырудан және қайта даярлаудан өткені туралы мәліметтер</w:t>
      </w:r>
    </w:p>
    <w:bookmarkEnd w:id="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(болған жағдайда)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Тақырыптың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орны мен кезеңі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Оқыған ұйымның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Сағаттар саны және жұмыс өтілі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білімнің </w:t>
            </w:r>
            <w:r>
              <w:br/>
            </w:r>
            <w:r>
              <w:rPr>
                <w:rFonts w:ascii="Times New Roman"/>
                <w:b w:val="false"/>
                <w:i w:val="false"/>
                <w:color w:val="000000"/>
                <w:sz w:val="20"/>
              </w:rPr>
              <w:t xml:space="preserve">білім беру бағдарламаларын іске </w:t>
            </w:r>
            <w:r>
              <w:br/>
            </w:r>
            <w:r>
              <w:rPr>
                <w:rFonts w:ascii="Times New Roman"/>
                <w:b w:val="false"/>
                <w:i w:val="false"/>
                <w:color w:val="000000"/>
                <w:sz w:val="20"/>
              </w:rPr>
              <w:t xml:space="preserve">асыратын әскери, арнаулы оқу </w:t>
            </w:r>
            <w:r>
              <w:br/>
            </w:r>
            <w:r>
              <w:rPr>
                <w:rFonts w:ascii="Times New Roman"/>
                <w:b w:val="false"/>
                <w:i w:val="false"/>
                <w:color w:val="000000"/>
                <w:sz w:val="20"/>
              </w:rPr>
              <w:t>орындарын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11-қосымша</w:t>
            </w:r>
          </w:p>
        </w:tc>
      </w:tr>
    </w:tbl>
    <w:bookmarkStart w:name="z131" w:id="91"/>
    <w:p>
      <w:pPr>
        <w:spacing w:after="0"/>
        <w:ind w:left="0"/>
        <w:jc w:val="left"/>
      </w:pPr>
      <w:r>
        <w:rPr>
          <w:rFonts w:ascii="Times New Roman"/>
          <w:b/>
          <w:i w:val="false"/>
          <w:color w:val="000000"/>
        </w:rPr>
        <w:t xml:space="preserve"> Жұмыс өтілі, ғылыми жарияланымдары мен оқулығы немесе оқу құралы көрсетілген тиісті кадрларды даярлау бағыты бойынша ғылыми жетекшілікті жүзеге асыратын ғылыми жетекшілер туралы мәліметтер</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жетекшінің тегі, аты, әкесінің аты (бар болса)</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мәліметтер (диплом бойынша біліктілігі, бітірген жылы)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Кадрларды даярлау бағыты бейіні бойынша жұмыс өтілі (ғылыми-педагогикалық), сондай-ақ практикалықжұмыс тәжірибесі туралы мәліметтер, өтілі</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туралы ақпарат (ғылым кандидаты және/немесе ғылым докторы, ғылыми дәрежесінің және/немесе бейіні бойынша доктор және/немесе философия докторы (РhD) дәрежесінің болуы туралы мәліметтер, резидентураны бітіргені туралы мәліметтер)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Жарияланымдар тізбесі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Оқулықтың не оқу құралының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отандық мерзімді басылымдарда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мерзімді басылымдарда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конференция еңбектерінде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 ______ </w:t>
      </w:r>
    </w:p>
    <w:p>
      <w:pPr>
        <w:spacing w:after="0"/>
        <w:ind w:left="0"/>
        <w:jc w:val="both"/>
      </w:pPr>
      <w:r>
        <w:rPr>
          <w:rFonts w:ascii="Times New Roman"/>
          <w:b w:val="false"/>
          <w:i w:val="false"/>
          <w:color w:val="000000"/>
          <w:sz w:val="28"/>
        </w:rPr>
        <w:t>
                                          (Тегі, аты, әкесінің аты (ол болған жағдайда)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Жоғары және (немесе) жоғары </w:t>
            </w:r>
            <w:r>
              <w:br/>
            </w:r>
            <w:r>
              <w:rPr>
                <w:rFonts w:ascii="Times New Roman"/>
                <w:b w:val="false"/>
                <w:i w:val="false"/>
                <w:color w:val="000000"/>
                <w:sz w:val="20"/>
              </w:rPr>
              <w:t xml:space="preserve">оқу орнынан кейінгі білімнің </w:t>
            </w:r>
            <w:r>
              <w:br/>
            </w:r>
            <w:r>
              <w:rPr>
                <w:rFonts w:ascii="Times New Roman"/>
                <w:b w:val="false"/>
                <w:i w:val="false"/>
                <w:color w:val="000000"/>
                <w:sz w:val="20"/>
              </w:rPr>
              <w:t xml:space="preserve">білім беру бағдарламаларын іске </w:t>
            </w:r>
            <w:r>
              <w:br/>
            </w:r>
            <w:r>
              <w:rPr>
                <w:rFonts w:ascii="Times New Roman"/>
                <w:b w:val="false"/>
                <w:i w:val="false"/>
                <w:color w:val="000000"/>
                <w:sz w:val="20"/>
              </w:rPr>
              <w:t xml:space="preserve">асыратын әскери, арнаулы оқу </w:t>
            </w:r>
            <w:r>
              <w:br/>
            </w:r>
            <w:r>
              <w:rPr>
                <w:rFonts w:ascii="Times New Roman"/>
                <w:b w:val="false"/>
                <w:i w:val="false"/>
                <w:color w:val="000000"/>
                <w:sz w:val="20"/>
              </w:rPr>
              <w:t>орындарын бағалау</w:t>
            </w:r>
            <w:r>
              <w:br/>
            </w:r>
            <w:r>
              <w:rPr>
                <w:rFonts w:ascii="Times New Roman"/>
                <w:b w:val="false"/>
                <w:i w:val="false"/>
                <w:color w:val="000000"/>
                <w:sz w:val="20"/>
              </w:rPr>
              <w:t>өлшемшарттарына</w:t>
            </w:r>
            <w:r>
              <w:br/>
            </w:r>
            <w:r>
              <w:rPr>
                <w:rFonts w:ascii="Times New Roman"/>
                <w:b w:val="false"/>
                <w:i w:val="false"/>
                <w:color w:val="000000"/>
                <w:sz w:val="20"/>
              </w:rPr>
              <w:t>12-қосымша</w:t>
            </w:r>
          </w:p>
        </w:tc>
      </w:tr>
    </w:tbl>
    <w:bookmarkStart w:name="z133" w:id="92"/>
    <w:p>
      <w:pPr>
        <w:spacing w:after="0"/>
        <w:ind w:left="0"/>
        <w:jc w:val="left"/>
      </w:pPr>
      <w:r>
        <w:rPr>
          <w:rFonts w:ascii="Times New Roman"/>
          <w:b/>
          <w:i w:val="false"/>
          <w:color w:val="000000"/>
        </w:rPr>
        <w:t xml:space="preserve"> Мамандандырылған ғылыми-техникалық, ғылыми-әдістемелік, эксперименталдық базалардың болуы туралы мәліметтер</w:t>
      </w:r>
    </w:p>
    <w:bookmarkEnd w:id="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Ғылыми-зерттеу институтының, ғылыми-практикалық базаның, зерттеу ғылыми зертханасының, техникалық паркінің, бизнес-инкубаторының болуы (қажеттісін таңдау)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мекенжайы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құқығында немесе шарт негізінде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p>
            <w:pPr>
              <w:spacing w:after="20"/>
              <w:ind w:left="20"/>
              <w:jc w:val="both"/>
            </w:pPr>
            <w:r>
              <w:rPr>
                <w:rFonts w:ascii="Times New Roman"/>
                <w:b w:val="false"/>
                <w:i w:val="false"/>
                <w:color w:val="000000"/>
                <w:sz w:val="20"/>
              </w:rPr>
              <w:t>
(базаның қызметі туралы</w:t>
            </w:r>
          </w:p>
          <w:p>
            <w:pPr>
              <w:spacing w:after="20"/>
              <w:ind w:left="20"/>
              <w:jc w:val="both"/>
            </w:pPr>
            <w:r>
              <w:rPr>
                <w:rFonts w:ascii="Times New Roman"/>
                <w:b w:val="false"/>
                <w:i w:val="false"/>
                <w:color w:val="000000"/>
                <w:sz w:val="20"/>
              </w:rPr>
              <w:t>
қысқаша ақпарат)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xml:space="preserve">
      Білім беру ұйымының басшысы ____________________________________________ </w:t>
      </w:r>
    </w:p>
    <w:p>
      <w:pPr>
        <w:spacing w:after="0"/>
        <w:ind w:left="0"/>
        <w:jc w:val="both"/>
      </w:pPr>
      <w:r>
        <w:rPr>
          <w:rFonts w:ascii="Times New Roman"/>
          <w:b w:val="false"/>
          <w:i w:val="false"/>
          <w:color w:val="000000"/>
          <w:sz w:val="28"/>
        </w:rPr>
        <w:t>
                                          (Тегі, аты, әкесінің аты (ол болған жағдайда)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