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d186" w14:textId="ae7d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10 сәуірдегі № 88 бұйрығы. Қазақстан Республикасының Әділет министрлігінде 2023 жылғы 13 сәуірде № 32292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20674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"Соттылықтың болуы не болмауы туралы анықтама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"Соттылықтың болуы не болмауы туралы анықтама беру" мемлекеттік қызметті көрсету қағидалары (бұдан әрі – Қағидалар) "Мемлекеттік көрсетілетін қызметтер туралы" (бұдан әрі – Заң)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қызметті көрсетудің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bookmarkStart w:name="z8" w:id="0"/>
    <w:p>
      <w:pPr>
        <w:spacing w:after="0"/>
        <w:ind w:left="0"/>
        <w:jc w:val="both"/>
      </w:pPr>
      <w:r>
        <w:rPr>
          <w:rFonts w:ascii="Times New Roman"/>
          <w:b w:val="false"/>
          <w:i w:val="false"/>
          <w:color w:val="000000"/>
          <w:sz w:val="28"/>
        </w:rPr>
        <w:t>
      "6. Сұрау салуды өңдеуді көрсетілетін қызметті беруші ААЖ-ға сұрау салу келіп түскен кезден бастап жүзеге асырады.</w:t>
      </w:r>
    </w:p>
    <w:bookmarkEnd w:id="0"/>
    <w:p>
      <w:pPr>
        <w:spacing w:after="0"/>
        <w:ind w:left="0"/>
        <w:jc w:val="both"/>
      </w:pPr>
      <w:r>
        <w:rPr>
          <w:rFonts w:ascii="Times New Roman"/>
          <w:b w:val="false"/>
          <w:i w:val="false"/>
          <w:color w:val="000000"/>
          <w:sz w:val="28"/>
        </w:rPr>
        <w:t xml:space="preserve">
      ААЖ-да көрсетілетін қызметті алушының сауалнамалық деректерінің ААЖ-ның тексеру сәйкестендірушісі бойынша сәйкестіктері болмаған кезде, сұрау салуға жауап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құжат нысанында 10 (он) минут ішінде жіберіледі.</w:t>
      </w:r>
    </w:p>
    <w:p>
      <w:pPr>
        <w:spacing w:after="0"/>
        <w:ind w:left="0"/>
        <w:jc w:val="both"/>
      </w:pPr>
      <w:r>
        <w:rPr>
          <w:rFonts w:ascii="Times New Roman"/>
          <w:b w:val="false"/>
          <w:i w:val="false"/>
          <w:color w:val="000000"/>
          <w:sz w:val="28"/>
        </w:rPr>
        <w:t>
      Мемлекеттік қызметті көрсетудің нәтижесі порталға жіберіледі және көрсетілетін қызметті берушінің уәкілетті тұлғасының ЭЦҚ-сымен қол қойылған электрондық құжат нысанында көрсетілетін қызметті алушының "жеке кабинетінде" сақталады.</w:t>
      </w:r>
    </w:p>
    <w:p>
      <w:pPr>
        <w:spacing w:after="0"/>
        <w:ind w:left="0"/>
        <w:jc w:val="both"/>
      </w:pPr>
      <w:r>
        <w:rPr>
          <w:rFonts w:ascii="Times New Roman"/>
          <w:b w:val="false"/>
          <w:i w:val="false"/>
          <w:color w:val="000000"/>
          <w:sz w:val="28"/>
        </w:rPr>
        <w:t>
      ААЖ-да көрсетілетін қызметті алушының сауалнамалық деректерінің ААЖ-ның тексеру сәйкестендіргіші бойынша сәйкес келуі анықталған кезде, көрсетілетін қызметті беруші 3 (үш) жұмыс күні ішінде ААЖ-ның деректері, оның ішінде соттылықты өтеу мерзімін есептеуді тексереді (өңдейді), одан кейін қызметті алушыға сұрау салуға жауап 5 (бес) жұмыс күні ішінде жіберілетіні туралы хабарланатын аралық жауапты бір уақытта жібере отырып, 1 (бір) жұмыс күні ішінде көрсетілетін қызметті берушінің уәкілетті адамының ЭЦҚ-сын пайдалана отырып, электрондық құжат нысанында мемлекеттік қызметті көрсетудің нәтижесі ресімделеді.</w:t>
      </w:r>
    </w:p>
    <w:p>
      <w:pPr>
        <w:spacing w:after="0"/>
        <w:ind w:left="0"/>
        <w:jc w:val="both"/>
      </w:pPr>
      <w:r>
        <w:rPr>
          <w:rFonts w:ascii="Times New Roman"/>
          <w:b w:val="false"/>
          <w:i w:val="false"/>
          <w:color w:val="000000"/>
          <w:sz w:val="28"/>
        </w:rPr>
        <w:t>
      Қосымша анықтау тексерісін (процестік шешімді анықтау үшін тиісті мемлекеттік органдарға сұрау салуды жіберу) жүргізген жағдайда, көрсетілетін қызметті алушыға көрсетілген мерзімде аралық жауап жіберіледі, онда көрсетілетін қызметті беруші өтінішті алған сәттен бастап 20 (жиырма) жұмыс күні өткеннен кейін көрсетілетін қызметті алушының қайтадан жүгінуінің қажеттілігі туралы хабарланады.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қағаз нысанында нәтижені ресімдеген жағдайда, көрсетілетін қызметті беруші оны көрсетілетін қызметті алушы таңдаған Мемлекеттік корпорацияның филиалына мемлекеттік қызметті көрсетудің мерзімі өткенге дейін бір тәуліктен кешіктірмей жеткізуді қамтамасыз етеді.</w:t>
      </w:r>
    </w:p>
    <w:p>
      <w:pPr>
        <w:spacing w:after="0"/>
        <w:ind w:left="0"/>
        <w:jc w:val="both"/>
      </w:pPr>
      <w:r>
        <w:rPr>
          <w:rFonts w:ascii="Times New Roman"/>
          <w:b w:val="false"/>
          <w:i w:val="false"/>
          <w:color w:val="000000"/>
          <w:sz w:val="28"/>
        </w:rPr>
        <w:t xml:space="preserve">
      Анықтамада Қазақстан Республикасы Қылмыстық кодексінің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89-баптарына</w:t>
      </w:r>
      <w:r>
        <w:rPr>
          <w:rFonts w:ascii="Times New Roman"/>
          <w:b w:val="false"/>
          <w:i w:val="false"/>
          <w:color w:val="000000"/>
          <w:sz w:val="28"/>
        </w:rPr>
        <w:t xml:space="preserve"> сәйкес өтініш жасалынған аумағына байланыссыз, тексеру күніндегі жағдай бойынша адамның өтелмеген, алынбаған соттылығы туралы мәліметтері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"Прокуратура органдарынан, тергеу және анықтау органдарынан шығатын ресми құжаттарға апостиль қою"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"Прокуратура органдарынан, тергеу және анықтау органдарынан шығатын ресми құжаттарға апостиль қою" мемлекеттік қызметті көрсету қағидалары (бұдан әрі – Қағидалар) "Мемлекеттік көрсетілетін қызметтер туралы" (бұдан әрі – Заң)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қызметті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 (бұдан әрі – Қағидалар) Қазақстан Республикасының "Мемлекеттік көрсетілетін қызметтер туралы"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қызметті көрсетудің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"Адамның сыбайлас жемқорлық қылмыс жасағаны туралы мәліметтер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 осы Қағидалардың </w:t>
      </w:r>
      <w:r>
        <w:rPr>
          <w:rFonts w:ascii="Times New Roman"/>
          <w:b w:val="false"/>
          <w:i w:val="false"/>
          <w:color w:val="000000"/>
          <w:sz w:val="28"/>
        </w:rPr>
        <w:t>2-қосымшаға</w:t>
      </w:r>
      <w:r>
        <w:rPr>
          <w:rFonts w:ascii="Times New Roman"/>
          <w:b w:val="false"/>
          <w:i w:val="false"/>
          <w:color w:val="000000"/>
          <w:sz w:val="28"/>
        </w:rPr>
        <w:t> сәйкес "Адамның сыбайлас жемқорлық қылмыс жасағаны туралы мәліметтер беру"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жазылған.</w:t>
      </w:r>
    </w:p>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мемлекеттік қызметті көрсетуге арналған сұрау салуды қарау мәртебесі туралы ақпарат, сондай-ақ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көрсетілетін қызметтің – адамның сыбайлас жемқорлық қылмыс жасағаны туралы мәліметтер беру (бұдан әрі – мәлімет) нәтижесін алу күні және уақыты көрсетілген хабарлама немесе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түпкілікті процестік шешім қабылданбаған сыбайлас жемқорлық баптары бойынша қылмыстық істің болуы туралы мәліметтерін қамтитын хабарлама жіберіледі.</w:t>
      </w:r>
    </w:p>
    <w:p>
      <w:pPr>
        <w:spacing w:after="0"/>
        <w:ind w:left="0"/>
        <w:jc w:val="both"/>
      </w:pPr>
      <w:r>
        <w:rPr>
          <w:rFonts w:ascii="Times New Roman"/>
          <w:b w:val="false"/>
          <w:i w:val="false"/>
          <w:color w:val="000000"/>
          <w:sz w:val="28"/>
        </w:rPr>
        <w:t>
      Мәліметте сауалнамалық деректер (тегі, аты және әкесінің аты (ол болған кезде), туған күні (күні, айы, жылы) және жері) "Жеке тұлғалар" Мемлекеттік деректер базасының мәліметтеріне сәйкес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bookmarkStart w:name="z22" w:id="1"/>
    <w:p>
      <w:pPr>
        <w:spacing w:after="0"/>
        <w:ind w:left="0"/>
        <w:jc w:val="both"/>
      </w:pPr>
      <w:r>
        <w:rPr>
          <w:rFonts w:ascii="Times New Roman"/>
          <w:b w:val="false"/>
          <w:i w:val="false"/>
          <w:color w:val="000000"/>
          <w:sz w:val="28"/>
        </w:rPr>
        <w:t>
      "6. Сұрау салуды өңдеуді көрсетілетін қызметті беруші сұрау салудың автоматтандырылған ақпараттық жүйесіне (бұдан әрі – ААЖ) келіп түскен кезден бастап жүзеге асырады.</w:t>
      </w:r>
    </w:p>
    <w:bookmarkEnd w:id="1"/>
    <w:p>
      <w:pPr>
        <w:spacing w:after="0"/>
        <w:ind w:left="0"/>
        <w:jc w:val="both"/>
      </w:pPr>
      <w:r>
        <w:rPr>
          <w:rFonts w:ascii="Times New Roman"/>
          <w:b w:val="false"/>
          <w:i w:val="false"/>
          <w:color w:val="000000"/>
          <w:sz w:val="28"/>
        </w:rPr>
        <w:t xml:space="preserve">
      ААЖ-да көрсетілетін қызметті алушының сауалнамалық деректерінің ААЖ-ның тексеру сәйкестендірушісі бойынша сәйкестіктері болмаған кезде сұрау салуға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адамның сыбайлас жемқорлық қылмыс жасағаны туралы мәліметтердің жоқтығы туралы жауап электрондық құжат түрінде 10 (он) минут ішінде жіберіледі. </w:t>
      </w:r>
    </w:p>
    <w:p>
      <w:pPr>
        <w:spacing w:after="0"/>
        <w:ind w:left="0"/>
        <w:jc w:val="both"/>
      </w:pPr>
      <w:r>
        <w:rPr>
          <w:rFonts w:ascii="Times New Roman"/>
          <w:b w:val="false"/>
          <w:i w:val="false"/>
          <w:color w:val="000000"/>
          <w:sz w:val="28"/>
        </w:rPr>
        <w:t>
      ААЖ-да көрсетілетін қызметті алушының сауалнамалық деректерінің ААЖ-ның тексеру сәйкестендіргіші бойынша сәйкес келуі анықталған кезде көрсетілетін қызметті беруші 4 (төрт) жұмыс күні ішінде ААЖ-ның деректері тексеріледі (өңделеді), одан кейін көрсетілетін қызметті алушыға сұрау салуға жауап 5 (бес) жұмыс күні ішінде жіберілетіні туралы хабарланатын аралық жауапты бір уақытта жібере отырып, 1 (бір) жұмыс күні ішінде көрсетілетін қызметті берушінің уәкілетті адамының ЭЦҚ-сын электрондық цифрлық қолтаңбасың (бұдан әрі – ЭЦҚ) пайдалана отырып, электрондық құжат нысанында мемлекеттік қызметті көрсетудің нәтижесі ресімделеді.</w:t>
      </w:r>
    </w:p>
    <w:p>
      <w:pPr>
        <w:spacing w:after="0"/>
        <w:ind w:left="0"/>
        <w:jc w:val="both"/>
      </w:pPr>
      <w:r>
        <w:rPr>
          <w:rFonts w:ascii="Times New Roman"/>
          <w:b w:val="false"/>
          <w:i w:val="false"/>
          <w:color w:val="000000"/>
          <w:sz w:val="28"/>
        </w:rPr>
        <w:t xml:space="preserve">
      Түпкілікті процестік шешім қабылданбаған сыбайлас жемқорлық баптары бойынша қылмыстық іс болған кезде көрсетілетін қызметті беруші көрсетілетін қызметті алушыға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электрондық құжат нысанында көрсетілген мәліметтердің болуы туралы хабарлама жібереді.</w:t>
      </w:r>
    </w:p>
    <w:p>
      <w:pPr>
        <w:spacing w:after="0"/>
        <w:ind w:left="0"/>
        <w:jc w:val="both"/>
      </w:pPr>
      <w:r>
        <w:rPr>
          <w:rFonts w:ascii="Times New Roman"/>
          <w:b w:val="false"/>
          <w:i w:val="false"/>
          <w:color w:val="000000"/>
          <w:sz w:val="28"/>
        </w:rPr>
        <w:t xml:space="preserve">
      Мәліметтер тексеру күніндегі жағдай бойынша өтініш жасалынған аумағына байланыссыз көрсетіледі. </w:t>
      </w:r>
    </w:p>
    <w:p>
      <w:pPr>
        <w:spacing w:after="0"/>
        <w:ind w:left="0"/>
        <w:jc w:val="both"/>
      </w:pPr>
      <w:r>
        <w:rPr>
          <w:rFonts w:ascii="Times New Roman"/>
          <w:b w:val="false"/>
          <w:i w:val="false"/>
          <w:color w:val="000000"/>
          <w:sz w:val="28"/>
        </w:rPr>
        <w:t>
      Мемлекеттік қызметті көрсетудің нәтижесі порталға жіберіледі және көрсетілетін қызметті берушінің уәкілетті адамының ЭЦҚ-мен қол қойылған электрондық құжат нысанында көрсетілетін қызметті алушының "жеке кабинетінде"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4-қосымшасы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сәйкес жаңа редакцияда жазылсын.</w:t>
      </w:r>
    </w:p>
    <w:bookmarkStart w:name="z24" w:id="2"/>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w:t>
      </w:r>
    </w:p>
    <w:bookmarkEnd w:id="2"/>
    <w:bookmarkStart w:name="z25"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26" w:id="4"/>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4"/>
    <w:bookmarkStart w:name="z27" w:id="5"/>
    <w:p>
      <w:pPr>
        <w:spacing w:after="0"/>
        <w:ind w:left="0"/>
        <w:jc w:val="both"/>
      </w:pPr>
      <w:r>
        <w:rPr>
          <w:rFonts w:ascii="Times New Roman"/>
          <w:b w:val="false"/>
          <w:i w:val="false"/>
          <w:color w:val="000000"/>
          <w:sz w:val="28"/>
        </w:rPr>
        <w:t xml:space="preserve">
      3) осы бұйрықты Комитеттің аумақтық және оған теңестірілген органдарына орындау үшін жіберуді қамтамасыз етсін. </w:t>
      </w:r>
    </w:p>
    <w:bookmarkEnd w:id="5"/>
    <w:bookmarkStart w:name="z28" w:id="6"/>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6"/>
    <w:bookmarkStart w:name="z29"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жəне аэроғарыш өнеркəсібі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10 сәуірдегі</w:t>
            </w:r>
            <w:r>
              <w:br/>
            </w:r>
            <w:r>
              <w:rPr>
                <w:rFonts w:ascii="Times New Roman"/>
                <w:b w:val="false"/>
                <w:i w:val="false"/>
                <w:color w:val="000000"/>
                <w:sz w:val="20"/>
              </w:rPr>
              <w:t>№ 88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 болмауы</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2-қосымша</w:t>
            </w:r>
          </w:p>
        </w:tc>
      </w:tr>
    </w:tbl>
    <w:bookmarkStart w:name="z31" w:id="8"/>
    <w:p>
      <w:pPr>
        <w:spacing w:after="0"/>
        <w:ind w:left="0"/>
        <w:jc w:val="left"/>
      </w:pPr>
      <w:r>
        <w:rPr>
          <w:rFonts w:ascii="Times New Roman"/>
          <w:b/>
          <w:i w:val="false"/>
          <w:color w:val="000000"/>
        </w:rPr>
        <w:t xml:space="preserve"> "Соттылықтың болуы не болмауы туралы анықтама беру" мемлекеттік қызмет көрсетуге қойылатын негізгі талаптардың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Мемлекеттік корпорацияға тапсырған күннен бастап, сондай-ақ порталға жүгінген кезде – 10 (он) минут;</w:t>
            </w:r>
          </w:p>
          <w:p>
            <w:pPr>
              <w:spacing w:after="20"/>
              <w:ind w:left="20"/>
              <w:jc w:val="both"/>
            </w:pPr>
            <w:r>
              <w:rPr>
                <w:rFonts w:ascii="Times New Roman"/>
                <w:b w:val="false"/>
                <w:i w:val="false"/>
                <w:color w:val="000000"/>
                <w:sz w:val="20"/>
              </w:rPr>
              <w:t>
қосымша анықтамалық тексеріс жағдайында - 5 (бес) жұмыс күні;</w:t>
            </w:r>
          </w:p>
          <w:p>
            <w:pPr>
              <w:spacing w:after="20"/>
              <w:ind w:left="20"/>
              <w:jc w:val="both"/>
            </w:pPr>
            <w:r>
              <w:rPr>
                <w:rFonts w:ascii="Times New Roman"/>
                <w:b w:val="false"/>
                <w:i w:val="false"/>
                <w:color w:val="000000"/>
                <w:sz w:val="20"/>
              </w:rPr>
              <w:t>
шет елге шыққан жағдайда:</w:t>
            </w:r>
          </w:p>
          <w:p>
            <w:pPr>
              <w:spacing w:after="20"/>
              <w:ind w:left="20"/>
              <w:jc w:val="both"/>
            </w:pPr>
            <w:r>
              <w:rPr>
                <w:rFonts w:ascii="Times New Roman"/>
                <w:b w:val="false"/>
                <w:i w:val="false"/>
                <w:color w:val="000000"/>
                <w:sz w:val="20"/>
              </w:rPr>
              <w:t>
облыс орталықтарында, республикалық маңызы бар қалаларда және астанада орналасқан Мемлекеттік корпорация филиалдарының бөлімдеріне жүгінген кезде – 5 (бес)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Көрсетілетін қызметті алушыға қосымша анықтамалық тексеріс жүргізген жағдайда, 4 (төрт) жұмыс күні ішінде көрсетілетін қызметті беруші өтінішті алған кезден бастап 20 (жиырма) жұмыс күні өткеннен кейін қайта жүгіну қажеттілігі туралы хабарланатын аралық жауап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xml:space="preserve">
"Бір өтініш" қағидаты бойынша көрсетілетін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"Соттылықтың болуы не болмауы туралы анықтама беру" мемлекеттік қызметін көрсету қағидаларының </w:t>
            </w:r>
            <w:r>
              <w:rPr>
                <w:rFonts w:ascii="Times New Roman"/>
                <w:b w:val="false"/>
                <w:i w:val="false"/>
                <w:color w:val="000000"/>
                <w:sz w:val="20"/>
              </w:rPr>
              <w:t>4</w:t>
            </w:r>
            <w:r>
              <w:rPr>
                <w:rFonts w:ascii="Times New Roman"/>
                <w:b w:val="false"/>
                <w:i w:val="false"/>
                <w:color w:val="000000"/>
                <w:sz w:val="20"/>
              </w:rPr>
              <w:t xml:space="preserve"> немесе </w:t>
            </w:r>
            <w:r>
              <w:rPr>
                <w:rFonts w:ascii="Times New Roman"/>
                <w:b w:val="false"/>
                <w:i w:val="false"/>
                <w:color w:val="000000"/>
                <w:sz w:val="20"/>
              </w:rPr>
              <w:t>5-қосымшаларына</w:t>
            </w:r>
            <w:r>
              <w:rPr>
                <w:rFonts w:ascii="Times New Roman"/>
                <w:b w:val="false"/>
                <w:i w:val="false"/>
                <w:color w:val="000000"/>
                <w:sz w:val="20"/>
              </w:rPr>
              <w:t xml:space="preserve"> сәйкес нысан бойынша соттылықтың болуы не болмауы туралы анықтама беру.</w:t>
            </w:r>
          </w:p>
          <w:p>
            <w:pPr>
              <w:spacing w:after="20"/>
              <w:ind w:left="20"/>
              <w:jc w:val="both"/>
            </w:pPr>
            <w:r>
              <w:rPr>
                <w:rFonts w:ascii="Times New Roman"/>
                <w:b w:val="false"/>
                <w:i w:val="false"/>
                <w:color w:val="000000"/>
                <w:sz w:val="20"/>
              </w:rPr>
              <w:t>
Басқа жеке тұлғаға соттылықтың болуы не болмауы туралы анықтаманы беру, мәліметтер сұратылып отырған адамға қатысты нотариалды расталған сенімхаттың негізінде жүзеге асырылады.</w:t>
            </w:r>
          </w:p>
          <w:p>
            <w:pPr>
              <w:spacing w:after="20"/>
              <w:ind w:left="20"/>
              <w:jc w:val="both"/>
            </w:pPr>
            <w:r>
              <w:rPr>
                <w:rFonts w:ascii="Times New Roman"/>
                <w:b w:val="false"/>
                <w:i w:val="false"/>
                <w:color w:val="000000"/>
                <w:sz w:val="20"/>
              </w:rPr>
              <w:t>
Шет елге шығу үшін қағаз нысанда, оның ішінде апостилі бар соттылықтың болуы не болмауы туралы анықтаманы дайындауға сұрау салуды электронды түрде берген жағдайда, дайын құжаттарды беру көрсетілетін қызметті алушының немесе нотариалды түрде куәландырылған сенімхат бойынша оның өкілінің жеке басты куәландыратын құжатының негізінде көрсетілетін қызметті алушының порталда таңдаған Мемлекеттік корпорацияның филиалы арқылы жүзеге асырылады.</w:t>
            </w:r>
          </w:p>
          <w:p>
            <w:pPr>
              <w:spacing w:after="20"/>
              <w:ind w:left="20"/>
              <w:jc w:val="both"/>
            </w:pPr>
            <w:r>
              <w:rPr>
                <w:rFonts w:ascii="Times New Roman"/>
                <w:b w:val="false"/>
                <w:i w:val="false"/>
                <w:color w:val="000000"/>
                <w:sz w:val="20"/>
              </w:rPr>
              <w:t>
Мемлекеттік корпорация соттылықтың болуы не болмауы туралы анықтаманың қағаз нысанда 1 (бір) айдың ішінде сақталуын қамтамасыз етеді, кейін оны көрсетілетін қызметті берушіге 2 (екі) ай ішінде әрі қарай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соттылықтың болуы не болмауы туралы анықтаманы көрсетілетін қызметті беруші оларды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дүйсенбіден жұманы қоса алғанда сағат 9.00-ден 18.00-ге дейін үзіліссіз жүзеге асырылады, Кодексіне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 арқылы электрондық кезекті брондауға рұқсат етіледі;</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өтініштерді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4) Бірыңғай байланыс орталығы – күн сайын 9.00 до 21.00-ге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"Соттылықтың болуы не болмауы туралы анықтама беру" мемлекеттік қызметін көрсету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соттылықтың болуы не болмауы туралы анықтама беру туралы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нотариалды түрде куәландырылған сенімхат – көрсетілетін қызметті алушының мүддесін басқа адам білдірген кезде;</w:t>
            </w:r>
          </w:p>
          <w:p>
            <w:pPr>
              <w:spacing w:after="20"/>
              <w:ind w:left="20"/>
              <w:jc w:val="both"/>
            </w:pPr>
            <w:r>
              <w:rPr>
                <w:rFonts w:ascii="Times New Roman"/>
                <w:b w:val="false"/>
                <w:i w:val="false"/>
                <w:color w:val="000000"/>
                <w:sz w:val="20"/>
              </w:rPr>
              <w:t>
кәмелеттік жасқа толмаған жақын туыстарына анықтама алу кезінде туыстық байланыстарын растау үшін туу туралы куәлік (ақпараттық жүйелерде мәліметтер болмаған жағдайда)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Көрсетілетін қызметті алушының бұрынғы анықтамалық деректері (тегі, аты, әкесінің аты (ол болған кезде), туған күні (күні, айы, жылы) бойынша соттылықтың болуы не болмауы туралы анықтама алу үшін ақпараттық жүйелерде тиісті мәліметтер болмаған кезде, көрсетілетін қызметті алушы олардың ауыстырылғандығын растайтын құжатты ұсынады.</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парольмен куәландырылған электрондық сұрау салу беріледі. Шет елге шығу үшін соттылықтың болуы не болмауы туралы анықтаманы қағаз нысанда алу үшін бір уақытта Мемлекеттік корпорация филиалының мекенжайы таңдалады;</w:t>
            </w:r>
          </w:p>
          <w:p>
            <w:pPr>
              <w:spacing w:after="20"/>
              <w:ind w:left="20"/>
              <w:jc w:val="both"/>
            </w:pPr>
            <w:r>
              <w:rPr>
                <w:rFonts w:ascii="Times New Roman"/>
                <w:b w:val="false"/>
                <w:i w:val="false"/>
                <w:color w:val="000000"/>
                <w:sz w:val="20"/>
              </w:rPr>
              <w:t>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берушілер, Мемлекеттік корпорация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 Мемлекеттік корпорацияның қызметкерімен Бірыңғай байланыс орталығының 1414, 8 800 080 7777 телефонына жүгіну арқылы тұрғылықты мекенжайына барумен жүзеге асырылады.</w:t>
            </w:r>
          </w:p>
          <w:p>
            <w:pPr>
              <w:spacing w:after="20"/>
              <w:ind w:left="20"/>
              <w:jc w:val="both"/>
            </w:pPr>
            <w:r>
              <w:rPr>
                <w:rFonts w:ascii="Times New Roman"/>
                <w:b w:val="false"/>
                <w:i w:val="false"/>
                <w:color w:val="000000"/>
                <w:sz w:val="20"/>
              </w:rPr>
              <w:t>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 Үшінші тұлғалардың электрондық сұрау салуы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10 сәуірдегі</w:t>
            </w:r>
            <w:r>
              <w:br/>
            </w:r>
            <w:r>
              <w:rPr>
                <w:rFonts w:ascii="Times New Roman"/>
                <w:b w:val="false"/>
                <w:i w:val="false"/>
                <w:color w:val="000000"/>
                <w:sz w:val="20"/>
              </w:rPr>
              <w:t>№ 88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w:t>
            </w:r>
            <w:r>
              <w:br/>
            </w:r>
            <w:r>
              <w:rPr>
                <w:rFonts w:ascii="Times New Roman"/>
                <w:b w:val="false"/>
                <w:i w:val="false"/>
                <w:color w:val="000000"/>
                <w:sz w:val="20"/>
              </w:rPr>
              <w:t>органдарынан шығатын ресми</w:t>
            </w:r>
            <w:r>
              <w:br/>
            </w:r>
            <w:r>
              <w:rPr>
                <w:rFonts w:ascii="Times New Roman"/>
                <w:b w:val="false"/>
                <w:i w:val="false"/>
                <w:color w:val="000000"/>
                <w:sz w:val="20"/>
              </w:rPr>
              <w:t>құжаттарға апостиль қою"</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2-қосымша</w:t>
            </w:r>
          </w:p>
        </w:tc>
      </w:tr>
    </w:tbl>
    <w:bookmarkStart w:name="z33" w:id="9"/>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мемлекеттік қызмет көрсетуге қойылатын негізгі талаптардың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xml:space="preserve">
"Бір өтініш" қағидаты бойынша көрсетілетін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қойылған қолының түпнұсқалығын және оның өкілеттігін куәландыратын, сондай-ақ осы құжат бекітілген мөр және мөртабанның түпнұсқалығын растайтын арнайы мөртабан – апостиль қойылған құжат не мемлекеттік қызметті көрсетуден бас тарту туралы уәжді жауап. Мемлекеттік корпорация соттылықтың болуы не болмауы туралы анықтаманың қағаз нысанда 1 (бір) айдың ішінде сақталуын қамтамасыз етеді, одан кейін оны көрсетілетін қызметті берушіге 2 (екі) ай ішінде одан әрі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соттылықтың болуы не болмауы туралы анықтаманы көрсетілетін қызметті беруші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ақылы түрде көрсетіледі.</w:t>
            </w:r>
          </w:p>
          <w:p>
            <w:pPr>
              <w:spacing w:after="20"/>
              <w:ind w:left="20"/>
              <w:jc w:val="both"/>
            </w:pPr>
            <w:r>
              <w:rPr>
                <w:rFonts w:ascii="Times New Roman"/>
                <w:b w:val="false"/>
                <w:i w:val="false"/>
                <w:color w:val="000000"/>
                <w:sz w:val="20"/>
              </w:rPr>
              <w:t xml:space="preserve">
Мемлекеттік қызметті көрсету үшін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615-бабының</w:t>
            </w:r>
            <w:r>
              <w:rPr>
                <w:rFonts w:ascii="Times New Roman"/>
                <w:b w:val="false"/>
                <w:i w:val="false"/>
                <w:color w:val="000000"/>
                <w:sz w:val="20"/>
              </w:rPr>
              <w:t xml:space="preserve"> 7) тармақшасына сәйкес әрбір құжат үшін 0,5 айлық есептік көрсеткіш мөлшерінде мемлекеттік баж алынады.</w:t>
            </w:r>
          </w:p>
          <w:p>
            <w:pPr>
              <w:spacing w:after="20"/>
              <w:ind w:left="20"/>
              <w:jc w:val="both"/>
            </w:pPr>
            <w:r>
              <w:rPr>
                <w:rFonts w:ascii="Times New Roman"/>
                <w:b w:val="false"/>
                <w:i w:val="false"/>
                <w:color w:val="000000"/>
                <w:sz w:val="20"/>
              </w:rPr>
              <w:t>
Төлем "электрондық үкіметтің" төлем шлюзі (ЭҮТШ) немесе екінші деңгейдегі банктер арқылы жүзеге асырылады. Құжаттарға апостиль қоюға төлем деректемелері: Нұр-Сұлтан қаласының Алматы ауданы бойынша Мемлекеттік кірістер басқармасы, ж/ш 108125, ҚР ҚМ kkmfkz2a есеп айырысу шоты kz24070105 ksn0000000 БСН 981140001105 ТМК 911, 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дүйсенбіден жұманы қоса алғанда сағат 9.00-ден 18.00-ге дейін үзіліссіз жүзеге асырылады, Кодексіне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3) Бірыңғай байланыс орталығы – күн сайын 9.00 до 21.00-ге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порталы арқылы электрондық кезекті брондауға рұқсат 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органдарынан, тергеу және анықтау органдарынан шығатын ресми құжаттарға апостиль қою" мемлекеттік қызметін көрсету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xml:space="preserve">
апостиль қою үшін ұсынылатын прокуратура органдарының, тергеу және анықтау органдарының ресми құжаты; </w:t>
            </w:r>
          </w:p>
          <w:p>
            <w:pPr>
              <w:spacing w:after="20"/>
              <w:ind w:left="20"/>
              <w:jc w:val="both"/>
            </w:pPr>
            <w:r>
              <w:rPr>
                <w:rFonts w:ascii="Times New Roman"/>
                <w:b w:val="false"/>
                <w:i w:val="false"/>
                <w:color w:val="000000"/>
                <w:sz w:val="20"/>
              </w:rPr>
              <w:t>
мемлекеттік бажды төлеу туралы түбіртек.</w:t>
            </w:r>
          </w:p>
          <w:p>
            <w:pPr>
              <w:spacing w:after="20"/>
              <w:ind w:left="20"/>
              <w:jc w:val="both"/>
            </w:pPr>
            <w:r>
              <w:rPr>
                <w:rFonts w:ascii="Times New Roman"/>
                <w:b w:val="false"/>
                <w:i w:val="false"/>
                <w:color w:val="000000"/>
                <w:sz w:val="20"/>
              </w:rPr>
              <w:t>
Көрсетілетін қызметті берушілер, Мемлекеттік корпорация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тартқан кезде көрсетілетін қызметті беруші бас тартудың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бекітілген нормативтік құқықтық актілерінің талаптарына сәйкес келмеуі себептерін көрсете отырып, көрсетілетін қызметті алушыға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 Мемлекеттік корпорацияның қызметкерімен Бірыңғай байланыс орталығының 1414, 8 800 080 7777 телефонына жүгіну арқылы тұрғылықты мекенжайына барумен жүзеге асырылады. Мемлекеттік көрсетілетін қызмет "бір өтініш" қағидаты бойынша "Соттылықтың болуы не болмауы туралы анықтама беру" мемлекеттік көрсетілетін қызметпен немесе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10 сәуірдегі</w:t>
            </w:r>
            <w:r>
              <w:br/>
            </w:r>
            <w:r>
              <w:rPr>
                <w:rFonts w:ascii="Times New Roman"/>
                <w:b w:val="false"/>
                <w:i w:val="false"/>
                <w:color w:val="000000"/>
                <w:sz w:val="20"/>
              </w:rPr>
              <w:t>№ 88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мен оның аумақтық</w:t>
            </w:r>
            <w:r>
              <w:br/>
            </w:r>
            <w:r>
              <w:rPr>
                <w:rFonts w:ascii="Times New Roman"/>
                <w:b w:val="false"/>
                <w:i w:val="false"/>
                <w:color w:val="000000"/>
                <w:sz w:val="20"/>
              </w:rPr>
              <w:t>органдары архивтерінің шегінде</w:t>
            </w:r>
            <w:r>
              <w:br/>
            </w:r>
            <w:r>
              <w:rPr>
                <w:rFonts w:ascii="Times New Roman"/>
                <w:b w:val="false"/>
                <w:i w:val="false"/>
                <w:color w:val="000000"/>
                <w:sz w:val="20"/>
              </w:rPr>
              <w:t>архивтік анықтамаларды және/</w:t>
            </w:r>
            <w:r>
              <w:br/>
            </w:r>
            <w:r>
              <w:rPr>
                <w:rFonts w:ascii="Times New Roman"/>
                <w:b w:val="false"/>
                <w:i w:val="false"/>
                <w:color w:val="000000"/>
                <w:sz w:val="20"/>
              </w:rPr>
              <w:t>немесе архивтік құжаттардың</w:t>
            </w:r>
            <w:r>
              <w:br/>
            </w:r>
            <w:r>
              <w:rPr>
                <w:rFonts w:ascii="Times New Roman"/>
                <w:b w:val="false"/>
                <w:i w:val="false"/>
                <w:color w:val="000000"/>
                <w:sz w:val="20"/>
              </w:rPr>
              <w:t>көшірмелерін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35" w:id="10"/>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 көрсетуге қойылатын негізгі талаптардың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xml:space="preserve">
"Бір өтініш" қағидаты бойынша көрсетілетін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 және/немесе архивтік құжаттардың көшірмелері, мәліметтер болмаған кезде –жазбаша жауап не порталдың "жеке кабинетінде" көрсетілетін қызметті беруші уәкілетті адамның ЭЦҚ-сымен қол қойылған электрондық құжат нысанында.</w:t>
            </w:r>
          </w:p>
          <w:p>
            <w:pPr>
              <w:spacing w:after="20"/>
              <w:ind w:left="20"/>
              <w:jc w:val="both"/>
            </w:pPr>
            <w:r>
              <w:rPr>
                <w:rFonts w:ascii="Times New Roman"/>
                <w:b w:val="false"/>
                <w:i w:val="false"/>
                <w:color w:val="000000"/>
                <w:sz w:val="20"/>
              </w:rPr>
              <w:t>
Дайын құжаттарды басқа жеке тұлғаға беру өзіне қатысты мәліметтер сұратылатын адам берген, нотариалды түрде куәландырылған сенімхат негізінде жүзеге асырылады.</w:t>
            </w:r>
          </w:p>
          <w:p>
            <w:pPr>
              <w:spacing w:after="20"/>
              <w:ind w:left="20"/>
              <w:jc w:val="both"/>
            </w:pPr>
            <w:r>
              <w:rPr>
                <w:rFonts w:ascii="Times New Roman"/>
                <w:b w:val="false"/>
                <w:i w:val="false"/>
                <w:color w:val="000000"/>
                <w:sz w:val="20"/>
              </w:rPr>
              <w:t>
Мемлекеттік корпорация анықтаманың қағаз нысанда 1 (бір) айдың ішінде сақталуын қамтамасыз етеді, одан кейін оны көрсетілетін қызметті берушіге 2 (екі) ай ішінде одан әрі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анықтаманы көрсетілетін қызметті беруші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дүйсенбіден жұманы қоса алғанда сағат 9.00-ден 18.00-ге дейін үзіліссіз жүзеге асырылады, Кодексіне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 арқылы электрондық кезекті брондауға рұқсат етіледі;</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өтініштерді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4) Бірыңғай байланыс орталығы – күн сайын 9.00 до 21.00-ге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архивтік анықтамаларды және/немесе архивтік құжаттардың көшірмелерін беру туралы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туыстарға ақпарат (ақпараттық жүйелерде мәліметтер болмаған жағдайда) алу кезінде туыстық байланыстарын растайтын құжаттар не цифрлық құжаттар сервисінен электрондық құжат;</w:t>
            </w:r>
          </w:p>
          <w:p>
            <w:pPr>
              <w:spacing w:after="20"/>
              <w:ind w:left="20"/>
              <w:jc w:val="both"/>
            </w:pPr>
            <w:r>
              <w:rPr>
                <w:rFonts w:ascii="Times New Roman"/>
                <w:b w:val="false"/>
                <w:i w:val="false"/>
                <w:color w:val="000000"/>
                <w:sz w:val="20"/>
              </w:rPr>
              <w:t>
нотариалды түрде куәландырылған сенімхат – көрсетілетін қызметті алушының мүддесін басқа адам білдірген кезде;</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парольмен куәландырылған электрондық сұрау салу беріледі. Қызмет көрсетудің нәтижесін қағаз нысанда алу үшін бір уақытта Мемлекеттік корпорация филиалының мекенжайы таңдалады;</w:t>
            </w:r>
          </w:p>
          <w:p>
            <w:pPr>
              <w:spacing w:after="20"/>
              <w:ind w:left="20"/>
              <w:jc w:val="both"/>
            </w:pPr>
            <w:r>
              <w:rPr>
                <w:rFonts w:ascii="Times New Roman"/>
                <w:b w:val="false"/>
                <w:i w:val="false"/>
                <w:color w:val="000000"/>
                <w:sz w:val="20"/>
              </w:rPr>
              <w:t xml:space="preserve">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тартқан кезде көрсетілетін қызметті беруші бас тартудың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Қағидаларда және Қазақстан Республикасының өзге де заңнамалық актілерінде бекітілген талаптарға сәйкес келмеуі (16 жасқа толмай қоныс аударған адамдар (1939 жыл мен 1955 жыл аралығында) арнайы есепке алынбаған) себептерін көрсете отырып, көрсетілетін қызметті алушыға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қабылдауды Мемлекеттік корпорация қызметкері Бірыңғай байланыс орталығының 1414, 8 800 080 7777 телефонына жүгіну арқылы тұрғылықты мекенжайына барумен жүзеге асырады.</w:t>
            </w:r>
          </w:p>
          <w:p>
            <w:pPr>
              <w:spacing w:after="20"/>
              <w:ind w:left="20"/>
              <w:jc w:val="both"/>
            </w:pPr>
            <w:r>
              <w:rPr>
                <w:rFonts w:ascii="Times New Roman"/>
                <w:b w:val="false"/>
                <w:i w:val="false"/>
                <w:color w:val="000000"/>
                <w:sz w:val="20"/>
              </w:rPr>
              <w:t>
Көрсетілетін қызметті алушының таңдауы бойынша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10 сәуірдегі</w:t>
            </w:r>
            <w:r>
              <w:br/>
            </w:r>
            <w:r>
              <w:rPr>
                <w:rFonts w:ascii="Times New Roman"/>
                <w:b w:val="false"/>
                <w:i w:val="false"/>
                <w:color w:val="000000"/>
                <w:sz w:val="20"/>
              </w:rPr>
              <w:t>№ 88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 w:id="11"/>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w:t>
      </w:r>
    </w:p>
    <w:bookmarkEnd w:id="11"/>
    <w:bookmarkStart w:name="z38" w:id="12"/>
    <w:p>
      <w:pPr>
        <w:spacing w:after="0"/>
        <w:ind w:left="0"/>
        <w:jc w:val="left"/>
      </w:pPr>
      <w:r>
        <w:rPr>
          <w:rFonts w:ascii="Times New Roman"/>
          <w:b/>
          <w:i w:val="false"/>
          <w:color w:val="000000"/>
        </w:rPr>
        <w:t xml:space="preserve"> Хабарлама</w:t>
      </w:r>
      <w:r>
        <w:br/>
      </w:r>
      <w:r>
        <w:rPr>
          <w:rFonts w:ascii="Times New Roman"/>
          <w:b/>
          <w:i w:val="false"/>
          <w:color w:val="000000"/>
        </w:rPr>
        <w:t>Уведомление</w:t>
      </w:r>
    </w:p>
    <w:bookmarkEnd w:id="12"/>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 фамилия, имя, отчество (при его наличии)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(туған күні /дата рождения)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20___ жылғы "___"_________ жағдай бойынша сыбайлас жемқорлық баптары бойынша қылмыстық іс туралы, түпкілікті процессуалдық шешім қабылданбаған, мәліметтер бар.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"___" ________ 20__ года имеются сведения об уголовном деле по коррупционным статьям, по которому не принято окончательное процессуальное решение.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20"/>
              <w:ind w:left="2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w:t>
            </w:r>
          </w:p>
          <w:p>
            <w:pPr>
              <w:spacing w:after="20"/>
              <w:ind w:left="20"/>
              <w:jc w:val="both"/>
            </w:pPr>
            <w:r>
              <w:rPr>
                <w:rFonts w:ascii="Times New Roman"/>
                <w:b w:val="false"/>
                <w:i w:val="false"/>
                <w:color w:val="000000"/>
                <w:sz w:val="20"/>
              </w:rPr>
              <w:t>
ВНИМАНИЕ!!!</w:t>
            </w:r>
          </w:p>
          <w:p>
            <w:pPr>
              <w:spacing w:after="20"/>
              <w:ind w:left="2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бiрдей.</w:t>
      </w:r>
    </w:p>
    <w:p>
      <w:pPr>
        <w:spacing w:after="0"/>
        <w:ind w:left="0"/>
        <w:jc w:val="both"/>
      </w:pPr>
      <w:r>
        <w:rPr>
          <w:rFonts w:ascii="Times New Roman"/>
          <w:b w:val="false"/>
          <w:i w:val="false"/>
          <w:color w:val="000000"/>
          <w:sz w:val="28"/>
        </w:rPr>
        <w:t xml:space="preserve">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 </w:t>
      </w:r>
    </w:p>
    <w:p>
      <w:pPr>
        <w:spacing w:after="0"/>
        <w:ind w:left="0"/>
        <w:jc w:val="both"/>
      </w:pPr>
      <w:r>
        <w:rPr>
          <w:rFonts w:ascii="Times New Roman"/>
          <w:b w:val="false"/>
          <w:i w:val="false"/>
          <w:color w:val="000000"/>
          <w:sz w:val="28"/>
        </w:rPr>
        <w:t>
      Электрондық құжаттың түпнұсқалығын Сіз egov.kz сайтынан, сондай-ақ "электрондық үкімет"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құрылымдық бөлімшесі бастығының электрондық-цифрлық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и подписанный электронно-цифровой подписью начальника структурного подразделения Комитета по правовой статистике и специальным учетам Генеральной прокуратуры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