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12ac5" w14:textId="ec12a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19 сәуірдегі № 264 бұйрығы. Қазақстан Республикасының Әділет министрлігінде 2023 жылғы 21 сәуірде № 32350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"Тау-кен металлургия өнеркәсібі саласында мемлекеттік қызметтер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20611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шикізат тауарларынан бағалы металдарды өнеркәсіптік алудың экономикалық орындылығы (орынсыздығы) және мүмкіндігі (мүмкін еместігі) туралы қорытынды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"Қазақстан Республикасында шикізат тауарларынан бағалы металдарды өнеркәсіптік алудың экономикалық орындылығы (орынсыздығы) және мүмкіндігі (мүмкін еместігі) туралы қорытынды беру" мемлекеттік қызмет көрсету қағидалары (бұдан әрі - Қағидалар)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Республикасында шикізат тауарларынан бағалы металдарды өнеркәсіптік алудың экономикалық орындылығы (орынсыздығы) және мүмкіндігі (мүмкін еместігі) туралы қорытынды беру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 w:id="1"/>
    <w:p>
      <w:pPr>
        <w:spacing w:after="0"/>
        <w:ind w:left="0"/>
        <w:jc w:val="both"/>
      </w:pPr>
      <w:r>
        <w:rPr>
          <w:rFonts w:ascii="Times New Roman"/>
          <w:b w:val="false"/>
          <w:i w:val="false"/>
          <w:color w:val="000000"/>
          <w:sz w:val="28"/>
        </w:rPr>
        <w:t>
      "2. "Қазақстан Республикасында шикізат тауарларынан бағалы металдарды өнеркәсіптік алудың экономикалық орындылығы (орынсыздығы) және мүмкіндігі (мүмкін еместігі) туралы қорытынды беру" мемлекеттік көрсетілетін қызмет (бұдан әрі – мемлекеттік көрсетілетін қызмет) болып табылады және осы Қағидаларға сәйкес Қазақстан Республикасы Индустрия және инфрақұрылымдық даму министрлігінің Индустриялық даму комитеті (бұдан әрі – көрсетілетін қызметті беруші) көрсетеді.</w:t>
      </w:r>
    </w:p>
    <w:bookmarkEnd w:id="1"/>
    <w:p>
      <w:pPr>
        <w:spacing w:after="0"/>
        <w:ind w:left="0"/>
        <w:jc w:val="both"/>
      </w:pPr>
      <w:r>
        <w:rPr>
          <w:rFonts w:ascii="Times New Roman"/>
          <w:b w:val="false"/>
          <w:i w:val="false"/>
          <w:color w:val="000000"/>
          <w:sz w:val="28"/>
        </w:rPr>
        <w:t>
      Көрсетілетін қызметті беруші осы Қағидаларға енгізілген өзгерістер және (немесе) толықтырулар мемлекеттік тіркелген күннен бастап үш жұмыс күні ішінде енгізілген өзгерістер және (немесе) толықтырулар туралы ақпаратты Бірыңғай байланыс 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Мемлекеттік қызмет көрсетуге қойылатын негізгі талаптардың тізбесі, оның ішінде процестің сипаттамасы, ұсыну нысаны, мазмұны және нәтижесі, сондай-ақ өзге де ақпарат, мемлекеттік қызмет көрсетудің ерекшелігін ескере отырып, Мемлекеттік қызмет көрсетуге қойылатын негізгі талаптардың тізбесі нысанында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белгіленеді.</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Құжаттарды қараудың және Мемлекеттік қызмет көрсету нәтижесін берудің жалпы мерзімі 3 (үш)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"Қазақстан Республикасының аумағында құрамында бағалы металдар бар шикізат тауарларын өңдеудің экономикалық орынсыздығы немесе мүмкін еместігі туралы қорытынды беру" мемлекеттік қызмет көрсету қағидалары (бұдан әрі - Қағидалар)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Республикасының аумағында құрамында бағалы металдар бар шикізат тауарларын өңдеудің экономикалық орынсыздығы немесе мүмкін еместігі туралы қорытынды беру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17" w:id="2"/>
    <w:p>
      <w:pPr>
        <w:spacing w:after="0"/>
        <w:ind w:left="0"/>
        <w:jc w:val="both"/>
      </w:pPr>
      <w:r>
        <w:rPr>
          <w:rFonts w:ascii="Times New Roman"/>
          <w:b w:val="false"/>
          <w:i w:val="false"/>
          <w:color w:val="000000"/>
          <w:sz w:val="28"/>
        </w:rPr>
        <w:t>
      "2. "Құрамында бағалы металдар бар шикізат тауарларын Қазақстан Республикасының аумағында қайта өңдеудің экономикалық орынсыздығы немесе мүмкін еместігі туралы қорытынды беру" мемлекеттік көрсетілетін қызмет (бұдан әрі – мемлекеттік көрсетілетін қызмет) болып табылады және осы Қағидаларға сәйкес Қазақстан Республикасы Индустрия және инфрақұрылымдық даму министрлігінің Индустриялық даму комитеті (бұдан әрі – көрсетілетін қызметті беруші) көрсетеді.</w:t>
      </w:r>
    </w:p>
    <w:bookmarkEnd w:id="2"/>
    <w:p>
      <w:pPr>
        <w:spacing w:after="0"/>
        <w:ind w:left="0"/>
        <w:jc w:val="both"/>
      </w:pPr>
      <w:r>
        <w:rPr>
          <w:rFonts w:ascii="Times New Roman"/>
          <w:b w:val="false"/>
          <w:i w:val="false"/>
          <w:color w:val="000000"/>
          <w:sz w:val="28"/>
        </w:rPr>
        <w:t>
      Көрсетілетін қызметті беруші осы Қағидаларға енгізілген өзгерістер және (немесе) толықтырулар мемлекеттік тіркелген күннен бастап үш жұмыс күні ішінде енгізілген өзгерістер және (немесе) толықтырулар туралы ақпаратты Бірыңғай байланыс 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Мемлекеттік қызмет көрсетуге қойылатын негізгі талаптардың тізбесі, оның ішінде процестің сипаттамасы, ұсыну нысаны, мазмұны және нәтижесі, сондай-ақ өзге де ақпарат, мемлекеттік қызмет көрсетудің ерекшелігін ескере отырып, Мемлекеттік қызмет көрсетуге қойылатын негізгі талаптардың тізбесі нысанында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белгіленеді.</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Құжаттарды қараудың және мемлекеттік көрсетілетін қызмет нәтижесін берудің жалпы мерзімі 3 (үш)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"Экспорты лицензияның негізінде (лицензиясыз) жүзеге асырылатын бағалы металдарды (олардан жасалған бұйымдары қоспағанда), бағалы металдардың сынықтарын және қалдықтарын Еуразиялық экономикалық одаққа кірмейтін елдерге Қазақстан Республикасының аумағынан әкету кезінде мемлекеттік бақылау және құнын бағалау актісін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"Экспорты лицензиялар негізінде (лицензиясыз) жүзеге асырылатын бағалы металдарды (олардан жасалған бұйымдарды қоспағанда), бағалы металдардың сынықтары мен қалдықтарын Еуразиялық экономикалық одаққа кірмейтін елдерге Қазақстан Республикасының аумағынан әкету кезінде мемлекеттік бақылау және құнын бағалау актісін беру" мемлекеттік қызмет көрсету қағидалары (бұдан әрі - Қағидалар)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Республикасының аумағынан Еуразиялық экономикалық одаққа кірмейтін елдерге экспорты лицензиялар негізінде (лицензиясыз) жүзеге асырылатын бағалы металдарды (олардан жасалған бұйымдарды қоспағанда), бағалы металдардың сынықтары мен қалдықтарын әкету кезінде мемлекеттік бақылау және құнын бағалау актісін беру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25" w:id="3"/>
    <w:p>
      <w:pPr>
        <w:spacing w:after="0"/>
        <w:ind w:left="0"/>
        <w:jc w:val="both"/>
      </w:pPr>
      <w:r>
        <w:rPr>
          <w:rFonts w:ascii="Times New Roman"/>
          <w:b w:val="false"/>
          <w:i w:val="false"/>
          <w:color w:val="000000"/>
          <w:sz w:val="28"/>
        </w:rPr>
        <w:t>
      "2. "Экспорты лицензиялар негізінде (лицензиясыз) жүзеге асырылатын бағалы металдарды (олардан жасалған бұйымдарды қоспағанда), бағалы металдардың сынықтары мен қалдықтарын Еуразиялық экономикалық одаққа кірмейтін елдерге Қазақстан Республикасының аумағынан әкету кезінде мемлекеттік бақылау және құнын бағалау актісін беру" мемлекеттік көрсетілетін қызмет (бұдан әрі – мемлекеттік көрсетілетін қызмет) болып табылады және осы Қағидаларға сәйкес Қазақстан Республикасы Индустрия және инфрақұрылымдық даму министрлігінің Индустриялық даму комитеті (бұдан әрі – көрсетілетін қызметті беруші) көрсетеді.</w:t>
      </w:r>
    </w:p>
    <w:bookmarkEnd w:id="3"/>
    <w:p>
      <w:pPr>
        <w:spacing w:after="0"/>
        <w:ind w:left="0"/>
        <w:jc w:val="both"/>
      </w:pPr>
      <w:r>
        <w:rPr>
          <w:rFonts w:ascii="Times New Roman"/>
          <w:b w:val="false"/>
          <w:i w:val="false"/>
          <w:color w:val="000000"/>
          <w:sz w:val="28"/>
        </w:rPr>
        <w:t>
      Көрсетілетін қызметті беруші осы Қағидаларға енгізілген өзгерістер және (немесе) толықтырулар мемлекеттік тіркелген күннен бастап үш жұмыс күні ішінде енгізілген өзгерістер және (немесе) толықтырулар туралы ақпаратты Бірыңғай байланыс 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Мемлекеттік қызмет көрсетуге қойылатын негізгі талаптардың тізбесі, оның ішінде процестің сипаттамасы, ұсыну нысаны, мазмұны және нәтижесі, сондай-ақ өзге де ақпарат, мемлекеттік қызмет көрсетудің ерекшелігін ескере отырып, Мемлекеттік қызмет көрсетуге қойылатын негізгі талаптардың тізбесі нысанында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белгіленеді.</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Құжаттарды қараудың және мемлекеттік көрсетілетін қызмет нәтижесін берудің жалпы мерзімі 3 (үш)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"Экспорты лицензияның негізінде (лицензиясыз) жүзеге асырылатын бағалы металдарды (олардан жасалған бұйымдарды қоспағанда), бағалы металдардың сынықтарын және қалдықтарын Еуразиялық экономикалық одаққа кірмейтін елдерден Қазақстан Республикасының аумағына әкелу кезінде мемлекеттік бақылау актісін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"Экспорты лицензияның негізінде (лицензиясыз) жүзеге асырылатын бағалы металдарды (олардан жасалған бұйымдарды қоспағанда), бағалы металдардың сынықтарын және қалдықтарын Еуразиялық экономикалық одаққа кірмейтін елдерден Қазақстан Республикасының аумағына әкелу кезінде мемлекеттік бақылау актісін беру" мемлекеттік қызмет көрсету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экспорты лицензияның негізінде (лицензиясыз) жүзеге асырылатын бағалы металдарды (олардан жасалған бұйымдарды қоспағанда), бағалы металдардың сынықтарын және қалдықтарын Еуразиялық экономикалық одаққа кірмейтін елдерден Қазақстан Республикасының аумағына әкелу кезінде мемлекеттік бақылау актісін беру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3" w:id="4"/>
    <w:p>
      <w:pPr>
        <w:spacing w:after="0"/>
        <w:ind w:left="0"/>
        <w:jc w:val="both"/>
      </w:pPr>
      <w:r>
        <w:rPr>
          <w:rFonts w:ascii="Times New Roman"/>
          <w:b w:val="false"/>
          <w:i w:val="false"/>
          <w:color w:val="000000"/>
          <w:sz w:val="28"/>
        </w:rPr>
        <w:t>
      "2. Экспорты лицензияның негізінде (лицензиясыз) жүзеге асырылатын бағалы металдарды (олардан жасалған бұйымдарды қоспағанда), бағалы металдардың сынықтарын және қалдықтарын Еуразиялық экономикалық одаққа кірмейтін елдерден Қазақстан Республикасының аумағына әкелу кезінде мемлекеттік бақылау актісін беруді (бұдан әрі – мемлекеттік көрсетілетін қызмет) осы Қағидаларға сәйкес Қазақстан Республикасы Индустрия және инфрақұрылымдық даму министрлігінің Индустриялық даму комитеті (бұдан әрі – көрсетілетін қызметті беруші).</w:t>
      </w:r>
    </w:p>
    <w:bookmarkEnd w:id="4"/>
    <w:p>
      <w:pPr>
        <w:spacing w:after="0"/>
        <w:ind w:left="0"/>
        <w:jc w:val="both"/>
      </w:pPr>
      <w:r>
        <w:rPr>
          <w:rFonts w:ascii="Times New Roman"/>
          <w:b w:val="false"/>
          <w:i w:val="false"/>
          <w:color w:val="000000"/>
          <w:sz w:val="28"/>
        </w:rPr>
        <w:t>
      Көрсетілетін қызметті беруші осы Қағидаларға енгізілген өзгерістер және (немесе) толықтырулар мемлекеттік тіркелген күннен бастап үш жұмыс күні ішінде енгізілген өзгерістер және (немесе) толықтырулар туралы ақпаратты Бірыңғай байланыс 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Мемлекеттік қызмет көрсетуге қойылатын негізгі талаптардың тізбесі, оның ішінде процестің сипаттамасы, ұсыну нысаны, мазмұны және нәтижесі, сондай-ақ өзге де ақпарат, мемлекеттік қызмет көрсетудің ерекшелігін ескере отырып, Мемлекеттік қызмет көрсетуге қойылатын негізгі талаптардың тізбесі нысанында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белгіленеді.</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Құжаттарды қараудың және Мемлекеттік қызмет нәтижесін берудің жалпы мерзімі 3 (үш)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"Минералды шикізатты кедендік аумақтан тыс қайта өңдеудің кедендік рәсімімен орналастыруға қорытынды (рұқсат беру құжатын)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"Минералдық шикізатты кедендік аумақтан тыс қайта өңдеудің кедендік рәсімімен орналастыруға қорытынды (рұқсат беру құжатын) беру" мемлекеттік қызмет көрсету қағидалары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минералдық шикізатты кедендік аумақтан тыс қайта өңдеудің кедендік рәсімімен орналастыруға қорытынды (рұқсат беру құжатын) беру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1" w:id="5"/>
    <w:p>
      <w:pPr>
        <w:spacing w:after="0"/>
        <w:ind w:left="0"/>
        <w:jc w:val="both"/>
      </w:pPr>
      <w:r>
        <w:rPr>
          <w:rFonts w:ascii="Times New Roman"/>
          <w:b w:val="false"/>
          <w:i w:val="false"/>
          <w:color w:val="000000"/>
          <w:sz w:val="28"/>
        </w:rPr>
        <w:t>
      "2. "Минералдық шикізатты кедендік аумақтан тыс қайта өңдеудің кедендік рәсімімен орналастыруға қорытынды (рұқсат беру құжатын) беру" (бұдан әрі – мемлекеттік көрсетілетін қызмет) мемлекеттік көрсетілетін қызмет болып табылады және осы Қағидаларға сәйкес Қазақстан Республикасы Индустрия және инфрақұрылымдық даму министрлігінің Индустриялық даму комитеті (бұдан әрі – көрсетілетін қызметті беруші) көрсетеді.</w:t>
      </w:r>
    </w:p>
    <w:bookmarkEnd w:id="5"/>
    <w:p>
      <w:pPr>
        <w:spacing w:after="0"/>
        <w:ind w:left="0"/>
        <w:jc w:val="both"/>
      </w:pPr>
      <w:r>
        <w:rPr>
          <w:rFonts w:ascii="Times New Roman"/>
          <w:b w:val="false"/>
          <w:i w:val="false"/>
          <w:color w:val="000000"/>
          <w:sz w:val="28"/>
        </w:rPr>
        <w:t>
      Көрсетілетін қызметті беруші осы Қағидаларға енгізілген өзгерістер және (немесе) толықтырулар мемлекеттік тіркелген күннен бастап үш жұмыс күні ішінде енгізілген өзгерістер және (немесе) толықтырулар туралы ақпаратты Бірыңғай байланыс 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Мемлекеттік қызмет көрсетуге қойылатын негізгі талаптардың тізбесі, оның ішінде процестің сипаттамасы, ұсыну нысаны, мазмұны және нәтижесі, сондай-ақ өзге де ақпарат, мемлекеттік қызмет көрсетудің ерекшелігін ескере отырып, Мемлекеттік қызмет көрсетуге қойылатын негізгі талаптардың тізбесі нысанында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белгіленеді.</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Құжаттарды қараудың және мемлекеттік көрсетілетін қызмет нәтижесін берудің жалпы мерзімі 3 (үш)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Start w:name="z45" w:id="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6"/>
    <w:bookmarkStart w:name="z46"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47" w:id="8"/>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8"/>
    <w:bookmarkStart w:name="z48"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9"/>
    <w:bookmarkStart w:name="z49"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19 сәуірдегі</w:t>
            </w:r>
            <w:r>
              <w:br/>
            </w:r>
            <w:r>
              <w:rPr>
                <w:rFonts w:ascii="Times New Roman"/>
                <w:b w:val="false"/>
                <w:i w:val="false"/>
                <w:color w:val="000000"/>
                <w:sz w:val="20"/>
              </w:rPr>
              <w:t>№ 264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шикізат тауарларынан бағалы</w:t>
            </w:r>
            <w:r>
              <w:br/>
            </w:r>
            <w:r>
              <w:rPr>
                <w:rFonts w:ascii="Times New Roman"/>
                <w:b w:val="false"/>
                <w:i w:val="false"/>
                <w:color w:val="000000"/>
                <w:sz w:val="20"/>
              </w:rPr>
              <w:t>металдарды өнеркәсіптік</w:t>
            </w:r>
            <w:r>
              <w:br/>
            </w:r>
            <w:r>
              <w:rPr>
                <w:rFonts w:ascii="Times New Roman"/>
                <w:b w:val="false"/>
                <w:i w:val="false"/>
                <w:color w:val="000000"/>
                <w:sz w:val="20"/>
              </w:rPr>
              <w:t>алудың экономикалық</w:t>
            </w:r>
            <w:r>
              <w:br/>
            </w:r>
            <w:r>
              <w:rPr>
                <w:rFonts w:ascii="Times New Roman"/>
                <w:b w:val="false"/>
                <w:i w:val="false"/>
                <w:color w:val="000000"/>
                <w:sz w:val="20"/>
              </w:rPr>
              <w:t>орындылығы (орынсыздығы)</w:t>
            </w:r>
            <w:r>
              <w:br/>
            </w:r>
            <w:r>
              <w:rPr>
                <w:rFonts w:ascii="Times New Roman"/>
                <w:b w:val="false"/>
                <w:i w:val="false"/>
                <w:color w:val="000000"/>
                <w:sz w:val="20"/>
              </w:rPr>
              <w:t>және мүмкіндігі (мүмкін</w:t>
            </w:r>
            <w:r>
              <w:br/>
            </w:r>
            <w:r>
              <w:rPr>
                <w:rFonts w:ascii="Times New Roman"/>
                <w:b w:val="false"/>
                <w:i w:val="false"/>
                <w:color w:val="000000"/>
                <w:sz w:val="20"/>
              </w:rPr>
              <w:t>еместігі) туралы қорытынды</w:t>
            </w:r>
            <w:r>
              <w:br/>
            </w:r>
            <w:r>
              <w:rPr>
                <w:rFonts w:ascii="Times New Roman"/>
                <w:b w:val="false"/>
                <w:i w:val="false"/>
                <w:color w:val="000000"/>
                <w:sz w:val="20"/>
              </w:rPr>
              <w:t>беру" мемлекеттік</w:t>
            </w:r>
            <w:r>
              <w:br/>
            </w:r>
            <w:r>
              <w:rPr>
                <w:rFonts w:ascii="Times New Roman"/>
                <w:b w:val="false"/>
                <w:i w:val="false"/>
                <w:color w:val="000000"/>
                <w:sz w:val="20"/>
              </w:rPr>
              <w:t>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шикізат тауарларынан бағалы металдарды өнеркәсіптік алудың экономикалық орындылығы (орынсыздығы) және мүмкіндігі (мүмкін еместігі) туралы қорытынды беру"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министрлігінің Индустриялық даму комитеті.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шикізат тауарларынан бағалы металдарды өнеркәсіптік алудың мүмкіндігі (мүмкін еместігі) және экономикалық орындылығы (орынсыздығы) туралы қорытынды не дәлелді бас тарту.</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алушының "жеке кабинетіне" көрсетілетін қызметті беруші басшысының не оны алмастыратын адамның электрондық цифрлық қолтаңбасымен (бұдан әрі – ЭЦҚ) қол қойылған электрондық құжат нысанында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1-қосымшаға сәйкес нысан бойынша көрсетілетін қызметті алушының ЭЦҚ-мен куәландырылған электрондық құжат нысанындағы өтінішті;</w:t>
            </w:r>
          </w:p>
          <w:p>
            <w:pPr>
              <w:spacing w:after="20"/>
              <w:ind w:left="20"/>
              <w:jc w:val="both"/>
            </w:pPr>
            <w:r>
              <w:rPr>
                <w:rFonts w:ascii="Times New Roman"/>
                <w:b w:val="false"/>
                <w:i w:val="false"/>
                <w:color w:val="000000"/>
                <w:sz w:val="20"/>
              </w:rPr>
              <w:t>
2) құрамында бағалы металдар бар шикізат тауарларын өндіру субъектілері үшін – жер қойнауын пайдалану құқығына келісімшарттың электрондық көшірмесі. Бұл ретте, егер құжаттың электрондық көшірмесі бұрын ұсынылған жағдайда, құжаттың электрондық көшірмесіне өзгерістер мен толықтырулар енгізілген жағдайларды қоспағанда, жер қойнауын пайдалану құқығына арналған келісімшартты ұсыну талап етілмейді;</w:t>
            </w:r>
          </w:p>
          <w:p>
            <w:pPr>
              <w:spacing w:after="20"/>
              <w:ind w:left="20"/>
              <w:jc w:val="both"/>
            </w:pPr>
            <w:r>
              <w:rPr>
                <w:rFonts w:ascii="Times New Roman"/>
                <w:b w:val="false"/>
                <w:i w:val="false"/>
                <w:color w:val="000000"/>
                <w:sz w:val="20"/>
              </w:rPr>
              <w:t>
3) Қазақстан Республикасының заңнамасына сәйкес құрамында бағалы металдар бар шикізат тауарларымен операцияларды жүзеге асыруға құқығы бар басқа да ұйымдар – тауарларды иелену (сатып алу) заңдылығын растайтын электрондық құжат көшірмесі немесе делдалдық шарт;</w:t>
            </w:r>
          </w:p>
          <w:p>
            <w:pPr>
              <w:spacing w:after="20"/>
              <w:ind w:left="20"/>
              <w:jc w:val="both"/>
            </w:pPr>
            <w:r>
              <w:rPr>
                <w:rFonts w:ascii="Times New Roman"/>
                <w:b w:val="false"/>
                <w:i w:val="false"/>
                <w:color w:val="000000"/>
                <w:sz w:val="20"/>
              </w:rPr>
              <w:t>
4) сыртқы сауда электрондық шартың (келісімшартың) көшірмесі, оған мемлекеттік және/немесе орыс тілдеріндегі қосымшалар және (немесе) толықтырулар, ал сыртқы сауда шарты (келісімшарты) болмаған жағдайда – тараптардың ниетін растайтын өзге де электрондық құжат көшірмесі. Егер келісімшарт (шарт, келісім) мемлекеттік және/немесе орыс тілдерінде болмаған жағдайда, электрондық келісімшарт (шарт, келісім) көшірмеге көрсетілетін қызметті алушы бекіткен және куәландырған аудармасы (көрсетілетін қызметті алушының лауазымы мен күнін, қолы мен мөрімен (болған жағдайда) қоса беріледі;</w:t>
            </w:r>
          </w:p>
          <w:p>
            <w:pPr>
              <w:spacing w:after="20"/>
              <w:ind w:left="20"/>
              <w:jc w:val="both"/>
            </w:pPr>
            <w:r>
              <w:rPr>
                <w:rFonts w:ascii="Times New Roman"/>
                <w:b w:val="false"/>
                <w:i w:val="false"/>
                <w:color w:val="000000"/>
                <w:sz w:val="20"/>
              </w:rPr>
              <w:t>
5) аккредиттелген сынақ зертханасы берген, құрамында бағалы металдар бар шикізат тауарларындағы барлық бағалы металдардың үлестік құрамы туралы мәліметтер көрсетілуге тиіс бағалы металдардың және ілеспе алынатын металдардың құрамы туралы электрондық құжат көшірмесі;</w:t>
            </w:r>
          </w:p>
          <w:p>
            <w:pPr>
              <w:spacing w:after="20"/>
              <w:ind w:left="20"/>
              <w:jc w:val="both"/>
            </w:pPr>
            <w:r>
              <w:rPr>
                <w:rFonts w:ascii="Times New Roman"/>
                <w:b w:val="false"/>
                <w:i w:val="false"/>
                <w:color w:val="000000"/>
                <w:sz w:val="20"/>
              </w:rPr>
              <w:t>
6) бағалы металдар өндірісінің барлық субъектілерінен тауарларды қайта өңдеуден және (немесе) аффинаждаудан бас тарту немесе уәкілетті орган бекіткен тәртіппен алынған осындай бас тартудың болуы туралы уәкілетті органның электрондық растау көшірмесін жолдайды.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олардағы мәліметтердің (мәліметтердің) дәл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алушының ЭЦҚ болған жағдайда мемлекеттік қызметті портал арқылы электронды түрде алуға мүмкіндігі бар.</w:t>
            </w:r>
          </w:p>
          <w:p>
            <w:pPr>
              <w:spacing w:after="20"/>
              <w:ind w:left="20"/>
              <w:jc w:val="both"/>
            </w:pPr>
            <w:r>
              <w:rPr>
                <w:rFonts w:ascii="Times New Roman"/>
                <w:b w:val="false"/>
                <w:i w:val="false"/>
                <w:color w:val="000000"/>
                <w:sz w:val="20"/>
              </w:rPr>
              <w:t>
Мемлекеттік қызметтерді көрсету орындарының мекен-жайы мына жерде орналастырылған:</w:t>
            </w:r>
          </w:p>
          <w:p>
            <w:pPr>
              <w:spacing w:after="20"/>
              <w:ind w:left="20"/>
              <w:jc w:val="both"/>
            </w:pPr>
            <w:r>
              <w:rPr>
                <w:rFonts w:ascii="Times New Roman"/>
                <w:b w:val="false"/>
                <w:i w:val="false"/>
                <w:color w:val="000000"/>
                <w:sz w:val="20"/>
              </w:rPr>
              <w:t>
1) Қазақстан Республикасы Индустрия және инфрақұрылымдық даму министрлігінің интернет-ресурсы – www.gov.kz/memleket/entities/miid, "Мемлекеттік қызметтер" бөлімі;</w:t>
            </w:r>
          </w:p>
          <w:p>
            <w:pPr>
              <w:spacing w:after="20"/>
              <w:ind w:left="20"/>
              <w:jc w:val="both"/>
            </w:pPr>
            <w:r>
              <w:rPr>
                <w:rFonts w:ascii="Times New Roman"/>
                <w:b w:val="false"/>
                <w:i w:val="false"/>
                <w:color w:val="000000"/>
                <w:sz w:val="20"/>
              </w:rPr>
              <w:t>
2) көрсетілетін қызметті берушінің интернет-ресурсы – www.gov.kz/memleket/entities/comprom, "Мемлекеттік қызметтер" бөлімі;</w:t>
            </w:r>
          </w:p>
          <w:p>
            <w:pPr>
              <w:spacing w:after="20"/>
              <w:ind w:left="20"/>
              <w:jc w:val="both"/>
            </w:pPr>
            <w:r>
              <w:rPr>
                <w:rFonts w:ascii="Times New Roman"/>
                <w:b w:val="false"/>
                <w:i w:val="false"/>
                <w:color w:val="000000"/>
                <w:sz w:val="20"/>
              </w:rPr>
              <w:t>
3) www.egov.kz, www.elicense.kz порталы.</w:t>
            </w:r>
          </w:p>
          <w:p>
            <w:pPr>
              <w:spacing w:after="20"/>
              <w:ind w:left="20"/>
              <w:jc w:val="both"/>
            </w:pPr>
            <w:r>
              <w:rPr>
                <w:rFonts w:ascii="Times New Roman"/>
                <w:b w:val="false"/>
                <w:i w:val="false"/>
                <w:color w:val="000000"/>
                <w:sz w:val="20"/>
              </w:rPr>
              <w:t>
Мемлекеттік қызметтер көрсету үшін бірыңғай байланыс орталығының телефон нөмірі: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құрамында бағалы</w:t>
            </w:r>
            <w:r>
              <w:br/>
            </w:r>
            <w:r>
              <w:rPr>
                <w:rFonts w:ascii="Times New Roman"/>
                <w:b w:val="false"/>
                <w:i w:val="false"/>
                <w:color w:val="000000"/>
                <w:sz w:val="20"/>
              </w:rPr>
              <w:t xml:space="preserve">металдар бар шикізат </w:t>
            </w:r>
            <w:r>
              <w:br/>
            </w:r>
            <w:r>
              <w:rPr>
                <w:rFonts w:ascii="Times New Roman"/>
                <w:b w:val="false"/>
                <w:i w:val="false"/>
                <w:color w:val="000000"/>
                <w:sz w:val="20"/>
              </w:rPr>
              <w:t xml:space="preserve">тауарларын қайта өңдеудің </w:t>
            </w:r>
            <w:r>
              <w:br/>
            </w:r>
            <w:r>
              <w:rPr>
                <w:rFonts w:ascii="Times New Roman"/>
                <w:b w:val="false"/>
                <w:i w:val="false"/>
                <w:color w:val="000000"/>
                <w:sz w:val="20"/>
              </w:rPr>
              <w:t xml:space="preserve">экономикалық орынсыздығы </w:t>
            </w:r>
            <w:r>
              <w:br/>
            </w:r>
            <w:r>
              <w:rPr>
                <w:rFonts w:ascii="Times New Roman"/>
                <w:b w:val="false"/>
                <w:i w:val="false"/>
                <w:color w:val="000000"/>
                <w:sz w:val="20"/>
              </w:rPr>
              <w:t xml:space="preserve">немесе мүмкін еместігі туралы </w:t>
            </w:r>
            <w:r>
              <w:br/>
            </w:r>
            <w:r>
              <w:rPr>
                <w:rFonts w:ascii="Times New Roman"/>
                <w:b w:val="false"/>
                <w:i w:val="false"/>
                <w:color w:val="000000"/>
                <w:sz w:val="20"/>
              </w:rPr>
              <w:t xml:space="preserve">қорытынды беру"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беру"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министрлігінің Индустриялық даму комитеті.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(толықтай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не мемлекеттік қызмет көрсетуден дәлелді бас тарту.</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алушының "жеке кабинетінде" көрсетілетін қызметті беруші басшысының не оны алмастыратын адамның электрондық цифрлық қолтаңбасымен (бұдан әрі – ЭЦҚ) қол қойылған электрондық құжат нысанында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1-қосымшаға сәйкес нысан бойынша көрсетілетін қызметті алушының ЭЦҚ-мен куәландырылған электрондық құжат нысанындағы өтінішті;</w:t>
            </w:r>
          </w:p>
          <w:p>
            <w:pPr>
              <w:spacing w:after="20"/>
              <w:ind w:left="20"/>
              <w:jc w:val="both"/>
            </w:pPr>
            <w:r>
              <w:rPr>
                <w:rFonts w:ascii="Times New Roman"/>
                <w:b w:val="false"/>
                <w:i w:val="false"/>
                <w:color w:val="000000"/>
                <w:sz w:val="20"/>
              </w:rPr>
              <w:t>
2) құрамында бағалы металдар бар шикізат тауарларын өндіру субъектілері үшін – жер қойнауын пайдалану құқығына келісімшарттың электрондық көшірмесі. Бұл ретте, егер құжаттың электрондық көшірмесі бұрын ұсынылған жағдайда, құжаттың электрондық көшірмесіне өзгерістер мен толықтырулар енгізілген жағдайларды қоспағанда, жер қойнауын пайдалану құқығына арналған келісімшартты ұсыну талап етілмейді;</w:t>
            </w:r>
          </w:p>
          <w:p>
            <w:pPr>
              <w:spacing w:after="20"/>
              <w:ind w:left="20"/>
              <w:jc w:val="both"/>
            </w:pPr>
            <w:r>
              <w:rPr>
                <w:rFonts w:ascii="Times New Roman"/>
                <w:b w:val="false"/>
                <w:i w:val="false"/>
                <w:color w:val="000000"/>
                <w:sz w:val="20"/>
              </w:rPr>
              <w:t>
3) Қазақстан Республикасының заңнамасына сәйкес құрамында бағалы металдар бар шикізат тауарларымен операцияларды жүзеге асыруға құқығы бар басқа да ұйымдар – тауарларды иелену (сатып алу) заңдылығын растайтын электрондық құжат көшірмесі немесе делдалдық шарт;</w:t>
            </w:r>
          </w:p>
          <w:p>
            <w:pPr>
              <w:spacing w:after="20"/>
              <w:ind w:left="20"/>
              <w:jc w:val="both"/>
            </w:pPr>
            <w:r>
              <w:rPr>
                <w:rFonts w:ascii="Times New Roman"/>
                <w:b w:val="false"/>
                <w:i w:val="false"/>
                <w:color w:val="000000"/>
                <w:sz w:val="20"/>
              </w:rPr>
              <w:t>
4) сыртқы сауда электрондық шартың (келісімшартың) көшірмесі, оған мемлекеттік және/немесе орыс тілдеріндегі қосымшалар және (немесе) толықтырулар, ал сыртқы сауда шарты (келісімшарты) болмаған жағдайда – тараптардың ниетін растайтын өзге де электрондық құжат көшірмесі. Егер келісімшарт (шарт, келісім) мемлекеттік және/немесе орыс тілдерінде болмаған жағдайда, электрондық келісімшарт (шарт, келісім) көшірмеге көрсетілетін қызметті алушы бекіткен және куәландырған аудармасы (көрсетілетін қызметті алушының лауазымы мен күнін, қолы мен мөрімен (болған жағдайда) қоса беріледі;</w:t>
            </w:r>
          </w:p>
          <w:p>
            <w:pPr>
              <w:spacing w:after="20"/>
              <w:ind w:left="20"/>
              <w:jc w:val="both"/>
            </w:pPr>
            <w:r>
              <w:rPr>
                <w:rFonts w:ascii="Times New Roman"/>
                <w:b w:val="false"/>
                <w:i w:val="false"/>
                <w:color w:val="000000"/>
                <w:sz w:val="20"/>
              </w:rPr>
              <w:t>
5) аккредиттелген сынақ зертханасы берген, құрамында бағалы металдар бар шикізат тауарларындағы барлық бағалы металдардың үлестік құрамы туралы мәліметтер көрсетілуге тиіс бағалы металдардың және ілеспе алынатын металдардың құрамы туралы электрондық құжат көшірмесі;</w:t>
            </w:r>
          </w:p>
          <w:p>
            <w:pPr>
              <w:spacing w:after="20"/>
              <w:ind w:left="20"/>
              <w:jc w:val="both"/>
            </w:pPr>
            <w:r>
              <w:rPr>
                <w:rFonts w:ascii="Times New Roman"/>
                <w:b w:val="false"/>
                <w:i w:val="false"/>
                <w:color w:val="000000"/>
                <w:sz w:val="20"/>
              </w:rPr>
              <w:t>
6) бағалы металдар өндірісінің барлық субъектілерінен тауарларды қайта өңдеуден және (немесе) аффинаждаудан бас тарту немесе уәкілетті орган бекіткен тәртіппен алынған осындай бас тартудың болуы туралы уәкілетті органның электрондық растау көшірмесін жолдайды.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олардағы мәліметтердің (мәліметтердің) дәл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алушының ЭЦҚ болған жағдайда мемлекеттік қызметті портал арқылы электронды түрде алуға мүмкіндігі бар.</w:t>
            </w:r>
          </w:p>
          <w:p>
            <w:pPr>
              <w:spacing w:after="20"/>
              <w:ind w:left="20"/>
              <w:jc w:val="both"/>
            </w:pPr>
            <w:r>
              <w:rPr>
                <w:rFonts w:ascii="Times New Roman"/>
                <w:b w:val="false"/>
                <w:i w:val="false"/>
                <w:color w:val="000000"/>
                <w:sz w:val="20"/>
              </w:rPr>
              <w:t>
Мемлекеттік қызметтерді көрсету орындарының мекен-жайы мына жерде орналастырылған:</w:t>
            </w:r>
          </w:p>
          <w:p>
            <w:pPr>
              <w:spacing w:after="20"/>
              <w:ind w:left="20"/>
              <w:jc w:val="both"/>
            </w:pPr>
            <w:r>
              <w:rPr>
                <w:rFonts w:ascii="Times New Roman"/>
                <w:b w:val="false"/>
                <w:i w:val="false"/>
                <w:color w:val="000000"/>
                <w:sz w:val="20"/>
              </w:rPr>
              <w:t>
1) Қазақстан Республикасы Индустрия және инфрақұрылымдық даму министрлігінің интернет-ресурсы – www.gov.kz/memleket/entities/miid, "Мемлекеттік қызметтер" бөлімі;</w:t>
            </w:r>
          </w:p>
          <w:p>
            <w:pPr>
              <w:spacing w:after="20"/>
              <w:ind w:left="20"/>
              <w:jc w:val="both"/>
            </w:pPr>
            <w:r>
              <w:rPr>
                <w:rFonts w:ascii="Times New Roman"/>
                <w:b w:val="false"/>
                <w:i w:val="false"/>
                <w:color w:val="000000"/>
                <w:sz w:val="20"/>
              </w:rPr>
              <w:t>
2) көрсетілетін қызметті берушінің интернет-ресурсы – www.gov.kz/memleket/entities/comprom, "Мемлекеттік қызметтер" бөлімі;</w:t>
            </w:r>
          </w:p>
          <w:p>
            <w:pPr>
              <w:spacing w:after="20"/>
              <w:ind w:left="20"/>
              <w:jc w:val="both"/>
            </w:pPr>
            <w:r>
              <w:rPr>
                <w:rFonts w:ascii="Times New Roman"/>
                <w:b w:val="false"/>
                <w:i w:val="false"/>
                <w:color w:val="000000"/>
                <w:sz w:val="20"/>
              </w:rPr>
              <w:t>
3) www.egov.kz, www.elicense.kz порталы.</w:t>
            </w:r>
          </w:p>
          <w:p>
            <w:pPr>
              <w:spacing w:after="20"/>
              <w:ind w:left="20"/>
              <w:jc w:val="both"/>
            </w:pPr>
            <w:r>
              <w:rPr>
                <w:rFonts w:ascii="Times New Roman"/>
                <w:b w:val="false"/>
                <w:i w:val="false"/>
                <w:color w:val="000000"/>
                <w:sz w:val="20"/>
              </w:rPr>
              <w:t>
Мемлекеттік қызметтер көрсету үшін бірыңғай байланыс орталығының телефон нөмірі: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"Экспорты лицензияның</w:t>
            </w:r>
            <w:r>
              <w:br/>
            </w:r>
            <w:r>
              <w:rPr>
                <w:rFonts w:ascii="Times New Roman"/>
                <w:b w:val="false"/>
                <w:i w:val="false"/>
                <w:color w:val="000000"/>
                <w:sz w:val="20"/>
              </w:rPr>
              <w:t>негізінде (лицензиясыз) жүзеге</w:t>
            </w:r>
            <w:r>
              <w:br/>
            </w:r>
            <w:r>
              <w:rPr>
                <w:rFonts w:ascii="Times New Roman"/>
                <w:b w:val="false"/>
                <w:i w:val="false"/>
                <w:color w:val="000000"/>
                <w:sz w:val="20"/>
              </w:rPr>
              <w:t>асырылатын бағалы металдарды</w:t>
            </w:r>
            <w:r>
              <w:br/>
            </w:r>
            <w:r>
              <w:rPr>
                <w:rFonts w:ascii="Times New Roman"/>
                <w:b w:val="false"/>
                <w:i w:val="false"/>
                <w:color w:val="000000"/>
                <w:sz w:val="20"/>
              </w:rPr>
              <w:t>(олардан жасалған бұйымдары</w:t>
            </w:r>
            <w:r>
              <w:br/>
            </w:r>
            <w:r>
              <w:rPr>
                <w:rFonts w:ascii="Times New Roman"/>
                <w:b w:val="false"/>
                <w:i w:val="false"/>
                <w:color w:val="000000"/>
                <w:sz w:val="20"/>
              </w:rPr>
              <w:t xml:space="preserve">қоспағанда), бағалы </w:t>
            </w:r>
            <w:r>
              <w:br/>
            </w:r>
            <w:r>
              <w:rPr>
                <w:rFonts w:ascii="Times New Roman"/>
                <w:b w:val="false"/>
                <w:i w:val="false"/>
                <w:color w:val="000000"/>
                <w:sz w:val="20"/>
              </w:rPr>
              <w:t xml:space="preserve">металдардың сынықтарын және </w:t>
            </w:r>
            <w:r>
              <w:br/>
            </w:r>
            <w:r>
              <w:rPr>
                <w:rFonts w:ascii="Times New Roman"/>
                <w:b w:val="false"/>
                <w:i w:val="false"/>
                <w:color w:val="000000"/>
                <w:sz w:val="20"/>
              </w:rPr>
              <w:t xml:space="preserve">қалдықтарын Еуразиялық </w:t>
            </w:r>
            <w:r>
              <w:br/>
            </w:r>
            <w:r>
              <w:rPr>
                <w:rFonts w:ascii="Times New Roman"/>
                <w:b w:val="false"/>
                <w:i w:val="false"/>
                <w:color w:val="000000"/>
                <w:sz w:val="20"/>
              </w:rPr>
              <w:t xml:space="preserve">экономикалық одаққа </w:t>
            </w:r>
            <w:r>
              <w:br/>
            </w:r>
            <w:r>
              <w:rPr>
                <w:rFonts w:ascii="Times New Roman"/>
                <w:b w:val="false"/>
                <w:i w:val="false"/>
                <w:color w:val="000000"/>
                <w:sz w:val="20"/>
              </w:rPr>
              <w:t xml:space="preserve">кірмейтін елдерге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әкету кезінде </w:t>
            </w:r>
            <w:r>
              <w:br/>
            </w:r>
            <w:r>
              <w:rPr>
                <w:rFonts w:ascii="Times New Roman"/>
                <w:b w:val="false"/>
                <w:i w:val="false"/>
                <w:color w:val="000000"/>
                <w:sz w:val="20"/>
              </w:rPr>
              <w:t>мемлекеттік бақылау</w:t>
            </w:r>
            <w:r>
              <w:br/>
            </w:r>
            <w:r>
              <w:rPr>
                <w:rFonts w:ascii="Times New Roman"/>
                <w:b w:val="false"/>
                <w:i w:val="false"/>
                <w:color w:val="000000"/>
                <w:sz w:val="20"/>
              </w:rPr>
              <w:t xml:space="preserve">және құнын бағалау актісін </w:t>
            </w:r>
            <w:r>
              <w:br/>
            </w:r>
            <w:r>
              <w:rPr>
                <w:rFonts w:ascii="Times New Roman"/>
                <w:b w:val="false"/>
                <w:i w:val="false"/>
                <w:color w:val="000000"/>
                <w:sz w:val="20"/>
              </w:rPr>
              <w:t xml:space="preserve">беру"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"Экспорты лицензияның негізінде (лицензиясыз) жүзеге асырылатын бағалы металдарды (олардан жасалған бұйымдары қоспағанда), бағалы металдардың сынықтарын және қалдықтарын Кеден одағына кірмейтін елдерге Қазақстан Республикасының аумағынан әкету кезінде мемлекеттік бақылау және құнын бағалау актісін беру"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министрлігінің Индустриялық даму комитеті.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(толықтай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Экспорты лицензиялар негізінде (лицензиясыз) жүзеге асырылатын бағалы металдарды (олардан жасалған бұйымдарды қоспағанда), бағалы металдардың сынықтары мен қалдықтарын Еуразиялық экономикалық одаққа кірмейтін елдерге Қазақстан Республикасының аумағынан әкету кезінде мемлекеттік бақылау және құнын бағалау актісі не мемлекеттік қызмет көрсетуден дәлелді бас тарту. </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алушының "жеке кабинетінде" көрсетілетін қызметті беруші басшысының не оны алмастыратын адамның электрондық цифрлық қолтаңбасымен (бұдан әрі – ЭЦҚ) қол қойылған электрондық құжат нысанында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1-қосымшаға сәйкес нысан бойынша көрсетілетін қызметті алушының ЭЦҚ-мен куәландырылған электрондық құжат нысанындағы өтінішті;</w:t>
            </w:r>
          </w:p>
          <w:p>
            <w:pPr>
              <w:spacing w:after="20"/>
              <w:ind w:left="20"/>
              <w:jc w:val="both"/>
            </w:pPr>
            <w:r>
              <w:rPr>
                <w:rFonts w:ascii="Times New Roman"/>
                <w:b w:val="false"/>
                <w:i w:val="false"/>
                <w:color w:val="000000"/>
                <w:sz w:val="20"/>
              </w:rPr>
              <w:t>
2) Еуразиялық экономикалық комиссияның шешіміне сәйкес электрондық құжаттар көсірмесін;</w:t>
            </w:r>
          </w:p>
          <w:p>
            <w:pPr>
              <w:spacing w:after="20"/>
              <w:ind w:left="20"/>
              <w:jc w:val="both"/>
            </w:pPr>
            <w:r>
              <w:rPr>
                <w:rFonts w:ascii="Times New Roman"/>
                <w:b w:val="false"/>
                <w:i w:val="false"/>
                <w:color w:val="000000"/>
                <w:sz w:val="20"/>
              </w:rPr>
              <w:t>
3) қызмет түріне электрондық хабарлама көшірмесін;</w:t>
            </w:r>
          </w:p>
          <w:p>
            <w:pPr>
              <w:spacing w:after="20"/>
              <w:ind w:left="20"/>
              <w:jc w:val="both"/>
            </w:pPr>
            <w:r>
              <w:rPr>
                <w:rFonts w:ascii="Times New Roman"/>
                <w:b w:val="false"/>
                <w:i w:val="false"/>
                <w:color w:val="000000"/>
                <w:sz w:val="20"/>
              </w:rPr>
              <w:t>
4) тауарларды иелену (сатып алу) заңдылығын растайтын электрондық құжаттың (құжаттар) көшірмесін немесе делдалдық шарттың көшірмесін;</w:t>
            </w:r>
          </w:p>
          <w:p>
            <w:pPr>
              <w:spacing w:after="20"/>
              <w:ind w:left="20"/>
              <w:jc w:val="both"/>
            </w:pPr>
            <w:r>
              <w:rPr>
                <w:rFonts w:ascii="Times New Roman"/>
                <w:b w:val="false"/>
                <w:i w:val="false"/>
                <w:color w:val="000000"/>
                <w:sz w:val="20"/>
              </w:rPr>
              <w:t>
5) Қазақстан Республикасы Ұлттық Банкінің бағалы металдардағы активтерді толықтыру үшін тазартылған алтынды сатып алуға басым құқықты іске асырудан бас тартқанын растайтын электрондық құжаттың көшірмесін (тазартылған алтын әкетілген жағдайда);</w:t>
            </w:r>
          </w:p>
          <w:p>
            <w:pPr>
              <w:spacing w:after="20"/>
              <w:ind w:left="20"/>
              <w:jc w:val="both"/>
            </w:pPr>
            <w:r>
              <w:rPr>
                <w:rFonts w:ascii="Times New Roman"/>
                <w:b w:val="false"/>
                <w:i w:val="false"/>
                <w:color w:val="000000"/>
                <w:sz w:val="20"/>
              </w:rPr>
              <w:t>
6) құрамында бағалы металдар бар шикізат тауарларындағы барлық бағалы металдардың үлестік құрамы туралы мәліметтер көрсетілуге тиіс бағалы металдардың және ілеспе алынатын металдардың құрамы туралы аккредиттелген сынақ зертханасы берген электрондық құжаттың көшірмесін;</w:t>
            </w:r>
          </w:p>
          <w:p>
            <w:pPr>
              <w:spacing w:after="20"/>
              <w:ind w:left="20"/>
              <w:jc w:val="both"/>
            </w:pPr>
            <w:r>
              <w:rPr>
                <w:rFonts w:ascii="Times New Roman"/>
                <w:b w:val="false"/>
                <w:i w:val="false"/>
                <w:color w:val="000000"/>
                <w:sz w:val="20"/>
              </w:rPr>
              <w:t>
7) әкетуге арналған қорытындының электрондық көшірмесі, тазартылған бағалы металдарды әкетуден басқа.</w:t>
            </w:r>
          </w:p>
          <w:p>
            <w:pPr>
              <w:spacing w:after="20"/>
              <w:ind w:left="20"/>
              <w:jc w:val="both"/>
            </w:pPr>
            <w:r>
              <w:rPr>
                <w:rFonts w:ascii="Times New Roman"/>
                <w:b w:val="false"/>
                <w:i w:val="false"/>
                <w:color w:val="000000"/>
                <w:sz w:val="20"/>
              </w:rPr>
              <w:t xml:space="preserve">
8) қайта өңдеуге арналған қорытындының электрондық көшірмесі (тауарды қайта өңдеуге әкеткен жағдайда).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олардағы мәліметтердің (мәліметтердің) дәл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алушының ЭЦҚ болған жағдайда мемлекеттік қызметті портал арқылы электронды түрде алуға мүмкіндігі бар.</w:t>
            </w:r>
          </w:p>
          <w:p>
            <w:pPr>
              <w:spacing w:after="20"/>
              <w:ind w:left="20"/>
              <w:jc w:val="both"/>
            </w:pPr>
            <w:r>
              <w:rPr>
                <w:rFonts w:ascii="Times New Roman"/>
                <w:b w:val="false"/>
                <w:i w:val="false"/>
                <w:color w:val="000000"/>
                <w:sz w:val="20"/>
              </w:rPr>
              <w:t>
Мемлекеттік қызметтерді көрсету орындарының мекен-жайы мына жерде орналастырылған:</w:t>
            </w:r>
          </w:p>
          <w:p>
            <w:pPr>
              <w:spacing w:after="20"/>
              <w:ind w:left="20"/>
              <w:jc w:val="both"/>
            </w:pPr>
            <w:r>
              <w:rPr>
                <w:rFonts w:ascii="Times New Roman"/>
                <w:b w:val="false"/>
                <w:i w:val="false"/>
                <w:color w:val="000000"/>
                <w:sz w:val="20"/>
              </w:rPr>
              <w:t>
1) Қазақстан Республикасы Индустрия және инфрақұрылымдық даму министрлігінің интернет-ресурсы –www.gov.kz/memleket/entities/miid, "Мемлекеттік қызметтер" бөлімі;</w:t>
            </w:r>
          </w:p>
          <w:p>
            <w:pPr>
              <w:spacing w:after="20"/>
              <w:ind w:left="20"/>
              <w:jc w:val="both"/>
            </w:pPr>
            <w:r>
              <w:rPr>
                <w:rFonts w:ascii="Times New Roman"/>
                <w:b w:val="false"/>
                <w:i w:val="false"/>
                <w:color w:val="000000"/>
                <w:sz w:val="20"/>
              </w:rPr>
              <w:t>
2) көрсетілетін қызметті берушінің интернет-ресурсы – www.gov.kz/memleket/entities/comprom, "Мемлекеттік қызметтер" бөлімі;</w:t>
            </w:r>
          </w:p>
          <w:p>
            <w:pPr>
              <w:spacing w:after="20"/>
              <w:ind w:left="20"/>
              <w:jc w:val="both"/>
            </w:pPr>
            <w:r>
              <w:rPr>
                <w:rFonts w:ascii="Times New Roman"/>
                <w:b w:val="false"/>
                <w:i w:val="false"/>
                <w:color w:val="000000"/>
                <w:sz w:val="20"/>
              </w:rPr>
              <w:t>
3) www.egov.kz, www.elicense.kz порталы.</w:t>
            </w:r>
          </w:p>
          <w:p>
            <w:pPr>
              <w:spacing w:after="20"/>
              <w:ind w:left="20"/>
              <w:jc w:val="both"/>
            </w:pPr>
            <w:r>
              <w:rPr>
                <w:rFonts w:ascii="Times New Roman"/>
                <w:b w:val="false"/>
                <w:i w:val="false"/>
                <w:color w:val="000000"/>
                <w:sz w:val="20"/>
              </w:rPr>
              <w:t>
Мемлекеттік қызметтер көрсету үшін бірыңғай байланыс орталығының телефон нөмірі: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"Экспорты лицензияның</w:t>
            </w:r>
            <w:r>
              <w:br/>
            </w:r>
            <w:r>
              <w:rPr>
                <w:rFonts w:ascii="Times New Roman"/>
                <w:b w:val="false"/>
                <w:i w:val="false"/>
                <w:color w:val="000000"/>
                <w:sz w:val="20"/>
              </w:rPr>
              <w:t>негізінде (лицензиясыз) жүзеге</w:t>
            </w:r>
            <w:r>
              <w:br/>
            </w:r>
            <w:r>
              <w:rPr>
                <w:rFonts w:ascii="Times New Roman"/>
                <w:b w:val="false"/>
                <w:i w:val="false"/>
                <w:color w:val="000000"/>
                <w:sz w:val="20"/>
              </w:rPr>
              <w:t>асырылатын бағалы металдарды</w:t>
            </w:r>
            <w:r>
              <w:br/>
            </w:r>
            <w:r>
              <w:rPr>
                <w:rFonts w:ascii="Times New Roman"/>
                <w:b w:val="false"/>
                <w:i w:val="false"/>
                <w:color w:val="000000"/>
                <w:sz w:val="20"/>
              </w:rPr>
              <w:t>(олардан жасалған бұйымдарды</w:t>
            </w:r>
            <w:r>
              <w:br/>
            </w:r>
            <w:r>
              <w:rPr>
                <w:rFonts w:ascii="Times New Roman"/>
                <w:b w:val="false"/>
                <w:i w:val="false"/>
                <w:color w:val="000000"/>
                <w:sz w:val="20"/>
              </w:rPr>
              <w:t xml:space="preserve">қоспағанда), бағалы </w:t>
            </w:r>
            <w:r>
              <w:br/>
            </w:r>
            <w:r>
              <w:rPr>
                <w:rFonts w:ascii="Times New Roman"/>
                <w:b w:val="false"/>
                <w:i w:val="false"/>
                <w:color w:val="000000"/>
                <w:sz w:val="20"/>
              </w:rPr>
              <w:t xml:space="preserve">металдардың сынықтарын және </w:t>
            </w:r>
            <w:r>
              <w:br/>
            </w:r>
            <w:r>
              <w:rPr>
                <w:rFonts w:ascii="Times New Roman"/>
                <w:b w:val="false"/>
                <w:i w:val="false"/>
                <w:color w:val="000000"/>
                <w:sz w:val="20"/>
              </w:rPr>
              <w:t xml:space="preserve">қалдықтарын Еуразиялық </w:t>
            </w:r>
            <w:r>
              <w:br/>
            </w:r>
            <w:r>
              <w:rPr>
                <w:rFonts w:ascii="Times New Roman"/>
                <w:b w:val="false"/>
                <w:i w:val="false"/>
                <w:color w:val="000000"/>
                <w:sz w:val="20"/>
              </w:rPr>
              <w:t>экономикалық одаққа</w:t>
            </w:r>
            <w:r>
              <w:br/>
            </w:r>
            <w:r>
              <w:rPr>
                <w:rFonts w:ascii="Times New Roman"/>
                <w:b w:val="false"/>
                <w:i w:val="false"/>
                <w:color w:val="000000"/>
                <w:sz w:val="20"/>
              </w:rPr>
              <w:t xml:space="preserve">кірмейтін елдерден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кезінде </w:t>
            </w:r>
            <w:r>
              <w:br/>
            </w:r>
            <w:r>
              <w:rPr>
                <w:rFonts w:ascii="Times New Roman"/>
                <w:b w:val="false"/>
                <w:i w:val="false"/>
                <w:color w:val="000000"/>
                <w:sz w:val="20"/>
              </w:rPr>
              <w:t xml:space="preserve">мемлекеттік бақылау актісін </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"Экспорты лицензияның негізінде (лицензиясыз) жүзеге асырылатын бағалы металдарды (олардан жасалған бұйымдарды қоспағанда), бағалы металдардың сынықтарын және қалдықтарын Еуразиялық экономикалық одаққа кірмейтін елдерден Қазақстан Республикасының аумағына әкелу кезінде мемлекеттік бақылау актісін беру"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министрлігінің Индустриялық даму комитеті.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(толықтай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Экспорты лицензия (лицензиясыз) негізінде жүзеге асырылатын бағалы металдарды (олардан жасалған бұйымдарды қоспағанда), бағалы металдардың сынықтары мен қалдықтарын Еуразиялық экономикалық одаққа кірмейтін елдерден Қазақстан Республикасының аумағына әкелу кезіндегі мемлекеттік бақылау актісі не мемлекеттік қызмет көрсетуден дәлелді бас тарту.</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алушының "жеке кабинетіне" көрсетілетін қызметті беруші басшысының не оны алмастыратын адамның электрондық цифрлық қолтаңбасымен (бұдан әрі - ЭЦҚ) қол қойылған электрондық құжат нысанында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1-қосымшаға сәйкес нысан бойынша көрсетілетін қызметті алушының ЭЦҚ-мен куәландырылған электрондық құжат нысанындағы өтінішті;</w:t>
            </w:r>
          </w:p>
          <w:p>
            <w:pPr>
              <w:spacing w:after="20"/>
              <w:ind w:left="20"/>
              <w:jc w:val="both"/>
            </w:pPr>
            <w:r>
              <w:rPr>
                <w:rFonts w:ascii="Times New Roman"/>
                <w:b w:val="false"/>
                <w:i w:val="false"/>
                <w:color w:val="000000"/>
                <w:sz w:val="20"/>
              </w:rPr>
              <w:t>
2) электрондық сыртқы сауда шартының (келісімшарт) көшірмесін, оған қосымшалар және (немесе) толықтырулар, ал сыртқы сауда шарты (келісімшарты) болмаған жағдайда - Тараптардың ниеттерін растайтын өзге де құжаттың электрондық көшірмесін;</w:t>
            </w:r>
          </w:p>
          <w:p>
            <w:pPr>
              <w:spacing w:after="20"/>
              <w:ind w:left="20"/>
              <w:jc w:val="both"/>
            </w:pPr>
            <w:r>
              <w:rPr>
                <w:rFonts w:ascii="Times New Roman"/>
                <w:b w:val="false"/>
                <w:i w:val="false"/>
                <w:color w:val="000000"/>
                <w:sz w:val="20"/>
              </w:rPr>
              <w:t>
3) тауарлардың толық ассортиментін, саны мен массасын көрсете отырып, құрамында бағалы металдар бар тауарларға арналған электрондық ерекшеліктің көшірмесін;</w:t>
            </w:r>
          </w:p>
          <w:p>
            <w:pPr>
              <w:spacing w:after="20"/>
              <w:ind w:left="20"/>
              <w:jc w:val="both"/>
            </w:pPr>
            <w:r>
              <w:rPr>
                <w:rFonts w:ascii="Times New Roman"/>
                <w:b w:val="false"/>
                <w:i w:val="false"/>
                <w:color w:val="000000"/>
                <w:sz w:val="20"/>
              </w:rPr>
              <w:t>
4) зергерлік бұйымдар мен шеберлердің алтын және күміс істерін, басқа да бұйымдар мен олардың бөліктерін қоспағанда, тауардағы бағалы металдардың құрамы туралы электрондық құжаттың көшірмесін;</w:t>
            </w:r>
          </w:p>
          <w:p>
            <w:pPr>
              <w:spacing w:after="20"/>
              <w:ind w:left="20"/>
              <w:jc w:val="both"/>
            </w:pPr>
            <w:r>
              <w:rPr>
                <w:rFonts w:ascii="Times New Roman"/>
                <w:b w:val="false"/>
                <w:i w:val="false"/>
                <w:color w:val="000000"/>
                <w:sz w:val="20"/>
              </w:rPr>
              <w:t>
5) қызмет түріне электрондық хабарламаның көшірмесін жолдайды.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олардағы мәліметтердің (мәліметтердің) дәл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алушының ЭЦҚ болған жағдайда мемлекеттік қызметті портал арқылы электронды түрде алуға мүмкіндігі бар.</w:t>
            </w:r>
          </w:p>
          <w:p>
            <w:pPr>
              <w:spacing w:after="20"/>
              <w:ind w:left="20"/>
              <w:jc w:val="both"/>
            </w:pPr>
            <w:r>
              <w:rPr>
                <w:rFonts w:ascii="Times New Roman"/>
                <w:b w:val="false"/>
                <w:i w:val="false"/>
                <w:color w:val="000000"/>
                <w:sz w:val="20"/>
              </w:rPr>
              <w:t>
Мемлекеттік қызметтерді көрсету орындарының мекен-жайлары мына жерде орналастырылған:</w:t>
            </w:r>
          </w:p>
          <w:p>
            <w:pPr>
              <w:spacing w:after="20"/>
              <w:ind w:left="20"/>
              <w:jc w:val="both"/>
            </w:pPr>
            <w:r>
              <w:rPr>
                <w:rFonts w:ascii="Times New Roman"/>
                <w:b w:val="false"/>
                <w:i w:val="false"/>
                <w:color w:val="000000"/>
                <w:sz w:val="20"/>
              </w:rPr>
              <w:t>
1) Қазақстан Республикасы Индустрия және инфрақұрылымдық даму министрлігінің интернет-ресурсы - www.gov.kz/memleket/entities/miid, "Мемлекеттік қызметтер" бөлімі;</w:t>
            </w:r>
          </w:p>
          <w:p>
            <w:pPr>
              <w:spacing w:after="20"/>
              <w:ind w:left="20"/>
              <w:jc w:val="both"/>
            </w:pPr>
            <w:r>
              <w:rPr>
                <w:rFonts w:ascii="Times New Roman"/>
                <w:b w:val="false"/>
                <w:i w:val="false"/>
                <w:color w:val="000000"/>
                <w:sz w:val="20"/>
              </w:rPr>
              <w:t>
2) көрсетілетін қызметті берушінің интернет-ресурсы - www.gov.kz/memleket/entities/comprom, "Мемлекеттік қызметтер" бөлімі;</w:t>
            </w:r>
          </w:p>
          <w:p>
            <w:pPr>
              <w:spacing w:after="20"/>
              <w:ind w:left="20"/>
              <w:jc w:val="both"/>
            </w:pPr>
            <w:r>
              <w:rPr>
                <w:rFonts w:ascii="Times New Roman"/>
                <w:b w:val="false"/>
                <w:i w:val="false"/>
                <w:color w:val="000000"/>
                <w:sz w:val="20"/>
              </w:rPr>
              <w:t>
3) www.egov.kz, www.elicense.kz порталы.</w:t>
            </w:r>
          </w:p>
          <w:p>
            <w:pPr>
              <w:spacing w:after="20"/>
              <w:ind w:left="20"/>
              <w:jc w:val="both"/>
            </w:pPr>
            <w:r>
              <w:rPr>
                <w:rFonts w:ascii="Times New Roman"/>
                <w:b w:val="false"/>
                <w:i w:val="false"/>
                <w:color w:val="000000"/>
                <w:sz w:val="20"/>
              </w:rPr>
              <w:t>
Мемлекеттік қызметтер көрсету үшін бірыңғай байланыс орталығының телефон нөмірі: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"Минералдық шикізатты </w:t>
            </w:r>
            <w:r>
              <w:br/>
            </w:r>
            <w:r>
              <w:rPr>
                <w:rFonts w:ascii="Times New Roman"/>
                <w:b w:val="false"/>
                <w:i w:val="false"/>
                <w:color w:val="000000"/>
                <w:sz w:val="20"/>
              </w:rPr>
              <w:t xml:space="preserve">кедендік аумақтан тыс қайта </w:t>
            </w:r>
            <w:r>
              <w:br/>
            </w:r>
            <w:r>
              <w:rPr>
                <w:rFonts w:ascii="Times New Roman"/>
                <w:b w:val="false"/>
                <w:i w:val="false"/>
                <w:color w:val="000000"/>
                <w:sz w:val="20"/>
              </w:rPr>
              <w:t xml:space="preserve">өңдеудің кедендік рәсімімен </w:t>
            </w:r>
            <w:r>
              <w:br/>
            </w:r>
            <w:r>
              <w:rPr>
                <w:rFonts w:ascii="Times New Roman"/>
                <w:b w:val="false"/>
                <w:i w:val="false"/>
                <w:color w:val="000000"/>
                <w:sz w:val="20"/>
              </w:rPr>
              <w:t xml:space="preserve">орналастыруға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шикізатты кедендік аумақтан тыс қайта өңдеудің кедендік рәсімімен орналастыруға қорытынды (рұқсат беру құжатын) беру"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министрлігінің Индустриялық даму комитеті.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(толықтай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аумақтан тыс қайта өңдеу кедендік рәсімімен минералды шикізатты орналастыруға қорытынды (рұқсат беру құжатын) беру немесе мемлекеттік қызмет көрсетуден дәлелді бас тарту.</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алушының "жеке кабинетіне" көрсетілетін қызметті беруші басшысының не оны алмастыратын адамның электрондық цифрлық қолтаңбасымен (бұдан әрі - ЭЦҚ) қол қойылған электрондық құжат нысанында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1-қосымшаға сәйкес нысан бойынша көрсетілетін қызметті алушының ЭЦҚ-мен куәландырылған электрондық құжат нысанындағы өтініш;</w:t>
            </w:r>
          </w:p>
          <w:p>
            <w:pPr>
              <w:spacing w:after="20"/>
              <w:ind w:left="20"/>
              <w:jc w:val="both"/>
            </w:pPr>
            <w:r>
              <w:rPr>
                <w:rFonts w:ascii="Times New Roman"/>
                <w:b w:val="false"/>
                <w:i w:val="false"/>
                <w:color w:val="000000"/>
                <w:sz w:val="20"/>
              </w:rPr>
              <w:t>
2) электрондық шарт (келісімшарт) көшірмесі, ал шарт (келісімшарт) болмаған жағдайда - тараптардың ниетін растайтын электрондық өзге де құжат көшірмесі;</w:t>
            </w:r>
          </w:p>
          <w:p>
            <w:pPr>
              <w:spacing w:after="20"/>
              <w:ind w:left="20"/>
              <w:jc w:val="both"/>
            </w:pPr>
            <w:r>
              <w:rPr>
                <w:rFonts w:ascii="Times New Roman"/>
                <w:b w:val="false"/>
                <w:i w:val="false"/>
                <w:color w:val="000000"/>
                <w:sz w:val="20"/>
              </w:rPr>
              <w:t>
3) минералдық шикізатты иелену заңдылығын куәландыратын электрондық құжаттардың көшірмесін жолдайды.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олардағы мәліметтердің (мәліметтердің) дәл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алушының ЭЦҚ болған жағдайда мемлекеттік қызметті портал арқылы электронды түрде алуға мүмкіндігі бар.</w:t>
            </w:r>
          </w:p>
          <w:p>
            <w:pPr>
              <w:spacing w:after="20"/>
              <w:ind w:left="20"/>
              <w:jc w:val="both"/>
            </w:pPr>
            <w:r>
              <w:rPr>
                <w:rFonts w:ascii="Times New Roman"/>
                <w:b w:val="false"/>
                <w:i w:val="false"/>
                <w:color w:val="000000"/>
                <w:sz w:val="20"/>
              </w:rPr>
              <w:t>
Мемлекеттік қызметтерді көрсету орындарының мекен-жайлары мына жерде орналастырылған:</w:t>
            </w:r>
          </w:p>
          <w:p>
            <w:pPr>
              <w:spacing w:after="20"/>
              <w:ind w:left="20"/>
              <w:jc w:val="both"/>
            </w:pPr>
            <w:r>
              <w:rPr>
                <w:rFonts w:ascii="Times New Roman"/>
                <w:b w:val="false"/>
                <w:i w:val="false"/>
                <w:color w:val="000000"/>
                <w:sz w:val="20"/>
              </w:rPr>
              <w:t>
1) Қазақстан Республикасы Индустрия және инфрақұрылымдық даму министрлігінің интернет-ресурсы - www.gov.kz/memleket/entities/miid, "Мемлекеттік қызметтер" бөлімі;</w:t>
            </w:r>
          </w:p>
          <w:p>
            <w:pPr>
              <w:spacing w:after="20"/>
              <w:ind w:left="20"/>
              <w:jc w:val="both"/>
            </w:pPr>
            <w:r>
              <w:rPr>
                <w:rFonts w:ascii="Times New Roman"/>
                <w:b w:val="false"/>
                <w:i w:val="false"/>
                <w:color w:val="000000"/>
                <w:sz w:val="20"/>
              </w:rPr>
              <w:t>
2) көрсетілетін қызметті берушінің интернет-ресурсы - www.gov.kz/memleket/entities/comprom, "Мемлекеттік қызметтер" бөлімі;</w:t>
            </w:r>
          </w:p>
          <w:p>
            <w:pPr>
              <w:spacing w:after="20"/>
              <w:ind w:left="20"/>
              <w:jc w:val="both"/>
            </w:pPr>
            <w:r>
              <w:rPr>
                <w:rFonts w:ascii="Times New Roman"/>
                <w:b w:val="false"/>
                <w:i w:val="false"/>
                <w:color w:val="000000"/>
                <w:sz w:val="20"/>
              </w:rPr>
              <w:t>
3) www.egov.kz, www.elicense.kz порталы.</w:t>
            </w:r>
          </w:p>
          <w:p>
            <w:pPr>
              <w:spacing w:after="20"/>
              <w:ind w:left="20"/>
              <w:jc w:val="both"/>
            </w:pPr>
            <w:r>
              <w:rPr>
                <w:rFonts w:ascii="Times New Roman"/>
                <w:b w:val="false"/>
                <w:i w:val="false"/>
                <w:color w:val="000000"/>
                <w:sz w:val="20"/>
              </w:rPr>
              <w:t>
Мемлекеттік қызметтер көрсету үшін бірыңғай байланыс орталығының телефон нөмірі: 1414, 8-800-080-7777.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