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1f77" w14:textId="6921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көліктік бақылау органдарының оны кию құқығы бар қызметкерлерінің нысанды киімдерінің (погондары жоқ) және айыру белгілерінің үлгерін, кию тәртібін, онымен қамтамасыз ету нормаларын және лауазымдарының тізбесін бекіту туралы" Қазақстан Республикасы Көлік және коммуникация министрінің 2013 жылғы 22 қаңтардағы № 50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24 сәуірдегі № 276 бұйрығы. Қазақстан Республикасының Әділет министрлігінде 2023 жылғы 25 сәуірде № 32363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көліктік бақылау органдарының, оны кию құқығы бар қызметкерлерінің нысанды киімдерінің (погондары жоқ) және айыру белгілерінің үлгілерін, кию тәртібін, онымен қамтамасыз ету нормаларын және лауазымдарының тізбесін бекіту туралы" Қазақстан Республикасы Көлік және коммуникация министрінің 2013 жылғы 22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8303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"Нысанды киім (погонсыз) киiп жүруге құқығы бар мемлекеттiк бақылау мен қадағалау жұмыскерлері және ішкі су көлігі саласындағы жұмыскерлер лауазымдарының (кәсіптерінің) тізбесін, нысанды киiмнің (погонсыз) және айырым белгiлерiнің үлгiлерiн, сондай-ақ оны киiп жүру тәртiбiн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28) тармақшасына</w:t>
      </w:r>
      <w:r>
        <w:rPr>
          <w:rFonts w:ascii="Times New Roman"/>
          <w:b w:val="false"/>
          <w:i w:val="false"/>
          <w:color w:val="000000"/>
          <w:sz w:val="28"/>
        </w:rPr>
        <w:t xml:space="preserve">, "Автомобиль көлігі туралы"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3-тармағына, "Ішкі су көлігі туралы" Қазақстан Республикасының Заңының 9-бабы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"Сауда мақсатында теңізде жүзу туралы" Қазақстан Республикасының Заңының 4-бабы 3-тармағының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7"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нысанды киім (погонсыз) киіп жүруге құқығы бар мемлекеттік бақылау мен қадағалау органдары жұмыскерлерінің нысанды киімі (погонсыз) мен айырым белгілерінің үлгілері;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нысанды киім (погонсыз) киiп жүруге құқығы бар мемлекеттiк бақылау мен қадағалау органдары жұмыскерлерінің және ішкі су көлігі саласындағы жұмыскерлерінің нысанды киім (погонсыз) киіп жүру және айырым белгілерін тағып жүру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нысанды киім (погонсыз) киiп жүруге және айырым белгілерін тағып жүруге құқығы бар мемлекеттiк бақылау мен қадағалау жұмыскерлері және ішкі су көлігі саласындағы жұмыскерлер лауазымдарының (кәсіптерінің) тізбесі; </w:t>
      </w:r>
    </w:p>
    <w:p>
      <w:pPr>
        <w:spacing w:after="0"/>
        <w:ind w:left="0"/>
        <w:jc w:val="both"/>
      </w:pPr>
      <w:r>
        <w:rPr>
          <w:rFonts w:ascii="Times New Roman"/>
          <w:b w:val="false"/>
          <w:i w:val="false"/>
          <w:color w:val="000000"/>
          <w:sz w:val="28"/>
        </w:rPr>
        <w:t>
      4) осы бұйрыққа 4-қосымшаға сәйкес, нысанды киім (погонсыз) киiп жүруге құқығы бар ішкі су көлігі саласындағы жұмыскерлердің нысанды киiмнің (погонсыз) және айырым белгiлерiнің үлгiлерi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бақылау мен қадағалау органдарының оны кию құқығы бар қызметкерлерінің нысанды киімдерінің (погондары жоқ) және айыру белгілерінің үлгілері";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бақылау мен қадағалау органдарының оны кию құқығы бар қызметкерлерінің нысанды киімдерімен (погондары жоқ) және айыру белгілерімен (бұдан әрі - нысанды киім) қамтамасыз ету "Теміржол көлігіндегі мемлекеттік бақылау қызметкерлерін нысанды киіммен (погонсыз) қамтамасыз етудің заттай нормаларын бекіту туралы" Қазақстан Республикасы Инвестициялар және даму министрінің міндетін атқарушының 2015 жылғы 27 наурыздағы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теміржол көлігіндегі мемлекеттік бақылау қызметкерлерін нысанды киіммен (погонсыз) қамтамасыз етудің заттай нормаларының (Нормативтік құқықтық актілердің мемлекеттік тіркеу тізілімінде № 11078 болып тіркелген),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 бекіту туралы" Қазақстан Республикасы Инвестициялар және даму министрінің 2015 жылғы 31 наурыздағы № 377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көлiгi саласында мемлекеттік бақылауды жүзеге асыратын уәкiлеттi органның лауазымды адамдарын нысанды киіммен (погонсыз) қамтамасыз етудің заттай нормаларының (Нормативтік құқықтық актілердің мемлекеттік тіркеу тізілімінде № 11399 болып тіркелген), "Нысанды киім (погонсыз) киiп жүруге құқығы бар мемлекеттiк қадағалау қызметкерлерiн қамтамасыз етудің заттай нормаларын бекіту туралы" Қазақстан Республикасы Инвестициялар және даму министрінің міндетін атқарушының 2015 жылғы 27 наурыздағы № 356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нысанды киім (погонсыз) киiп жүруге құқығы бар мемлекеттiк қадағалау қызметкерлерiн қамтамасыз етудің заттай нормаларының (Нормативтік құқықтық актілердің мемлекеттік тіркеу тізілімінде № 11059 болып тіркелген), "Теңіз көлігіндегі мемлекеттік бақылау қызметкерлерін нысанды киiммен (погонсыз) қамтамасыз етудің заттай нормаларын бекiту туралы" Қазақстан Республикасы Инвестициялар және даму министрінің міндетін атқарушының 2015 жылғы 27 наурыздағы № 360 </w:t>
      </w:r>
      <w:r>
        <w:rPr>
          <w:rFonts w:ascii="Times New Roman"/>
          <w:b w:val="false"/>
          <w:i w:val="false"/>
          <w:color w:val="000000"/>
          <w:sz w:val="28"/>
        </w:rPr>
        <w:t>бұйрығымен</w:t>
      </w:r>
      <w:r>
        <w:rPr>
          <w:rFonts w:ascii="Times New Roman"/>
          <w:b w:val="false"/>
          <w:i w:val="false"/>
          <w:color w:val="000000"/>
          <w:sz w:val="28"/>
        </w:rPr>
        <w:t xml:space="preserve"> бекітілген теңіз көлігіндегі мемлекеттік бақылау қызметкерлерін нысанды киiммен (погонсыз) қамтамасыз етудің заттай нормаларының (Нормативтік құқықтық актілердің мемлекеттік тіркеу тізілімінде № 11060 болып тіркелген)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5" w:id="2"/>
    <w:p>
      <w:pPr>
        <w:spacing w:after="0"/>
        <w:ind w:left="0"/>
        <w:jc w:val="both"/>
      </w:pPr>
      <w:r>
        <w:rPr>
          <w:rFonts w:ascii="Times New Roman"/>
          <w:b w:val="false"/>
          <w:i w:val="false"/>
          <w:color w:val="000000"/>
          <w:sz w:val="28"/>
        </w:rPr>
        <w:t>
      "2-тарау. Мемлекеттік бақылау мен қадағалау органдарының оны кию құқығы бар қызметкерлерінің ерлерге арналған нысанды киімдерінің (погондары жоқ) сипаттамасы";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жаңа редакцияда жазылсын:</w:t>
      </w:r>
    </w:p>
    <w:bookmarkStart w:name="z17" w:id="3"/>
    <w:p>
      <w:pPr>
        <w:spacing w:after="0"/>
        <w:ind w:left="0"/>
        <w:jc w:val="both"/>
      </w:pPr>
      <w:r>
        <w:rPr>
          <w:rFonts w:ascii="Times New Roman"/>
          <w:b w:val="false"/>
          <w:i w:val="false"/>
          <w:color w:val="000000"/>
          <w:sz w:val="28"/>
        </w:rPr>
        <w:t>
      "1-параграф. Автомобиль, ішкі су және теміржол көлігіндегі мемлекеттік бақылау мен қадағалау органдарының қызметкерлерінің ерлерге арналған нысанды киімдерінің (погондары жоқ) сипаттамасы";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w:t>
      </w:r>
    </w:p>
    <w:bookmarkStart w:name="z19" w:id="4"/>
    <w:p>
      <w:pPr>
        <w:spacing w:after="0"/>
        <w:ind w:left="0"/>
        <w:jc w:val="both"/>
      </w:pPr>
      <w:r>
        <w:rPr>
          <w:rFonts w:ascii="Times New Roman"/>
          <w:b w:val="false"/>
          <w:i w:val="false"/>
          <w:color w:val="000000"/>
          <w:sz w:val="28"/>
        </w:rPr>
        <w:t>
      "2-параграф. Теңіз көлігіндегі мемлекеттік бақылау органдарының қызметкерлерінің ерлерге арналған нысанды киімдерінің (погондары жоқ) сипаттамасы";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2" w:id="5"/>
    <w:p>
      <w:pPr>
        <w:spacing w:after="0"/>
        <w:ind w:left="0"/>
        <w:jc w:val="both"/>
      </w:pPr>
      <w:r>
        <w:rPr>
          <w:rFonts w:ascii="Times New Roman"/>
          <w:b w:val="false"/>
          <w:i w:val="false"/>
          <w:color w:val="000000"/>
          <w:sz w:val="28"/>
        </w:rPr>
        <w:t>
      "3-тарау. Мемлекеттік бақылау мен қадағалау органдарының оны кию құқығы бар қызметкерлерінің ерлерге арналған нысанды киімдерінің (погондары жоқ) үлгілері";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жаңа редакцияда жазылсын:</w:t>
      </w:r>
    </w:p>
    <w:bookmarkStart w:name="z24" w:id="6"/>
    <w:p>
      <w:pPr>
        <w:spacing w:after="0"/>
        <w:ind w:left="0"/>
        <w:jc w:val="both"/>
      </w:pPr>
      <w:r>
        <w:rPr>
          <w:rFonts w:ascii="Times New Roman"/>
          <w:b w:val="false"/>
          <w:i w:val="false"/>
          <w:color w:val="000000"/>
          <w:sz w:val="28"/>
        </w:rPr>
        <w:t>
      "1-параграф. Автомобиль, ішкі су және теміржол көлігіндегі мемлекеттік бақылау мен қадағалау органдарының қызметкерлерінің ерлерге арналған нысанды киімдерінің (погондары жоқ) үлгілері";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 </w:t>
      </w:r>
    </w:p>
    <w:bookmarkStart w:name="z26" w:id="7"/>
    <w:p>
      <w:pPr>
        <w:spacing w:after="0"/>
        <w:ind w:left="0"/>
        <w:jc w:val="both"/>
      </w:pPr>
      <w:r>
        <w:rPr>
          <w:rFonts w:ascii="Times New Roman"/>
          <w:b w:val="false"/>
          <w:i w:val="false"/>
          <w:color w:val="000000"/>
          <w:sz w:val="28"/>
        </w:rPr>
        <w:t>
      "2-параграф. Теңіз көлігіндегі мемлекеттік бақылау органдарының қызметкерлерінің ерлерге арналған нысанды киімдерінің (погондары жоқ) үлгілері";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9" w:id="8"/>
    <w:p>
      <w:pPr>
        <w:spacing w:after="0"/>
        <w:ind w:left="0"/>
        <w:jc w:val="both"/>
      </w:pPr>
      <w:r>
        <w:rPr>
          <w:rFonts w:ascii="Times New Roman"/>
          <w:b w:val="false"/>
          <w:i w:val="false"/>
          <w:color w:val="000000"/>
          <w:sz w:val="28"/>
        </w:rPr>
        <w:t>
      "4-тарау. Мемлекеттік бақылау мен қадағалау органдарының оны кию құқығы бар қызметкерлерінің әйелдерге арналған нысанды киімдерінің (погондары жоқ) сипаттамасы";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жаңа редакцияда жазылсын:</w:t>
      </w:r>
    </w:p>
    <w:bookmarkStart w:name="z31" w:id="9"/>
    <w:p>
      <w:pPr>
        <w:spacing w:after="0"/>
        <w:ind w:left="0"/>
        <w:jc w:val="both"/>
      </w:pPr>
      <w:r>
        <w:rPr>
          <w:rFonts w:ascii="Times New Roman"/>
          <w:b w:val="false"/>
          <w:i w:val="false"/>
          <w:color w:val="000000"/>
          <w:sz w:val="28"/>
        </w:rPr>
        <w:t>
      "1-параграф. Автомобиль, ішкі су және теміржол көлігіндегі мемлекеттік бақылау мен қадағалау органдарының қызметкерлерінің әйелдерге арналған нысанды киімдерінің (погондары жоқ) сипаттамасы";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w:t>
      </w:r>
    </w:p>
    <w:bookmarkStart w:name="z33" w:id="10"/>
    <w:p>
      <w:pPr>
        <w:spacing w:after="0"/>
        <w:ind w:left="0"/>
        <w:jc w:val="both"/>
      </w:pPr>
      <w:r>
        <w:rPr>
          <w:rFonts w:ascii="Times New Roman"/>
          <w:b w:val="false"/>
          <w:i w:val="false"/>
          <w:color w:val="000000"/>
          <w:sz w:val="28"/>
        </w:rPr>
        <w:t>
      "2-параграф. Теңіз көлігіндегі мемлекеттік бақылау органдарының қызметкерлерінің әйелдерге арналған нысанды киімдерінің (погондары жоқ) сипаттамасы";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6" w:id="11"/>
    <w:p>
      <w:pPr>
        <w:spacing w:after="0"/>
        <w:ind w:left="0"/>
        <w:jc w:val="both"/>
      </w:pPr>
      <w:r>
        <w:rPr>
          <w:rFonts w:ascii="Times New Roman"/>
          <w:b w:val="false"/>
          <w:i w:val="false"/>
          <w:color w:val="000000"/>
          <w:sz w:val="28"/>
        </w:rPr>
        <w:t>
      "5-тарау. Мемлекеттік бақылау мен қадағалау органдарының оны кию құқығы бар қызметкерлерінің әйелдерге арналған нысанды киімдерінің (погондары жоқ) үлгілері";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жаңа редакцияда жазылсын:</w:t>
      </w:r>
    </w:p>
    <w:bookmarkStart w:name="z38" w:id="12"/>
    <w:p>
      <w:pPr>
        <w:spacing w:after="0"/>
        <w:ind w:left="0"/>
        <w:jc w:val="both"/>
      </w:pPr>
      <w:r>
        <w:rPr>
          <w:rFonts w:ascii="Times New Roman"/>
          <w:b w:val="false"/>
          <w:i w:val="false"/>
          <w:color w:val="000000"/>
          <w:sz w:val="28"/>
        </w:rPr>
        <w:t>
      "1-параграф. Автомобиль, ішкі су және теміржол көлігіндегі мемлекеттік бақылау мен қадағалау органдарының қызметкерлерінің әйелдерге арналған нысанды киімдерінің (погондары жоқ) үлгілері";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w:t>
      </w:r>
    </w:p>
    <w:bookmarkStart w:name="z40" w:id="13"/>
    <w:p>
      <w:pPr>
        <w:spacing w:after="0"/>
        <w:ind w:left="0"/>
        <w:jc w:val="both"/>
      </w:pPr>
      <w:r>
        <w:rPr>
          <w:rFonts w:ascii="Times New Roman"/>
          <w:b w:val="false"/>
          <w:i w:val="false"/>
          <w:color w:val="000000"/>
          <w:sz w:val="28"/>
        </w:rPr>
        <w:t>
      "2-параграф. Теңіз көлігіндегі мемлекеттік бақылау органдарының қызметкерлерінің әйелдерге арналған нысанды киімдерінің (погондары жоқ) үлгілері";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3" w:id="14"/>
    <w:p>
      <w:pPr>
        <w:spacing w:after="0"/>
        <w:ind w:left="0"/>
        <w:jc w:val="both"/>
      </w:pPr>
      <w:r>
        <w:rPr>
          <w:rFonts w:ascii="Times New Roman"/>
          <w:b w:val="false"/>
          <w:i w:val="false"/>
          <w:color w:val="000000"/>
          <w:sz w:val="28"/>
        </w:rPr>
        <w:t>
      "6-тарау. Мемлекеттік бақылау мен қадағалау органдарының оны кию құқығы бар қызметкерлерінің айырым белгілерінің сипаттамасы";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жаңа редакцияда жазылсын:</w:t>
      </w:r>
    </w:p>
    <w:bookmarkStart w:name="z45" w:id="15"/>
    <w:p>
      <w:pPr>
        <w:spacing w:after="0"/>
        <w:ind w:left="0"/>
        <w:jc w:val="both"/>
      </w:pPr>
      <w:r>
        <w:rPr>
          <w:rFonts w:ascii="Times New Roman"/>
          <w:b w:val="false"/>
          <w:i w:val="false"/>
          <w:color w:val="000000"/>
          <w:sz w:val="28"/>
        </w:rPr>
        <w:t>
      "1-параграф. Автомобиль, ішкі су және теміржол көлігіндегі мемлекеттік бақылау мен қадағалау органдарының қызметкерлерінің айырым белгілерінің сипаттамасы";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w:t>
      </w:r>
    </w:p>
    <w:bookmarkStart w:name="z47" w:id="16"/>
    <w:p>
      <w:pPr>
        <w:spacing w:after="0"/>
        <w:ind w:left="0"/>
        <w:jc w:val="both"/>
      </w:pPr>
      <w:r>
        <w:rPr>
          <w:rFonts w:ascii="Times New Roman"/>
          <w:b w:val="false"/>
          <w:i w:val="false"/>
          <w:color w:val="000000"/>
          <w:sz w:val="28"/>
        </w:rPr>
        <w:t>
      "2-параграф. Теңіз көлігіндегі мемлекеттік бақылау органдарының қызметкерлерінің айырым белгілерінің сипаттамасы";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50" w:id="17"/>
    <w:p>
      <w:pPr>
        <w:spacing w:after="0"/>
        <w:ind w:left="0"/>
        <w:jc w:val="both"/>
      </w:pPr>
      <w:r>
        <w:rPr>
          <w:rFonts w:ascii="Times New Roman"/>
          <w:b w:val="false"/>
          <w:i w:val="false"/>
          <w:color w:val="000000"/>
          <w:sz w:val="28"/>
        </w:rPr>
        <w:t>
      "7-тарау. Мемлекеттік бақылау мен қадағалау органдарының оны кию құқығы бар қызметкерлерінің айырым белгілерінің үлгілері";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жаңа редакцияда жазылсын:</w:t>
      </w:r>
    </w:p>
    <w:bookmarkStart w:name="z52" w:id="18"/>
    <w:p>
      <w:pPr>
        <w:spacing w:after="0"/>
        <w:ind w:left="0"/>
        <w:jc w:val="both"/>
      </w:pPr>
      <w:r>
        <w:rPr>
          <w:rFonts w:ascii="Times New Roman"/>
          <w:b w:val="false"/>
          <w:i w:val="false"/>
          <w:color w:val="000000"/>
          <w:sz w:val="28"/>
        </w:rPr>
        <w:t>
      "1-параграф. Автомобиль, ішкі су және теміржол көлігіндегі мемлекеттік бақылау мен қадағалау органдарының қызметкерлерінің айырым белгілерінің үлгілері";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w:t>
      </w:r>
    </w:p>
    <w:bookmarkStart w:name="z54" w:id="19"/>
    <w:p>
      <w:pPr>
        <w:spacing w:after="0"/>
        <w:ind w:left="0"/>
        <w:jc w:val="both"/>
      </w:pPr>
      <w:r>
        <w:rPr>
          <w:rFonts w:ascii="Times New Roman"/>
          <w:b w:val="false"/>
          <w:i w:val="false"/>
          <w:color w:val="000000"/>
          <w:sz w:val="28"/>
        </w:rPr>
        <w:t>
      "2-параграф. Теңіз көлігіндегі мемлекеттік бақылау органдарының қызметкерлерінің айырым белгілерінің үлгілері";</w:t>
      </w:r>
    </w:p>
    <w:bookmarkEnd w:id="19"/>
    <w:bookmarkStart w:name="z55"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0"/>
    <w:bookmarkStart w:name="z56"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4-қосымшамен толықтырылсын.</w:t>
      </w:r>
    </w:p>
    <w:bookmarkEnd w:id="21"/>
    <w:bookmarkStart w:name="z57" w:id="2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22"/>
    <w:bookmarkStart w:name="z58"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59" w:id="2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24"/>
    <w:bookmarkStart w:name="z60"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5"/>
    <w:bookmarkStart w:name="z61" w:id="2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24 сәуірдегі</w:t>
            </w:r>
            <w:r>
              <w:br/>
            </w:r>
            <w:r>
              <w:rPr>
                <w:rFonts w:ascii="Times New Roman"/>
                <w:b w:val="false"/>
                <w:i w:val="false"/>
                <w:color w:val="000000"/>
                <w:sz w:val="20"/>
              </w:rPr>
              <w:t>№ 276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Нысанды киім (погонсыз) киiп жүруге құқығы бар мемлекеттiк бақылау мен қадағалау органдары жұмыскерлерінің және ішкі су көлігі саласындағы жұмыскерлерінің нысанды киім (погонсыз) киіп жүру және айырым белгілерін тағып жүру қағидалары</w:t>
      </w:r>
    </w:p>
    <w:bookmarkStart w:name="z65" w:id="27"/>
    <w:p>
      <w:pPr>
        <w:spacing w:after="0"/>
        <w:ind w:left="0"/>
        <w:jc w:val="left"/>
      </w:pPr>
      <w:r>
        <w:rPr>
          <w:rFonts w:ascii="Times New Roman"/>
          <w:b/>
          <w:i w:val="false"/>
          <w:color w:val="000000"/>
        </w:rPr>
        <w:t xml:space="preserve"> 1-тарау. Жалпы ережелер</w:t>
      </w:r>
    </w:p>
    <w:bookmarkEnd w:id="27"/>
    <w:bookmarkStart w:name="z66" w:id="28"/>
    <w:p>
      <w:pPr>
        <w:spacing w:after="0"/>
        <w:ind w:left="0"/>
        <w:jc w:val="both"/>
      </w:pPr>
      <w:r>
        <w:rPr>
          <w:rFonts w:ascii="Times New Roman"/>
          <w:b w:val="false"/>
          <w:i w:val="false"/>
          <w:color w:val="000000"/>
          <w:sz w:val="28"/>
        </w:rPr>
        <w:t xml:space="preserve">
      1. Мемлекеттік бақылау мен қадағалау органдары жұмыскерлердің және ішкі су көлігі саласында нысанды киім киіп жүруге құқығы бар жұмыскерлердің нысанды киім (погонсыз) кию мен айырым белгілерін тағып жүру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барлық мемлекеттік көліктік бақылау мен қадағалау органдарының жұмыскерлер және ішкі су көлігі саласындағы жұмыскерлер үшін нысанды киім (погонсыз) кию мен айырым белгілерін (бұдан әрі – нысанды киім) тағып жүру тәртібін айқындайды.</w:t>
      </w:r>
    </w:p>
    <w:bookmarkEnd w:id="28"/>
    <w:bookmarkStart w:name="z67" w:id="2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9"/>
    <w:bookmarkStart w:name="z68" w:id="30"/>
    <w:p>
      <w:pPr>
        <w:spacing w:after="0"/>
        <w:ind w:left="0"/>
        <w:jc w:val="both"/>
      </w:pPr>
      <w:r>
        <w:rPr>
          <w:rFonts w:ascii="Times New Roman"/>
          <w:b w:val="false"/>
          <w:i w:val="false"/>
          <w:color w:val="000000"/>
          <w:sz w:val="28"/>
        </w:rPr>
        <w:t>
      1) төс жетоны – мемлекеттік көліктік бақылау мен қадағалау жұмыскерлеріне жеке қолы бойынша берілетін сериялық және реттік нөмірі бар белгіленген нысандағы эмблема;</w:t>
      </w:r>
    </w:p>
    <w:bookmarkEnd w:id="30"/>
    <w:bookmarkStart w:name="z69" w:id="31"/>
    <w:p>
      <w:pPr>
        <w:spacing w:after="0"/>
        <w:ind w:left="0"/>
        <w:jc w:val="both"/>
      </w:pPr>
      <w:r>
        <w:rPr>
          <w:rFonts w:ascii="Times New Roman"/>
          <w:b w:val="false"/>
          <w:i w:val="false"/>
          <w:color w:val="000000"/>
          <w:sz w:val="28"/>
        </w:rPr>
        <w:t>
      2) уәкілетті көліктік бақылау мен қадағалау органының аумақтық бөлімшелері – Қазақстан Республикасы Индустрия және инфрақұрылымдық даму министрлігі Көлік комитетінің аумақтық органдары;</w:t>
      </w:r>
    </w:p>
    <w:bookmarkEnd w:id="31"/>
    <w:bookmarkStart w:name="z70" w:id="32"/>
    <w:p>
      <w:pPr>
        <w:spacing w:after="0"/>
        <w:ind w:left="0"/>
        <w:jc w:val="both"/>
      </w:pPr>
      <w:r>
        <w:rPr>
          <w:rFonts w:ascii="Times New Roman"/>
          <w:b w:val="false"/>
          <w:i w:val="false"/>
          <w:color w:val="000000"/>
          <w:sz w:val="28"/>
        </w:rPr>
        <w:t>
      3) уәкілетті көліктік бақылау мен қадағалау органы – Қазақстан Республикасы Индустрия және инфрақұрылымдық даму министрлігінің Көлік комитеті;</w:t>
      </w:r>
    </w:p>
    <w:bookmarkEnd w:id="32"/>
    <w:bookmarkStart w:name="z71" w:id="33"/>
    <w:p>
      <w:pPr>
        <w:spacing w:after="0"/>
        <w:ind w:left="0"/>
        <w:jc w:val="both"/>
      </w:pPr>
      <w:r>
        <w:rPr>
          <w:rFonts w:ascii="Times New Roman"/>
          <w:b w:val="false"/>
          <w:i w:val="false"/>
          <w:color w:val="000000"/>
          <w:sz w:val="28"/>
        </w:rPr>
        <w:t>
      4) нысанды киім – мемлекеттік көліктік бақылау мен қадағалау жұмыскерлері және ішкі су көлігі саласындағы жұмыскерлерінің қызметтік униформасы.</w:t>
      </w:r>
    </w:p>
    <w:bookmarkEnd w:id="33"/>
    <w:bookmarkStart w:name="z72" w:id="34"/>
    <w:p>
      <w:pPr>
        <w:spacing w:after="0"/>
        <w:ind w:left="0"/>
        <w:jc w:val="left"/>
      </w:pPr>
      <w:r>
        <w:rPr>
          <w:rFonts w:ascii="Times New Roman"/>
          <w:b/>
          <w:i w:val="false"/>
          <w:color w:val="000000"/>
        </w:rPr>
        <w:t xml:space="preserve"> 2-тарау. Нысанды киім (погонсыз) кию мен айырым белгілерін тағып жүру тәртібі</w:t>
      </w:r>
    </w:p>
    <w:bookmarkEnd w:id="34"/>
    <w:bookmarkStart w:name="z73" w:id="35"/>
    <w:p>
      <w:pPr>
        <w:spacing w:after="0"/>
        <w:ind w:left="0"/>
        <w:jc w:val="both"/>
      </w:pPr>
      <w:r>
        <w:rPr>
          <w:rFonts w:ascii="Times New Roman"/>
          <w:b w:val="false"/>
          <w:i w:val="false"/>
          <w:color w:val="000000"/>
          <w:sz w:val="28"/>
        </w:rPr>
        <w:t>
      3. Нысанды киімді осы бұйрыққа 3-қосымшаға сәйкес, нысанды киім (погонсыз) кию мен айырым белгілерін тағып жүруге құқығы бар мемлекеттік көліктік бақылау мен қадағалау жұмыскерлері және ішкі су көлігі саласындағы жұмыскерлер лауазымдарының тізбесінде көрсетілген, мемлекеттік көліктік бақылау мен қадағалау жұмыскерлері мен ішкі су көлігі саласындағы жұмыскерлер киюді жүзеге асырады.</w:t>
      </w:r>
    </w:p>
    <w:bookmarkEnd w:id="35"/>
    <w:bookmarkStart w:name="z74" w:id="36"/>
    <w:p>
      <w:pPr>
        <w:spacing w:after="0"/>
        <w:ind w:left="0"/>
        <w:jc w:val="both"/>
      </w:pPr>
      <w:r>
        <w:rPr>
          <w:rFonts w:ascii="Times New Roman"/>
          <w:b w:val="false"/>
          <w:i w:val="false"/>
          <w:color w:val="000000"/>
          <w:sz w:val="28"/>
        </w:rPr>
        <w:t>
      4. Нысанды киім қызметтік міндеттерін орындау кезінде киіледі.</w:t>
      </w:r>
    </w:p>
    <w:bookmarkEnd w:id="36"/>
    <w:bookmarkStart w:name="z75" w:id="37"/>
    <w:p>
      <w:pPr>
        <w:spacing w:after="0"/>
        <w:ind w:left="0"/>
        <w:jc w:val="both"/>
      </w:pPr>
      <w:r>
        <w:rPr>
          <w:rFonts w:ascii="Times New Roman"/>
          <w:b w:val="false"/>
          <w:i w:val="false"/>
          <w:color w:val="000000"/>
          <w:sz w:val="28"/>
        </w:rPr>
        <w:t xml:space="preserve">
      5. Нысанды киім белгіленген үлгілерге сәйкес келуі тиіс. </w:t>
      </w:r>
    </w:p>
    <w:bookmarkEnd w:id="37"/>
    <w:bookmarkStart w:name="z76" w:id="38"/>
    <w:p>
      <w:pPr>
        <w:spacing w:after="0"/>
        <w:ind w:left="0"/>
        <w:jc w:val="both"/>
      </w:pPr>
      <w:r>
        <w:rPr>
          <w:rFonts w:ascii="Times New Roman"/>
          <w:b w:val="false"/>
          <w:i w:val="false"/>
          <w:color w:val="000000"/>
          <w:sz w:val="28"/>
        </w:rPr>
        <w:t xml:space="preserve">
      6. Нысанды киім түрлері ерлер және әйелдер киетін киімдерге бөлінеді. </w:t>
      </w:r>
    </w:p>
    <w:bookmarkEnd w:id="38"/>
    <w:bookmarkStart w:name="z77" w:id="39"/>
    <w:p>
      <w:pPr>
        <w:spacing w:after="0"/>
        <w:ind w:left="0"/>
        <w:jc w:val="both"/>
      </w:pPr>
      <w:r>
        <w:rPr>
          <w:rFonts w:ascii="Times New Roman"/>
          <w:b w:val="false"/>
          <w:i w:val="false"/>
          <w:color w:val="000000"/>
          <w:sz w:val="28"/>
        </w:rPr>
        <w:t>
      7. Жыл мезгіліне қарай мемлекеттік көліктік бақылау мен қадағалау органдарының жұмыскерлері үшін нысанды киім киюдің әртүрлі жиынтығы айқындалды.</w:t>
      </w:r>
    </w:p>
    <w:bookmarkEnd w:id="39"/>
    <w:bookmarkStart w:name="z78" w:id="40"/>
    <w:p>
      <w:pPr>
        <w:spacing w:after="0"/>
        <w:ind w:left="0"/>
        <w:jc w:val="both"/>
      </w:pPr>
      <w:r>
        <w:rPr>
          <w:rFonts w:ascii="Times New Roman"/>
          <w:b w:val="false"/>
          <w:i w:val="false"/>
          <w:color w:val="000000"/>
          <w:sz w:val="28"/>
        </w:rPr>
        <w:t>
      Мемлекеттік көліктік бақылау мен қадағалау органдары жұмыскерлерінің жазғы нысанды киім жиынтығы мыналардан тұрады:</w:t>
      </w:r>
    </w:p>
    <w:bookmarkEnd w:id="40"/>
    <w:bookmarkStart w:name="z79" w:id="41"/>
    <w:p>
      <w:pPr>
        <w:spacing w:after="0"/>
        <w:ind w:left="0"/>
        <w:jc w:val="both"/>
      </w:pPr>
      <w:r>
        <w:rPr>
          <w:rFonts w:ascii="Times New Roman"/>
          <w:b w:val="false"/>
          <w:i w:val="false"/>
          <w:color w:val="000000"/>
          <w:sz w:val="28"/>
        </w:rPr>
        <w:t>
      1) ерлерге арналған: китель, шалбар, қысқа жеңді ақ жейде, фуражка, күрте, плащ-пальто;</w:t>
      </w:r>
    </w:p>
    <w:bookmarkEnd w:id="41"/>
    <w:bookmarkStart w:name="z80" w:id="42"/>
    <w:p>
      <w:pPr>
        <w:spacing w:after="0"/>
        <w:ind w:left="0"/>
        <w:jc w:val="both"/>
      </w:pPr>
      <w:r>
        <w:rPr>
          <w:rFonts w:ascii="Times New Roman"/>
          <w:b w:val="false"/>
          <w:i w:val="false"/>
          <w:color w:val="000000"/>
          <w:sz w:val="28"/>
        </w:rPr>
        <w:t>
      2) әйелдерге арналған: китель, шалбар, юбка, ұзын жеңді ақ жейде, берет, күрте.</w:t>
      </w:r>
    </w:p>
    <w:bookmarkEnd w:id="42"/>
    <w:bookmarkStart w:name="z81" w:id="43"/>
    <w:p>
      <w:pPr>
        <w:spacing w:after="0"/>
        <w:ind w:left="0"/>
        <w:jc w:val="both"/>
      </w:pPr>
      <w:r>
        <w:rPr>
          <w:rFonts w:ascii="Times New Roman"/>
          <w:b w:val="false"/>
          <w:i w:val="false"/>
          <w:color w:val="000000"/>
          <w:sz w:val="28"/>
        </w:rPr>
        <w:t>
      Мемлекеттік көліктік бақылау мен қадағалау органдары жұмыскерлерінің қысқы нысанды киім жиынтығы мыналардан тұрады:</w:t>
      </w:r>
    </w:p>
    <w:bookmarkEnd w:id="43"/>
    <w:bookmarkStart w:name="z82" w:id="44"/>
    <w:p>
      <w:pPr>
        <w:spacing w:after="0"/>
        <w:ind w:left="0"/>
        <w:jc w:val="both"/>
      </w:pPr>
      <w:r>
        <w:rPr>
          <w:rFonts w:ascii="Times New Roman"/>
          <w:b w:val="false"/>
          <w:i w:val="false"/>
          <w:color w:val="000000"/>
          <w:sz w:val="28"/>
        </w:rPr>
        <w:t>
      1) ерлерге арналған: китель, шалбар, ұзын жеңді крем түстес жейде, галстук, қыстық күрте, комбинезон-шалбар, құлақшын, унты, басшылық құрамға арналған қыстық пальто;</w:t>
      </w:r>
    </w:p>
    <w:bookmarkEnd w:id="44"/>
    <w:bookmarkStart w:name="z83" w:id="45"/>
    <w:p>
      <w:pPr>
        <w:spacing w:after="0"/>
        <w:ind w:left="0"/>
        <w:jc w:val="both"/>
      </w:pPr>
      <w:r>
        <w:rPr>
          <w:rFonts w:ascii="Times New Roman"/>
          <w:b w:val="false"/>
          <w:i w:val="false"/>
          <w:color w:val="000000"/>
          <w:sz w:val="28"/>
        </w:rPr>
        <w:t>
      2) әйелдерге арналған: китель, шалбар, юбка, ұзын жеңді крем түстес жейде, галстук, қыстық күрте, басшылық құрамға арналған қыстық пальто.</w:t>
      </w:r>
    </w:p>
    <w:bookmarkEnd w:id="45"/>
    <w:bookmarkStart w:name="z84" w:id="46"/>
    <w:p>
      <w:pPr>
        <w:spacing w:after="0"/>
        <w:ind w:left="0"/>
        <w:jc w:val="both"/>
      </w:pPr>
      <w:r>
        <w:rPr>
          <w:rFonts w:ascii="Times New Roman"/>
          <w:b w:val="false"/>
          <w:i w:val="false"/>
          <w:color w:val="000000"/>
          <w:sz w:val="28"/>
        </w:rPr>
        <w:t>
      8. Мемлекеттік көліктік бақылау мен қадағалау органдары жұмыскерлерінің қыстық киім жиынтығынан жазғы киімге және жазғы киім жиынтығынан қыстық киімге ауысуы көліктік бақылаудың уәкілетті органы басшысының бұйрығына сәйкес жүзеге асырылады.</w:t>
      </w:r>
    </w:p>
    <w:bookmarkEnd w:id="46"/>
    <w:bookmarkStart w:name="z85" w:id="47"/>
    <w:p>
      <w:pPr>
        <w:spacing w:after="0"/>
        <w:ind w:left="0"/>
        <w:jc w:val="both"/>
      </w:pPr>
      <w:r>
        <w:rPr>
          <w:rFonts w:ascii="Times New Roman"/>
          <w:b w:val="false"/>
          <w:i w:val="false"/>
          <w:color w:val="000000"/>
          <w:sz w:val="28"/>
        </w:rPr>
        <w:t>
      9. Ішкі су көлігі саласындағы жұмыскерлердің нысанды киімі мыналардан тұрады:</w:t>
      </w:r>
    </w:p>
    <w:bookmarkEnd w:id="47"/>
    <w:bookmarkStart w:name="z86" w:id="48"/>
    <w:p>
      <w:pPr>
        <w:spacing w:after="0"/>
        <w:ind w:left="0"/>
        <w:jc w:val="both"/>
      </w:pPr>
      <w:r>
        <w:rPr>
          <w:rFonts w:ascii="Times New Roman"/>
          <w:b w:val="false"/>
          <w:i w:val="false"/>
          <w:color w:val="000000"/>
          <w:sz w:val="28"/>
        </w:rPr>
        <w:t>
      1) ерлер киімінің жиынтығы: фуражка, екі қаусырма өңірлі пиджак, қара-көк түсті шалбар, ақ түсті жейде, қара түсті галстук, қара түсті туфли (бәтеңке);</w:t>
      </w:r>
    </w:p>
    <w:bookmarkEnd w:id="48"/>
    <w:bookmarkStart w:name="z87" w:id="49"/>
    <w:p>
      <w:pPr>
        <w:spacing w:after="0"/>
        <w:ind w:left="0"/>
        <w:jc w:val="both"/>
      </w:pPr>
      <w:r>
        <w:rPr>
          <w:rFonts w:ascii="Times New Roman"/>
          <w:b w:val="false"/>
          <w:i w:val="false"/>
          <w:color w:val="000000"/>
          <w:sz w:val="28"/>
        </w:rPr>
        <w:t>
      2) әйелдер киімінің жиынтығы: қара-көк түсті пилотка, қара-көк түсті бір қаусырмалы жакет, қара-көк түсті юбка немесе шалбар, ақ түсті жейде, қара түсті галстук-бант, қара түсті туфли (қысқа бәтеңке).</w:t>
      </w:r>
    </w:p>
    <w:bookmarkEnd w:id="49"/>
    <w:bookmarkStart w:name="z88" w:id="50"/>
    <w:p>
      <w:pPr>
        <w:spacing w:after="0"/>
        <w:ind w:left="0"/>
        <w:jc w:val="both"/>
      </w:pPr>
      <w:r>
        <w:rPr>
          <w:rFonts w:ascii="Times New Roman"/>
          <w:b w:val="false"/>
          <w:i w:val="false"/>
          <w:color w:val="000000"/>
          <w:sz w:val="28"/>
        </w:rPr>
        <w:t>
      10. Жазғы уақытта ішкі су көлігі саласындағы жұмыскерлерге:</w:t>
      </w:r>
    </w:p>
    <w:bookmarkEnd w:id="50"/>
    <w:p>
      <w:pPr>
        <w:spacing w:after="0"/>
        <w:ind w:left="0"/>
        <w:jc w:val="both"/>
      </w:pPr>
      <w:r>
        <w:rPr>
          <w:rFonts w:ascii="Times New Roman"/>
          <w:b w:val="false"/>
          <w:i w:val="false"/>
          <w:color w:val="000000"/>
          <w:sz w:val="28"/>
        </w:rPr>
        <w:t>
      пиджаксыз, галстукпен ақ түсті ұзын жеңді жейде;</w:t>
      </w:r>
    </w:p>
    <w:p>
      <w:pPr>
        <w:spacing w:after="0"/>
        <w:ind w:left="0"/>
        <w:jc w:val="both"/>
      </w:pPr>
      <w:r>
        <w:rPr>
          <w:rFonts w:ascii="Times New Roman"/>
          <w:b w:val="false"/>
          <w:i w:val="false"/>
          <w:color w:val="000000"/>
          <w:sz w:val="28"/>
        </w:rPr>
        <w:t>
      күндізгі температура +20 градус Цельсий және одан жоғары болған кезде галстуксіз, жоғарғы түймесі түймеленбеген, қысқа жеңді ақ түсті жейде.</w:t>
      </w:r>
    </w:p>
    <w:bookmarkStart w:name="z89" w:id="51"/>
    <w:p>
      <w:pPr>
        <w:spacing w:after="0"/>
        <w:ind w:left="0"/>
        <w:jc w:val="both"/>
      </w:pPr>
      <w:r>
        <w:rPr>
          <w:rFonts w:ascii="Times New Roman"/>
          <w:b w:val="false"/>
          <w:i w:val="false"/>
          <w:color w:val="000000"/>
          <w:sz w:val="28"/>
        </w:rPr>
        <w:t>
      11. Маусымаралық кезеңде (көктем-күз) ішкі су көлігі кемелері экипажының мүшелеріне тиісті айырымдық белгілері бар свитер мен дауыл күртешесін киіп жүруге рұқсат етіледі.</w:t>
      </w:r>
    </w:p>
    <w:bookmarkEnd w:id="51"/>
    <w:bookmarkStart w:name="z90" w:id="52"/>
    <w:p>
      <w:pPr>
        <w:spacing w:after="0"/>
        <w:ind w:left="0"/>
        <w:jc w:val="both"/>
      </w:pPr>
      <w:r>
        <w:rPr>
          <w:rFonts w:ascii="Times New Roman"/>
          <w:b w:val="false"/>
          <w:i w:val="false"/>
          <w:color w:val="000000"/>
          <w:sz w:val="28"/>
        </w:rPr>
        <w:t>
      12. Нысанды киімнің барлық заттары тазартылған және үтіктелген. Пальто, пиджак, жоғарғы жейде қалталарының клапандары сыртқа шығарылады.</w:t>
      </w:r>
    </w:p>
    <w:bookmarkEnd w:id="52"/>
    <w:bookmarkStart w:name="z91" w:id="53"/>
    <w:p>
      <w:pPr>
        <w:spacing w:after="0"/>
        <w:ind w:left="0"/>
        <w:jc w:val="both"/>
      </w:pPr>
      <w:r>
        <w:rPr>
          <w:rFonts w:ascii="Times New Roman"/>
          <w:b w:val="false"/>
          <w:i w:val="false"/>
          <w:color w:val="000000"/>
          <w:sz w:val="28"/>
        </w:rPr>
        <w:t xml:space="preserve">
      13. Аяқ киім ұқыпты күтілген, таза күйде болады, бәтеңке мен қысқа бәтеңке баумен ұқыпты байланады. Аяқ киім мен шұлық түсі нысанды киімнің түсіне сәйкес келуі тиіс. </w:t>
      </w:r>
    </w:p>
    <w:bookmarkEnd w:id="53"/>
    <w:bookmarkStart w:name="z92" w:id="54"/>
    <w:p>
      <w:pPr>
        <w:spacing w:after="0"/>
        <w:ind w:left="0"/>
        <w:jc w:val="both"/>
      </w:pPr>
      <w:r>
        <w:rPr>
          <w:rFonts w:ascii="Times New Roman"/>
          <w:b w:val="false"/>
          <w:i w:val="false"/>
          <w:color w:val="000000"/>
          <w:sz w:val="28"/>
        </w:rPr>
        <w:t xml:space="preserve">
      14. Берет қастан жоғары, үш саусақтық арақашықтықта, оң жаққа қарай қиғаштай киіледі. </w:t>
      </w:r>
    </w:p>
    <w:bookmarkEnd w:id="54"/>
    <w:bookmarkStart w:name="z93" w:id="55"/>
    <w:p>
      <w:pPr>
        <w:spacing w:after="0"/>
        <w:ind w:left="0"/>
        <w:jc w:val="both"/>
      </w:pPr>
      <w:r>
        <w:rPr>
          <w:rFonts w:ascii="Times New Roman"/>
          <w:b w:val="false"/>
          <w:i w:val="false"/>
          <w:color w:val="000000"/>
          <w:sz w:val="28"/>
        </w:rPr>
        <w:t xml:space="preserve">
      15. Ауа температурасы минус 10 Со және одан төмен болған кезде бас киімнің құлақшынын түсіріп киюге рұқсат беріледі. </w:t>
      </w:r>
    </w:p>
    <w:bookmarkEnd w:id="55"/>
    <w:bookmarkStart w:name="z94" w:id="56"/>
    <w:p>
      <w:pPr>
        <w:spacing w:after="0"/>
        <w:ind w:left="0"/>
        <w:jc w:val="both"/>
      </w:pPr>
      <w:r>
        <w:rPr>
          <w:rFonts w:ascii="Times New Roman"/>
          <w:b w:val="false"/>
          <w:i w:val="false"/>
          <w:color w:val="000000"/>
          <w:sz w:val="28"/>
        </w:rPr>
        <w:t xml:space="preserve">
      16. Құрметті атақ белгілері кеуденің оң жағына тағылады. Жоғары немесе орта оқу орнын бітіргені туралы белгілер кеуденің сол жағына тағылады. </w:t>
      </w:r>
    </w:p>
    <w:bookmarkEnd w:id="56"/>
    <w:bookmarkStart w:name="z95" w:id="57"/>
    <w:p>
      <w:pPr>
        <w:spacing w:after="0"/>
        <w:ind w:left="0"/>
        <w:jc w:val="both"/>
      </w:pPr>
      <w:r>
        <w:rPr>
          <w:rFonts w:ascii="Times New Roman"/>
          <w:b w:val="false"/>
          <w:i w:val="false"/>
          <w:color w:val="000000"/>
          <w:sz w:val="28"/>
        </w:rPr>
        <w:t>
      17. Мемлекеттік көліктік бақылау мен қадағалау органдары жұмыскерлерінің нысанды киімінде төс жетоны күртенің (кительдің, жейденің) алдыңғы сол жақ қалтасына орналасады.</w:t>
      </w:r>
    </w:p>
    <w:bookmarkEnd w:id="57"/>
    <w:bookmarkStart w:name="z96" w:id="58"/>
    <w:p>
      <w:pPr>
        <w:spacing w:after="0"/>
        <w:ind w:left="0"/>
        <w:jc w:val="both"/>
      </w:pPr>
      <w:r>
        <w:rPr>
          <w:rFonts w:ascii="Times New Roman"/>
          <w:b w:val="false"/>
          <w:i w:val="false"/>
          <w:color w:val="000000"/>
          <w:sz w:val="28"/>
        </w:rPr>
        <w:t>
      18. Мемлекеттік көліктік бақылау мен қадағалау органдары жұмыскерлерінің нысанды киімінің жеңіндегі шеврон кительдің сол жақ жеңінде орналасады.</w:t>
      </w:r>
    </w:p>
    <w:bookmarkEnd w:id="58"/>
    <w:bookmarkStart w:name="z97" w:id="59"/>
    <w:p>
      <w:pPr>
        <w:spacing w:after="0"/>
        <w:ind w:left="0"/>
        <w:jc w:val="both"/>
      </w:pPr>
      <w:r>
        <w:rPr>
          <w:rFonts w:ascii="Times New Roman"/>
          <w:b w:val="false"/>
          <w:i w:val="false"/>
          <w:color w:val="000000"/>
          <w:sz w:val="28"/>
        </w:rPr>
        <w:t>
      19. Иық жапсырмалары нысанды киімнің иық тігістерінде орналасады.</w:t>
      </w:r>
    </w:p>
    <w:bookmarkEnd w:id="59"/>
    <w:bookmarkStart w:name="z98" w:id="60"/>
    <w:p>
      <w:pPr>
        <w:spacing w:after="0"/>
        <w:ind w:left="0"/>
        <w:jc w:val="both"/>
      </w:pPr>
      <w:r>
        <w:rPr>
          <w:rFonts w:ascii="Times New Roman"/>
          <w:b w:val="false"/>
          <w:i w:val="false"/>
          <w:color w:val="000000"/>
          <w:sz w:val="28"/>
        </w:rPr>
        <w:t>
      20. Жеңдегі жапсырмалар нысанды киім жеңдерінің сыртқы жағында, олардың төменгі жиектеріне параллель орналасады.</w:t>
      </w:r>
    </w:p>
    <w:bookmarkEnd w:id="60"/>
    <w:bookmarkStart w:name="z99" w:id="61"/>
    <w:p>
      <w:pPr>
        <w:spacing w:after="0"/>
        <w:ind w:left="0"/>
        <w:jc w:val="both"/>
      </w:pPr>
      <w:r>
        <w:rPr>
          <w:rFonts w:ascii="Times New Roman"/>
          <w:b w:val="false"/>
          <w:i w:val="false"/>
          <w:color w:val="000000"/>
          <w:sz w:val="28"/>
        </w:rPr>
        <w:t>
      21. Қазақстан Республикасы Индустрия және инфрақұрылымдық даму министрлігі Көлік комитеті (бұдан әрі – Комитет) және оның аумақтық органдары жұмыскерлерінің лауазымдары (кәсіптері) үшін мынадай айырым белгілері айқындалды:</w:t>
      </w:r>
    </w:p>
    <w:bookmarkEnd w:id="61"/>
    <w:bookmarkStart w:name="z100" w:id="62"/>
    <w:p>
      <w:pPr>
        <w:spacing w:after="0"/>
        <w:ind w:left="0"/>
        <w:jc w:val="both"/>
      </w:pPr>
      <w:r>
        <w:rPr>
          <w:rFonts w:ascii="Times New Roman"/>
          <w:b w:val="false"/>
          <w:i w:val="false"/>
          <w:color w:val="000000"/>
          <w:sz w:val="28"/>
        </w:rPr>
        <w:t>
      1) Комитеттің басшылық құрамы:</w:t>
      </w:r>
    </w:p>
    <w:bookmarkEnd w:id="62"/>
    <w:p>
      <w:pPr>
        <w:spacing w:after="0"/>
        <w:ind w:left="0"/>
        <w:jc w:val="both"/>
      </w:pPr>
      <w:r>
        <w:rPr>
          <w:rFonts w:ascii="Times New Roman"/>
          <w:b w:val="false"/>
          <w:i w:val="false"/>
          <w:color w:val="000000"/>
          <w:sz w:val="28"/>
        </w:rPr>
        <w:t>
      төраға – 2 жалпақ және 1 жіңішке платина түстес оқа;</w:t>
      </w:r>
    </w:p>
    <w:p>
      <w:pPr>
        <w:spacing w:after="0"/>
        <w:ind w:left="0"/>
        <w:jc w:val="both"/>
      </w:pPr>
      <w:r>
        <w:rPr>
          <w:rFonts w:ascii="Times New Roman"/>
          <w:b w:val="false"/>
          <w:i w:val="false"/>
          <w:color w:val="000000"/>
          <w:sz w:val="28"/>
        </w:rPr>
        <w:t>
      төрағаның орынбасары – 2 жалпақ платина түстес оқа;</w:t>
      </w:r>
    </w:p>
    <w:p>
      <w:pPr>
        <w:spacing w:after="0"/>
        <w:ind w:left="0"/>
        <w:jc w:val="both"/>
      </w:pPr>
      <w:r>
        <w:rPr>
          <w:rFonts w:ascii="Times New Roman"/>
          <w:b w:val="false"/>
          <w:i w:val="false"/>
          <w:color w:val="000000"/>
          <w:sz w:val="28"/>
        </w:rPr>
        <w:t>
      басқарма басшысы – 1 жалпақ және 1 жіңішке платина түстес оқа;</w:t>
      </w:r>
    </w:p>
    <w:bookmarkStart w:name="z101" w:id="63"/>
    <w:p>
      <w:pPr>
        <w:spacing w:after="0"/>
        <w:ind w:left="0"/>
        <w:jc w:val="both"/>
      </w:pPr>
      <w:r>
        <w:rPr>
          <w:rFonts w:ascii="Times New Roman"/>
          <w:b w:val="false"/>
          <w:i w:val="false"/>
          <w:color w:val="000000"/>
          <w:sz w:val="28"/>
        </w:rPr>
        <w:t>
      2) Комитет жұмыскерлері:</w:t>
      </w:r>
    </w:p>
    <w:bookmarkEnd w:id="63"/>
    <w:p>
      <w:pPr>
        <w:spacing w:after="0"/>
        <w:ind w:left="0"/>
        <w:jc w:val="both"/>
      </w:pPr>
      <w:r>
        <w:rPr>
          <w:rFonts w:ascii="Times New Roman"/>
          <w:b w:val="false"/>
          <w:i w:val="false"/>
          <w:color w:val="000000"/>
          <w:sz w:val="28"/>
        </w:rPr>
        <w:t>
      бас сарапшы - 2 жіңішке платина түстес оқа;</w:t>
      </w:r>
    </w:p>
    <w:p>
      <w:pPr>
        <w:spacing w:after="0"/>
        <w:ind w:left="0"/>
        <w:jc w:val="both"/>
      </w:pPr>
      <w:r>
        <w:rPr>
          <w:rFonts w:ascii="Times New Roman"/>
          <w:b w:val="false"/>
          <w:i w:val="false"/>
          <w:color w:val="000000"/>
          <w:sz w:val="28"/>
        </w:rPr>
        <w:t>
      сарапшы – 1 жіңішке платина түстес оқа;</w:t>
      </w:r>
    </w:p>
    <w:bookmarkStart w:name="z102" w:id="64"/>
    <w:p>
      <w:pPr>
        <w:spacing w:after="0"/>
        <w:ind w:left="0"/>
        <w:jc w:val="both"/>
      </w:pPr>
      <w:r>
        <w:rPr>
          <w:rFonts w:ascii="Times New Roman"/>
          <w:b w:val="false"/>
          <w:i w:val="false"/>
          <w:color w:val="000000"/>
          <w:sz w:val="28"/>
        </w:rPr>
        <w:t>
      3) Комитеттің аумақтық органдарының басшылық құрамы:</w:t>
      </w:r>
    </w:p>
    <w:bookmarkEnd w:id="64"/>
    <w:p>
      <w:pPr>
        <w:spacing w:after="0"/>
        <w:ind w:left="0"/>
        <w:jc w:val="both"/>
      </w:pPr>
      <w:r>
        <w:rPr>
          <w:rFonts w:ascii="Times New Roman"/>
          <w:b w:val="false"/>
          <w:i w:val="false"/>
          <w:color w:val="000000"/>
          <w:sz w:val="28"/>
        </w:rPr>
        <w:t>
      басшы – 1 жалпақ және 1 жіңішке алтын түстес оқа;</w:t>
      </w:r>
    </w:p>
    <w:p>
      <w:pPr>
        <w:spacing w:after="0"/>
        <w:ind w:left="0"/>
        <w:jc w:val="both"/>
      </w:pPr>
      <w:r>
        <w:rPr>
          <w:rFonts w:ascii="Times New Roman"/>
          <w:b w:val="false"/>
          <w:i w:val="false"/>
          <w:color w:val="000000"/>
          <w:sz w:val="28"/>
        </w:rPr>
        <w:t>
      басшының орынбасары – 1 жалпақ алтын түстес оқа;</w:t>
      </w:r>
    </w:p>
    <w:p>
      <w:pPr>
        <w:spacing w:after="0"/>
        <w:ind w:left="0"/>
        <w:jc w:val="both"/>
      </w:pPr>
      <w:r>
        <w:rPr>
          <w:rFonts w:ascii="Times New Roman"/>
          <w:b w:val="false"/>
          <w:i w:val="false"/>
          <w:color w:val="000000"/>
          <w:sz w:val="28"/>
        </w:rPr>
        <w:t>
      бөлім басшысы – 3 жіңішке алтын түстес оқа;</w:t>
      </w:r>
    </w:p>
    <w:bookmarkStart w:name="z103" w:id="65"/>
    <w:p>
      <w:pPr>
        <w:spacing w:after="0"/>
        <w:ind w:left="0"/>
        <w:jc w:val="both"/>
      </w:pPr>
      <w:r>
        <w:rPr>
          <w:rFonts w:ascii="Times New Roman"/>
          <w:b w:val="false"/>
          <w:i w:val="false"/>
          <w:color w:val="000000"/>
          <w:sz w:val="28"/>
        </w:rPr>
        <w:t>
      4) Комитеттің аумақтық органдарының жұмыскерлері:</w:t>
      </w:r>
    </w:p>
    <w:bookmarkEnd w:id="65"/>
    <w:p>
      <w:pPr>
        <w:spacing w:after="0"/>
        <w:ind w:left="0"/>
        <w:jc w:val="both"/>
      </w:pPr>
      <w:r>
        <w:rPr>
          <w:rFonts w:ascii="Times New Roman"/>
          <w:b w:val="false"/>
          <w:i w:val="false"/>
          <w:color w:val="000000"/>
          <w:sz w:val="28"/>
        </w:rPr>
        <w:t>
      бас маман – 2 жіңішке алтын түстес оқа;</w:t>
      </w:r>
    </w:p>
    <w:p>
      <w:pPr>
        <w:spacing w:after="0"/>
        <w:ind w:left="0"/>
        <w:jc w:val="both"/>
      </w:pPr>
      <w:r>
        <w:rPr>
          <w:rFonts w:ascii="Times New Roman"/>
          <w:b w:val="false"/>
          <w:i w:val="false"/>
          <w:color w:val="000000"/>
          <w:sz w:val="28"/>
        </w:rPr>
        <w:t>
      жетекші маман – 1 жіңішке алтын түстес оқа.</w:t>
      </w:r>
    </w:p>
    <w:p>
      <w:pPr>
        <w:spacing w:after="0"/>
        <w:ind w:left="0"/>
        <w:jc w:val="both"/>
      </w:pPr>
      <w:r>
        <w:rPr>
          <w:rFonts w:ascii="Times New Roman"/>
          <w:b w:val="false"/>
          <w:i w:val="false"/>
          <w:color w:val="000000"/>
          <w:sz w:val="28"/>
        </w:rPr>
        <w:t>
      Жіңішке оқалар жалпақ оқалардың үстіңгі жағында орналасады.</w:t>
      </w:r>
    </w:p>
    <w:bookmarkStart w:name="z104" w:id="66"/>
    <w:p>
      <w:pPr>
        <w:spacing w:after="0"/>
        <w:ind w:left="0"/>
        <w:jc w:val="both"/>
      </w:pPr>
      <w:r>
        <w:rPr>
          <w:rFonts w:ascii="Times New Roman"/>
          <w:b w:val="false"/>
          <w:i w:val="false"/>
          <w:color w:val="000000"/>
          <w:sz w:val="28"/>
        </w:rPr>
        <w:t>
      22. Ішкі су көлігі жұмыскерлерінің лауазымдары (кәсіптері) бойынша мынадай айырым белгілері айқындалды:</w:t>
      </w:r>
    </w:p>
    <w:bookmarkEnd w:id="66"/>
    <w:bookmarkStart w:name="z105" w:id="67"/>
    <w:p>
      <w:pPr>
        <w:spacing w:after="0"/>
        <w:ind w:left="0"/>
        <w:jc w:val="both"/>
      </w:pPr>
      <w:r>
        <w:rPr>
          <w:rFonts w:ascii="Times New Roman"/>
          <w:b w:val="false"/>
          <w:i w:val="false"/>
          <w:color w:val="000000"/>
          <w:sz w:val="28"/>
        </w:rPr>
        <w:t xml:space="preserve">
      1) ішкі су көлігі ұйымының басшылық құрамы: </w:t>
      </w:r>
    </w:p>
    <w:bookmarkEnd w:id="67"/>
    <w:p>
      <w:pPr>
        <w:spacing w:after="0"/>
        <w:ind w:left="0"/>
        <w:jc w:val="both"/>
      </w:pPr>
      <w:r>
        <w:rPr>
          <w:rFonts w:ascii="Times New Roman"/>
          <w:b w:val="false"/>
          <w:i w:val="false"/>
          <w:color w:val="000000"/>
          <w:sz w:val="28"/>
        </w:rPr>
        <w:t>
      басшы – 1 жалпақ және 2 орташа оқа;</w:t>
      </w:r>
    </w:p>
    <w:p>
      <w:pPr>
        <w:spacing w:after="0"/>
        <w:ind w:left="0"/>
        <w:jc w:val="both"/>
      </w:pPr>
      <w:r>
        <w:rPr>
          <w:rFonts w:ascii="Times New Roman"/>
          <w:b w:val="false"/>
          <w:i w:val="false"/>
          <w:color w:val="000000"/>
          <w:sz w:val="28"/>
        </w:rPr>
        <w:t>
      басшының орынбасары – 1 жалпақ және 1 орташа оқа;</w:t>
      </w:r>
    </w:p>
    <w:p>
      <w:pPr>
        <w:spacing w:after="0"/>
        <w:ind w:left="0"/>
        <w:jc w:val="both"/>
      </w:pPr>
      <w:r>
        <w:rPr>
          <w:rFonts w:ascii="Times New Roman"/>
          <w:b w:val="false"/>
          <w:i w:val="false"/>
          <w:color w:val="000000"/>
          <w:sz w:val="28"/>
        </w:rPr>
        <w:t>
      флотты пайдалануды, кеме қатынасы қауіпсіздігін қамтамасыз етуді тікелей жүзеге асыратын ішкі су көлігі ұйымдары филиалдарының, өкілдіктерінің және басқа да оқшауланған құрылымдық бөлімшелерінің басшылары –1 жалпақ және 1 орташа оқа;</w:t>
      </w:r>
    </w:p>
    <w:p>
      <w:pPr>
        <w:spacing w:after="0"/>
        <w:ind w:left="0"/>
        <w:jc w:val="both"/>
      </w:pPr>
      <w:r>
        <w:rPr>
          <w:rFonts w:ascii="Times New Roman"/>
          <w:b w:val="false"/>
          <w:i w:val="false"/>
          <w:color w:val="000000"/>
          <w:sz w:val="28"/>
        </w:rPr>
        <w:t>
      флотты пайдалануды, кеме қатынасы қауіпсіздігін қамтамасыз етуді тікелей жүзеге асыратын ішкі су көлігі ұйымдарының оқшауланған құрылымдық бөлімшелері (филиалдары, өкілдіктер) басшыларының орынбасарлары – 4 орташа оқа;</w:t>
      </w:r>
    </w:p>
    <w:p>
      <w:pPr>
        <w:spacing w:after="0"/>
        <w:ind w:left="0"/>
        <w:jc w:val="both"/>
      </w:pPr>
      <w:r>
        <w:rPr>
          <w:rFonts w:ascii="Times New Roman"/>
          <w:b w:val="false"/>
          <w:i w:val="false"/>
          <w:color w:val="000000"/>
          <w:sz w:val="28"/>
        </w:rPr>
        <w:t>
      функционалдық міндеттеріне флотты пайдалану және кеме қатынасы қауіпсіздігін қамтамасыз ету мәселелері кіретін ішкі су көлігін ұйымдастыру орталық аппаратының оқшауланған бөлімшелерінің бастықтары мен олардың орынбасарлары, бас және жетекші мамандары – 4 орташа оқа;</w:t>
      </w:r>
    </w:p>
    <w:p>
      <w:pPr>
        <w:spacing w:after="0"/>
        <w:ind w:left="0"/>
        <w:jc w:val="both"/>
      </w:pPr>
      <w:r>
        <w:rPr>
          <w:rFonts w:ascii="Times New Roman"/>
          <w:b w:val="false"/>
          <w:i w:val="false"/>
          <w:color w:val="000000"/>
          <w:sz w:val="28"/>
        </w:rPr>
        <w:t>
      функционалдық міндеттеріне флотты пайдалану және кеме қатынасы қауіпсіздігін қамтамасыз ету мәселелері кіретін ішкі су көлігі ұйымдары бөлімшелерінің бастықтары және олардың орынбасарлары, филиалдарының, өкілдіктерінің және басқа да оқшауланған бөлімшелерінің бас және жетекші мамандары – 3 орташа оқа;</w:t>
      </w:r>
    </w:p>
    <w:bookmarkStart w:name="z106" w:id="68"/>
    <w:p>
      <w:pPr>
        <w:spacing w:after="0"/>
        <w:ind w:left="0"/>
        <w:jc w:val="both"/>
      </w:pPr>
      <w:r>
        <w:rPr>
          <w:rFonts w:ascii="Times New Roman"/>
          <w:b w:val="false"/>
          <w:i w:val="false"/>
          <w:color w:val="000000"/>
          <w:sz w:val="28"/>
        </w:rPr>
        <w:t>
      2) ішкі су көлігін ұйымдастыру, кеме қатынайтын гидротехникалық құрылыстардың (шлюздердің) жұмыскерлері:</w:t>
      </w:r>
    </w:p>
    <w:bookmarkEnd w:id="68"/>
    <w:p>
      <w:pPr>
        <w:spacing w:after="0"/>
        <w:ind w:left="0"/>
        <w:jc w:val="both"/>
      </w:pPr>
      <w:r>
        <w:rPr>
          <w:rFonts w:ascii="Times New Roman"/>
          <w:b w:val="false"/>
          <w:i w:val="false"/>
          <w:color w:val="000000"/>
          <w:sz w:val="28"/>
        </w:rPr>
        <w:t>
      функционалдық міндеттеріне кеме қатынайтын гидротехникалық құрылыстарды пайдалану мәселелері кіретін бөлімшелердің бастықтары – 3 орташа оқа;</w:t>
      </w:r>
    </w:p>
    <w:p>
      <w:pPr>
        <w:spacing w:after="0"/>
        <w:ind w:left="0"/>
        <w:jc w:val="both"/>
      </w:pPr>
      <w:r>
        <w:rPr>
          <w:rFonts w:ascii="Times New Roman"/>
          <w:b w:val="false"/>
          <w:i w:val="false"/>
          <w:color w:val="000000"/>
          <w:sz w:val="28"/>
        </w:rPr>
        <w:t xml:space="preserve">
      бас диспетчер – 3 орташа оқа; </w:t>
      </w:r>
    </w:p>
    <w:p>
      <w:pPr>
        <w:spacing w:after="0"/>
        <w:ind w:left="0"/>
        <w:jc w:val="both"/>
      </w:pPr>
      <w:r>
        <w:rPr>
          <w:rFonts w:ascii="Times New Roman"/>
          <w:b w:val="false"/>
          <w:i w:val="false"/>
          <w:color w:val="000000"/>
          <w:sz w:val="28"/>
        </w:rPr>
        <w:t>
      кеме қатынайтын гидротехникалық құрылыстарды пайдалануды тікелей жүзеге асыратын бас мамандар - 3 орташа оқа;</w:t>
      </w:r>
    </w:p>
    <w:p>
      <w:pPr>
        <w:spacing w:after="0"/>
        <w:ind w:left="0"/>
        <w:jc w:val="both"/>
      </w:pPr>
      <w:r>
        <w:rPr>
          <w:rFonts w:ascii="Times New Roman"/>
          <w:b w:val="false"/>
          <w:i w:val="false"/>
          <w:color w:val="000000"/>
          <w:sz w:val="28"/>
        </w:rPr>
        <w:t>
      вахта бастығы – 3 орташа оқа;</w:t>
      </w:r>
    </w:p>
    <w:p>
      <w:pPr>
        <w:spacing w:after="0"/>
        <w:ind w:left="0"/>
        <w:jc w:val="both"/>
      </w:pPr>
      <w:r>
        <w:rPr>
          <w:rFonts w:ascii="Times New Roman"/>
          <w:b w:val="false"/>
          <w:i w:val="false"/>
          <w:color w:val="000000"/>
          <w:sz w:val="28"/>
        </w:rPr>
        <w:t>
      диспетчер – 2 орташа оқа;</w:t>
      </w:r>
    </w:p>
    <w:p>
      <w:pPr>
        <w:spacing w:after="0"/>
        <w:ind w:left="0"/>
        <w:jc w:val="both"/>
      </w:pPr>
      <w:r>
        <w:rPr>
          <w:rFonts w:ascii="Times New Roman"/>
          <w:b w:val="false"/>
          <w:i w:val="false"/>
          <w:color w:val="000000"/>
          <w:sz w:val="28"/>
        </w:rPr>
        <w:t xml:space="preserve">
      аға кеме өткізуші – 2 жіңішке оқа; </w:t>
      </w:r>
    </w:p>
    <w:p>
      <w:pPr>
        <w:spacing w:after="0"/>
        <w:ind w:left="0"/>
        <w:jc w:val="both"/>
      </w:pPr>
      <w:r>
        <w:rPr>
          <w:rFonts w:ascii="Times New Roman"/>
          <w:b w:val="false"/>
          <w:i w:val="false"/>
          <w:color w:val="000000"/>
          <w:sz w:val="28"/>
        </w:rPr>
        <w:t>
      кеме өткізуші – 1 жіңішке оқа;</w:t>
      </w:r>
    </w:p>
    <w:bookmarkStart w:name="z107" w:id="69"/>
    <w:p>
      <w:pPr>
        <w:spacing w:after="0"/>
        <w:ind w:left="0"/>
        <w:jc w:val="both"/>
      </w:pPr>
      <w:r>
        <w:rPr>
          <w:rFonts w:ascii="Times New Roman"/>
          <w:b w:val="false"/>
          <w:i w:val="false"/>
          <w:color w:val="000000"/>
          <w:sz w:val="28"/>
        </w:rPr>
        <w:t>
      3) кемелердің жіктелуін және техникалық қауіпсіздігін қамтамасыз ететін ішкі су көлігі ұйымдарының жұмыскерлері (Кеме қатынасы тіркелімі):</w:t>
      </w:r>
    </w:p>
    <w:bookmarkEnd w:id="69"/>
    <w:p>
      <w:pPr>
        <w:spacing w:after="0"/>
        <w:ind w:left="0"/>
        <w:jc w:val="both"/>
      </w:pPr>
      <w:r>
        <w:rPr>
          <w:rFonts w:ascii="Times New Roman"/>
          <w:b w:val="false"/>
          <w:i w:val="false"/>
          <w:color w:val="000000"/>
          <w:sz w:val="28"/>
        </w:rPr>
        <w:t>
      функционалдық міндеттеріне кемелерді сыныптау және техникалық қауіпсіздігін қамтамасыз ету мәселелері кіретін бөлімшелердің бастықтары – 3 орташа оқа;</w:t>
      </w:r>
    </w:p>
    <w:p>
      <w:pPr>
        <w:spacing w:after="0"/>
        <w:ind w:left="0"/>
        <w:jc w:val="both"/>
      </w:pPr>
      <w:r>
        <w:rPr>
          <w:rFonts w:ascii="Times New Roman"/>
          <w:b w:val="false"/>
          <w:i w:val="false"/>
          <w:color w:val="000000"/>
          <w:sz w:val="28"/>
        </w:rPr>
        <w:t>
      кемелер мен ұйымдарды жіктеуді және техникалық куәландыруды тікелей жүзеге асыратын жұмыскерлер – 2 орташа оқа;</w:t>
      </w:r>
    </w:p>
    <w:bookmarkStart w:name="z108" w:id="70"/>
    <w:p>
      <w:pPr>
        <w:spacing w:after="0"/>
        <w:ind w:left="0"/>
        <w:jc w:val="both"/>
      </w:pPr>
      <w:r>
        <w:rPr>
          <w:rFonts w:ascii="Times New Roman"/>
          <w:b w:val="false"/>
          <w:i w:val="false"/>
          <w:color w:val="000000"/>
          <w:sz w:val="28"/>
        </w:rPr>
        <w:t xml:space="preserve">
      4) ішкі суда жүзетін кеменің экипажы: </w:t>
      </w:r>
    </w:p>
    <w:bookmarkEnd w:id="70"/>
    <w:p>
      <w:pPr>
        <w:spacing w:after="0"/>
        <w:ind w:left="0"/>
        <w:jc w:val="both"/>
      </w:pPr>
      <w:r>
        <w:rPr>
          <w:rFonts w:ascii="Times New Roman"/>
          <w:b w:val="false"/>
          <w:i w:val="false"/>
          <w:color w:val="000000"/>
          <w:sz w:val="28"/>
        </w:rPr>
        <w:t xml:space="preserve">
      капитан – 4 орташа оқа; </w:t>
      </w:r>
    </w:p>
    <w:p>
      <w:pPr>
        <w:spacing w:after="0"/>
        <w:ind w:left="0"/>
        <w:jc w:val="both"/>
      </w:pPr>
      <w:r>
        <w:rPr>
          <w:rFonts w:ascii="Times New Roman"/>
          <w:b w:val="false"/>
          <w:i w:val="false"/>
          <w:color w:val="000000"/>
          <w:sz w:val="28"/>
        </w:rPr>
        <w:t xml:space="preserve">
      түбін тереңдету немесе түбін тазарту снарядының командирі – 1 жіңішке оқа, 2 орташа оқа; </w:t>
      </w:r>
    </w:p>
    <w:p>
      <w:pPr>
        <w:spacing w:after="0"/>
        <w:ind w:left="0"/>
        <w:jc w:val="both"/>
      </w:pPr>
      <w:r>
        <w:rPr>
          <w:rFonts w:ascii="Times New Roman"/>
          <w:b w:val="false"/>
          <w:i w:val="false"/>
          <w:color w:val="000000"/>
          <w:sz w:val="28"/>
        </w:rPr>
        <w:t xml:space="preserve">
      капитанның аға көмекшісі – 3 орташа оқа; </w:t>
      </w:r>
    </w:p>
    <w:p>
      <w:pPr>
        <w:spacing w:after="0"/>
        <w:ind w:left="0"/>
        <w:jc w:val="both"/>
      </w:pPr>
      <w:r>
        <w:rPr>
          <w:rFonts w:ascii="Times New Roman"/>
          <w:b w:val="false"/>
          <w:i w:val="false"/>
          <w:color w:val="000000"/>
          <w:sz w:val="28"/>
        </w:rPr>
        <w:t>
      капитанның бірінші, екінші, үшінші көмекшілері – 2 орташа және 1 жіңішке оқа;</w:t>
      </w:r>
    </w:p>
    <w:p>
      <w:pPr>
        <w:spacing w:after="0"/>
        <w:ind w:left="0"/>
        <w:jc w:val="both"/>
      </w:pPr>
      <w:r>
        <w:rPr>
          <w:rFonts w:ascii="Times New Roman"/>
          <w:b w:val="false"/>
          <w:i w:val="false"/>
          <w:color w:val="000000"/>
          <w:sz w:val="28"/>
        </w:rPr>
        <w:t xml:space="preserve">
      аға механик – 3 орташа оқа; </w:t>
      </w:r>
    </w:p>
    <w:p>
      <w:pPr>
        <w:spacing w:after="0"/>
        <w:ind w:left="0"/>
        <w:jc w:val="both"/>
      </w:pPr>
      <w:r>
        <w:rPr>
          <w:rFonts w:ascii="Times New Roman"/>
          <w:b w:val="false"/>
          <w:i w:val="false"/>
          <w:color w:val="000000"/>
          <w:sz w:val="28"/>
        </w:rPr>
        <w:t xml:space="preserve">
      механик – 1 жіңішке оқа, 2 орташа оқа; </w:t>
      </w:r>
    </w:p>
    <w:p>
      <w:pPr>
        <w:spacing w:after="0"/>
        <w:ind w:left="0"/>
        <w:jc w:val="both"/>
      </w:pPr>
      <w:r>
        <w:rPr>
          <w:rFonts w:ascii="Times New Roman"/>
          <w:b w:val="false"/>
          <w:i w:val="false"/>
          <w:color w:val="000000"/>
          <w:sz w:val="28"/>
        </w:rPr>
        <w:t>
      механиктің бірінші, екінші, үшінші көмекшілері – 2 орташа және 1 жіңішке оқа;</w:t>
      </w:r>
    </w:p>
    <w:p>
      <w:pPr>
        <w:spacing w:after="0"/>
        <w:ind w:left="0"/>
        <w:jc w:val="both"/>
      </w:pPr>
      <w:r>
        <w:rPr>
          <w:rFonts w:ascii="Times New Roman"/>
          <w:b w:val="false"/>
          <w:i w:val="false"/>
          <w:color w:val="000000"/>
          <w:sz w:val="28"/>
        </w:rPr>
        <w:t>
      түбін тереңдету немесе түбін тазалау снаряды командирінің бірінші, екінші, үшінші көмекшілері – 2 жіңішке оқа;</w:t>
      </w:r>
    </w:p>
    <w:p>
      <w:pPr>
        <w:spacing w:after="0"/>
        <w:ind w:left="0"/>
        <w:jc w:val="both"/>
      </w:pPr>
      <w:r>
        <w:rPr>
          <w:rFonts w:ascii="Times New Roman"/>
          <w:b w:val="false"/>
          <w:i w:val="false"/>
          <w:color w:val="000000"/>
          <w:sz w:val="28"/>
        </w:rPr>
        <w:t xml:space="preserve">
      электрмеханик – 2 орташа және 1 жіңішке оқа; </w:t>
      </w:r>
    </w:p>
    <w:p>
      <w:pPr>
        <w:spacing w:after="0"/>
        <w:ind w:left="0"/>
        <w:jc w:val="both"/>
      </w:pPr>
      <w:r>
        <w:rPr>
          <w:rFonts w:ascii="Times New Roman"/>
          <w:b w:val="false"/>
          <w:i w:val="false"/>
          <w:color w:val="000000"/>
          <w:sz w:val="28"/>
        </w:rPr>
        <w:t>
      радио маманы – 2 орташа және 1 жіңішке оқа;</w:t>
      </w:r>
    </w:p>
    <w:p>
      <w:pPr>
        <w:spacing w:after="0"/>
        <w:ind w:left="0"/>
        <w:jc w:val="both"/>
      </w:pPr>
      <w:r>
        <w:rPr>
          <w:rFonts w:ascii="Times New Roman"/>
          <w:b w:val="false"/>
          <w:i w:val="false"/>
          <w:color w:val="000000"/>
          <w:sz w:val="28"/>
        </w:rPr>
        <w:t xml:space="preserve">
      аға электрик – 2 орташа оқа; </w:t>
      </w:r>
    </w:p>
    <w:p>
      <w:pPr>
        <w:spacing w:after="0"/>
        <w:ind w:left="0"/>
        <w:jc w:val="both"/>
      </w:pPr>
      <w:r>
        <w:rPr>
          <w:rFonts w:ascii="Times New Roman"/>
          <w:b w:val="false"/>
          <w:i w:val="false"/>
          <w:color w:val="000000"/>
          <w:sz w:val="28"/>
        </w:rPr>
        <w:t xml:space="preserve">
      боцман – 1 орташа оқа; </w:t>
      </w:r>
    </w:p>
    <w:p>
      <w:pPr>
        <w:spacing w:after="0"/>
        <w:ind w:left="0"/>
        <w:jc w:val="both"/>
      </w:pPr>
      <w:r>
        <w:rPr>
          <w:rFonts w:ascii="Times New Roman"/>
          <w:b w:val="false"/>
          <w:i w:val="false"/>
          <w:color w:val="000000"/>
          <w:sz w:val="28"/>
        </w:rPr>
        <w:t xml:space="preserve">
      шкипер – 1 орташа оқа; </w:t>
      </w:r>
    </w:p>
    <w:p>
      <w:pPr>
        <w:spacing w:after="0"/>
        <w:ind w:left="0"/>
        <w:jc w:val="both"/>
      </w:pPr>
      <w:r>
        <w:rPr>
          <w:rFonts w:ascii="Times New Roman"/>
          <w:b w:val="false"/>
          <w:i w:val="false"/>
          <w:color w:val="000000"/>
          <w:sz w:val="28"/>
        </w:rPr>
        <w:t xml:space="preserve">
      штурман – 1 жіңішке оқа, 1 орташа оқа; </w:t>
      </w:r>
    </w:p>
    <w:p>
      <w:pPr>
        <w:spacing w:after="0"/>
        <w:ind w:left="0"/>
        <w:jc w:val="both"/>
      </w:pPr>
      <w:r>
        <w:rPr>
          <w:rFonts w:ascii="Times New Roman"/>
          <w:b w:val="false"/>
          <w:i w:val="false"/>
          <w:color w:val="000000"/>
          <w:sz w:val="28"/>
        </w:rPr>
        <w:t xml:space="preserve">
      электрик-кокарда; </w:t>
      </w:r>
    </w:p>
    <w:p>
      <w:pPr>
        <w:spacing w:after="0"/>
        <w:ind w:left="0"/>
        <w:jc w:val="both"/>
      </w:pPr>
      <w:r>
        <w:rPr>
          <w:rFonts w:ascii="Times New Roman"/>
          <w:b w:val="false"/>
          <w:i w:val="false"/>
          <w:color w:val="000000"/>
          <w:sz w:val="28"/>
        </w:rPr>
        <w:t xml:space="preserve">
      матрос-кокарда; </w:t>
      </w:r>
    </w:p>
    <w:p>
      <w:pPr>
        <w:spacing w:after="0"/>
        <w:ind w:left="0"/>
        <w:jc w:val="both"/>
      </w:pPr>
      <w:r>
        <w:rPr>
          <w:rFonts w:ascii="Times New Roman"/>
          <w:b w:val="false"/>
          <w:i w:val="false"/>
          <w:color w:val="000000"/>
          <w:sz w:val="28"/>
        </w:rPr>
        <w:t xml:space="preserve">
      моторшы-руль басқарушы – 2 жіңішке оқа; </w:t>
      </w:r>
    </w:p>
    <w:p>
      <w:pPr>
        <w:spacing w:after="0"/>
        <w:ind w:left="0"/>
        <w:jc w:val="both"/>
      </w:pPr>
      <w:r>
        <w:rPr>
          <w:rFonts w:ascii="Times New Roman"/>
          <w:b w:val="false"/>
          <w:i w:val="false"/>
          <w:color w:val="000000"/>
          <w:sz w:val="28"/>
        </w:rPr>
        <w:t xml:space="preserve">
      жүк шығыршы-моторшы – 2 жіңішке оқа; </w:t>
      </w:r>
    </w:p>
    <w:p>
      <w:pPr>
        <w:spacing w:after="0"/>
        <w:ind w:left="0"/>
        <w:jc w:val="both"/>
      </w:pPr>
      <w:r>
        <w:rPr>
          <w:rFonts w:ascii="Times New Roman"/>
          <w:b w:val="false"/>
          <w:i w:val="false"/>
          <w:color w:val="000000"/>
          <w:sz w:val="28"/>
        </w:rPr>
        <w:t>
      моторшы-матрос – 2 жіңішке оқа.</w:t>
      </w:r>
    </w:p>
    <w:bookmarkStart w:name="z109" w:id="71"/>
    <w:p>
      <w:pPr>
        <w:spacing w:after="0"/>
        <w:ind w:left="0"/>
        <w:jc w:val="both"/>
      </w:pPr>
      <w:r>
        <w:rPr>
          <w:rFonts w:ascii="Times New Roman"/>
          <w:b w:val="false"/>
          <w:i w:val="false"/>
          <w:color w:val="000000"/>
          <w:sz w:val="28"/>
        </w:rPr>
        <w:t>
      23. Мыналарға:</w:t>
      </w:r>
    </w:p>
    <w:bookmarkEnd w:id="71"/>
    <w:p>
      <w:pPr>
        <w:spacing w:after="0"/>
        <w:ind w:left="0"/>
        <w:jc w:val="both"/>
      </w:pPr>
      <w:r>
        <w:rPr>
          <w:rFonts w:ascii="Times New Roman"/>
          <w:b w:val="false"/>
          <w:i w:val="false"/>
          <w:color w:val="000000"/>
          <w:sz w:val="28"/>
        </w:rPr>
        <w:t>
      белгіленбеген үлгідегі нысанды киім заттарын киюге;</w:t>
      </w:r>
    </w:p>
    <w:p>
      <w:pPr>
        <w:spacing w:after="0"/>
        <w:ind w:left="0"/>
        <w:jc w:val="both"/>
      </w:pPr>
      <w:r>
        <w:rPr>
          <w:rFonts w:ascii="Times New Roman"/>
          <w:b w:val="false"/>
          <w:i w:val="false"/>
          <w:color w:val="000000"/>
          <w:sz w:val="28"/>
        </w:rPr>
        <w:t xml:space="preserve">
      нысанды киімде белгіленбеген үлгідегі төс жетондарын тағып жүруге; нысанды киімді азаматтық киіммен араластыруға; </w:t>
      </w:r>
    </w:p>
    <w:p>
      <w:pPr>
        <w:spacing w:after="0"/>
        <w:ind w:left="0"/>
        <w:jc w:val="both"/>
      </w:pPr>
      <w:r>
        <w:rPr>
          <w:rFonts w:ascii="Times New Roman"/>
          <w:b w:val="false"/>
          <w:i w:val="false"/>
          <w:color w:val="000000"/>
          <w:sz w:val="28"/>
        </w:rPr>
        <w:t>
      нысанды киімді және төс жетондарын бөгде адамдарға киюге беруге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24 сәуірдегі</w:t>
            </w:r>
            <w:r>
              <w:br/>
            </w:r>
            <w:r>
              <w:rPr>
                <w:rFonts w:ascii="Times New Roman"/>
                <w:b w:val="false"/>
                <w:i w:val="false"/>
                <w:color w:val="000000"/>
                <w:sz w:val="20"/>
              </w:rPr>
              <w:t>№ 276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Нысанды киім (погонсыз) киiп жүруге және айырым белгілерін тағып жүруге құқығы бар мемлекеттiк бақылау мен қадағалау жұмыскерлері және ішкі су көлігі саласындағы жұмыскерлер лауазымдарының (кәсіптерінің) тізбесі</w:t>
      </w:r>
    </w:p>
    <w:bookmarkStart w:name="z113" w:id="7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Көлік комитетінен:</w:t>
      </w:r>
    </w:p>
    <w:bookmarkEnd w:id="72"/>
    <w:bookmarkStart w:name="z114" w:id="73"/>
    <w:p>
      <w:pPr>
        <w:spacing w:after="0"/>
        <w:ind w:left="0"/>
        <w:jc w:val="both"/>
      </w:pPr>
      <w:r>
        <w:rPr>
          <w:rFonts w:ascii="Times New Roman"/>
          <w:b w:val="false"/>
          <w:i w:val="false"/>
          <w:color w:val="000000"/>
          <w:sz w:val="28"/>
        </w:rPr>
        <w:t>
      1) төраға;</w:t>
      </w:r>
    </w:p>
    <w:bookmarkEnd w:id="73"/>
    <w:bookmarkStart w:name="z115" w:id="74"/>
    <w:p>
      <w:pPr>
        <w:spacing w:after="0"/>
        <w:ind w:left="0"/>
        <w:jc w:val="both"/>
      </w:pPr>
      <w:r>
        <w:rPr>
          <w:rFonts w:ascii="Times New Roman"/>
          <w:b w:val="false"/>
          <w:i w:val="false"/>
          <w:color w:val="000000"/>
          <w:sz w:val="28"/>
        </w:rPr>
        <w:t>
      2) төрағаның орынбасары;</w:t>
      </w:r>
    </w:p>
    <w:bookmarkEnd w:id="74"/>
    <w:bookmarkStart w:name="z116" w:id="75"/>
    <w:p>
      <w:pPr>
        <w:spacing w:after="0"/>
        <w:ind w:left="0"/>
        <w:jc w:val="both"/>
      </w:pPr>
      <w:r>
        <w:rPr>
          <w:rFonts w:ascii="Times New Roman"/>
          <w:b w:val="false"/>
          <w:i w:val="false"/>
          <w:color w:val="000000"/>
          <w:sz w:val="28"/>
        </w:rPr>
        <w:t>
      3) басқарма басшысы;</w:t>
      </w:r>
    </w:p>
    <w:bookmarkEnd w:id="75"/>
    <w:bookmarkStart w:name="z117" w:id="76"/>
    <w:p>
      <w:pPr>
        <w:spacing w:after="0"/>
        <w:ind w:left="0"/>
        <w:jc w:val="both"/>
      </w:pPr>
      <w:r>
        <w:rPr>
          <w:rFonts w:ascii="Times New Roman"/>
          <w:b w:val="false"/>
          <w:i w:val="false"/>
          <w:color w:val="000000"/>
          <w:sz w:val="28"/>
        </w:rPr>
        <w:t>
      4) бас сарапшы;</w:t>
      </w:r>
    </w:p>
    <w:bookmarkEnd w:id="76"/>
    <w:bookmarkStart w:name="z118" w:id="77"/>
    <w:p>
      <w:pPr>
        <w:spacing w:after="0"/>
        <w:ind w:left="0"/>
        <w:jc w:val="both"/>
      </w:pPr>
      <w:r>
        <w:rPr>
          <w:rFonts w:ascii="Times New Roman"/>
          <w:b w:val="false"/>
          <w:i w:val="false"/>
          <w:color w:val="000000"/>
          <w:sz w:val="28"/>
        </w:rPr>
        <w:t>
      5) сарапшы.</w:t>
      </w:r>
    </w:p>
    <w:bookmarkEnd w:id="77"/>
    <w:bookmarkStart w:name="z119" w:id="7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Көлік комитетінің аумақтық органдары:</w:t>
      </w:r>
    </w:p>
    <w:bookmarkEnd w:id="78"/>
    <w:bookmarkStart w:name="z120" w:id="79"/>
    <w:p>
      <w:pPr>
        <w:spacing w:after="0"/>
        <w:ind w:left="0"/>
        <w:jc w:val="both"/>
      </w:pPr>
      <w:r>
        <w:rPr>
          <w:rFonts w:ascii="Times New Roman"/>
          <w:b w:val="false"/>
          <w:i w:val="false"/>
          <w:color w:val="000000"/>
          <w:sz w:val="28"/>
        </w:rPr>
        <w:t>
      1) басшы;</w:t>
      </w:r>
    </w:p>
    <w:bookmarkEnd w:id="79"/>
    <w:bookmarkStart w:name="z121" w:id="80"/>
    <w:p>
      <w:pPr>
        <w:spacing w:after="0"/>
        <w:ind w:left="0"/>
        <w:jc w:val="both"/>
      </w:pPr>
      <w:r>
        <w:rPr>
          <w:rFonts w:ascii="Times New Roman"/>
          <w:b w:val="false"/>
          <w:i w:val="false"/>
          <w:color w:val="000000"/>
          <w:sz w:val="28"/>
        </w:rPr>
        <w:t>
      2) басшының орынбасары;</w:t>
      </w:r>
    </w:p>
    <w:bookmarkEnd w:id="80"/>
    <w:bookmarkStart w:name="z122" w:id="81"/>
    <w:p>
      <w:pPr>
        <w:spacing w:after="0"/>
        <w:ind w:left="0"/>
        <w:jc w:val="both"/>
      </w:pPr>
      <w:r>
        <w:rPr>
          <w:rFonts w:ascii="Times New Roman"/>
          <w:b w:val="false"/>
          <w:i w:val="false"/>
          <w:color w:val="000000"/>
          <w:sz w:val="28"/>
        </w:rPr>
        <w:t>
      3) бөлім басшысы;</w:t>
      </w:r>
    </w:p>
    <w:bookmarkEnd w:id="81"/>
    <w:bookmarkStart w:name="z123" w:id="82"/>
    <w:p>
      <w:pPr>
        <w:spacing w:after="0"/>
        <w:ind w:left="0"/>
        <w:jc w:val="both"/>
      </w:pPr>
      <w:r>
        <w:rPr>
          <w:rFonts w:ascii="Times New Roman"/>
          <w:b w:val="false"/>
          <w:i w:val="false"/>
          <w:color w:val="000000"/>
          <w:sz w:val="28"/>
        </w:rPr>
        <w:t>
      4) бас маман;</w:t>
      </w:r>
    </w:p>
    <w:bookmarkEnd w:id="82"/>
    <w:bookmarkStart w:name="z124" w:id="83"/>
    <w:p>
      <w:pPr>
        <w:spacing w:after="0"/>
        <w:ind w:left="0"/>
        <w:jc w:val="both"/>
      </w:pPr>
      <w:r>
        <w:rPr>
          <w:rFonts w:ascii="Times New Roman"/>
          <w:b w:val="false"/>
          <w:i w:val="false"/>
          <w:color w:val="000000"/>
          <w:sz w:val="28"/>
        </w:rPr>
        <w:t>
      5) жетекші маман.</w:t>
      </w:r>
    </w:p>
    <w:bookmarkEnd w:id="83"/>
    <w:bookmarkStart w:name="z125" w:id="84"/>
    <w:p>
      <w:pPr>
        <w:spacing w:after="0"/>
        <w:ind w:left="0"/>
        <w:jc w:val="both"/>
      </w:pPr>
      <w:r>
        <w:rPr>
          <w:rFonts w:ascii="Times New Roman"/>
          <w:b w:val="false"/>
          <w:i w:val="false"/>
          <w:color w:val="000000"/>
          <w:sz w:val="28"/>
        </w:rPr>
        <w:t>
      3. Уәкілетті орган кәсіпорнының басшылық құрамы:</w:t>
      </w:r>
    </w:p>
    <w:bookmarkEnd w:id="84"/>
    <w:bookmarkStart w:name="z126" w:id="85"/>
    <w:p>
      <w:pPr>
        <w:spacing w:after="0"/>
        <w:ind w:left="0"/>
        <w:jc w:val="both"/>
      </w:pPr>
      <w:r>
        <w:rPr>
          <w:rFonts w:ascii="Times New Roman"/>
          <w:b w:val="false"/>
          <w:i w:val="false"/>
          <w:color w:val="000000"/>
          <w:sz w:val="28"/>
        </w:rPr>
        <w:t>
      1) уәкілетті орган кәсіпорнының басшысы;</w:t>
      </w:r>
    </w:p>
    <w:bookmarkEnd w:id="85"/>
    <w:bookmarkStart w:name="z127" w:id="86"/>
    <w:p>
      <w:pPr>
        <w:spacing w:after="0"/>
        <w:ind w:left="0"/>
        <w:jc w:val="both"/>
      </w:pPr>
      <w:r>
        <w:rPr>
          <w:rFonts w:ascii="Times New Roman"/>
          <w:b w:val="false"/>
          <w:i w:val="false"/>
          <w:color w:val="000000"/>
          <w:sz w:val="28"/>
        </w:rPr>
        <w:t>
      2) уәкілетті органның кәсіпорын басшысының орынбасарлары;</w:t>
      </w:r>
    </w:p>
    <w:bookmarkEnd w:id="86"/>
    <w:bookmarkStart w:name="z128" w:id="87"/>
    <w:p>
      <w:pPr>
        <w:spacing w:after="0"/>
        <w:ind w:left="0"/>
        <w:jc w:val="both"/>
      </w:pPr>
      <w:r>
        <w:rPr>
          <w:rFonts w:ascii="Times New Roman"/>
          <w:b w:val="false"/>
          <w:i w:val="false"/>
          <w:color w:val="000000"/>
          <w:sz w:val="28"/>
        </w:rPr>
        <w:t>
      3) функционалдық міндеттеріне флотты пайдалану және кеме қатынасы қауіпсіздігін қамтамасыз ету мәселелері кіретін уәкілетті орган кәсіпорнының филиалдары, өкілдіктері және басқа да оқшауланған бөлімшелерінің басшылары;</w:t>
      </w:r>
    </w:p>
    <w:bookmarkEnd w:id="87"/>
    <w:bookmarkStart w:name="z129" w:id="88"/>
    <w:p>
      <w:pPr>
        <w:spacing w:after="0"/>
        <w:ind w:left="0"/>
        <w:jc w:val="both"/>
      </w:pPr>
      <w:r>
        <w:rPr>
          <w:rFonts w:ascii="Times New Roman"/>
          <w:b w:val="false"/>
          <w:i w:val="false"/>
          <w:color w:val="000000"/>
          <w:sz w:val="28"/>
        </w:rPr>
        <w:t>
      4) функционалдық міндеттеріне флотты пайдалану және кеме қатынасы қауіпсіздігін қамтамасыз ету мәселелері кіретін уәкілетті орган кәсіпорнының филиалдары, өкілдіктері және басқа да оқшауланған бөлімшелері басшыларының орынбасарлары;</w:t>
      </w:r>
    </w:p>
    <w:bookmarkEnd w:id="88"/>
    <w:bookmarkStart w:name="z130" w:id="89"/>
    <w:p>
      <w:pPr>
        <w:spacing w:after="0"/>
        <w:ind w:left="0"/>
        <w:jc w:val="both"/>
      </w:pPr>
      <w:r>
        <w:rPr>
          <w:rFonts w:ascii="Times New Roman"/>
          <w:b w:val="false"/>
          <w:i w:val="false"/>
          <w:color w:val="000000"/>
          <w:sz w:val="28"/>
        </w:rPr>
        <w:t>
      5) функционалдық міндеттеріне флотты пайдалану және кеме қатынасы қауіпсіздігін қамтамасыз ету мәселелері кіретін уәкілетті орган кәсіпорнының орталық аппараты оқшауланған бөлімшелерінің бастықтары мен олардың орынбасарлары, бас және жетекші мамандары;</w:t>
      </w:r>
    </w:p>
    <w:bookmarkEnd w:id="89"/>
    <w:bookmarkStart w:name="z131" w:id="90"/>
    <w:p>
      <w:pPr>
        <w:spacing w:after="0"/>
        <w:ind w:left="0"/>
        <w:jc w:val="both"/>
      </w:pPr>
      <w:r>
        <w:rPr>
          <w:rFonts w:ascii="Times New Roman"/>
          <w:b w:val="false"/>
          <w:i w:val="false"/>
          <w:color w:val="000000"/>
          <w:sz w:val="28"/>
        </w:rPr>
        <w:t>
      6) функционалдық міндеттеріне флотты пайдалану және кеме қатынасы қауіпсіздігін қамтамасыз ету мәселелері кіретін уәкілетті орган кәсіпорны бөлімшелерінің бастықтары және олардың орынбасарлары, филиалдарының, өкілдіктерінің және басқа да оқшауланған бөлімшелерінің бас және жетекші мамандары.</w:t>
      </w:r>
    </w:p>
    <w:bookmarkEnd w:id="90"/>
    <w:bookmarkStart w:name="z132" w:id="91"/>
    <w:p>
      <w:pPr>
        <w:spacing w:after="0"/>
        <w:ind w:left="0"/>
        <w:jc w:val="both"/>
      </w:pPr>
      <w:r>
        <w:rPr>
          <w:rFonts w:ascii="Times New Roman"/>
          <w:b w:val="false"/>
          <w:i w:val="false"/>
          <w:color w:val="000000"/>
          <w:sz w:val="28"/>
        </w:rPr>
        <w:t>
      4. Уәкілетті орган кәсіпорнының кеме қатынайтын гидротехникалық құрылыстарының (шлюздердің) жұмыскерлері:</w:t>
      </w:r>
    </w:p>
    <w:bookmarkEnd w:id="91"/>
    <w:bookmarkStart w:name="z133" w:id="92"/>
    <w:p>
      <w:pPr>
        <w:spacing w:after="0"/>
        <w:ind w:left="0"/>
        <w:jc w:val="both"/>
      </w:pPr>
      <w:r>
        <w:rPr>
          <w:rFonts w:ascii="Times New Roman"/>
          <w:b w:val="false"/>
          <w:i w:val="false"/>
          <w:color w:val="000000"/>
          <w:sz w:val="28"/>
        </w:rPr>
        <w:t>
      1) функционалдық міндеттеріне кеме қатынайтын гидротехникалық құрылыстарды пайдалану мәселелері кіретін бөлімшелердің бастықтары;</w:t>
      </w:r>
    </w:p>
    <w:bookmarkEnd w:id="92"/>
    <w:bookmarkStart w:name="z134" w:id="93"/>
    <w:p>
      <w:pPr>
        <w:spacing w:after="0"/>
        <w:ind w:left="0"/>
        <w:jc w:val="both"/>
      </w:pPr>
      <w:r>
        <w:rPr>
          <w:rFonts w:ascii="Times New Roman"/>
          <w:b w:val="false"/>
          <w:i w:val="false"/>
          <w:color w:val="000000"/>
          <w:sz w:val="28"/>
        </w:rPr>
        <w:t xml:space="preserve">
      2) бас диспетчер (3 орташа оқа); </w:t>
      </w:r>
    </w:p>
    <w:bookmarkEnd w:id="93"/>
    <w:bookmarkStart w:name="z135" w:id="94"/>
    <w:p>
      <w:pPr>
        <w:spacing w:after="0"/>
        <w:ind w:left="0"/>
        <w:jc w:val="both"/>
      </w:pPr>
      <w:r>
        <w:rPr>
          <w:rFonts w:ascii="Times New Roman"/>
          <w:b w:val="false"/>
          <w:i w:val="false"/>
          <w:color w:val="000000"/>
          <w:sz w:val="28"/>
        </w:rPr>
        <w:t>
      3) кеме қатынайтын гидротехникалық құрылыстарды пайдалануды тікелей жүзеге асыратын бас мамандар;</w:t>
      </w:r>
    </w:p>
    <w:bookmarkEnd w:id="94"/>
    <w:bookmarkStart w:name="z136" w:id="95"/>
    <w:p>
      <w:pPr>
        <w:spacing w:after="0"/>
        <w:ind w:left="0"/>
        <w:jc w:val="both"/>
      </w:pPr>
      <w:r>
        <w:rPr>
          <w:rFonts w:ascii="Times New Roman"/>
          <w:b w:val="false"/>
          <w:i w:val="false"/>
          <w:color w:val="000000"/>
          <w:sz w:val="28"/>
        </w:rPr>
        <w:t>
      4) вахта бастығы;</w:t>
      </w:r>
    </w:p>
    <w:bookmarkEnd w:id="95"/>
    <w:bookmarkStart w:name="z137" w:id="96"/>
    <w:p>
      <w:pPr>
        <w:spacing w:after="0"/>
        <w:ind w:left="0"/>
        <w:jc w:val="both"/>
      </w:pPr>
      <w:r>
        <w:rPr>
          <w:rFonts w:ascii="Times New Roman"/>
          <w:b w:val="false"/>
          <w:i w:val="false"/>
          <w:color w:val="000000"/>
          <w:sz w:val="28"/>
        </w:rPr>
        <w:t>
      5) диспетчерлер;</w:t>
      </w:r>
    </w:p>
    <w:bookmarkEnd w:id="96"/>
    <w:bookmarkStart w:name="z138" w:id="97"/>
    <w:p>
      <w:pPr>
        <w:spacing w:after="0"/>
        <w:ind w:left="0"/>
        <w:jc w:val="both"/>
      </w:pPr>
      <w:r>
        <w:rPr>
          <w:rFonts w:ascii="Times New Roman"/>
          <w:b w:val="false"/>
          <w:i w:val="false"/>
          <w:color w:val="000000"/>
          <w:sz w:val="28"/>
        </w:rPr>
        <w:t xml:space="preserve">
      6) аға кеме өткізуші; </w:t>
      </w:r>
    </w:p>
    <w:bookmarkEnd w:id="97"/>
    <w:bookmarkStart w:name="z139" w:id="98"/>
    <w:p>
      <w:pPr>
        <w:spacing w:after="0"/>
        <w:ind w:left="0"/>
        <w:jc w:val="both"/>
      </w:pPr>
      <w:r>
        <w:rPr>
          <w:rFonts w:ascii="Times New Roman"/>
          <w:b w:val="false"/>
          <w:i w:val="false"/>
          <w:color w:val="000000"/>
          <w:sz w:val="28"/>
        </w:rPr>
        <w:t>
      7) кеме өткізуші кіреді.</w:t>
      </w:r>
    </w:p>
    <w:bookmarkEnd w:id="98"/>
    <w:bookmarkStart w:name="z140" w:id="99"/>
    <w:p>
      <w:pPr>
        <w:spacing w:after="0"/>
        <w:ind w:left="0"/>
        <w:jc w:val="both"/>
      </w:pPr>
      <w:r>
        <w:rPr>
          <w:rFonts w:ascii="Times New Roman"/>
          <w:b w:val="false"/>
          <w:i w:val="false"/>
          <w:color w:val="000000"/>
          <w:sz w:val="28"/>
        </w:rPr>
        <w:t>
      5. Кемелердің жіктелуін және техникалық қауіпсіздігін қамтамасыз ететін уәкілетті орган кәсіпорнының жұмыскерлері (кеме қатынасы тіркелімі):</w:t>
      </w:r>
    </w:p>
    <w:bookmarkEnd w:id="99"/>
    <w:bookmarkStart w:name="z141" w:id="100"/>
    <w:p>
      <w:pPr>
        <w:spacing w:after="0"/>
        <w:ind w:left="0"/>
        <w:jc w:val="both"/>
      </w:pPr>
      <w:r>
        <w:rPr>
          <w:rFonts w:ascii="Times New Roman"/>
          <w:b w:val="false"/>
          <w:i w:val="false"/>
          <w:color w:val="000000"/>
          <w:sz w:val="28"/>
        </w:rPr>
        <w:t>
      1) функционалдық міндеттеріне кемелерді сыныптау және олардың техникалық қауіпсіздігін қамтамасыз ету мәселелері кіретін бөлімшелердің бастықтары;</w:t>
      </w:r>
    </w:p>
    <w:bookmarkEnd w:id="100"/>
    <w:bookmarkStart w:name="z142" w:id="101"/>
    <w:p>
      <w:pPr>
        <w:spacing w:after="0"/>
        <w:ind w:left="0"/>
        <w:jc w:val="both"/>
      </w:pPr>
      <w:r>
        <w:rPr>
          <w:rFonts w:ascii="Times New Roman"/>
          <w:b w:val="false"/>
          <w:i w:val="false"/>
          <w:color w:val="000000"/>
          <w:sz w:val="28"/>
        </w:rPr>
        <w:t>
      2) кемелер мен ұйымдарды жіктеуді және техникалық куәландыруды тікелей жүзеге асыратын жұмыскерлер.</w:t>
      </w:r>
    </w:p>
    <w:bookmarkEnd w:id="101"/>
    <w:bookmarkStart w:name="z143" w:id="102"/>
    <w:p>
      <w:pPr>
        <w:spacing w:after="0"/>
        <w:ind w:left="0"/>
        <w:jc w:val="both"/>
      </w:pPr>
      <w:r>
        <w:rPr>
          <w:rFonts w:ascii="Times New Roman"/>
          <w:b w:val="false"/>
          <w:i w:val="false"/>
          <w:color w:val="000000"/>
          <w:sz w:val="28"/>
        </w:rPr>
        <w:t>
      6. Ішкі су көлігі кемесінің экипажы:</w:t>
      </w:r>
    </w:p>
    <w:bookmarkEnd w:id="102"/>
    <w:bookmarkStart w:name="z144" w:id="103"/>
    <w:p>
      <w:pPr>
        <w:spacing w:after="0"/>
        <w:ind w:left="0"/>
        <w:jc w:val="both"/>
      </w:pPr>
      <w:r>
        <w:rPr>
          <w:rFonts w:ascii="Times New Roman"/>
          <w:b w:val="false"/>
          <w:i w:val="false"/>
          <w:color w:val="000000"/>
          <w:sz w:val="28"/>
        </w:rPr>
        <w:t xml:space="preserve">
      1) капитан; </w:t>
      </w:r>
    </w:p>
    <w:bookmarkEnd w:id="103"/>
    <w:bookmarkStart w:name="z145" w:id="104"/>
    <w:p>
      <w:pPr>
        <w:spacing w:after="0"/>
        <w:ind w:left="0"/>
        <w:jc w:val="both"/>
      </w:pPr>
      <w:r>
        <w:rPr>
          <w:rFonts w:ascii="Times New Roman"/>
          <w:b w:val="false"/>
          <w:i w:val="false"/>
          <w:color w:val="000000"/>
          <w:sz w:val="28"/>
        </w:rPr>
        <w:t xml:space="preserve">
      2) түбін тереңдету немесе түбін тазарту снарядының командирі; </w:t>
      </w:r>
    </w:p>
    <w:bookmarkEnd w:id="104"/>
    <w:bookmarkStart w:name="z146" w:id="105"/>
    <w:p>
      <w:pPr>
        <w:spacing w:after="0"/>
        <w:ind w:left="0"/>
        <w:jc w:val="both"/>
      </w:pPr>
      <w:r>
        <w:rPr>
          <w:rFonts w:ascii="Times New Roman"/>
          <w:b w:val="false"/>
          <w:i w:val="false"/>
          <w:color w:val="000000"/>
          <w:sz w:val="28"/>
        </w:rPr>
        <w:t>
      3) капитанның аға, бірінші, екінші, үшінші көмекшілері;</w:t>
      </w:r>
    </w:p>
    <w:bookmarkEnd w:id="105"/>
    <w:bookmarkStart w:name="z147" w:id="106"/>
    <w:p>
      <w:pPr>
        <w:spacing w:after="0"/>
        <w:ind w:left="0"/>
        <w:jc w:val="both"/>
      </w:pPr>
      <w:r>
        <w:rPr>
          <w:rFonts w:ascii="Times New Roman"/>
          <w:b w:val="false"/>
          <w:i w:val="false"/>
          <w:color w:val="000000"/>
          <w:sz w:val="28"/>
        </w:rPr>
        <w:t xml:space="preserve">
      4) аға механик; </w:t>
      </w:r>
    </w:p>
    <w:bookmarkEnd w:id="106"/>
    <w:bookmarkStart w:name="z148" w:id="107"/>
    <w:p>
      <w:pPr>
        <w:spacing w:after="0"/>
        <w:ind w:left="0"/>
        <w:jc w:val="both"/>
      </w:pPr>
      <w:r>
        <w:rPr>
          <w:rFonts w:ascii="Times New Roman"/>
          <w:b w:val="false"/>
          <w:i w:val="false"/>
          <w:color w:val="000000"/>
          <w:sz w:val="28"/>
        </w:rPr>
        <w:t>
      5) механик;</w:t>
      </w:r>
    </w:p>
    <w:bookmarkEnd w:id="107"/>
    <w:bookmarkStart w:name="z149" w:id="108"/>
    <w:p>
      <w:pPr>
        <w:spacing w:after="0"/>
        <w:ind w:left="0"/>
        <w:jc w:val="both"/>
      </w:pPr>
      <w:r>
        <w:rPr>
          <w:rFonts w:ascii="Times New Roman"/>
          <w:b w:val="false"/>
          <w:i w:val="false"/>
          <w:color w:val="000000"/>
          <w:sz w:val="28"/>
        </w:rPr>
        <w:t>
      6) механиктің бірінші, екінші, үшінші көмекшілері;</w:t>
      </w:r>
    </w:p>
    <w:bookmarkEnd w:id="108"/>
    <w:bookmarkStart w:name="z150" w:id="109"/>
    <w:p>
      <w:pPr>
        <w:spacing w:after="0"/>
        <w:ind w:left="0"/>
        <w:jc w:val="both"/>
      </w:pPr>
      <w:r>
        <w:rPr>
          <w:rFonts w:ascii="Times New Roman"/>
          <w:b w:val="false"/>
          <w:i w:val="false"/>
          <w:color w:val="000000"/>
          <w:sz w:val="28"/>
        </w:rPr>
        <w:t>
      7) түбін тереңдету немесе түбін тазарту снаряды командирінің бірінші, екінші, үшінші көмекшілері;</w:t>
      </w:r>
    </w:p>
    <w:bookmarkEnd w:id="109"/>
    <w:bookmarkStart w:name="z151" w:id="110"/>
    <w:p>
      <w:pPr>
        <w:spacing w:after="0"/>
        <w:ind w:left="0"/>
        <w:jc w:val="both"/>
      </w:pPr>
      <w:r>
        <w:rPr>
          <w:rFonts w:ascii="Times New Roman"/>
          <w:b w:val="false"/>
          <w:i w:val="false"/>
          <w:color w:val="000000"/>
          <w:sz w:val="28"/>
        </w:rPr>
        <w:t>
      8) электрмеханик;</w:t>
      </w:r>
    </w:p>
    <w:bookmarkEnd w:id="110"/>
    <w:bookmarkStart w:name="z152" w:id="111"/>
    <w:p>
      <w:pPr>
        <w:spacing w:after="0"/>
        <w:ind w:left="0"/>
        <w:jc w:val="both"/>
      </w:pPr>
      <w:r>
        <w:rPr>
          <w:rFonts w:ascii="Times New Roman"/>
          <w:b w:val="false"/>
          <w:i w:val="false"/>
          <w:color w:val="000000"/>
          <w:sz w:val="28"/>
        </w:rPr>
        <w:t>
      9) радио маманы;</w:t>
      </w:r>
    </w:p>
    <w:bookmarkEnd w:id="111"/>
    <w:bookmarkStart w:name="z153" w:id="112"/>
    <w:p>
      <w:pPr>
        <w:spacing w:after="0"/>
        <w:ind w:left="0"/>
        <w:jc w:val="both"/>
      </w:pPr>
      <w:r>
        <w:rPr>
          <w:rFonts w:ascii="Times New Roman"/>
          <w:b w:val="false"/>
          <w:i w:val="false"/>
          <w:color w:val="000000"/>
          <w:sz w:val="28"/>
        </w:rPr>
        <w:t>
      10) аға электрик;</w:t>
      </w:r>
    </w:p>
    <w:bookmarkEnd w:id="112"/>
    <w:bookmarkStart w:name="z154" w:id="113"/>
    <w:p>
      <w:pPr>
        <w:spacing w:after="0"/>
        <w:ind w:left="0"/>
        <w:jc w:val="both"/>
      </w:pPr>
      <w:r>
        <w:rPr>
          <w:rFonts w:ascii="Times New Roman"/>
          <w:b w:val="false"/>
          <w:i w:val="false"/>
          <w:color w:val="000000"/>
          <w:sz w:val="28"/>
        </w:rPr>
        <w:t>
      11) боцман;</w:t>
      </w:r>
    </w:p>
    <w:bookmarkEnd w:id="113"/>
    <w:bookmarkStart w:name="z155" w:id="114"/>
    <w:p>
      <w:pPr>
        <w:spacing w:after="0"/>
        <w:ind w:left="0"/>
        <w:jc w:val="both"/>
      </w:pPr>
      <w:r>
        <w:rPr>
          <w:rFonts w:ascii="Times New Roman"/>
          <w:b w:val="false"/>
          <w:i w:val="false"/>
          <w:color w:val="000000"/>
          <w:sz w:val="28"/>
        </w:rPr>
        <w:t xml:space="preserve">
      12) шкипер; </w:t>
      </w:r>
    </w:p>
    <w:bookmarkEnd w:id="114"/>
    <w:bookmarkStart w:name="z156" w:id="115"/>
    <w:p>
      <w:pPr>
        <w:spacing w:after="0"/>
        <w:ind w:left="0"/>
        <w:jc w:val="both"/>
      </w:pPr>
      <w:r>
        <w:rPr>
          <w:rFonts w:ascii="Times New Roman"/>
          <w:b w:val="false"/>
          <w:i w:val="false"/>
          <w:color w:val="000000"/>
          <w:sz w:val="28"/>
        </w:rPr>
        <w:t xml:space="preserve">
      13) штурман; </w:t>
      </w:r>
    </w:p>
    <w:bookmarkEnd w:id="115"/>
    <w:bookmarkStart w:name="z157" w:id="116"/>
    <w:p>
      <w:pPr>
        <w:spacing w:after="0"/>
        <w:ind w:left="0"/>
        <w:jc w:val="both"/>
      </w:pPr>
      <w:r>
        <w:rPr>
          <w:rFonts w:ascii="Times New Roman"/>
          <w:b w:val="false"/>
          <w:i w:val="false"/>
          <w:color w:val="000000"/>
          <w:sz w:val="28"/>
        </w:rPr>
        <w:t xml:space="preserve">
      14) электрик; </w:t>
      </w:r>
    </w:p>
    <w:bookmarkEnd w:id="116"/>
    <w:bookmarkStart w:name="z158" w:id="117"/>
    <w:p>
      <w:pPr>
        <w:spacing w:after="0"/>
        <w:ind w:left="0"/>
        <w:jc w:val="both"/>
      </w:pPr>
      <w:r>
        <w:rPr>
          <w:rFonts w:ascii="Times New Roman"/>
          <w:b w:val="false"/>
          <w:i w:val="false"/>
          <w:color w:val="000000"/>
          <w:sz w:val="28"/>
        </w:rPr>
        <w:t>
      15) матрос;</w:t>
      </w:r>
    </w:p>
    <w:bookmarkEnd w:id="117"/>
    <w:bookmarkStart w:name="z159" w:id="118"/>
    <w:p>
      <w:pPr>
        <w:spacing w:after="0"/>
        <w:ind w:left="0"/>
        <w:jc w:val="both"/>
      </w:pPr>
      <w:r>
        <w:rPr>
          <w:rFonts w:ascii="Times New Roman"/>
          <w:b w:val="false"/>
          <w:i w:val="false"/>
          <w:color w:val="000000"/>
          <w:sz w:val="28"/>
        </w:rPr>
        <w:t xml:space="preserve">
      16) моторшы-руль басқарушы; </w:t>
      </w:r>
    </w:p>
    <w:bookmarkEnd w:id="118"/>
    <w:bookmarkStart w:name="z160" w:id="119"/>
    <w:p>
      <w:pPr>
        <w:spacing w:after="0"/>
        <w:ind w:left="0"/>
        <w:jc w:val="both"/>
      </w:pPr>
      <w:r>
        <w:rPr>
          <w:rFonts w:ascii="Times New Roman"/>
          <w:b w:val="false"/>
          <w:i w:val="false"/>
          <w:color w:val="000000"/>
          <w:sz w:val="28"/>
        </w:rPr>
        <w:t xml:space="preserve">
      17) жүк шығыршы-моторшы; </w:t>
      </w:r>
    </w:p>
    <w:bookmarkEnd w:id="119"/>
    <w:bookmarkStart w:name="z161" w:id="120"/>
    <w:p>
      <w:pPr>
        <w:spacing w:after="0"/>
        <w:ind w:left="0"/>
        <w:jc w:val="both"/>
      </w:pPr>
      <w:r>
        <w:rPr>
          <w:rFonts w:ascii="Times New Roman"/>
          <w:b w:val="false"/>
          <w:i w:val="false"/>
          <w:color w:val="000000"/>
          <w:sz w:val="28"/>
        </w:rPr>
        <w:t>
      18) моторшы-матрос.</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24 сәуірдегі</w:t>
            </w:r>
            <w:r>
              <w:br/>
            </w:r>
            <w:r>
              <w:rPr>
                <w:rFonts w:ascii="Times New Roman"/>
                <w:b w:val="false"/>
                <w:i w:val="false"/>
                <w:color w:val="000000"/>
                <w:sz w:val="20"/>
              </w:rPr>
              <w:t>№ 276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2013 жылғы 22 қаңтардағы</w:t>
            </w:r>
            <w:r>
              <w:br/>
            </w:r>
            <w:r>
              <w:rPr>
                <w:rFonts w:ascii="Times New Roman"/>
                <w:b w:val="false"/>
                <w:i w:val="false"/>
                <w:color w:val="000000"/>
                <w:sz w:val="20"/>
              </w:rPr>
              <w:t>№ 50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Нысанды киім (погонсыз) киюге құқығы бар ішкі су көлігі саласындағы жұмыскерлердің нысанды киім (погонсыз) және айырым белгілерінің үлгілері</w:t>
      </w:r>
    </w:p>
    <w:bookmarkStart w:name="z165" w:id="121"/>
    <w:p>
      <w:pPr>
        <w:spacing w:after="0"/>
        <w:ind w:left="0"/>
        <w:jc w:val="left"/>
      </w:pPr>
      <w:r>
        <w:rPr>
          <w:rFonts w:ascii="Times New Roman"/>
          <w:b/>
          <w:i w:val="false"/>
          <w:color w:val="000000"/>
        </w:rPr>
        <w:t xml:space="preserve"> 1-тарау. Ішкі су көлігі саласындағы жұмыскерлердің нысанды киім (погонсыз) үлгілері</w:t>
      </w:r>
    </w:p>
    <w:bookmarkEnd w:id="121"/>
    <w:bookmarkStart w:name="z166" w:id="122"/>
    <w:p>
      <w:pPr>
        <w:spacing w:after="0"/>
        <w:ind w:left="0"/>
        <w:jc w:val="both"/>
      </w:pPr>
      <w:r>
        <w:rPr>
          <w:rFonts w:ascii="Times New Roman"/>
          <w:b w:val="false"/>
          <w:i w:val="false"/>
          <w:color w:val="000000"/>
          <w:sz w:val="28"/>
        </w:rPr>
        <w:t>
      1. Бас киімдер және оларға тағылатын эмблемалар:</w:t>
      </w:r>
    </w:p>
    <w:bookmarkEnd w:id="122"/>
    <w:bookmarkStart w:name="z167" w:id="123"/>
    <w:p>
      <w:pPr>
        <w:spacing w:after="0"/>
        <w:ind w:left="0"/>
        <w:jc w:val="both"/>
      </w:pPr>
      <w:r>
        <w:rPr>
          <w:rFonts w:ascii="Times New Roman"/>
          <w:b w:val="false"/>
          <w:i w:val="false"/>
          <w:color w:val="000000"/>
          <w:sz w:val="28"/>
        </w:rPr>
        <w:t>
      1) нысанды фуражка қара-көк түсті, жүн және жартылай жүн матадан жасалады, фуражканың астары 1-суретке сәйкес, негізгі матаның түсіне 100 пайыз полиэстерден тұратын матадан жасалады.</w:t>
      </w:r>
    </w:p>
    <w:bookmarkEnd w:id="123"/>
    <w:p>
      <w:pPr>
        <w:spacing w:after="0"/>
        <w:ind w:left="0"/>
        <w:jc w:val="both"/>
      </w:pPr>
      <w:r>
        <w:rPr>
          <w:rFonts w:ascii="Times New Roman"/>
          <w:b w:val="false"/>
          <w:i w:val="false"/>
          <w:color w:val="000000"/>
          <w:sz w:val="28"/>
        </w:rPr>
        <w:t>
      Фуражка металл қаңқасы бар сопақша нысандағы түптен, төрт қабырғадан, тік жиектен, маңдайшадан, күнқағардан және төңірегінде екі нысанды түймемен бекітілген екі ұстағышы бар жылжымалы иек бауынан тұрады.</w:t>
      </w:r>
    </w:p>
    <w:p>
      <w:pPr>
        <w:spacing w:after="0"/>
        <w:ind w:left="0"/>
        <w:jc w:val="both"/>
      </w:pPr>
      <w:r>
        <w:rPr>
          <w:rFonts w:ascii="Times New Roman"/>
          <w:b w:val="false"/>
          <w:i w:val="false"/>
          <w:color w:val="000000"/>
          <w:sz w:val="28"/>
        </w:rPr>
        <w:t xml:space="preserve">
      Фуражканың үш жиегі бар: біреуі түбін қабырғалармен жалғау тігісіне, екіншісі айналасы бар қабырғалардың тігісіне қондырылған, үшіншісі - негізгі материалдан тігілген жиек айналасының төменгі жиегінен 0,5 сантиметр қашықтықта орналасқан және фуражканың жиегіне киілген репс жібек лентасын ұстау үшін қызмет етеді. </w:t>
      </w:r>
    </w:p>
    <w:p>
      <w:pPr>
        <w:spacing w:after="0"/>
        <w:ind w:left="0"/>
        <w:jc w:val="both"/>
      </w:pPr>
      <w:r>
        <w:rPr>
          <w:rFonts w:ascii="Times New Roman"/>
          <w:b w:val="false"/>
          <w:i w:val="false"/>
          <w:color w:val="000000"/>
          <w:sz w:val="28"/>
        </w:rPr>
        <w:t>
      Осы бұйрыққа 3-қосымшаның 3-тармағының 1), 2) және 3) тармақшаларында және 6-тармағының 1) және 2) тармақшаларында көрсетілген ішкі су көлігі саласындағы жұмыскерлер үшін фуражканың күнқағары емен жапырақтарынан ою-өрнекпен жасалған 5 пайыздық алтындатылған жіппен кестеленген қара лакталған былғарыдан тігіледі, фуражкаға филиграньды алтын түсті бау 1-суретке сәйкес бекітіледі.</w:t>
      </w:r>
    </w:p>
    <w:p>
      <w:pPr>
        <w:spacing w:after="0"/>
        <w:ind w:left="0"/>
        <w:jc w:val="both"/>
      </w:pPr>
      <w:r>
        <w:rPr>
          <w:rFonts w:ascii="Times New Roman"/>
          <w:b w:val="false"/>
          <w:i w:val="false"/>
          <w:color w:val="000000"/>
          <w:sz w:val="28"/>
        </w:rPr>
        <w:t>
      1-суретке сәйкес фуражка күнқағарының ортасында қалқанға 4-суретке сәйкес белгіленген нысандағы 7,5 сантиметр 5,3 сантиметр өлшеміндегі эмблема бекітіледі. Эмблема зәкір мен штурвал аясында 16 лавр жапырағынан тұратын гүл шоғын білдіреді.</w:t>
      </w:r>
    </w:p>
    <w:p>
      <w:pPr>
        <w:spacing w:after="0"/>
        <w:ind w:left="0"/>
        <w:jc w:val="both"/>
      </w:pPr>
      <w:r>
        <w:rPr>
          <w:rFonts w:ascii="Times New Roman"/>
          <w:b w:val="false"/>
          <w:i w:val="false"/>
          <w:color w:val="000000"/>
          <w:sz w:val="28"/>
        </w:rPr>
        <w:t>
      Осы бұйрыққа 3-қосымшаның 3-тармағының 4), 5) және 6) тармақшаларында, 4 және 5-тармақтарында, 6-тармағының 3), 4), 5), 6), 7), 8), 9), 10), 11), 12), 13), 14), 15), 16), 17) және 18) тармақшаларында көрсетілген ішкі су көлігі саласындағы жұмыскерлердің фуражкасына қара түсті лакталған иек бауы бекітіледі. 2-суретке сәйкес күнқағардың ортасынан қалқанға 4-суретке сәйкес, белгіленген нысандағы 4,2 сантиметр 4,1 сантиметр өлшеміндегі эмблема бекітіледі. Эмблема зәкір мен штурвал аясында 10 лавр жапырағынан тұратын гүл шоғын білдіреді.</w:t>
      </w:r>
    </w:p>
    <w:p>
      <w:pPr>
        <w:spacing w:after="0"/>
        <w:ind w:left="0"/>
        <w:jc w:val="both"/>
      </w:pPr>
      <w:r>
        <w:rPr>
          <w:rFonts w:ascii="Times New Roman"/>
          <w:b w:val="false"/>
          <w:i w:val="false"/>
          <w:color w:val="000000"/>
          <w:sz w:val="28"/>
        </w:rPr>
        <w:t>
      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32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325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706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Пилотка әскери үлгі бойынша қара-көк түсті матадан жасалады, сол жағында қабаттасатын көк жиегі болады, пилотканың алдыңғы бөлігінде 3-суретке сәйкес эмблема (кокарда) алдынан бекітіледі.</w:t>
      </w:r>
    </w:p>
    <w:p>
      <w:pPr>
        <w:spacing w:after="0"/>
        <w:ind w:left="0"/>
        <w:jc w:val="both"/>
      </w:pPr>
      <w:r>
        <w:rPr>
          <w:rFonts w:ascii="Times New Roman"/>
          <w:b w:val="false"/>
          <w:i w:val="false"/>
          <w:color w:val="000000"/>
          <w:sz w:val="28"/>
        </w:rPr>
        <w:t>
      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511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Ерлер жиынтығына арналған нысанды киім заттары (5-сурет):</w:t>
      </w:r>
    </w:p>
    <w:bookmarkStart w:name="z170" w:id="124"/>
    <w:p>
      <w:pPr>
        <w:spacing w:after="0"/>
        <w:ind w:left="0"/>
        <w:jc w:val="both"/>
      </w:pPr>
      <w:r>
        <w:rPr>
          <w:rFonts w:ascii="Times New Roman"/>
          <w:b w:val="false"/>
          <w:i w:val="false"/>
          <w:color w:val="000000"/>
          <w:sz w:val="28"/>
        </w:rPr>
        <w:t>
      1) екі қаусырма өңірлі пиджак пен шалбар қара-көк түсті матадан тігіледі. Жартылай қынамалы пішінді, екі қаусырма өңірлі, ығыстырылған борттық ілгегі бар пиджактың екі қатарда орналасқан алты нысанды түймесі бар, жағасы мен лацкандары қайырмалы болады.</w:t>
      </w:r>
    </w:p>
    <w:bookmarkEnd w:id="124"/>
    <w:p>
      <w:pPr>
        <w:spacing w:after="0"/>
        <w:ind w:left="0"/>
        <w:jc w:val="both"/>
      </w:pPr>
      <w:r>
        <w:rPr>
          <w:rFonts w:ascii="Times New Roman"/>
          <w:b w:val="false"/>
          <w:i w:val="false"/>
          <w:color w:val="000000"/>
          <w:sz w:val="28"/>
        </w:rPr>
        <w:t>
      Жеңдердің төменгі шетінен 0,8 сантиметр қашықтықта ішкі су көлігі ұйымы жұмыскерінің лауазымына сәйкес келетін жеңдегі айырым белгілері тігіледі.</w:t>
      </w:r>
    </w:p>
    <w:p>
      <w:pPr>
        <w:spacing w:after="0"/>
        <w:ind w:left="0"/>
        <w:jc w:val="both"/>
      </w:pPr>
      <w:r>
        <w:rPr>
          <w:rFonts w:ascii="Times New Roman"/>
          <w:b w:val="false"/>
          <w:i w:val="false"/>
          <w:color w:val="000000"/>
          <w:sz w:val="28"/>
        </w:rPr>
        <w:t>
      Жеңдер төменгі жағында екі кішкене нысанды түймелері бар шлицамен аяқталады.</w:t>
      </w:r>
    </w:p>
    <w:p>
      <w:pPr>
        <w:spacing w:after="0"/>
        <w:ind w:left="0"/>
        <w:jc w:val="both"/>
      </w:pPr>
      <w:r>
        <w:rPr>
          <w:rFonts w:ascii="Times New Roman"/>
          <w:b w:val="false"/>
          <w:i w:val="false"/>
          <w:color w:val="000000"/>
          <w:sz w:val="28"/>
        </w:rPr>
        <w:t>
      Классикалық пішілген тік шалбар қара-көк түсті матадан жасалады;</w:t>
      </w:r>
    </w:p>
    <w:p>
      <w:pPr>
        <w:spacing w:after="0"/>
        <w:ind w:left="0"/>
        <w:jc w:val="both"/>
      </w:pPr>
      <w:r>
        <w:rPr>
          <w:rFonts w:ascii="Times New Roman"/>
          <w:b w:val="false"/>
          <w:i w:val="false"/>
          <w:color w:val="000000"/>
          <w:sz w:val="28"/>
        </w:rPr>
        <w:t>
      5-сурет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926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белі бар немесе белі жоқ жейде ақ түсті матадан жасалады, еркін пішілген, жағасы тік-қайырмалы, клапаны бар жапсырма төс қалталары болады. Көйлектің алдыңғы бөлігінде төменге дейін тілігі бар, ал арқасында иініші болады. Жейденің алдында қақпақшалары бар қалталар, жеңіндегі белбеу мен манжеттер түймемен түймеленеді. Иықтарында айырым белгілерін тағуға арналған ілмектер орналасады.</w:t>
      </w:r>
    </w:p>
    <w:p>
      <w:pPr>
        <w:spacing w:after="0"/>
        <w:ind w:left="0"/>
        <w:jc w:val="both"/>
      </w:pPr>
      <w:r>
        <w:rPr>
          <w:rFonts w:ascii="Times New Roman"/>
          <w:b w:val="false"/>
          <w:i w:val="false"/>
          <w:color w:val="000000"/>
          <w:sz w:val="28"/>
        </w:rPr>
        <w:t>
      Жеңдері кесілген немесе ұзын және манжеттермен тігілген.</w:t>
      </w:r>
    </w:p>
    <w:p>
      <w:pPr>
        <w:spacing w:after="0"/>
        <w:ind w:left="0"/>
        <w:jc w:val="both"/>
      </w:pPr>
      <w:r>
        <w:rPr>
          <w:rFonts w:ascii="Times New Roman"/>
          <w:b w:val="false"/>
          <w:i w:val="false"/>
          <w:color w:val="000000"/>
          <w:sz w:val="28"/>
        </w:rPr>
        <w:t>
      Жейденің белдігі екі түймеге түймеленеді, бүйірлерінде тіліктері бар (6-сурет);</w:t>
      </w:r>
    </w:p>
    <w:p>
      <w:pPr>
        <w:spacing w:after="0"/>
        <w:ind w:left="0"/>
        <w:jc w:val="both"/>
      </w:pPr>
      <w:r>
        <w:rPr>
          <w:rFonts w:ascii="Times New Roman"/>
          <w:b w:val="false"/>
          <w:i w:val="false"/>
          <w:color w:val="000000"/>
          <w:sz w:val="28"/>
        </w:rPr>
        <w:t>
      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068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свитер қою көк түсті жүн немесе жартылай жүн матадан жасалады. Свитердың бастан киетін жағы үш бұрышты қиынқы. Иықтары мен шынтақтарында қара-көк түсті болонь матасынан жасалған нығайтушы жапсырмалар орналасады. Иығында ішкі су көлігі ұйымы жұмыскерлерінің лауазымына сәйкес келетін иықтық айырым белгілерін бекітуге арналған ілмектер орналасады (7-сурет);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656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дауылды күрте қою көк түсті, су өткізбейтін сіңдірмелі астары бар, тік пішінді, бір қаусырма өңірлі, ағытатын капюшоны бар, диаметрі 0,22 сантиметр төрт нысанды түймеге түймеленетін пластронмен жабық "сыдырма" ілгегі бар плащтық матадан жасалады. Артқы жағында және бүйірінде жапсырмалы иініштер орналасқан. Сол және оң жақ бүйірінде "кенгуру" пішінді қосымша жапсырма қалталары бар. Бел сызығында белдік бар. Жеңі екі тігісті, шынтақшасы күшейтілген, манжеттері бар, диаметрі 0,15 сантиметр бір нысанды түймеге түймеленеді. Барлық рельефті сызықтар мен бөлшектерде шетінен 0,2-0,7 сантиметр әрлеу тігісі салынған. Иығында ішкі су көлігі ұйымы жұмыскерінің лауазымына сәйкес келетін иықтық айырым белгілерін бекітуге арналған ұстағыштар орналасады (8-сурет);</w:t>
      </w:r>
    </w:p>
    <w:p>
      <w:pPr>
        <w:spacing w:after="0"/>
        <w:ind w:left="0"/>
        <w:jc w:val="both"/>
      </w:pPr>
      <w:r>
        <w:rPr>
          <w:rFonts w:ascii="Times New Roman"/>
          <w:b w:val="false"/>
          <w:i w:val="false"/>
          <w:color w:val="000000"/>
          <w:sz w:val="28"/>
        </w:rPr>
        <w:t>
      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069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аяқ киім: қара түсті туфли немесе бәтеңке;</w:t>
      </w:r>
    </w:p>
    <w:bookmarkStart w:name="z175" w:id="125"/>
    <w:p>
      <w:pPr>
        <w:spacing w:after="0"/>
        <w:ind w:left="0"/>
        <w:jc w:val="both"/>
      </w:pPr>
      <w:r>
        <w:rPr>
          <w:rFonts w:ascii="Times New Roman"/>
          <w:b w:val="false"/>
          <w:i w:val="false"/>
          <w:color w:val="000000"/>
          <w:sz w:val="28"/>
        </w:rPr>
        <w:t>
      6) галстук немесе жартылай жүн матадан жасалған қара түсті галстук.</w:t>
      </w:r>
    </w:p>
    <w:bookmarkEnd w:id="125"/>
    <w:bookmarkStart w:name="z176" w:id="126"/>
    <w:p>
      <w:pPr>
        <w:spacing w:after="0"/>
        <w:ind w:left="0"/>
        <w:jc w:val="both"/>
      </w:pPr>
      <w:r>
        <w:rPr>
          <w:rFonts w:ascii="Times New Roman"/>
          <w:b w:val="false"/>
          <w:i w:val="false"/>
          <w:color w:val="000000"/>
          <w:sz w:val="28"/>
        </w:rPr>
        <w:t>
      3. Әйелдер жиынтығына арналған нысанды киім заттары (9-сурет):</w:t>
      </w:r>
    </w:p>
    <w:bookmarkEnd w:id="126"/>
    <w:bookmarkStart w:name="z177" w:id="127"/>
    <w:p>
      <w:pPr>
        <w:spacing w:after="0"/>
        <w:ind w:left="0"/>
        <w:jc w:val="both"/>
      </w:pPr>
      <w:r>
        <w:rPr>
          <w:rFonts w:ascii="Times New Roman"/>
          <w:b w:val="false"/>
          <w:i w:val="false"/>
          <w:color w:val="000000"/>
          <w:sz w:val="28"/>
        </w:rPr>
        <w:t>
      1) бір қаусырмалы жакет, юбка қою көк түсті матадан жасалады. Жартылай қынамалы пішінді бір қаусырма өңірлі жакет, үш нысанды түймеге түймеленеді, жағасы мен қайырмасы қайырылған.</w:t>
      </w:r>
    </w:p>
    <w:bookmarkEnd w:id="127"/>
    <w:p>
      <w:pPr>
        <w:spacing w:after="0"/>
        <w:ind w:left="0"/>
        <w:jc w:val="both"/>
      </w:pPr>
      <w:r>
        <w:rPr>
          <w:rFonts w:ascii="Times New Roman"/>
          <w:b w:val="false"/>
          <w:i w:val="false"/>
          <w:color w:val="000000"/>
          <w:sz w:val="28"/>
        </w:rPr>
        <w:t>
      Жеңдердің төменгі шетінен 0,8 сантиметр қашықтықта, ішкі су көлігі ұйымы жұмыскерінің лауазымына сәйкес келетін, жеңдегі айырым белгілері тігіледі.</w:t>
      </w:r>
    </w:p>
    <w:p>
      <w:pPr>
        <w:spacing w:after="0"/>
        <w:ind w:left="0"/>
        <w:jc w:val="both"/>
      </w:pPr>
      <w:r>
        <w:rPr>
          <w:rFonts w:ascii="Times New Roman"/>
          <w:b w:val="false"/>
          <w:i w:val="false"/>
          <w:color w:val="000000"/>
          <w:sz w:val="28"/>
        </w:rPr>
        <w:t>
      Юбка тік, қара-көк түсті матадан тігіледі. Юбканың ұзындығы тізенің ортасына дейін. Юбка орнына қара-көк түсті классикалық пішілген шалбар киюге рұқсат етіледі;</w:t>
      </w:r>
    </w:p>
    <w:p>
      <w:pPr>
        <w:spacing w:after="0"/>
        <w:ind w:left="0"/>
        <w:jc w:val="both"/>
      </w:pPr>
      <w:r>
        <w:rPr>
          <w:rFonts w:ascii="Times New Roman"/>
          <w:b w:val="false"/>
          <w:i w:val="false"/>
          <w:color w:val="000000"/>
          <w:sz w:val="28"/>
        </w:rPr>
        <w:t>
      9-сурет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7973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сырып тігілген планкадағы орталық ілгегі бар жартылай қынамалы пішінді жейде жоғарғы жағына қарай диаметрі 0,12 - 0, 13 сантиметр алты түймемен түймеленеді. Ақ түсті мақта-матадан тігіледі.</w:t>
      </w:r>
    </w:p>
    <w:p>
      <w:pPr>
        <w:spacing w:after="0"/>
        <w:ind w:left="0"/>
        <w:jc w:val="both"/>
      </w:pPr>
      <w:r>
        <w:rPr>
          <w:rFonts w:ascii="Times New Roman"/>
          <w:b w:val="false"/>
          <w:i w:val="false"/>
          <w:color w:val="000000"/>
          <w:sz w:val="28"/>
        </w:rPr>
        <w:t>
      Жағасы қайырмалы, тұтас пішілген тіреумен, қатты төсеммен тігілген. Иініштің бүйірінде кеуде және бел сызықтары бойынша бүрмелі тігістері болады. Арқасы ортаңғы тігіспен, екі тігіспен: иық тігістерінен және бел сызығы бойынша.</w:t>
      </w:r>
    </w:p>
    <w:p>
      <w:pPr>
        <w:spacing w:after="0"/>
        <w:ind w:left="0"/>
        <w:jc w:val="both"/>
      </w:pPr>
      <w:r>
        <w:rPr>
          <w:rFonts w:ascii="Times New Roman"/>
          <w:b w:val="false"/>
          <w:i w:val="false"/>
          <w:color w:val="000000"/>
          <w:sz w:val="28"/>
        </w:rPr>
        <w:t>
      Жеңдері қондырмалы, қысқа, бір тігісті, манжеттері бар. Айырым белгілерін тағуға арналған ілмектің иығында.</w:t>
      </w:r>
    </w:p>
    <w:p>
      <w:pPr>
        <w:spacing w:after="0"/>
        <w:ind w:left="0"/>
        <w:jc w:val="both"/>
      </w:pPr>
      <w:r>
        <w:rPr>
          <w:rFonts w:ascii="Times New Roman"/>
          <w:b w:val="false"/>
          <w:i w:val="false"/>
          <w:color w:val="000000"/>
          <w:sz w:val="28"/>
        </w:rPr>
        <w:t>
      Жағасы, иініші, клапандары, планкасы, шағын погондары мен манжеттері бойынша шетінен 0,5 сантиметр қашықтықта әрлеу тігісі салынған (10-сурет);</w:t>
      </w:r>
    </w:p>
    <w:p>
      <w:pPr>
        <w:spacing w:after="0"/>
        <w:ind w:left="0"/>
        <w:jc w:val="both"/>
      </w:pPr>
      <w:r>
        <w:rPr>
          <w:rFonts w:ascii="Times New Roman"/>
          <w:b w:val="false"/>
          <w:i w:val="false"/>
          <w:color w:val="000000"/>
          <w:sz w:val="28"/>
        </w:rPr>
        <w:t>
      10-сурет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386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свитер қою көк түсті жүн немесе жартылай жүн матадан жасалады. Свитердің алды үш бұрышты қиыңқы. Иықтары мен шынтақтарында қара-көк түсті болонь матадан жасалған күшейтілген жапсырмалар орнатылады. Иықтарында, ішкі су көлігі ұйымы жұмыскерінің лауазымына сәйкес келетін, иықтық айырым белгілерін бекітуге арналған ілмектер орнатылады (11-сурет);</w:t>
      </w:r>
    </w:p>
    <w:p>
      <w:pPr>
        <w:spacing w:after="0"/>
        <w:ind w:left="0"/>
        <w:jc w:val="both"/>
      </w:pPr>
      <w:r>
        <w:rPr>
          <w:rFonts w:ascii="Times New Roman"/>
          <w:b w:val="false"/>
          <w:i w:val="false"/>
          <w:color w:val="000000"/>
          <w:sz w:val="28"/>
        </w:rPr>
        <w:t>
      11-сурет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243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дауылды күрте қою көк түсті, су өткізбейтін сіңдірмелі астары бар, тік пішінді, бір қаусырма өңірлі, ағытатын капюшоны бар, диаметрі 0,22 сантиметр төрт нысанды түймеге түймеленетін пластронмен жабық "сыдырма" ілгегі бар плащтық матадан жасалады. Артқы жағында және бүйірінде жапсырмалы иініштер орналасқан. Сол және оң жақ бүйірінде "кенгуру" пішіндес пішілген қосымша жапсырма қалталары бар жапсырма қалталар орналасады. Бел сызығында белдік бар. Жеңі екі тігісті, шынтақшасы күшейтілген, манжеттері бір нысанды түймеге түймеленеді, диаметрі 0,15 сантиметр. Барлық рельефті сызықтар мен бөлшектерде шетінен 0,2 - 0,7 сантиметр әрлеу тігісі салынған. Иығында, ішкі су көлігі ұйымы жұмыскерінің лауазымына сәйкес келетін, иықтық айырым белгілерін бекітуге арналған ілмекер орналасады (12-сурет);</w:t>
      </w:r>
    </w:p>
    <w:p>
      <w:pPr>
        <w:spacing w:after="0"/>
        <w:ind w:left="0"/>
        <w:jc w:val="both"/>
      </w:pPr>
      <w:r>
        <w:rPr>
          <w:rFonts w:ascii="Times New Roman"/>
          <w:b w:val="false"/>
          <w:i w:val="false"/>
          <w:color w:val="000000"/>
          <w:sz w:val="28"/>
        </w:rPr>
        <w:t>
      12-сурет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767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галстук-қара түсті бант. Ерлерге арналған қара түсті нысанды галстук тағуға рұқсат етіледі;</w:t>
      </w:r>
    </w:p>
    <w:bookmarkStart w:name="z182" w:id="128"/>
    <w:p>
      <w:pPr>
        <w:spacing w:after="0"/>
        <w:ind w:left="0"/>
        <w:jc w:val="both"/>
      </w:pPr>
      <w:r>
        <w:rPr>
          <w:rFonts w:ascii="Times New Roman"/>
          <w:b w:val="false"/>
          <w:i w:val="false"/>
          <w:color w:val="000000"/>
          <w:sz w:val="28"/>
        </w:rPr>
        <w:t>
      6) аяқ киім: қара түсті қысқа қонышты бәтеңке (туфли).</w:t>
      </w:r>
    </w:p>
    <w:bookmarkEnd w:id="128"/>
    <w:bookmarkStart w:name="z183" w:id="129"/>
    <w:p>
      <w:pPr>
        <w:spacing w:after="0"/>
        <w:ind w:left="0"/>
        <w:jc w:val="left"/>
      </w:pPr>
      <w:r>
        <w:rPr>
          <w:rFonts w:ascii="Times New Roman"/>
          <w:b/>
          <w:i w:val="false"/>
          <w:color w:val="000000"/>
        </w:rPr>
        <w:t xml:space="preserve"> 2-тарау. Ішкі су көлігі саласындағы жұмыскерлердің киіміне тағылатын айырым белгілердің үлгілері</w:t>
      </w:r>
    </w:p>
    <w:bookmarkEnd w:id="129"/>
    <w:bookmarkStart w:name="z184" w:id="130"/>
    <w:p>
      <w:pPr>
        <w:spacing w:after="0"/>
        <w:ind w:left="0"/>
        <w:jc w:val="both"/>
      </w:pPr>
      <w:r>
        <w:rPr>
          <w:rFonts w:ascii="Times New Roman"/>
          <w:b w:val="false"/>
          <w:i w:val="false"/>
          <w:color w:val="000000"/>
          <w:sz w:val="28"/>
        </w:rPr>
        <w:t>
      4. Ішкі су көлігі ұйымы жұмыскерінің жеңдегі айырым белгілері көлемі 0,3 сантиметр жалпақ оқадан, орташа оқадан - 0,13 сантиметр және жіңішке оқадан – 0,6 сантиметр оқалар арасындағы аралық (саңылау) 0,3 сантиметр етіп дайындалады. Жоғарғы оқа жоғарыға қарай бұрышталған. Оқаның түсі - алтын түстес.</w:t>
      </w:r>
    </w:p>
    <w:bookmarkEnd w:id="130"/>
    <w:bookmarkStart w:name="z185" w:id="131"/>
    <w:p>
      <w:pPr>
        <w:spacing w:after="0"/>
        <w:ind w:left="0"/>
        <w:jc w:val="both"/>
      </w:pPr>
      <w:r>
        <w:rPr>
          <w:rFonts w:ascii="Times New Roman"/>
          <w:b w:val="false"/>
          <w:i w:val="false"/>
          <w:color w:val="000000"/>
          <w:sz w:val="28"/>
        </w:rPr>
        <w:t>
      5. Ішкі су көлігі ұйымы жұмыскерінің иықтық белгісі-параллель жақтары мен үшбұрышты жоғарғы жиегі бар ұзартылған төртбұрыш. Иықтық айырым белгінің өлшемдері ені бойынша 5 сантиметр, ұзындығы бойынша ерлер үшін 14-16 сантиметр, әйелдер үшін 12-14 сантиметрді құрайды. Иық белгілері тегіс өрісті. Өріс түсі - қара (13-сурет).</w:t>
      </w:r>
    </w:p>
    <w:bookmarkEnd w:id="131"/>
    <w:bookmarkStart w:name="z186" w:id="132"/>
    <w:p>
      <w:pPr>
        <w:spacing w:after="0"/>
        <w:ind w:left="0"/>
        <w:jc w:val="both"/>
      </w:pPr>
      <w:r>
        <w:rPr>
          <w:rFonts w:ascii="Times New Roman"/>
          <w:b w:val="false"/>
          <w:i w:val="false"/>
          <w:color w:val="000000"/>
          <w:sz w:val="28"/>
        </w:rPr>
        <w:t>
      6. Иықтық айырым белгілердің алаңында жеңдегі айырым белгілеріне ұқсас оқалы жапсырмалар орналасады.</w:t>
      </w:r>
    </w:p>
    <w:bookmarkEnd w:id="132"/>
    <w:bookmarkStart w:name="z187" w:id="133"/>
    <w:p>
      <w:pPr>
        <w:spacing w:after="0"/>
        <w:ind w:left="0"/>
        <w:jc w:val="both"/>
      </w:pPr>
      <w:r>
        <w:rPr>
          <w:rFonts w:ascii="Times New Roman"/>
          <w:b w:val="false"/>
          <w:i w:val="false"/>
          <w:color w:val="000000"/>
          <w:sz w:val="28"/>
        </w:rPr>
        <w:t>
      7. Иықтық айырым белгілердің төменгі жағынан басқа барлық жақтары бойынша қара түсті жиектемесі болады. Иықтық айырым белгінің жоғарғы бөлігінде шағын нысанды түйме орналастырылады.</w:t>
      </w:r>
    </w:p>
    <w:bookmarkEnd w:id="133"/>
    <w:p>
      <w:pPr>
        <w:spacing w:after="0"/>
        <w:ind w:left="0"/>
        <w:jc w:val="both"/>
      </w:pPr>
      <w:r>
        <w:rPr>
          <w:rFonts w:ascii="Times New Roman"/>
          <w:b w:val="false"/>
          <w:i w:val="false"/>
          <w:color w:val="000000"/>
          <w:sz w:val="28"/>
        </w:rPr>
        <w:t>
      13-сурет</w:t>
      </w:r>
    </w:p>
    <w:p>
      <w:pPr>
        <w:spacing w:after="0"/>
        <w:ind w:left="0"/>
        <w:jc w:val="both"/>
      </w:pPr>
      <w:r>
        <w:rPr>
          <w:rFonts w:ascii="Times New Roman"/>
          <w:b w:val="false"/>
          <w:i w:val="false"/>
          <w:color w:val="000000"/>
          <w:sz w:val="28"/>
        </w:rPr>
        <w:t>
      Ішкі су көлігі жұмыскерлерінің иықтық айырым белгілерінің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су көлігі жұмыскерлерінің жеңдегі айырым белгілерінің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Кокарда, нысанды түймелер.</w:t>
      </w:r>
    </w:p>
    <w:p>
      <w:pPr>
        <w:spacing w:after="0"/>
        <w:ind w:left="0"/>
        <w:jc w:val="both"/>
      </w:pPr>
      <w:r>
        <w:rPr>
          <w:rFonts w:ascii="Times New Roman"/>
          <w:b w:val="false"/>
          <w:i w:val="false"/>
          <w:color w:val="000000"/>
          <w:sz w:val="28"/>
        </w:rPr>
        <w:t>
      Кокарда: ені 0,5 сантиметр контур бойынша көк жиегі және оған алтын зәкірі бар, қара түсті фоны бар, сопақша, алтын бүркіт бейнеленген емен жапырақтарының гүл шоқтарымен қоршалған. Кокарданың мөлшері 5 сантиметрден 4 сантиметрге дейін.</w:t>
      </w:r>
    </w:p>
    <w:p>
      <w:pPr>
        <w:spacing w:after="0"/>
        <w:ind w:left="0"/>
        <w:jc w:val="both"/>
      </w:pPr>
      <w:r>
        <w:rPr>
          <w:rFonts w:ascii="Times New Roman"/>
          <w:b w:val="false"/>
          <w:i w:val="false"/>
          <w:color w:val="000000"/>
          <w:sz w:val="28"/>
        </w:rPr>
        <w:t>
      Нысанды түймелер жиегінде жиегі бар, дөңес пішінді шеңберді білдіреді, ортасында зәкірдің бейнесі орналасқан. Түймелердің диаметрі: үлкендер үшін 0,22 сантиметр және кішкентайлар үшін 0,14 сантиметр (14-сурет).</w:t>
      </w:r>
    </w:p>
    <w:p>
      <w:pPr>
        <w:spacing w:after="0"/>
        <w:ind w:left="0"/>
        <w:jc w:val="both"/>
      </w:pPr>
      <w:r>
        <w:rPr>
          <w:rFonts w:ascii="Times New Roman"/>
          <w:b w:val="false"/>
          <w:i w:val="false"/>
          <w:color w:val="000000"/>
          <w:sz w:val="28"/>
        </w:rPr>
        <w:t>
      14-сурет</w:t>
      </w:r>
    </w:p>
    <w:p>
      <w:pPr>
        <w:spacing w:after="0"/>
        <w:ind w:left="0"/>
        <w:jc w:val="both"/>
      </w:pPr>
      <w:r>
        <w:rPr>
          <w:rFonts w:ascii="Times New Roman"/>
          <w:b w:val="false"/>
          <w:i w:val="false"/>
          <w:color w:val="000000"/>
          <w:sz w:val="28"/>
        </w:rPr>
        <w:t>
      22 миллиметр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658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658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миллиметр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113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