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d0ff" w14:textId="6acd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2023 жылғы 27 сәуірдегі № 51 бұйрығы. Қазақстан Республикасының Әділет министрлігінде 2023 жылғы 28 сәуірде № 32396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Ұлттық экономика министрінің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10195 болып тіркелген) мынадай өзгерістер пен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 Қоса беріліп отырған лицензияны және (немесе) лицензияға қосымшаны алуға және қайта ресімдеуге арналған өтініштердің нысандары, лицензиялардың және (немесе) лицензияларға қосымшалардың нысандары:</w:t>
      </w:r>
    </w:p>
    <w:bookmarkEnd w:id="2"/>
    <w:bookmarkStart w:name="z9"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лицензияны және (немесе) лицензияға қосымшаны алуға арналған заңды тұлға өтiнiшінің нысаны;</w:t>
      </w:r>
    </w:p>
    <w:bookmarkEnd w:id="3"/>
    <w:bookmarkStart w:name="z10"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білім беру қызметімен айналысуға арналған лицензияны және (немесе) лицензияға қосымшаны алуға арналған заңды тұлға өтiнiшінің нысаны;</w:t>
      </w:r>
    </w:p>
    <w:bookmarkEnd w:id="4"/>
    <w:bookmarkStart w:name="z11"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білім беру қызметімен айналысуға арналған лицензияны және (немесе) лицензияға қосымшаны қайта ресімдеуге арналған заңды тұлға өтінішінің нысаны;</w:t>
      </w:r>
    </w:p>
    <w:bookmarkEnd w:id="5"/>
    <w:bookmarkStart w:name="z12"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лицензияны және (немесе) лицензияға қосымшаны алуға арналған жеке тұлға өтiнiшінің нысаны;</w:t>
      </w:r>
    </w:p>
    <w:bookmarkEnd w:id="6"/>
    <w:bookmarkStart w:name="z13"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экспорттық бақылауға жататын өнімді экспорттауға арналған лицензияны алуға арналған өтініштің нысаны;</w:t>
      </w:r>
    </w:p>
    <w:bookmarkEnd w:id="7"/>
    <w:bookmarkStart w:name="z14"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экспорттық бақылауға жататын өнімді импорттауға арналған лицензияны алуға арналған өтініштің нысаны;</w:t>
      </w:r>
    </w:p>
    <w:bookmarkEnd w:id="8"/>
    <w:bookmarkStart w:name="z15"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заңды тұлға өтiнiшінің нысаны;</w:t>
      </w:r>
    </w:p>
    <w:bookmarkEnd w:id="9"/>
    <w:bookmarkStart w:name="z16"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жеке тұлға өтiнiшінің нысаны;</w:t>
      </w:r>
    </w:p>
    <w:bookmarkEnd w:id="10"/>
    <w:bookmarkStart w:name="z17"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лицензия нысаны;</w:t>
      </w:r>
    </w:p>
    <w:bookmarkEnd w:id="11"/>
    <w:bookmarkStart w:name="z18"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лицензияға қосымшаның нысаны;</w:t>
      </w:r>
    </w:p>
    <w:bookmarkEnd w:id="12"/>
    <w:bookmarkStart w:name="z19"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білім беру қызметімен айналысуға арналған лицензияға қосымшаның нысаны;</w:t>
      </w:r>
    </w:p>
    <w:bookmarkEnd w:id="13"/>
    <w:bookmarkStart w:name="z20"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объектіге арналған лицензия нысаны;</w:t>
      </w:r>
    </w:p>
    <w:bookmarkEnd w:id="14"/>
    <w:bookmarkStart w:name="z21"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объектіге арналған лицензияға қосымшаның нысаны;</w:t>
      </w:r>
    </w:p>
    <w:bookmarkEnd w:id="15"/>
    <w:bookmarkStart w:name="z22"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этил спирті мен алкоголь өнімін өндіру және олардың айналымы саласындағы қызметке лицензияның нысаны;</w:t>
      </w:r>
    </w:p>
    <w:bookmarkEnd w:id="16"/>
    <w:bookmarkStart w:name="z23"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алкоголь өнімін өндіру жөніндегі қызметке арналған лицензияға қосымшаның нысаны;</w:t>
      </w:r>
    </w:p>
    <w:bookmarkEnd w:id="17"/>
    <w:bookmarkStart w:name="z24"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ойын бизнесі саласындағы қызметке лицензияның нысаны;</w:t>
      </w:r>
    </w:p>
    <w:bookmarkEnd w:id="18"/>
    <w:bookmarkStart w:name="z25"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экспорттық бақылауға жататын өнімді экспорттауға арналған лицензияның нысаны;</w:t>
      </w:r>
    </w:p>
    <w:bookmarkEnd w:id="19"/>
    <w:bookmarkStart w:name="z26"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экспорттық бақылауға жататын өнімді импорттауға арналған лицензияның нысаны;</w:t>
      </w:r>
    </w:p>
    <w:bookmarkEnd w:id="20"/>
    <w:bookmarkStart w:name="z27"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экспорттық бақылауға жататын өнімді экспорттауға және (немесе) импорттауға арналған лицензияға қосымшаның нысаны;</w:t>
      </w:r>
    </w:p>
    <w:bookmarkEnd w:id="21"/>
    <w:bookmarkStart w:name="z28"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экспорттық бақылауға жататын өнімді экспорттауға және (немесе) импорттауға арналған лицензияны алуға арналған өтініштің нысаны;</w:t>
      </w:r>
    </w:p>
    <w:bookmarkEnd w:id="22"/>
    <w:bookmarkStart w:name="z29"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энергиямен жабдықтау мақсатында электр энергиясын сатып алу жөніндегі қызметке лицензияны және (немесе) лицензияға қосымшаны алуға арналған заңды тұлға өтiнiшінің нысаны;</w:t>
      </w:r>
    </w:p>
    <w:bookmarkEnd w:id="23"/>
    <w:bookmarkStart w:name="z30"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энергиямен жабдықтау мақсатында электр энергиясын сатып алу жөніндегі қызметке лицензияны және (немесе) лицензияға қосымшаны алуға арналған жеке тұлға өтiнiшінің нысаны;</w:t>
      </w:r>
    </w:p>
    <w:bookmarkEnd w:id="24"/>
    <w:bookmarkStart w:name="z31"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энергиямен жабдықтау мақсатында электр энергиясын сатып алу жөніндегі қызметке лицензияны және (немесе) лицензияға қосымшаны қайта ресімдеуге арналған заңды тұлға өтiнiшінің нысаны;</w:t>
      </w:r>
    </w:p>
    <w:bookmarkEnd w:id="25"/>
    <w:bookmarkStart w:name="z32"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энергиямен жабдықтау мақсатында электр энергиясын сатып алу жөніндегі қызметке лицензияны және (немесе) лицензияға қосымшаны қайта ресімдеуге арналған жеке тұлға өтiнiшінің нысаны;</w:t>
      </w:r>
    </w:p>
    <w:bookmarkEnd w:id="26"/>
    <w:bookmarkStart w:name="z33" w:id="27"/>
    <w:p>
      <w:pPr>
        <w:spacing w:after="0"/>
        <w:ind w:left="0"/>
        <w:jc w:val="both"/>
      </w:pPr>
      <w:r>
        <w:rPr>
          <w:rFonts w:ascii="Times New Roman"/>
          <w:b w:val="false"/>
          <w:i w:val="false"/>
          <w:color w:val="000000"/>
          <w:sz w:val="28"/>
        </w:rPr>
        <w:t>
      25) осы бұйрыққа 22-қосымшаға сәйкес I кіші түрдегі қызметпен айналысуға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асыруға лицензияны және (немесе) лицензияға қосымшаны алуға арналған өтініштің нысаны;</w:t>
      </w:r>
    </w:p>
    <w:bookmarkEnd w:id="27"/>
    <w:bookmarkStart w:name="z34" w:id="28"/>
    <w:p>
      <w:pPr>
        <w:spacing w:after="0"/>
        <w:ind w:left="0"/>
        <w:jc w:val="both"/>
      </w:pPr>
      <w:r>
        <w:rPr>
          <w:rFonts w:ascii="Times New Roman"/>
          <w:b w:val="false"/>
          <w:i w:val="false"/>
          <w:color w:val="000000"/>
          <w:sz w:val="28"/>
        </w:rPr>
        <w:t>
      26) осы бұйрыққа 22-1-қосымшаға сәйкес II кіші түрдегі қызметпен айналысуға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асыруға лицензияны және (немесе) лицензияға қосымшаны алуға арналған өтініштің нысаны;</w:t>
      </w:r>
    </w:p>
    <w:bookmarkEnd w:id="28"/>
    <w:bookmarkStart w:name="z35" w:id="29"/>
    <w:p>
      <w:pPr>
        <w:spacing w:after="0"/>
        <w:ind w:left="0"/>
        <w:jc w:val="both"/>
      </w:pPr>
      <w:r>
        <w:rPr>
          <w:rFonts w:ascii="Times New Roman"/>
          <w:b w:val="false"/>
          <w:i w:val="false"/>
          <w:color w:val="000000"/>
          <w:sz w:val="28"/>
        </w:rPr>
        <w:t>
      27) осы бұйрыққа 22-2-қосымшаға сәйкес І кіші түрдегі қызметпен айналысуға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асыруға лицензияны және (немесе) лицензияға қосымшаны қайта ресімдеуге арналған өтініштің нысаны;</w:t>
      </w:r>
    </w:p>
    <w:bookmarkEnd w:id="29"/>
    <w:bookmarkStart w:name="z36" w:id="30"/>
    <w:p>
      <w:pPr>
        <w:spacing w:after="0"/>
        <w:ind w:left="0"/>
        <w:jc w:val="both"/>
      </w:pPr>
      <w:r>
        <w:rPr>
          <w:rFonts w:ascii="Times New Roman"/>
          <w:b w:val="false"/>
          <w:i w:val="false"/>
          <w:color w:val="000000"/>
          <w:sz w:val="28"/>
        </w:rPr>
        <w:t>
      28) осы бұйрыққа 22-3-қосымшаға сәйкес II кіші түрдегі қызметпен айналысуға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асыруға лицензияны және (немесе) лицензияға қосымшаны алуға арналған өтініштің нысаны;</w:t>
      </w:r>
    </w:p>
    <w:bookmarkEnd w:id="30"/>
    <w:bookmarkStart w:name="z37" w:id="31"/>
    <w:p>
      <w:pPr>
        <w:spacing w:after="0"/>
        <w:ind w:left="0"/>
        <w:jc w:val="both"/>
      </w:pPr>
      <w:r>
        <w:rPr>
          <w:rFonts w:ascii="Times New Roman"/>
          <w:b w:val="false"/>
          <w:i w:val="false"/>
          <w:color w:val="000000"/>
          <w:sz w:val="28"/>
        </w:rPr>
        <w:t>
      29) осы бұйрыққа 22-4-қосымшаға сәйкес цифрлық майнинг жөніндегі қызметті жүзеге асыруға арналған І кіші түр лицензиясының нысаны;</w:t>
      </w:r>
    </w:p>
    <w:bookmarkEnd w:id="31"/>
    <w:bookmarkStart w:name="z38" w:id="32"/>
    <w:p>
      <w:pPr>
        <w:spacing w:after="0"/>
        <w:ind w:left="0"/>
        <w:jc w:val="both"/>
      </w:pPr>
      <w:r>
        <w:rPr>
          <w:rFonts w:ascii="Times New Roman"/>
          <w:b w:val="false"/>
          <w:i w:val="false"/>
          <w:color w:val="000000"/>
          <w:sz w:val="28"/>
        </w:rPr>
        <w:t>
      30) осы бұйрыққа 22-5-қосымшаға сәйкес цифрлық майнинг жөніндегі қызметті жүзеге асыруға арналған ІІ кіші түр лицензиясының нысаны;</w:t>
      </w:r>
    </w:p>
    <w:bookmarkEnd w:id="32"/>
    <w:bookmarkStart w:name="z39" w:id="33"/>
    <w:p>
      <w:pPr>
        <w:spacing w:after="0"/>
        <w:ind w:left="0"/>
        <w:jc w:val="both"/>
      </w:pPr>
      <w:r>
        <w:rPr>
          <w:rFonts w:ascii="Times New Roman"/>
          <w:b w:val="false"/>
          <w:i w:val="false"/>
          <w:color w:val="000000"/>
          <w:sz w:val="28"/>
        </w:rPr>
        <w:t>
      31) осы бұйрыққа 22-6-қосымшаға сәйкес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асыруға арналған I кіші түр лицензиясының қосымша нысаны;</w:t>
      </w:r>
    </w:p>
    <w:bookmarkEnd w:id="33"/>
    <w:bookmarkStart w:name="z40" w:id="34"/>
    <w:p>
      <w:pPr>
        <w:spacing w:after="0"/>
        <w:ind w:left="0"/>
        <w:jc w:val="both"/>
      </w:pPr>
      <w:r>
        <w:rPr>
          <w:rFonts w:ascii="Times New Roman"/>
          <w:b w:val="false"/>
          <w:i w:val="false"/>
          <w:color w:val="000000"/>
          <w:sz w:val="28"/>
        </w:rPr>
        <w:t>
      32) осы бұйрыққа 22-7-қосымшаға сәйкес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асыруға арналған II кіші түр лицензиясының қосымша нысаны бекітілсін.";</w:t>
      </w:r>
    </w:p>
    <w:bookmarkEnd w:id="34"/>
    <w:bookmarkStart w:name="z41" w:id="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22, 22-1, 22-2, 22-3, 22-4, 22-5, 22-6 және 22-7-қосымшалармен толықтырылсын.</w:t>
      </w:r>
    </w:p>
    <w:bookmarkEnd w:id="35"/>
    <w:bookmarkStart w:name="z42" w:id="36"/>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36"/>
    <w:bookmarkStart w:name="z43"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бірінші вице-министріне жүктелсін.</w:t>
      </w:r>
    </w:p>
    <w:bookmarkEnd w:id="37"/>
    <w:bookmarkStart w:name="z44"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bookmarkStart w:name="z46" w:id="39"/>
    <w:p>
      <w:pPr>
        <w:spacing w:after="0"/>
        <w:ind w:left="0"/>
        <w:jc w:val="both"/>
      </w:pPr>
      <w:r>
        <w:rPr>
          <w:rFonts w:ascii="Times New Roman"/>
          <w:b w:val="false"/>
          <w:i w:val="false"/>
          <w:color w:val="000000"/>
          <w:sz w:val="28"/>
        </w:rPr>
        <w:t>
      "КЕЛІСІЛГЕН"</w:t>
      </w:r>
    </w:p>
    <w:bookmarkEnd w:id="39"/>
    <w:bookmarkStart w:name="z47" w:id="40"/>
    <w:p>
      <w:pPr>
        <w:spacing w:after="0"/>
        <w:ind w:left="0"/>
        <w:jc w:val="both"/>
      </w:pPr>
      <w:r>
        <w:rPr>
          <w:rFonts w:ascii="Times New Roman"/>
          <w:b w:val="false"/>
          <w:i w:val="false"/>
          <w:color w:val="000000"/>
          <w:sz w:val="28"/>
        </w:rPr>
        <w:t xml:space="preserve">
      Қазақстан Республикасының </w:t>
      </w:r>
    </w:p>
    <w:bookmarkEnd w:id="40"/>
    <w:bookmarkStart w:name="z48" w:id="41"/>
    <w:p>
      <w:pPr>
        <w:spacing w:after="0"/>
        <w:ind w:left="0"/>
        <w:jc w:val="both"/>
      </w:pPr>
      <w:r>
        <w:rPr>
          <w:rFonts w:ascii="Times New Roman"/>
          <w:b w:val="false"/>
          <w:i w:val="false"/>
          <w:color w:val="000000"/>
          <w:sz w:val="28"/>
        </w:rPr>
        <w:t>
      Цифрлық даму, инновациялар</w:t>
      </w:r>
    </w:p>
    <w:bookmarkEnd w:id="41"/>
    <w:bookmarkStart w:name="z49" w:id="42"/>
    <w:p>
      <w:pPr>
        <w:spacing w:after="0"/>
        <w:ind w:left="0"/>
        <w:jc w:val="both"/>
      </w:pPr>
      <w:r>
        <w:rPr>
          <w:rFonts w:ascii="Times New Roman"/>
          <w:b w:val="false"/>
          <w:i w:val="false"/>
          <w:color w:val="000000"/>
          <w:sz w:val="28"/>
        </w:rPr>
        <w:t>
      және аэроғарыш өнеркәсібі</w:t>
      </w:r>
    </w:p>
    <w:bookmarkEnd w:id="42"/>
    <w:bookmarkStart w:name="z50" w:id="43"/>
    <w:p>
      <w:pPr>
        <w:spacing w:after="0"/>
        <w:ind w:left="0"/>
        <w:jc w:val="both"/>
      </w:pPr>
      <w:r>
        <w:rPr>
          <w:rFonts w:ascii="Times New Roman"/>
          <w:b w:val="false"/>
          <w:i w:val="false"/>
          <w:color w:val="000000"/>
          <w:sz w:val="28"/>
        </w:rPr>
        <w:t>
      министрлігі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51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22-қосымша</w:t>
            </w:r>
          </w:p>
        </w:tc>
      </w:tr>
    </w:tbl>
    <w:bookmarkStart w:name="z53" w:id="44"/>
    <w:p>
      <w:pPr>
        <w:spacing w:after="0"/>
        <w:ind w:left="0"/>
        <w:jc w:val="both"/>
      </w:pPr>
      <w:r>
        <w:rPr>
          <w:rFonts w:ascii="Times New Roman"/>
          <w:b w:val="false"/>
          <w:i w:val="false"/>
          <w:color w:val="000000"/>
          <w:sz w:val="28"/>
        </w:rPr>
        <w:t>
      Нысан</w:t>
      </w:r>
    </w:p>
    <w:bookmarkEnd w:id="44"/>
    <w:bookmarkStart w:name="z54" w:id="45"/>
    <w:p>
      <w:pPr>
        <w:spacing w:after="0"/>
        <w:ind w:left="0"/>
        <w:jc w:val="left"/>
      </w:pPr>
      <w:r>
        <w:rPr>
          <w:rFonts w:ascii="Times New Roman"/>
          <w:b/>
          <w:i w:val="false"/>
          <w:color w:val="000000"/>
        </w:rPr>
        <w:t xml:space="preserve"> I кіші түрдегі қызметпен айналысуға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асыруға лицензия жәнены (немесе) лицензияға қосымшаны алуға арналған өтініш</w:t>
      </w:r>
    </w:p>
    <w:bookmarkEnd w:id="45"/>
    <w:bookmarkStart w:name="z55" w:id="46"/>
    <w:p>
      <w:pPr>
        <w:spacing w:after="0"/>
        <w:ind w:left="0"/>
        <w:jc w:val="both"/>
      </w:pPr>
      <w:r>
        <w:rPr>
          <w:rFonts w:ascii="Times New Roman"/>
          <w:b w:val="false"/>
          <w:i w:val="false"/>
          <w:color w:val="000000"/>
          <w:sz w:val="28"/>
        </w:rPr>
        <w:t>
      _______________________________________________________________</w:t>
      </w:r>
    </w:p>
    <w:bookmarkEnd w:id="46"/>
    <w:bookmarkStart w:name="z56" w:id="47"/>
    <w:p>
      <w:pPr>
        <w:spacing w:after="0"/>
        <w:ind w:left="0"/>
        <w:jc w:val="both"/>
      </w:pPr>
      <w:r>
        <w:rPr>
          <w:rFonts w:ascii="Times New Roman"/>
          <w:b w:val="false"/>
          <w:i w:val="false"/>
          <w:color w:val="000000"/>
          <w:sz w:val="28"/>
        </w:rPr>
        <w:t>
      (көрсетілетін қызметті берушінің толық атауы)</w:t>
      </w:r>
    </w:p>
    <w:bookmarkEnd w:id="47"/>
    <w:bookmarkStart w:name="z57" w:id="48"/>
    <w:p>
      <w:pPr>
        <w:spacing w:after="0"/>
        <w:ind w:left="0"/>
        <w:jc w:val="both"/>
      </w:pPr>
      <w:r>
        <w:rPr>
          <w:rFonts w:ascii="Times New Roman"/>
          <w:b w:val="false"/>
          <w:i w:val="false"/>
          <w:color w:val="000000"/>
          <w:sz w:val="28"/>
        </w:rPr>
        <w:t>
      _______________________________________________________________</w:t>
      </w:r>
    </w:p>
    <w:bookmarkEnd w:id="48"/>
    <w:bookmarkStart w:name="z58" w:id="49"/>
    <w:p>
      <w:pPr>
        <w:spacing w:after="0"/>
        <w:ind w:left="0"/>
        <w:jc w:val="both"/>
      </w:pPr>
      <w:r>
        <w:rPr>
          <w:rFonts w:ascii="Times New Roman"/>
          <w:b w:val="false"/>
          <w:i w:val="false"/>
          <w:color w:val="000000"/>
          <w:sz w:val="28"/>
        </w:rPr>
        <w:t>
      (дара кәсіпкердің тегі, аты, әкесінің аты (болған жағдайда)/заңды тұлғаның</w:t>
      </w:r>
    </w:p>
    <w:bookmarkEnd w:id="49"/>
    <w:bookmarkStart w:name="z59" w:id="50"/>
    <w:p>
      <w:pPr>
        <w:spacing w:after="0"/>
        <w:ind w:left="0"/>
        <w:jc w:val="both"/>
      </w:pPr>
      <w:r>
        <w:rPr>
          <w:rFonts w:ascii="Times New Roman"/>
          <w:b w:val="false"/>
          <w:i w:val="false"/>
          <w:color w:val="000000"/>
          <w:sz w:val="28"/>
        </w:rPr>
        <w:t xml:space="preserve">
      атауы, жеке сәйкестендiру нөмiрі/бизнес-сәйкестендiру нөмiрi)  </w:t>
      </w:r>
    </w:p>
    <w:bookmarkEnd w:id="50"/>
    <w:bookmarkStart w:name="z60" w:id="51"/>
    <w:p>
      <w:pPr>
        <w:spacing w:after="0"/>
        <w:ind w:left="0"/>
        <w:jc w:val="both"/>
      </w:pPr>
      <w:r>
        <w:rPr>
          <w:rFonts w:ascii="Times New Roman"/>
          <w:b w:val="false"/>
          <w:i w:val="false"/>
          <w:color w:val="000000"/>
          <w:sz w:val="28"/>
        </w:rPr>
        <w:t>
      Цифрлық майнинг бойынша қызметті жүзеге асыруға I кіші түрдегі</w:t>
      </w:r>
    </w:p>
    <w:bookmarkEnd w:id="51"/>
    <w:bookmarkStart w:name="z61" w:id="52"/>
    <w:p>
      <w:pPr>
        <w:spacing w:after="0"/>
        <w:ind w:left="0"/>
        <w:jc w:val="both"/>
      </w:pPr>
      <w:r>
        <w:rPr>
          <w:rFonts w:ascii="Times New Roman"/>
          <w:b w:val="false"/>
          <w:i w:val="false"/>
          <w:color w:val="000000"/>
          <w:sz w:val="28"/>
        </w:rPr>
        <w:t>
      лицензияны және (немесе) лицензияға қосымшаны беруіңізді сұраймын.</w:t>
      </w:r>
    </w:p>
    <w:bookmarkEnd w:id="52"/>
    <w:bookmarkStart w:name="z62" w:id="53"/>
    <w:p>
      <w:pPr>
        <w:spacing w:after="0"/>
        <w:ind w:left="0"/>
        <w:jc w:val="both"/>
      </w:pPr>
      <w:r>
        <w:rPr>
          <w:rFonts w:ascii="Times New Roman"/>
          <w:b w:val="false"/>
          <w:i w:val="false"/>
          <w:color w:val="000000"/>
          <w:sz w:val="28"/>
        </w:rPr>
        <w:t xml:space="preserve">
      Дара кәсіпкердің мекенжайы/заңды мекенжайы:  </w:t>
      </w:r>
    </w:p>
    <w:bookmarkEnd w:id="53"/>
    <w:bookmarkStart w:name="z63" w:id="54"/>
    <w:p>
      <w:pPr>
        <w:spacing w:after="0"/>
        <w:ind w:left="0"/>
        <w:jc w:val="both"/>
      </w:pPr>
      <w:r>
        <w:rPr>
          <w:rFonts w:ascii="Times New Roman"/>
          <w:b w:val="false"/>
          <w:i w:val="false"/>
          <w:color w:val="000000"/>
          <w:sz w:val="28"/>
        </w:rPr>
        <w:t xml:space="preserve">
      _______________________________________________________________ </w:t>
      </w:r>
    </w:p>
    <w:bookmarkEnd w:id="54"/>
    <w:bookmarkStart w:name="z64" w:id="55"/>
    <w:p>
      <w:pPr>
        <w:spacing w:after="0"/>
        <w:ind w:left="0"/>
        <w:jc w:val="both"/>
      </w:pPr>
      <w:r>
        <w:rPr>
          <w:rFonts w:ascii="Times New Roman"/>
          <w:b w:val="false"/>
          <w:i w:val="false"/>
          <w:color w:val="000000"/>
          <w:sz w:val="28"/>
        </w:rPr>
        <w:t xml:space="preserve">
      (облыс, қала, аудан, елді мекен, көше атауы, үйдің/ғимараттың нөмірі) </w:t>
      </w:r>
    </w:p>
    <w:bookmarkEnd w:id="55"/>
    <w:bookmarkStart w:name="z65" w:id="56"/>
    <w:p>
      <w:pPr>
        <w:spacing w:after="0"/>
        <w:ind w:left="0"/>
        <w:jc w:val="both"/>
      </w:pPr>
      <w:r>
        <w:rPr>
          <w:rFonts w:ascii="Times New Roman"/>
          <w:b w:val="false"/>
          <w:i w:val="false"/>
          <w:color w:val="000000"/>
          <w:sz w:val="28"/>
        </w:rPr>
        <w:t>
      Электрондық пошта: __________________</w:t>
      </w:r>
    </w:p>
    <w:bookmarkEnd w:id="56"/>
    <w:bookmarkStart w:name="z66" w:id="57"/>
    <w:p>
      <w:pPr>
        <w:spacing w:after="0"/>
        <w:ind w:left="0"/>
        <w:jc w:val="both"/>
      </w:pPr>
      <w:r>
        <w:rPr>
          <w:rFonts w:ascii="Times New Roman"/>
          <w:b w:val="false"/>
          <w:i w:val="false"/>
          <w:color w:val="000000"/>
          <w:sz w:val="28"/>
        </w:rPr>
        <w:t xml:space="preserve">
      Телефон: ____________________________   </w:t>
      </w:r>
    </w:p>
    <w:bookmarkEnd w:id="57"/>
    <w:bookmarkStart w:name="z67" w:id="58"/>
    <w:p>
      <w:pPr>
        <w:spacing w:after="0"/>
        <w:ind w:left="0"/>
        <w:jc w:val="both"/>
      </w:pPr>
      <w:r>
        <w:rPr>
          <w:rFonts w:ascii="Times New Roman"/>
          <w:b w:val="false"/>
          <w:i w:val="false"/>
          <w:color w:val="000000"/>
          <w:sz w:val="28"/>
        </w:rPr>
        <w:t xml:space="preserve">
      Цифрлық майнинг деректер орталығының мекенжайы:  </w:t>
      </w:r>
    </w:p>
    <w:bookmarkEnd w:id="58"/>
    <w:bookmarkStart w:name="z68" w:id="59"/>
    <w:p>
      <w:pPr>
        <w:spacing w:after="0"/>
        <w:ind w:left="0"/>
        <w:jc w:val="both"/>
      </w:pPr>
      <w:r>
        <w:rPr>
          <w:rFonts w:ascii="Times New Roman"/>
          <w:b w:val="false"/>
          <w:i w:val="false"/>
          <w:color w:val="000000"/>
          <w:sz w:val="28"/>
        </w:rPr>
        <w:t xml:space="preserve">
      _______________________________________________________________________ </w:t>
      </w:r>
    </w:p>
    <w:bookmarkEnd w:id="59"/>
    <w:bookmarkStart w:name="z69" w:id="60"/>
    <w:p>
      <w:pPr>
        <w:spacing w:after="0"/>
        <w:ind w:left="0"/>
        <w:jc w:val="both"/>
      </w:pPr>
      <w:r>
        <w:rPr>
          <w:rFonts w:ascii="Times New Roman"/>
          <w:b w:val="false"/>
          <w:i w:val="false"/>
          <w:color w:val="000000"/>
          <w:sz w:val="28"/>
        </w:rPr>
        <w:t xml:space="preserve">
      (облыс, қала, аудан, елді мекен, көше атауы, үйдің/ғимараттың (стационарлық </w:t>
      </w:r>
    </w:p>
    <w:bookmarkEnd w:id="60"/>
    <w:bookmarkStart w:name="z70" w:id="61"/>
    <w:p>
      <w:pPr>
        <w:spacing w:after="0"/>
        <w:ind w:left="0"/>
        <w:jc w:val="both"/>
      </w:pPr>
      <w:r>
        <w:rPr>
          <w:rFonts w:ascii="Times New Roman"/>
          <w:b w:val="false"/>
          <w:i w:val="false"/>
          <w:color w:val="000000"/>
          <w:sz w:val="28"/>
        </w:rPr>
        <w:t>
      үй-жайдың) нөмірі)  Электр энергиясын алу тәсілі:___________________________________</w:t>
      </w:r>
    </w:p>
    <w:bookmarkEnd w:id="61"/>
    <w:bookmarkStart w:name="z71" w:id="62"/>
    <w:p>
      <w:pPr>
        <w:spacing w:after="0"/>
        <w:ind w:left="0"/>
        <w:jc w:val="both"/>
      </w:pPr>
      <w:r>
        <w:rPr>
          <w:rFonts w:ascii="Times New Roman"/>
          <w:b w:val="false"/>
          <w:i w:val="false"/>
          <w:color w:val="000000"/>
          <w:sz w:val="28"/>
        </w:rPr>
        <w:t xml:space="preserve">
      (Қазақстан Республикасының Бірыңғай электр энергетикалық жүйесіне </w:t>
      </w:r>
    </w:p>
    <w:bookmarkEnd w:id="62"/>
    <w:bookmarkStart w:name="z72" w:id="63"/>
    <w:p>
      <w:pPr>
        <w:spacing w:after="0"/>
        <w:ind w:left="0"/>
        <w:jc w:val="both"/>
      </w:pPr>
      <w:r>
        <w:rPr>
          <w:rFonts w:ascii="Times New Roman"/>
          <w:b w:val="false"/>
          <w:i w:val="false"/>
          <w:color w:val="000000"/>
          <w:sz w:val="28"/>
        </w:rPr>
        <w:t xml:space="preserve">
      қосылу/Қазақстан Республикасының Бірыңғай электр энергетикалық жүйесіне </w:t>
      </w:r>
    </w:p>
    <w:bookmarkEnd w:id="63"/>
    <w:bookmarkStart w:name="z73" w:id="64"/>
    <w:p>
      <w:pPr>
        <w:spacing w:after="0"/>
        <w:ind w:left="0"/>
        <w:jc w:val="both"/>
      </w:pPr>
      <w:r>
        <w:rPr>
          <w:rFonts w:ascii="Times New Roman"/>
          <w:b w:val="false"/>
          <w:i w:val="false"/>
          <w:color w:val="000000"/>
          <w:sz w:val="28"/>
        </w:rPr>
        <w:t>
      қосылмаған генерациялайтын қондырғылар).</w:t>
      </w:r>
    </w:p>
    <w:bookmarkEnd w:id="64"/>
    <w:bookmarkStart w:name="z74" w:id="65"/>
    <w:p>
      <w:pPr>
        <w:spacing w:after="0"/>
        <w:ind w:left="0"/>
        <w:jc w:val="both"/>
      </w:pPr>
      <w:r>
        <w:rPr>
          <w:rFonts w:ascii="Times New Roman"/>
          <w:b w:val="false"/>
          <w:i w:val="false"/>
          <w:color w:val="000000"/>
          <w:sz w:val="28"/>
        </w:rPr>
        <w:t>
      _____ парақ қоса беріледі.</w:t>
      </w:r>
    </w:p>
    <w:bookmarkEnd w:id="65"/>
    <w:bookmarkStart w:name="z75" w:id="66"/>
    <w:p>
      <w:pPr>
        <w:spacing w:after="0"/>
        <w:ind w:left="0"/>
        <w:jc w:val="both"/>
      </w:pPr>
      <w:r>
        <w:rPr>
          <w:rFonts w:ascii="Times New Roman"/>
          <w:b w:val="false"/>
          <w:i w:val="false"/>
          <w:color w:val="000000"/>
          <w:sz w:val="28"/>
        </w:rPr>
        <w:t>
      Осымен расталады:</w:t>
      </w:r>
    </w:p>
    <w:bookmarkEnd w:id="66"/>
    <w:bookmarkStart w:name="z76" w:id="67"/>
    <w:p>
      <w:pPr>
        <w:spacing w:after="0"/>
        <w:ind w:left="0"/>
        <w:jc w:val="both"/>
      </w:pPr>
      <w:r>
        <w:rPr>
          <w:rFonts w:ascii="Times New Roman"/>
          <w:b w:val="false"/>
          <w:i w:val="false"/>
          <w:color w:val="000000"/>
          <w:sz w:val="28"/>
        </w:rPr>
        <w:t>
      барлық көрсетілген деректер ресми байланыстар болып табылады және оларға лицензия беру немесе беруден бас тарту мәселелері бойынша кез келген ақпарат жіберілуі мүмкін;</w:t>
      </w:r>
    </w:p>
    <w:bookmarkEnd w:id="67"/>
    <w:bookmarkStart w:name="z77" w:id="68"/>
    <w:p>
      <w:pPr>
        <w:spacing w:after="0"/>
        <w:ind w:left="0"/>
        <w:jc w:val="both"/>
      </w:pPr>
      <w:r>
        <w:rPr>
          <w:rFonts w:ascii="Times New Roman"/>
          <w:b w:val="false"/>
          <w:i w:val="false"/>
          <w:color w:val="000000"/>
          <w:sz w:val="28"/>
        </w:rPr>
        <w:t>
      көрсетілетін қызметті алушыға соттың лицензияланатын қызмет түрімен айналысуға тыйым салмайды;</w:t>
      </w:r>
    </w:p>
    <w:bookmarkEnd w:id="68"/>
    <w:bookmarkStart w:name="z78" w:id="69"/>
    <w:p>
      <w:pPr>
        <w:spacing w:after="0"/>
        <w:ind w:left="0"/>
        <w:jc w:val="both"/>
      </w:pPr>
      <w:r>
        <w:rPr>
          <w:rFonts w:ascii="Times New Roman"/>
          <w:b w:val="false"/>
          <w:i w:val="false"/>
          <w:color w:val="000000"/>
          <w:sz w:val="28"/>
        </w:rPr>
        <w:t>
      қоса беріліп отырған барлық құжаттар шындыққа сәйкес келеді және жарамды болып табылады;</w:t>
      </w:r>
    </w:p>
    <w:bookmarkEnd w:id="69"/>
    <w:bookmarkStart w:name="z79" w:id="70"/>
    <w:p>
      <w:pPr>
        <w:spacing w:after="0"/>
        <w:ind w:left="0"/>
        <w:jc w:val="both"/>
      </w:pPr>
      <w:r>
        <w:rPr>
          <w:rFonts w:ascii="Times New Roman"/>
          <w:b w:val="false"/>
          <w:i w:val="false"/>
          <w:color w:val="000000"/>
          <w:sz w:val="28"/>
        </w:rPr>
        <w:t>
      көрсетілетін қызметті алушы заңмен қорғалатын құпияны құрайтын қолжетімділігі шектеулі дербес деректерді лицензия беру кезінде ақпараттық жүйелерде қамтылған деректерді пайдалануға келіседі.</w:t>
      </w:r>
    </w:p>
    <w:bookmarkEnd w:id="70"/>
    <w:bookmarkStart w:name="z80" w:id="71"/>
    <w:p>
      <w:pPr>
        <w:spacing w:after="0"/>
        <w:ind w:left="0"/>
        <w:jc w:val="both"/>
      </w:pPr>
      <w:r>
        <w:rPr>
          <w:rFonts w:ascii="Times New Roman"/>
          <w:b w:val="false"/>
          <w:i w:val="false"/>
          <w:color w:val="000000"/>
          <w:sz w:val="28"/>
        </w:rPr>
        <w:t xml:space="preserve">
      Басшы __________________             _____________________________ </w:t>
      </w:r>
    </w:p>
    <w:bookmarkEnd w:id="71"/>
    <w:bookmarkStart w:name="z81" w:id="72"/>
    <w:p>
      <w:pPr>
        <w:spacing w:after="0"/>
        <w:ind w:left="0"/>
        <w:jc w:val="both"/>
      </w:pPr>
      <w:r>
        <w:rPr>
          <w:rFonts w:ascii="Times New Roman"/>
          <w:b w:val="false"/>
          <w:i w:val="false"/>
          <w:color w:val="000000"/>
          <w:sz w:val="28"/>
        </w:rPr>
        <w:t xml:space="preserve">
      (электрондық-цифрлық                   (тегі, аты, әкесінің аты (болған </w:t>
      </w:r>
    </w:p>
    <w:bookmarkEnd w:id="72"/>
    <w:bookmarkStart w:name="z82" w:id="73"/>
    <w:p>
      <w:pPr>
        <w:spacing w:after="0"/>
        <w:ind w:left="0"/>
        <w:jc w:val="both"/>
      </w:pPr>
      <w:r>
        <w:rPr>
          <w:rFonts w:ascii="Times New Roman"/>
          <w:b w:val="false"/>
          <w:i w:val="false"/>
          <w:color w:val="000000"/>
          <w:sz w:val="28"/>
        </w:rPr>
        <w:t>
      қолтаңба)                               жағдайда)</w:t>
      </w:r>
    </w:p>
    <w:bookmarkEnd w:id="73"/>
    <w:bookmarkStart w:name="z83" w:id="74"/>
    <w:p>
      <w:pPr>
        <w:spacing w:after="0"/>
        <w:ind w:left="0"/>
        <w:jc w:val="both"/>
      </w:pPr>
      <w:r>
        <w:rPr>
          <w:rFonts w:ascii="Times New Roman"/>
          <w:b w:val="false"/>
          <w:i w:val="false"/>
          <w:color w:val="000000"/>
          <w:sz w:val="28"/>
        </w:rPr>
        <w:t>
      Толтырылған күні: 20 __ жылғы "__" __________</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51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22-1-қосымша</w:t>
            </w:r>
          </w:p>
        </w:tc>
      </w:tr>
    </w:tbl>
    <w:bookmarkStart w:name="z86" w:id="75"/>
    <w:p>
      <w:pPr>
        <w:spacing w:after="0"/>
        <w:ind w:left="0"/>
        <w:jc w:val="both"/>
      </w:pPr>
      <w:r>
        <w:rPr>
          <w:rFonts w:ascii="Times New Roman"/>
          <w:b w:val="false"/>
          <w:i w:val="false"/>
          <w:color w:val="000000"/>
          <w:sz w:val="28"/>
        </w:rPr>
        <w:t>
      Нысан</w:t>
      </w:r>
    </w:p>
    <w:bookmarkEnd w:id="75"/>
    <w:bookmarkStart w:name="z87" w:id="76"/>
    <w:p>
      <w:pPr>
        <w:spacing w:after="0"/>
        <w:ind w:left="0"/>
        <w:jc w:val="left"/>
      </w:pPr>
      <w:r>
        <w:rPr>
          <w:rFonts w:ascii="Times New Roman"/>
          <w:b/>
          <w:i w:val="false"/>
          <w:color w:val="000000"/>
        </w:rPr>
        <w:t xml:space="preserve"> II кіші түрдегі қызметпен айналысуға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асыруға лицензияны және (немесе) лицензияға қосымшаны алуға арналған өтініш</w:t>
      </w:r>
    </w:p>
    <w:bookmarkEnd w:id="76"/>
    <w:bookmarkStart w:name="z88" w:id="77"/>
    <w:p>
      <w:pPr>
        <w:spacing w:after="0"/>
        <w:ind w:left="0"/>
        <w:jc w:val="both"/>
      </w:pPr>
      <w:r>
        <w:rPr>
          <w:rFonts w:ascii="Times New Roman"/>
          <w:b w:val="false"/>
          <w:i w:val="false"/>
          <w:color w:val="000000"/>
          <w:sz w:val="28"/>
        </w:rPr>
        <w:t xml:space="preserve">
      ______________________________________________________________  </w:t>
      </w:r>
    </w:p>
    <w:bookmarkEnd w:id="77"/>
    <w:bookmarkStart w:name="z89" w:id="78"/>
    <w:p>
      <w:pPr>
        <w:spacing w:after="0"/>
        <w:ind w:left="0"/>
        <w:jc w:val="both"/>
      </w:pPr>
      <w:r>
        <w:rPr>
          <w:rFonts w:ascii="Times New Roman"/>
          <w:b w:val="false"/>
          <w:i w:val="false"/>
          <w:color w:val="000000"/>
          <w:sz w:val="28"/>
        </w:rPr>
        <w:t xml:space="preserve">
      (көрсетілетін қызметті берушінің толық атауы)  </w:t>
      </w:r>
    </w:p>
    <w:bookmarkEnd w:id="78"/>
    <w:bookmarkStart w:name="z90" w:id="79"/>
    <w:p>
      <w:pPr>
        <w:spacing w:after="0"/>
        <w:ind w:left="0"/>
        <w:jc w:val="both"/>
      </w:pPr>
      <w:r>
        <w:rPr>
          <w:rFonts w:ascii="Times New Roman"/>
          <w:b w:val="false"/>
          <w:i w:val="false"/>
          <w:color w:val="000000"/>
          <w:sz w:val="28"/>
        </w:rPr>
        <w:t xml:space="preserve">
      _______________________________________________________________  </w:t>
      </w:r>
    </w:p>
    <w:bookmarkEnd w:id="79"/>
    <w:bookmarkStart w:name="z91" w:id="80"/>
    <w:p>
      <w:pPr>
        <w:spacing w:after="0"/>
        <w:ind w:left="0"/>
        <w:jc w:val="both"/>
      </w:pPr>
      <w:r>
        <w:rPr>
          <w:rFonts w:ascii="Times New Roman"/>
          <w:b w:val="false"/>
          <w:i w:val="false"/>
          <w:color w:val="000000"/>
          <w:sz w:val="28"/>
        </w:rPr>
        <w:t xml:space="preserve">
      (дара кәсіпкердің тегі, аты, әкесінің аты (болған жағдайда)/заңды тұлғаның  </w:t>
      </w:r>
    </w:p>
    <w:bookmarkEnd w:id="80"/>
    <w:bookmarkStart w:name="z92" w:id="81"/>
    <w:p>
      <w:pPr>
        <w:spacing w:after="0"/>
        <w:ind w:left="0"/>
        <w:jc w:val="both"/>
      </w:pPr>
      <w:r>
        <w:rPr>
          <w:rFonts w:ascii="Times New Roman"/>
          <w:b w:val="false"/>
          <w:i w:val="false"/>
          <w:color w:val="000000"/>
          <w:sz w:val="28"/>
        </w:rPr>
        <w:t xml:space="preserve">
      атауы, жеке сәйкестендiру нөмiрі/бизнес-сәйкестендiру нөмiрi)  </w:t>
      </w:r>
    </w:p>
    <w:bookmarkEnd w:id="81"/>
    <w:bookmarkStart w:name="z93" w:id="82"/>
    <w:p>
      <w:pPr>
        <w:spacing w:after="0"/>
        <w:ind w:left="0"/>
        <w:jc w:val="both"/>
      </w:pPr>
      <w:r>
        <w:rPr>
          <w:rFonts w:ascii="Times New Roman"/>
          <w:b w:val="false"/>
          <w:i w:val="false"/>
          <w:color w:val="000000"/>
          <w:sz w:val="28"/>
        </w:rPr>
        <w:t xml:space="preserve">
      Цифрлық майнинг бойынша қызметті жүзеге асыруға II кіші түрдегі  </w:t>
      </w:r>
    </w:p>
    <w:bookmarkEnd w:id="82"/>
    <w:bookmarkStart w:name="z94" w:id="83"/>
    <w:p>
      <w:pPr>
        <w:spacing w:after="0"/>
        <w:ind w:left="0"/>
        <w:jc w:val="both"/>
      </w:pPr>
      <w:r>
        <w:rPr>
          <w:rFonts w:ascii="Times New Roman"/>
          <w:b w:val="false"/>
          <w:i w:val="false"/>
          <w:color w:val="000000"/>
          <w:sz w:val="28"/>
        </w:rPr>
        <w:t xml:space="preserve">
      лицензияны және (немесе) лицензияға қосымшаны беруіңізді сұраймын.  </w:t>
      </w:r>
    </w:p>
    <w:bookmarkEnd w:id="83"/>
    <w:bookmarkStart w:name="z95" w:id="84"/>
    <w:p>
      <w:pPr>
        <w:spacing w:after="0"/>
        <w:ind w:left="0"/>
        <w:jc w:val="both"/>
      </w:pPr>
      <w:r>
        <w:rPr>
          <w:rFonts w:ascii="Times New Roman"/>
          <w:b w:val="false"/>
          <w:i w:val="false"/>
          <w:color w:val="000000"/>
          <w:sz w:val="28"/>
        </w:rPr>
        <w:t xml:space="preserve">
      Дара кәсіпкердің мекенжайы/заңды мекенжайы:  </w:t>
      </w:r>
    </w:p>
    <w:bookmarkEnd w:id="84"/>
    <w:bookmarkStart w:name="z96" w:id="85"/>
    <w:p>
      <w:pPr>
        <w:spacing w:after="0"/>
        <w:ind w:left="0"/>
        <w:jc w:val="both"/>
      </w:pPr>
      <w:r>
        <w:rPr>
          <w:rFonts w:ascii="Times New Roman"/>
          <w:b w:val="false"/>
          <w:i w:val="false"/>
          <w:color w:val="000000"/>
          <w:sz w:val="28"/>
        </w:rPr>
        <w:t xml:space="preserve">
      _______________________________________________________________ </w:t>
      </w:r>
    </w:p>
    <w:bookmarkEnd w:id="85"/>
    <w:bookmarkStart w:name="z97" w:id="86"/>
    <w:p>
      <w:pPr>
        <w:spacing w:after="0"/>
        <w:ind w:left="0"/>
        <w:jc w:val="both"/>
      </w:pPr>
      <w:r>
        <w:rPr>
          <w:rFonts w:ascii="Times New Roman"/>
          <w:b w:val="false"/>
          <w:i w:val="false"/>
          <w:color w:val="000000"/>
          <w:sz w:val="28"/>
        </w:rPr>
        <w:t xml:space="preserve">
      (облыс, қала, аудан, елді мекен, көше атауы, үйдің/ғимараттың нөмірі)  </w:t>
      </w:r>
    </w:p>
    <w:bookmarkEnd w:id="86"/>
    <w:bookmarkStart w:name="z98" w:id="87"/>
    <w:p>
      <w:pPr>
        <w:spacing w:after="0"/>
        <w:ind w:left="0"/>
        <w:jc w:val="both"/>
      </w:pPr>
      <w:r>
        <w:rPr>
          <w:rFonts w:ascii="Times New Roman"/>
          <w:b w:val="false"/>
          <w:i w:val="false"/>
          <w:color w:val="000000"/>
          <w:sz w:val="28"/>
        </w:rPr>
        <w:t xml:space="preserve">
      Электрондық пошта: ________________   </w:t>
      </w:r>
    </w:p>
    <w:bookmarkEnd w:id="87"/>
    <w:bookmarkStart w:name="z99" w:id="88"/>
    <w:p>
      <w:pPr>
        <w:spacing w:after="0"/>
        <w:ind w:left="0"/>
        <w:jc w:val="both"/>
      </w:pPr>
      <w:r>
        <w:rPr>
          <w:rFonts w:ascii="Times New Roman"/>
          <w:b w:val="false"/>
          <w:i w:val="false"/>
          <w:color w:val="000000"/>
          <w:sz w:val="28"/>
        </w:rPr>
        <w:t xml:space="preserve">
      Телефон: __________________________   </w:t>
      </w:r>
    </w:p>
    <w:bookmarkEnd w:id="88"/>
    <w:bookmarkStart w:name="z100" w:id="89"/>
    <w:p>
      <w:pPr>
        <w:spacing w:after="0"/>
        <w:ind w:left="0"/>
        <w:jc w:val="both"/>
      </w:pPr>
      <w:r>
        <w:rPr>
          <w:rFonts w:ascii="Times New Roman"/>
          <w:b w:val="false"/>
          <w:i w:val="false"/>
          <w:color w:val="000000"/>
          <w:sz w:val="28"/>
        </w:rPr>
        <w:t xml:space="preserve">
      Көрсетілетін қызметті алушыға меншік құқығында тиесілі цифрлық </w:t>
      </w:r>
    </w:p>
    <w:bookmarkEnd w:id="89"/>
    <w:bookmarkStart w:name="z101" w:id="90"/>
    <w:p>
      <w:pPr>
        <w:spacing w:after="0"/>
        <w:ind w:left="0"/>
        <w:jc w:val="both"/>
      </w:pPr>
      <w:r>
        <w:rPr>
          <w:rFonts w:ascii="Times New Roman"/>
          <w:b w:val="false"/>
          <w:i w:val="false"/>
          <w:color w:val="000000"/>
          <w:sz w:val="28"/>
        </w:rPr>
        <w:t xml:space="preserve">
      майнингке арналған аппараттық-бағдарламалық кешен орналастырылған </w:t>
      </w:r>
    </w:p>
    <w:bookmarkEnd w:id="90"/>
    <w:bookmarkStart w:name="z102" w:id="91"/>
    <w:p>
      <w:pPr>
        <w:spacing w:after="0"/>
        <w:ind w:left="0"/>
        <w:jc w:val="both"/>
      </w:pPr>
      <w:r>
        <w:rPr>
          <w:rFonts w:ascii="Times New Roman"/>
          <w:b w:val="false"/>
          <w:i w:val="false"/>
          <w:color w:val="000000"/>
          <w:sz w:val="28"/>
        </w:rPr>
        <w:t xml:space="preserve">
      цифрлық майнинг деректерін өңдеу орталығының мекенжайы:  </w:t>
      </w:r>
    </w:p>
    <w:bookmarkEnd w:id="91"/>
    <w:bookmarkStart w:name="z103" w:id="92"/>
    <w:p>
      <w:pPr>
        <w:spacing w:after="0"/>
        <w:ind w:left="0"/>
        <w:jc w:val="both"/>
      </w:pPr>
      <w:r>
        <w:rPr>
          <w:rFonts w:ascii="Times New Roman"/>
          <w:b w:val="false"/>
          <w:i w:val="false"/>
          <w:color w:val="000000"/>
          <w:sz w:val="28"/>
        </w:rPr>
        <w:t xml:space="preserve">
      ____________________________________________________________________ </w:t>
      </w:r>
    </w:p>
    <w:bookmarkEnd w:id="92"/>
    <w:bookmarkStart w:name="z104" w:id="93"/>
    <w:p>
      <w:pPr>
        <w:spacing w:after="0"/>
        <w:ind w:left="0"/>
        <w:jc w:val="both"/>
      </w:pPr>
      <w:r>
        <w:rPr>
          <w:rFonts w:ascii="Times New Roman"/>
          <w:b w:val="false"/>
          <w:i w:val="false"/>
          <w:color w:val="000000"/>
          <w:sz w:val="28"/>
        </w:rPr>
        <w:t>
      (облыс, қала, аудан, елді мекен, көше атауы, үйдің/ғимараттың нөмірі)</w:t>
      </w:r>
    </w:p>
    <w:bookmarkEnd w:id="93"/>
    <w:bookmarkStart w:name="z105" w:id="94"/>
    <w:p>
      <w:pPr>
        <w:spacing w:after="0"/>
        <w:ind w:left="0"/>
        <w:jc w:val="both"/>
      </w:pPr>
      <w:r>
        <w:rPr>
          <w:rFonts w:ascii="Times New Roman"/>
          <w:b w:val="false"/>
          <w:i w:val="false"/>
          <w:color w:val="000000"/>
          <w:sz w:val="28"/>
        </w:rPr>
        <w:t>
      ______парақ қоса беріледі.</w:t>
      </w:r>
    </w:p>
    <w:bookmarkEnd w:id="94"/>
    <w:bookmarkStart w:name="z106" w:id="95"/>
    <w:p>
      <w:pPr>
        <w:spacing w:after="0"/>
        <w:ind w:left="0"/>
        <w:jc w:val="both"/>
      </w:pPr>
      <w:r>
        <w:rPr>
          <w:rFonts w:ascii="Times New Roman"/>
          <w:b w:val="false"/>
          <w:i w:val="false"/>
          <w:color w:val="000000"/>
          <w:sz w:val="28"/>
        </w:rPr>
        <w:t xml:space="preserve">
      Осымен расталады: </w:t>
      </w:r>
    </w:p>
    <w:bookmarkEnd w:id="95"/>
    <w:bookmarkStart w:name="z107" w:id="96"/>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табылады және оларға лицензия беру немесе беруден бас тарту мәселелері бойынша кез келген ақпарат жіберілуі мүмкін; </w:t>
      </w:r>
    </w:p>
    <w:bookmarkEnd w:id="96"/>
    <w:bookmarkStart w:name="z108" w:id="97"/>
    <w:p>
      <w:pPr>
        <w:spacing w:after="0"/>
        <w:ind w:left="0"/>
        <w:jc w:val="both"/>
      </w:pPr>
      <w:r>
        <w:rPr>
          <w:rFonts w:ascii="Times New Roman"/>
          <w:b w:val="false"/>
          <w:i w:val="false"/>
          <w:color w:val="000000"/>
          <w:sz w:val="28"/>
        </w:rPr>
        <w:t xml:space="preserve">
      көрсетілетін қызметті алушыға соттың лицензияланатын қызмет түрімен айналысуға тыйым салынбайды; </w:t>
      </w:r>
    </w:p>
    <w:bookmarkEnd w:id="97"/>
    <w:bookmarkStart w:name="z109" w:id="98"/>
    <w:p>
      <w:pPr>
        <w:spacing w:after="0"/>
        <w:ind w:left="0"/>
        <w:jc w:val="both"/>
      </w:pPr>
      <w:r>
        <w:rPr>
          <w:rFonts w:ascii="Times New Roman"/>
          <w:b w:val="false"/>
          <w:i w:val="false"/>
          <w:color w:val="000000"/>
          <w:sz w:val="28"/>
        </w:rPr>
        <w:t xml:space="preserve">
      қоса беріліп отырған барлық құжаттар шындыққа сәйкес келеді және жарамды болып табылады; </w:t>
      </w:r>
    </w:p>
    <w:bookmarkEnd w:id="98"/>
    <w:bookmarkStart w:name="z110" w:id="99"/>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қолжетімділігі шектеулі дербес деректерді пайдалануға келісемін.</w:t>
      </w:r>
    </w:p>
    <w:bookmarkEnd w:id="99"/>
    <w:bookmarkStart w:name="z111" w:id="100"/>
    <w:p>
      <w:pPr>
        <w:spacing w:after="0"/>
        <w:ind w:left="0"/>
        <w:jc w:val="both"/>
      </w:pPr>
      <w:r>
        <w:rPr>
          <w:rFonts w:ascii="Times New Roman"/>
          <w:b w:val="false"/>
          <w:i w:val="false"/>
          <w:color w:val="000000"/>
          <w:sz w:val="28"/>
        </w:rPr>
        <w:t>
      Басшы __________________       _____________________________</w:t>
      </w:r>
    </w:p>
    <w:bookmarkEnd w:id="100"/>
    <w:bookmarkStart w:name="z112" w:id="101"/>
    <w:p>
      <w:pPr>
        <w:spacing w:after="0"/>
        <w:ind w:left="0"/>
        <w:jc w:val="both"/>
      </w:pPr>
      <w:r>
        <w:rPr>
          <w:rFonts w:ascii="Times New Roman"/>
          <w:b w:val="false"/>
          <w:i w:val="false"/>
          <w:color w:val="000000"/>
          <w:sz w:val="28"/>
        </w:rPr>
        <w:t xml:space="preserve">
      (электрондық-цифрлық       (тегі, аты, әкесінің аты (болған  </w:t>
      </w:r>
    </w:p>
    <w:bookmarkEnd w:id="101"/>
    <w:bookmarkStart w:name="z113" w:id="102"/>
    <w:p>
      <w:pPr>
        <w:spacing w:after="0"/>
        <w:ind w:left="0"/>
        <w:jc w:val="both"/>
      </w:pPr>
      <w:r>
        <w:rPr>
          <w:rFonts w:ascii="Times New Roman"/>
          <w:b w:val="false"/>
          <w:i w:val="false"/>
          <w:color w:val="000000"/>
          <w:sz w:val="28"/>
        </w:rPr>
        <w:t>
      қолтаңба)                   жағдайда)</w:t>
      </w:r>
    </w:p>
    <w:bookmarkEnd w:id="102"/>
    <w:bookmarkStart w:name="z114" w:id="103"/>
    <w:p>
      <w:pPr>
        <w:spacing w:after="0"/>
        <w:ind w:left="0"/>
        <w:jc w:val="both"/>
      </w:pPr>
      <w:r>
        <w:rPr>
          <w:rFonts w:ascii="Times New Roman"/>
          <w:b w:val="false"/>
          <w:i w:val="false"/>
          <w:color w:val="000000"/>
          <w:sz w:val="28"/>
        </w:rPr>
        <w:t>
      Толтырылған күні: 20 __ жылғы "__" __________</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51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22-2-қосымша</w:t>
            </w:r>
          </w:p>
        </w:tc>
      </w:tr>
    </w:tbl>
    <w:bookmarkStart w:name="z117" w:id="104"/>
    <w:p>
      <w:pPr>
        <w:spacing w:after="0"/>
        <w:ind w:left="0"/>
        <w:jc w:val="both"/>
      </w:pPr>
      <w:r>
        <w:rPr>
          <w:rFonts w:ascii="Times New Roman"/>
          <w:b w:val="false"/>
          <w:i w:val="false"/>
          <w:color w:val="000000"/>
          <w:sz w:val="28"/>
        </w:rPr>
        <w:t>
      Нысан</w:t>
      </w:r>
    </w:p>
    <w:bookmarkEnd w:id="104"/>
    <w:bookmarkStart w:name="z118" w:id="105"/>
    <w:p>
      <w:pPr>
        <w:spacing w:after="0"/>
        <w:ind w:left="0"/>
        <w:jc w:val="left"/>
      </w:pPr>
      <w:r>
        <w:rPr>
          <w:rFonts w:ascii="Times New Roman"/>
          <w:b/>
          <w:i w:val="false"/>
          <w:color w:val="000000"/>
        </w:rPr>
        <w:t xml:space="preserve"> І кіші түрдегі қызметпен айналысуға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асыруға лицензияны және (немесе) лицензияға қосымшаны қайта ресімдеуге арналған өтініш</w:t>
      </w:r>
    </w:p>
    <w:bookmarkEnd w:id="105"/>
    <w:bookmarkStart w:name="z119" w:id="106"/>
    <w:p>
      <w:pPr>
        <w:spacing w:after="0"/>
        <w:ind w:left="0"/>
        <w:jc w:val="both"/>
      </w:pPr>
      <w:r>
        <w:rPr>
          <w:rFonts w:ascii="Times New Roman"/>
          <w:b w:val="false"/>
          <w:i w:val="false"/>
          <w:color w:val="000000"/>
          <w:sz w:val="28"/>
        </w:rPr>
        <w:t xml:space="preserve">
      _______________________________________________________________  </w:t>
      </w:r>
    </w:p>
    <w:bookmarkEnd w:id="106"/>
    <w:bookmarkStart w:name="z120" w:id="107"/>
    <w:p>
      <w:pPr>
        <w:spacing w:after="0"/>
        <w:ind w:left="0"/>
        <w:jc w:val="both"/>
      </w:pPr>
      <w:r>
        <w:rPr>
          <w:rFonts w:ascii="Times New Roman"/>
          <w:b w:val="false"/>
          <w:i w:val="false"/>
          <w:color w:val="000000"/>
          <w:sz w:val="28"/>
        </w:rPr>
        <w:t xml:space="preserve">
      (көрсетілетін қызметті берушінің толық атауы) </w:t>
      </w:r>
    </w:p>
    <w:bookmarkEnd w:id="107"/>
    <w:bookmarkStart w:name="z121" w:id="108"/>
    <w:p>
      <w:pPr>
        <w:spacing w:after="0"/>
        <w:ind w:left="0"/>
        <w:jc w:val="both"/>
      </w:pPr>
      <w:r>
        <w:rPr>
          <w:rFonts w:ascii="Times New Roman"/>
          <w:b w:val="false"/>
          <w:i w:val="false"/>
          <w:color w:val="000000"/>
          <w:sz w:val="28"/>
        </w:rPr>
        <w:t xml:space="preserve">
      _______________________________________________________________  </w:t>
      </w:r>
    </w:p>
    <w:bookmarkEnd w:id="108"/>
    <w:bookmarkStart w:name="z122" w:id="109"/>
    <w:p>
      <w:pPr>
        <w:spacing w:after="0"/>
        <w:ind w:left="0"/>
        <w:jc w:val="both"/>
      </w:pPr>
      <w:r>
        <w:rPr>
          <w:rFonts w:ascii="Times New Roman"/>
          <w:b w:val="false"/>
          <w:i w:val="false"/>
          <w:color w:val="000000"/>
          <w:sz w:val="28"/>
        </w:rPr>
        <w:t xml:space="preserve">
      (дара кәсіпкердің тегі, аты, әкесінің аты (болған жағдайда)/заңды тұлғаның  </w:t>
      </w:r>
    </w:p>
    <w:bookmarkEnd w:id="109"/>
    <w:bookmarkStart w:name="z123" w:id="110"/>
    <w:p>
      <w:pPr>
        <w:spacing w:after="0"/>
        <w:ind w:left="0"/>
        <w:jc w:val="both"/>
      </w:pPr>
      <w:r>
        <w:rPr>
          <w:rFonts w:ascii="Times New Roman"/>
          <w:b w:val="false"/>
          <w:i w:val="false"/>
          <w:color w:val="000000"/>
          <w:sz w:val="28"/>
        </w:rPr>
        <w:t xml:space="preserve">
      атауы, жеке сәйкестендiру нөмiрі/бизнес-сәйкестендiру нөмiрi)  </w:t>
      </w:r>
    </w:p>
    <w:bookmarkEnd w:id="110"/>
    <w:bookmarkStart w:name="z124" w:id="111"/>
    <w:p>
      <w:pPr>
        <w:spacing w:after="0"/>
        <w:ind w:left="0"/>
        <w:jc w:val="both"/>
      </w:pPr>
      <w:r>
        <w:rPr>
          <w:rFonts w:ascii="Times New Roman"/>
          <w:b w:val="false"/>
          <w:i w:val="false"/>
          <w:color w:val="000000"/>
          <w:sz w:val="28"/>
        </w:rPr>
        <w:t xml:space="preserve">
      20______"___"_______№________ цифрлық майнинг бойынша қызметті </w:t>
      </w:r>
    </w:p>
    <w:bookmarkEnd w:id="111"/>
    <w:bookmarkStart w:name="z125" w:id="112"/>
    <w:p>
      <w:pPr>
        <w:spacing w:after="0"/>
        <w:ind w:left="0"/>
        <w:jc w:val="both"/>
      </w:pPr>
      <w:r>
        <w:rPr>
          <w:rFonts w:ascii="Times New Roman"/>
          <w:b w:val="false"/>
          <w:i w:val="false"/>
          <w:color w:val="000000"/>
          <w:sz w:val="28"/>
        </w:rPr>
        <w:t xml:space="preserve">
      жүзеге асыруға берілген I кіші түрдегі лицензияны және (немесе) лицензияға </w:t>
      </w:r>
    </w:p>
    <w:bookmarkEnd w:id="112"/>
    <w:bookmarkStart w:name="z126" w:id="113"/>
    <w:p>
      <w:pPr>
        <w:spacing w:after="0"/>
        <w:ind w:left="0"/>
        <w:jc w:val="both"/>
      </w:pPr>
      <w:r>
        <w:rPr>
          <w:rFonts w:ascii="Times New Roman"/>
          <w:b w:val="false"/>
          <w:i w:val="false"/>
          <w:color w:val="000000"/>
          <w:sz w:val="28"/>
        </w:rPr>
        <w:t xml:space="preserve">
      қосымшаны (қажетінің астын сызу керек) қайта ресімдеуді сұраймын. </w:t>
      </w:r>
    </w:p>
    <w:bookmarkEnd w:id="113"/>
    <w:bookmarkStart w:name="z127" w:id="114"/>
    <w:p>
      <w:pPr>
        <w:spacing w:after="0"/>
        <w:ind w:left="0"/>
        <w:jc w:val="both"/>
      </w:pPr>
      <w:r>
        <w:rPr>
          <w:rFonts w:ascii="Times New Roman"/>
          <w:b w:val="false"/>
          <w:i w:val="false"/>
          <w:color w:val="000000"/>
          <w:sz w:val="28"/>
        </w:rPr>
        <w:t xml:space="preserve">
      (лицензияның және (немесе) лицензияға қосымшаның нөмірі, берілген күні, </w:t>
      </w:r>
    </w:p>
    <w:bookmarkEnd w:id="114"/>
    <w:bookmarkStart w:name="z128" w:id="115"/>
    <w:p>
      <w:pPr>
        <w:spacing w:after="0"/>
        <w:ind w:left="0"/>
        <w:jc w:val="both"/>
      </w:pPr>
      <w:r>
        <w:rPr>
          <w:rFonts w:ascii="Times New Roman"/>
          <w:b w:val="false"/>
          <w:i w:val="false"/>
          <w:color w:val="000000"/>
          <w:sz w:val="28"/>
        </w:rPr>
        <w:t xml:space="preserve">
      лицензияны және (немесе) лицензияға қосымшаны берген, көрсетілетін қызметті </w:t>
      </w:r>
    </w:p>
    <w:bookmarkEnd w:id="115"/>
    <w:bookmarkStart w:name="z129" w:id="116"/>
    <w:p>
      <w:pPr>
        <w:spacing w:after="0"/>
        <w:ind w:left="0"/>
        <w:jc w:val="both"/>
      </w:pPr>
      <w:r>
        <w:rPr>
          <w:rFonts w:ascii="Times New Roman"/>
          <w:b w:val="false"/>
          <w:i w:val="false"/>
          <w:color w:val="000000"/>
          <w:sz w:val="28"/>
        </w:rPr>
        <w:t xml:space="preserve">
      берушінің атауы)  </w:t>
      </w:r>
    </w:p>
    <w:bookmarkEnd w:id="116"/>
    <w:bookmarkStart w:name="z130" w:id="117"/>
    <w:p>
      <w:pPr>
        <w:spacing w:after="0"/>
        <w:ind w:left="0"/>
        <w:jc w:val="both"/>
      </w:pPr>
      <w:r>
        <w:rPr>
          <w:rFonts w:ascii="Times New Roman"/>
          <w:b w:val="false"/>
          <w:i w:val="false"/>
          <w:color w:val="000000"/>
          <w:sz w:val="28"/>
        </w:rPr>
        <w:t xml:space="preserve">
      ____________________________________________________ жүзеге асыруға </w:t>
      </w:r>
    </w:p>
    <w:bookmarkEnd w:id="117"/>
    <w:bookmarkStart w:name="z131" w:id="118"/>
    <w:p>
      <w:pPr>
        <w:spacing w:after="0"/>
        <w:ind w:left="0"/>
        <w:jc w:val="both"/>
      </w:pPr>
      <w:r>
        <w:rPr>
          <w:rFonts w:ascii="Times New Roman"/>
          <w:b w:val="false"/>
          <w:i w:val="false"/>
          <w:color w:val="000000"/>
          <w:sz w:val="28"/>
        </w:rPr>
        <w:t xml:space="preserve">
      (қызмет түрінің және (немесе) қызметтің кіші түрінің (кіші түрлерінің) толық  </w:t>
      </w:r>
    </w:p>
    <w:bookmarkEnd w:id="118"/>
    <w:bookmarkStart w:name="z132" w:id="119"/>
    <w:p>
      <w:pPr>
        <w:spacing w:after="0"/>
        <w:ind w:left="0"/>
        <w:jc w:val="both"/>
      </w:pPr>
      <w:r>
        <w:rPr>
          <w:rFonts w:ascii="Times New Roman"/>
          <w:b w:val="false"/>
          <w:i w:val="false"/>
          <w:color w:val="000000"/>
          <w:sz w:val="28"/>
        </w:rPr>
        <w:t xml:space="preserve">
      атауы) келесі негіз (негіздер) бойынша (тиісті ұяшықта Х көрсетіңіз):  </w:t>
      </w:r>
    </w:p>
    <w:bookmarkEnd w:id="119"/>
    <w:bookmarkStart w:name="z133" w:id="120"/>
    <w:p>
      <w:pPr>
        <w:spacing w:after="0"/>
        <w:ind w:left="0"/>
        <w:jc w:val="both"/>
      </w:pPr>
      <w:r>
        <w:rPr>
          <w:rFonts w:ascii="Times New Roman"/>
          <w:b w:val="false"/>
          <w:i w:val="false"/>
          <w:color w:val="000000"/>
          <w:sz w:val="28"/>
        </w:rPr>
        <w:t xml:space="preserve">
      1) дара кәсіпкердің – көрсетілетін қызметті алушының немесе заңды </w:t>
      </w:r>
    </w:p>
    <w:bookmarkEnd w:id="120"/>
    <w:bookmarkStart w:name="z134" w:id="121"/>
    <w:p>
      <w:pPr>
        <w:spacing w:after="0"/>
        <w:ind w:left="0"/>
        <w:jc w:val="both"/>
      </w:pPr>
      <w:r>
        <w:rPr>
          <w:rFonts w:ascii="Times New Roman"/>
          <w:b w:val="false"/>
          <w:i w:val="false"/>
          <w:color w:val="000000"/>
          <w:sz w:val="28"/>
        </w:rPr>
        <w:t xml:space="preserve">
      тұлғаның – көрсетілетін қызметті алушының атауын және (немесе) орналасқан </w:t>
      </w:r>
    </w:p>
    <w:bookmarkEnd w:id="121"/>
    <w:bookmarkStart w:name="z135" w:id="122"/>
    <w:p>
      <w:pPr>
        <w:spacing w:after="0"/>
        <w:ind w:left="0"/>
        <w:jc w:val="both"/>
      </w:pPr>
      <w:r>
        <w:rPr>
          <w:rFonts w:ascii="Times New Roman"/>
          <w:b w:val="false"/>
          <w:i w:val="false"/>
          <w:color w:val="000000"/>
          <w:sz w:val="28"/>
        </w:rPr>
        <w:t xml:space="preserve">
      жерін қайта тіркеу: ____________________________________________________  </w:t>
      </w:r>
    </w:p>
    <w:bookmarkEnd w:id="122"/>
    <w:bookmarkStart w:name="z136" w:id="123"/>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 </w:t>
      </w:r>
    </w:p>
    <w:bookmarkEnd w:id="123"/>
    <w:bookmarkStart w:name="z137" w:id="124"/>
    <w:p>
      <w:pPr>
        <w:spacing w:after="0"/>
        <w:ind w:left="0"/>
        <w:jc w:val="both"/>
      </w:pPr>
      <w:r>
        <w:rPr>
          <w:rFonts w:ascii="Times New Roman"/>
          <w:b w:val="false"/>
          <w:i w:val="false"/>
          <w:color w:val="000000"/>
          <w:sz w:val="28"/>
        </w:rPr>
        <w:t xml:space="preserve">
      Заңының (бұдан әрі – Заң) </w:t>
      </w:r>
      <w:r>
        <w:rPr>
          <w:rFonts w:ascii="Times New Roman"/>
          <w:b w:val="false"/>
          <w:i w:val="false"/>
          <w:color w:val="000000"/>
          <w:sz w:val="28"/>
        </w:rPr>
        <w:t>34-бабына</w:t>
      </w:r>
      <w:r>
        <w:rPr>
          <w:rFonts w:ascii="Times New Roman"/>
          <w:b w:val="false"/>
          <w:i w:val="false"/>
          <w:color w:val="000000"/>
          <w:sz w:val="28"/>
        </w:rPr>
        <w:t xml:space="preserve"> сәйкес заңды тұлғаны – көрсетілетін </w:t>
      </w:r>
    </w:p>
    <w:bookmarkEnd w:id="124"/>
    <w:bookmarkStart w:name="z138" w:id="125"/>
    <w:p>
      <w:pPr>
        <w:spacing w:after="0"/>
        <w:ind w:left="0"/>
        <w:jc w:val="both"/>
      </w:pPr>
      <w:r>
        <w:rPr>
          <w:rFonts w:ascii="Times New Roman"/>
          <w:b w:val="false"/>
          <w:i w:val="false"/>
          <w:color w:val="000000"/>
          <w:sz w:val="28"/>
        </w:rPr>
        <w:t xml:space="preserve">
      қызметті алушыны қайта ұйымдастыру (тиісті торкөзде көрсетіңіз):  </w:t>
      </w:r>
    </w:p>
    <w:bookmarkEnd w:id="125"/>
    <w:bookmarkStart w:name="z139" w:id="126"/>
    <w:p>
      <w:pPr>
        <w:spacing w:after="0"/>
        <w:ind w:left="0"/>
        <w:jc w:val="both"/>
      </w:pPr>
      <w:r>
        <w:rPr>
          <w:rFonts w:ascii="Times New Roman"/>
          <w:b w:val="false"/>
          <w:i w:val="false"/>
          <w:color w:val="000000"/>
          <w:sz w:val="28"/>
        </w:rPr>
        <w:t>
      біріктіру _______________________________________________________</w:t>
      </w:r>
    </w:p>
    <w:bookmarkEnd w:id="126"/>
    <w:bookmarkStart w:name="z140" w:id="127"/>
    <w:p>
      <w:pPr>
        <w:spacing w:after="0"/>
        <w:ind w:left="0"/>
        <w:jc w:val="both"/>
      </w:pPr>
      <w:r>
        <w:rPr>
          <w:rFonts w:ascii="Times New Roman"/>
          <w:b w:val="false"/>
          <w:i w:val="false"/>
          <w:color w:val="000000"/>
          <w:sz w:val="28"/>
        </w:rPr>
        <w:t>
      түрлендірулер __________________________________________________</w:t>
      </w:r>
    </w:p>
    <w:bookmarkEnd w:id="127"/>
    <w:bookmarkStart w:name="z141" w:id="128"/>
    <w:p>
      <w:pPr>
        <w:spacing w:after="0"/>
        <w:ind w:left="0"/>
        <w:jc w:val="both"/>
      </w:pPr>
      <w:r>
        <w:rPr>
          <w:rFonts w:ascii="Times New Roman"/>
          <w:b w:val="false"/>
          <w:i w:val="false"/>
          <w:color w:val="000000"/>
          <w:sz w:val="28"/>
        </w:rPr>
        <w:t xml:space="preserve">
      қосылу _________________________________________________________  </w:t>
      </w:r>
    </w:p>
    <w:bookmarkEnd w:id="128"/>
    <w:bookmarkStart w:name="z142" w:id="129"/>
    <w:p>
      <w:pPr>
        <w:spacing w:after="0"/>
        <w:ind w:left="0"/>
        <w:jc w:val="both"/>
      </w:pPr>
      <w:r>
        <w:rPr>
          <w:rFonts w:ascii="Times New Roman"/>
          <w:b w:val="false"/>
          <w:i w:val="false"/>
          <w:color w:val="000000"/>
          <w:sz w:val="28"/>
        </w:rPr>
        <w:t xml:space="preserve">
      таңдау _________________________________________________________  </w:t>
      </w:r>
    </w:p>
    <w:bookmarkEnd w:id="129"/>
    <w:bookmarkStart w:name="z143" w:id="130"/>
    <w:p>
      <w:pPr>
        <w:spacing w:after="0"/>
        <w:ind w:left="0"/>
        <w:jc w:val="both"/>
      </w:pPr>
      <w:r>
        <w:rPr>
          <w:rFonts w:ascii="Times New Roman"/>
          <w:b w:val="false"/>
          <w:i w:val="false"/>
          <w:color w:val="000000"/>
          <w:sz w:val="28"/>
        </w:rPr>
        <w:t xml:space="preserve">
      бөлу ___________________________________________________________  </w:t>
      </w:r>
    </w:p>
    <w:bookmarkEnd w:id="130"/>
    <w:bookmarkStart w:name="z144" w:id="131"/>
    <w:p>
      <w:pPr>
        <w:spacing w:after="0"/>
        <w:ind w:left="0"/>
        <w:jc w:val="both"/>
      </w:pPr>
      <w:r>
        <w:rPr>
          <w:rFonts w:ascii="Times New Roman"/>
          <w:b w:val="false"/>
          <w:i w:val="false"/>
          <w:color w:val="000000"/>
          <w:sz w:val="28"/>
        </w:rPr>
        <w:t xml:space="preserve">
      3) деректер орталығының орналасқан жерін өзгерту: _________________;   </w:t>
      </w:r>
    </w:p>
    <w:bookmarkEnd w:id="131"/>
    <w:bookmarkStart w:name="z145" w:id="132"/>
    <w:p>
      <w:pPr>
        <w:spacing w:after="0"/>
        <w:ind w:left="0"/>
        <w:jc w:val="both"/>
      </w:pPr>
      <w:r>
        <w:rPr>
          <w:rFonts w:ascii="Times New Roman"/>
          <w:b w:val="false"/>
          <w:i w:val="false"/>
          <w:color w:val="000000"/>
          <w:sz w:val="28"/>
        </w:rPr>
        <w:t xml:space="preserve">
      4) қызметтің кіші түрінің атауын өзгерту: ___________________________;  </w:t>
      </w:r>
    </w:p>
    <w:bookmarkEnd w:id="132"/>
    <w:bookmarkStart w:name="z146" w:id="133"/>
    <w:p>
      <w:pPr>
        <w:spacing w:after="0"/>
        <w:ind w:left="0"/>
        <w:jc w:val="both"/>
      </w:pPr>
      <w:r>
        <w:rPr>
          <w:rFonts w:ascii="Times New Roman"/>
          <w:b w:val="false"/>
          <w:i w:val="false"/>
          <w:color w:val="000000"/>
          <w:sz w:val="28"/>
        </w:rPr>
        <w:t xml:space="preserve">
      5) электр энергиясын сатып алу көзі: _______________________________;  </w:t>
      </w:r>
    </w:p>
    <w:bookmarkEnd w:id="133"/>
    <w:bookmarkStart w:name="z147" w:id="134"/>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талаптың </w:t>
      </w:r>
    </w:p>
    <w:bookmarkEnd w:id="134"/>
    <w:bookmarkStart w:name="z148" w:id="135"/>
    <w:p>
      <w:pPr>
        <w:spacing w:after="0"/>
        <w:ind w:left="0"/>
        <w:jc w:val="both"/>
      </w:pPr>
      <w:r>
        <w:rPr>
          <w:rFonts w:ascii="Times New Roman"/>
          <w:b w:val="false"/>
          <w:i w:val="false"/>
          <w:color w:val="000000"/>
          <w:sz w:val="28"/>
        </w:rPr>
        <w:t xml:space="preserve">
      болуы: _____________________________________________________.  </w:t>
      </w:r>
    </w:p>
    <w:bookmarkEnd w:id="135"/>
    <w:bookmarkStart w:name="z149" w:id="136"/>
    <w:p>
      <w:pPr>
        <w:spacing w:after="0"/>
        <w:ind w:left="0"/>
        <w:jc w:val="both"/>
      </w:pPr>
      <w:r>
        <w:rPr>
          <w:rFonts w:ascii="Times New Roman"/>
          <w:b w:val="false"/>
          <w:i w:val="false"/>
          <w:color w:val="000000"/>
          <w:sz w:val="28"/>
        </w:rPr>
        <w:t xml:space="preserve">
      Дара кәсіпкердің немесе заңды тұлғаның мекенжайы: </w:t>
      </w:r>
    </w:p>
    <w:bookmarkEnd w:id="136"/>
    <w:bookmarkStart w:name="z150" w:id="137"/>
    <w:p>
      <w:pPr>
        <w:spacing w:after="0"/>
        <w:ind w:left="0"/>
        <w:jc w:val="both"/>
      </w:pPr>
      <w:r>
        <w:rPr>
          <w:rFonts w:ascii="Times New Roman"/>
          <w:b w:val="false"/>
          <w:i w:val="false"/>
          <w:color w:val="000000"/>
          <w:sz w:val="28"/>
        </w:rPr>
        <w:t xml:space="preserve">
      ___________________________________________________________________  </w:t>
      </w:r>
    </w:p>
    <w:bookmarkEnd w:id="137"/>
    <w:bookmarkStart w:name="z151" w:id="138"/>
    <w:p>
      <w:pPr>
        <w:spacing w:after="0"/>
        <w:ind w:left="0"/>
        <w:jc w:val="both"/>
      </w:pPr>
      <w:r>
        <w:rPr>
          <w:rFonts w:ascii="Times New Roman"/>
          <w:b w:val="false"/>
          <w:i w:val="false"/>
          <w:color w:val="000000"/>
          <w:sz w:val="28"/>
        </w:rPr>
        <w:t xml:space="preserve">
      (облыс, қала, аудан, елді мекен, көше атауы, үйдің/ғимараттың нөмірі)  </w:t>
      </w:r>
    </w:p>
    <w:bookmarkEnd w:id="138"/>
    <w:bookmarkStart w:name="z152" w:id="139"/>
    <w:p>
      <w:pPr>
        <w:spacing w:after="0"/>
        <w:ind w:left="0"/>
        <w:jc w:val="both"/>
      </w:pPr>
      <w:r>
        <w:rPr>
          <w:rFonts w:ascii="Times New Roman"/>
          <w:b w:val="false"/>
          <w:i w:val="false"/>
          <w:color w:val="000000"/>
          <w:sz w:val="28"/>
        </w:rPr>
        <w:t xml:space="preserve">
      Электрондық пошта: ______________  </w:t>
      </w:r>
    </w:p>
    <w:bookmarkEnd w:id="139"/>
    <w:bookmarkStart w:name="z153" w:id="140"/>
    <w:p>
      <w:pPr>
        <w:spacing w:after="0"/>
        <w:ind w:left="0"/>
        <w:jc w:val="both"/>
      </w:pPr>
      <w:r>
        <w:rPr>
          <w:rFonts w:ascii="Times New Roman"/>
          <w:b w:val="false"/>
          <w:i w:val="false"/>
          <w:color w:val="000000"/>
          <w:sz w:val="28"/>
        </w:rPr>
        <w:t xml:space="preserve">
      Телефон: ________________________  </w:t>
      </w:r>
    </w:p>
    <w:bookmarkEnd w:id="140"/>
    <w:bookmarkStart w:name="z154" w:id="141"/>
    <w:p>
      <w:pPr>
        <w:spacing w:after="0"/>
        <w:ind w:left="0"/>
        <w:jc w:val="both"/>
      </w:pPr>
      <w:r>
        <w:rPr>
          <w:rFonts w:ascii="Times New Roman"/>
          <w:b w:val="false"/>
          <w:i w:val="false"/>
          <w:color w:val="000000"/>
          <w:sz w:val="28"/>
        </w:rPr>
        <w:t>
      ______парақ қоса беріледі.</w:t>
      </w:r>
    </w:p>
    <w:bookmarkEnd w:id="141"/>
    <w:bookmarkStart w:name="z155" w:id="142"/>
    <w:p>
      <w:pPr>
        <w:spacing w:after="0"/>
        <w:ind w:left="0"/>
        <w:jc w:val="both"/>
      </w:pPr>
      <w:r>
        <w:rPr>
          <w:rFonts w:ascii="Times New Roman"/>
          <w:b w:val="false"/>
          <w:i w:val="false"/>
          <w:color w:val="000000"/>
          <w:sz w:val="28"/>
        </w:rPr>
        <w:t>
      Осымен расталады:</w:t>
      </w:r>
    </w:p>
    <w:bookmarkEnd w:id="142"/>
    <w:bookmarkStart w:name="z156" w:id="143"/>
    <w:p>
      <w:pPr>
        <w:spacing w:after="0"/>
        <w:ind w:left="0"/>
        <w:jc w:val="both"/>
      </w:pPr>
      <w:r>
        <w:rPr>
          <w:rFonts w:ascii="Times New Roman"/>
          <w:b w:val="false"/>
          <w:i w:val="false"/>
          <w:color w:val="000000"/>
          <w:sz w:val="28"/>
        </w:rPr>
        <w:t>
      көрсетілген барлық деректер ресми байланыстар болып табылады және оларға лицензияны және (немесе) лицензияға қосымшаны беру немесе беруден бас тарту мәселелері бойынша кез келген ақпарат жіберілуі мүмкін;</w:t>
      </w:r>
    </w:p>
    <w:bookmarkEnd w:id="143"/>
    <w:bookmarkStart w:name="z157" w:id="144"/>
    <w:p>
      <w:pPr>
        <w:spacing w:after="0"/>
        <w:ind w:left="0"/>
        <w:jc w:val="both"/>
      </w:pPr>
      <w:r>
        <w:rPr>
          <w:rFonts w:ascii="Times New Roman"/>
          <w:b w:val="false"/>
          <w:i w:val="false"/>
          <w:color w:val="000000"/>
          <w:sz w:val="28"/>
        </w:rPr>
        <w:t>
      сот өтініш берушіге лицензияланатын қызмет түрімен және (немесе) кіші түрімен айналысуға тыйым салмайды;</w:t>
      </w:r>
    </w:p>
    <w:bookmarkEnd w:id="144"/>
    <w:bookmarkStart w:name="z158" w:id="145"/>
    <w:p>
      <w:pPr>
        <w:spacing w:after="0"/>
        <w:ind w:left="0"/>
        <w:jc w:val="both"/>
      </w:pPr>
      <w:r>
        <w:rPr>
          <w:rFonts w:ascii="Times New Roman"/>
          <w:b w:val="false"/>
          <w:i w:val="false"/>
          <w:color w:val="000000"/>
          <w:sz w:val="28"/>
        </w:rPr>
        <w:t>
      қоса беріліп отырған барлық құжаттар шындыққа сәйкес келеді жарамды болып табылады;</w:t>
      </w:r>
    </w:p>
    <w:bookmarkEnd w:id="145"/>
    <w:bookmarkStart w:name="z159" w:id="146"/>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келіседі.</w:t>
      </w:r>
    </w:p>
    <w:bookmarkEnd w:id="146"/>
    <w:bookmarkStart w:name="z160" w:id="147"/>
    <w:p>
      <w:pPr>
        <w:spacing w:after="0"/>
        <w:ind w:left="0"/>
        <w:jc w:val="both"/>
      </w:pPr>
      <w:r>
        <w:rPr>
          <w:rFonts w:ascii="Times New Roman"/>
          <w:b w:val="false"/>
          <w:i w:val="false"/>
          <w:color w:val="000000"/>
          <w:sz w:val="28"/>
        </w:rPr>
        <w:t xml:space="preserve">
      Басшы __________________       _____________________________  </w:t>
      </w:r>
    </w:p>
    <w:bookmarkEnd w:id="147"/>
    <w:bookmarkStart w:name="z161" w:id="148"/>
    <w:p>
      <w:pPr>
        <w:spacing w:after="0"/>
        <w:ind w:left="0"/>
        <w:jc w:val="both"/>
      </w:pPr>
      <w:r>
        <w:rPr>
          <w:rFonts w:ascii="Times New Roman"/>
          <w:b w:val="false"/>
          <w:i w:val="false"/>
          <w:color w:val="000000"/>
          <w:sz w:val="28"/>
        </w:rPr>
        <w:t xml:space="preserve">
      (электрондық-цифрлық       (тегі, аты, әкесінің аты (бар болған  </w:t>
      </w:r>
    </w:p>
    <w:bookmarkEnd w:id="148"/>
    <w:bookmarkStart w:name="z162" w:id="149"/>
    <w:p>
      <w:pPr>
        <w:spacing w:after="0"/>
        <w:ind w:left="0"/>
        <w:jc w:val="both"/>
      </w:pPr>
      <w:r>
        <w:rPr>
          <w:rFonts w:ascii="Times New Roman"/>
          <w:b w:val="false"/>
          <w:i w:val="false"/>
          <w:color w:val="000000"/>
          <w:sz w:val="28"/>
        </w:rPr>
        <w:t>
      қолтаңба)                         жағдайда)</w:t>
      </w:r>
    </w:p>
    <w:bookmarkEnd w:id="149"/>
    <w:bookmarkStart w:name="z163" w:id="150"/>
    <w:p>
      <w:pPr>
        <w:spacing w:after="0"/>
        <w:ind w:left="0"/>
        <w:jc w:val="both"/>
      </w:pPr>
      <w:r>
        <w:rPr>
          <w:rFonts w:ascii="Times New Roman"/>
          <w:b w:val="false"/>
          <w:i w:val="false"/>
          <w:color w:val="000000"/>
          <w:sz w:val="28"/>
        </w:rPr>
        <w:t>
      Толтырылған күні: 20 __ жылғы "__" __________</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51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22-3-қосымша</w:t>
            </w:r>
          </w:p>
        </w:tc>
      </w:tr>
    </w:tbl>
    <w:bookmarkStart w:name="z166" w:id="151"/>
    <w:p>
      <w:pPr>
        <w:spacing w:after="0"/>
        <w:ind w:left="0"/>
        <w:jc w:val="both"/>
      </w:pPr>
      <w:r>
        <w:rPr>
          <w:rFonts w:ascii="Times New Roman"/>
          <w:b w:val="false"/>
          <w:i w:val="false"/>
          <w:color w:val="000000"/>
          <w:sz w:val="28"/>
        </w:rPr>
        <w:t>
      Нысан</w:t>
      </w:r>
    </w:p>
    <w:bookmarkEnd w:id="151"/>
    <w:bookmarkStart w:name="z167" w:id="152"/>
    <w:p>
      <w:pPr>
        <w:spacing w:after="0"/>
        <w:ind w:left="0"/>
        <w:jc w:val="left"/>
      </w:pPr>
      <w:r>
        <w:rPr>
          <w:rFonts w:ascii="Times New Roman"/>
          <w:b/>
          <w:i w:val="false"/>
          <w:color w:val="000000"/>
        </w:rPr>
        <w:t xml:space="preserve"> II кіші түрдегі қызметпен айналысуға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асыруға лицензияны және (немесе) лицензияға қосымшаны алуға арналған өтініш </w:t>
      </w:r>
    </w:p>
    <w:bookmarkEnd w:id="152"/>
    <w:bookmarkStart w:name="z168" w:id="153"/>
    <w:p>
      <w:pPr>
        <w:spacing w:after="0"/>
        <w:ind w:left="0"/>
        <w:jc w:val="both"/>
      </w:pPr>
      <w:r>
        <w:rPr>
          <w:rFonts w:ascii="Times New Roman"/>
          <w:b w:val="false"/>
          <w:i w:val="false"/>
          <w:color w:val="000000"/>
          <w:sz w:val="28"/>
        </w:rPr>
        <w:t xml:space="preserve">
      _______________________________________________________________   </w:t>
      </w:r>
    </w:p>
    <w:bookmarkEnd w:id="153"/>
    <w:bookmarkStart w:name="z169" w:id="154"/>
    <w:p>
      <w:pPr>
        <w:spacing w:after="0"/>
        <w:ind w:left="0"/>
        <w:jc w:val="both"/>
      </w:pPr>
      <w:r>
        <w:rPr>
          <w:rFonts w:ascii="Times New Roman"/>
          <w:b w:val="false"/>
          <w:i w:val="false"/>
          <w:color w:val="000000"/>
          <w:sz w:val="28"/>
        </w:rPr>
        <w:t xml:space="preserve">
      (көрсетілетін қызметті берушінің толық атауы)  </w:t>
      </w:r>
    </w:p>
    <w:bookmarkEnd w:id="154"/>
    <w:bookmarkStart w:name="z170" w:id="155"/>
    <w:p>
      <w:pPr>
        <w:spacing w:after="0"/>
        <w:ind w:left="0"/>
        <w:jc w:val="both"/>
      </w:pPr>
      <w:r>
        <w:rPr>
          <w:rFonts w:ascii="Times New Roman"/>
          <w:b w:val="false"/>
          <w:i w:val="false"/>
          <w:color w:val="000000"/>
          <w:sz w:val="28"/>
        </w:rPr>
        <w:t xml:space="preserve">
      _______________________________________________________________  </w:t>
      </w:r>
    </w:p>
    <w:bookmarkEnd w:id="155"/>
    <w:bookmarkStart w:name="z171" w:id="156"/>
    <w:p>
      <w:pPr>
        <w:spacing w:after="0"/>
        <w:ind w:left="0"/>
        <w:jc w:val="both"/>
      </w:pPr>
      <w:r>
        <w:rPr>
          <w:rFonts w:ascii="Times New Roman"/>
          <w:b w:val="false"/>
          <w:i w:val="false"/>
          <w:color w:val="000000"/>
          <w:sz w:val="28"/>
        </w:rPr>
        <w:t xml:space="preserve">
      (дара кәсіпкердің тегі, аты, әкесінің аты (болған жағдайда)/заңды тұлғаның  </w:t>
      </w:r>
    </w:p>
    <w:bookmarkEnd w:id="156"/>
    <w:bookmarkStart w:name="z172" w:id="157"/>
    <w:p>
      <w:pPr>
        <w:spacing w:after="0"/>
        <w:ind w:left="0"/>
        <w:jc w:val="both"/>
      </w:pPr>
      <w:r>
        <w:rPr>
          <w:rFonts w:ascii="Times New Roman"/>
          <w:b w:val="false"/>
          <w:i w:val="false"/>
          <w:color w:val="000000"/>
          <w:sz w:val="28"/>
        </w:rPr>
        <w:t xml:space="preserve">
      атауы, жеке сәйкестендiру нөмiрі/бизнес-сәйкестендiру нөмiрi)  </w:t>
      </w:r>
    </w:p>
    <w:bookmarkEnd w:id="157"/>
    <w:bookmarkStart w:name="z173" w:id="158"/>
    <w:p>
      <w:pPr>
        <w:spacing w:after="0"/>
        <w:ind w:left="0"/>
        <w:jc w:val="both"/>
      </w:pPr>
      <w:r>
        <w:rPr>
          <w:rFonts w:ascii="Times New Roman"/>
          <w:b w:val="false"/>
          <w:i w:val="false"/>
          <w:color w:val="000000"/>
          <w:sz w:val="28"/>
        </w:rPr>
        <w:t xml:space="preserve">
      Дара кәсіпкердің немесе заңды тұлғаның мекенжайы: </w:t>
      </w:r>
    </w:p>
    <w:bookmarkEnd w:id="158"/>
    <w:bookmarkStart w:name="z174" w:id="159"/>
    <w:p>
      <w:pPr>
        <w:spacing w:after="0"/>
        <w:ind w:left="0"/>
        <w:jc w:val="both"/>
      </w:pPr>
      <w:r>
        <w:rPr>
          <w:rFonts w:ascii="Times New Roman"/>
          <w:b w:val="false"/>
          <w:i w:val="false"/>
          <w:color w:val="000000"/>
          <w:sz w:val="28"/>
        </w:rPr>
        <w:t xml:space="preserve">
      _________________________________________________________________  </w:t>
      </w:r>
    </w:p>
    <w:bookmarkEnd w:id="159"/>
    <w:bookmarkStart w:name="z175" w:id="160"/>
    <w:p>
      <w:pPr>
        <w:spacing w:after="0"/>
        <w:ind w:left="0"/>
        <w:jc w:val="both"/>
      </w:pPr>
      <w:r>
        <w:rPr>
          <w:rFonts w:ascii="Times New Roman"/>
          <w:b w:val="false"/>
          <w:i w:val="false"/>
          <w:color w:val="000000"/>
          <w:sz w:val="28"/>
        </w:rPr>
        <w:t xml:space="preserve">
      (облыс, қала, аудан, елді мекен, көше атауы, үйдің/ғимараттың нөмірі)  </w:t>
      </w:r>
    </w:p>
    <w:bookmarkEnd w:id="160"/>
    <w:bookmarkStart w:name="z176" w:id="161"/>
    <w:p>
      <w:pPr>
        <w:spacing w:after="0"/>
        <w:ind w:left="0"/>
        <w:jc w:val="both"/>
      </w:pPr>
      <w:r>
        <w:rPr>
          <w:rFonts w:ascii="Times New Roman"/>
          <w:b w:val="false"/>
          <w:i w:val="false"/>
          <w:color w:val="000000"/>
          <w:sz w:val="28"/>
        </w:rPr>
        <w:t xml:space="preserve">
      Электрондық пошта ____________________________________  </w:t>
      </w:r>
    </w:p>
    <w:bookmarkEnd w:id="161"/>
    <w:bookmarkStart w:name="z177" w:id="162"/>
    <w:p>
      <w:pPr>
        <w:spacing w:after="0"/>
        <w:ind w:left="0"/>
        <w:jc w:val="both"/>
      </w:pPr>
      <w:r>
        <w:rPr>
          <w:rFonts w:ascii="Times New Roman"/>
          <w:b w:val="false"/>
          <w:i w:val="false"/>
          <w:color w:val="000000"/>
          <w:sz w:val="28"/>
        </w:rPr>
        <w:t xml:space="preserve">
      Телефон ______________________________________________  </w:t>
      </w:r>
    </w:p>
    <w:bookmarkEnd w:id="162"/>
    <w:bookmarkStart w:name="z178" w:id="163"/>
    <w:p>
      <w:pPr>
        <w:spacing w:after="0"/>
        <w:ind w:left="0"/>
        <w:jc w:val="both"/>
      </w:pPr>
      <w:r>
        <w:rPr>
          <w:rFonts w:ascii="Times New Roman"/>
          <w:b w:val="false"/>
          <w:i w:val="false"/>
          <w:color w:val="000000"/>
          <w:sz w:val="28"/>
        </w:rPr>
        <w:t xml:space="preserve">
      20______"___"_______№________ цифрлық майнинг бойынша қызметті </w:t>
      </w:r>
    </w:p>
    <w:bookmarkEnd w:id="163"/>
    <w:bookmarkStart w:name="z179" w:id="164"/>
    <w:p>
      <w:pPr>
        <w:spacing w:after="0"/>
        <w:ind w:left="0"/>
        <w:jc w:val="both"/>
      </w:pPr>
      <w:r>
        <w:rPr>
          <w:rFonts w:ascii="Times New Roman"/>
          <w:b w:val="false"/>
          <w:i w:val="false"/>
          <w:color w:val="000000"/>
          <w:sz w:val="28"/>
        </w:rPr>
        <w:t xml:space="preserve">
      жүзеге асыруға берілген II кіші түрдегі лицензияны және (немесе) лицензияға </w:t>
      </w:r>
    </w:p>
    <w:bookmarkEnd w:id="164"/>
    <w:bookmarkStart w:name="z180" w:id="165"/>
    <w:p>
      <w:pPr>
        <w:spacing w:after="0"/>
        <w:ind w:left="0"/>
        <w:jc w:val="both"/>
      </w:pPr>
      <w:r>
        <w:rPr>
          <w:rFonts w:ascii="Times New Roman"/>
          <w:b w:val="false"/>
          <w:i w:val="false"/>
          <w:color w:val="000000"/>
          <w:sz w:val="28"/>
        </w:rPr>
        <w:t xml:space="preserve">
      қосымшаны (қажетінің астын сызу керек) қайта ресімдеуді сұраймын. </w:t>
      </w:r>
    </w:p>
    <w:bookmarkEnd w:id="165"/>
    <w:bookmarkStart w:name="z181" w:id="166"/>
    <w:p>
      <w:pPr>
        <w:spacing w:after="0"/>
        <w:ind w:left="0"/>
        <w:jc w:val="both"/>
      </w:pPr>
      <w:r>
        <w:rPr>
          <w:rFonts w:ascii="Times New Roman"/>
          <w:b w:val="false"/>
          <w:i w:val="false"/>
          <w:color w:val="000000"/>
          <w:sz w:val="28"/>
        </w:rPr>
        <w:t xml:space="preserve">
      (лицензияның және (немесе) лицензияға қосымшаның нөмірі, берілген күні,  </w:t>
      </w:r>
    </w:p>
    <w:bookmarkEnd w:id="166"/>
    <w:bookmarkStart w:name="z182" w:id="167"/>
    <w:p>
      <w:pPr>
        <w:spacing w:after="0"/>
        <w:ind w:left="0"/>
        <w:jc w:val="both"/>
      </w:pPr>
      <w:r>
        <w:rPr>
          <w:rFonts w:ascii="Times New Roman"/>
          <w:b w:val="false"/>
          <w:i w:val="false"/>
          <w:color w:val="000000"/>
          <w:sz w:val="28"/>
        </w:rPr>
        <w:t xml:space="preserve">
      лицензияны және (немесе) лицензияға қосымшаны (қосымшаны) берген </w:t>
      </w:r>
    </w:p>
    <w:bookmarkEnd w:id="167"/>
    <w:bookmarkStart w:name="z183" w:id="168"/>
    <w:p>
      <w:pPr>
        <w:spacing w:after="0"/>
        <w:ind w:left="0"/>
        <w:jc w:val="both"/>
      </w:pPr>
      <w:r>
        <w:rPr>
          <w:rFonts w:ascii="Times New Roman"/>
          <w:b w:val="false"/>
          <w:i w:val="false"/>
          <w:color w:val="000000"/>
          <w:sz w:val="28"/>
        </w:rPr>
        <w:t xml:space="preserve">
      көрсетілетін қызметті берушінің атауы) </w:t>
      </w:r>
    </w:p>
    <w:bookmarkEnd w:id="168"/>
    <w:bookmarkStart w:name="z184" w:id="169"/>
    <w:p>
      <w:pPr>
        <w:spacing w:after="0"/>
        <w:ind w:left="0"/>
        <w:jc w:val="both"/>
      </w:pPr>
      <w:r>
        <w:rPr>
          <w:rFonts w:ascii="Times New Roman"/>
          <w:b w:val="false"/>
          <w:i w:val="false"/>
          <w:color w:val="000000"/>
          <w:sz w:val="28"/>
        </w:rPr>
        <w:t xml:space="preserve">
      _______________________________________________ жүзеге асыруға </w:t>
      </w:r>
    </w:p>
    <w:bookmarkEnd w:id="169"/>
    <w:bookmarkStart w:name="z185" w:id="170"/>
    <w:p>
      <w:pPr>
        <w:spacing w:after="0"/>
        <w:ind w:left="0"/>
        <w:jc w:val="both"/>
      </w:pPr>
      <w:r>
        <w:rPr>
          <w:rFonts w:ascii="Times New Roman"/>
          <w:b w:val="false"/>
          <w:i w:val="false"/>
          <w:color w:val="000000"/>
          <w:sz w:val="28"/>
        </w:rPr>
        <w:t xml:space="preserve">
      (қызмет түрінің және (немесе) қызметтің кіші түрінің (кіші түрлерінің) толық  </w:t>
      </w:r>
    </w:p>
    <w:bookmarkEnd w:id="170"/>
    <w:bookmarkStart w:name="z186" w:id="171"/>
    <w:p>
      <w:pPr>
        <w:spacing w:after="0"/>
        <w:ind w:left="0"/>
        <w:jc w:val="both"/>
      </w:pPr>
      <w:r>
        <w:rPr>
          <w:rFonts w:ascii="Times New Roman"/>
          <w:b w:val="false"/>
          <w:i w:val="false"/>
          <w:color w:val="000000"/>
          <w:sz w:val="28"/>
        </w:rPr>
        <w:t xml:space="preserve">
      атауы)  </w:t>
      </w:r>
    </w:p>
    <w:bookmarkEnd w:id="171"/>
    <w:bookmarkStart w:name="z187" w:id="172"/>
    <w:p>
      <w:pPr>
        <w:spacing w:after="0"/>
        <w:ind w:left="0"/>
        <w:jc w:val="both"/>
      </w:pPr>
      <w:r>
        <w:rPr>
          <w:rFonts w:ascii="Times New Roman"/>
          <w:b w:val="false"/>
          <w:i w:val="false"/>
          <w:color w:val="000000"/>
          <w:sz w:val="28"/>
        </w:rPr>
        <w:t xml:space="preserve">
      келесі негіз (негіздер) бойынша (тиісті ұяшықта Х көрсетіңіз):  </w:t>
      </w:r>
    </w:p>
    <w:bookmarkEnd w:id="172"/>
    <w:bookmarkStart w:name="z188" w:id="173"/>
    <w:p>
      <w:pPr>
        <w:spacing w:after="0"/>
        <w:ind w:left="0"/>
        <w:jc w:val="both"/>
      </w:pPr>
      <w:r>
        <w:rPr>
          <w:rFonts w:ascii="Times New Roman"/>
          <w:b w:val="false"/>
          <w:i w:val="false"/>
          <w:color w:val="000000"/>
          <w:sz w:val="28"/>
        </w:rPr>
        <w:t xml:space="preserve">
      1) жеке кәсіпкердің – көрсетілетін қызметті алушының немесе заңды </w:t>
      </w:r>
    </w:p>
    <w:bookmarkEnd w:id="173"/>
    <w:bookmarkStart w:name="z189" w:id="174"/>
    <w:p>
      <w:pPr>
        <w:spacing w:after="0"/>
        <w:ind w:left="0"/>
        <w:jc w:val="both"/>
      </w:pPr>
      <w:r>
        <w:rPr>
          <w:rFonts w:ascii="Times New Roman"/>
          <w:b w:val="false"/>
          <w:i w:val="false"/>
          <w:color w:val="000000"/>
          <w:sz w:val="28"/>
        </w:rPr>
        <w:t xml:space="preserve">
      тұлғаның – көрсетілетін қызметті алушының атауын және (немесе) орналасқан </w:t>
      </w:r>
    </w:p>
    <w:bookmarkEnd w:id="174"/>
    <w:bookmarkStart w:name="z190" w:id="175"/>
    <w:p>
      <w:pPr>
        <w:spacing w:after="0"/>
        <w:ind w:left="0"/>
        <w:jc w:val="both"/>
      </w:pPr>
      <w:r>
        <w:rPr>
          <w:rFonts w:ascii="Times New Roman"/>
          <w:b w:val="false"/>
          <w:i w:val="false"/>
          <w:color w:val="000000"/>
          <w:sz w:val="28"/>
        </w:rPr>
        <w:t xml:space="preserve">
      жерін қайта тіркеу: ____________________________________________________ </w:t>
      </w:r>
    </w:p>
    <w:bookmarkEnd w:id="175"/>
    <w:bookmarkStart w:name="z191" w:id="176"/>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 </w:t>
      </w:r>
    </w:p>
    <w:bookmarkEnd w:id="176"/>
    <w:bookmarkStart w:name="z192" w:id="177"/>
    <w:p>
      <w:pPr>
        <w:spacing w:after="0"/>
        <w:ind w:left="0"/>
        <w:jc w:val="both"/>
      </w:pPr>
      <w:r>
        <w:rPr>
          <w:rFonts w:ascii="Times New Roman"/>
          <w:b w:val="false"/>
          <w:i w:val="false"/>
          <w:color w:val="000000"/>
          <w:sz w:val="28"/>
        </w:rPr>
        <w:t xml:space="preserve">
      Заңының (бұдан әрі – Заң) </w:t>
      </w:r>
      <w:r>
        <w:rPr>
          <w:rFonts w:ascii="Times New Roman"/>
          <w:b w:val="false"/>
          <w:i w:val="false"/>
          <w:color w:val="000000"/>
          <w:sz w:val="28"/>
        </w:rPr>
        <w:t>34-бабына</w:t>
      </w:r>
      <w:r>
        <w:rPr>
          <w:rFonts w:ascii="Times New Roman"/>
          <w:b w:val="false"/>
          <w:i w:val="false"/>
          <w:color w:val="000000"/>
          <w:sz w:val="28"/>
        </w:rPr>
        <w:t xml:space="preserve"> сәйкес заңды тұлғаны – көрсетілетін </w:t>
      </w:r>
    </w:p>
    <w:bookmarkEnd w:id="177"/>
    <w:bookmarkStart w:name="z193" w:id="178"/>
    <w:p>
      <w:pPr>
        <w:spacing w:after="0"/>
        <w:ind w:left="0"/>
        <w:jc w:val="both"/>
      </w:pPr>
      <w:r>
        <w:rPr>
          <w:rFonts w:ascii="Times New Roman"/>
          <w:b w:val="false"/>
          <w:i w:val="false"/>
          <w:color w:val="000000"/>
          <w:sz w:val="28"/>
        </w:rPr>
        <w:t xml:space="preserve">
      қызметті алушыны қайта ұйымдастыру (тиісті торкөзде көрсетіңіз): </w:t>
      </w:r>
    </w:p>
    <w:bookmarkEnd w:id="178"/>
    <w:bookmarkStart w:name="z194" w:id="179"/>
    <w:p>
      <w:pPr>
        <w:spacing w:after="0"/>
        <w:ind w:left="0"/>
        <w:jc w:val="both"/>
      </w:pPr>
      <w:r>
        <w:rPr>
          <w:rFonts w:ascii="Times New Roman"/>
          <w:b w:val="false"/>
          <w:i w:val="false"/>
          <w:color w:val="000000"/>
          <w:sz w:val="28"/>
        </w:rPr>
        <w:t xml:space="preserve">
      біріктіру _______________________________________________________  </w:t>
      </w:r>
    </w:p>
    <w:bookmarkEnd w:id="179"/>
    <w:bookmarkStart w:name="z195" w:id="180"/>
    <w:p>
      <w:pPr>
        <w:spacing w:after="0"/>
        <w:ind w:left="0"/>
        <w:jc w:val="both"/>
      </w:pPr>
      <w:r>
        <w:rPr>
          <w:rFonts w:ascii="Times New Roman"/>
          <w:b w:val="false"/>
          <w:i w:val="false"/>
          <w:color w:val="000000"/>
          <w:sz w:val="28"/>
        </w:rPr>
        <w:t xml:space="preserve">
      түрлендірулер ___________________________________________________  </w:t>
      </w:r>
    </w:p>
    <w:bookmarkEnd w:id="180"/>
    <w:bookmarkStart w:name="z196" w:id="181"/>
    <w:p>
      <w:pPr>
        <w:spacing w:after="0"/>
        <w:ind w:left="0"/>
        <w:jc w:val="both"/>
      </w:pPr>
      <w:r>
        <w:rPr>
          <w:rFonts w:ascii="Times New Roman"/>
          <w:b w:val="false"/>
          <w:i w:val="false"/>
          <w:color w:val="000000"/>
          <w:sz w:val="28"/>
        </w:rPr>
        <w:t xml:space="preserve">
      қосылу _________________________________________________________  </w:t>
      </w:r>
    </w:p>
    <w:bookmarkEnd w:id="181"/>
    <w:bookmarkStart w:name="z197" w:id="182"/>
    <w:p>
      <w:pPr>
        <w:spacing w:after="0"/>
        <w:ind w:left="0"/>
        <w:jc w:val="both"/>
      </w:pPr>
      <w:r>
        <w:rPr>
          <w:rFonts w:ascii="Times New Roman"/>
          <w:b w:val="false"/>
          <w:i w:val="false"/>
          <w:color w:val="000000"/>
          <w:sz w:val="28"/>
        </w:rPr>
        <w:t xml:space="preserve">
      таңдау _________________________________________________________  </w:t>
      </w:r>
    </w:p>
    <w:bookmarkEnd w:id="182"/>
    <w:bookmarkStart w:name="z198" w:id="183"/>
    <w:p>
      <w:pPr>
        <w:spacing w:after="0"/>
        <w:ind w:left="0"/>
        <w:jc w:val="both"/>
      </w:pPr>
      <w:r>
        <w:rPr>
          <w:rFonts w:ascii="Times New Roman"/>
          <w:b w:val="false"/>
          <w:i w:val="false"/>
          <w:color w:val="000000"/>
          <w:sz w:val="28"/>
        </w:rPr>
        <w:t xml:space="preserve">
      бөлу ___________________________________________________________  </w:t>
      </w:r>
    </w:p>
    <w:bookmarkEnd w:id="183"/>
    <w:bookmarkStart w:name="z199" w:id="184"/>
    <w:p>
      <w:pPr>
        <w:spacing w:after="0"/>
        <w:ind w:left="0"/>
        <w:jc w:val="both"/>
      </w:pPr>
      <w:r>
        <w:rPr>
          <w:rFonts w:ascii="Times New Roman"/>
          <w:b w:val="false"/>
          <w:i w:val="false"/>
          <w:color w:val="000000"/>
          <w:sz w:val="28"/>
        </w:rPr>
        <w:t xml:space="preserve">
      3) қызметтің кіші түрінің атауын өзгерту: ___________________________;  </w:t>
      </w:r>
    </w:p>
    <w:bookmarkEnd w:id="184"/>
    <w:bookmarkStart w:name="z200" w:id="185"/>
    <w:p>
      <w:pPr>
        <w:spacing w:after="0"/>
        <w:ind w:left="0"/>
        <w:jc w:val="both"/>
      </w:pPr>
      <w:r>
        <w:rPr>
          <w:rFonts w:ascii="Times New Roman"/>
          <w:b w:val="false"/>
          <w:i w:val="false"/>
          <w:color w:val="000000"/>
          <w:sz w:val="28"/>
        </w:rPr>
        <w:t xml:space="preserve">
      4) Қазақстан Республикасының заңдарында қайта ресімдеу туралы талаптың болуы.   </w:t>
      </w:r>
    </w:p>
    <w:bookmarkEnd w:id="185"/>
    <w:bookmarkStart w:name="z201" w:id="186"/>
    <w:p>
      <w:pPr>
        <w:spacing w:after="0"/>
        <w:ind w:left="0"/>
        <w:jc w:val="both"/>
      </w:pPr>
      <w:r>
        <w:rPr>
          <w:rFonts w:ascii="Times New Roman"/>
          <w:b w:val="false"/>
          <w:i w:val="false"/>
          <w:color w:val="000000"/>
          <w:sz w:val="28"/>
        </w:rPr>
        <w:t>
      ______ парақ қоса беріледі.</w:t>
      </w:r>
    </w:p>
    <w:bookmarkEnd w:id="186"/>
    <w:bookmarkStart w:name="z202" w:id="187"/>
    <w:p>
      <w:pPr>
        <w:spacing w:after="0"/>
        <w:ind w:left="0"/>
        <w:jc w:val="both"/>
      </w:pPr>
      <w:r>
        <w:rPr>
          <w:rFonts w:ascii="Times New Roman"/>
          <w:b w:val="false"/>
          <w:i w:val="false"/>
          <w:color w:val="000000"/>
          <w:sz w:val="28"/>
        </w:rPr>
        <w:t>
      Осымен расталады:</w:t>
      </w:r>
    </w:p>
    <w:bookmarkEnd w:id="187"/>
    <w:bookmarkStart w:name="z203" w:id="188"/>
    <w:p>
      <w:pPr>
        <w:spacing w:after="0"/>
        <w:ind w:left="0"/>
        <w:jc w:val="both"/>
      </w:pPr>
      <w:r>
        <w:rPr>
          <w:rFonts w:ascii="Times New Roman"/>
          <w:b w:val="false"/>
          <w:i w:val="false"/>
          <w:color w:val="000000"/>
          <w:sz w:val="28"/>
        </w:rPr>
        <w:t>
      көрсетілген барлық деректер ресми байланыстар болып табылады және оларға лицензияны және (немесе) лицензияға қосымшаны беру немесе беруден бас тарту мәселелері бойынша кез келген ақпарат жіберілуі мүмкін;</w:t>
      </w:r>
    </w:p>
    <w:bookmarkEnd w:id="188"/>
    <w:bookmarkStart w:name="z204" w:id="189"/>
    <w:p>
      <w:pPr>
        <w:spacing w:after="0"/>
        <w:ind w:left="0"/>
        <w:jc w:val="both"/>
      </w:pPr>
      <w:r>
        <w:rPr>
          <w:rFonts w:ascii="Times New Roman"/>
          <w:b w:val="false"/>
          <w:i w:val="false"/>
          <w:color w:val="000000"/>
          <w:sz w:val="28"/>
        </w:rPr>
        <w:t>
      сот өтініш берушіге лицензияланатын қызмет түрімен және (немесе)кіші түрімен айналысуға тыйым салмайды;</w:t>
      </w:r>
    </w:p>
    <w:bookmarkEnd w:id="189"/>
    <w:bookmarkStart w:name="z205" w:id="190"/>
    <w:p>
      <w:pPr>
        <w:spacing w:after="0"/>
        <w:ind w:left="0"/>
        <w:jc w:val="both"/>
      </w:pPr>
      <w:r>
        <w:rPr>
          <w:rFonts w:ascii="Times New Roman"/>
          <w:b w:val="false"/>
          <w:i w:val="false"/>
          <w:color w:val="000000"/>
          <w:sz w:val="28"/>
        </w:rPr>
        <w:t>
      қоса беріліп отырған барлық құжаттар шындыққа сәйкес келеді жарамды болып табылады;</w:t>
      </w:r>
    </w:p>
    <w:bookmarkEnd w:id="190"/>
    <w:bookmarkStart w:name="z206" w:id="191"/>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келіседі.</w:t>
      </w:r>
    </w:p>
    <w:bookmarkEnd w:id="191"/>
    <w:bookmarkStart w:name="z207" w:id="192"/>
    <w:p>
      <w:pPr>
        <w:spacing w:after="0"/>
        <w:ind w:left="0"/>
        <w:jc w:val="both"/>
      </w:pPr>
      <w:r>
        <w:rPr>
          <w:rFonts w:ascii="Times New Roman"/>
          <w:b w:val="false"/>
          <w:i w:val="false"/>
          <w:color w:val="000000"/>
          <w:sz w:val="28"/>
        </w:rPr>
        <w:t xml:space="preserve">
      Басшы __________________             _____________________________  </w:t>
      </w:r>
    </w:p>
    <w:bookmarkEnd w:id="192"/>
    <w:bookmarkStart w:name="z208" w:id="193"/>
    <w:p>
      <w:pPr>
        <w:spacing w:after="0"/>
        <w:ind w:left="0"/>
        <w:jc w:val="both"/>
      </w:pPr>
      <w:r>
        <w:rPr>
          <w:rFonts w:ascii="Times New Roman"/>
          <w:b w:val="false"/>
          <w:i w:val="false"/>
          <w:color w:val="000000"/>
          <w:sz w:val="28"/>
        </w:rPr>
        <w:t xml:space="preserve">
      (электрондық-цифрлық             (тегі, аты, әкесінің аты (болған   </w:t>
      </w:r>
    </w:p>
    <w:bookmarkEnd w:id="193"/>
    <w:bookmarkStart w:name="z209" w:id="194"/>
    <w:p>
      <w:pPr>
        <w:spacing w:after="0"/>
        <w:ind w:left="0"/>
        <w:jc w:val="both"/>
      </w:pPr>
      <w:r>
        <w:rPr>
          <w:rFonts w:ascii="Times New Roman"/>
          <w:b w:val="false"/>
          <w:i w:val="false"/>
          <w:color w:val="000000"/>
          <w:sz w:val="28"/>
        </w:rPr>
        <w:t>
      қолтаңба)                               жағдайда)</w:t>
      </w:r>
    </w:p>
    <w:bookmarkEnd w:id="194"/>
    <w:bookmarkStart w:name="z210" w:id="195"/>
    <w:p>
      <w:pPr>
        <w:spacing w:after="0"/>
        <w:ind w:left="0"/>
        <w:jc w:val="both"/>
      </w:pPr>
      <w:r>
        <w:rPr>
          <w:rFonts w:ascii="Times New Roman"/>
          <w:b w:val="false"/>
          <w:i w:val="false"/>
          <w:color w:val="000000"/>
          <w:sz w:val="28"/>
        </w:rPr>
        <w:t>
      Толтырылған күні 20 __ жылғы "__" __________</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51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22-4-қосымша</w:t>
            </w:r>
          </w:p>
        </w:tc>
      </w:tr>
    </w:tbl>
    <w:bookmarkStart w:name="z213" w:id="196"/>
    <w:p>
      <w:pPr>
        <w:spacing w:after="0"/>
        <w:ind w:left="0"/>
        <w:jc w:val="both"/>
      </w:pPr>
      <w:r>
        <w:rPr>
          <w:rFonts w:ascii="Times New Roman"/>
          <w:b w:val="false"/>
          <w:i w:val="false"/>
          <w:color w:val="000000"/>
          <w:sz w:val="28"/>
        </w:rPr>
        <w:t>
      Нысан</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7"/>
          <w:p>
            <w:pPr>
              <w:spacing w:after="20"/>
              <w:ind w:left="20"/>
              <w:jc w:val="both"/>
            </w:pPr>
            <w:r>
              <w:rPr>
                <w:rFonts w:ascii="Times New Roman"/>
                <w:b w:val="false"/>
                <w:i w:val="false"/>
                <w:color w:val="000000"/>
                <w:sz w:val="20"/>
              </w:rPr>
              <w:t>
Цифрлық майнинг жөніндегі қызметті жүзеге асыруға арналған</w:t>
            </w:r>
          </w:p>
          <w:bookmarkEnd w:id="197"/>
          <w:p>
            <w:pPr>
              <w:spacing w:after="20"/>
              <w:ind w:left="20"/>
              <w:jc w:val="both"/>
            </w:pPr>
            <w:r>
              <w:rPr>
                <w:rFonts w:ascii="Times New Roman"/>
                <w:b w:val="false"/>
                <w:i w:val="false"/>
                <w:color w:val="000000"/>
                <w:sz w:val="20"/>
              </w:rPr>
              <w:t>
І кіші түр лицензиясы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 орналасқан жері, бизнес-сәйкестендіру нөмірі/дара кәсіпкердің жеке сәйкестендіру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Айналысуға берілді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лицензияланатын қызмет түрінің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қолданудың ерекше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36-бабына</w:t>
            </w:r>
            <w:r>
              <w:rPr>
                <w:rFonts w:ascii="Times New Roman"/>
                <w:b w:val="false"/>
                <w:i w:val="false"/>
                <w:color w:val="000000"/>
                <w:sz w:val="20"/>
              </w:rPr>
              <w:t xml:space="preserve">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шығарылатындығы, рұқсат сыныбы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(уәкілетті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51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22-5-қосымша</w:t>
            </w:r>
          </w:p>
        </w:tc>
      </w:tr>
    </w:tbl>
    <w:bookmarkStart w:name="z217" w:id="198"/>
    <w:p>
      <w:pPr>
        <w:spacing w:after="0"/>
        <w:ind w:left="0"/>
        <w:jc w:val="both"/>
      </w:pPr>
      <w:r>
        <w:rPr>
          <w:rFonts w:ascii="Times New Roman"/>
          <w:b w:val="false"/>
          <w:i w:val="false"/>
          <w:color w:val="000000"/>
          <w:sz w:val="28"/>
        </w:rPr>
        <w:t>
      Нысан</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9"/>
          <w:p>
            <w:pPr>
              <w:spacing w:after="20"/>
              <w:ind w:left="20"/>
              <w:jc w:val="both"/>
            </w:pPr>
            <w:r>
              <w:rPr>
                <w:rFonts w:ascii="Times New Roman"/>
                <w:b w:val="false"/>
                <w:i w:val="false"/>
                <w:color w:val="000000"/>
                <w:sz w:val="20"/>
              </w:rPr>
              <w:t>
Цифрлық майнинг жөніндегі қызметті жүзеге асыруға арналған</w:t>
            </w:r>
          </w:p>
          <w:bookmarkEnd w:id="199"/>
          <w:p>
            <w:pPr>
              <w:spacing w:after="20"/>
              <w:ind w:left="20"/>
              <w:jc w:val="both"/>
            </w:pPr>
            <w:r>
              <w:rPr>
                <w:rFonts w:ascii="Times New Roman"/>
                <w:b w:val="false"/>
                <w:i w:val="false"/>
                <w:color w:val="000000"/>
                <w:sz w:val="20"/>
              </w:rPr>
              <w:t>
ІІ кіші түр лицензиясы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 орналасқан жері, бизнес-сәйкестендіру нөмірі/дара кәсіпкердің жеке сәйкестендіру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Айналысуға берілді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лицензияланатын қызмет түрінің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қолданудың ерекше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36-бабына</w:t>
            </w:r>
            <w:r>
              <w:rPr>
                <w:rFonts w:ascii="Times New Roman"/>
                <w:b w:val="false"/>
                <w:i w:val="false"/>
                <w:color w:val="000000"/>
                <w:sz w:val="20"/>
              </w:rPr>
              <w:t xml:space="preserve">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шығарылатындығы, рұқсаттың класы)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(уәкілетті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51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22-6-қосымша</w:t>
            </w:r>
          </w:p>
        </w:tc>
      </w:tr>
    </w:tbl>
    <w:bookmarkStart w:name="z221" w:id="200"/>
    <w:p>
      <w:pPr>
        <w:spacing w:after="0"/>
        <w:ind w:left="0"/>
        <w:jc w:val="both"/>
      </w:pPr>
      <w:r>
        <w:rPr>
          <w:rFonts w:ascii="Times New Roman"/>
          <w:b w:val="false"/>
          <w:i w:val="false"/>
          <w:color w:val="000000"/>
          <w:sz w:val="28"/>
        </w:rPr>
        <w:t>
      Нысан</w:t>
      </w:r>
    </w:p>
    <w:bookmarkEnd w:id="200"/>
    <w:bookmarkStart w:name="z222" w:id="201"/>
    <w:p>
      <w:pPr>
        <w:spacing w:after="0"/>
        <w:ind w:left="0"/>
        <w:jc w:val="left"/>
      </w:pPr>
      <w:r>
        <w:rPr>
          <w:rFonts w:ascii="Times New Roman"/>
          <w:b/>
          <w:i w:val="false"/>
          <w:color w:val="000000"/>
        </w:rPr>
        <w:t xml:space="preserve">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асыруға арналған I кіші түр лицензиясына қосымша</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Лицензияның берілген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кіші түрі (лері)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түр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орталығының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аудан, елді мекен, көше атауы, үйдің/ғимараттың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алу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электр энергетикалық жүйесіне қосылу/Қазақстан Республикасының Бірыңғай электр энергетикалық жүйесіне қосылмаған генерациялайтын қондырғылар)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қолданылуының ерекше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36-бабына</w:t>
            </w:r>
            <w:r>
              <w:rPr>
                <w:rFonts w:ascii="Times New Roman"/>
                <w:b w:val="false"/>
                <w:i w:val="false"/>
                <w:color w:val="000000"/>
                <w:sz w:val="20"/>
              </w:rPr>
              <w:t xml:space="preserve">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(уәкiлеттi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2023 жылғы 27 сәуірдегі</w:t>
            </w:r>
            <w:r>
              <w:br/>
            </w:r>
            <w:r>
              <w:rPr>
                <w:rFonts w:ascii="Times New Roman"/>
                <w:b w:val="false"/>
                <w:i w:val="false"/>
                <w:color w:val="000000"/>
                <w:sz w:val="20"/>
              </w:rPr>
              <w:t>№ 51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22-7-қосымша</w:t>
            </w:r>
          </w:p>
        </w:tc>
      </w:tr>
    </w:tbl>
    <w:bookmarkStart w:name="z225" w:id="202"/>
    <w:p>
      <w:pPr>
        <w:spacing w:after="0"/>
        <w:ind w:left="0"/>
        <w:jc w:val="both"/>
      </w:pPr>
      <w:r>
        <w:rPr>
          <w:rFonts w:ascii="Times New Roman"/>
          <w:b w:val="false"/>
          <w:i w:val="false"/>
          <w:color w:val="000000"/>
          <w:sz w:val="28"/>
        </w:rPr>
        <w:t>
      Нысан</w:t>
      </w:r>
    </w:p>
    <w:bookmarkEnd w:id="202"/>
    <w:bookmarkStart w:name="z226" w:id="203"/>
    <w:p>
      <w:pPr>
        <w:spacing w:after="0"/>
        <w:ind w:left="0"/>
        <w:jc w:val="left"/>
      </w:pPr>
      <w:r>
        <w:rPr>
          <w:rFonts w:ascii="Times New Roman"/>
          <w:b/>
          <w:i w:val="false"/>
          <w:color w:val="000000"/>
        </w:rPr>
        <w:t xml:space="preserve">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асыруға арналған II кіші түр лицензиясына қосымша</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Лицензияның берілген күні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кіші түрі (лері)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кіші түр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қолданылуының ерекше шарттары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36-бабына</w:t>
            </w:r>
            <w:r>
              <w:rPr>
                <w:rFonts w:ascii="Times New Roman"/>
                <w:b w:val="false"/>
                <w:i w:val="false"/>
                <w:color w:val="000000"/>
                <w:sz w:val="20"/>
              </w:rPr>
              <w:t xml:space="preserve">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(уәкiлеттi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мерзiмi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берілген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жылғы "____" 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