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3da31" w14:textId="343da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Цифрлық майнинг жөніндегі қызметті жүзеге асыру үшін біліктілік талаптарын және оларға сәйкестікті растайтын құжаттар тізбесін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2023 жылғы 26 сәуірдегі № 165/НҚ бұйрығы. Қазақстан Республикасының Әділет министрлігінде 2023 жылғы 3 мамырда № 32416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ЗҚАИ-ның ескертпесі!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"Рұқсаттар және хабарламалар туралы" 2014 жылғы 16 мамырдағы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1-1)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Цифрлық майнинг жөніндегі қызметті жүзеге асыру үшін қоса беріліп отырған біліктілік талаптары және оларға сәйкестікті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бекітілсін (бұдан әрі – біліктілік талаптары).</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электрондық өнеркәсіпті және цифрлық активтер индустриясын дамыту департаменті Қазақстан Республикасының заңнамасында белгіленген тәртіппен келесі қамтамасыз етсін: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ресми жарияланғаннан кейін орналастыру;</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мәліметтерді ұсыну.</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2024 жылғы 1 қаңтардан бастап қолданысқа енгізілетін біліктілік талаптарының 1-тармағының 5) тармақшасын қоспағанда, алғашқы ресми жарияланған күнінен кейін күнтізбелік алпыс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және аэроғарыш өнеркәсібі</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Турысов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Цифрлық даму, инновациялар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аэроғарыш өнеркәсібі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міндетін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165/НҚ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Цифрлық майнинг жөніндегі қызметті жүзеге асыру үшін біліктілік талаптары және оларға сәйкестікті растайтын құжаттар тізбесі</w:t>
      </w:r>
    </w:p>
    <w:bookmarkEnd w:id="8"/>
    <w:p>
      <w:pPr>
        <w:spacing w:after="0"/>
        <w:ind w:left="0"/>
        <w:jc w:val="both"/>
      </w:pPr>
      <w:r>
        <w:rPr>
          <w:rFonts w:ascii="Times New Roman"/>
          <w:b w:val="false"/>
          <w:i w:val="false"/>
          <w:color w:val="ff0000"/>
          <w:sz w:val="28"/>
        </w:rPr>
        <w:t xml:space="preserve">
      Ескерту. Тізбе жаңа редакцияда – ҚР Цифрлық даму, инновациялар және аэроғарыш өнеркәсібі министрінің 04.12.2023 </w:t>
      </w:r>
      <w:r>
        <w:rPr>
          <w:rFonts w:ascii="Times New Roman"/>
          <w:b w:val="false"/>
          <w:i w:val="false"/>
          <w:color w:val="ff0000"/>
          <w:sz w:val="28"/>
        </w:rPr>
        <w:t>№ 598/НҚ</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сәйкестігін растайтын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басқа да заңды негіздерде цифрлық майнинг деректерін өңдеу орталығы бар цифрлық майнердің қызметіне – І кіші түрдің болуын қамтиды: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үшін аппараттық-бағдарламалық кешенді тізілімге енгізу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майнингке арналған аппараттық-бағдарламалық кешеннің тізілімінде қамтылған (меншік құқығында немесе басқа да заңды негіздерінде цифрлық майнингке арналған аппараттық-бағдарламалық кешеннің болған кезде)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басқа да заңды негізде цифрлық майнинг деректерді өңдеу орталығының болуы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өңдеу орталығының орналасқан жерін көрсете отырып, меншік құқығында немесе басқа заңды негізде цифрлық майнинг деректерді өңдеу орталығының болуы туралы растайтын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деректер орталығының тұрғын үй аймағынан тыс орналасуы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деректерін өңдеу орталығының тұрғын үй аймағынан тыс орналасуы туралы растайтын құжаттар (еркін нысандағы кепілдендірілген хат)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қызметін цифрлық майнинг пулы арқылы жүзеге асыру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аккредиттелген майнингтік пулдар бар кезінде цифрлық майнингтік пул арқылы цифрлық майнинг қызметін жүзеге асыру туралы растайтын құжаттар (меншік құқығында немесе цифрлық майнингке арналған аппараттық-бағдарламалық кешеннің басқа да заңды негіздерінде болған кезде): анықтама, жазбаша жауап немесе цифрлық майнинг пулымен жасалған шарт.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қызметін жүзеге асыру барысында бір цифрлық майнингтік пулынан екіншісіне ауысқан жағдайда, цифрлық майнер 2 (екі) жұмыс күні ішінде бұл туралы уәкілетті органға ақпараттық жүйе арқылы хабарлайды.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"Электр энергетикасы туралы" Заңының 9-4-бабының </w:t>
            </w:r>
            <w:r>
              <w:rPr>
                <w:rFonts w:ascii="Times New Roman"/>
                <w:b w:val="false"/>
                <w:i w:val="false"/>
                <w:color w:val="000000"/>
                <w:sz w:val="20"/>
              </w:rPr>
              <w:t>2-тармағына</w:t>
            </w:r>
            <w:r>
              <w:rPr>
                <w:rFonts w:ascii="Times New Roman"/>
                <w:b w:val="false"/>
                <w:i w:val="false"/>
                <w:color w:val="000000"/>
                <w:sz w:val="20"/>
              </w:rPr>
              <w:t xml:space="preserve"> (бұдан әрі – Заң) сәйкес цифрлық майнерде электр энергиясын коммерциялық есепке алудың автоматтандырылған жүйелерінің, жүктемені ажыратудың арнаулы автоматикасының, жүйелік операторда және энергия беруші ұйымда орнатылған жүйелермен өздерін біріздендіруді олардың желілеріне қосылған кезде қамтамасыз ететін телекоммуникация жүйелерінің болуы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9-4-бабының </w:t>
            </w:r>
            <w:r>
              <w:rPr>
                <w:rFonts w:ascii="Times New Roman"/>
                <w:b w:val="false"/>
                <w:i w:val="false"/>
                <w:color w:val="000000"/>
                <w:sz w:val="20"/>
              </w:rPr>
              <w:t>2-тармағына</w:t>
            </w:r>
            <w:r>
              <w:rPr>
                <w:rFonts w:ascii="Times New Roman"/>
                <w:b w:val="false"/>
                <w:i w:val="false"/>
                <w:color w:val="000000"/>
                <w:sz w:val="20"/>
              </w:rPr>
              <w:t xml:space="preserve"> сәйкес цифрлық майнерде электр энергиясын коммерциялық есепке алудың автоматтандырылған жүйелерінің, жүктемені ажыратудың арнаулы автоматикасының, жүйелік операторда және энергия беруші ұйымда орнатылған жүйелермен өздерін біріздендіруді олардың желілеріне қосылған кезде қамтамасыз ететін телекоммуникация жүйелерінің болуын растайтын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желілеріне қосылуға техникалық шарттардың (бұдан әрі – ТШ) болуы туралы ақпарат*:</w:t>
            </w:r>
          </w:p>
          <w:p>
            <w:pPr>
              <w:spacing w:after="20"/>
              <w:ind w:left="20"/>
              <w:jc w:val="both"/>
            </w:pPr>
            <w:r>
              <w:rPr>
                <w:rFonts w:ascii="Times New Roman"/>
                <w:b w:val="false"/>
                <w:i w:val="false"/>
                <w:color w:val="000000"/>
                <w:sz w:val="20"/>
              </w:rPr>
              <w:t>
Қазақстан Республикасының электр энергетикасы туралы заңнамасына сәйкес рұқсат етілген қуаты кемінде бір мегаватт болатын кернеуі 35 киловольт және одан жоғары трансформаторлық қосалқы станциялардан ғана энергия беруші ұйымдардан ТШ алған цифрлық майнерлер үшін;</w:t>
            </w:r>
          </w:p>
          <w:p>
            <w:pPr>
              <w:spacing w:after="20"/>
              <w:ind w:left="20"/>
              <w:jc w:val="both"/>
            </w:pPr>
            <w:r>
              <w:rPr>
                <w:rFonts w:ascii="Times New Roman"/>
                <w:b w:val="false"/>
                <w:i w:val="false"/>
                <w:color w:val="000000"/>
                <w:sz w:val="20"/>
              </w:rPr>
              <w:t>
2023 жылғы 1 сәуірге дейін энергия беруші (энергия өндіруші) ұйымның электр желілеріне қосуды жүзеге асырған цифрлық майнерлер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 сәйкес рұқсат етілген қуаты кемінде бір мегаватт болатын кернеуі 35 киловольт және одан жоғары трансформаторлық қосалқы станциялардан энергия беруші ұйымдар берген цифрлық майнерлер үшін ТШ.</w:t>
            </w:r>
          </w:p>
          <w:p>
            <w:pPr>
              <w:spacing w:after="20"/>
              <w:ind w:left="20"/>
              <w:jc w:val="both"/>
            </w:pPr>
            <w:r>
              <w:rPr>
                <w:rFonts w:ascii="Times New Roman"/>
                <w:b w:val="false"/>
                <w:i w:val="false"/>
                <w:color w:val="000000"/>
                <w:sz w:val="20"/>
              </w:rPr>
              <w:t>
тиісті қызмет түрі (дата-орталықтар, өндірістік немесе өнеркәсіптік ғимараттар) бар энергия беруші (энергия өндіруші) ұйым берген ТШ.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басқа да заңды негіздерде цифрлық майнинг деректерін өңдеу орталығы жоқ және оған меншік құқығында тиесілі цифрлық майнингке арналған, цифрлық майнинг деректерін өңдеу орталығында орналасқан аппараттық-бағдарламалық кешенді пайдалана отырып, цифрлық майнингті жүзеге асыратын цифрлық майнердің қызметіне – ІІ кіші түрдің болуын қамтиды: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майнингке үшін аппараттық-бағдарламалық кешеннің тізіліміне енгізу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майнингке арналған аппараттық-бағдарламалық кешенді тізілімге енгізу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оған тиесілі цифрлық майнинг үшін аппараттық-бағдарламалық кешеннің деректерді өңдеу орталығында орналастырылуы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кіші түрдегі лицензияланған майнерімен, оның атауын көрсете отырып, ынтымақтастық ниеті туралы еркін нысандағы кепілдендірілген хат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қызметін цифрлық майнинг пулы арқылы жүзеге асыру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аккредиттелген майнингтік пулдар бар кезінде цифрлық майнингтік пул арқылы цифрлық майнинг қызметін жүзеге асыру туралы растайтын құжаттар: анықтама, жазбаша жауап немесе цифрлық майнинг пулымен жасалған шарт).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қызметін жүзеге асыру барысында бір цифрлық майнингтік пулынан екіншісіне ауысқан жағдайда, цифрлық майнер 2 (екі) жұмыс күні ішінде бұл туралы уәкілетті органға ақпараттық жүйе арқылы хабарлайды.</w:t>
            </w:r>
          </w:p>
        </w:tc>
      </w:tr>
    </w:tbl>
    <w:p>
      <w:pPr>
        <w:spacing w:after="0"/>
        <w:ind w:left="0"/>
        <w:jc w:val="both"/>
      </w:pPr>
      <w:r>
        <w:rPr>
          <w:rFonts w:ascii="Times New Roman"/>
          <w:b w:val="false"/>
          <w:i w:val="false"/>
          <w:color w:val="000000"/>
          <w:sz w:val="28"/>
        </w:rPr>
        <w:t>
      Ескертпе: *Генерациялайтын қондырғылары Қазақстан Республикасының бірыңғай электр энергетикалық жүйесіне қосылмаған энергия өндіруші ұйымдардан электр энергиясын сатып алатын көрсетілетін қызметті алушыларға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