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5391" w14:textId="7a95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2023 жылғы 2 мамырдағы № 143 және Қазақстан Республикасы Ұлттық экономика министрінің 2023 жылғы 2 мамырдағы № 53 бірлескен бұйрығы. Қазақстан Республикасының Әділет министрлігінде 2023 жылғы 4 мамырда № 32429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12701 болып тіркелген) мынадай өзгеріс енгізілсін: </w:t>
      </w:r>
    </w:p>
    <w:bookmarkEnd w:id="0"/>
    <w:bookmarkStart w:name="z2" w:id="1"/>
    <w:p>
      <w:pPr>
        <w:spacing w:after="0"/>
        <w:ind w:left="0"/>
        <w:jc w:val="both"/>
      </w:pPr>
      <w:r>
        <w:rPr>
          <w:rFonts w:ascii="Times New Roman"/>
          <w:b w:val="false"/>
          <w:i w:val="false"/>
          <w:color w:val="000000"/>
          <w:sz w:val="28"/>
        </w:rPr>
        <w:t xml:space="preserve">
      көрсетілген бірлескен бұйрықпен бекітілген Арнаулы әлеуметтік қызметтер көрсету саласындағы және мүгедектігі бар адамдарды әлеуметтік қорғау саласындағы тәуекел дәрежесін </w:t>
      </w:r>
      <w:r>
        <w:rPr>
          <w:rFonts w:ascii="Times New Roman"/>
          <w:b w:val="false"/>
          <w:i w:val="false"/>
          <w:color w:val="000000"/>
          <w:sz w:val="28"/>
        </w:rPr>
        <w:t>бағалау өлшемшарттары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бірлескен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Сарбасов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Бас</w:t>
      </w:r>
    </w:p>
    <w:p>
      <w:pPr>
        <w:spacing w:after="0"/>
        <w:ind w:left="0"/>
        <w:jc w:val="both"/>
      </w:pPr>
      <w:r>
        <w:rPr>
          <w:rFonts w:ascii="Times New Roman"/>
          <w:b w:val="false"/>
          <w:i w:val="false"/>
          <w:color w:val="000000"/>
          <w:sz w:val="28"/>
        </w:rPr>
        <w:t>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министрі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 міндетін атқарушының 2022 жылғы 22 маусымдағы № 48 бұйрығымен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28577 болып тіркелген) субъектіге (объектінің) бару арқылы профилактикалық бақылау жүргізу кезінде бақылау субъектілерін іріктеу үшін әзірленді.</w:t>
      </w:r>
    </w:p>
    <w:bookmarkEnd w:id="10"/>
    <w:bookmarkStart w:name="z14" w:id="11"/>
    <w:p>
      <w:pPr>
        <w:spacing w:after="0"/>
        <w:ind w:left="0"/>
        <w:jc w:val="both"/>
      </w:pPr>
      <w:r>
        <w:rPr>
          <w:rFonts w:ascii="Times New Roman"/>
          <w:b w:val="false"/>
          <w:i w:val="false"/>
          <w:color w:val="000000"/>
          <w:sz w:val="28"/>
        </w:rPr>
        <w:t>
      2. Осы Өлшемшарттарда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балл – тәуекелді есептеудің сандық өлшемі;</w:t>
      </w:r>
    </w:p>
    <w:bookmarkEnd w:id="12"/>
    <w:bookmarkStart w:name="z16" w:id="13"/>
    <w:p>
      <w:pPr>
        <w:spacing w:after="0"/>
        <w:ind w:left="0"/>
        <w:jc w:val="both"/>
      </w:pPr>
      <w:r>
        <w:rPr>
          <w:rFonts w:ascii="Times New Roman"/>
          <w:b w:val="false"/>
          <w:i w:val="false"/>
          <w:color w:val="000000"/>
          <w:sz w:val="28"/>
        </w:rPr>
        <w:t>
      2) болмашы бұзушылық - өрескел және елеулі бұзушылықтарға жатпайтын, нормативтік құқықтық актілерде белгіленген талаптарды бұзу;</w:t>
      </w:r>
    </w:p>
    <w:bookmarkEnd w:id="13"/>
    <w:bookmarkStart w:name="z17" w:id="14"/>
    <w:p>
      <w:pPr>
        <w:spacing w:after="0"/>
        <w:ind w:left="0"/>
        <w:jc w:val="both"/>
      </w:pPr>
      <w:r>
        <w:rPr>
          <w:rFonts w:ascii="Times New Roman"/>
          <w:b w:val="false"/>
          <w:i w:val="false"/>
          <w:color w:val="000000"/>
          <w:sz w:val="28"/>
        </w:rPr>
        <w:t>
      3) деректерді қалыпқа келтіру-әртүрлі шкалаларда өлшенген мәндерді шартты жалпы шкалаға келтіруді көздейтін статистикалық рәсім;</w:t>
      </w:r>
    </w:p>
    <w:bookmarkEnd w:id="14"/>
    <w:bookmarkStart w:name="z18" w:id="15"/>
    <w:p>
      <w:pPr>
        <w:spacing w:after="0"/>
        <w:ind w:left="0"/>
        <w:jc w:val="both"/>
      </w:pPr>
      <w:r>
        <w:rPr>
          <w:rFonts w:ascii="Times New Roman"/>
          <w:b w:val="false"/>
          <w:i w:val="false"/>
          <w:color w:val="000000"/>
          <w:sz w:val="28"/>
        </w:rPr>
        <w:t>
      4) елеулі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bookmarkEnd w:id="15"/>
    <w:bookmarkStart w:name="z19" w:id="16"/>
    <w:p>
      <w:pPr>
        <w:spacing w:after="0"/>
        <w:ind w:left="0"/>
        <w:jc w:val="both"/>
      </w:pPr>
      <w:r>
        <w:rPr>
          <w:rFonts w:ascii="Times New Roman"/>
          <w:b w:val="false"/>
          <w:i w:val="false"/>
          <w:color w:val="000000"/>
          <w:sz w:val="28"/>
        </w:rPr>
        <w:t>
      қызмет алушыға қатысты арнаулы әлеуметтік қызметтердің кепілдік берілген көлемін ұсыну туралы шешім шығару мерзімдерін бұзу және жергілікті атқарушы органдардың/олар уәкілеттік берген мемлекеттік органдардың, меншік нысанына қарамастан арнаулы әлеуметтік қызмет көрсететін субъектілердің қызметіне қатысты арнаулы әлеуметтік қызметтерді ұсынуға бағалау жүргізу және қажеттілікті айқындау мерзімдерін бұзу;</w:t>
      </w:r>
    </w:p>
    <w:bookmarkEnd w:id="16"/>
    <w:bookmarkStart w:name="z20" w:id="17"/>
    <w:p>
      <w:pPr>
        <w:spacing w:after="0"/>
        <w:ind w:left="0"/>
        <w:jc w:val="both"/>
      </w:pPr>
      <w:r>
        <w:rPr>
          <w:rFonts w:ascii="Times New Roman"/>
          <w:b w:val="false"/>
          <w:i w:val="false"/>
          <w:color w:val="000000"/>
          <w:sz w:val="28"/>
        </w:rPr>
        <w:t>
      қызмет алушыға ұйымның мамандарының қадағалауынан кейін жеке жұмыс жоспарын мерзімдерін бұзуы, жеке жұмыс жоспардың және электрондық картотека журналының болмауы және толық толтырылмауы,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субъектілердің (ұйымдардың) арнаулы әлеуметтік қызмет көрсетудің дәлелді тоқтата тұрылуын және (немесе) тоқтатылуын растайтын құжаттардың болмауы бойынша бұзушылық;</w:t>
      </w:r>
    </w:p>
    <w:bookmarkEnd w:id="17"/>
    <w:bookmarkStart w:name="z21" w:id="18"/>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субъектерілердің (ұйымдардың) әлеуметтік-психологиялық, әлеуметтік-педагогикалық, әлеуметтік-еңбек, әлеуметтік-мәдени, әлеуметтік-экономикалық, әлеуметтік-құқықтық қызметтер талаптарының бөлігін ұсынудағы бұзушылықтар;</w:t>
      </w:r>
    </w:p>
    <w:bookmarkEnd w:id="18"/>
    <w:bookmarkStart w:name="z22" w:id="19"/>
    <w:p>
      <w:pPr>
        <w:spacing w:after="0"/>
        <w:ind w:left="0"/>
        <w:jc w:val="both"/>
      </w:pPr>
      <w:r>
        <w:rPr>
          <w:rFonts w:ascii="Times New Roman"/>
          <w:b w:val="false"/>
          <w:i w:val="false"/>
          <w:color w:val="000000"/>
          <w:sz w:val="28"/>
        </w:rPr>
        <w:t>
      мүгедектігі бар адамдарды оңалтудың жеке бағдарламасына сәйкес оңалту іс-шараларын орындауды жүзеге асыратын субъектілер (ұйымдар) үшін мүгедектігі бар адамдарды санаторий-курорттық емделумен, жүріп тұруы қиын бірінші топ мүгедектігі бар адамдарға жеке көмекші қызметін, есту қабілеті нашар мүгедектігі бар адамдарға ымдау тілінің маманын, оларды міндетті гигиеналық құралдармен стационар, жартылай стационар, үйде қызмет көрсету және уақытша болу жағдайларында мүгедектігі бар адамдарды абилитациялау мен оңалтудың жеке бағдарламасына сәйкес оңалту іс-шараларын орындауды жүзеге асыратын халықты әлеуметтік қорғау саласындағы арнаулы әлеуметтік қызметтермен қамтамасыз етпеу бойынша бұзушылықтар;</w:t>
      </w:r>
    </w:p>
    <w:bookmarkEnd w:id="19"/>
    <w:bookmarkStart w:name="z23" w:id="20"/>
    <w:p>
      <w:pPr>
        <w:spacing w:after="0"/>
        <w:ind w:left="0"/>
        <w:jc w:val="both"/>
      </w:pPr>
      <w:r>
        <w:rPr>
          <w:rFonts w:ascii="Times New Roman"/>
          <w:b w:val="false"/>
          <w:i w:val="false"/>
          <w:color w:val="000000"/>
          <w:sz w:val="28"/>
        </w:rPr>
        <w:t>
      мүгедектігі бар адамдарды қызмет көрсету аймақтарына, объектідегі ақпарат және телекоммуникация құралдарына, қоғамдық көлік түрлеріне және мәдени ойын-сауық іс-шараларына, сондай-ақ дене шынықтырумен және спортпен шұғылдану үшін спорт ғимараттарына қолжетімділікті қамтамасыз етпеу, мүгедектігі бар адамдардың әлеуметтік нысандарға қолжетімділігін қамтамасыз ететін субъектілердің (ұйымдардың) арнайы спорт мүкәммалын ұсыну және көлік инфрақұрылымы бойынша бұзушылықтар;</w:t>
      </w:r>
    </w:p>
    <w:bookmarkEnd w:id="20"/>
    <w:bookmarkStart w:name="z24" w:id="21"/>
    <w:p>
      <w:pPr>
        <w:spacing w:after="0"/>
        <w:ind w:left="0"/>
        <w:jc w:val="both"/>
      </w:pPr>
      <w:r>
        <w:rPr>
          <w:rFonts w:ascii="Times New Roman"/>
          <w:b w:val="false"/>
          <w:i w:val="false"/>
          <w:color w:val="000000"/>
          <w:sz w:val="28"/>
        </w:rPr>
        <w:t>
      5) іріктемелі жиынтық (іріктеме) – арнаулы әлеуметтік қызметтер көрсету саласындағы мемлекеттік бақылау саласындағы және мүгедектігі бар адамдарды әлеуметтік қорғау саласындағы бақылау субъектілерінің (объектілерінің) біртекті тобына жататын бағаланатын субъектілердің (объектілердің) тізбесі;</w:t>
      </w:r>
    </w:p>
    <w:bookmarkEnd w:id="21"/>
    <w:bookmarkStart w:name="z25" w:id="22"/>
    <w:p>
      <w:pPr>
        <w:spacing w:after="0"/>
        <w:ind w:left="0"/>
        <w:jc w:val="both"/>
      </w:pPr>
      <w:r>
        <w:rPr>
          <w:rFonts w:ascii="Times New Roman"/>
          <w:b w:val="false"/>
          <w:i w:val="false"/>
          <w:color w:val="000000"/>
          <w:sz w:val="28"/>
        </w:rPr>
        <w:t>
      6) өрескел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bookmarkEnd w:id="22"/>
    <w:bookmarkStart w:name="z26" w:id="23"/>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қызметтің кепілдік берілген көлемін ұсынатын субъектілердің (ұйымдардың) әлеуметтік-тұрмыстық және әлеуметтік-медициналық қызметтер талаптарының бір бөлігін ұсынудағы бұзушылықтар;</w:t>
      </w:r>
    </w:p>
    <w:bookmarkEnd w:id="23"/>
    <w:bookmarkStart w:name="z27" w:id="24"/>
    <w:p>
      <w:pPr>
        <w:spacing w:after="0"/>
        <w:ind w:left="0"/>
        <w:jc w:val="both"/>
      </w:pPr>
      <w:r>
        <w:rPr>
          <w:rFonts w:ascii="Times New Roman"/>
          <w:b w:val="false"/>
          <w:i w:val="false"/>
          <w:color w:val="000000"/>
          <w:sz w:val="28"/>
        </w:rPr>
        <w:t>
      мүгедектігі бар адамдардың әлеуметтік және көлік инфрақұрылымы объектілеріне қолжетімділігін қамтамасыз ететін субъектілердің (ұйымдардың) кіріс топтарына, санитариялық-тұрмыстық орынжайларға, объектінің аумағына, қозғалыс жолына мүгедектігі бар адамдардың қолжетімділігін қамтамасыз етпеу бойынша бұзушылықтар;</w:t>
      </w:r>
    </w:p>
    <w:bookmarkEnd w:id="24"/>
    <w:bookmarkStart w:name="z28" w:id="25"/>
    <w:p>
      <w:pPr>
        <w:spacing w:after="0"/>
        <w:ind w:left="0"/>
        <w:jc w:val="both"/>
      </w:pPr>
      <w:r>
        <w:rPr>
          <w:rFonts w:ascii="Times New Roman"/>
          <w:b w:val="false"/>
          <w:i w:val="false"/>
          <w:color w:val="000000"/>
          <w:sz w:val="28"/>
        </w:rPr>
        <w:t>
      мүгедектігі бар адамдарды абилитациялау оңалтудың жеке бағдарламасына сәйкес оңалту іс-шараларын орындауды жүзеге асыратын субъектілер (ұйымдар) үшін мүгедектігі бар адамдарды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етпеу бойынша бұзушылықтар;</w:t>
      </w:r>
    </w:p>
    <w:bookmarkEnd w:id="25"/>
    <w:bookmarkStart w:name="z29" w:id="26"/>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6"/>
    <w:bookmarkStart w:name="z30" w:id="27"/>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7"/>
    <w:bookmarkStart w:name="z31" w:id="28"/>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8"/>
    <w:bookmarkStart w:name="z32" w:id="29"/>
    <w:p>
      <w:pPr>
        <w:spacing w:after="0"/>
        <w:ind w:left="0"/>
        <w:jc w:val="both"/>
      </w:pPr>
      <w:r>
        <w:rPr>
          <w:rFonts w:ascii="Times New Roman"/>
          <w:b w:val="false"/>
          <w:i w:val="false"/>
          <w:color w:val="000000"/>
          <w:sz w:val="28"/>
        </w:rPr>
        <w:t>
      10) тәуекелдерді бағалау және басқару жүйесі –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және (немесе) мұндай бақылау субъектісін (объектісін) бақылау субъектісіне (объектісіне) бару арқылы профилактикалық бақылаудан босатуға бағытталған басқарушылық шешімдерді қабылдау процесі;</w:t>
      </w:r>
    </w:p>
    <w:bookmarkEnd w:id="29"/>
    <w:bookmarkStart w:name="z33" w:id="30"/>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End w:id="30"/>
    <w:bookmarkStart w:name="z34" w:id="31"/>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31"/>
    <w:bookmarkStart w:name="z35" w:id="32"/>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кезең-кезеңімен жүзеге асырылатын объективті және субъективті өлшемшарттарды айқындау арқылы қалыптастырылады (шешімдерді мультиөлшемшартты талдау).</w:t>
      </w:r>
    </w:p>
    <w:bookmarkEnd w:id="32"/>
    <w:bookmarkStart w:name="z36" w:id="33"/>
    <w:p>
      <w:pPr>
        <w:spacing w:after="0"/>
        <w:ind w:left="0"/>
        <w:jc w:val="both"/>
      </w:pPr>
      <w:r>
        <w:rPr>
          <w:rFonts w:ascii="Times New Roman"/>
          <w:b w:val="false"/>
          <w:i w:val="false"/>
          <w:color w:val="000000"/>
          <w:sz w:val="28"/>
        </w:rPr>
        <w:t>
      Бірінші кезеңде Еңбек және әлеуметтік қорғау комитетінің аумақтық департаменттері (бұдан әрі – аумақтық департаменттер) объективті өлшемшарттар бойынша бақылау субъектілерін (объектілерін) мынадай тәуекел дәрежелерінің біріне жатқызады:</w:t>
      </w:r>
    </w:p>
    <w:bookmarkEnd w:id="33"/>
    <w:bookmarkStart w:name="z37" w:id="34"/>
    <w:p>
      <w:pPr>
        <w:spacing w:after="0"/>
        <w:ind w:left="0"/>
        <w:jc w:val="both"/>
      </w:pPr>
      <w:r>
        <w:rPr>
          <w:rFonts w:ascii="Times New Roman"/>
          <w:b w:val="false"/>
          <w:i w:val="false"/>
          <w:color w:val="000000"/>
          <w:sz w:val="28"/>
        </w:rPr>
        <w:t>
      1) жоғары тәуекел;</w:t>
      </w:r>
    </w:p>
    <w:bookmarkEnd w:id="34"/>
    <w:bookmarkStart w:name="z38" w:id="35"/>
    <w:p>
      <w:pPr>
        <w:spacing w:after="0"/>
        <w:ind w:left="0"/>
        <w:jc w:val="both"/>
      </w:pPr>
      <w:r>
        <w:rPr>
          <w:rFonts w:ascii="Times New Roman"/>
          <w:b w:val="false"/>
          <w:i w:val="false"/>
          <w:color w:val="000000"/>
          <w:sz w:val="28"/>
        </w:rPr>
        <w:t>
      2) орташа тәуекел;</w:t>
      </w:r>
    </w:p>
    <w:bookmarkEnd w:id="35"/>
    <w:bookmarkStart w:name="z39" w:id="36"/>
    <w:p>
      <w:pPr>
        <w:spacing w:after="0"/>
        <w:ind w:left="0"/>
        <w:jc w:val="both"/>
      </w:pPr>
      <w:r>
        <w:rPr>
          <w:rFonts w:ascii="Times New Roman"/>
          <w:b w:val="false"/>
          <w:i w:val="false"/>
          <w:color w:val="000000"/>
          <w:sz w:val="28"/>
        </w:rPr>
        <w:t>
      Объективті өлшемшарттар бойынша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36"/>
    <w:bookmarkStart w:name="z40" w:id="37"/>
    <w:p>
      <w:pPr>
        <w:spacing w:after="0"/>
        <w:ind w:left="0"/>
        <w:jc w:val="both"/>
      </w:pPr>
      <w:r>
        <w:rPr>
          <w:rFonts w:ascii="Times New Roman"/>
          <w:b w:val="false"/>
          <w:i w:val="false"/>
          <w:color w:val="000000"/>
          <w:sz w:val="28"/>
        </w:rPr>
        <w:t>
      Екінші кезеңде аумақтық департаменттер субъективті өлшемшарттар бойынша Бақылау субъектілерін (объектілерін) мынадай тәуекел дәрежелерінің біріне жатқызады:</w:t>
      </w:r>
    </w:p>
    <w:bookmarkEnd w:id="37"/>
    <w:bookmarkStart w:name="z41" w:id="38"/>
    <w:p>
      <w:pPr>
        <w:spacing w:after="0"/>
        <w:ind w:left="0"/>
        <w:jc w:val="both"/>
      </w:pPr>
      <w:r>
        <w:rPr>
          <w:rFonts w:ascii="Times New Roman"/>
          <w:b w:val="false"/>
          <w:i w:val="false"/>
          <w:color w:val="000000"/>
          <w:sz w:val="28"/>
        </w:rPr>
        <w:t>
      1) жоғары тәуекел;</w:t>
      </w:r>
    </w:p>
    <w:bookmarkEnd w:id="38"/>
    <w:bookmarkStart w:name="z42" w:id="39"/>
    <w:p>
      <w:pPr>
        <w:spacing w:after="0"/>
        <w:ind w:left="0"/>
        <w:jc w:val="both"/>
      </w:pPr>
      <w:r>
        <w:rPr>
          <w:rFonts w:ascii="Times New Roman"/>
          <w:b w:val="false"/>
          <w:i w:val="false"/>
          <w:color w:val="000000"/>
          <w:sz w:val="28"/>
        </w:rPr>
        <w:t>
      2) орташа тәуекел;</w:t>
      </w:r>
    </w:p>
    <w:bookmarkEnd w:id="39"/>
    <w:bookmarkStart w:name="z43" w:id="40"/>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w:t>
      </w:r>
    </w:p>
    <w:bookmarkEnd w:id="40"/>
    <w:bookmarkStart w:name="z44" w:id="41"/>
    <w:p>
      <w:pPr>
        <w:spacing w:after="0"/>
        <w:ind w:left="0"/>
        <w:jc w:val="both"/>
      </w:pPr>
      <w:r>
        <w:rPr>
          <w:rFonts w:ascii="Times New Roman"/>
          <w:b w:val="false"/>
          <w:i w:val="false"/>
          <w:color w:val="000000"/>
          <w:sz w:val="28"/>
        </w:rPr>
        <w:t>
      1) тәуекелдің жоғары дәрежесіне-тәуекел дәрежесінің көрсеткіші 71-ден 100-ге дейін қоса алғанда;</w:t>
      </w:r>
    </w:p>
    <w:bookmarkEnd w:id="41"/>
    <w:bookmarkStart w:name="z45" w:id="42"/>
    <w:p>
      <w:pPr>
        <w:spacing w:after="0"/>
        <w:ind w:left="0"/>
        <w:jc w:val="both"/>
      </w:pPr>
      <w:r>
        <w:rPr>
          <w:rFonts w:ascii="Times New Roman"/>
          <w:b w:val="false"/>
          <w:i w:val="false"/>
          <w:color w:val="000000"/>
          <w:sz w:val="28"/>
        </w:rPr>
        <w:t>
      2) тәуекелдің орташа дәрежесіне-тәуекел дәрежесінің көрсеткіші 31-ден 70-ке дейін қоса алғанда;</w:t>
      </w:r>
    </w:p>
    <w:bookmarkEnd w:id="42"/>
    <w:bookmarkStart w:name="z46" w:id="43"/>
    <w:p>
      <w:pPr>
        <w:spacing w:after="0"/>
        <w:ind w:left="0"/>
        <w:jc w:val="both"/>
      </w:pPr>
      <w:r>
        <w:rPr>
          <w:rFonts w:ascii="Times New Roman"/>
          <w:b w:val="false"/>
          <w:i w:val="false"/>
          <w:color w:val="000000"/>
          <w:sz w:val="28"/>
        </w:rPr>
        <w:t>
      4. Мәселенің ықтимал тәуекелі мен маңыздылығына, бұзушылықтың бірегейлігіне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бұзушылық дәрежесіне сәйкес келеді – өрескел, елеулі және елеусіз.</w:t>
      </w:r>
    </w:p>
    <w:bookmarkEnd w:id="43"/>
    <w:bookmarkStart w:name="z47" w:id="44"/>
    <w:p>
      <w:pPr>
        <w:spacing w:after="0"/>
        <w:ind w:left="0"/>
        <w:jc w:val="both"/>
      </w:pPr>
      <w:r>
        <w:rPr>
          <w:rFonts w:ascii="Times New Roman"/>
          <w:b w:val="false"/>
          <w:i w:val="false"/>
          <w:color w:val="000000"/>
          <w:sz w:val="28"/>
        </w:rPr>
        <w:t>
      Бұзушылық дәрежесі (өрескел, елеулі, елеусіз) субъективті өлшемшарттар бойынша өрескел, елеулі, елеусіз бұзушылықтардың белгіленген анықтамаларына сәйкес беріледі.</w:t>
      </w:r>
    </w:p>
    <w:bookmarkEnd w:id="44"/>
    <w:bookmarkStart w:name="z48" w:id="45"/>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5"/>
    <w:bookmarkStart w:name="z49" w:id="46"/>
    <w:p>
      <w:pPr>
        <w:spacing w:after="0"/>
        <w:ind w:left="0"/>
        <w:jc w:val="left"/>
      </w:pPr>
      <w:r>
        <w:rPr>
          <w:rFonts w:ascii="Times New Roman"/>
          <w:b/>
          <w:i w:val="false"/>
          <w:color w:val="000000"/>
        </w:rPr>
        <w:t xml:space="preserve"> 1-параграф. Объективті өлшемшарттар</w:t>
      </w:r>
    </w:p>
    <w:bookmarkEnd w:id="46"/>
    <w:bookmarkStart w:name="z50" w:id="47"/>
    <w:p>
      <w:pPr>
        <w:spacing w:after="0"/>
        <w:ind w:left="0"/>
        <w:jc w:val="both"/>
      </w:pPr>
      <w:r>
        <w:rPr>
          <w:rFonts w:ascii="Times New Roman"/>
          <w:b w:val="false"/>
          <w:i w:val="false"/>
          <w:color w:val="000000"/>
          <w:sz w:val="28"/>
        </w:rPr>
        <w:t>
      6. Объективті өлшемшарттар бойынша тәуекелдің жоғары дәрежесіне мыналар жатады:</w:t>
      </w:r>
    </w:p>
    <w:bookmarkEnd w:id="47"/>
    <w:bookmarkStart w:name="z51" w:id="48"/>
    <w:p>
      <w:pPr>
        <w:spacing w:after="0"/>
        <w:ind w:left="0"/>
        <w:jc w:val="both"/>
      </w:pPr>
      <w:r>
        <w:rPr>
          <w:rFonts w:ascii="Times New Roman"/>
          <w:b w:val="false"/>
          <w:i w:val="false"/>
          <w:color w:val="000000"/>
          <w:sz w:val="28"/>
        </w:rPr>
        <w:t>
      1) Арнаулы әлеуметтік қызметтер көрсету саласында-қызметін стационар, жартылай стационар, үйде қызмет көрсету және уақытша болу жағдайларында жүзеге асыратын субъектілер;</w:t>
      </w:r>
    </w:p>
    <w:bookmarkEnd w:id="48"/>
    <w:bookmarkStart w:name="z52" w:id="49"/>
    <w:p>
      <w:pPr>
        <w:spacing w:after="0"/>
        <w:ind w:left="0"/>
        <w:jc w:val="both"/>
      </w:pPr>
      <w:r>
        <w:rPr>
          <w:rFonts w:ascii="Times New Roman"/>
          <w:b w:val="false"/>
          <w:i w:val="false"/>
          <w:color w:val="000000"/>
          <w:sz w:val="28"/>
        </w:rPr>
        <w:t>
      2) мүгедектігі бар адамдарды әлеуметтік қорғау саласында – мүгедектігі бар адамдардың оңалту іс-шараларын орындау жөніндегі қызметті жүзеге асыратын және денсаулық сақтау, халықты әлеуметтік қорғау объектілеріне, мемлекеттік ұйымдар мен мекемелерге, көлік инфрақұрылымы объектілеріне, сауда, тұрмыстық, тұрғын үй, шаруашылық, коммуналдық, тамақ объектілеріне, қаржы, сақтандыру, ғылыми объектілеріне қолжетімділікті қамтамасыз ететін субъектілер қызмет көрсету, дене шынықтыру және спорт, білім беру, қоғамдық тамақтану, демалыс объектілеріне қызмет көрсету (ойын-сауық инфрақұрылымы және мәдениет саласында).</w:t>
      </w:r>
    </w:p>
    <w:bookmarkEnd w:id="49"/>
    <w:bookmarkStart w:name="z53" w:id="50"/>
    <w:p>
      <w:pPr>
        <w:spacing w:after="0"/>
        <w:ind w:left="0"/>
        <w:jc w:val="both"/>
      </w:pPr>
      <w:r>
        <w:rPr>
          <w:rFonts w:ascii="Times New Roman"/>
          <w:b w:val="false"/>
          <w:i w:val="false"/>
          <w:color w:val="000000"/>
          <w:sz w:val="28"/>
        </w:rPr>
        <w:t>
      7. Мүгедектігі бар адамдарды әлеуметтік қорғау саласындағы тәуекелдің орташа дәрежесіне - өнеркәсіптік, өндірістік қызметті жүзеге асыратын объектілерге, құрылыс, ауыл шаруашылығы, өңдеу өнеркәсібі объектілеріне қолжетімділікті қамтамасыз ететін субъектілер жатады.</w:t>
      </w:r>
    </w:p>
    <w:bookmarkEnd w:id="50"/>
    <w:bookmarkStart w:name="z54" w:id="51"/>
    <w:p>
      <w:pPr>
        <w:spacing w:after="0"/>
        <w:ind w:left="0"/>
        <w:jc w:val="left"/>
      </w:pPr>
      <w:r>
        <w:rPr>
          <w:rFonts w:ascii="Times New Roman"/>
          <w:b/>
          <w:i w:val="false"/>
          <w:color w:val="000000"/>
        </w:rPr>
        <w:t xml:space="preserve"> 2-параграф. Субъективті өлшемшарттар</w:t>
      </w:r>
    </w:p>
    <w:bookmarkEnd w:id="51"/>
    <w:bookmarkStart w:name="z55" w:id="52"/>
    <w:p>
      <w:pPr>
        <w:spacing w:after="0"/>
        <w:ind w:left="0"/>
        <w:jc w:val="both"/>
      </w:pPr>
      <w:r>
        <w:rPr>
          <w:rFonts w:ascii="Times New Roman"/>
          <w:b w:val="false"/>
          <w:i w:val="false"/>
          <w:color w:val="000000"/>
          <w:sz w:val="28"/>
        </w:rPr>
        <w:t>
      8. Субъективті өлшемшарттарды анықтау келесі кезеңдерді қолдана отырып жүзеге асырылады:</w:t>
      </w:r>
    </w:p>
    <w:bookmarkEnd w:id="52"/>
    <w:bookmarkStart w:name="z56" w:id="53"/>
    <w:p>
      <w:pPr>
        <w:spacing w:after="0"/>
        <w:ind w:left="0"/>
        <w:jc w:val="both"/>
      </w:pPr>
      <w:r>
        <w:rPr>
          <w:rFonts w:ascii="Times New Roman"/>
          <w:b w:val="false"/>
          <w:i w:val="false"/>
          <w:color w:val="000000"/>
          <w:sz w:val="28"/>
        </w:rPr>
        <w:t>
      1) Деректер базасын қалыптастыру және ақпарат жинау;</w:t>
      </w:r>
    </w:p>
    <w:bookmarkEnd w:id="53"/>
    <w:bookmarkStart w:name="z57" w:id="54"/>
    <w:p>
      <w:pPr>
        <w:spacing w:after="0"/>
        <w:ind w:left="0"/>
        <w:jc w:val="both"/>
      </w:pPr>
      <w:r>
        <w:rPr>
          <w:rFonts w:ascii="Times New Roman"/>
          <w:b w:val="false"/>
          <w:i w:val="false"/>
          <w:color w:val="000000"/>
          <w:sz w:val="28"/>
        </w:rPr>
        <w:t>
      2) ақпаратты талдау және тәуекелдерді бағалау.</w:t>
      </w:r>
    </w:p>
    <w:bookmarkEnd w:id="54"/>
    <w:bookmarkStart w:name="z58" w:id="55"/>
    <w:p>
      <w:pPr>
        <w:spacing w:after="0"/>
        <w:ind w:left="0"/>
        <w:jc w:val="both"/>
      </w:pPr>
      <w:r>
        <w:rPr>
          <w:rFonts w:ascii="Times New Roman"/>
          <w:b w:val="false"/>
          <w:i w:val="false"/>
          <w:color w:val="000000"/>
          <w:sz w:val="28"/>
        </w:rPr>
        <w:t>
      9. Бақылау субъектілерін (объектілерін) анықтау үшін мәліметтер базасын қалыптастыру және ақпарат жинау қажет.</w:t>
      </w:r>
    </w:p>
    <w:bookmarkEnd w:id="55"/>
    <w:bookmarkStart w:name="z59" w:id="56"/>
    <w:p>
      <w:pPr>
        <w:spacing w:after="0"/>
        <w:ind w:left="0"/>
        <w:jc w:val="both"/>
      </w:pPr>
      <w:r>
        <w:rPr>
          <w:rFonts w:ascii="Times New Roman"/>
          <w:b w:val="false"/>
          <w:i w:val="false"/>
          <w:color w:val="000000"/>
          <w:sz w:val="28"/>
        </w:rPr>
        <w:t>
      Тәуекел дәрежесін бағалау үшін келесі ақпарат көздері пайдаланылады:</w:t>
      </w:r>
    </w:p>
    <w:bookmarkEnd w:id="56"/>
    <w:bookmarkStart w:name="z60" w:id="57"/>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57"/>
    <w:bookmarkStart w:name="z61" w:id="58"/>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bookmarkEnd w:id="58"/>
    <w:bookmarkStart w:name="z62" w:id="59"/>
    <w:p>
      <w:pPr>
        <w:spacing w:after="0"/>
        <w:ind w:left="0"/>
        <w:jc w:val="both"/>
      </w:pPr>
      <w:r>
        <w:rPr>
          <w:rFonts w:ascii="Times New Roman"/>
          <w:b w:val="false"/>
          <w:i w:val="false"/>
          <w:color w:val="000000"/>
          <w:sz w:val="28"/>
        </w:rPr>
        <w:t>
      3) әлеуметтік қызметтер порталында тіркелу үшін өнім беруші ұсынған құжаттар топтамасын зерделеу негізінде әлеуметтік қызметтер порталының деректерін және Комиссия қорытындысының нәтижелерін талдау.</w:t>
      </w:r>
    </w:p>
    <w:bookmarkEnd w:id="59"/>
    <w:bookmarkStart w:name="z63" w:id="60"/>
    <w:p>
      <w:pPr>
        <w:spacing w:after="0"/>
        <w:ind w:left="0"/>
        <w:jc w:val="both"/>
      </w:pPr>
      <w:r>
        <w:rPr>
          <w:rFonts w:ascii="Times New Roman"/>
          <w:b w:val="false"/>
          <w:i w:val="false"/>
          <w:color w:val="000000"/>
          <w:sz w:val="28"/>
        </w:rPr>
        <w:t>
      10. Қолда бар ақпарат көздері негізінде аумақтық департаменттер талдауға және бағалауға жататын субъективті өлшемшарттар бойынша деректерді қалыптастырады.</w:t>
      </w:r>
    </w:p>
    <w:bookmarkEnd w:id="60"/>
    <w:bookmarkStart w:name="z64" w:id="61"/>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bookmarkEnd w:id="61"/>
    <w:bookmarkStart w:name="z65" w:id="62"/>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кезінде оларды енгізуге жол берілмейді.</w:t>
      </w:r>
    </w:p>
    <w:bookmarkEnd w:id="62"/>
    <w:bookmarkStart w:name="z66" w:id="63"/>
    <w:p>
      <w:pPr>
        <w:spacing w:after="0"/>
        <w:ind w:left="0"/>
        <w:jc w:val="both"/>
      </w:pPr>
      <w:r>
        <w:rPr>
          <w:rFonts w:ascii="Times New Roman"/>
          <w:b w:val="false"/>
          <w:i w:val="false"/>
          <w:color w:val="000000"/>
          <w:sz w:val="28"/>
        </w:rPr>
        <w:t>
      11. Қолданылатын ақпарат көздерінің басымдылығын және субъективті өлшемшарттар көрсеткіштерінің маңыздылығын негізге ала отырып, осы Өлшемшарттардың 3-тарауында айқындалған субъективті өлшемшарттар бойынша тәуекел дәрежесінің көрсеткішін есептеу тәртібіне сәйкес 0-ден 100 балға дейінгі шкала бойынша субъективті өлшемшарттар бойынша тәуекел дәрежесінің көрсеткіші есептеледі.</w:t>
      </w:r>
    </w:p>
    <w:bookmarkEnd w:id="63"/>
    <w:bookmarkStart w:name="z67" w:id="64"/>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2-қосымшаға сәйкес нысан бойынша субъективті өлшемшарттар бойынша тәуекел дәрежесін айқындау үшін субъективті өлшемшарттар тізбесіне сәйкес мемлекеттік бақылаудың тиісті саласының ерекшелігін ескере отырып, реттеуші мемлекеттік органның тәуекел дәрежесін бағалау өлшемшарттарында белгіленеді.</w:t>
      </w:r>
    </w:p>
    <w:bookmarkEnd w:id="64"/>
    <w:bookmarkStart w:name="z68" w:id="65"/>
    <w:p>
      <w:pPr>
        <w:spacing w:after="0"/>
        <w:ind w:left="0"/>
        <w:jc w:val="both"/>
      </w:pPr>
      <w:r>
        <w:rPr>
          <w:rFonts w:ascii="Times New Roman"/>
          <w:b w:val="false"/>
          <w:i w:val="false"/>
          <w:color w:val="000000"/>
          <w:sz w:val="28"/>
        </w:rPr>
        <w:t>
      Субъективті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End w:id="65"/>
    <w:bookmarkStart w:name="z69" w:id="66"/>
    <w:p>
      <w:pPr>
        <w:spacing w:after="0"/>
        <w:ind w:left="0"/>
        <w:jc w:val="left"/>
      </w:pPr>
      <w:r>
        <w:rPr>
          <w:rFonts w:ascii="Times New Roman"/>
          <w:b/>
          <w:i w:val="false"/>
          <w:color w:val="000000"/>
        </w:rPr>
        <w:t xml:space="preserve"> 3-параграф.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66"/>
    <w:bookmarkStart w:name="z70" w:id="67"/>
    <w:p>
      <w:pPr>
        <w:spacing w:after="0"/>
        <w:ind w:left="0"/>
        <w:jc w:val="both"/>
      </w:pPr>
      <w:r>
        <w:rPr>
          <w:rFonts w:ascii="Times New Roman"/>
          <w:b w:val="false"/>
          <w:i w:val="false"/>
          <w:color w:val="000000"/>
          <w:sz w:val="28"/>
        </w:rPr>
        <w:t>
      12.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7"/>
    <w:bookmarkStart w:name="z71" w:id="6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осындай бақылау субъектілерінің жалпы санының бес пайызынан аспауға тиіс.</w:t>
      </w:r>
    </w:p>
    <w:bookmarkEnd w:id="68"/>
    <w:bookmarkStart w:name="z72" w:id="69"/>
    <w:p>
      <w:pPr>
        <w:spacing w:after="0"/>
        <w:ind w:left="0"/>
        <w:jc w:val="both"/>
      </w:pPr>
      <w:r>
        <w:rPr>
          <w:rFonts w:ascii="Times New Roman"/>
          <w:b w:val="false"/>
          <w:i w:val="false"/>
          <w:color w:val="000000"/>
          <w:sz w:val="28"/>
        </w:rPr>
        <w:t>
      13. Қазақстан Республикасының заңнамалық актілеріне сәйкес ерекшелік пен құпиялылықты ескере отырып, ақпараттық жүйелерді пайдаланатын аумақтық департаменттер үшін тәуекелдерді бағалау жүйесін қалыптастыру кезінде субъективті өлшемшарттар бойынша тәуекел дәрежесінің көрсеткішін есептеу, сондай-ақ бақылау субъектісі жоғары, орташа немесе төмен тәуекел дәрежесіне жататын тәуекел дәрежесінің көрсеткіштері, осы өлшемшарттарға 2-қосымшасына сәйкес нысан бойынша субъективті өлшемшарттар бойынша тәуекел дәрежесін айқындау үшін субъективті өлшемшарттар тізбесіне сәйкес реттеуші мемлекеттік органның тәуекел дәрежесін бағалау өлшемшарттарында белгіленеді.</w:t>
      </w:r>
    </w:p>
    <w:bookmarkEnd w:id="69"/>
    <w:bookmarkStart w:name="z73" w:id="70"/>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70"/>
    <w:bookmarkStart w:name="z74" w:id="71"/>
    <w:p>
      <w:pPr>
        <w:spacing w:after="0"/>
        <w:ind w:left="0"/>
        <w:jc w:val="both"/>
      </w:pPr>
      <w:r>
        <w:rPr>
          <w:rFonts w:ascii="Times New Roman"/>
          <w:b w:val="false"/>
          <w:i w:val="false"/>
          <w:color w:val="000000"/>
          <w:sz w:val="28"/>
        </w:rPr>
        <w:t>
      14. Бақылау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bookmarkEnd w:id="71"/>
    <w:bookmarkStart w:name="z75" w:id="72"/>
    <w:p>
      <w:pPr>
        <w:spacing w:after="0"/>
        <w:ind w:left="0"/>
        <w:jc w:val="both"/>
      </w:pPr>
      <w:r>
        <w:rPr>
          <w:rFonts w:ascii="Times New Roman"/>
          <w:b w:val="false"/>
          <w:i w:val="false"/>
          <w:color w:val="000000"/>
          <w:sz w:val="28"/>
        </w:rPr>
        <w:t>
      Аумақтық департаменттер осы өлшемшарттардың 9-тармағына сәйкес ақпарат жинайды және субъективті өлшемшарттар бойынша дерекқорды дереккөздерден қалыптастырады.</w:t>
      </w:r>
    </w:p>
    <w:bookmarkEnd w:id="72"/>
    <w:bookmarkStart w:name="z76" w:id="73"/>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Қағидалардың (SC) 11-тармағына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73"/>
    <w:p>
      <w:pPr>
        <w:spacing w:after="0"/>
        <w:ind w:left="0"/>
        <w:jc w:val="both"/>
      </w:pPr>
      <w:r>
        <w:rPr>
          <w:rFonts w:ascii="Times New Roman"/>
          <w:b w:val="false"/>
          <w:i w:val="false"/>
          <w:color w:val="000000"/>
          <w:sz w:val="28"/>
        </w:rPr>
        <w:t>
      Rарал = SP + SC, мұндағы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bookmarkStart w:name="z77" w:id="74"/>
    <w:p>
      <w:pPr>
        <w:spacing w:after="0"/>
        <w:ind w:left="0"/>
        <w:jc w:val="both"/>
      </w:pPr>
      <w:r>
        <w:rPr>
          <w:rFonts w:ascii="Times New Roman"/>
          <w:b w:val="false"/>
          <w:i w:val="false"/>
          <w:color w:val="000000"/>
          <w:sz w:val="28"/>
        </w:rPr>
        <w:t>
      SC – осы Қағидалардың 11-тармағына сәйкес айқындалған субъективті өлшемшарттар бойынша тәуекел дәрежесінің көрсеткіші.</w:t>
      </w:r>
    </w:p>
    <w:bookmarkEnd w:id="74"/>
    <w:bookmarkStart w:name="z78" w:id="75"/>
    <w:p>
      <w:pPr>
        <w:spacing w:after="0"/>
        <w:ind w:left="0"/>
        <w:jc w:val="both"/>
      </w:pPr>
      <w:r>
        <w:rPr>
          <w:rFonts w:ascii="Times New Roman"/>
          <w:b w:val="false"/>
          <w:i w:val="false"/>
          <w:color w:val="000000"/>
          <w:sz w:val="28"/>
        </w:rPr>
        <w:t>
      Есеп мемлекеттік бақылаудың әрбір саласы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 (іріктеме) құрайды.</w:t>
      </w:r>
    </w:p>
    <w:bookmarkEnd w:id="75"/>
    <w:bookmarkStart w:name="z79" w:id="76"/>
    <w:p>
      <w:pPr>
        <w:spacing w:after="0"/>
        <w:ind w:left="0"/>
        <w:jc w:val="both"/>
      </w:pPr>
      <w:r>
        <w:rPr>
          <w:rFonts w:ascii="Times New Roman"/>
          <w:b w:val="false"/>
          <w:i w:val="false"/>
          <w:color w:val="000000"/>
          <w:sz w:val="28"/>
        </w:rPr>
        <w:t>
      15. Бақылау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6"/>
    <w:bookmarkStart w:name="z80" w:id="77"/>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бара отырып профилактикалық бақылау жүргізіледі.</w:t>
      </w:r>
    </w:p>
    <w:bookmarkEnd w:id="77"/>
    <w:bookmarkStart w:name="z81" w:id="78"/>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bookmarkEnd w:id="78"/>
    <w:bookmarkStart w:name="z82" w:id="79"/>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bookmarkEnd w:id="79"/>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SРе = (SР2 х 100/SР1) х 0,7, мұндағы:</w:t>
      </w:r>
    </w:p>
    <w:p>
      <w:pPr>
        <w:spacing w:after="0"/>
        <w:ind w:left="0"/>
        <w:jc w:val="both"/>
      </w:pPr>
      <w:r>
        <w:rPr>
          <w:rFonts w:ascii="Times New Roman"/>
          <w:b w:val="false"/>
          <w:i w:val="false"/>
          <w:color w:val="000000"/>
          <w:sz w:val="28"/>
        </w:rPr>
        <w:t>
      SРе – елеулі бұзушылықтар көрсеткіші;</w:t>
      </w:r>
    </w:p>
    <w:p>
      <w:pPr>
        <w:spacing w:after="0"/>
        <w:ind w:left="0"/>
        <w:jc w:val="both"/>
      </w:pPr>
      <w:r>
        <w:rPr>
          <w:rFonts w:ascii="Times New Roman"/>
          <w:b w:val="false"/>
          <w:i w:val="false"/>
          <w:color w:val="000000"/>
          <w:sz w:val="28"/>
        </w:rPr>
        <w:t>
      SР1 – маңызды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Болмашы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SРб = (SР2 х 100/SР1) х 0,3, мұндағы:</w:t>
      </w:r>
    </w:p>
    <w:p>
      <w:pPr>
        <w:spacing w:after="0"/>
        <w:ind w:left="0"/>
        <w:jc w:val="both"/>
      </w:pPr>
      <w:r>
        <w:rPr>
          <w:rFonts w:ascii="Times New Roman"/>
          <w:b w:val="false"/>
          <w:i w:val="false"/>
          <w:color w:val="000000"/>
          <w:sz w:val="28"/>
        </w:rPr>
        <w:t>
      SРб – болмашы бұзушылықтар көрсеткіші;</w:t>
      </w:r>
    </w:p>
    <w:p>
      <w:pPr>
        <w:spacing w:after="0"/>
        <w:ind w:left="0"/>
        <w:jc w:val="both"/>
      </w:pPr>
      <w:r>
        <w:rPr>
          <w:rFonts w:ascii="Times New Roman"/>
          <w:b w:val="false"/>
          <w:i w:val="false"/>
          <w:color w:val="000000"/>
          <w:sz w:val="28"/>
        </w:rPr>
        <w:t>
      SР1 – болмашы бұзушылықтардың қажетті саны;</w:t>
      </w:r>
    </w:p>
    <w:p>
      <w:pPr>
        <w:spacing w:after="0"/>
        <w:ind w:left="0"/>
        <w:jc w:val="both"/>
      </w:pPr>
      <w:r>
        <w:rPr>
          <w:rFonts w:ascii="Times New Roman"/>
          <w:b w:val="false"/>
          <w:i w:val="false"/>
          <w:color w:val="000000"/>
          <w:sz w:val="28"/>
        </w:rPr>
        <w:t>
      SР2 – анықталған болмашы бұзушылықтар саны.</w:t>
      </w:r>
    </w:p>
    <w:bookmarkStart w:name="z83" w:id="80"/>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болмашы бұзушылықтар көрсеткіштерін жинақтау жолымен айқындалады:</w:t>
      </w:r>
    </w:p>
    <w:bookmarkEnd w:id="80"/>
    <w:p>
      <w:pPr>
        <w:spacing w:after="0"/>
        <w:ind w:left="0"/>
        <w:jc w:val="both"/>
      </w:pPr>
      <w:r>
        <w:rPr>
          <w:rFonts w:ascii="Times New Roman"/>
          <w:b w:val="false"/>
          <w:i w:val="false"/>
          <w:color w:val="000000"/>
          <w:sz w:val="28"/>
        </w:rPr>
        <w:t>
      SР = SРе + SРБ, мұндағы:</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SРе – елеулі бұзушылықтар көрсеткіші;</w:t>
      </w:r>
    </w:p>
    <w:p>
      <w:pPr>
        <w:spacing w:after="0"/>
        <w:ind w:left="0"/>
        <w:jc w:val="both"/>
      </w:pPr>
      <w:r>
        <w:rPr>
          <w:rFonts w:ascii="Times New Roman"/>
          <w:b w:val="false"/>
          <w:i w:val="false"/>
          <w:color w:val="000000"/>
          <w:sz w:val="28"/>
        </w:rPr>
        <w:t>
      SРб – болмашы бұзушылықтар көрсеткіші.</w:t>
      </w:r>
    </w:p>
    <w:bookmarkStart w:name="z84" w:id="81"/>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81"/>
    <w:bookmarkStart w:name="z85" w:id="82"/>
    <w:p>
      <w:pPr>
        <w:spacing w:after="0"/>
        <w:ind w:left="0"/>
        <w:jc w:val="both"/>
      </w:pPr>
      <w:r>
        <w:rPr>
          <w:rFonts w:ascii="Times New Roman"/>
          <w:b w:val="false"/>
          <w:i w:val="false"/>
          <w:color w:val="000000"/>
          <w:sz w:val="28"/>
        </w:rPr>
        <w:t>
      16.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82"/>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6" w:id="83"/>
    <w:p>
      <w:pPr>
        <w:spacing w:after="0"/>
        <w:ind w:left="0"/>
        <w:jc w:val="both"/>
      </w:pPr>
      <w:r>
        <w:rPr>
          <w:rFonts w:ascii="Times New Roman"/>
          <w:b w:val="false"/>
          <w:i w:val="false"/>
          <w:color w:val="000000"/>
          <w:sz w:val="28"/>
        </w:rPr>
        <w:t>
      17.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83"/>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осы Қағидалардың 14-тармағына сәйкес есептелген субъективті өлшемшарттар бойынша тәуекел дәрежесінің аралық көрсеткіші.</w:t>
      </w:r>
    </w:p>
    <w:bookmarkStart w:name="z87" w:id="84"/>
    <w:p>
      <w:pPr>
        <w:spacing w:after="0"/>
        <w:ind w:left="0"/>
        <w:jc w:val="left"/>
      </w:pPr>
      <w:r>
        <w:rPr>
          <w:rFonts w:ascii="Times New Roman"/>
          <w:b/>
          <w:i w:val="false"/>
          <w:color w:val="000000"/>
        </w:rPr>
        <w:t xml:space="preserve"> 4-тарау. Тексеру парақтары</w:t>
      </w:r>
    </w:p>
    <w:bookmarkEnd w:id="84"/>
    <w:bookmarkStart w:name="z88" w:id="85"/>
    <w:p>
      <w:pPr>
        <w:spacing w:after="0"/>
        <w:ind w:left="0"/>
        <w:jc w:val="both"/>
      </w:pPr>
      <w:r>
        <w:rPr>
          <w:rFonts w:ascii="Times New Roman"/>
          <w:b w:val="false"/>
          <w:i w:val="false"/>
          <w:color w:val="000000"/>
          <w:sz w:val="28"/>
        </w:rPr>
        <w:t xml:space="preserve">
      18.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bookmarkEnd w:id="85"/>
    <w:bookmarkStart w:name="z89" w:id="86"/>
    <w:p>
      <w:pPr>
        <w:spacing w:after="0"/>
        <w:ind w:left="0"/>
        <w:jc w:val="both"/>
      </w:pPr>
      <w:r>
        <w:rPr>
          <w:rFonts w:ascii="Times New Roman"/>
          <w:b w:val="false"/>
          <w:i w:val="false"/>
          <w:color w:val="000000"/>
          <w:sz w:val="28"/>
        </w:rPr>
        <w:t>
      19. Біртекті топтар бақылау субъектілері (объектілері) жүзеге асыратын қызмет түрлері бойынша да, тіркеу нысаны бойынша да (заңды тұлғалар, жеке тұлғалар, дара кәсіпкерлер) бөлінеді.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Тексеру парақтары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(Нормативтік құқықтық актілерді мемлекеттік тіркеу тізілімінде № 12701 болып тіркелген)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қалыптастырылады.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аясындағы</w:t>
            </w:r>
            <w:r>
              <w:br/>
            </w:r>
            <w:r>
              <w:rPr>
                <w:rFonts w:ascii="Times New Roman"/>
                <w:b w:val="false"/>
                <w:i w:val="false"/>
                <w:color w:val="000000"/>
                <w:sz w:val="20"/>
              </w:rPr>
              <w:t>және мүгедектігі</w:t>
            </w:r>
            <w:r>
              <w:br/>
            </w:r>
            <w:r>
              <w:rPr>
                <w:rFonts w:ascii="Times New Roman"/>
                <w:b w:val="false"/>
                <w:i w:val="false"/>
                <w:color w:val="000000"/>
                <w:sz w:val="20"/>
              </w:rPr>
              <w:t>бар адамдарды әлеуметтік</w:t>
            </w:r>
            <w:r>
              <w:br/>
            </w:r>
            <w:r>
              <w:rPr>
                <w:rFonts w:ascii="Times New Roman"/>
                <w:b w:val="false"/>
                <w:i w:val="false"/>
                <w:color w:val="000000"/>
                <w:sz w:val="20"/>
              </w:rPr>
              <w:t>қорғау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2" w:id="87"/>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талаптардың бұзылу дәрежесі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бойынша он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бойынша үш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жеке қажеттіліктерін ескере отырап, жеке жұмыс жоспарының және электрондық картотека журналының болуы және толтырылуы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порталының деректеріне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киім, аяқкиім, төсек жабдықтарын, жеке гигиена заттарын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тұрғын алаң, бейімделген орынжайлар мен құрылғылар, сондай-ақ оңалту, емдік, білім беру, мәдени іс-шараларды, діни рәсімдерді өткізу үшін жиһаз бен арнайы құралдармен жабдықталған орынжайлар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 паспорттарының болуы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(орнын толтырушы) және міндетті гигиеналық құралдарды пайдалануға үйрету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w:t>
            </w:r>
          </w:p>
          <w:p>
            <w:pPr>
              <w:spacing w:after="20"/>
              <w:ind w:left="20"/>
              <w:jc w:val="both"/>
            </w:pPr>
            <w:r>
              <w:rPr>
                <w:rFonts w:ascii="Times New Roman"/>
                <w:b w:val="false"/>
                <w:i w:val="false"/>
                <w:color w:val="000000"/>
                <w:sz w:val="20"/>
              </w:rPr>
              <w:t>
түзеу-дамыту диагностикасын;</w:t>
            </w:r>
          </w:p>
          <w:p>
            <w:pPr>
              <w:spacing w:after="20"/>
              <w:ind w:left="20"/>
              <w:jc w:val="both"/>
            </w:pPr>
            <w:r>
              <w:rPr>
                <w:rFonts w:ascii="Times New Roman"/>
                <w:b w:val="false"/>
                <w:i w:val="false"/>
                <w:color w:val="000000"/>
                <w:sz w:val="20"/>
              </w:rPr>
              <w:t>
балалардың ақыл-ой қабілеттеріне сәйкес арнайы оқу бағдарламалары бойынша білім алуына жәрдемдесу;</w:t>
            </w:r>
          </w:p>
          <w:p>
            <w:pPr>
              <w:spacing w:after="20"/>
              <w:ind w:left="20"/>
              <w:jc w:val="both"/>
            </w:pPr>
            <w:r>
              <w:rPr>
                <w:rFonts w:ascii="Times New Roman"/>
                <w:b w:val="false"/>
                <w:i w:val="false"/>
                <w:color w:val="000000"/>
                <w:sz w:val="20"/>
              </w:rPr>
              <w:t>
тірек-қимыл аппараты бұзылған балалардың жалпы білім беретін мектептерде, техникалық және кәсіптік ұйымдарда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 профиль бойынша еңбек дағдыларын қалыптастыру бойынша әлеуметтік-еңбек қызметтерін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және осы іс-шараларға қызмет алушыларды тарту;</w:t>
            </w:r>
          </w:p>
          <w:p>
            <w:pPr>
              <w:spacing w:after="20"/>
              <w:ind w:left="20"/>
              <w:jc w:val="both"/>
            </w:pPr>
            <w:r>
              <w:rPr>
                <w:rFonts w:ascii="Times New Roman"/>
                <w:b w:val="false"/>
                <w:i w:val="false"/>
                <w:color w:val="000000"/>
                <w:sz w:val="20"/>
              </w:rPr>
              <w:t>
клубтық және үйірмелік жұмыстарды ұйымдастыру, жүргізу шарттарын сақтау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дәрігерге дейін көмек көрсетуді ұйымдастыру бойынша;</w:t>
            </w:r>
          </w:p>
          <w:p>
            <w:pPr>
              <w:spacing w:after="20"/>
              <w:ind w:left="20"/>
              <w:jc w:val="both"/>
            </w:pPr>
            <w:r>
              <w:rPr>
                <w:rFonts w:ascii="Times New Roman"/>
                <w:b w:val="false"/>
                <w:i w:val="false"/>
                <w:color w:val="000000"/>
                <w:sz w:val="20"/>
              </w:rPr>
              <w:t>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қызметті алушыларға денсаулық сақтау ұйымдарына ілесіп жүру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отбасы мүшелеріне әлеуметтік-психологиялық қолдау көрсету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қызмет алушылар мен олардың отбасы мүшелеріне үй жағдайындағы жұмысты ұйымдастыруда консультациялар беру;</w:t>
            </w:r>
          </w:p>
          <w:p>
            <w:pPr>
              <w:spacing w:after="20"/>
              <w:ind w:left="20"/>
              <w:jc w:val="both"/>
            </w:pPr>
            <w:r>
              <w:rPr>
                <w:rFonts w:ascii="Times New Roman"/>
                <w:b w:val="false"/>
                <w:i w:val="false"/>
                <w:color w:val="000000"/>
                <w:sz w:val="20"/>
              </w:rPr>
              <w:t>
мамандық алуға жәрдемдесу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қызметті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w:t>
            </w:r>
          </w:p>
          <w:p>
            <w:pPr>
              <w:spacing w:after="20"/>
              <w:ind w:left="20"/>
              <w:jc w:val="both"/>
            </w:pPr>
            <w:r>
              <w:rPr>
                <w:rFonts w:ascii="Times New Roman"/>
                <w:b w:val="false"/>
                <w:i w:val="false"/>
                <w:color w:val="000000"/>
                <w:sz w:val="20"/>
              </w:rPr>
              <w:t>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w:t>
            </w:r>
          </w:p>
          <w:p>
            <w:pPr>
              <w:spacing w:after="20"/>
              <w:ind w:left="20"/>
              <w:jc w:val="both"/>
            </w:pPr>
            <w:r>
              <w:rPr>
                <w:rFonts w:ascii="Times New Roman"/>
                <w:b w:val="false"/>
                <w:i w:val="false"/>
                <w:color w:val="000000"/>
                <w:sz w:val="20"/>
              </w:rPr>
              <w:t>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койко-орын, жиһаз беру, төсек-орын жабдықтарымен, жеке гигиена заттарымен және ішкі киіммен қамтамасыз ету, жеке басты куәландыратын құжаттарды қалпына келтіруге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сақтау, іш киімді, киімді, төсек-орын жабдықтарын дезинфекциялау;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жүріп-тұруы қиын адамдарға уақытша болу ұйымы баратын жеріне дейін ілесіп баруды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w:t>
            </w:r>
          </w:p>
          <w:p>
            <w:pPr>
              <w:spacing w:after="20"/>
              <w:ind w:left="20"/>
              <w:jc w:val="both"/>
            </w:pPr>
            <w:r>
              <w:rPr>
                <w:rFonts w:ascii="Times New Roman"/>
                <w:b w:val="false"/>
                <w:i w:val="false"/>
                <w:color w:val="000000"/>
                <w:sz w:val="20"/>
              </w:rPr>
              <w:t>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p>
            <w:pPr>
              <w:spacing w:after="20"/>
              <w:ind w:left="20"/>
              <w:jc w:val="both"/>
            </w:pPr>
            <w:r>
              <w:rPr>
                <w:rFonts w:ascii="Times New Roman"/>
                <w:b w:val="false"/>
                <w:i w:val="false"/>
                <w:color w:val="000000"/>
                <w:sz w:val="20"/>
              </w:rPr>
              <w:t>
абилитациялау және оңалтудың жеке бағдарламаларына сәйкес техникалық көмекші (орнын толтырушы) құралдармен қамтамасыз етуге, санаторий-курорттық емделуді алуға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Мүгедектіктігі бар адамдарды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нысандарына қолжетімділігін қамтамасыз ету (ақпараттың тактильдік құралдары, белгілер мен символдар, дабыл сигналдары, лифтілердегі хабарлағыштар)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қоғамдық көлік түрлеріне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мүгедектерге ымдау тілінің маманын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үйде қызмет көрсету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порталында тіркелген өнім берушілердің мынадай талаптарға сәйкес келуі: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болмауы;</w:t>
            </w:r>
          </w:p>
          <w:p>
            <w:pPr>
              <w:spacing w:after="20"/>
              <w:ind w:left="20"/>
              <w:jc w:val="both"/>
            </w:pPr>
            <w:r>
              <w:rPr>
                <w:rFonts w:ascii="Times New Roman"/>
                <w:b w:val="false"/>
                <w:i w:val="false"/>
                <w:color w:val="000000"/>
                <w:sz w:val="20"/>
              </w:rPr>
              <w:t>
4) банкроттық не тарату рәсімінің болмауы;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тізілімінде болмауы;</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құжаттардың болуы;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лицензиясының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көрсетілетін қызметтер порталына орналастыратын, әлеуметтік көрсетілетін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Әлеуметтік қызметтер порталына өнім берушілерді жіберу, оларды тіркеу және тіркеуден шығару тәртібін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көрсетілетін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және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кіріс топтарына, санитариялық-тұрмыстық орынжайларға, объект аумағында, объектілерге баратын жолдарға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мемлекеттік органдардың интернет-ресурстарынан және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адамдарға қызмет көрсету аймақтарына, объектілерде ақпарат және телекоммуникация құралдарына, қоғамдық көлік түрлеріне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интернет-ресурстарынан мүгедектігі бар адамдарды абилитациялау және жеке оңалтудың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 ресурстарынан мүгедектігі бар адамдарды абилитациялаудың және оңалтудың жеке бағдарламасына сәйкес жүріп-тұруы қиын бірінші топтағы мүгедектерді санаторий-курорттық емделумен, жеке көмекші қызметімен,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қызметтің кепілдік берілген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жүйесіндегі немесе ЖАО-ның ақпаратындағы және әлеуметтік көрсетілетін қызметтер порталының деректер бойынша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кіру топтарына, санитариялық-тұрмыстық үй-жайларға, объектінің аумағына, объектіге бару жолында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мүгедектерді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кіреберіс топтарға, санитариялық-тұрмыстық орынжайларға, объекті аумағына, объектілердің қозғалыс жолына кіруін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қызмет көрсету аймақтарына, объектідегі ақпарат және телекоммуникация құралдарына қол жеткізуін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мүгедектігі бар адамдарды абилитациялау және оңалтудың жеке бағдарламаларына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санаторий-курорттық емдеумен қамтамасыз ету бөлігінде, жүріп-тұруы қиын бірінші топтағы мүгедектігі бар адамдарды жеке көмекшінің қызметтерімен, есту бойынша мүгедектігі бар адамдар үшін есту тілі маманымен, стационар жағдайында халықты әлеуметтік қорғау саласындағы міндетті гигиеналық құралдармен, арнаулы әлеуметтік қызметтермен қамтамасыз ету бөлігінде, мүгедектігі бар адамдарды абилитациялау және оңалтудың жеке бағдарламаларына сәйкес жартылай стационарда және үйде қызмет көрсету жағдайында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қызметтердің кепілді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деректерімен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 - тұрмыстық, әлеуметтік - медициналық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саласындағы</w:t>
            </w:r>
            <w:r>
              <w:br/>
            </w:r>
            <w:r>
              <w:rPr>
                <w:rFonts w:ascii="Times New Roman"/>
                <w:b w:val="false"/>
                <w:i w:val="false"/>
                <w:color w:val="000000"/>
                <w:sz w:val="20"/>
              </w:rPr>
              <w:t>және мүгедектігі бар</w:t>
            </w:r>
            <w:r>
              <w:br/>
            </w:r>
            <w:r>
              <w:rPr>
                <w:rFonts w:ascii="Times New Roman"/>
                <w:b w:val="false"/>
                <w:i w:val="false"/>
                <w:color w:val="000000"/>
                <w:sz w:val="20"/>
              </w:rPr>
              <w:t>адамдарды әлеуметтік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4" w:id="88"/>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тәуекел дәрежесін бағалаудың субъективті өлшемшарттары бойынша тәуекел дәрежесін айқындауға арналған субъективті өлшемшарттар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ұсынатын есептілік пен мәліметтер мониторингінің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мүгедектігі бар адамдарды жеке көмекшінің қызметтерімен,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порталында тіркелу үшін өнім беруші ұсынған құжаттар топтамасын зерделеу негізінде әлеуметтік қызметтер порталының деректерін және Комиссия қорытындысының нәтижелерін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мүгедектігі бар адамдарды жеке көмекшінің қызметтерімен,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bl>
    <w:bookmarkStart w:name="z95" w:id="89"/>
    <w:p>
      <w:pPr>
        <w:spacing w:after="0"/>
        <w:ind w:left="0"/>
        <w:jc w:val="both"/>
      </w:pPr>
      <w:r>
        <w:rPr>
          <w:rFonts w:ascii="Times New Roman"/>
          <w:b w:val="false"/>
          <w:i w:val="false"/>
          <w:color w:val="000000"/>
          <w:sz w:val="28"/>
        </w:rPr>
        <w:t>
      Шаблонды толтыру бойынша нұсқаулық:</w:t>
      </w:r>
    </w:p>
    <w:bookmarkEnd w:id="89"/>
    <w:bookmarkStart w:name="z96" w:id="90"/>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bookmarkEnd w:id="90"/>
    <w:bookmarkStart w:name="z97" w:id="91"/>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91"/>
    <w:bookmarkStart w:name="z98" w:id="92"/>
    <w:p>
      <w:pPr>
        <w:spacing w:after="0"/>
        <w:ind w:left="0"/>
        <w:jc w:val="both"/>
      </w:pPr>
      <w:r>
        <w:rPr>
          <w:rFonts w:ascii="Times New Roman"/>
          <w:b w:val="false"/>
          <w:i w:val="false"/>
          <w:color w:val="000000"/>
          <w:sz w:val="28"/>
        </w:rPr>
        <w:t>
      3) 3-бағанда ақпараттың басым көздері көрсетіледі.</w:t>
      </w:r>
    </w:p>
    <w:bookmarkEnd w:id="92"/>
    <w:bookmarkStart w:name="z99" w:id="93"/>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bookmarkEnd w:id="93"/>
    <w:bookmarkStart w:name="z100" w:id="94"/>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