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fa9b6" w14:textId="03fa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 өлшемшарттары мен тексеру парағын бекіту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2023 жылғы 4 мамырдағы № 101 және Қазақстан Республикасы Ұлттық экономика министрінің м.а. 2023 жылғы 4 мамырдағы № 58 бірлескен бұйрығы. Қазақстан Республикасының Әділет министрлігінде 2023 жылғы 5 мамырда № 32436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Кәсіпкерлік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 өлшемшарттары;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мен мемлекеттік қызмет саласындағы заңнаманы сақтаудағы және мемлекеттік қызметшілердің қызметтік әдеп нормаларын сақтаудағы тексеру парағы бекітілсін.</w:t>
      </w:r>
    </w:p>
    <w:bookmarkStart w:name="z5" w:id="1"/>
    <w:p>
      <w:pPr>
        <w:spacing w:after="0"/>
        <w:ind w:left="0"/>
        <w:jc w:val="both"/>
      </w:pPr>
      <w:r>
        <w:rPr>
          <w:rFonts w:ascii="Times New Roman"/>
          <w:b w:val="false"/>
          <w:i w:val="false"/>
          <w:color w:val="000000"/>
          <w:sz w:val="28"/>
        </w:rPr>
        <w:t>
      2. Қазақстан Республикасы Мемлекеттік қызмет істері агенттігінің Мемлекеттік қызмет саласындағы бақылау департаменті заңнамада белгіленген тәртіппен:</w:t>
      </w:r>
    </w:p>
    <w:bookmarkEnd w:id="1"/>
    <w:bookmarkStart w:name="z6" w:id="2"/>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2"/>
    <w:bookmarkStart w:name="z7" w:id="3"/>
    <w:p>
      <w:pPr>
        <w:spacing w:after="0"/>
        <w:ind w:left="0"/>
        <w:jc w:val="both"/>
      </w:pPr>
      <w:r>
        <w:rPr>
          <w:rFonts w:ascii="Times New Roman"/>
          <w:b w:val="false"/>
          <w:i w:val="false"/>
          <w:color w:val="000000"/>
          <w:sz w:val="28"/>
        </w:rPr>
        <w:t>
      2) осы бірлескен бұйрықты Қазақстан Республикасы Мемлекеттік қызмет істері агенттігінің интернет-ресурсында орналастыруды қамтамасыз етсін.</w:t>
      </w:r>
    </w:p>
    <w:bookmarkEnd w:id="3"/>
    <w:bookmarkStart w:name="z8" w:id="4"/>
    <w:p>
      <w:pPr>
        <w:spacing w:after="0"/>
        <w:ind w:left="0"/>
        <w:jc w:val="both"/>
      </w:pPr>
      <w:r>
        <w:rPr>
          <w:rFonts w:ascii="Times New Roman"/>
          <w:b w:val="false"/>
          <w:i w:val="false"/>
          <w:color w:val="000000"/>
          <w:sz w:val="28"/>
        </w:rPr>
        <w:t>
      3. Осы бірлескен бұйрықтың орындалуын бақылау мемлекеттік қызмет саласын бақылау мәселелерін жетекшілік ететін Қазақстан Республикасының Мемлекеттік қызмет істері агенттігі Төрағасының орынбасарына жүктелсін.</w:t>
      </w:r>
    </w:p>
    <w:bookmarkEnd w:id="4"/>
    <w:bookmarkStart w:name="z9" w:id="5"/>
    <w:p>
      <w:pPr>
        <w:spacing w:after="0"/>
        <w:ind w:left="0"/>
        <w:jc w:val="both"/>
      </w:pPr>
      <w:r>
        <w:rPr>
          <w:rFonts w:ascii="Times New Roman"/>
          <w:b w:val="false"/>
          <w:i w:val="false"/>
          <w:color w:val="000000"/>
          <w:sz w:val="28"/>
        </w:rPr>
        <w:t>
      4. Осы бірлескен бұйрық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w:t>
            </w:r>
          </w:p>
          <w:p>
            <w:pPr>
              <w:spacing w:after="20"/>
              <w:ind w:left="20"/>
              <w:jc w:val="both"/>
            </w:pPr>
            <w:r>
              <w:rPr>
                <w:rFonts w:ascii="Times New Roman"/>
                <w:b w:val="false"/>
                <w:i/>
                <w:color w:val="000000"/>
                <w:sz w:val="20"/>
              </w:rPr>
              <w:t>агенттігі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__________Д. Жазыкбаев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министрінің м.а.</w:t>
            </w:r>
            <w:r>
              <w:br/>
            </w:r>
            <w:r>
              <w:rPr>
                <w:rFonts w:ascii="Times New Roman"/>
                <w:b w:val="false"/>
                <w:i w:val="false"/>
                <w:color w:val="000000"/>
                <w:sz w:val="20"/>
              </w:rPr>
              <w:t xml:space="preserve">2023 жылғы 4 мамырдағы </w:t>
            </w:r>
            <w:r>
              <w:br/>
            </w:r>
            <w:r>
              <w:rPr>
                <w:rFonts w:ascii="Times New Roman"/>
                <w:b w:val="false"/>
                <w:i w:val="false"/>
                <w:color w:val="000000"/>
                <w:sz w:val="20"/>
              </w:rPr>
              <w:t xml:space="preserve">№ 58 мен Қазақстан </w:t>
            </w:r>
            <w:r>
              <w:br/>
            </w:r>
            <w:r>
              <w:rPr>
                <w:rFonts w:ascii="Times New Roman"/>
                <w:b w:val="false"/>
                <w:i w:val="false"/>
                <w:color w:val="000000"/>
                <w:sz w:val="20"/>
              </w:rPr>
              <w:t>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 xml:space="preserve">агенттігі төрағасы </w:t>
            </w:r>
            <w:r>
              <w:br/>
            </w:r>
            <w:r>
              <w:rPr>
                <w:rFonts w:ascii="Times New Roman"/>
                <w:b w:val="false"/>
                <w:i w:val="false"/>
                <w:color w:val="000000"/>
                <w:sz w:val="20"/>
              </w:rPr>
              <w:t xml:space="preserve">2023 жылғы 4 мамырдағы </w:t>
            </w:r>
            <w:r>
              <w:br/>
            </w:r>
            <w:r>
              <w:rPr>
                <w:rFonts w:ascii="Times New Roman"/>
                <w:b w:val="false"/>
                <w:i w:val="false"/>
                <w:color w:val="000000"/>
                <w:sz w:val="20"/>
              </w:rPr>
              <w:t>№ 101 Бірлескен бұйрығына</w:t>
            </w:r>
            <w:r>
              <w:br/>
            </w:r>
            <w:r>
              <w:rPr>
                <w:rFonts w:ascii="Times New Roman"/>
                <w:b w:val="false"/>
                <w:i w:val="false"/>
                <w:color w:val="000000"/>
                <w:sz w:val="20"/>
              </w:rPr>
              <w:t>1-қосымша</w:t>
            </w:r>
          </w:p>
        </w:tc>
      </w:tr>
    </w:tbl>
    <w:bookmarkStart w:name="z11" w:id="6"/>
    <w:p>
      <w:pPr>
        <w:spacing w:after="0"/>
        <w:ind w:left="0"/>
        <w:jc w:val="left"/>
      </w:pPr>
      <w:r>
        <w:rPr>
          <w:rFonts w:ascii="Times New Roman"/>
          <w:b/>
          <w:i w:val="false"/>
          <w:color w:val="000000"/>
        </w:rPr>
        <w:t xml:space="preserve"> 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 өлшемшарттары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 өлшемшарттары (бұдан әрі - Өлшемшарттар) Қазақстан Республикасының Кәсіпкерлік кодексінің 141-бабы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мен 143-бабы </w:t>
      </w:r>
      <w:r>
        <w:rPr>
          <w:rFonts w:ascii="Times New Roman"/>
          <w:b w:val="false"/>
          <w:i w:val="false"/>
          <w:color w:val="000000"/>
          <w:sz w:val="28"/>
        </w:rPr>
        <w:t>1-тармағына</w:t>
      </w:r>
      <w:r>
        <w:rPr>
          <w:rFonts w:ascii="Times New Roman"/>
          <w:b w:val="false"/>
          <w:i w:val="false"/>
          <w:color w:val="000000"/>
          <w:sz w:val="28"/>
        </w:rPr>
        <w:t xml:space="preserve">, сондай-ақ Қазақстан Республикасы Ұлттық экономика министрінің міндетін атқарушының 2022 жылғы 23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28577 болып тіркелген) Реттеуші мемлекеттік органдардың тәуекелдерді бағалау және басқару жүйесін қалыптастыру сәйкес Қазақстан Республикасы Мемлекеттік қызмет істері агенттігінің (бұдан әрі - Агенттік) және оның аумақтық бөлімшелерінің бақылау субъектісіне бару арқылы тексерулерді және профилактикалық бақылау жүргізу мақсатында мемлекеттік органдарды іріктеуі үшін қабылданды.</w:t>
      </w:r>
    </w:p>
    <w:bookmarkStart w:name="z14" w:id="8"/>
    <w:p>
      <w:pPr>
        <w:spacing w:after="0"/>
        <w:ind w:left="0"/>
        <w:jc w:val="both"/>
      </w:pPr>
      <w:r>
        <w:rPr>
          <w:rFonts w:ascii="Times New Roman"/>
          <w:b w:val="false"/>
          <w:i w:val="false"/>
          <w:color w:val="000000"/>
          <w:sz w:val="28"/>
        </w:rPr>
        <w:t>
      2. Осы өлшемшарттарда мынадай ұғымдар пайдаланылады:</w:t>
      </w:r>
    </w:p>
    <w:bookmarkEnd w:id="8"/>
    <w:bookmarkStart w:name="z15" w:id="9"/>
    <w:p>
      <w:pPr>
        <w:spacing w:after="0"/>
        <w:ind w:left="0"/>
        <w:jc w:val="both"/>
      </w:pPr>
      <w:r>
        <w:rPr>
          <w:rFonts w:ascii="Times New Roman"/>
          <w:b w:val="false"/>
          <w:i w:val="false"/>
          <w:color w:val="000000"/>
          <w:sz w:val="28"/>
        </w:rPr>
        <w:t>
      1) бақылау субъектілер – Қазақстан Республикасының мемлекеттік органдары;</w:t>
      </w:r>
    </w:p>
    <w:bookmarkEnd w:id="9"/>
    <w:bookmarkStart w:name="z16" w:id="10"/>
    <w:p>
      <w:pPr>
        <w:spacing w:after="0"/>
        <w:ind w:left="0"/>
        <w:jc w:val="both"/>
      </w:pPr>
      <w:r>
        <w:rPr>
          <w:rFonts w:ascii="Times New Roman"/>
          <w:b w:val="false"/>
          <w:i w:val="false"/>
          <w:color w:val="000000"/>
          <w:sz w:val="28"/>
        </w:rPr>
        <w:t>
      2) елеусіз бұзушылықтар – мемлекеттік қызметке кіруге, оны өткеруге, тоқтатуға, мемлекеттік қызметшілердің құқықтық мәртебесі, оларды материалдық қамтамасыз етуге және әлеуметтік қорғауға, мемлекеттік органдарда өзге де тұлғалар қызметінің мәселесіне қатысты қоғамдық қатынастарды сақтауға әсерін тигізбейтін Заңмен, Әдеп кодексімен, сондай-ақ мемлекеттік қызмет саласындағы нормативтік құқықтық актілермен белгіленген талаптар бұзушылықтары;</w:t>
      </w:r>
    </w:p>
    <w:bookmarkEnd w:id="10"/>
    <w:bookmarkStart w:name="z17" w:id="11"/>
    <w:p>
      <w:pPr>
        <w:spacing w:after="0"/>
        <w:ind w:left="0"/>
        <w:jc w:val="both"/>
      </w:pPr>
      <w:r>
        <w:rPr>
          <w:rFonts w:ascii="Times New Roman"/>
          <w:b w:val="false"/>
          <w:i w:val="false"/>
          <w:color w:val="000000"/>
          <w:sz w:val="28"/>
        </w:rPr>
        <w:t>
      3) елеулі бұзушылықтар - мемлекеттік қызметке кіруге, оны өткеруге, тоқтатуға, мемлекеттік қызметшілердің құқықтық мәртебесі, оларды материалдық қамтамасыз етуге және әлеуметтік қорғауға, мемлекеттік органдарда өзге де тұлғалар қызметінің мәселесі, оның ішінде әкімшілік жауапкершілікке әкеп соқтыратын қоғамдық қатынастарды сақтауға айқын кері әсерін тигізбейтін Заңмен, Әдеп кодексімен, сондай-ақ мемлекеттік қызмет саласындағы нормативтік құқықтық актілермен белгіленген талаптар бұзушылықтары, сондай-ақ "персоналды басқару" бағыты бойынша жыл сайынға бағалау нәтижелері бойынша мемлекеттік органдардың тиімсіз қызметі;</w:t>
      </w:r>
    </w:p>
    <w:bookmarkEnd w:id="11"/>
    <w:bookmarkStart w:name="z18" w:id="12"/>
    <w:p>
      <w:pPr>
        <w:spacing w:after="0"/>
        <w:ind w:left="0"/>
        <w:jc w:val="both"/>
      </w:pPr>
      <w:r>
        <w:rPr>
          <w:rFonts w:ascii="Times New Roman"/>
          <w:b w:val="false"/>
          <w:i w:val="false"/>
          <w:color w:val="000000"/>
          <w:sz w:val="28"/>
        </w:rPr>
        <w:t>
      4) өрескел бұзушылықтар – мемлекеттік қызметке кіруге, оны өткеруге, тоқтатуға, мемлекеттік қызметшілердің құқықтық мәртебесі, оларды материалдық қамтамасыз етуге және әлеуметтік қорғауға, мемлекеттік органдарда өзге де тұлғалар қызметінің мәселесі, оның ішінде әкімшілік жауапкершілікке әкеп соқтыратын қоғамдық қатынастарды сақтауға айқын кері әсерін тигізетін Заңмен, Әдеп кодексімен, сондай-ақ мемлекеттік қызмет саласындағы нормативтік құқықтық актілермен белгіленген талаптар бұзушылықтары, сондай-ақ "персоналды басқару" бағыты бойынша жыл сайынға бағалау нәтижелері бойынша мемлекеттік органдардың тиімсіз қызметі;</w:t>
      </w:r>
    </w:p>
    <w:bookmarkEnd w:id="12"/>
    <w:bookmarkStart w:name="z19" w:id="13"/>
    <w:p>
      <w:pPr>
        <w:spacing w:after="0"/>
        <w:ind w:left="0"/>
        <w:jc w:val="both"/>
      </w:pPr>
      <w:r>
        <w:rPr>
          <w:rFonts w:ascii="Times New Roman"/>
          <w:b w:val="false"/>
          <w:i w:val="false"/>
          <w:color w:val="000000"/>
          <w:sz w:val="28"/>
        </w:rPr>
        <w:t>
      5)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3"/>
    <w:bookmarkStart w:name="z20" w:id="14"/>
    <w:p>
      <w:pPr>
        <w:spacing w:after="0"/>
        <w:ind w:left="0"/>
        <w:jc w:val="both"/>
      </w:pPr>
      <w:r>
        <w:rPr>
          <w:rFonts w:ascii="Times New Roman"/>
          <w:b w:val="false"/>
          <w:i w:val="false"/>
          <w:color w:val="000000"/>
          <w:sz w:val="28"/>
        </w:rPr>
        <w:t>
      6)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14"/>
    <w:bookmarkStart w:name="z21" w:id="15"/>
    <w:p>
      <w:pPr>
        <w:spacing w:after="0"/>
        <w:ind w:left="0"/>
        <w:jc w:val="both"/>
      </w:pPr>
      <w:r>
        <w:rPr>
          <w:rFonts w:ascii="Times New Roman"/>
          <w:b w:val="false"/>
          <w:i w:val="false"/>
          <w:color w:val="000000"/>
          <w:sz w:val="28"/>
        </w:rPr>
        <w:t>
      7) объективті 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 өлшемшарттары (бұдан әрі - объективті өлшемшарттар) – тәуекел дәрежесіне қарай мемлекеттік қызмет пен қызметтік әдеп саласындағы бақылау субъектілерін іріктеу үшін Агенттіктің және оның аумақтық бөлімшелерінің қолданылатын, жеке және заңды тұлғалардың, мемлекеттің заңды мүдделерінің қолайсыз жағдай орын алу мүмкіндігімен байланысты мемлекеттік қызмет пен қызметтік әдеп саласындағы бағалау өлшемшарттары;</w:t>
      </w:r>
    </w:p>
    <w:bookmarkEnd w:id="15"/>
    <w:bookmarkStart w:name="z22" w:id="16"/>
    <w:p>
      <w:pPr>
        <w:spacing w:after="0"/>
        <w:ind w:left="0"/>
        <w:jc w:val="both"/>
      </w:pPr>
      <w:r>
        <w:rPr>
          <w:rFonts w:ascii="Times New Roman"/>
          <w:b w:val="false"/>
          <w:i w:val="false"/>
          <w:color w:val="000000"/>
          <w:sz w:val="28"/>
        </w:rPr>
        <w:t>
      8) субъективті 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 өлшемшарттары (бұдан әрі - субъективті өлшемшарттары) – нақты бақылау субъект қызметінің қорытындысына қарай бақылау субъектілерін іріктеу үшін Агенттік және оның аумақтық бөлімшелері қолданатын, мемлекеттік қызмет пен қызметтік әдеп саласындағы бағалау өлшемшарттары;</w:t>
      </w:r>
    </w:p>
    <w:bookmarkEnd w:id="16"/>
    <w:bookmarkStart w:name="z23" w:id="17"/>
    <w:p>
      <w:pPr>
        <w:spacing w:after="0"/>
        <w:ind w:left="0"/>
        <w:jc w:val="both"/>
      </w:pPr>
      <w:r>
        <w:rPr>
          <w:rFonts w:ascii="Times New Roman"/>
          <w:b w:val="false"/>
          <w:i w:val="false"/>
          <w:color w:val="000000"/>
          <w:sz w:val="28"/>
        </w:rPr>
        <w:t>
      9)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17"/>
    <w:bookmarkStart w:name="z24" w:id="18"/>
    <w:p>
      <w:pPr>
        <w:spacing w:after="0"/>
        <w:ind w:left="0"/>
        <w:jc w:val="both"/>
      </w:pPr>
      <w:r>
        <w:rPr>
          <w:rFonts w:ascii="Times New Roman"/>
          <w:b w:val="false"/>
          <w:i w:val="false"/>
          <w:color w:val="000000"/>
          <w:sz w:val="28"/>
        </w:rPr>
        <w:t xml:space="preserve">
      3. Бақылау субъектісіне (объектісіне) бару арқылы профилактикалық бақылау үшін тәуекел дәрежесін бағалау өлшемшарттары объективті және субъективті өлшемшарттар арқылы қалыптастырылады. </w:t>
      </w:r>
    </w:p>
    <w:bookmarkEnd w:id="18"/>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жоғары тәуекел дәрежесіне жатқызылған бақылау субъектісіне (объектісіне) қатысты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Автоматтық режимде тәуекелдерді басқару және бағалаудық ақпараттық жүйесінде жарты жылға қалыптастырылатын тізім қалыптастыру жағдайын қоспағанда, бақылау субъектілеріне (объектілеріне) бару арқылы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реттеуші мемлекеттік органның немесе жергілікті атқарушы органның бірінші басшысының бұйрығымен бекітілген жүргізілген талдау және бағалау нәтижелері бойынша бақылау субъектілеріне (объектілеріне) барумен профилактикалық бақылау жүргізу тізімдері негізінде жүргізіледі.</w:t>
      </w:r>
    </w:p>
    <w:bookmarkStart w:name="z26" w:id="19"/>
    <w:p>
      <w:pPr>
        <w:spacing w:after="0"/>
        <w:ind w:left="0"/>
        <w:jc w:val="both"/>
      </w:pPr>
      <w:r>
        <w:rPr>
          <w:rFonts w:ascii="Times New Roman"/>
          <w:b w:val="false"/>
          <w:i w:val="false"/>
          <w:color w:val="000000"/>
          <w:sz w:val="28"/>
        </w:rPr>
        <w:t>
      5. Бақылау субъектісіне (объектісіне) бару арқылы профилактикалық бақылау жүргізу тізімдері субъективті критерийлер бойынша тәуекел дәрежесінің ең жоғары көрсеткіші бар бақылау субъектісінің (объектісінің) басымдығы ескеріле отырып жасалады.</w:t>
      </w:r>
    </w:p>
    <w:bookmarkEnd w:id="19"/>
    <w:bookmarkStart w:name="z27" w:id="20"/>
    <w:p>
      <w:pPr>
        <w:spacing w:after="0"/>
        <w:ind w:left="0"/>
        <w:jc w:val="left"/>
      </w:pPr>
      <w:r>
        <w:rPr>
          <w:rFonts w:ascii="Times New Roman"/>
          <w:b/>
          <w:i w:val="false"/>
          <w:color w:val="000000"/>
        </w:rPr>
        <w:t xml:space="preserve"> 2-тарау. Объективті өлшемшарттар</w:t>
      </w:r>
    </w:p>
    <w:bookmarkEnd w:id="20"/>
    <w:bookmarkStart w:name="z28" w:id="21"/>
    <w:p>
      <w:pPr>
        <w:spacing w:after="0"/>
        <w:ind w:left="0"/>
        <w:jc w:val="both"/>
      </w:pPr>
      <w:r>
        <w:rPr>
          <w:rFonts w:ascii="Times New Roman"/>
          <w:b w:val="false"/>
          <w:i w:val="false"/>
          <w:color w:val="000000"/>
          <w:sz w:val="28"/>
        </w:rPr>
        <w:t>
      6. Объективті критерийлерді анықтау тәуекелді анықтау арқылы жүзеге асырылады.</w:t>
      </w:r>
    </w:p>
    <w:bookmarkEnd w:id="21"/>
    <w:bookmarkStart w:name="z29" w:id="22"/>
    <w:p>
      <w:pPr>
        <w:spacing w:after="0"/>
        <w:ind w:left="0"/>
        <w:jc w:val="both"/>
      </w:pPr>
      <w:r>
        <w:rPr>
          <w:rFonts w:ascii="Times New Roman"/>
          <w:b w:val="false"/>
          <w:i w:val="false"/>
          <w:color w:val="000000"/>
          <w:sz w:val="28"/>
        </w:rPr>
        <w:t>
      7. Объективті өлшемшарттар бойынша жоғарғы тәуекелдер дәрежесіне бақылау субъектілері жатады:</w:t>
      </w:r>
    </w:p>
    <w:bookmarkEnd w:id="22"/>
    <w:bookmarkStart w:name="z30" w:id="23"/>
    <w:p>
      <w:pPr>
        <w:spacing w:after="0"/>
        <w:ind w:left="0"/>
        <w:jc w:val="both"/>
      </w:pPr>
      <w:r>
        <w:rPr>
          <w:rFonts w:ascii="Times New Roman"/>
          <w:b w:val="false"/>
          <w:i w:val="false"/>
          <w:color w:val="000000"/>
          <w:sz w:val="28"/>
        </w:rPr>
        <w:t>
      1) бос мемлекеттік әкімшілік лауазымға орналасуға конкурс өткізгендер;</w:t>
      </w:r>
    </w:p>
    <w:bookmarkEnd w:id="23"/>
    <w:bookmarkStart w:name="z31" w:id="24"/>
    <w:p>
      <w:pPr>
        <w:spacing w:after="0"/>
        <w:ind w:left="0"/>
        <w:jc w:val="both"/>
      </w:pPr>
      <w:r>
        <w:rPr>
          <w:rFonts w:ascii="Times New Roman"/>
          <w:b w:val="false"/>
          <w:i w:val="false"/>
          <w:color w:val="000000"/>
          <w:sz w:val="28"/>
        </w:rPr>
        <w:t>
      2) азаматтарды конкурстан тыс мемлекеттік қызметке тағайындаған;</w:t>
      </w:r>
    </w:p>
    <w:bookmarkEnd w:id="24"/>
    <w:bookmarkStart w:name="z32" w:id="25"/>
    <w:p>
      <w:pPr>
        <w:spacing w:after="0"/>
        <w:ind w:left="0"/>
        <w:jc w:val="both"/>
      </w:pPr>
      <w:r>
        <w:rPr>
          <w:rFonts w:ascii="Times New Roman"/>
          <w:b w:val="false"/>
          <w:i w:val="false"/>
          <w:color w:val="000000"/>
          <w:sz w:val="28"/>
        </w:rPr>
        <w:t>
      3) мемлекеттік қызметшілердің ротациясын жүргізгендер;</w:t>
      </w:r>
    </w:p>
    <w:bookmarkEnd w:id="25"/>
    <w:bookmarkStart w:name="z33" w:id="26"/>
    <w:p>
      <w:pPr>
        <w:spacing w:after="0"/>
        <w:ind w:left="0"/>
        <w:jc w:val="both"/>
      </w:pPr>
      <w:r>
        <w:rPr>
          <w:rFonts w:ascii="Times New Roman"/>
          <w:b w:val="false"/>
          <w:i w:val="false"/>
          <w:color w:val="000000"/>
          <w:sz w:val="28"/>
        </w:rPr>
        <w:t>
      4) мемлекеттік қызметшілерді оқуға жолдағандар;</w:t>
      </w:r>
    </w:p>
    <w:bookmarkEnd w:id="26"/>
    <w:bookmarkStart w:name="z34" w:id="27"/>
    <w:p>
      <w:pPr>
        <w:spacing w:after="0"/>
        <w:ind w:left="0"/>
        <w:jc w:val="both"/>
      </w:pPr>
      <w:r>
        <w:rPr>
          <w:rFonts w:ascii="Times New Roman"/>
          <w:b w:val="false"/>
          <w:i w:val="false"/>
          <w:color w:val="000000"/>
          <w:sz w:val="28"/>
        </w:rPr>
        <w:t>
      5) мемлекеттік қызметшілердің аттестациясын өткізгендер;</w:t>
      </w:r>
    </w:p>
    <w:bookmarkEnd w:id="27"/>
    <w:bookmarkStart w:name="z35" w:id="28"/>
    <w:p>
      <w:pPr>
        <w:spacing w:after="0"/>
        <w:ind w:left="0"/>
        <w:jc w:val="both"/>
      </w:pPr>
      <w:r>
        <w:rPr>
          <w:rFonts w:ascii="Times New Roman"/>
          <w:b w:val="false"/>
          <w:i w:val="false"/>
          <w:color w:val="000000"/>
          <w:sz w:val="28"/>
        </w:rPr>
        <w:t>
      6) мемлекеттік қызметшілерді тәртіптік жазаға тартқандар;</w:t>
      </w:r>
    </w:p>
    <w:bookmarkEnd w:id="28"/>
    <w:bookmarkStart w:name="z36" w:id="29"/>
    <w:p>
      <w:pPr>
        <w:spacing w:after="0"/>
        <w:ind w:left="0"/>
        <w:jc w:val="both"/>
      </w:pPr>
      <w:r>
        <w:rPr>
          <w:rFonts w:ascii="Times New Roman"/>
          <w:b w:val="false"/>
          <w:i w:val="false"/>
          <w:color w:val="000000"/>
          <w:sz w:val="28"/>
        </w:rPr>
        <w:t>
      7) қайта ұйымдастырылған, штат саны қысқартылған, басқарма құрылымы өзгертілген, лауазымдар атауы өзгертілгенде, сонымен қатар, басқа мемлекеттік органның функциялары, өкілеттіктері және (немесе) штат саны берілген, оның ішінде мемлекеттік органның таратылған немесе және қайта ұйымдастырылған жұмыстар жүргізілгенде;</w:t>
      </w:r>
    </w:p>
    <w:bookmarkEnd w:id="29"/>
    <w:bookmarkStart w:name="z37" w:id="30"/>
    <w:p>
      <w:pPr>
        <w:spacing w:after="0"/>
        <w:ind w:left="0"/>
        <w:jc w:val="both"/>
      </w:pPr>
      <w:r>
        <w:rPr>
          <w:rFonts w:ascii="Times New Roman"/>
          <w:b w:val="false"/>
          <w:i w:val="false"/>
          <w:color w:val="000000"/>
          <w:sz w:val="28"/>
        </w:rPr>
        <w:t>
      8) шетел азаматтарын жұмысқа тартқандар;</w:t>
      </w:r>
    </w:p>
    <w:bookmarkEnd w:id="30"/>
    <w:bookmarkStart w:name="z38" w:id="31"/>
    <w:p>
      <w:pPr>
        <w:spacing w:after="0"/>
        <w:ind w:left="0"/>
        <w:jc w:val="both"/>
      </w:pPr>
      <w:r>
        <w:rPr>
          <w:rFonts w:ascii="Times New Roman"/>
          <w:b w:val="false"/>
          <w:i w:val="false"/>
          <w:color w:val="000000"/>
          <w:sz w:val="28"/>
        </w:rPr>
        <w:t>
      9) әкімшілік мемлекеттік лауазымдардың біліктілік талаптарын өзгерткендер;</w:t>
      </w:r>
    </w:p>
    <w:bookmarkEnd w:id="31"/>
    <w:bookmarkStart w:name="z39" w:id="32"/>
    <w:p>
      <w:pPr>
        <w:spacing w:after="0"/>
        <w:ind w:left="0"/>
        <w:jc w:val="both"/>
      </w:pPr>
      <w:r>
        <w:rPr>
          <w:rFonts w:ascii="Times New Roman"/>
          <w:b w:val="false"/>
          <w:i w:val="false"/>
          <w:color w:val="000000"/>
          <w:sz w:val="28"/>
        </w:rPr>
        <w:t>
      10) мемлекеттік қызметшілерді жұмыстан босатқандар;</w:t>
      </w:r>
    </w:p>
    <w:bookmarkEnd w:id="32"/>
    <w:bookmarkStart w:name="z40" w:id="33"/>
    <w:p>
      <w:pPr>
        <w:spacing w:after="0"/>
        <w:ind w:left="0"/>
        <w:jc w:val="both"/>
      </w:pPr>
      <w:r>
        <w:rPr>
          <w:rFonts w:ascii="Times New Roman"/>
          <w:b w:val="false"/>
          <w:i w:val="false"/>
          <w:color w:val="000000"/>
          <w:sz w:val="28"/>
        </w:rPr>
        <w:t>
      11) азаматтардың мемлекеттік лауазымға қалпына келтірілгендер;</w:t>
      </w:r>
    </w:p>
    <w:bookmarkEnd w:id="33"/>
    <w:bookmarkStart w:name="z41" w:id="34"/>
    <w:p>
      <w:pPr>
        <w:spacing w:after="0"/>
        <w:ind w:left="0"/>
        <w:jc w:val="both"/>
      </w:pPr>
      <w:r>
        <w:rPr>
          <w:rFonts w:ascii="Times New Roman"/>
          <w:b w:val="false"/>
          <w:i w:val="false"/>
          <w:color w:val="000000"/>
          <w:sz w:val="28"/>
        </w:rPr>
        <w:t>
      12) бір жыл ішінде бұқаралық ақпарат құралдарында (оның ішінде, интернет ресурстарында), бақылау субъектіледің қызметтеріне не мемлекеттік қызметшілердің іс-әрекетіне (әрекетсіздігіне) қатысты, қоғамдық резонансы бар жағымсыз материалдардың болуы;</w:t>
      </w:r>
    </w:p>
    <w:bookmarkEnd w:id="34"/>
    <w:bookmarkStart w:name="z42" w:id="35"/>
    <w:p>
      <w:pPr>
        <w:spacing w:after="0"/>
        <w:ind w:left="0"/>
        <w:jc w:val="both"/>
      </w:pPr>
      <w:r>
        <w:rPr>
          <w:rFonts w:ascii="Times New Roman"/>
          <w:b w:val="false"/>
          <w:i w:val="false"/>
          <w:color w:val="000000"/>
          <w:sz w:val="28"/>
        </w:rPr>
        <w:t>
      13) бір жыл ішінде, мемлекеттік қызмет пен қызметтік әдеп нормаларының талаптарын сақтау бойынша үш немесе одан да көп тексерулер жүргізілген жағдайда;</w:t>
      </w:r>
    </w:p>
    <w:bookmarkEnd w:id="35"/>
    <w:bookmarkStart w:name="z43" w:id="36"/>
    <w:p>
      <w:pPr>
        <w:spacing w:after="0"/>
        <w:ind w:left="0"/>
        <w:jc w:val="both"/>
      </w:pPr>
      <w:r>
        <w:rPr>
          <w:rFonts w:ascii="Times New Roman"/>
          <w:b w:val="false"/>
          <w:i w:val="false"/>
          <w:color w:val="000000"/>
          <w:sz w:val="28"/>
        </w:rPr>
        <w:t>
      14) бір жыл ішінде, осы бақылау субъектілерінің мемлекеттік қызметшілері іс-әрекеттеріне (әрекетсіздігіне) немесе қызметіне қатысты үш немесе одан да көп шағымдар түскен жағдайда;</w:t>
      </w:r>
    </w:p>
    <w:bookmarkEnd w:id="36"/>
    <w:bookmarkStart w:name="z44" w:id="37"/>
    <w:p>
      <w:pPr>
        <w:spacing w:after="0"/>
        <w:ind w:left="0"/>
        <w:jc w:val="both"/>
      </w:pPr>
      <w:r>
        <w:rPr>
          <w:rFonts w:ascii="Times New Roman"/>
          <w:b w:val="false"/>
          <w:i w:val="false"/>
          <w:color w:val="000000"/>
          <w:sz w:val="28"/>
        </w:rPr>
        <w:t>
      15) әкімшілік жауапкершілікке тартылған мемлекеттік қызметшілер;</w:t>
      </w:r>
    </w:p>
    <w:bookmarkEnd w:id="37"/>
    <w:bookmarkStart w:name="z45" w:id="38"/>
    <w:p>
      <w:pPr>
        <w:spacing w:after="0"/>
        <w:ind w:left="0"/>
        <w:jc w:val="both"/>
      </w:pPr>
      <w:r>
        <w:rPr>
          <w:rFonts w:ascii="Times New Roman"/>
          <w:b w:val="false"/>
          <w:i w:val="false"/>
          <w:color w:val="000000"/>
          <w:sz w:val="28"/>
        </w:rPr>
        <w:t>
      16) сот үкімі бойынша қылмыстық іске тартылған мемлекеттік қызметшілер;</w:t>
      </w:r>
    </w:p>
    <w:bookmarkEnd w:id="38"/>
    <w:bookmarkStart w:name="z46" w:id="39"/>
    <w:p>
      <w:pPr>
        <w:spacing w:after="0"/>
        <w:ind w:left="0"/>
        <w:jc w:val="both"/>
      </w:pPr>
      <w:r>
        <w:rPr>
          <w:rFonts w:ascii="Times New Roman"/>
          <w:b w:val="false"/>
          <w:i w:val="false"/>
          <w:color w:val="000000"/>
          <w:sz w:val="28"/>
        </w:rPr>
        <w:t>
      17) сот үкімі бойынша жемқорлық іске тартылған мемлекеттік қызметшілер;</w:t>
      </w:r>
    </w:p>
    <w:bookmarkEnd w:id="39"/>
    <w:bookmarkStart w:name="z47" w:id="40"/>
    <w:p>
      <w:pPr>
        <w:spacing w:after="0"/>
        <w:ind w:left="0"/>
        <w:jc w:val="both"/>
      </w:pPr>
      <w:r>
        <w:rPr>
          <w:rFonts w:ascii="Times New Roman"/>
          <w:b w:val="false"/>
          <w:i w:val="false"/>
          <w:color w:val="000000"/>
          <w:sz w:val="28"/>
        </w:rPr>
        <w:t>
      18) ұйымдастырушылық даму тиімділігіне бағалау жүргізілуіне қатысты.</w:t>
      </w:r>
    </w:p>
    <w:bookmarkEnd w:id="40"/>
    <w:p>
      <w:pPr>
        <w:spacing w:after="0"/>
        <w:ind w:left="0"/>
        <w:jc w:val="both"/>
      </w:pPr>
      <w:r>
        <w:rPr>
          <w:rFonts w:ascii="Times New Roman"/>
          <w:b w:val="false"/>
          <w:i w:val="false"/>
          <w:color w:val="000000"/>
          <w:sz w:val="28"/>
        </w:rPr>
        <w:t xml:space="preserve">
      Бақылау субъектілер объективті өлшемшарттарынан жоғарғы тәуекелге жатқызылған жағдайда, бақылау субъектіге бару арқылы профилактикалық бақылау жүргізу мақсатында субъектівті өлшемшарттар қолданылады. </w:t>
      </w:r>
    </w:p>
    <w:bookmarkStart w:name="z48" w:id="41"/>
    <w:p>
      <w:pPr>
        <w:spacing w:after="0"/>
        <w:ind w:left="0"/>
        <w:jc w:val="left"/>
      </w:pPr>
      <w:r>
        <w:rPr>
          <w:rFonts w:ascii="Times New Roman"/>
          <w:b/>
          <w:i w:val="false"/>
          <w:color w:val="000000"/>
        </w:rPr>
        <w:t xml:space="preserve"> 3-тарау. Субъективті өлшемшарттар</w:t>
      </w:r>
    </w:p>
    <w:bookmarkEnd w:id="41"/>
    <w:bookmarkStart w:name="z49" w:id="42"/>
    <w:p>
      <w:pPr>
        <w:spacing w:after="0"/>
        <w:ind w:left="0"/>
        <w:jc w:val="both"/>
      </w:pPr>
      <w:r>
        <w:rPr>
          <w:rFonts w:ascii="Times New Roman"/>
          <w:b w:val="false"/>
          <w:i w:val="false"/>
          <w:color w:val="000000"/>
          <w:sz w:val="28"/>
        </w:rPr>
        <w:t>
      8. Субъективті өлшемшарттарды айқындау келесі кезеңдерді қолданумен жүзеге асырылады:</w:t>
      </w:r>
    </w:p>
    <w:bookmarkEnd w:id="42"/>
    <w:bookmarkStart w:name="z50" w:id="43"/>
    <w:p>
      <w:pPr>
        <w:spacing w:after="0"/>
        <w:ind w:left="0"/>
        <w:jc w:val="both"/>
      </w:pPr>
      <w:r>
        <w:rPr>
          <w:rFonts w:ascii="Times New Roman"/>
          <w:b w:val="false"/>
          <w:i w:val="false"/>
          <w:color w:val="000000"/>
          <w:sz w:val="28"/>
        </w:rPr>
        <w:t>
      1) деректер базасын қалыптастыру және ақпараттарды жинау;</w:t>
      </w:r>
    </w:p>
    <w:bookmarkEnd w:id="43"/>
    <w:bookmarkStart w:name="z51" w:id="44"/>
    <w:p>
      <w:pPr>
        <w:spacing w:after="0"/>
        <w:ind w:left="0"/>
        <w:jc w:val="both"/>
      </w:pPr>
      <w:r>
        <w:rPr>
          <w:rFonts w:ascii="Times New Roman"/>
          <w:b w:val="false"/>
          <w:i w:val="false"/>
          <w:color w:val="000000"/>
          <w:sz w:val="28"/>
        </w:rPr>
        <w:t>
      2) ақпаратты және тәуекел бағасын талдау.</w:t>
      </w:r>
    </w:p>
    <w:bookmarkEnd w:id="44"/>
    <w:bookmarkStart w:name="z52" w:id="45"/>
    <w:p>
      <w:pPr>
        <w:spacing w:after="0"/>
        <w:ind w:left="0"/>
        <w:jc w:val="both"/>
      </w:pPr>
      <w:r>
        <w:rPr>
          <w:rFonts w:ascii="Times New Roman"/>
          <w:b w:val="false"/>
          <w:i w:val="false"/>
          <w:color w:val="000000"/>
          <w:sz w:val="28"/>
        </w:rPr>
        <w:t>
      9. Бақылау субъектілердің (бақылау субъектілердің мемлекеттік қызметшілері) Қазақстан Республикасының мемлекеттік қызмет пен қызметтік әдеп нормаларының талаптарын бұзғанын анықтау мақсатында, деректер базасын және ақпараттарды жинау қажет. Осы ақпараттарды дұрыс қолданылуға, мемлекеттік бақылауды және Агенттік пен оның аумақтық бөлімшелерінің ресурстарын тиімді қолдануға мүмкіндік береді.</w:t>
      </w:r>
    </w:p>
    <w:bookmarkEnd w:id="45"/>
    <w:bookmarkStart w:name="z53" w:id="46"/>
    <w:p>
      <w:pPr>
        <w:spacing w:after="0"/>
        <w:ind w:left="0"/>
        <w:jc w:val="both"/>
      </w:pPr>
      <w:r>
        <w:rPr>
          <w:rFonts w:ascii="Times New Roman"/>
          <w:b w:val="false"/>
          <w:i w:val="false"/>
          <w:color w:val="000000"/>
          <w:sz w:val="28"/>
        </w:rPr>
        <w:t>
      Тәуекел дәрежесін бағалау үшін келесі ақпарат көздері қолданылады:</w:t>
      </w:r>
    </w:p>
    <w:bookmarkEnd w:id="46"/>
    <w:bookmarkStart w:name="z54" w:id="47"/>
    <w:p>
      <w:pPr>
        <w:spacing w:after="0"/>
        <w:ind w:left="0"/>
        <w:jc w:val="both"/>
      </w:pPr>
      <w:r>
        <w:rPr>
          <w:rFonts w:ascii="Times New Roman"/>
          <w:b w:val="false"/>
          <w:i w:val="false"/>
          <w:color w:val="000000"/>
          <w:sz w:val="28"/>
        </w:rPr>
        <w:t>
      1) Агенттік пен оның аумақтық бөлімшелерінің, Қазақстан Республикасы Президент әкімшілігінің алдыңғы тексерулері мен профилактикалық бақылау нәтижелері;</w:t>
      </w:r>
    </w:p>
    <w:bookmarkEnd w:id="47"/>
    <w:bookmarkStart w:name="z55" w:id="48"/>
    <w:p>
      <w:pPr>
        <w:spacing w:after="0"/>
        <w:ind w:left="0"/>
        <w:jc w:val="both"/>
      </w:pPr>
      <w:r>
        <w:rPr>
          <w:rFonts w:ascii="Times New Roman"/>
          <w:b w:val="false"/>
          <w:i w:val="false"/>
          <w:color w:val="000000"/>
          <w:sz w:val="28"/>
        </w:rPr>
        <w:t>
      2) Агенттік және оның аумақтық бөлімшелерімен жүргізілетін, бақылау субъектілерімен берілетін мониторинг есептері мен ақпараттың нәтижелері, оның ішінде автоматты ақпараттық жүйесі бойынша;</w:t>
      </w:r>
    </w:p>
    <w:bookmarkEnd w:id="48"/>
    <w:bookmarkStart w:name="z56" w:id="49"/>
    <w:p>
      <w:pPr>
        <w:spacing w:after="0"/>
        <w:ind w:left="0"/>
        <w:jc w:val="both"/>
      </w:pPr>
      <w:r>
        <w:rPr>
          <w:rFonts w:ascii="Times New Roman"/>
          <w:b w:val="false"/>
          <w:i w:val="false"/>
          <w:color w:val="000000"/>
          <w:sz w:val="28"/>
        </w:rPr>
        <w:t>
      3) мемлекеттік органдардың немесе мемлекеттік қызметшілердің кінәләрі негізінде қоғамдық резонанс және мемлекеттік басқару жүйесіне сын туғызған жағымсыз оқиғалардың болуы;</w:t>
      </w:r>
    </w:p>
    <w:bookmarkEnd w:id="49"/>
    <w:bookmarkStart w:name="z57" w:id="50"/>
    <w:p>
      <w:pPr>
        <w:spacing w:after="0"/>
        <w:ind w:left="0"/>
        <w:jc w:val="both"/>
      </w:pPr>
      <w:r>
        <w:rPr>
          <w:rFonts w:ascii="Times New Roman"/>
          <w:b w:val="false"/>
          <w:i w:val="false"/>
          <w:color w:val="000000"/>
          <w:sz w:val="28"/>
        </w:rPr>
        <w:t>
      4) мемлекеттік қызметшілердің қызметтік әдепті сақтамау және мемлекеттік қызмет саласында заңнама талаптарын бұзғанына бақылау субъектілеріне қатысты заңды және жеке тұлғалардың дәлелденген өтініштерінің және арыздарының болуы мен саны;</w:t>
      </w:r>
    </w:p>
    <w:bookmarkEnd w:id="50"/>
    <w:bookmarkStart w:name="z58" w:id="51"/>
    <w:p>
      <w:pPr>
        <w:spacing w:after="0"/>
        <w:ind w:left="0"/>
        <w:jc w:val="both"/>
      </w:pPr>
      <w:r>
        <w:rPr>
          <w:rFonts w:ascii="Times New Roman"/>
          <w:b w:val="false"/>
          <w:i w:val="false"/>
          <w:color w:val="000000"/>
          <w:sz w:val="28"/>
        </w:rPr>
        <w:t>
      5) мемлекеттік органдардың ресми интернет-ресурстары, бұқаралық ақпарат құралдарының талдауы;</w:t>
      </w:r>
    </w:p>
    <w:bookmarkEnd w:id="51"/>
    <w:bookmarkStart w:name="z59" w:id="52"/>
    <w:p>
      <w:pPr>
        <w:spacing w:after="0"/>
        <w:ind w:left="0"/>
        <w:jc w:val="both"/>
      </w:pPr>
      <w:r>
        <w:rPr>
          <w:rFonts w:ascii="Times New Roman"/>
          <w:b w:val="false"/>
          <w:i w:val="false"/>
          <w:color w:val="000000"/>
          <w:sz w:val="28"/>
        </w:rPr>
        <w:t>
      6) уәкілетті органдардың және ұйымдардың ұсынатын, сондай-ақ, өзге де ақпарат көздерінен алатын мәліметтерін талдау нәтижелері.</w:t>
      </w:r>
    </w:p>
    <w:bookmarkEnd w:id="52"/>
    <w:bookmarkStart w:name="z60" w:id="53"/>
    <w:p>
      <w:pPr>
        <w:spacing w:after="0"/>
        <w:ind w:left="0"/>
        <w:jc w:val="both"/>
      </w:pPr>
      <w:r>
        <w:rPr>
          <w:rFonts w:ascii="Times New Roman"/>
          <w:b w:val="false"/>
          <w:i w:val="false"/>
          <w:color w:val="000000"/>
          <w:sz w:val="28"/>
        </w:rPr>
        <w:t>
      10. Ақпарат көздерінің негізінде, Агенттік пен оның аумақтық бөлімшелері бағалауға жататын субъективті өлшемшарттарды қалыптастырады.</w:t>
      </w:r>
    </w:p>
    <w:bookmarkEnd w:id="53"/>
    <w:p>
      <w:pPr>
        <w:spacing w:after="0"/>
        <w:ind w:left="0"/>
        <w:jc w:val="both"/>
      </w:pPr>
      <w:r>
        <w:rPr>
          <w:rFonts w:ascii="Times New Roman"/>
          <w:b w:val="false"/>
          <w:i w:val="false"/>
          <w:color w:val="000000"/>
          <w:sz w:val="28"/>
        </w:rPr>
        <w:t>
      Субъективті өлшемшарттарды талдау мен бағалау бақылау субъектіге қатысты аса ықтимал тәуекелімен, субъектіге бару арқылы профилактикалық бақылауға баса назар аударуға мүмкіндік береді.</w:t>
      </w:r>
    </w:p>
    <w:p>
      <w:pPr>
        <w:spacing w:after="0"/>
        <w:ind w:left="0"/>
        <w:jc w:val="both"/>
      </w:pPr>
      <w:r>
        <w:rPr>
          <w:rFonts w:ascii="Times New Roman"/>
          <w:b w:val="false"/>
          <w:i w:val="false"/>
          <w:color w:val="000000"/>
          <w:sz w:val="28"/>
        </w:rPr>
        <w:t>
      Бұл ретте, талдау мен бағалауда нақты бақылау субъектілеріне қатысты бұдан бұрын қолданылған және ескертілген немесе Қазақстан Республиасының заңнамасында көзделген талап мерзімі өткен жағдайда, субъективті өлшемшарттардың анықтамалары қолданылмайды.</w:t>
      </w:r>
    </w:p>
    <w:bookmarkStart w:name="z61" w:id="54"/>
    <w:p>
      <w:pPr>
        <w:spacing w:after="0"/>
        <w:ind w:left="0"/>
        <w:jc w:val="both"/>
      </w:pPr>
      <w:r>
        <w:rPr>
          <w:rFonts w:ascii="Times New Roman"/>
          <w:b w:val="false"/>
          <w:i w:val="false"/>
          <w:color w:val="000000"/>
          <w:sz w:val="28"/>
        </w:rPr>
        <w:t>
      11. Бақылау субъектісін Қағидалардың 5-тармағына сәйкес тәуекел дәрежесіне жатқызу үшін тәуекел дәрежесі көрсеткішін есептеудің келесі тәртібі қолданылады.</w:t>
      </w:r>
    </w:p>
    <w:bookmarkEnd w:id="54"/>
    <w:bookmarkStart w:name="z62" w:id="55"/>
    <w:p>
      <w:pPr>
        <w:spacing w:after="0"/>
        <w:ind w:left="0"/>
        <w:jc w:val="both"/>
      </w:pPr>
      <w:r>
        <w:rPr>
          <w:rFonts w:ascii="Times New Roman"/>
          <w:b w:val="false"/>
          <w:i w:val="false"/>
          <w:color w:val="000000"/>
          <w:sz w:val="28"/>
        </w:rPr>
        <w:t>
      Қосымшаға сәйкес мемлекеттік орган көздерден субъективті критерийлер бойынша ақпарат жинайды және деректер базасын қалыптастырады.</w:t>
      </w:r>
    </w:p>
    <w:bookmarkEnd w:id="55"/>
    <w:bookmarkStart w:name="z63" w:id="56"/>
    <w:p>
      <w:pPr>
        <w:spacing w:after="0"/>
        <w:ind w:left="0"/>
        <w:jc w:val="both"/>
      </w:pPr>
      <w:r>
        <w:rPr>
          <w:rFonts w:ascii="Times New Roman"/>
          <w:b w:val="false"/>
          <w:i w:val="false"/>
          <w:color w:val="000000"/>
          <w:sz w:val="28"/>
        </w:rPr>
        <w:t>
      12. Субъективті критерийлер мемлекеттік органдардың мемлекеттік қызмет саласындағы заңнаманы сақтаудағы және мемлекеттік қызметшілердің қызметтік әдеп нормаларын сақтаудағы туралы салалардағы субъектілердің тәуекел дәрежесін бағалаудың субъективті критерийлеріне сәйкес сақталмауы белгілі бір бұзушылық дәрежесіне сәйкес келетін тексеру парағының талаптары негізінде әзірленеді. Әрбір талапқа қатысты тексеру парақтарынан бұзушылық дәрежесі айқындалады – өрескел, елеулі және болмашы.</w:t>
      </w:r>
    </w:p>
    <w:bookmarkEnd w:id="56"/>
    <w:p>
      <w:pPr>
        <w:spacing w:after="0"/>
        <w:ind w:left="0"/>
        <w:jc w:val="both"/>
      </w:pPr>
      <w:r>
        <w:rPr>
          <w:rFonts w:ascii="Times New Roman"/>
          <w:b w:val="false"/>
          <w:i w:val="false"/>
          <w:color w:val="000000"/>
          <w:sz w:val="28"/>
        </w:rPr>
        <w:t>
      Бақылау субъектілері қызметінің тәуекел дәрежесін бағалаудың субъективті критерийлері осы Критерийлерге қосымшада баяндалған.</w:t>
      </w:r>
    </w:p>
    <w:bookmarkStart w:name="z64" w:id="57"/>
    <w:p>
      <w:pPr>
        <w:spacing w:after="0"/>
        <w:ind w:left="0"/>
        <w:jc w:val="both"/>
      </w:pPr>
      <w:r>
        <w:rPr>
          <w:rFonts w:ascii="Times New Roman"/>
          <w:b w:val="false"/>
          <w:i w:val="false"/>
          <w:color w:val="000000"/>
          <w:sz w:val="28"/>
        </w:rPr>
        <w:t>
      13. Субъективті өлшемшарттар бойынша тәуекел дәрежесінің жалпы көрсеткішін есептеу тәртібіне сәйкес қолданылатын ақпарат көздерінің басымдығын негізге ала отырып, 0-ден 100-ге дейінгі шәкіл бойынша субъективті өлшемшарттар бойынша тәуекел дәрежесінің жалпы көрсеткіші есептеледі.</w:t>
      </w:r>
    </w:p>
    <w:bookmarkEnd w:id="57"/>
    <w:bookmarkStart w:name="z65" w:id="58"/>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58"/>
    <w:bookmarkStart w:name="z66" w:id="59"/>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59"/>
    <w:bookmarkStart w:name="z67" w:id="60"/>
    <w:p>
      <w:pPr>
        <w:spacing w:after="0"/>
        <w:ind w:left="0"/>
        <w:jc w:val="both"/>
      </w:pPr>
      <w:r>
        <w:rPr>
          <w:rFonts w:ascii="Times New Roman"/>
          <w:b w:val="false"/>
          <w:i w:val="false"/>
          <w:color w:val="000000"/>
          <w:sz w:val="28"/>
        </w:rPr>
        <w:t>
      14. Бір өрескел бұзушылық анықталған кезде бақылау субъектісіне тәуекел дәрежесінің 100 көрсеткіші теңестіріледі және оған қатысты бақылау субъектісіне (объектісіне) бару арқылы профилактикалық бақылау жүргізіледі.</w:t>
      </w:r>
    </w:p>
    <w:bookmarkEnd w:id="60"/>
    <w:bookmarkStart w:name="z68" w:id="61"/>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анықтау елеулі және болмашы дәрежедегі бұзушылықтар бойынша жиынтық көрсеткішпен есептеледі.</w:t>
      </w:r>
    </w:p>
    <w:bookmarkEnd w:id="61"/>
    <w:bookmarkStart w:name="z69" w:id="62"/>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62"/>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Жалпы көрсеткіштің алынған мәні кәсіпкерлік субъектісін осы Өлшемшарттардың 10-тармағына сәйкес белгілі бір тәуекел дәрежесіне жатқызуға негіз болып табылады.</w:t>
      </w:r>
    </w:p>
    <w:bookmarkStart w:name="z70" w:id="63"/>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 жүргізудің еселігі тәуекел дәрежесін бағалау өлшемшарттарымен айқындалады, бірақ жылына екі реттен жиі емес.</w:t>
      </w:r>
    </w:p>
    <w:bookmarkEnd w:id="63"/>
    <w:bookmarkStart w:name="z71" w:id="64"/>
    <w:p>
      <w:pPr>
        <w:spacing w:after="0"/>
        <w:ind w:left="0"/>
        <w:jc w:val="left"/>
      </w:pPr>
      <w:r>
        <w:rPr>
          <w:rFonts w:ascii="Times New Roman"/>
          <w:b/>
          <w:i w:val="false"/>
          <w:color w:val="000000"/>
        </w:rPr>
        <w:t xml:space="preserve"> 4-тарау. Тәуекелдерді басқару</w:t>
      </w:r>
    </w:p>
    <w:bookmarkEnd w:id="64"/>
    <w:bookmarkStart w:name="z72" w:id="65"/>
    <w:p>
      <w:pPr>
        <w:spacing w:after="0"/>
        <w:ind w:left="0"/>
        <w:jc w:val="both"/>
      </w:pPr>
      <w:r>
        <w:rPr>
          <w:rFonts w:ascii="Times New Roman"/>
          <w:b w:val="false"/>
          <w:i w:val="false"/>
          <w:color w:val="000000"/>
          <w:sz w:val="28"/>
        </w:rPr>
        <w:t>
      16. Адал бақылау субъектілерін көтермелеу және бұзушыларға бақылауды шоғырландыру қағидатын іске асыру мақсатында бақылау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субъектісіне (объектісіне) бару арқылы профилактикалық бақылау жүргізуден босатылады.</w:t>
      </w:r>
    </w:p>
    <w:bookmarkEnd w:id="65"/>
    <w:bookmarkStart w:name="z73" w:id="66"/>
    <w:p>
      <w:pPr>
        <w:spacing w:after="0"/>
        <w:ind w:left="0"/>
        <w:jc w:val="both"/>
      </w:pPr>
      <w:r>
        <w:rPr>
          <w:rFonts w:ascii="Times New Roman"/>
          <w:b w:val="false"/>
          <w:i w:val="false"/>
          <w:color w:val="000000"/>
          <w:sz w:val="28"/>
        </w:rPr>
        <w:t>
      17. Бақылау субъектісіне (объектісіне) бару арқылы профилактикалық бақылаудан және (немесе) талаптарға сәйкестігіне тексеру жүргізуден босату мақсатында реттеуші мемлекеттік органдар, сондай-ақ мемлекеттік органдар жеңілдететін индикаторларды ескереді.</w:t>
      </w:r>
    </w:p>
    <w:bookmarkEnd w:id="66"/>
    <w:bookmarkStart w:name="z74" w:id="67"/>
    <w:p>
      <w:pPr>
        <w:spacing w:after="0"/>
        <w:ind w:left="0"/>
        <w:jc w:val="both"/>
      </w:pPr>
      <w:r>
        <w:rPr>
          <w:rFonts w:ascii="Times New Roman"/>
          <w:b w:val="false"/>
          <w:i w:val="false"/>
          <w:color w:val="000000"/>
          <w:sz w:val="28"/>
        </w:rPr>
        <w:t>
      Жеңілдететін индикаторларға:</w:t>
      </w:r>
    </w:p>
    <w:bookmarkEnd w:id="67"/>
    <w:bookmarkStart w:name="z75" w:id="68"/>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68"/>
    <w:bookmarkStart w:name="z76" w:id="69"/>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басқа да бекіту құрылғыларының болуы (су датчиктері, атмосфераға шығарындыларды тіркеу датчиктері) жатады.</w:t>
      </w:r>
    </w:p>
    <w:bookmarkEnd w:id="69"/>
    <w:p>
      <w:pPr>
        <w:spacing w:after="0"/>
        <w:ind w:left="0"/>
        <w:jc w:val="both"/>
      </w:pPr>
      <w:r>
        <w:rPr>
          <w:rFonts w:ascii="Times New Roman"/>
          <w:b w:val="false"/>
          <w:i w:val="false"/>
          <w:color w:val="000000"/>
          <w:sz w:val="28"/>
        </w:rPr>
        <w:t>
      Бұл ретте бақылау субъектісіне (объектісіне) бару арқылы профилактикалық бақылаудан және (немесе) талаптарға сәйкестігіне тексеру жүргізуден босатуды реттеуші мемлекеттік органдар, сондай-ақ мемлекеттік органдар олар бойынша деректер жеңілдететін индикаторларда көрсетілген тәсілдермен алынған талаптар бөлігінде жүзеге асырады.</w:t>
      </w:r>
    </w:p>
    <w:bookmarkStart w:name="z77" w:id="70"/>
    <w:p>
      <w:pPr>
        <w:spacing w:after="0"/>
        <w:ind w:left="0"/>
        <w:jc w:val="left"/>
      </w:pPr>
      <w:r>
        <w:rPr>
          <w:rFonts w:ascii="Times New Roman"/>
          <w:b/>
          <w:i w:val="false"/>
          <w:color w:val="000000"/>
        </w:rPr>
        <w:t xml:space="preserve"> 5-тарау.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70"/>
    <w:bookmarkStart w:name="z78" w:id="71"/>
    <w:p>
      <w:pPr>
        <w:spacing w:after="0"/>
        <w:ind w:left="0"/>
        <w:jc w:val="both"/>
      </w:pPr>
      <w:r>
        <w:rPr>
          <w:rFonts w:ascii="Times New Roman"/>
          <w:b w:val="false"/>
          <w:i w:val="false"/>
          <w:color w:val="000000"/>
          <w:sz w:val="28"/>
        </w:rPr>
        <w:t>
      18.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71"/>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p>
      <w:pPr>
        <w:spacing w:after="0"/>
        <w:ind w:left="0"/>
        <w:jc w:val="both"/>
      </w:pPr>
      <w:r>
        <w:rPr>
          <w:rFonts w:ascii="Times New Roman"/>
          <w:b w:val="false"/>
          <w:i w:val="false"/>
          <w:color w:val="000000"/>
          <w:sz w:val="28"/>
        </w:rPr>
        <w:t>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мемлекеттік қызмет саласындағы</w:t>
            </w:r>
            <w:r>
              <w:br/>
            </w:r>
            <w:r>
              <w:rPr>
                <w:rFonts w:ascii="Times New Roman"/>
                <w:b w:val="false"/>
                <w:i w:val="false"/>
                <w:color w:val="000000"/>
                <w:sz w:val="20"/>
              </w:rPr>
              <w:t>заңнаманы сақтаудағы және</w:t>
            </w:r>
            <w:r>
              <w:br/>
            </w: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қызметтік әдеп нормаларын </w:t>
            </w:r>
            <w:r>
              <w:br/>
            </w:r>
            <w:r>
              <w:rPr>
                <w:rFonts w:ascii="Times New Roman"/>
                <w:b w:val="false"/>
                <w:i w:val="false"/>
                <w:color w:val="000000"/>
                <w:sz w:val="20"/>
              </w:rPr>
              <w:t>сақтаудағы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80" w:id="72"/>
    <w:p>
      <w:pPr>
        <w:spacing w:after="0"/>
        <w:ind w:left="0"/>
        <w:jc w:val="left"/>
      </w:pPr>
      <w:r>
        <w:rPr>
          <w:rFonts w:ascii="Times New Roman"/>
          <w:b/>
          <w:i w:val="false"/>
          <w:color w:val="000000"/>
        </w:rPr>
        <w:t xml:space="preserve"> 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бағалаудың субъективті өлшемшарттары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 пен оның аумақтық бөлімшелерінің, Қазақстан Республикасы Президент әкімшілігінің алдыңғы тексерулері мен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мемлекеттік әкімшілік лауазымдарына азаматтарды тағайындау тәртібінің сақталуын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бос әкімшілік лауазымына орналасуда ішкі конкурсты өткізу рәсімдерінің сақталуын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бос немесе уақытша бос мемлекеттік әкімшілік лауазымына орналасу рәсімдерін конкурс өткізбей ауысу тәртібімен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құру кезеңінде азаматтарды жұмысқа қабылдауда заң талартарының сақтауын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органға шетел азаматтарын жұмысқа тарту бойынша талаптарды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кіру шарттарының сақталуын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мен оның құрылымдық бөлімшелері қызметінің негізгі бағыттары, мемлекеттік әкімшілік қызметшілердің лауазымдық өкілеттіктері ескеріліп әзірленген және лауазымды адам (орган) уәкілетті органмен немесе оның аумақтық бөлімшесімен келісу бойынша мемлекеттік әкімшілік лауазымдарға қойылатын үлгілік біліктілік талаптарының негізінде бекітілген "Б" корпусының мемлекеттік әкімшілік лауазымдарына қойылатын біліктілік талаптарының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заңнамамен көзделген жағдайларда мемлекеттік лауазымға тағайындауға құқығы бар адам кандидатты жоғары тұрған лауазымды тұлғаның келісімі бойынша лауазымға қабылдамау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мемлекеттік қызметте болуына байланысты шектеулерді сақтауын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кіру кезінде сынақ мерзімін белгілеу жөніндегі шарттардың сақталуын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тексеру жүргізу бойынша шарттардың сақталуын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сәйкестендіру карталарын беруді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өкілеттіктерін нұсқаулықтарды жасау және бекіту тәртібін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қызметтерінің уәкілетті органмен бекітілген (кадр қызметтері) мемлекеттік қызметшілерге қызметтік тізімді толтыру және қызметтік тізім нысанын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құқықтық қорғау бөлігінде мемлекеттік қызметшілердің құқықтарының сақталуын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еңбегiнiң қорғалуына, денсаулығының сақталуына, қауіпсіз және тиімді жұмыс істеу үшін қажеттi еңбек жағдайларын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 заң талаптарын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жұмыс уақыты режимінің сақталуын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қызметшiлерге еңбек демалысын ұсынц кезінде талаптардың сақталуын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өз міндеттерін сақтауын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мемлекеттік органға келтірілген нұқсан үшін материалдық жауаптылықты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адамдардың лауазымдық өкілеттіктерді атқаруға қатысы жоқ және(немесе) Қазақстан Республикасының заңнамасын бұзуға бағытталған бұйрықтар мен нұсқаулар беруіне тыйым салынуын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атқару үшін алынған өкімнің құқыққа сыйымды екеніне күмәнданған кезде ол жөнінде өзінің тікелей басшысына және өкімді берген басшыға жазбаша нысанда дереу хабарлауға тиістігін сақтамауды қамтамасыз ету. Мемлекеттік қызметші мемлекеттік қызмет бойынша жоғары тұрған басшының жазбаша түрде келісілген өкімдерін орындамау, егер де оны орындау кезінде іс-әрекеті қылмыстық жазаланатын әрекетке жатқызылатын болса. Мемлекеттік қызметшінің заңсыз өкімді орындамауының салдары үшін осы өкімді растаған басшының жауапты болуын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қызметтік әдепті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қызметшілерімен мемлекеттік қызметке кір келтiретін тәртіптік теріс қылықтар жасамамауды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қызметшілерді тәртіптік жаза қолдану тәртібін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 тәртіптік жазаға тартуда тәртіптік жаза қолдану тәртібін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сыбайлас жемқорлық қылмысты оған тікелей бағынысты мемлекеттік қызметші жасағаны үшін, тәртіптік жауаптылыққа тару бойынша талаптардың сақталуын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 лауазымдық өкілеттіктерін атқарудан уақытша шеттету жөнінде талаптарды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қызметтерін бағалауды жүргізуді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оқыту (даярлау, қайта даярлау және біліктілігін арттыру) тәртібін және мерзімін сақтауын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тағылымдамасының тәртібі мен мерзімі сақталуын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мемлекеттік органадарға және басқа да ұймдарға іссапарға жіберу тәртібін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қызметшілерге қызметтiк iссапарлар шығыстары өтелеу талаптырын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көтермелеу кезінде заң талаптарын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қызметшіге қызметтік этика нормаларын бұзғаны үшін не мемлекеттік қызметке кір келтіретін терiс қылық жасағаны үшін алынбаған тәртіптік жазасы болған кезде мемлекеттік лауазымға ауысу тәртiбiмен, сондай-ақ конкурстардың қорытындылары бойынша орналасуына жол берiлмеуін сақталуын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қызметшіге басқа мемлекеттік лауазымның міндеттері уақытша жүктелуі мүмкіндігін және мемлекеттік лауазымдарды уақытша қоса атқарғаны және уақытша болмаған мемлекеттік қызметшінің міндеттерін атқарғаны үшін қосымша ақы белгілену талаптарын сақталуын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мерзімді әскери қызметке шақырылған жағдайда оларға мерзімді әскери қызмет кезеңінде жалақысы сақталмайтын демалыс беріледі және олардың жұмыс орны (мемлекеттік лауазымы) сақталуын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жөнiндегi уәкiлінің қызметті және (міндеттерді жүктеу) тағайындауды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корпустағы мемлекеттік қызметшілердің ротациялау кезінде заңмен белгіленген талаптарды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мемлекеттік әкімшілік қызметшісімен еңбек шартын мемлекеттік лауазымға тағайындау және мемлекеттік лауазымнан босату кезінде заңды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мемлекеттік әкімшілік қызметте мемлекеттік қызметті кайта құру кезінде заңды сақтауды қаматамасыз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корпустағы мемлекеттік қызметшілердің ротациялау кезінде заңмен белгіленген талаптарды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аттестатау кезінде қайта қалпына келтіру тәртіптерін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және әкімшілік мемлекеттік қызметшілермен қиыстыру барысында шектеулерді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қызметшінің мелекеттік лауазымды тоқтату бойынша негіздерін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қызметшінің жұмыстан кету мен лауазымды босату бойынша негіздерін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қызметшінің лауазымынан тоқтату бойынша негізгі талаптырының және шарттарының негіздерін сақтауды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тұлғалардың қайта орналасу тәртібінің сақталуын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 және оның аумақтық бөлімшелерімен жүргізілетін, бақылау субъектілерімен берілетін мониторинг есептері мен ақпараттың нәтижелері, оның ішінде автоматты ақпараттық жүйесі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жөніндегі уәкілдің өз қызметі бойынша есебінің уақтылы және анық емес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комиссия жұмысының есебін мерзімін бұзып және анық емес 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немесе мемлекеттік қызметшілердің кінәләрі негізінде қоғамдық резонанс және мемлекеттік басқару жүйесіне сын туғызған жағымсыз оқиғалардың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субъектілерімен азаматтардың шағымдарына қоғамдық резонанс және мемлекеттік басқарма жүйесіне сын келтіретін жауап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субъектілерімен түсіндіру және интервью беру арқылы қоғамдық резонанс және мемлекеттік басқарма жүйесіне сын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субъектілерімен Мемлекеттік саясатты және мемлекеттік бағдарламаларды орындау барысында қоғамдық резонанс және мемлекеттік басқарма жүйесіне сын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субъектілерімен өзіне жүктелген функцияларын жеткіліксіз орындаумен қоғамдық резонанс және мемлекеттік басқарма жүйесіне сын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уақытында мемлекеттік қызметшілермен әдепсіз іс-әрекеттерімен қоғамдық резонанс және мемлекеттік басқарма жүйесіне сын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жұмыстан тыс уақытында қоғамсыз іс-әрекеттерімен қоғамдық резонанс және мемлекеттік басқарма жүйесіне сын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жұмыстан тыс уақытында, мас күйінде адамның қадір-қасиетін және қоғам адамгершілігін қорлауда қоғамдық резонанс және мемлекеттік басқарма жүйесіне сын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жол-көлік апаттарын жасауда қоғамдық резонанс және мемлекеттік басқарма жүйесіне сын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қызметтік әдепті сақтамау және мемлекеттік қызмет саласында заңнама талаптарын бұзғанына бақылау субъектілеріне қатысты заңды және жеке тұлғалардың дәлелденген өтініштерінің және арыздарының болуы мен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қатысты мемлекеттік қызмет саласындағы заңнама талаптарын және мемлекеттік қызметшілердің қызметтік әдепті сақтамауы бойынша жеке және заңды тұлғалардың 3 және одан да көп расталған өтініштерінің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қатысты мемлекеттік қызмет саласындағы заңнама талаптарын және мемлекеттік қызметшілердің қызметтік әдепті сақтамауы бойынша жеке және заңды тұлғалардың 3 және одан да көп ішінара расталған өтініштерінің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 Төрағасының блогына келіп түскен бақылау субъектілеріне қатысты мемлекеттік қызмет саласындағы заңнама талаптарын және мемлекеттік қызметшілердің қызметтік әдепті сақтамауы бойынша жеке және заңды тұлғалардың 3 және одан да көп расталған өтініштерінің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 Төрағасының блогына келіп түскен бақылау субъектілеріне қатысты мемлекеттік қызмет саласындағы заңнама талаптарын және мемлекеттік қызметшілердің қызметтік әдепті сақтамауы бойынша жеке және заңды тұлғалардың 3 және одан да көп ішінара расталған өтініштерінің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бірінші басшыларының блогына келіп түскен олардың мемлекеттік қызметшілерімен мемлекеттік қызмет саласындағы заңнама талаптарын және мемлекеттік қызметшілердің қызметтік әдепті сақтамауы бойынша жеке және заңды тұлғалардың 3 және одан да көп расталған өтініштерінің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бірінші басшыларының блогына келіп түскен олардың мемлекеттік қызметшілерімен мемлекеттік қызмет саласындағы заңнама талаптарын және мемлекеттік қызметшілердің қызметтік әдепті сақтамауы бойынша жеке және заңды тұлғалардың 3 және одан да көп ішінара расталған өтініштерінің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 бұқаралық ақпарат құралдарының талдауы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субъектілердің ресми интернет-ресурстарында персоналды басқару жөніндегі тиісті ақпараттың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субъектілердің ресми интернет-ресурстарында мемлекеттік лауазымға өткізілетін конкурс туралы тиісті ақпаратты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ресми интернет-ресурстарында сыбайлас жемқорлыққа қарсы іс-қимыл туралы тиісті ақпараттың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бақылау субъектілерінің немесе мемлекеттік қызметшілердің қызметін сынаудың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мемлекеттік қзметшілердің сыбайлас жемқорлыққа қатысты жария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сыбайлас жемқорлыққа айыпталған мемлекеттік қызметкердің бас тартуының жоқтығы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мемлекеттік қызметшінің әдепсіз мінез-құлықты айыптауы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және ұйымдардың ұсынатын, сондай-ақ, өзге де ақпарат көздерінен алатын мәліметтерін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субъектілерімен мемлекеттік қызметшілердің жұмыс кестесін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субъектілерімен мемлекеттік қызметшілердің әлеуметтік құқтарын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лауазымдық нұсқауларының жеткіліксіз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жұмыс орнында сыйлықтардың болуы және оларды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әдепсіз іс-әрекеттері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оның ішінде ресми емес мақсаттар үшін автомобильдерді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жұмысқ қалуымен еңбек тәртібін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жемқорлықтың алдын-алуға, мемлекеттік қызмет саласындағы заңнама талаптарын және мемлекеттік қызметшілердің қызметтік әдепті сақтау бойынша бағытталған бақылау субъектілердің іс-шараларын (семинарлар, дөңгелек үстелдер, құқықтық тәрбие және т.б.) өткізбеу.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бағыты бойынша жыл сайынғы бағалау нәтижелері бойынша мемлекеттік органдардың қызмет тиімділігінің төмендігі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бағыты бойынша жыл сайынғы бағалау нәтижелері бойынша мемлекеттік органдардың тиімсіз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субъектісінде бір жыл сыбайлас жемқорлық құқық бұзушылық туралы сот актісі күшіне енген қызметкерлер тізіміне сәйкес мемлекеттік қызметшілерінің жалпы санының 5 немесе одан да көп пайызы бар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субъектісінде Мемлекеттiк қызметшiлердiң өздерi жасаған қылмыстық құқық бұзушылық туралы сот актiсiнің күшіне енген , олардың штат саны кестесiне сәйкес бақылау субъектiсiнiң мемлекеттiк қызметшiлерiнiң жалпы санының 5 және одан да көп пайызы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Бақылау субъектісінде мемлекеттік қызметшілермен әкімшілік құқық бұзушылық туралы кодекстің 99-бабының 1-бөлігінде көзделген әкімшілік құқық бұзушылықтардың 3 немесе одан да көп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Бақылау субъектісінде Мемлекеттік қызметшілердің Әкімшілік құқық бұзушылық туралы кодексінің 99-бабы 2-бөлігінде көзделген әкімшілік құқық бұзушылықтарды 3 және одан да көп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бекітілген, әкімшілік мемлекеттік қызметтің кадрлық есебінің типтік нысандарына Әкімшілік мемлекеттік қызметтің кадрлық есебін жүргізу құжаттарының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мемлекеттік қызметке кір келтіретін бір жыл ішінде 1-ден 3-ке дейін тәртіптік теріс қылықтар жасау фактілерінің бар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мемлекеттік қызметке кір келтіретін бір жыл ішінде 3-тен 5-ке дейін тәртіптік теріс қылықтар жасау фактілерінің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мемлекеттік қызмет саласындағы өткен тексерулер мен басқа бақылау нысан нәтижелері бойынша қайталама бұзу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тәртіптік комиссияларының жұмысы туралы есептік мәліметтерде осы Критерийлердегі қаралған жағдайларды ескермегенде мемлекеттік қызметшілерді Әдеп кодексін бұзғаны үшін тәртіптік жауапкершілікте тарту бойынша 5 және одан да көп фактілердің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уәкілетті органың және оның аумақтық бөлімшелерінің құзыретіне кірмейтін және заңнамада бекітілген тәртіпте қарастыру үшін уәкілетті мемлекеттік уәкілетті органдарға жолданған, мемлекеттік органдардың әрекетіне жеке және (немесе) заңды тұлғалардың 5 немесе одан да көп расталған шағымдардың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өлшемшарттарды қоспағанда, бақылау субъектісінде бір жыл ішінде 1-ден 9-ға дейінгі мемлекеттік қызметшілердің әкімшілік құқық бұзушылықтарының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өлшемшарттарды қоспағанда, бақылау субъектісінде бір жыл ішінде 10нан және көп мемлекеттік қызметшілердің әкімшілік құқық бұзушылықтарының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 2023 жылғы 4 мамырдағы</w:t>
            </w:r>
            <w:r>
              <w:br/>
            </w:r>
            <w:r>
              <w:rPr>
                <w:rFonts w:ascii="Times New Roman"/>
                <w:b w:val="false"/>
                <w:i w:val="false"/>
                <w:color w:val="000000"/>
                <w:sz w:val="20"/>
              </w:rPr>
              <w:t>№ 58 мен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 2023 жылғы</w:t>
            </w:r>
            <w:r>
              <w:br/>
            </w:r>
            <w:r>
              <w:rPr>
                <w:rFonts w:ascii="Times New Roman"/>
                <w:b w:val="false"/>
                <w:i w:val="false"/>
                <w:color w:val="000000"/>
                <w:sz w:val="20"/>
              </w:rPr>
              <w:t>4 мамырдағы № 101</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bl>
    <w:bookmarkStart w:name="z82" w:id="73"/>
    <w:p>
      <w:pPr>
        <w:spacing w:after="0"/>
        <w:ind w:left="0"/>
        <w:jc w:val="left"/>
      </w:pPr>
      <w:r>
        <w:rPr>
          <w:rFonts w:ascii="Times New Roman"/>
          <w:b/>
          <w:i w:val="false"/>
          <w:color w:val="000000"/>
        </w:rPr>
        <w:t xml:space="preserve"> Мемлекеттік органдармен мемлекеттік қызмет саласындағы заңнаманы сақтаудағы және мемлекеттік қызметшілермен қызметтік әдеп нормаларын сақтауы тексеру парағы</w:t>
      </w:r>
    </w:p>
    <w:bookmarkEnd w:id="73"/>
    <w:p>
      <w:pPr>
        <w:spacing w:after="0"/>
        <w:ind w:left="0"/>
        <w:jc w:val="both"/>
      </w:pPr>
      <w:r>
        <w:rPr>
          <w:rFonts w:ascii="Times New Roman"/>
          <w:b w:val="false"/>
          <w:i w:val="false"/>
          <w:color w:val="000000"/>
          <w:sz w:val="28"/>
        </w:rPr>
        <w:t>
      Мемлекеттік органға қатысты __________________________________________________________________ __________________________________________________________________ Тексеруді/ бақылау және қадағалау субъектісіне (объектісіне) бару арқылы профилактикалық бақылауды тағайындаған мемлекеттік орган_____________ _______________________________________________________________ __________________________________________________________________ Тексеруді/ бақылау және қадағалау субъектісіне (объектісіне) бару арқылы  профилактикалық бақылауды тағайындау туралы акт_____________________ __________________________________________________________________ ___________________________________________________________________ №, күні Бақылау және қадағалау субъектісінің (объектісінің) атауы______________________________________________________________ ___________________________________________________________________ Бақылау және қадағалау субъектісінің (объектісінің) (жеке сәйкестендіру нөмірі), бизнес-сәйкестендіру нөмірі Орналасқан жерінің мекенжайы_______________________________________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мемлекеттік әкімшілік лауазымдарына азаматтарды тағайындау тәртібінің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бос әкімшілік лауазымына орналасуда ішкі конкурсты өткізу рәсімдерінің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бос немесе уақытша бос мемлекеттік әкімшілік лауазымына орналасу рәсімдерін конкурс өткізбей ауысу тәртібімен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құру кезеңінде азаматтарды жұмысқа қабылдауда заң талартарының сақталуын қамтамасыз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органға шетел азаматтарын жұмысқа тарту бойынша талаптарды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кіру шарттарының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мен оның құрылымдық бөлімшелері қызметінің негізгі бағыттары, мемлекеттік әкімшілік қызметшілердің лауазымдық өкілеттіктері ескеріліп әзірленген және лауазымды адам (орган) уәкілетті органмен немесе оның аумақтық бөлімшесімен келісу бойынша мемлекеттік әкімшілік лауазымдарға қойылатын үлгілік біліктілік талаптарының негізінде бекітілген "Б" корпусының мемлекеттік әкімшілік лауазымдарына қойылатын біліктілік талаптарының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заңнамамен көзделген жағдайларда мемлекеттік лауазымға тағайындауға құқығы бар адам кандидатты жоғары тұрған лауазымды тұлғаның келісімі бойынша лауазымға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мемлекеттік қызметте болуына байланысты шектеулерді сақтауын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кіру кезінде сынақ мерзімін белгілеу жөніндегі шарттардың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тексеру жүргізу бойынша шарттардың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сәйкестендіру карталарын беруді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өкілеттіктерін нұсқаулықтарды жасау және бекіту тәртібін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қызметтерінің уәкілетті органмен бекітілген (кадр қызметтері) мемлекеттік қызметшілерге қызметтік тізімді толтыру және қызметтік тізім нысанын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құқықтық қорғау бөлігінде мемлекеттік қызметшілердің құқықтарының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еңбегiнiң қорғалуына, денсаулығының сақталуына, қауіпсіз және тиімді жұмыс істеу үшін қажеттi еңбек жағдайларын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 заң талаптарын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жұмыс уақыты режимінің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қызметшiлерге еңбек демалысын ұсынц кезінде талаптардың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өз міндеттерін сақтауын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мемлекеттік органға келтірілген нұқсан үшін материалдық жауаптылықты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адамдардың лауазымдық өкілеттіктерді атқаруға қатысы жоқ және(немесе) Қазақстан Республикасының заңнамасын бұзуға бағытталған бұйрықтар мен нұсқаулар беруіне тыйым салынуын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атқару үшін алынған өкімнің құқыққа сыйымды екеніне күмәнданған кезде ол жөнінде өзінің тікелей басшысына және өкімді берген басшыға жазбаша нысанда дереу хабарлауға тиістігін сақтамауды қамтамасыз ету. Мемлекеттік қызметші мемлекеттік қызмет бойынша жоғары тұрған басшының жазбаша түрде келісілген өкімдерін орындамау, егер де оны орындау кезінде іс-әрекеті қылмыстық жазаланатын әрекетке жатқызылатын болса. Мемлекеттік қызметшінің заңсыз өкімді орындамауының салдары үшін осы өкімді растаған басшының жауапты болуын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қызметтік әдепті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қызметшілерімен мемлекеттік қызметке кір келтiретін тәртіптік теріс қылықтар жасамауды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қызметшілерді тәртіптік жаза қолдану тәртібін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 тәртіптік жазаға тартуда тәртіптік жаза қолдану тәртібін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сыбайлас жемқорлық қылмысты оған тікелей бағынысты мемлекеттік қызметші жасағаны үшін, тәртіптік жауаптылыққа тару бойынша талаптардың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 лауазымдық өкілеттіктерін атқарудан уақытша шеттету жөнінде талаптарды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қызметтерін бағалауды жүргізуді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оқыту (даярлау, қайта даярлау және біліктілігін арттыру) тәртібін және мерзімін сақтауын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тағылымдамасының тәртібі мен мерзімі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мемлекеттік органадарға және басқа да ұймдарға іссапарға жіберу тәртібін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қызметшілерге қызметтiк iссапарлар шығыстары өтелеу талаптырын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көтермелеу кезінде заң талаптарын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қызметшіге қызметтік этика нормаларын бұзғаны үшін не мемлекеттік қызметке кір келтіретін терiс қылық жасағаны үшін алынбаған тәртіптік жазасы болған кезде мемлекеттік лауазымға ауысу тәртiбiмен, сондай-ақ конкурстардың қорытындылары бойынша орналасуына жол берiлмеуін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қызметшіге басқа мемлекеттік лауазымның міндеттері уақытша жүктелуі мүмкіндігін және мемлекеттік лауазымдарды уақытша қоса атқарғаны және уақытша болмаған мемлекеттік қызметшінің міндеттерін атқарғаны үшін қосымша ақы белгілену талаптарын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мерзімді әскери қызметке шақырылған жағдайда оларға мерзімді әскери қызмет кезеңінде жалақысы сақталмайтын демалыс беріледі және олардың жұмыс орны (мемлекеттік лауазымы)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жөнiндегi уәкiлінің қызметті және (міндеттерді жүктеу) тағайындауды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корпустағы мемлекеттік қызметшілердің ротациялау кезінде заңмен белгіленген талаптарды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мемлекеттік әкімшілік қызметшісімен еңбек шартын мемлекеттік лауазымға тағайындау және мемлекеттік лауазымнан босату кезінде заңды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мемлекеттік әкімшілік қызметте мемлекеттік қызметті кайта құру кезінде заңды сақтауды қаматамасыз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корпустағы мемлекеттік қызметшілердің ротациялау кезінде заңмен белгіленген талаптарды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аттестатау кезінде қайта қалпына келтіру тәртіптерін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және әкімшілік мемлекеттік қызметшілермен қиыстыру барысында шектеулерді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қызметшінің мелекеттік лауазымды тоқтату бойынша негіздерін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қызметшінің жұмыстан кету мен лауазымды босату бойынша негіздерін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қызметшінің лауазымынан тоқтату бойынша негізгі талаптырының және шарттарының негіздерін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тұлғалардың қайта орналасу тәртібінің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_____________________________________________ тегі, аты, әкесінің аты (бар болған жағдайда) __________________________________________________________________ лауазымы қолы Бақылау және қадағалау  субъектісінің басшысы_____________________________________________ тегі, аты, әкесінің аты (бар болған жағдайда) __________________________________________________________________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