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6ad8" w14:textId="d876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іс-қимылға жәрдем көрсету туралы ақпаратты жария етпеу туралы келісім жасасу қағидаларын және оның нысанын бекіту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11 мамырдағы № 153 бұйрығы. Қазақстан Республикасының Әділет министірлігінде 2023 жылғы 11 мамырда № 32466 болып тіркелді</w:t>
      </w:r>
    </w:p>
    <w:p>
      <w:pPr>
        <w:spacing w:after="0"/>
        <w:ind w:left="0"/>
        <w:jc w:val="left"/>
      </w:pP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Заңының 24-3-бабы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Сыбайлас жемқорлыққа қарсы іс-қимылға жәрдем көрсету туралы ақпаратты жария етпеу туралы келісім жасасу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сыбайлас жемқорлыққа қарсы іс-қимылға жәрдем көрсету туралы ақпаратты жария етпеу туралы келісімнің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5" w:id="1"/>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Нормашығармашылық және халықаралық ынтымақтастық департаменті:</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4"/>
    <w:bookmarkStart w:name="z9" w:id="5"/>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іс-қимыл агенттігінің </w:t>
            </w: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қызмет)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2023 жылғы 11 мамырдағы</w:t>
            </w:r>
            <w:r>
              <w:br/>
            </w:r>
            <w:r>
              <w:rPr>
                <w:rFonts w:ascii="Times New Roman"/>
                <w:b w:val="false"/>
                <w:i w:val="false"/>
                <w:color w:val="000000"/>
                <w:sz w:val="20"/>
              </w:rPr>
              <w:t>№ 153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Сыбайлас жемқорлыққа қарсы іс-қимылға жәрдем көрсету туралы ақпаратты жария етпеу туралы келісім жасасу қағидалары</w:t>
      </w:r>
    </w:p>
    <w:bookmarkEnd w:id="6"/>
    <w:bookmarkStart w:name="z12" w:id="7"/>
    <w:p>
      <w:pPr>
        <w:spacing w:after="0"/>
        <w:ind w:left="0"/>
        <w:jc w:val="left"/>
      </w:pPr>
      <w:r>
        <w:rPr>
          <w:rFonts w:ascii="Times New Roman"/>
          <w:b/>
          <w:i w:val="false"/>
          <w:color w:val="000000"/>
        </w:rPr>
        <w:t xml:space="preserve"> 1 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Сыбайлас жемқорлыққа қарсы іс– қимылға жәрдем көрсету туралы ақпаратты жария етпеу туралы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"Сыбайлас жемқорлыққа қарсы іс-қимыл туралы" (бұдан әрі – Заң) Қазақстан Республикасы Заңының 24-3-бабы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сыбайлас жемқорлыққа қарсы іс-қимылға жәрдем көрсету туралы ақпаратты жария етпеу туралы келісім жасасу тәртібін айқындайды.</w:t>
      </w:r>
    </w:p>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құпия ақпарат –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w:t>
      </w:r>
    </w:p>
    <w:bookmarkEnd w:id="9"/>
    <w:bookmarkStart w:name="z16" w:id="10"/>
    <w:p>
      <w:pPr>
        <w:spacing w:after="0"/>
        <w:ind w:left="0"/>
        <w:jc w:val="both"/>
      </w:pPr>
      <w:r>
        <w:rPr>
          <w:rFonts w:ascii="Times New Roman"/>
          <w:b w:val="false"/>
          <w:i w:val="false"/>
          <w:color w:val="000000"/>
          <w:sz w:val="28"/>
        </w:rPr>
        <w:t>
      2) сыбайлас жемқорлыққа қарсы іс-қимылға жәрдемдесу – сыбайлас жемқорлық құқық бұзушылық жасау фактісі туралы хабарлау, сыбайлас жемқорлық құқық бұзушылық жасаған іздеудегі адамның тұрған жері туралы ақпарат беру, сыбайлас жемқорлық құқық бұзушылықты анықтау, оның жолын кесу, ашу және тергеп-тексеру үшін маңызы бар (кейіннен болған) өзге де жәрдемдесу;</w:t>
      </w:r>
    </w:p>
    <w:bookmarkEnd w:id="10"/>
    <w:bookmarkStart w:name="z17" w:id="11"/>
    <w:p>
      <w:pPr>
        <w:spacing w:after="0"/>
        <w:ind w:left="0"/>
        <w:jc w:val="both"/>
      </w:pPr>
      <w:r>
        <w:rPr>
          <w:rFonts w:ascii="Times New Roman"/>
          <w:b w:val="false"/>
          <w:i w:val="false"/>
          <w:color w:val="000000"/>
          <w:sz w:val="28"/>
        </w:rPr>
        <w:t>
      3)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1"/>
    <w:bookmarkStart w:name="z18" w:id="12"/>
    <w:p>
      <w:pPr>
        <w:spacing w:after="0"/>
        <w:ind w:left="0"/>
        <w:jc w:val="both"/>
      </w:pPr>
      <w:r>
        <w:rPr>
          <w:rFonts w:ascii="Times New Roman"/>
          <w:b w:val="false"/>
          <w:i w:val="false"/>
          <w:color w:val="000000"/>
          <w:sz w:val="28"/>
        </w:rPr>
        <w:t>
      4) уәкілетті мемлекеттік органдар – өз құзыреті шегінде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жүзеге асыратын Қазақстан Республикасының прокуратура, ұлттық қауіпсіздік, ішкі істер, әскери полиция органдары, сыбайлас жемқорлыққа қарсы қызмет, экономикалық тергеп-тексеру қызметі.</w:t>
      </w:r>
    </w:p>
    <w:bookmarkEnd w:id="12"/>
    <w:bookmarkStart w:name="z19" w:id="13"/>
    <w:p>
      <w:pPr>
        <w:spacing w:after="0"/>
        <w:ind w:left="0"/>
        <w:jc w:val="both"/>
      </w:pPr>
      <w:r>
        <w:rPr>
          <w:rFonts w:ascii="Times New Roman"/>
          <w:b w:val="false"/>
          <w:i w:val="false"/>
          <w:color w:val="000000"/>
          <w:sz w:val="28"/>
        </w:rPr>
        <w:t>
      3. Сыбайлас жемқорлыққа қарсы іс-қимылға жәрдем көрсету туралы ақпаратты жария етпеу туралы келісім (бұдан әрі – жария етпеу туралы келісім) осы келісімді жасасқан адамның сыбайлас жемқорлыққа қарсы іс-қимылға жәрдемдесу мақсатында адамның өзі жұмыскері болып табылатын (болған) мемлекеттік органның не ұйымның жоғары тұрған басшысына және (немесе) басшылығына (бұдан әрі – басшы) және (немесе) уәкілетті мемлекеттік органдарға жүгінуі туралы ақпараттың құпиялылығын қамтамасыз етуі үшін негіз болып табылады.</w:t>
      </w:r>
    </w:p>
    <w:bookmarkEnd w:id="13"/>
    <w:bookmarkStart w:name="z20" w:id="14"/>
    <w:p>
      <w:pPr>
        <w:spacing w:after="0"/>
        <w:ind w:left="0"/>
        <w:jc w:val="left"/>
      </w:pPr>
      <w:r>
        <w:rPr>
          <w:rFonts w:ascii="Times New Roman"/>
          <w:b/>
          <w:i w:val="false"/>
          <w:color w:val="000000"/>
        </w:rPr>
        <w:t xml:space="preserve"> 2 тарау. Сыбайлас жемқорлыққа қарсы іс-қимылға жәрдем көрсету туралы ақпаратты жария етпеу туралы келісім жасасу тәртібі</w:t>
      </w:r>
    </w:p>
    <w:bookmarkEnd w:id="14"/>
    <w:bookmarkStart w:name="z21" w:id="15"/>
    <w:p>
      <w:pPr>
        <w:spacing w:after="0"/>
        <w:ind w:left="0"/>
        <w:jc w:val="both"/>
      </w:pPr>
      <w:r>
        <w:rPr>
          <w:rFonts w:ascii="Times New Roman"/>
          <w:b w:val="false"/>
          <w:i w:val="false"/>
          <w:color w:val="000000"/>
          <w:sz w:val="28"/>
        </w:rPr>
        <w:t>
      4. Адам басшыға жүгінген кезде, мемлекеттік органда немесе ол жұмыскері болып табылатын ұйымда сыбайлас жемқорлыққа қарсы іс-қимылға жәрдемдесу мақсатында, сыбайлас жемқорлыққа қарсы іс-қимылға жәрдемдесу туралы ақпарат жария етілмеген жағдайда, жарияламау туралы келісім жасалғаннан кейін басшыны сыбайлас жемқорлыққа қарсы іс-қимылға жәрдемдесу ниеті туралы ескертеді.</w:t>
      </w:r>
    </w:p>
    <w:bookmarkEnd w:id="15"/>
    <w:p>
      <w:pPr>
        <w:spacing w:after="0"/>
        <w:ind w:left="0"/>
        <w:jc w:val="both"/>
      </w:pPr>
      <w:r>
        <w:rPr>
          <w:rFonts w:ascii="Times New Roman"/>
          <w:b w:val="false"/>
          <w:i w:val="false"/>
          <w:color w:val="000000"/>
          <w:sz w:val="28"/>
        </w:rPr>
        <w:t xml:space="preserve">
      Басшы өтініш берген сәттен бастап жиырма төрт сағаттан кешіктірмей осы тармақтың бірінші бөлігінде көрсетілген адаммен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1-нысан бойынша жария етпеу туралы келісім жасасады.</w:t>
      </w:r>
    </w:p>
    <w:p>
      <w:pPr>
        <w:spacing w:after="0"/>
        <w:ind w:left="0"/>
        <w:jc w:val="both"/>
      </w:pPr>
      <w:r>
        <w:rPr>
          <w:rFonts w:ascii="Times New Roman"/>
          <w:b w:val="false"/>
          <w:i w:val="false"/>
          <w:color w:val="000000"/>
          <w:sz w:val="28"/>
        </w:rPr>
        <w:t xml:space="preserve">
      Сыбайлас жемқорлық құқық бұзушылық фактісі туралы келіп түскен хабарлама бойынша шаралар қабылдау үшін уәкілетті мемлекеттік органға жүгінген осы тармақтың екінші бөлігінде көрсетілген, басшы мен уәкілетті мемлекеттік органның басшысы айқындайтын уәкілетті мемлекеттік органның лауазымды адамы арасында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2-нысан бойынша жария етпеу туралы келісім жасалады. </w:t>
      </w:r>
    </w:p>
    <w:bookmarkStart w:name="z22" w:id="16"/>
    <w:p>
      <w:pPr>
        <w:spacing w:after="0"/>
        <w:ind w:left="0"/>
        <w:jc w:val="both"/>
      </w:pPr>
      <w:r>
        <w:rPr>
          <w:rFonts w:ascii="Times New Roman"/>
          <w:b w:val="false"/>
          <w:i w:val="false"/>
          <w:color w:val="000000"/>
          <w:sz w:val="28"/>
        </w:rPr>
        <w:t>
      5. Адам сыбайлас жемқорлыққа қарсы іс-қимылға жәрдемдесу мақсатында уәкілетті мемлекеттік органға жүгінген кезде уәкілетті мемлекеттік орган көрсетілген адаммен, оның ниеті болған кезде, оны жария етпеу туралы келісім жасасады.</w:t>
      </w:r>
    </w:p>
    <w:bookmarkEnd w:id="16"/>
    <w:p>
      <w:pPr>
        <w:spacing w:after="0"/>
        <w:ind w:left="0"/>
        <w:jc w:val="both"/>
      </w:pPr>
      <w:r>
        <w:rPr>
          <w:rFonts w:ascii="Times New Roman"/>
          <w:b w:val="false"/>
          <w:i w:val="false"/>
          <w:color w:val="000000"/>
          <w:sz w:val="28"/>
        </w:rPr>
        <w:t xml:space="preserve">
      Сыбайлас жемқорлыққа қарсы іс-қимылға жәрдемдесу осы тармақтың бірінші бөлігінде көрсетілген адам мен уәкілетті мемлекеттік органның басшысы айқындайтын уәкілетті мемлекеттік органның лауазымды адамы арасында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3-нысан бойынша жария етпеу туралы келісім жасалғаннан кейін уәкілетті мемлекеттік органға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бөлігінде және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уәкілетті мемлекеттік органның лауазымды адамы уәкілетті мемлекеттік органның өзге лауазымды адамдарына немесе прокурорға қылмыстық істі одан әрі тергеп-тексеру үшін берген кезде оларды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көрсетілген адаммен жасасқан жария етпеу туралы келісімнің бар екендігі туралы жазбаша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Басшы келісім комиссиясының немесе алқалы органның отырысына шақырылған сыбайлас жемқорлыққа қарсы іс-қимыл жөніндегі уәкілетті органның лауазымды адамымен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4-нысан бойынша келісім комиссиясының немесе алқалы органның отырысы басталғанға дейін, ал сыбайлас жемқорлыққа қарсы іс-қимыл жөніндегі уәкілетті органның лауазымды адамы келісім комиссиясының немесе алқалы органның отырысына келмеген жағдайда жария етпеу туралы келісім жасасады, осы келісім келісу комиссиясы шешімінің немесе алқалы орган отырысының хаттамасының көшірмесін беру сәтінде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Адам сыбайлас жемқорлыққа қарсы іс-қимыл жөніндегі уәкілетті органға осындай өтініш туралы құқықты іске асыру үшін жүгінген кезде, ол оны тәртіптік жауаптылыққа тарту немесе жұмыстан шығару немесе басқа лауазымға ауыстыру оның сыбайлас жемқорлыққа қарсы іс-қимылға жәрдемдесуімен байланысты деп есептеген жағдайда, уәкілетті мемлекеттік органдар сыбайлас жемқорлық құқық бұзушылық фактісі туралы хабарды қабылдаған күннен бастап үш жыл ішінде, осы мәселелерді бұрын келісу комиссиясы немесе алқалы орган Заңның </w:t>
      </w:r>
      <w:r>
        <w:rPr>
          <w:rFonts w:ascii="Times New Roman"/>
          <w:b w:val="false"/>
          <w:i w:val="false"/>
          <w:color w:val="000000"/>
          <w:sz w:val="28"/>
        </w:rPr>
        <w:t>24-2-бабында</w:t>
      </w:r>
      <w:r>
        <w:rPr>
          <w:rFonts w:ascii="Times New Roman"/>
          <w:b w:val="false"/>
          <w:i w:val="false"/>
          <w:color w:val="000000"/>
          <w:sz w:val="28"/>
        </w:rPr>
        <w:t xml:space="preserve"> көзделген тәртіппен қарамаған жағдайда, Заңның 24-4-бабы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құпия ақпаратты беруге жазбаша келісім негізінде сыбайлас жемқорлыққа қарсы іс-қимыл жөніндегі уәкілетті орган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4-нысан бойынша осы тұлғамен жария етпеу туралы келісім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Сыбайлас жемқорлыққа қарсы іс-қимыл жөніндегі уәкілетті органның Заңының </w:t>
      </w:r>
      <w:r>
        <w:rPr>
          <w:rFonts w:ascii="Times New Roman"/>
          <w:b w:val="false"/>
          <w:i w:val="false"/>
          <w:color w:val="000000"/>
          <w:sz w:val="28"/>
        </w:rPr>
        <w:t>24-4-бабы</w:t>
      </w:r>
      <w:r>
        <w:rPr>
          <w:rFonts w:ascii="Times New Roman"/>
          <w:b w:val="false"/>
          <w:i w:val="false"/>
          <w:color w:val="000000"/>
          <w:sz w:val="28"/>
        </w:rPr>
        <w:t xml:space="preserve"> 2-тармағында көзделген хабарламасы келіп түскен мемлекеттік органның немесе ұйымның басшысы, егер бұрын осы адам мен уәкілетті мемлекеттік орган арасында жария етпеу туралы келісім жасалған болса, сыбайлас жемқорлыққа қарсы іс-қимылға жәрдем көрсеткен адаммен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4-нысан бойынша жария етпеу туралы келісім жасасады.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2023 жылғы 11 мамырдағы</w:t>
            </w:r>
            <w:r>
              <w:br/>
            </w:r>
            <w:r>
              <w:rPr>
                <w:rFonts w:ascii="Times New Roman"/>
                <w:b w:val="false"/>
                <w:i w:val="false"/>
                <w:color w:val="000000"/>
                <w:sz w:val="20"/>
              </w:rPr>
              <w:t>№ 153 бұйрығына</w:t>
            </w:r>
            <w:r>
              <w:br/>
            </w:r>
            <w:r>
              <w:rPr>
                <w:rFonts w:ascii="Times New Roman"/>
                <w:b w:val="false"/>
                <w:i w:val="false"/>
                <w:color w:val="000000"/>
                <w:sz w:val="20"/>
              </w:rPr>
              <w:t>2-қосымша</w:t>
            </w:r>
          </w:p>
        </w:tc>
      </w:tr>
    </w:tbl>
    <w:bookmarkStart w:name="z38" w:id="17"/>
    <w:p>
      <w:pPr>
        <w:spacing w:after="0"/>
        <w:ind w:left="0"/>
        <w:jc w:val="both"/>
      </w:pPr>
      <w:r>
        <w:rPr>
          <w:rFonts w:ascii="Times New Roman"/>
          <w:b w:val="false"/>
          <w:i w:val="false"/>
          <w:color w:val="000000"/>
          <w:sz w:val="28"/>
        </w:rPr>
        <w:t>
      1-нысан</w:t>
      </w:r>
    </w:p>
    <w:bookmarkEnd w:id="17"/>
    <w:bookmarkStart w:name="z28" w:id="18"/>
    <w:p>
      <w:pPr>
        <w:spacing w:after="0"/>
        <w:ind w:left="0"/>
        <w:jc w:val="left"/>
      </w:pPr>
      <w:r>
        <w:rPr>
          <w:rFonts w:ascii="Times New Roman"/>
          <w:b/>
          <w:i w:val="false"/>
          <w:color w:val="000000"/>
        </w:rPr>
        <w:t xml:space="preserve"> Сыбайлас жемқорлыққа қарсы іс-қимылға жәрдем көрсету туралы ақпаратты жария етпеу туралы келісім</w:t>
      </w:r>
    </w:p>
    <w:bookmarkEnd w:id="18"/>
    <w:p>
      <w:pPr>
        <w:spacing w:after="0"/>
        <w:ind w:left="0"/>
        <w:jc w:val="both"/>
      </w:pPr>
      <w:r>
        <w:rPr>
          <w:rFonts w:ascii="Times New Roman"/>
          <w:b w:val="false"/>
          <w:i w:val="false"/>
          <w:color w:val="000000"/>
          <w:sz w:val="28"/>
        </w:rPr>
        <w:t xml:space="preserve">
      _________________                                     "___" __________ 20 __ жыл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______________________________________________________________, бір тараптан </w:t>
      </w:r>
    </w:p>
    <w:p>
      <w:pPr>
        <w:spacing w:after="0"/>
        <w:ind w:left="0"/>
        <w:jc w:val="both"/>
      </w:pPr>
      <w:r>
        <w:rPr>
          <w:rFonts w:ascii="Times New Roman"/>
          <w:b w:val="false"/>
          <w:i w:val="false"/>
          <w:color w:val="000000"/>
          <w:sz w:val="28"/>
        </w:rPr>
        <w:t xml:space="preserve">
      (мемлекеттік органның/ұйымның атауы) </w:t>
      </w:r>
    </w:p>
    <w:p>
      <w:pPr>
        <w:spacing w:after="0"/>
        <w:ind w:left="0"/>
        <w:jc w:val="both"/>
      </w:pPr>
      <w:r>
        <w:rPr>
          <w:rFonts w:ascii="Times New Roman"/>
          <w:b w:val="false"/>
          <w:i w:val="false"/>
          <w:color w:val="000000"/>
          <w:sz w:val="28"/>
        </w:rPr>
        <w:t xml:space="preserve">
      _______________________________________________________ негізінде әрекет етуші </w:t>
      </w:r>
    </w:p>
    <w:p>
      <w:pPr>
        <w:spacing w:after="0"/>
        <w:ind w:left="0"/>
        <w:jc w:val="both"/>
      </w:pPr>
      <w:r>
        <w:rPr>
          <w:rFonts w:ascii="Times New Roman"/>
          <w:b w:val="false"/>
          <w:i w:val="false"/>
          <w:color w:val="000000"/>
          <w:sz w:val="28"/>
        </w:rPr>
        <w:t xml:space="preserve">
      (жарғы/ереже / бұйрық № __ "__" _______ 20__жыл/басқа) </w:t>
      </w:r>
    </w:p>
    <w:p>
      <w:pPr>
        <w:spacing w:after="0"/>
        <w:ind w:left="0"/>
        <w:jc w:val="both"/>
      </w:pPr>
      <w:r>
        <w:rPr>
          <w:rFonts w:ascii="Times New Roman"/>
          <w:b w:val="false"/>
          <w:i w:val="false"/>
          <w:color w:val="000000"/>
          <w:sz w:val="28"/>
        </w:rPr>
        <w:t xml:space="preserve">
      ___________________________________________________ атынан, бұдан әрі "Басшы"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деп аталатын, және _________________________________________________________ </w:t>
      </w:r>
    </w:p>
    <w:p>
      <w:pPr>
        <w:spacing w:after="0"/>
        <w:ind w:left="0"/>
        <w:jc w:val="both"/>
      </w:pPr>
      <w:r>
        <w:rPr>
          <w:rFonts w:ascii="Times New Roman"/>
          <w:b w:val="false"/>
          <w:i w:val="false"/>
          <w:color w:val="000000"/>
          <w:sz w:val="28"/>
        </w:rPr>
        <w:t>
      (мемлекеттік орган/ұйым жұмыскерінің тегі, аты, әкесінің аты (бар болса))</w:t>
      </w:r>
    </w:p>
    <w:p>
      <w:pPr>
        <w:spacing w:after="0"/>
        <w:ind w:left="0"/>
        <w:jc w:val="both"/>
      </w:pPr>
      <w:r>
        <w:rPr>
          <w:rFonts w:ascii="Times New Roman"/>
          <w:b w:val="false"/>
          <w:i w:val="false"/>
          <w:color w:val="000000"/>
          <w:sz w:val="28"/>
        </w:rPr>
        <w:t xml:space="preserve">
      екінші тараптан, бұдан әрі "Жұмыскер" деп аталатын, бұдан әрі бірлесіп "Тараптар" деп аталатын, Қазақстан Республикасы Еңбек кодексінің 22-бабы 1-тармағының </w:t>
      </w:r>
      <w:r>
        <w:rPr>
          <w:rFonts w:ascii="Times New Roman"/>
          <w:b w:val="false"/>
          <w:i w:val="false"/>
          <w:color w:val="000000"/>
          <w:sz w:val="28"/>
        </w:rPr>
        <w:t>26) тармақшасының</w:t>
      </w:r>
      <w:r>
        <w:rPr>
          <w:rFonts w:ascii="Times New Roman"/>
          <w:b w:val="false"/>
          <w:i w:val="false"/>
          <w:color w:val="000000"/>
          <w:sz w:val="28"/>
        </w:rPr>
        <w:t xml:space="preserve"> және 23-бабы 2-тармағының </w:t>
      </w:r>
      <w:r>
        <w:rPr>
          <w:rFonts w:ascii="Times New Roman"/>
          <w:b w:val="false"/>
          <w:i w:val="false"/>
          <w:color w:val="000000"/>
          <w:sz w:val="28"/>
        </w:rPr>
        <w:t>29) тармақшасының</w:t>
      </w:r>
      <w:r>
        <w:rPr>
          <w:rFonts w:ascii="Times New Roman"/>
          <w:b w:val="false"/>
          <w:i w:val="false"/>
          <w:color w:val="000000"/>
          <w:sz w:val="28"/>
        </w:rPr>
        <w:t xml:space="preserve">, </w:t>
      </w:r>
      <w:r>
        <w:rPr>
          <w:rFonts w:ascii="Times New Roman"/>
          <w:b w:val="false"/>
          <w:i w:val="false"/>
          <w:color w:val="000000"/>
          <w:sz w:val="28"/>
        </w:rPr>
        <w:t>24-бабының</w:t>
      </w:r>
      <w:r>
        <w:rPr>
          <w:rFonts w:ascii="Times New Roman"/>
          <w:b w:val="false"/>
          <w:i w:val="false"/>
          <w:color w:val="000000"/>
          <w:sz w:val="28"/>
        </w:rPr>
        <w:t xml:space="preserve"> 1, 2 және 4-тармақтарының, 2) тармақшасының ережелерін орындау үшін "Сыбайлас жемқорлыққа қарсы іс-қимыл туралы" Қазақстан Республикасы Заңының </w:t>
      </w:r>
      <w:r>
        <w:rPr>
          <w:rFonts w:ascii="Times New Roman"/>
          <w:b w:val="false"/>
          <w:i w:val="false"/>
          <w:color w:val="000000"/>
          <w:sz w:val="28"/>
        </w:rPr>
        <w:t>24-1-баптары</w:t>
      </w:r>
      <w:r>
        <w:rPr>
          <w:rFonts w:ascii="Times New Roman"/>
          <w:b w:val="false"/>
          <w:i w:val="false"/>
          <w:color w:val="000000"/>
          <w:sz w:val="28"/>
        </w:rPr>
        <w:t xml:space="preserve"> мен 24-3-бабының </w:t>
      </w:r>
      <w:r>
        <w:rPr>
          <w:rFonts w:ascii="Times New Roman"/>
          <w:b w:val="false"/>
          <w:i w:val="false"/>
          <w:color w:val="000000"/>
          <w:sz w:val="28"/>
        </w:rPr>
        <w:t>2-тармақтары</w:t>
      </w:r>
      <w:r>
        <w:rPr>
          <w:rFonts w:ascii="Times New Roman"/>
          <w:b w:val="false"/>
          <w:i w:val="false"/>
          <w:color w:val="000000"/>
          <w:sz w:val="28"/>
        </w:rPr>
        <w:t xml:space="preserve"> төмендегілер туралы осы Келісімді жасасты:</w:t>
      </w:r>
    </w:p>
    <w:bookmarkStart w:name="z29" w:id="19"/>
    <w:p>
      <w:pPr>
        <w:spacing w:after="0"/>
        <w:ind w:left="0"/>
        <w:jc w:val="left"/>
      </w:pPr>
      <w:r>
        <w:rPr>
          <w:rFonts w:ascii="Times New Roman"/>
          <w:b/>
          <w:i w:val="false"/>
          <w:color w:val="000000"/>
        </w:rPr>
        <w:t xml:space="preserve"> Шарттың мәні</w:t>
      </w:r>
    </w:p>
    <w:bookmarkEnd w:id="19"/>
    <w:bookmarkStart w:name="z30" w:id="20"/>
    <w:p>
      <w:pPr>
        <w:spacing w:after="0"/>
        <w:ind w:left="0"/>
        <w:jc w:val="both"/>
      </w:pPr>
      <w:r>
        <w:rPr>
          <w:rFonts w:ascii="Times New Roman"/>
          <w:b w:val="false"/>
          <w:i w:val="false"/>
          <w:color w:val="000000"/>
          <w:sz w:val="28"/>
        </w:rPr>
        <w:t xml:space="preserve">
      1.1. Осы Келісіммен Тараптар осы Келісімнің 2.1. және 2.2. – тармақтарында көзделген </w:t>
      </w:r>
    </w:p>
    <w:bookmarkEnd w:id="20"/>
    <w:p>
      <w:pPr>
        <w:spacing w:after="0"/>
        <w:ind w:left="0"/>
        <w:jc w:val="both"/>
      </w:pPr>
      <w:r>
        <w:rPr>
          <w:rFonts w:ascii="Times New Roman"/>
          <w:b w:val="false"/>
          <w:i w:val="false"/>
          <w:color w:val="000000"/>
          <w:sz w:val="28"/>
        </w:rPr>
        <w:t xml:space="preserve">
      жағдайларды қоспағанда, ____________________________________________________ </w:t>
      </w:r>
    </w:p>
    <w:p>
      <w:pPr>
        <w:spacing w:after="0"/>
        <w:ind w:left="0"/>
        <w:jc w:val="both"/>
      </w:pPr>
      <w:r>
        <w:rPr>
          <w:rFonts w:ascii="Times New Roman"/>
          <w:b w:val="false"/>
          <w:i w:val="false"/>
          <w:color w:val="000000"/>
          <w:sz w:val="28"/>
        </w:rPr>
        <w:t xml:space="preserve">
      (Жұмыскер жұмыс істейтін мемлекеттік органның/ұйымның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 құқық бұзушылықтың мәні)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туралы хабарлау немесе _____________________________________________________ </w:t>
      </w:r>
    </w:p>
    <w:p>
      <w:pPr>
        <w:spacing w:after="0"/>
        <w:ind w:left="0"/>
        <w:jc w:val="both"/>
      </w:pPr>
      <w:r>
        <w:rPr>
          <w:rFonts w:ascii="Times New Roman"/>
          <w:b w:val="false"/>
          <w:i w:val="false"/>
          <w:color w:val="000000"/>
          <w:sz w:val="28"/>
        </w:rPr>
        <w:t xml:space="preserve">
      (жұмыскер жұмыс істейтін мемлекеттік органның/ұйымның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жемқорлыққа қарсы іс-қимылда көрсетілген өзге де жәрдемнің мәні)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мақсатында Жұмыскердің Басшыға жүгінуі туралы ақпаратты </w:t>
      </w:r>
    </w:p>
    <w:p>
      <w:pPr>
        <w:spacing w:after="0"/>
        <w:ind w:left="0"/>
        <w:jc w:val="both"/>
      </w:pPr>
      <w:r>
        <w:rPr>
          <w:rFonts w:ascii="Times New Roman"/>
          <w:b w:val="false"/>
          <w:i w:val="false"/>
          <w:color w:val="000000"/>
          <w:sz w:val="28"/>
        </w:rPr>
        <w:t>
      (бұдан әрі – құпия ақпарат) жария етпеуге кепілдік береді.</w:t>
      </w:r>
    </w:p>
    <w:p>
      <w:pPr>
        <w:spacing w:after="0"/>
        <w:ind w:left="0"/>
        <w:jc w:val="both"/>
      </w:pPr>
      <w:r>
        <w:rPr>
          <w:rFonts w:ascii="Times New Roman"/>
          <w:b w:val="false"/>
          <w:i w:val="false"/>
          <w:color w:val="000000"/>
          <w:sz w:val="28"/>
        </w:rPr>
        <w:t>
      Тараптардың Міндеттемелері</w:t>
      </w:r>
    </w:p>
    <w:bookmarkStart w:name="z31" w:id="21"/>
    <w:p>
      <w:pPr>
        <w:spacing w:after="0"/>
        <w:ind w:left="0"/>
        <w:jc w:val="both"/>
      </w:pPr>
      <w:r>
        <w:rPr>
          <w:rFonts w:ascii="Times New Roman"/>
          <w:b w:val="false"/>
          <w:i w:val="false"/>
          <w:color w:val="000000"/>
          <w:sz w:val="28"/>
        </w:rPr>
        <w:t>
      2.1. Жұмыскер:</w:t>
      </w:r>
    </w:p>
    <w:bookmarkEnd w:id="21"/>
    <w:p>
      <w:pPr>
        <w:spacing w:after="0"/>
        <w:ind w:left="0"/>
        <w:jc w:val="both"/>
      </w:pPr>
      <w:r>
        <w:rPr>
          <w:rFonts w:ascii="Times New Roman"/>
          <w:b w:val="false"/>
          <w:i w:val="false"/>
          <w:color w:val="000000"/>
          <w:sz w:val="28"/>
        </w:rPr>
        <w:t>
      1) осы Келісім жасалғаннан кейін мемлекеттік органда не ол жұмыс істейтін ұйымда дайындалып жатқан, жасалатын немесе жасалған сыбайлас жемқорлық құқық бұзушылық туралы өзіне белгілі болған ақпаратты және (немесе) мемлекеттік органда не ол жұмыс істейтін ұйымда сыбайлас жемқорлыққа қарсы іс-қимылға өзге де жәрдем көрсетуге бағытталған ақпаратты басшыға дереу хабарлауға;</w:t>
      </w:r>
    </w:p>
    <w:p>
      <w:pPr>
        <w:spacing w:after="0"/>
        <w:ind w:left="0"/>
        <w:jc w:val="both"/>
      </w:pPr>
      <w:r>
        <w:rPr>
          <w:rFonts w:ascii="Times New Roman"/>
          <w:b w:val="false"/>
          <w:i w:val="false"/>
          <w:color w:val="000000"/>
          <w:sz w:val="28"/>
        </w:rPr>
        <w:t>
      2) Басшыға сыбайлас жемқорлық құқық бұзушылық туралы көрінеу жалған ақпарат бермеуге;</w:t>
      </w:r>
    </w:p>
    <w:p>
      <w:pPr>
        <w:spacing w:after="0"/>
        <w:ind w:left="0"/>
        <w:jc w:val="both"/>
      </w:pPr>
      <w:r>
        <w:rPr>
          <w:rFonts w:ascii="Times New Roman"/>
          <w:b w:val="false"/>
          <w:i w:val="false"/>
          <w:color w:val="000000"/>
          <w:sz w:val="28"/>
        </w:rPr>
        <w:t>
      3) құпия ақпаратты басқа адамдарға жария етпеуге, мыналарды:</w:t>
      </w:r>
    </w:p>
    <w:p>
      <w:pPr>
        <w:spacing w:after="0"/>
        <w:ind w:left="0"/>
        <w:jc w:val="both"/>
      </w:pPr>
      <w:r>
        <w:rPr>
          <w:rFonts w:ascii="Times New Roman"/>
          <w:b w:val="false"/>
          <w:i w:val="false"/>
          <w:color w:val="000000"/>
          <w:sz w:val="28"/>
        </w:rPr>
        <w:t>
      Жұмыскер хабарлаған не жумыскер осы іс бойынша өзге де жәрдем көрсеткен сыбайлас жемқорлық құқық бұзушылық туралы іс бойынша іс жүргізуге қатысатын уәкілетті мемлекеттік органдар мен соттардың лауазымды адамдарын қоспағанда;</w:t>
      </w:r>
    </w:p>
    <w:p>
      <w:pPr>
        <w:spacing w:after="0"/>
        <w:ind w:left="0"/>
        <w:jc w:val="both"/>
      </w:pPr>
      <w:r>
        <w:rPr>
          <w:rFonts w:ascii="Times New Roman"/>
          <w:b w:val="false"/>
          <w:i w:val="false"/>
          <w:color w:val="000000"/>
          <w:sz w:val="28"/>
        </w:rPr>
        <w:t>
      Жұмыскерге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уәкілетті органның лауазымды адамдарын қоспағанда;</w:t>
      </w:r>
    </w:p>
    <w:p>
      <w:pPr>
        <w:spacing w:after="0"/>
        <w:ind w:left="0"/>
        <w:jc w:val="both"/>
      </w:pPr>
      <w:r>
        <w:rPr>
          <w:rFonts w:ascii="Times New Roman"/>
          <w:b w:val="false"/>
          <w:i w:val="false"/>
          <w:color w:val="000000"/>
          <w:sz w:val="28"/>
        </w:rPr>
        <w:t>
      4)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осы Келісімнің 1.1.-тармағында көрсетілген сыбайлас жемқорлыққа қарсы іс-қимылға өзге де жәрдем көрсеткен сәттен бастап ұйымның келісу комиссиясына (ол болған кезде) жеке еңбек дауын қарау туралы өтініш берген жағдайда, жеке еңбек дауының алдағы қаралатыны туралы Басшыны келісім комиссиясы келісім комиссиясына өтініш берген күнге дейін үш жұмыс күнінен кешіктірмей хабардар етуге;</w:t>
      </w:r>
    </w:p>
    <w:p>
      <w:pPr>
        <w:spacing w:after="0"/>
        <w:ind w:left="0"/>
        <w:jc w:val="both"/>
      </w:pPr>
      <w:r>
        <w:rPr>
          <w:rFonts w:ascii="Times New Roman"/>
          <w:b w:val="false"/>
          <w:i w:val="false"/>
          <w:color w:val="000000"/>
          <w:sz w:val="28"/>
        </w:rPr>
        <w:t>
      5) арнаулы мемлекеттік органдарды қоспағанда, мемлекеттік органдарда, сондай-ақ келісу комиссиялары, тәртіптік жауаптылығы жоқ ұйымдарда немесе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Жұмыскерді жұмыстан шығару (атқаратын лауазымынан босату) немесе басқа лауазымға ауыстыру мәселелері қаралған жағдайда, осы Келісімнің 1.1.-тармағында көрсетілген сыбайлас жемқорлыққа қарсы іс-қимылда оларға өзге де жәрдемдесу, бұл туралы Басшыны оның тәртіптік жауапкершілігін немесе аталған мәселелерді қарау туралы белгілі болған күні хабардар етуге;</w:t>
      </w:r>
    </w:p>
    <w:p>
      <w:pPr>
        <w:spacing w:after="0"/>
        <w:ind w:left="0"/>
        <w:jc w:val="both"/>
      </w:pPr>
      <w:r>
        <w:rPr>
          <w:rFonts w:ascii="Times New Roman"/>
          <w:b w:val="false"/>
          <w:i w:val="false"/>
          <w:color w:val="000000"/>
          <w:sz w:val="28"/>
        </w:rPr>
        <w:t>
      6) сыбайлас жемқорлық құқық бұзушылық туралы өзіне белгілі болған ақпаратты жеке немесе үшінші тұлғалардың мүдделері үшін пайдаланбауға;</w:t>
      </w:r>
    </w:p>
    <w:p>
      <w:pPr>
        <w:spacing w:after="0"/>
        <w:ind w:left="0"/>
        <w:jc w:val="both"/>
      </w:pPr>
      <w:r>
        <w:rPr>
          <w:rFonts w:ascii="Times New Roman"/>
          <w:b w:val="false"/>
          <w:i w:val="false"/>
          <w:color w:val="000000"/>
          <w:sz w:val="28"/>
        </w:rPr>
        <w:t>
      7) осы Келісімнің сақталуын қамтамасыз етуге;</w:t>
      </w:r>
    </w:p>
    <w:p>
      <w:pPr>
        <w:spacing w:after="0"/>
        <w:ind w:left="0"/>
        <w:jc w:val="both"/>
      </w:pPr>
      <w:r>
        <w:rPr>
          <w:rFonts w:ascii="Times New Roman"/>
          <w:b w:val="false"/>
          <w:i w:val="false"/>
          <w:color w:val="000000"/>
          <w:sz w:val="28"/>
        </w:rPr>
        <w:t>
      8)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құпия ақпаратты жария етпеу туралы келісім жасалған Басшыға дереу хабарлауға міндеттенеді</w:t>
      </w:r>
    </w:p>
    <w:bookmarkStart w:name="z32" w:id="22"/>
    <w:p>
      <w:pPr>
        <w:spacing w:after="0"/>
        <w:ind w:left="0"/>
        <w:jc w:val="both"/>
      </w:pPr>
      <w:r>
        <w:rPr>
          <w:rFonts w:ascii="Times New Roman"/>
          <w:b w:val="false"/>
          <w:i w:val="false"/>
          <w:color w:val="000000"/>
          <w:sz w:val="28"/>
        </w:rPr>
        <w:t>
      2.2. Басшы:</w:t>
      </w:r>
    </w:p>
    <w:bookmarkEnd w:id="22"/>
    <w:p>
      <w:pPr>
        <w:spacing w:after="0"/>
        <w:ind w:left="0"/>
        <w:jc w:val="both"/>
      </w:pPr>
      <w:r>
        <w:rPr>
          <w:rFonts w:ascii="Times New Roman"/>
          <w:b w:val="false"/>
          <w:i w:val="false"/>
          <w:color w:val="000000"/>
          <w:sz w:val="28"/>
        </w:rPr>
        <w:t>
      1) Жұмыскерден дайындалып жатқан, жасалатын немесе жасалған сыбайлас жемқорлық құқық бұзушылыққа жатпайтын ақпарат беруді талап етпеу;</w:t>
      </w:r>
    </w:p>
    <w:p>
      <w:pPr>
        <w:spacing w:after="0"/>
        <w:ind w:left="0"/>
        <w:jc w:val="both"/>
      </w:pPr>
      <w:r>
        <w:rPr>
          <w:rFonts w:ascii="Times New Roman"/>
          <w:b w:val="false"/>
          <w:i w:val="false"/>
          <w:color w:val="000000"/>
          <w:sz w:val="28"/>
        </w:rPr>
        <w:t>
      2) дайындалып жатқан, жасалатын немесе жасалған сыбайлас жемқорлық құқық бұзушылық туралы ақпаратты және (немесе) уәкілетті мемлекеттік органның лауазымды адамымен құпия ақпаратты жария етпеу туралы келісім жасалған жағдайда, Жұмыскерден алынған сыбайлас жемқорлыққа қарсы іс-қимылға өзге де жәрдем көрсетуге бағытталған ақпаратты уәкілетті мемлекеттік органға дереу беруге;</w:t>
      </w:r>
    </w:p>
    <w:p>
      <w:pPr>
        <w:spacing w:after="0"/>
        <w:ind w:left="0"/>
        <w:jc w:val="both"/>
      </w:pPr>
      <w:r>
        <w:rPr>
          <w:rFonts w:ascii="Times New Roman"/>
          <w:b w:val="false"/>
          <w:i w:val="false"/>
          <w:color w:val="000000"/>
          <w:sz w:val="28"/>
        </w:rPr>
        <w:t>
      3) құпия ақпаратты басқа адамдарға жария етпеуге, мыналарды:</w:t>
      </w:r>
    </w:p>
    <w:p>
      <w:pPr>
        <w:spacing w:after="0"/>
        <w:ind w:left="0"/>
        <w:jc w:val="both"/>
      </w:pPr>
      <w:r>
        <w:rPr>
          <w:rFonts w:ascii="Times New Roman"/>
          <w:b w:val="false"/>
          <w:i w:val="false"/>
          <w:color w:val="000000"/>
          <w:sz w:val="28"/>
        </w:rPr>
        <w:t>
      Жұмыскер хабарлаған немесе Жұмыскер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мен соттардың лауазымды адамдарын қоспағанда;</w:t>
      </w:r>
    </w:p>
    <w:p>
      <w:pPr>
        <w:spacing w:after="0"/>
        <w:ind w:left="0"/>
        <w:jc w:val="both"/>
      </w:pPr>
      <w:r>
        <w:rPr>
          <w:rFonts w:ascii="Times New Roman"/>
          <w:b w:val="false"/>
          <w:i w:val="false"/>
          <w:color w:val="000000"/>
          <w:sz w:val="28"/>
        </w:rPr>
        <w:t>
      осы тармақтың 4) және 5) тармақшаларында көзделген жағдайларда келісім комиссиясының, тәртіптік комиссияның немесе _______________________________________ (мемлекеттік органның/ұйымның атауы) өзге алқалы органының мүшелерін қоспағанда; келісу комиссиясының, тәртіптік комиссияның немесе ______________________________________ өзге алқалы органының отырысына шақырылған (мемлекеттік органның/ұйымның атауы) сыбайлас жемқорлыққа қарсы іс-қимыл жөніндегі уәкілетті органның лауазымды адамдарын қоспағанда;</w:t>
      </w:r>
    </w:p>
    <w:p>
      <w:pPr>
        <w:spacing w:after="0"/>
        <w:ind w:left="0"/>
        <w:jc w:val="both"/>
      </w:pPr>
      <w:r>
        <w:rPr>
          <w:rFonts w:ascii="Times New Roman"/>
          <w:b w:val="false"/>
          <w:i w:val="false"/>
          <w:color w:val="000000"/>
          <w:sz w:val="28"/>
        </w:rPr>
        <w:t>
      4) келісім комиссиясы тарапы Жұмыскер болып табылатын жеке еңбек дауын (ол болған жағдайда)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ол 1.1-тармақта көрсетілген сыбайлас жемқорлыққа қарсы іс-қимылға өзге де жәрдем көрсеткен сәттен бастап қараған жағдайда келісу комиссиясының мүшелерін осы Келісімнің бар екендігі туралы жұмыскер келісу комиссиясына өтініш берген күннен кешіктірмей хабардар етуге;</w:t>
      </w:r>
    </w:p>
    <w:p>
      <w:pPr>
        <w:spacing w:after="0"/>
        <w:ind w:left="0"/>
        <w:jc w:val="both"/>
      </w:pPr>
      <w:r>
        <w:rPr>
          <w:rFonts w:ascii="Times New Roman"/>
          <w:b w:val="false"/>
          <w:i w:val="false"/>
          <w:color w:val="000000"/>
          <w:sz w:val="28"/>
        </w:rPr>
        <w:t>
      5) арнаулы мемлекеттік органдарды қоспағанда, мемлекеттік органдарда, сондай-ақ келісу комиссиялары, тәртіптік жауаптылығы жоқ ұйымдарда немесе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жұмыскерді жұмыстан шығару (атқаратын лауазымынан босату) немесе басқа лауазымға ауыстыру мәселелері қаралған жағдайда 1.1-тармақта көрсетілген сыбайлас жемқорлыққа қарсы іс-қимылда оларға өзге де жәрдем көрсету осы Келісімнің бар екендігі туралы тәртіптік комиссияның немесе мемлекеттік органның өзге алқалы органының не ұйымның мүшелерін тәртіптік комиссияның немесе өзге алқалы органның мүшелеріне Жұмыскерге қатысты материалдарды жібергенге дейін хабардар етуге;</w:t>
      </w:r>
    </w:p>
    <w:p>
      <w:pPr>
        <w:spacing w:after="0"/>
        <w:ind w:left="0"/>
        <w:jc w:val="both"/>
      </w:pPr>
      <w:r>
        <w:rPr>
          <w:rFonts w:ascii="Times New Roman"/>
          <w:b w:val="false"/>
          <w:i w:val="false"/>
          <w:color w:val="000000"/>
          <w:sz w:val="28"/>
        </w:rPr>
        <w:t>
      6) келісу комиссиясының, тәртіптік комиссияның немесе ___________________________________________________________ өзге алқалы органының (мемлекеттік органның/ұйымның атауы)</w:t>
      </w:r>
    </w:p>
    <w:p>
      <w:pPr>
        <w:spacing w:after="0"/>
        <w:ind w:left="0"/>
        <w:jc w:val="both"/>
      </w:pPr>
      <w:r>
        <w:rPr>
          <w:rFonts w:ascii="Times New Roman"/>
          <w:b w:val="false"/>
          <w:i w:val="false"/>
          <w:color w:val="000000"/>
          <w:sz w:val="28"/>
        </w:rPr>
        <w:t>
      отырысына шақырылған сыбайлас жемқорлыққа қарсы іс-қимыл жөніндегі уәкілетті органның лауазымды адамының құпия ақпаратты жария етпеу туралы келісімге қол қоюын қамтамасыз етуге;</w:t>
      </w:r>
    </w:p>
    <w:p>
      <w:pPr>
        <w:spacing w:after="0"/>
        <w:ind w:left="0"/>
        <w:jc w:val="both"/>
      </w:pPr>
      <w:r>
        <w:rPr>
          <w:rFonts w:ascii="Times New Roman"/>
          <w:b w:val="false"/>
          <w:i w:val="false"/>
          <w:color w:val="000000"/>
          <w:sz w:val="28"/>
        </w:rPr>
        <w:t>
      7)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жеке мүдделерінде немесе үшінші тұлғалардың мүдделерінде пайдаланбауға;</w:t>
      </w:r>
    </w:p>
    <w:p>
      <w:pPr>
        <w:spacing w:after="0"/>
        <w:ind w:left="0"/>
        <w:jc w:val="both"/>
      </w:pPr>
      <w:r>
        <w:rPr>
          <w:rFonts w:ascii="Times New Roman"/>
          <w:b w:val="false"/>
          <w:i w:val="false"/>
          <w:color w:val="000000"/>
          <w:sz w:val="28"/>
        </w:rPr>
        <w:t>
      8) осы Келісімнің сақталуын қамтамасыз етуге</w:t>
      </w:r>
    </w:p>
    <w:p>
      <w:pPr>
        <w:spacing w:after="0"/>
        <w:ind w:left="0"/>
        <w:jc w:val="both"/>
      </w:pPr>
      <w:r>
        <w:rPr>
          <w:rFonts w:ascii="Times New Roman"/>
          <w:b w:val="false"/>
          <w:i w:val="false"/>
          <w:color w:val="000000"/>
          <w:sz w:val="28"/>
        </w:rPr>
        <w:t>
      9)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құпия ақпаратты жария етпеу туралы келісім жасалған уәкілетті мемлекеттік органға дереу хабарлауға міндетті.</w:t>
      </w:r>
    </w:p>
    <w:bookmarkStart w:name="z33" w:id="23"/>
    <w:p>
      <w:pPr>
        <w:spacing w:after="0"/>
        <w:ind w:left="0"/>
        <w:jc w:val="left"/>
      </w:pPr>
      <w:r>
        <w:rPr>
          <w:rFonts w:ascii="Times New Roman"/>
          <w:b/>
          <w:i w:val="false"/>
          <w:color w:val="000000"/>
        </w:rPr>
        <w:t xml:space="preserve"> Қорытынды ережелер</w:t>
      </w:r>
    </w:p>
    <w:bookmarkEnd w:id="23"/>
    <w:bookmarkStart w:name="z34" w:id="24"/>
    <w:p>
      <w:pPr>
        <w:spacing w:after="0"/>
        <w:ind w:left="0"/>
        <w:jc w:val="both"/>
      </w:pPr>
      <w:r>
        <w:rPr>
          <w:rFonts w:ascii="Times New Roman"/>
          <w:b w:val="false"/>
          <w:i w:val="false"/>
          <w:color w:val="000000"/>
          <w:sz w:val="28"/>
        </w:rPr>
        <w:t>
      3.1. Осы Келісімге қол қою арқылы Жұмысткер мен Басшы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bookmarkEnd w:id="24"/>
    <w:bookmarkStart w:name="z35" w:id="25"/>
    <w:p>
      <w:pPr>
        <w:spacing w:after="0"/>
        <w:ind w:left="0"/>
        <w:jc w:val="both"/>
      </w:pPr>
      <w:r>
        <w:rPr>
          <w:rFonts w:ascii="Times New Roman"/>
          <w:b w:val="false"/>
          <w:i w:val="false"/>
          <w:color w:val="000000"/>
          <w:sz w:val="28"/>
        </w:rPr>
        <w:t>
      3.2. Осы Келісім Тараптар қол қойған сәттен бастап күшіне енеді және Жұмыскер мен Жұмыскер жұмыс істейтін мемлекеттік орган/ұйым арасындағы еңбек шартының қолданылу мерзімі ішінде, ал еңбек шарты тоқтатылғаннан кейін – мерзімсіз қолданылады.</w:t>
      </w:r>
    </w:p>
    <w:bookmarkEnd w:id="25"/>
    <w:bookmarkStart w:name="z36" w:id="26"/>
    <w:p>
      <w:pPr>
        <w:spacing w:after="0"/>
        <w:ind w:left="0"/>
        <w:jc w:val="both"/>
      </w:pPr>
      <w:r>
        <w:rPr>
          <w:rFonts w:ascii="Times New Roman"/>
          <w:b w:val="false"/>
          <w:i w:val="false"/>
          <w:color w:val="000000"/>
          <w:sz w:val="28"/>
        </w:rPr>
        <w:t>
      3.3. Осы Келісім Тараптардың әрқайсысы үшін бір данадан бірдей заңды күші бар мемлекеттік не орыс тілінде екі данада жасалды.</w:t>
      </w:r>
    </w:p>
    <w:bookmarkEnd w:id="26"/>
    <w:bookmarkStart w:name="z37" w:id="27"/>
    <w:p>
      <w:pPr>
        <w:spacing w:after="0"/>
        <w:ind w:left="0"/>
        <w:jc w:val="left"/>
      </w:pPr>
      <w:r>
        <w:rPr>
          <w:rFonts w:ascii="Times New Roman"/>
          <w:b/>
          <w:i w:val="false"/>
          <w:color w:val="000000"/>
        </w:rPr>
        <w:t xml:space="preserve"> Тараптардың мекенжайлары, деректемелері және қойған қолдары </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Мемлекеттік органның атауы/</w:t>
            </w:r>
          </w:p>
          <w:p>
            <w:pPr>
              <w:spacing w:after="20"/>
              <w:ind w:left="20"/>
              <w:jc w:val="both"/>
            </w:pPr>
            <w:r>
              <w:rPr>
                <w:rFonts w:ascii="Times New Roman"/>
                <w:b w:val="false"/>
                <w:i w:val="false"/>
                <w:color w:val="000000"/>
                <w:sz w:val="20"/>
              </w:rPr>
              <w:t>
ұйымдар 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БСН ________________________________</w:t>
            </w:r>
          </w:p>
          <w:p>
            <w:pPr>
              <w:spacing w:after="20"/>
              <w:ind w:left="20"/>
              <w:jc w:val="both"/>
            </w:pPr>
            <w:r>
              <w:rPr>
                <w:rFonts w:ascii="Times New Roman"/>
                <w:b w:val="false"/>
                <w:i w:val="false"/>
                <w:color w:val="000000"/>
                <w:sz w:val="20"/>
              </w:rPr>
              <w:t>
Заңды мекенжайы ____________________</w:t>
            </w:r>
          </w:p>
          <w:p>
            <w:pPr>
              <w:spacing w:after="20"/>
              <w:ind w:left="20"/>
              <w:jc w:val="both"/>
            </w:pPr>
            <w:r>
              <w:rPr>
                <w:rFonts w:ascii="Times New Roman"/>
                <w:b w:val="false"/>
                <w:i w:val="false"/>
                <w:color w:val="000000"/>
                <w:sz w:val="20"/>
              </w:rPr>
              <w:t>
Байланыс телефоны ___________________</w:t>
            </w:r>
          </w:p>
          <w:p>
            <w:pPr>
              <w:spacing w:after="20"/>
              <w:ind w:left="20"/>
              <w:jc w:val="both"/>
            </w:pPr>
            <w:r>
              <w:rPr>
                <w:rFonts w:ascii="Times New Roman"/>
                <w:b w:val="false"/>
                <w:i w:val="false"/>
                <w:color w:val="000000"/>
                <w:sz w:val="20"/>
              </w:rPr>
              <w:t>
Лауазымы: 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 / 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p>
            <w:pPr>
              <w:spacing w:after="20"/>
              <w:ind w:left="20"/>
              <w:jc w:val="both"/>
            </w:pPr>
            <w:r>
              <w:rPr>
                <w:rFonts w:ascii="Times New Roman"/>
                <w:b w:val="false"/>
                <w:i w:val="false"/>
                <w:color w:val="000000"/>
                <w:sz w:val="20"/>
              </w:rPr>
              <w:t>
Тегі, аты, әкесінің аты (бар болса) 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Жеке басын куәландыратын құжаттың №__ "__"________. ______ж. _________ берген</w:t>
            </w:r>
          </w:p>
          <w:p>
            <w:pPr>
              <w:spacing w:after="20"/>
              <w:ind w:left="20"/>
              <w:jc w:val="both"/>
            </w:pPr>
            <w:r>
              <w:rPr>
                <w:rFonts w:ascii="Times New Roman"/>
                <w:b w:val="false"/>
                <w:i w:val="false"/>
                <w:color w:val="000000"/>
                <w:sz w:val="20"/>
              </w:rPr>
              <w:t>
ЖСН _________________________________</w:t>
            </w:r>
          </w:p>
          <w:p>
            <w:pPr>
              <w:spacing w:after="20"/>
              <w:ind w:left="20"/>
              <w:jc w:val="both"/>
            </w:pPr>
            <w:r>
              <w:rPr>
                <w:rFonts w:ascii="Times New Roman"/>
                <w:b w:val="false"/>
                <w:i w:val="false"/>
                <w:color w:val="000000"/>
                <w:sz w:val="20"/>
              </w:rPr>
              <w:t>
Тұрғылықты мекенжайы 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Байланыс телефоны ____________________</w:t>
            </w:r>
          </w:p>
          <w:p>
            <w:pPr>
              <w:spacing w:after="20"/>
              <w:ind w:left="20"/>
              <w:jc w:val="both"/>
            </w:pPr>
            <w:r>
              <w:rPr>
                <w:rFonts w:ascii="Times New Roman"/>
                <w:b w:val="false"/>
                <w:i w:val="false"/>
                <w:color w:val="000000"/>
                <w:sz w:val="20"/>
              </w:rPr>
              <w:t>
______________ / ______________________</w:t>
            </w:r>
          </w:p>
          <w:p>
            <w:pPr>
              <w:spacing w:after="20"/>
              <w:ind w:left="20"/>
              <w:jc w:val="both"/>
            </w:pPr>
            <w:r>
              <w:rPr>
                <w:rFonts w:ascii="Times New Roman"/>
                <w:b w:val="false"/>
                <w:i w:val="false"/>
                <w:color w:val="000000"/>
                <w:sz w:val="20"/>
              </w:rPr>
              <w:t>
(қолы) (тегі, аты-жөні)</w:t>
            </w:r>
          </w:p>
        </w:tc>
      </w:tr>
    </w:tbl>
    <w:p>
      <w:pPr>
        <w:spacing w:after="0"/>
        <w:ind w:left="0"/>
        <w:jc w:val="both"/>
      </w:pPr>
      <w:r>
        <w:rPr>
          <w:rFonts w:ascii="Times New Roman"/>
          <w:b w:val="false"/>
          <w:i w:val="false"/>
          <w:color w:val="000000"/>
          <w:sz w:val="28"/>
        </w:rPr>
        <w:t>
      Осы Келісімнің</w:t>
      </w:r>
    </w:p>
    <w:p>
      <w:pPr>
        <w:spacing w:after="0"/>
        <w:ind w:left="0"/>
        <w:jc w:val="both"/>
      </w:pPr>
      <w:r>
        <w:rPr>
          <w:rFonts w:ascii="Times New Roman"/>
          <w:b w:val="false"/>
          <w:i w:val="false"/>
          <w:color w:val="000000"/>
          <w:sz w:val="28"/>
        </w:rPr>
        <w:t xml:space="preserve">
      данасын алды: _________________________ /___________________________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Күні: 20____ жылғы "___" __________ </w:t>
      </w:r>
    </w:p>
    <w:bookmarkStart w:name="z39" w:id="28"/>
    <w:p>
      <w:pPr>
        <w:spacing w:after="0"/>
        <w:ind w:left="0"/>
        <w:jc w:val="both"/>
      </w:pPr>
      <w:r>
        <w:rPr>
          <w:rFonts w:ascii="Times New Roman"/>
          <w:b w:val="false"/>
          <w:i w:val="false"/>
          <w:color w:val="000000"/>
          <w:sz w:val="28"/>
        </w:rPr>
        <w:t>
      2-нысан</w:t>
      </w:r>
    </w:p>
    <w:bookmarkEnd w:id="28"/>
    <w:bookmarkStart w:name="z40" w:id="29"/>
    <w:p>
      <w:pPr>
        <w:spacing w:after="0"/>
        <w:ind w:left="0"/>
        <w:jc w:val="left"/>
      </w:pPr>
      <w:r>
        <w:rPr>
          <w:rFonts w:ascii="Times New Roman"/>
          <w:b/>
          <w:i w:val="false"/>
          <w:color w:val="000000"/>
        </w:rPr>
        <w:t xml:space="preserve"> Сыбайлас жемқорлыққа қарсы іс-қимылға жәрдем көрсету туралы ақпаратты жария етпеу туралы келісім</w:t>
      </w:r>
    </w:p>
    <w:bookmarkEnd w:id="29"/>
    <w:p>
      <w:pPr>
        <w:spacing w:after="0"/>
        <w:ind w:left="0"/>
        <w:jc w:val="both"/>
      </w:pPr>
      <w:r>
        <w:rPr>
          <w:rFonts w:ascii="Times New Roman"/>
          <w:b w:val="false"/>
          <w:i w:val="false"/>
          <w:color w:val="000000"/>
          <w:sz w:val="28"/>
        </w:rPr>
        <w:t xml:space="preserve">
      _________________                                     "___" __________ 20 __ жыл </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органның/ұйымның атауы) </w:t>
      </w:r>
    </w:p>
    <w:p>
      <w:pPr>
        <w:spacing w:after="0"/>
        <w:ind w:left="0"/>
        <w:jc w:val="both"/>
      </w:pPr>
      <w:r>
        <w:rPr>
          <w:rFonts w:ascii="Times New Roman"/>
          <w:b w:val="false"/>
          <w:i w:val="false"/>
          <w:color w:val="000000"/>
          <w:sz w:val="28"/>
        </w:rPr>
        <w:t xml:space="preserve">
      _____________________________________, 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(ереже / бұйрық № _ "__" _______ 20__жыл/басқа) </w:t>
      </w:r>
    </w:p>
    <w:p>
      <w:pPr>
        <w:spacing w:after="0"/>
        <w:ind w:left="0"/>
        <w:jc w:val="both"/>
      </w:pPr>
      <w:r>
        <w:rPr>
          <w:rFonts w:ascii="Times New Roman"/>
          <w:b w:val="false"/>
          <w:i w:val="false"/>
          <w:color w:val="000000"/>
          <w:sz w:val="28"/>
        </w:rPr>
        <w:t xml:space="preserve">
      негізінде әрекет етуші бір тараптан, бұдан әрі "Лауазымды адам" деп аталатын және </w:t>
      </w:r>
    </w:p>
    <w:p>
      <w:pPr>
        <w:spacing w:after="0"/>
        <w:ind w:left="0"/>
        <w:jc w:val="both"/>
      </w:pPr>
      <w:r>
        <w:rPr>
          <w:rFonts w:ascii="Times New Roman"/>
          <w:b w:val="false"/>
          <w:i w:val="false"/>
          <w:color w:val="000000"/>
          <w:sz w:val="28"/>
        </w:rPr>
        <w:t xml:space="preserve">
      ____________________________________, _____________________________________ </w:t>
      </w:r>
    </w:p>
    <w:p>
      <w:pPr>
        <w:spacing w:after="0"/>
        <w:ind w:left="0"/>
        <w:jc w:val="both"/>
      </w:pPr>
      <w:r>
        <w:rPr>
          <w:rFonts w:ascii="Times New Roman"/>
          <w:b w:val="false"/>
          <w:i w:val="false"/>
          <w:color w:val="000000"/>
          <w:sz w:val="28"/>
        </w:rPr>
        <w:t xml:space="preserve">
      (мемлекеттік органның/ұйымның атауы)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 негізінде әрекет етеді, </w:t>
      </w:r>
    </w:p>
    <w:p>
      <w:pPr>
        <w:spacing w:after="0"/>
        <w:ind w:left="0"/>
        <w:jc w:val="both"/>
      </w:pPr>
      <w:r>
        <w:rPr>
          <w:rFonts w:ascii="Times New Roman"/>
          <w:b w:val="false"/>
          <w:i w:val="false"/>
          <w:color w:val="000000"/>
          <w:sz w:val="28"/>
        </w:rPr>
        <w:t xml:space="preserve">
      (жарғы/ереже/бұйрық № __ "__" _______ 20__жыл / басқа) </w:t>
      </w:r>
    </w:p>
    <w:p>
      <w:pPr>
        <w:spacing w:after="0"/>
        <w:ind w:left="0"/>
        <w:jc w:val="both"/>
      </w:pPr>
      <w:r>
        <w:rPr>
          <w:rFonts w:ascii="Times New Roman"/>
          <w:b w:val="false"/>
          <w:i w:val="false"/>
          <w:color w:val="000000"/>
          <w:sz w:val="28"/>
        </w:rPr>
        <w:t xml:space="preserve">
      _____________________________________________ жұмыс көрсету туралы ақпаратты </w:t>
      </w:r>
    </w:p>
    <w:p>
      <w:pPr>
        <w:spacing w:after="0"/>
        <w:ind w:left="0"/>
        <w:jc w:val="both"/>
      </w:pPr>
      <w:r>
        <w:rPr>
          <w:rFonts w:ascii="Times New Roman"/>
          <w:b w:val="false"/>
          <w:i w:val="false"/>
          <w:color w:val="000000"/>
          <w:sz w:val="28"/>
        </w:rPr>
        <w:t>
      (мемлекеттік орган/ұйым жұмыскерінің тегі, аты-жөні)</w:t>
      </w:r>
    </w:p>
    <w:p>
      <w:pPr>
        <w:spacing w:after="0"/>
        <w:ind w:left="0"/>
        <w:jc w:val="both"/>
      </w:pPr>
      <w:r>
        <w:rPr>
          <w:rFonts w:ascii="Times New Roman"/>
          <w:b w:val="false"/>
          <w:i w:val="false"/>
          <w:color w:val="000000"/>
          <w:sz w:val="28"/>
        </w:rPr>
        <w:t xml:space="preserve">
      жария етпеу туралы келісім жасасқан сыбайлас жемқорлыққа қарсы іс-қимылға жәрдемдесу, екінші жағынан, бұдан әрі "Мемлекеттік органның/ұйымның өкілі" деп аталатын, бұдан әрі бірлесіп "Тараптар" деп аталатын, "Сыбайлас жемқорлыққа қарсы іс-қимыл туралы" Қазақстан Республикасы Заңының 24-бабы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w:t>
      </w:r>
      <w:r>
        <w:rPr>
          <w:rFonts w:ascii="Times New Roman"/>
          <w:b w:val="false"/>
          <w:i w:val="false"/>
          <w:color w:val="000000"/>
          <w:sz w:val="28"/>
        </w:rPr>
        <w:t>24-1-бабы</w:t>
      </w:r>
      <w:r>
        <w:rPr>
          <w:rFonts w:ascii="Times New Roman"/>
          <w:b w:val="false"/>
          <w:i w:val="false"/>
          <w:color w:val="000000"/>
          <w:sz w:val="28"/>
        </w:rPr>
        <w:t xml:space="preserve"> 2) тармақшасының мен 24-3-бабы </w:t>
      </w:r>
      <w:r>
        <w:rPr>
          <w:rFonts w:ascii="Times New Roman"/>
          <w:b w:val="false"/>
          <w:i w:val="false"/>
          <w:color w:val="000000"/>
          <w:sz w:val="28"/>
        </w:rPr>
        <w:t>3 тармақшасының</w:t>
      </w:r>
      <w:r>
        <w:rPr>
          <w:rFonts w:ascii="Times New Roman"/>
          <w:b w:val="false"/>
          <w:i w:val="false"/>
          <w:color w:val="000000"/>
          <w:sz w:val="28"/>
        </w:rPr>
        <w:t xml:space="preserve"> ережелерін орындау үшін төмендегілер туралы осы Келісімді жасасты:</w:t>
      </w:r>
    </w:p>
    <w:bookmarkStart w:name="z41" w:id="30"/>
    <w:p>
      <w:pPr>
        <w:spacing w:after="0"/>
        <w:ind w:left="0"/>
        <w:jc w:val="left"/>
      </w:pPr>
      <w:r>
        <w:rPr>
          <w:rFonts w:ascii="Times New Roman"/>
          <w:b/>
          <w:i w:val="false"/>
          <w:color w:val="000000"/>
        </w:rPr>
        <w:t xml:space="preserve"> Шарттың мәні</w:t>
      </w:r>
    </w:p>
    <w:bookmarkEnd w:id="30"/>
    <w:bookmarkStart w:name="z42" w:id="31"/>
    <w:p>
      <w:pPr>
        <w:spacing w:after="0"/>
        <w:ind w:left="0"/>
        <w:jc w:val="both"/>
      </w:pPr>
      <w:r>
        <w:rPr>
          <w:rFonts w:ascii="Times New Roman"/>
          <w:b w:val="false"/>
          <w:i w:val="false"/>
          <w:color w:val="000000"/>
          <w:sz w:val="28"/>
        </w:rPr>
        <w:t xml:space="preserve">
      1.1. Осы Келісімнің 2.1. және 2.2. – тармақтарында көзделген жағдайларды қоспағанда, </w:t>
      </w:r>
    </w:p>
    <w:bookmarkEnd w:id="3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орган/ұйым жұмыскерінің лауазымы, тегі, аты, әкесінің аты (бар болса)) </w:t>
      </w:r>
    </w:p>
    <w:p>
      <w:pPr>
        <w:spacing w:after="0"/>
        <w:ind w:left="0"/>
        <w:jc w:val="both"/>
      </w:pPr>
      <w:r>
        <w:rPr>
          <w:rFonts w:ascii="Times New Roman"/>
          <w:b w:val="false"/>
          <w:i w:val="false"/>
          <w:color w:val="000000"/>
          <w:sz w:val="28"/>
        </w:rPr>
        <w:t xml:space="preserve">
      (бұдан әрі – жұмыскер) жұмыс істейтін ұйымда _________________________________ </w:t>
      </w:r>
    </w:p>
    <w:p>
      <w:pPr>
        <w:spacing w:after="0"/>
        <w:ind w:left="0"/>
        <w:jc w:val="both"/>
      </w:pPr>
      <w:r>
        <w:rPr>
          <w:rFonts w:ascii="Times New Roman"/>
          <w:b w:val="false"/>
          <w:i w:val="false"/>
          <w:color w:val="000000"/>
          <w:sz w:val="28"/>
        </w:rPr>
        <w:t xml:space="preserve">
      (сыбайлас жемқорлық құқық бұзушылықтың мәні) </w:t>
      </w:r>
    </w:p>
    <w:p>
      <w:pPr>
        <w:spacing w:after="0"/>
        <w:ind w:left="0"/>
        <w:jc w:val="both"/>
      </w:pPr>
      <w:r>
        <w:rPr>
          <w:rFonts w:ascii="Times New Roman"/>
          <w:b w:val="false"/>
          <w:i w:val="false"/>
          <w:color w:val="000000"/>
          <w:sz w:val="28"/>
        </w:rPr>
        <w:t xml:space="preserve">
      туралы хабарлау немесе ____________________________________________________ </w:t>
      </w:r>
    </w:p>
    <w:p>
      <w:pPr>
        <w:spacing w:after="0"/>
        <w:ind w:left="0"/>
        <w:jc w:val="both"/>
      </w:pPr>
      <w:r>
        <w:rPr>
          <w:rFonts w:ascii="Times New Roman"/>
          <w:b w:val="false"/>
          <w:i w:val="false"/>
          <w:color w:val="000000"/>
          <w:sz w:val="28"/>
        </w:rPr>
        <w:t xml:space="preserve">
      (сыбайлас жемқорлыққа қарсы іс-қимылда көрсетілген өзге де жәрдемнің мәні)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мақсатында Жұмыскердің Басшыға жүгінуі туралы ақпаратты (бұдан әрі – құпия </w:t>
      </w:r>
    </w:p>
    <w:p>
      <w:pPr>
        <w:spacing w:after="0"/>
        <w:ind w:left="0"/>
        <w:jc w:val="both"/>
      </w:pPr>
      <w:r>
        <w:rPr>
          <w:rFonts w:ascii="Times New Roman"/>
          <w:b w:val="false"/>
          <w:i w:val="false"/>
          <w:color w:val="000000"/>
          <w:sz w:val="28"/>
        </w:rPr>
        <w:t>
      ақпарат) жария етпеуге кепілдік береді.</w:t>
      </w:r>
    </w:p>
    <w:bookmarkStart w:name="z43" w:id="32"/>
    <w:p>
      <w:pPr>
        <w:spacing w:after="0"/>
        <w:ind w:left="0"/>
        <w:jc w:val="left"/>
      </w:pPr>
      <w:r>
        <w:rPr>
          <w:rFonts w:ascii="Times New Roman"/>
          <w:b/>
          <w:i w:val="false"/>
          <w:color w:val="000000"/>
        </w:rPr>
        <w:t xml:space="preserve"> Тараптардың міндеттемелері</w:t>
      </w:r>
    </w:p>
    <w:bookmarkEnd w:id="32"/>
    <w:bookmarkStart w:name="z44" w:id="33"/>
    <w:p>
      <w:pPr>
        <w:spacing w:after="0"/>
        <w:ind w:left="0"/>
        <w:jc w:val="both"/>
      </w:pPr>
      <w:r>
        <w:rPr>
          <w:rFonts w:ascii="Times New Roman"/>
          <w:b w:val="false"/>
          <w:i w:val="false"/>
          <w:color w:val="000000"/>
          <w:sz w:val="28"/>
        </w:rPr>
        <w:t>
      2.1. Мемлекеттік органның/ұйымның өкілі:</w:t>
      </w:r>
    </w:p>
    <w:bookmarkEnd w:id="33"/>
    <w:p>
      <w:pPr>
        <w:spacing w:after="0"/>
        <w:ind w:left="0"/>
        <w:jc w:val="both"/>
      </w:pPr>
      <w:r>
        <w:rPr>
          <w:rFonts w:ascii="Times New Roman"/>
          <w:b w:val="false"/>
          <w:i w:val="false"/>
          <w:color w:val="000000"/>
          <w:sz w:val="28"/>
        </w:rPr>
        <w:t>
      1) осы Келісім жасалғаннан кейін Лауазымды адамға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дереу беруге;</w:t>
      </w:r>
    </w:p>
    <w:p>
      <w:pPr>
        <w:spacing w:after="0"/>
        <w:ind w:left="0"/>
        <w:jc w:val="both"/>
      </w:pPr>
      <w:r>
        <w:rPr>
          <w:rFonts w:ascii="Times New Roman"/>
          <w:b w:val="false"/>
          <w:i w:val="false"/>
          <w:color w:val="000000"/>
          <w:sz w:val="28"/>
        </w:rPr>
        <w:t>
      2) Лауазымды адамға сыбайлас жемқорлық құқық бұзушылық туралы көрінеу жалған ақпарат бермеуге;</w:t>
      </w:r>
    </w:p>
    <w:p>
      <w:pPr>
        <w:spacing w:after="0"/>
        <w:ind w:left="0"/>
        <w:jc w:val="both"/>
      </w:pPr>
      <w:r>
        <w:rPr>
          <w:rFonts w:ascii="Times New Roman"/>
          <w:b w:val="false"/>
          <w:i w:val="false"/>
          <w:color w:val="000000"/>
          <w:sz w:val="28"/>
        </w:rPr>
        <w:t>
      3) Жұмыскер хабарлаған сыбайлас жемқорлық құқық бұзушылық туралы іс бойынша іс жүргізуге қатысатын уәкілетті мемлекеттік органдардың мен соттардың лауазымды адамдарын қоспағанда, Жұмыскерден алынған құпия ақпаратты, сондай-ақ дайындалып жатқан, жасалатын немесе жасалған сыбайлас жемқорлық құқық бұзушылық туралы ақпаратты және (немесе) сыбайлас жемқорлыққа қарсы іс-қимылға өзге де жәрдем көрсетуге бағытталған ақпаратты басқа адамдарға жария етпеуге не Жұмыскер осы іс бойынша өзге де көмек көрсетуге;</w:t>
      </w:r>
    </w:p>
    <w:p>
      <w:pPr>
        <w:spacing w:after="0"/>
        <w:ind w:left="0"/>
        <w:jc w:val="both"/>
      </w:pPr>
      <w:r>
        <w:rPr>
          <w:rFonts w:ascii="Times New Roman"/>
          <w:b w:val="false"/>
          <w:i w:val="false"/>
          <w:color w:val="000000"/>
          <w:sz w:val="28"/>
        </w:rPr>
        <w:t>
      4)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жеке мүдделерінде немесе үшінші тұлғалардың мүдделерінде пайдаланбауға;</w:t>
      </w:r>
    </w:p>
    <w:p>
      <w:pPr>
        <w:spacing w:after="0"/>
        <w:ind w:left="0"/>
        <w:jc w:val="both"/>
      </w:pPr>
      <w:r>
        <w:rPr>
          <w:rFonts w:ascii="Times New Roman"/>
          <w:b w:val="false"/>
          <w:i w:val="false"/>
          <w:color w:val="000000"/>
          <w:sz w:val="28"/>
        </w:rPr>
        <w:t>
      5) осы Келісімнің сақталуын қамтамасыз етуге;</w:t>
      </w:r>
    </w:p>
    <w:p>
      <w:pPr>
        <w:spacing w:after="0"/>
        <w:ind w:left="0"/>
        <w:jc w:val="both"/>
      </w:pPr>
      <w:r>
        <w:rPr>
          <w:rFonts w:ascii="Times New Roman"/>
          <w:b w:val="false"/>
          <w:i w:val="false"/>
          <w:color w:val="000000"/>
          <w:sz w:val="28"/>
        </w:rPr>
        <w:t>
      6) Лауазымды адамға жүгінуге байланысты өзіне белгілі болған мәліметтерді жеке мүддесі үшін немесе үшінші тұлғалардың мүддесі үшін пайдаланбауға;</w:t>
      </w:r>
    </w:p>
    <w:p>
      <w:pPr>
        <w:spacing w:after="0"/>
        <w:ind w:left="0"/>
        <w:jc w:val="both"/>
      </w:pPr>
      <w:r>
        <w:rPr>
          <w:rFonts w:ascii="Times New Roman"/>
          <w:b w:val="false"/>
          <w:i w:val="false"/>
          <w:color w:val="000000"/>
          <w:sz w:val="28"/>
        </w:rPr>
        <w:t>
      7)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Лауазымды адамға дереу хабарлауға міндетті.</w:t>
      </w:r>
    </w:p>
    <w:bookmarkStart w:name="z45" w:id="34"/>
    <w:p>
      <w:pPr>
        <w:spacing w:after="0"/>
        <w:ind w:left="0"/>
        <w:jc w:val="both"/>
      </w:pPr>
      <w:r>
        <w:rPr>
          <w:rFonts w:ascii="Times New Roman"/>
          <w:b w:val="false"/>
          <w:i w:val="false"/>
          <w:color w:val="000000"/>
          <w:sz w:val="28"/>
        </w:rPr>
        <w:t>
      2.2. Лауазымды тұлға міндеттенеді:</w:t>
      </w:r>
    </w:p>
    <w:bookmarkEnd w:id="34"/>
    <w:p>
      <w:pPr>
        <w:spacing w:after="0"/>
        <w:ind w:left="0"/>
        <w:jc w:val="both"/>
      </w:pPr>
      <w:r>
        <w:rPr>
          <w:rFonts w:ascii="Times New Roman"/>
          <w:b w:val="false"/>
          <w:i w:val="false"/>
          <w:color w:val="000000"/>
          <w:sz w:val="28"/>
        </w:rPr>
        <w:t>
      1) құпия ақпаратты басқа адамдарға жария етпеуге, мыналарды:</w:t>
      </w:r>
    </w:p>
    <w:p>
      <w:pPr>
        <w:spacing w:after="0"/>
        <w:ind w:left="0"/>
        <w:jc w:val="both"/>
      </w:pPr>
      <w:r>
        <w:rPr>
          <w:rFonts w:ascii="Times New Roman"/>
          <w:b w:val="false"/>
          <w:i w:val="false"/>
          <w:color w:val="000000"/>
          <w:sz w:val="28"/>
        </w:rPr>
        <w:t>
      Жұмыскер хабарлаған немесе Жұмыскер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лауазымды адамдары және судьяларды қоспағанда;</w:t>
      </w:r>
    </w:p>
    <w:p>
      <w:pPr>
        <w:spacing w:after="0"/>
        <w:ind w:left="0"/>
        <w:jc w:val="both"/>
      </w:pPr>
      <w:r>
        <w:rPr>
          <w:rFonts w:ascii="Times New Roman"/>
          <w:b w:val="false"/>
          <w:i w:val="false"/>
          <w:color w:val="000000"/>
          <w:sz w:val="28"/>
        </w:rPr>
        <w:t>
      Жұмыскерге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уәкілетті органның лауазымды адамдарын қоспағанда;</w:t>
      </w:r>
    </w:p>
    <w:p>
      <w:pPr>
        <w:spacing w:after="0"/>
        <w:ind w:left="0"/>
        <w:jc w:val="both"/>
      </w:pPr>
      <w:r>
        <w:rPr>
          <w:rFonts w:ascii="Times New Roman"/>
          <w:b w:val="false"/>
          <w:i w:val="false"/>
          <w:color w:val="000000"/>
          <w:sz w:val="28"/>
        </w:rPr>
        <w:t xml:space="preserve">
      сыбайлас жемқорлыққа қарсы іс-қимыл жөніндегі уәкілетті органның келісу </w:t>
      </w:r>
    </w:p>
    <w:p>
      <w:pPr>
        <w:spacing w:after="0"/>
        <w:ind w:left="0"/>
        <w:jc w:val="both"/>
      </w:pPr>
      <w:r>
        <w:rPr>
          <w:rFonts w:ascii="Times New Roman"/>
          <w:b w:val="false"/>
          <w:i w:val="false"/>
          <w:color w:val="000000"/>
          <w:sz w:val="28"/>
        </w:rPr>
        <w:t xml:space="preserve">
      комиссиясының, тәртіптік комиссияның немесе Жұмыскері болып табылатын </w:t>
      </w:r>
    </w:p>
    <w:p>
      <w:pPr>
        <w:spacing w:after="0"/>
        <w:ind w:left="0"/>
        <w:jc w:val="both"/>
      </w:pPr>
      <w:r>
        <w:rPr>
          <w:rFonts w:ascii="Times New Roman"/>
          <w:b w:val="false"/>
          <w:i w:val="false"/>
          <w:color w:val="000000"/>
          <w:sz w:val="28"/>
        </w:rPr>
        <w:t xml:space="preserve">
      __________________________________________ өзге алқалы органының отырысына </w:t>
      </w:r>
    </w:p>
    <w:p>
      <w:pPr>
        <w:spacing w:after="0"/>
        <w:ind w:left="0"/>
        <w:jc w:val="both"/>
      </w:pPr>
      <w:r>
        <w:rPr>
          <w:rFonts w:ascii="Times New Roman"/>
          <w:b w:val="false"/>
          <w:i w:val="false"/>
          <w:color w:val="000000"/>
          <w:sz w:val="28"/>
        </w:rPr>
        <w:t>
      (мемлекеттік органның/ұйымның атауы)</w:t>
      </w:r>
    </w:p>
    <w:p>
      <w:pPr>
        <w:spacing w:after="0"/>
        <w:ind w:left="0"/>
        <w:jc w:val="both"/>
      </w:pPr>
      <w:r>
        <w:rPr>
          <w:rFonts w:ascii="Times New Roman"/>
          <w:b w:val="false"/>
          <w:i w:val="false"/>
          <w:color w:val="000000"/>
          <w:sz w:val="28"/>
        </w:rPr>
        <w:t>
      шақырылған лауазымды адамдарын қоспағанда;</w:t>
      </w:r>
    </w:p>
    <w:p>
      <w:pPr>
        <w:spacing w:after="0"/>
        <w:ind w:left="0"/>
        <w:jc w:val="both"/>
      </w:pPr>
      <w:r>
        <w:rPr>
          <w:rFonts w:ascii="Times New Roman"/>
          <w:b w:val="false"/>
          <w:i w:val="false"/>
          <w:color w:val="000000"/>
          <w:sz w:val="28"/>
        </w:rPr>
        <w:t>
      2) осы Келісімнің сақталуын қамтамасыз етуге;</w:t>
      </w:r>
    </w:p>
    <w:p>
      <w:pPr>
        <w:spacing w:after="0"/>
        <w:ind w:left="0"/>
        <w:jc w:val="both"/>
      </w:pPr>
      <w:r>
        <w:rPr>
          <w:rFonts w:ascii="Times New Roman"/>
          <w:b w:val="false"/>
          <w:i w:val="false"/>
          <w:color w:val="000000"/>
          <w:sz w:val="28"/>
        </w:rPr>
        <w:t>
      3) дайындалып жатқан, жасалатын немесе жасалған сыбайлас жемқорлық құқық бұзушылық туралы ақпаратты және (немесе) жұмыскерден алынған және мемлекеттік органның/ұйымның өкілі лауазымды адамға берген Сыбайлас жемқорлыққа қарсы іс-қимылға өзге де жәрдем көрсетуге бағытталған ақпаратты жеке мүдделері немесе үшінші тұлғалардың мүдделері үшін пайдаланбауға тиіс.</w:t>
      </w:r>
    </w:p>
    <w:bookmarkStart w:name="z46" w:id="35"/>
    <w:p>
      <w:pPr>
        <w:spacing w:after="0"/>
        <w:ind w:left="0"/>
        <w:jc w:val="left"/>
      </w:pPr>
      <w:r>
        <w:rPr>
          <w:rFonts w:ascii="Times New Roman"/>
          <w:b/>
          <w:i w:val="false"/>
          <w:color w:val="000000"/>
        </w:rPr>
        <w:t xml:space="preserve"> Қорытынды ережелер</w:t>
      </w:r>
    </w:p>
    <w:bookmarkEnd w:id="35"/>
    <w:bookmarkStart w:name="z47" w:id="36"/>
    <w:p>
      <w:pPr>
        <w:spacing w:after="0"/>
        <w:ind w:left="0"/>
        <w:jc w:val="both"/>
      </w:pPr>
      <w:r>
        <w:rPr>
          <w:rFonts w:ascii="Times New Roman"/>
          <w:b w:val="false"/>
          <w:i w:val="false"/>
          <w:color w:val="000000"/>
          <w:sz w:val="28"/>
        </w:rPr>
        <w:t>
      3.1. Осы Келісімге қол қою арқылы мемлекеттік органның/ұйымның өкілі және Лауазымды адам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bookmarkEnd w:id="36"/>
    <w:bookmarkStart w:name="z48" w:id="37"/>
    <w:p>
      <w:pPr>
        <w:spacing w:after="0"/>
        <w:ind w:left="0"/>
        <w:jc w:val="both"/>
      </w:pPr>
      <w:r>
        <w:rPr>
          <w:rFonts w:ascii="Times New Roman"/>
          <w:b w:val="false"/>
          <w:i w:val="false"/>
          <w:color w:val="000000"/>
          <w:sz w:val="28"/>
        </w:rPr>
        <w:t>
      3.2. Осы Келісім Тараптар қол қойған сәттен бастап күшіне енеді және мерзімсіз қолданылады.</w:t>
      </w:r>
    </w:p>
    <w:bookmarkEnd w:id="37"/>
    <w:bookmarkStart w:name="z49" w:id="38"/>
    <w:p>
      <w:pPr>
        <w:spacing w:after="0"/>
        <w:ind w:left="0"/>
        <w:jc w:val="both"/>
      </w:pPr>
      <w:r>
        <w:rPr>
          <w:rFonts w:ascii="Times New Roman"/>
          <w:b w:val="false"/>
          <w:i w:val="false"/>
          <w:color w:val="000000"/>
          <w:sz w:val="28"/>
        </w:rPr>
        <w:t>
      3.3. Осы Келісім Тараптардың әрқайсысы үшін бір данадан бірдей заңды күші бар мемлекеттік не орыс тілінде екі данада жасалды.</w:t>
      </w:r>
    </w:p>
    <w:bookmarkEnd w:id="38"/>
    <w:bookmarkStart w:name="z50" w:id="39"/>
    <w:p>
      <w:pPr>
        <w:spacing w:after="0"/>
        <w:ind w:left="0"/>
        <w:jc w:val="left"/>
      </w:pPr>
      <w:r>
        <w:rPr>
          <w:rFonts w:ascii="Times New Roman"/>
          <w:b/>
          <w:i w:val="false"/>
          <w:color w:val="000000"/>
        </w:rPr>
        <w:t xml:space="preserve"> Тараптардың мекенжайлары, деректемелері және қойған қолдары </w:t>
      </w:r>
    </w:p>
    <w:bookmarkEnd w:id="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w:t>
            </w:r>
          </w:p>
          <w:p>
            <w:pPr>
              <w:spacing w:after="20"/>
              <w:ind w:left="20"/>
              <w:jc w:val="both"/>
            </w:pPr>
            <w:r>
              <w:rPr>
                <w:rFonts w:ascii="Times New Roman"/>
                <w:b w:val="false"/>
                <w:i w:val="false"/>
                <w:color w:val="000000"/>
                <w:sz w:val="20"/>
              </w:rPr>
              <w:t>
Уәкілетті мемлекеттік органның атауы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БСН ________________________________</w:t>
            </w:r>
          </w:p>
          <w:p>
            <w:pPr>
              <w:spacing w:after="20"/>
              <w:ind w:left="20"/>
              <w:jc w:val="both"/>
            </w:pPr>
            <w:r>
              <w:rPr>
                <w:rFonts w:ascii="Times New Roman"/>
                <w:b w:val="false"/>
                <w:i w:val="false"/>
                <w:color w:val="000000"/>
                <w:sz w:val="20"/>
              </w:rPr>
              <w:t>
Заңды мекенжайы ____________________</w:t>
            </w:r>
          </w:p>
          <w:p>
            <w:pPr>
              <w:spacing w:after="20"/>
              <w:ind w:left="20"/>
              <w:jc w:val="both"/>
            </w:pPr>
            <w:r>
              <w:rPr>
                <w:rFonts w:ascii="Times New Roman"/>
                <w:b w:val="false"/>
                <w:i w:val="false"/>
                <w:color w:val="000000"/>
                <w:sz w:val="20"/>
              </w:rPr>
              <w:t>
Байланыс телефоны ___________________</w:t>
            </w:r>
          </w:p>
          <w:p>
            <w:pPr>
              <w:spacing w:after="20"/>
              <w:ind w:left="20"/>
              <w:jc w:val="both"/>
            </w:pPr>
            <w:r>
              <w:rPr>
                <w:rFonts w:ascii="Times New Roman"/>
                <w:b w:val="false"/>
                <w:i w:val="false"/>
                <w:color w:val="000000"/>
                <w:sz w:val="20"/>
              </w:rPr>
              <w:t>
Лауазымы: 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 / 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органның/ұйымның өкілі:</w:t>
            </w:r>
          </w:p>
          <w:p>
            <w:pPr>
              <w:spacing w:after="20"/>
              <w:ind w:left="20"/>
              <w:jc w:val="both"/>
            </w:pPr>
            <w:r>
              <w:rPr>
                <w:rFonts w:ascii="Times New Roman"/>
                <w:b w:val="false"/>
                <w:i w:val="false"/>
                <w:color w:val="000000"/>
                <w:sz w:val="20"/>
              </w:rPr>
              <w:t>
Мемлекеттік органның/ұйымның атауы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БСН _________________________________</w:t>
            </w:r>
          </w:p>
          <w:p>
            <w:pPr>
              <w:spacing w:after="20"/>
              <w:ind w:left="20"/>
              <w:jc w:val="both"/>
            </w:pPr>
            <w:r>
              <w:rPr>
                <w:rFonts w:ascii="Times New Roman"/>
                <w:b w:val="false"/>
                <w:i w:val="false"/>
                <w:color w:val="000000"/>
                <w:sz w:val="20"/>
              </w:rPr>
              <w:t>
Заңды мекенжайы _____________________</w:t>
            </w:r>
          </w:p>
          <w:p>
            <w:pPr>
              <w:spacing w:after="20"/>
              <w:ind w:left="20"/>
              <w:jc w:val="both"/>
            </w:pPr>
            <w:r>
              <w:rPr>
                <w:rFonts w:ascii="Times New Roman"/>
                <w:b w:val="false"/>
                <w:i w:val="false"/>
                <w:color w:val="000000"/>
                <w:sz w:val="20"/>
              </w:rPr>
              <w:t>
Байланыс телефоны ____________________</w:t>
            </w:r>
          </w:p>
          <w:p>
            <w:pPr>
              <w:spacing w:after="20"/>
              <w:ind w:left="20"/>
              <w:jc w:val="both"/>
            </w:pPr>
            <w:r>
              <w:rPr>
                <w:rFonts w:ascii="Times New Roman"/>
                <w:b w:val="false"/>
                <w:i w:val="false"/>
                <w:color w:val="000000"/>
                <w:sz w:val="20"/>
              </w:rPr>
              <w:t>
Лауазымы: 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 / ______________________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xml:space="preserve">
      Осы Келісімнің данасын алды: _______________________ /_______________________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Күні: 20____ жылғы "___" __________</w:t>
      </w:r>
    </w:p>
    <w:bookmarkStart w:name="z51" w:id="40"/>
    <w:p>
      <w:pPr>
        <w:spacing w:after="0"/>
        <w:ind w:left="0"/>
        <w:jc w:val="both"/>
      </w:pPr>
      <w:r>
        <w:rPr>
          <w:rFonts w:ascii="Times New Roman"/>
          <w:b w:val="false"/>
          <w:i w:val="false"/>
          <w:color w:val="000000"/>
          <w:sz w:val="28"/>
        </w:rPr>
        <w:t>
      3-нысан</w:t>
      </w:r>
    </w:p>
    <w:bookmarkEnd w:id="40"/>
    <w:bookmarkStart w:name="z52" w:id="41"/>
    <w:p>
      <w:pPr>
        <w:spacing w:after="0"/>
        <w:ind w:left="0"/>
        <w:jc w:val="left"/>
      </w:pPr>
      <w:r>
        <w:rPr>
          <w:rFonts w:ascii="Times New Roman"/>
          <w:b/>
          <w:i w:val="false"/>
          <w:color w:val="000000"/>
        </w:rPr>
        <w:t xml:space="preserve"> Сыбайлас жемқорлыққа қарсы іс-қимылға жәрдем көрсету туралы ақпаратты жария етпеу туралы келісім</w:t>
      </w:r>
    </w:p>
    <w:bookmarkEnd w:id="41"/>
    <w:p>
      <w:pPr>
        <w:spacing w:after="0"/>
        <w:ind w:left="0"/>
        <w:jc w:val="both"/>
      </w:pPr>
      <w:r>
        <w:rPr>
          <w:rFonts w:ascii="Times New Roman"/>
          <w:b w:val="false"/>
          <w:i w:val="false"/>
          <w:color w:val="000000"/>
          <w:sz w:val="28"/>
        </w:rPr>
        <w:t xml:space="preserve">
      __________________                               "___" __________ 20 __ жыл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_____________________________________, бұдан әрі "Сыбайлас жемқорлыққа қарсы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іс-қимылға жәрдемдесетін (көрсеткен) адам" деп аталатын сыбайлас жемқорлыққа </w:t>
      </w:r>
    </w:p>
    <w:p>
      <w:pPr>
        <w:spacing w:after="0"/>
        <w:ind w:left="0"/>
        <w:jc w:val="both"/>
      </w:pPr>
      <w:r>
        <w:rPr>
          <w:rFonts w:ascii="Times New Roman"/>
          <w:b w:val="false"/>
          <w:i w:val="false"/>
          <w:color w:val="000000"/>
          <w:sz w:val="28"/>
        </w:rPr>
        <w:t xml:space="preserve">
      қарсы іс-қимылға жәрдемдесуге ниетті, бір жағынан және _________________________ </w:t>
      </w:r>
    </w:p>
    <w:p>
      <w:pPr>
        <w:spacing w:after="0"/>
        <w:ind w:left="0"/>
        <w:jc w:val="both"/>
      </w:pPr>
      <w:r>
        <w:rPr>
          <w:rFonts w:ascii="Times New Roman"/>
          <w:b w:val="false"/>
          <w:i w:val="false"/>
          <w:color w:val="000000"/>
          <w:sz w:val="28"/>
        </w:rPr>
        <w:t xml:space="preserve">
      (уәкілетті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(ереже/бұйрық № ___ "__" _______ 20__жыл/басқа) </w:t>
      </w:r>
    </w:p>
    <w:p>
      <w:pPr>
        <w:spacing w:after="0"/>
        <w:ind w:left="0"/>
        <w:jc w:val="both"/>
      </w:pPr>
      <w:r>
        <w:rPr>
          <w:rFonts w:ascii="Times New Roman"/>
          <w:b w:val="false"/>
          <w:i w:val="false"/>
          <w:color w:val="000000"/>
          <w:sz w:val="28"/>
        </w:rPr>
        <w:t xml:space="preserve">
      ____________________________________ атынан, екінші жағынан "Лауазымды адам"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деп аталады, бұдан әрі бірлесіп аталған Тараптар "Сыбайлас жемқорлыққа қарсы іс-қимыл туралы" Қазақстан Республикасы Заңының 24-бабы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w:t>
      </w:r>
      <w:r>
        <w:rPr>
          <w:rFonts w:ascii="Times New Roman"/>
          <w:b w:val="false"/>
          <w:i w:val="false"/>
          <w:color w:val="000000"/>
          <w:sz w:val="28"/>
        </w:rPr>
        <w:t>24-1-бабы</w:t>
      </w:r>
      <w:r>
        <w:rPr>
          <w:rFonts w:ascii="Times New Roman"/>
          <w:b w:val="false"/>
          <w:i w:val="false"/>
          <w:color w:val="000000"/>
          <w:sz w:val="28"/>
        </w:rPr>
        <w:t xml:space="preserve"> 2) тармақшасының және 24-3-бабы 2-тармағының ережелерін орындау үшін, төмендегілер туралы осы Келісімді жасасты:</w:t>
      </w:r>
    </w:p>
    <w:bookmarkStart w:name="z53" w:id="42"/>
    <w:p>
      <w:pPr>
        <w:spacing w:after="0"/>
        <w:ind w:left="0"/>
        <w:jc w:val="left"/>
      </w:pPr>
      <w:r>
        <w:rPr>
          <w:rFonts w:ascii="Times New Roman"/>
          <w:b/>
          <w:i w:val="false"/>
          <w:color w:val="000000"/>
        </w:rPr>
        <w:t xml:space="preserve"> Шарттың мәні</w:t>
      </w:r>
    </w:p>
    <w:bookmarkEnd w:id="42"/>
    <w:bookmarkStart w:name="z54" w:id="43"/>
    <w:p>
      <w:pPr>
        <w:spacing w:after="0"/>
        <w:ind w:left="0"/>
        <w:jc w:val="both"/>
      </w:pPr>
      <w:r>
        <w:rPr>
          <w:rFonts w:ascii="Times New Roman"/>
          <w:b w:val="false"/>
          <w:i w:val="false"/>
          <w:color w:val="000000"/>
          <w:sz w:val="28"/>
        </w:rPr>
        <w:t xml:space="preserve">
      1.1. Осы Келісіммен Тараптар осы Келісімнің 2.1. және 2.2. – тармақтарында көзделген </w:t>
      </w:r>
    </w:p>
    <w:bookmarkEnd w:id="43"/>
    <w:p>
      <w:pPr>
        <w:spacing w:after="0"/>
        <w:ind w:left="0"/>
        <w:jc w:val="both"/>
      </w:pPr>
      <w:r>
        <w:rPr>
          <w:rFonts w:ascii="Times New Roman"/>
          <w:b w:val="false"/>
          <w:i w:val="false"/>
          <w:color w:val="000000"/>
          <w:sz w:val="28"/>
        </w:rPr>
        <w:t xml:space="preserve">
      жағдайларды қоспағанда, сыбайлас жемқорлыққа қарсы іс-қимылға жәрдем көрсететін </w:t>
      </w:r>
    </w:p>
    <w:p>
      <w:pPr>
        <w:spacing w:after="0"/>
        <w:ind w:left="0"/>
        <w:jc w:val="both"/>
      </w:pPr>
      <w:r>
        <w:rPr>
          <w:rFonts w:ascii="Times New Roman"/>
          <w:b w:val="false"/>
          <w:i w:val="false"/>
          <w:color w:val="000000"/>
          <w:sz w:val="28"/>
        </w:rPr>
        <w:t xml:space="preserve">
      (көрсеткен) адамның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 құқық бұзушылықтың мәні) </w:t>
      </w:r>
    </w:p>
    <w:p>
      <w:pPr>
        <w:spacing w:after="0"/>
        <w:ind w:left="0"/>
        <w:jc w:val="both"/>
      </w:pPr>
      <w:r>
        <w:rPr>
          <w:rFonts w:ascii="Times New Roman"/>
          <w:b w:val="false"/>
          <w:i w:val="false"/>
          <w:color w:val="000000"/>
          <w:sz w:val="28"/>
        </w:rPr>
        <w:t xml:space="preserve">
      туралы хабарлау немесе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жемқорлыққа қарсы іс-қимылда көрсетілген өзге де жәрдемнің мәні) </w:t>
      </w:r>
    </w:p>
    <w:p>
      <w:pPr>
        <w:spacing w:after="0"/>
        <w:ind w:left="0"/>
        <w:jc w:val="both"/>
      </w:pPr>
      <w:r>
        <w:rPr>
          <w:rFonts w:ascii="Times New Roman"/>
          <w:b w:val="false"/>
          <w:i w:val="false"/>
          <w:color w:val="000000"/>
          <w:sz w:val="28"/>
        </w:rPr>
        <w:t xml:space="preserve">
      сыбайлас жемқорлыққа қарсы іс-қимылға өзге де жәрдемдесу мақсатында, Лауазымды </w:t>
      </w:r>
    </w:p>
    <w:p>
      <w:pPr>
        <w:spacing w:after="0"/>
        <w:ind w:left="0"/>
        <w:jc w:val="both"/>
      </w:pPr>
      <w:r>
        <w:rPr>
          <w:rFonts w:ascii="Times New Roman"/>
          <w:b w:val="false"/>
          <w:i w:val="false"/>
          <w:color w:val="000000"/>
          <w:sz w:val="28"/>
        </w:rPr>
        <w:t xml:space="preserve">
      адамға өтініші туралы ақпаратты (бұдан әрі – құпия ақпарат) жария етпеуге кепілдік </w:t>
      </w:r>
    </w:p>
    <w:p>
      <w:pPr>
        <w:spacing w:after="0"/>
        <w:ind w:left="0"/>
        <w:jc w:val="both"/>
      </w:pPr>
      <w:r>
        <w:rPr>
          <w:rFonts w:ascii="Times New Roman"/>
          <w:b w:val="false"/>
          <w:i w:val="false"/>
          <w:color w:val="000000"/>
          <w:sz w:val="28"/>
        </w:rPr>
        <w:t>
      береді.</w:t>
      </w:r>
    </w:p>
    <w:bookmarkStart w:name="z55" w:id="44"/>
    <w:p>
      <w:pPr>
        <w:spacing w:after="0"/>
        <w:ind w:left="0"/>
        <w:jc w:val="left"/>
      </w:pPr>
      <w:r>
        <w:rPr>
          <w:rFonts w:ascii="Times New Roman"/>
          <w:b/>
          <w:i w:val="false"/>
          <w:color w:val="000000"/>
        </w:rPr>
        <w:t xml:space="preserve"> Тараптардың міндеттемелері</w:t>
      </w:r>
    </w:p>
    <w:bookmarkEnd w:id="44"/>
    <w:bookmarkStart w:name="z56" w:id="45"/>
    <w:p>
      <w:pPr>
        <w:spacing w:after="0"/>
        <w:ind w:left="0"/>
        <w:jc w:val="both"/>
      </w:pPr>
      <w:r>
        <w:rPr>
          <w:rFonts w:ascii="Times New Roman"/>
          <w:b w:val="false"/>
          <w:i w:val="false"/>
          <w:color w:val="000000"/>
          <w:sz w:val="28"/>
        </w:rPr>
        <w:t>
      2.1. Сыбайлас жемқорлыққа қарсы іс-қимылға жәрдем көрсететін (көрсеткен) адам (бұдан әрі – Адам), міндеттенеді:</w:t>
      </w:r>
    </w:p>
    <w:bookmarkEnd w:id="45"/>
    <w:p>
      <w:pPr>
        <w:spacing w:after="0"/>
        <w:ind w:left="0"/>
        <w:jc w:val="both"/>
      </w:pPr>
      <w:r>
        <w:rPr>
          <w:rFonts w:ascii="Times New Roman"/>
          <w:b w:val="false"/>
          <w:i w:val="false"/>
          <w:color w:val="000000"/>
          <w:sz w:val="28"/>
        </w:rPr>
        <w:t>
      1) осы Келісім жасалғаннан кейін Лауазымды адамға дайындалып жатқан, жасалып жатқан немесе жасалған сыбайлас жемқорлық құқық бұзушылық туралы өзіне белгілі болған ақпаратты және (немесе) сыбайлас жемқорлыққа қарсы іс-қимылға өзге де жәрдем көрсетуге бағытталған ақпаратты дереу хабарлауға міндетті;</w:t>
      </w:r>
    </w:p>
    <w:p>
      <w:pPr>
        <w:spacing w:after="0"/>
        <w:ind w:left="0"/>
        <w:jc w:val="both"/>
      </w:pPr>
      <w:r>
        <w:rPr>
          <w:rFonts w:ascii="Times New Roman"/>
          <w:b w:val="false"/>
          <w:i w:val="false"/>
          <w:color w:val="000000"/>
          <w:sz w:val="28"/>
        </w:rPr>
        <w:t xml:space="preserve">
      2) Лауазымды адамға сыбайлас жемқорлық құқық бұзушылық туралы көрінеу жалған ақпарат бермеуге </w:t>
      </w:r>
    </w:p>
    <w:p>
      <w:pPr>
        <w:spacing w:after="0"/>
        <w:ind w:left="0"/>
        <w:jc w:val="both"/>
      </w:pPr>
      <w:r>
        <w:rPr>
          <w:rFonts w:ascii="Times New Roman"/>
          <w:b w:val="false"/>
          <w:i w:val="false"/>
          <w:color w:val="000000"/>
          <w:sz w:val="28"/>
        </w:rPr>
        <w:t>
      3) құпия ақпаратты басқа адамдарға жария етпеуге, мыналарды:</w:t>
      </w:r>
    </w:p>
    <w:p>
      <w:pPr>
        <w:spacing w:after="0"/>
        <w:ind w:left="0"/>
        <w:jc w:val="both"/>
      </w:pPr>
      <w:r>
        <w:rPr>
          <w:rFonts w:ascii="Times New Roman"/>
          <w:b w:val="false"/>
          <w:i w:val="false"/>
          <w:color w:val="000000"/>
          <w:sz w:val="28"/>
        </w:rPr>
        <w:t>
      адам хабарлаған не адам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лауазымды адамдарының мен судьяларын қоспағанда;</w:t>
      </w:r>
    </w:p>
    <w:p>
      <w:pPr>
        <w:spacing w:after="0"/>
        <w:ind w:left="0"/>
        <w:jc w:val="both"/>
      </w:pPr>
      <w:r>
        <w:rPr>
          <w:rFonts w:ascii="Times New Roman"/>
          <w:b w:val="false"/>
          <w:i w:val="false"/>
          <w:color w:val="000000"/>
          <w:sz w:val="28"/>
        </w:rPr>
        <w:t>
      адамға біржолғы ақшалай сыйақы төлеуді жүзеге асыруға қатысатын уәкілетті мемлекеттік органның және сыбайлас жемқорлыққа қарсы іс-қимыл жөніндегі уәкілетті органның лауазымды адамдарын қоспағанда;</w:t>
      </w:r>
    </w:p>
    <w:p>
      <w:pPr>
        <w:spacing w:after="0"/>
        <w:ind w:left="0"/>
        <w:jc w:val="both"/>
      </w:pPr>
      <w:r>
        <w:rPr>
          <w:rFonts w:ascii="Times New Roman"/>
          <w:b w:val="false"/>
          <w:i w:val="false"/>
          <w:color w:val="000000"/>
          <w:sz w:val="28"/>
        </w:rPr>
        <w:t>
      4) сыбайлас жемқорлық құқық бұзушылық туралы өзіне белгілі болған ақпаратты жеке немесе үшінші тұлғалардың мүдделері үшін пайдаланбау;</w:t>
      </w:r>
    </w:p>
    <w:p>
      <w:pPr>
        <w:spacing w:after="0"/>
        <w:ind w:left="0"/>
        <w:jc w:val="both"/>
      </w:pPr>
      <w:r>
        <w:rPr>
          <w:rFonts w:ascii="Times New Roman"/>
          <w:b w:val="false"/>
          <w:i w:val="false"/>
          <w:color w:val="000000"/>
          <w:sz w:val="28"/>
        </w:rPr>
        <w:t>
      5) Лауазымды адамға жүгінуге байланысты өзіне белгілі болған мәліметтерді жеке мүддесі үшін немесе үшінші тұлғалардың мүддесі үшін пайдаланбау;</w:t>
      </w:r>
    </w:p>
    <w:p>
      <w:pPr>
        <w:spacing w:after="0"/>
        <w:ind w:left="0"/>
        <w:jc w:val="both"/>
      </w:pPr>
      <w:r>
        <w:rPr>
          <w:rFonts w:ascii="Times New Roman"/>
          <w:b w:val="false"/>
          <w:i w:val="false"/>
          <w:color w:val="000000"/>
          <w:sz w:val="28"/>
        </w:rPr>
        <w:t>
      6) осы Келісімнің сақталуын қамтамасыз етуге;</w:t>
      </w:r>
    </w:p>
    <w:p>
      <w:pPr>
        <w:spacing w:after="0"/>
        <w:ind w:left="0"/>
        <w:jc w:val="both"/>
      </w:pPr>
      <w:r>
        <w:rPr>
          <w:rFonts w:ascii="Times New Roman"/>
          <w:b w:val="false"/>
          <w:i w:val="false"/>
          <w:color w:val="000000"/>
          <w:sz w:val="28"/>
        </w:rPr>
        <w:t>
      7) Адамның сыбайлас жемқорлыққа қарсы іс-қимылға жәрдем көрсетуге байланысты құпия ақпаратты немесе өзге де мәліметтерді бөгде адамдар алуға тырысқан жағдайда, бұл туралы Лауазымды адамға дереу хабарлауға міндетті.</w:t>
      </w:r>
    </w:p>
    <w:bookmarkStart w:name="z57" w:id="46"/>
    <w:p>
      <w:pPr>
        <w:spacing w:after="0"/>
        <w:ind w:left="0"/>
        <w:jc w:val="both"/>
      </w:pPr>
      <w:r>
        <w:rPr>
          <w:rFonts w:ascii="Times New Roman"/>
          <w:b w:val="false"/>
          <w:i w:val="false"/>
          <w:color w:val="000000"/>
          <w:sz w:val="28"/>
        </w:rPr>
        <w:t>
      2.2. Лауазымды тұлға міндеттенеді:</w:t>
      </w:r>
    </w:p>
    <w:bookmarkEnd w:id="46"/>
    <w:p>
      <w:pPr>
        <w:spacing w:after="0"/>
        <w:ind w:left="0"/>
        <w:jc w:val="both"/>
      </w:pPr>
      <w:r>
        <w:rPr>
          <w:rFonts w:ascii="Times New Roman"/>
          <w:b w:val="false"/>
          <w:i w:val="false"/>
          <w:color w:val="000000"/>
          <w:sz w:val="28"/>
        </w:rPr>
        <w:t>
      1) құпия ақпаратты басқа адамдарға жария етпеуге, мыналарды:</w:t>
      </w:r>
    </w:p>
    <w:p>
      <w:pPr>
        <w:spacing w:after="0"/>
        <w:ind w:left="0"/>
        <w:jc w:val="both"/>
      </w:pPr>
      <w:r>
        <w:rPr>
          <w:rFonts w:ascii="Times New Roman"/>
          <w:b w:val="false"/>
          <w:i w:val="false"/>
          <w:color w:val="000000"/>
          <w:sz w:val="28"/>
        </w:rPr>
        <w:t>
      Адам хабарлаған не Адам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лауазымды адамдарының мен судьяларын қоспағанда;</w:t>
      </w:r>
    </w:p>
    <w:p>
      <w:pPr>
        <w:spacing w:after="0"/>
        <w:ind w:left="0"/>
        <w:jc w:val="both"/>
      </w:pPr>
      <w:r>
        <w:rPr>
          <w:rFonts w:ascii="Times New Roman"/>
          <w:b w:val="false"/>
          <w:i w:val="false"/>
          <w:color w:val="000000"/>
          <w:sz w:val="28"/>
        </w:rPr>
        <w:t>
      Адамға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уәкілетті органның лауазымды адамдарын қоспағанда;</w:t>
      </w:r>
    </w:p>
    <w:p>
      <w:pPr>
        <w:spacing w:after="0"/>
        <w:ind w:left="0"/>
        <w:jc w:val="both"/>
      </w:pPr>
      <w:r>
        <w:rPr>
          <w:rFonts w:ascii="Times New Roman"/>
          <w:b w:val="false"/>
          <w:i w:val="false"/>
          <w:color w:val="000000"/>
          <w:sz w:val="28"/>
        </w:rPr>
        <w:t>
      2) осы Келісімнің сақталуын қамтамасыз етуге;</w:t>
      </w:r>
    </w:p>
    <w:p>
      <w:pPr>
        <w:spacing w:after="0"/>
        <w:ind w:left="0"/>
        <w:jc w:val="both"/>
      </w:pPr>
      <w:r>
        <w:rPr>
          <w:rFonts w:ascii="Times New Roman"/>
          <w:b w:val="false"/>
          <w:i w:val="false"/>
          <w:color w:val="000000"/>
          <w:sz w:val="28"/>
        </w:rPr>
        <w:t>
      3) дайындалып жатқан, жасалып жатқан немесе жасалған сыбайлас жемқорлық құқық бұзушылық туралы ақпаратты және (немесе) сыбайлас жемқорлыққа қарсы іс-қимылға өзге де жәрдем көрсетуге бағытталған, Адамнан алынған ақпаратты жеке мүдделері немесе үшінші тұлғалардың мүдделері үшін пайдаланбауға тиіс.</w:t>
      </w:r>
    </w:p>
    <w:bookmarkStart w:name="z58" w:id="47"/>
    <w:p>
      <w:pPr>
        <w:spacing w:after="0"/>
        <w:ind w:left="0"/>
        <w:jc w:val="left"/>
      </w:pPr>
      <w:r>
        <w:rPr>
          <w:rFonts w:ascii="Times New Roman"/>
          <w:b/>
          <w:i w:val="false"/>
          <w:color w:val="000000"/>
        </w:rPr>
        <w:t xml:space="preserve"> Қорытынды ережелер</w:t>
      </w:r>
    </w:p>
    <w:bookmarkEnd w:id="47"/>
    <w:bookmarkStart w:name="z59" w:id="48"/>
    <w:p>
      <w:pPr>
        <w:spacing w:after="0"/>
        <w:ind w:left="0"/>
        <w:jc w:val="both"/>
      </w:pPr>
      <w:r>
        <w:rPr>
          <w:rFonts w:ascii="Times New Roman"/>
          <w:b w:val="false"/>
          <w:i w:val="false"/>
          <w:color w:val="000000"/>
          <w:sz w:val="28"/>
        </w:rPr>
        <w:t>
      3.1. Осы Келісімге қол қою арқылы сыбайлас жемқорлыққа қарсы іс-қимылға жәрдем көрсететін (көрсеткен) Адам және Лауазымды адам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bookmarkEnd w:id="48"/>
    <w:bookmarkStart w:name="z60" w:id="49"/>
    <w:p>
      <w:pPr>
        <w:spacing w:after="0"/>
        <w:ind w:left="0"/>
        <w:jc w:val="both"/>
      </w:pPr>
      <w:r>
        <w:rPr>
          <w:rFonts w:ascii="Times New Roman"/>
          <w:b w:val="false"/>
          <w:i w:val="false"/>
          <w:color w:val="000000"/>
          <w:sz w:val="28"/>
        </w:rPr>
        <w:t>
      3.2. Осы Келісім Тараптар қол қойған сәттен бастап күшіне енеді және мерзімсіз қолданылады.</w:t>
      </w:r>
    </w:p>
    <w:bookmarkEnd w:id="49"/>
    <w:bookmarkStart w:name="z61" w:id="50"/>
    <w:p>
      <w:pPr>
        <w:spacing w:after="0"/>
        <w:ind w:left="0"/>
        <w:jc w:val="both"/>
      </w:pPr>
      <w:r>
        <w:rPr>
          <w:rFonts w:ascii="Times New Roman"/>
          <w:b w:val="false"/>
          <w:i w:val="false"/>
          <w:color w:val="000000"/>
          <w:sz w:val="28"/>
        </w:rPr>
        <w:t>
      3.3. Осы Келісім Тараптардың әрқайсысы үшін бір данадан бірдей заңды күші бар мемлекеттік не орыс тілінде екі данада жасалды.</w:t>
      </w:r>
    </w:p>
    <w:bookmarkEnd w:id="50"/>
    <w:bookmarkStart w:name="z62" w:id="51"/>
    <w:p>
      <w:pPr>
        <w:spacing w:after="0"/>
        <w:ind w:left="0"/>
        <w:jc w:val="left"/>
      </w:pPr>
      <w:r>
        <w:rPr>
          <w:rFonts w:ascii="Times New Roman"/>
          <w:b/>
          <w:i w:val="false"/>
          <w:color w:val="000000"/>
        </w:rPr>
        <w:t xml:space="preserve"> Тараптардың мекенжайлары, деректемелері және қолдары </w:t>
      </w:r>
    </w:p>
    <w:bookmarkEnd w:id="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іс-қимылға жәрдем көрсететін (көрсеткен) адам:</w:t>
            </w:r>
          </w:p>
          <w:p>
            <w:pPr>
              <w:spacing w:after="20"/>
              <w:ind w:left="20"/>
              <w:jc w:val="both"/>
            </w:pPr>
            <w:r>
              <w:rPr>
                <w:rFonts w:ascii="Times New Roman"/>
                <w:b w:val="false"/>
                <w:i w:val="false"/>
                <w:color w:val="000000"/>
                <w:sz w:val="20"/>
              </w:rPr>
              <w:t>
Тегі, аты, әкесінің аты (бар болса) 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Жеке басын куәландыратын құжат №______</w:t>
            </w:r>
          </w:p>
          <w:p>
            <w:pPr>
              <w:spacing w:after="20"/>
              <w:ind w:left="20"/>
              <w:jc w:val="both"/>
            </w:pPr>
            <w:r>
              <w:rPr>
                <w:rFonts w:ascii="Times New Roman"/>
                <w:b w:val="false"/>
                <w:i w:val="false"/>
                <w:color w:val="000000"/>
                <w:sz w:val="20"/>
              </w:rPr>
              <w:t>
"__"________. _____ж. берілген __________</w:t>
            </w:r>
          </w:p>
          <w:p>
            <w:pPr>
              <w:spacing w:after="20"/>
              <w:ind w:left="20"/>
              <w:jc w:val="both"/>
            </w:pPr>
            <w:r>
              <w:rPr>
                <w:rFonts w:ascii="Times New Roman"/>
                <w:b w:val="false"/>
                <w:i w:val="false"/>
                <w:color w:val="000000"/>
                <w:sz w:val="20"/>
              </w:rPr>
              <w:t>
ЖСН _________________________________</w:t>
            </w:r>
          </w:p>
          <w:p>
            <w:pPr>
              <w:spacing w:after="20"/>
              <w:ind w:left="20"/>
              <w:jc w:val="both"/>
            </w:pPr>
            <w:r>
              <w:rPr>
                <w:rFonts w:ascii="Times New Roman"/>
                <w:b w:val="false"/>
                <w:i w:val="false"/>
                <w:color w:val="000000"/>
                <w:sz w:val="20"/>
              </w:rPr>
              <w:t>
Тұрғылықты мекенжайы 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Байланыс телефоны ____________________</w:t>
            </w:r>
          </w:p>
          <w:p>
            <w:pPr>
              <w:spacing w:after="20"/>
              <w:ind w:left="20"/>
              <w:jc w:val="both"/>
            </w:pPr>
            <w:r>
              <w:rPr>
                <w:rFonts w:ascii="Times New Roman"/>
                <w:b w:val="false"/>
                <w:i w:val="false"/>
                <w:color w:val="000000"/>
                <w:sz w:val="20"/>
              </w:rPr>
              <w:t>
______________ / ______________________</w:t>
            </w:r>
          </w:p>
          <w:p>
            <w:pPr>
              <w:spacing w:after="20"/>
              <w:ind w:left="20"/>
              <w:jc w:val="both"/>
            </w:pPr>
            <w:r>
              <w:rPr>
                <w:rFonts w:ascii="Times New Roman"/>
                <w:b w:val="false"/>
                <w:i w:val="false"/>
                <w:color w:val="000000"/>
                <w:sz w:val="20"/>
              </w:rPr>
              <w:t>
(қолы) (тегі, аты-жөні)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w:t>
            </w:r>
          </w:p>
          <w:p>
            <w:pPr>
              <w:spacing w:after="20"/>
              <w:ind w:left="20"/>
              <w:jc w:val="both"/>
            </w:pPr>
            <w:r>
              <w:rPr>
                <w:rFonts w:ascii="Times New Roman"/>
                <w:b w:val="false"/>
                <w:i w:val="false"/>
                <w:color w:val="000000"/>
                <w:sz w:val="20"/>
              </w:rPr>
              <w:t>
Уәкілетті мемлекеттік органның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БСН ________________________________</w:t>
            </w:r>
          </w:p>
          <w:p>
            <w:pPr>
              <w:spacing w:after="20"/>
              <w:ind w:left="20"/>
              <w:jc w:val="both"/>
            </w:pPr>
            <w:r>
              <w:rPr>
                <w:rFonts w:ascii="Times New Roman"/>
                <w:b w:val="false"/>
                <w:i w:val="false"/>
                <w:color w:val="000000"/>
                <w:sz w:val="20"/>
              </w:rPr>
              <w:t>
Заңды мекенжайы ____________________</w:t>
            </w:r>
          </w:p>
          <w:p>
            <w:pPr>
              <w:spacing w:after="20"/>
              <w:ind w:left="20"/>
              <w:jc w:val="both"/>
            </w:pPr>
            <w:r>
              <w:rPr>
                <w:rFonts w:ascii="Times New Roman"/>
                <w:b w:val="false"/>
                <w:i w:val="false"/>
                <w:color w:val="000000"/>
                <w:sz w:val="20"/>
              </w:rPr>
              <w:t>
Байланыс телефоны ___________________</w:t>
            </w:r>
          </w:p>
          <w:p>
            <w:pPr>
              <w:spacing w:after="20"/>
              <w:ind w:left="20"/>
              <w:jc w:val="both"/>
            </w:pPr>
            <w:r>
              <w:rPr>
                <w:rFonts w:ascii="Times New Roman"/>
                <w:b w:val="false"/>
                <w:i w:val="false"/>
                <w:color w:val="000000"/>
                <w:sz w:val="20"/>
              </w:rPr>
              <w:t>
Лауазымы: 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 / 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Осы Келісімнің</w:t>
      </w:r>
    </w:p>
    <w:p>
      <w:pPr>
        <w:spacing w:after="0"/>
        <w:ind w:left="0"/>
        <w:jc w:val="both"/>
      </w:pPr>
      <w:r>
        <w:rPr>
          <w:rFonts w:ascii="Times New Roman"/>
          <w:b w:val="false"/>
          <w:i w:val="false"/>
          <w:color w:val="000000"/>
          <w:sz w:val="28"/>
        </w:rPr>
        <w:t xml:space="preserve">
      данасын алды: ________________________ /___________________________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Күні: 20____ жылғы "___" __________</w:t>
      </w:r>
    </w:p>
    <w:bookmarkStart w:name="z63" w:id="52"/>
    <w:p>
      <w:pPr>
        <w:spacing w:after="0"/>
        <w:ind w:left="0"/>
        <w:jc w:val="both"/>
      </w:pPr>
      <w:r>
        <w:rPr>
          <w:rFonts w:ascii="Times New Roman"/>
          <w:b w:val="false"/>
          <w:i w:val="false"/>
          <w:color w:val="000000"/>
          <w:sz w:val="28"/>
        </w:rPr>
        <w:t>
      4-нысан</w:t>
      </w:r>
    </w:p>
    <w:bookmarkEnd w:id="52"/>
    <w:bookmarkStart w:name="z64" w:id="53"/>
    <w:p>
      <w:pPr>
        <w:spacing w:after="0"/>
        <w:ind w:left="0"/>
        <w:jc w:val="left"/>
      </w:pPr>
      <w:r>
        <w:rPr>
          <w:rFonts w:ascii="Times New Roman"/>
          <w:b/>
          <w:i w:val="false"/>
          <w:color w:val="000000"/>
        </w:rPr>
        <w:t xml:space="preserve"> Сыбайлас жемқорлыққа қарсы іс-қимылға жәрдем көрсету туралы ақпаратты жария етпеу туралы келісім</w:t>
      </w:r>
    </w:p>
    <w:bookmarkEnd w:id="53"/>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 басшысы/өзге </w:t>
      </w:r>
    </w:p>
    <w:p>
      <w:pPr>
        <w:spacing w:after="0"/>
        <w:ind w:left="0"/>
        <w:jc w:val="both"/>
      </w:pPr>
      <w:r>
        <w:rPr>
          <w:rFonts w:ascii="Times New Roman"/>
          <w:b w:val="false"/>
          <w:i w:val="false"/>
          <w:color w:val="000000"/>
          <w:sz w:val="28"/>
        </w:rPr>
        <w:t xml:space="preserve">
      алқалы органының мүшесі/келісім комиссиясының, тәртіптік комиссияның немесе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органның/ұйымның атауы) </w:t>
      </w:r>
    </w:p>
    <w:p>
      <w:pPr>
        <w:spacing w:after="0"/>
        <w:ind w:left="0"/>
        <w:jc w:val="both"/>
      </w:pPr>
      <w:r>
        <w:rPr>
          <w:rFonts w:ascii="Times New Roman"/>
          <w:b w:val="false"/>
          <w:i w:val="false"/>
          <w:color w:val="000000"/>
          <w:sz w:val="28"/>
        </w:rPr>
        <w:t xml:space="preserve">
      өзге алқалы органының отырысына шақырылған сыбайлас жемқорлыққа қарсы </w:t>
      </w:r>
    </w:p>
    <w:p>
      <w:pPr>
        <w:spacing w:after="0"/>
        <w:ind w:left="0"/>
        <w:jc w:val="both"/>
      </w:pPr>
      <w:r>
        <w:rPr>
          <w:rFonts w:ascii="Times New Roman"/>
          <w:b w:val="false"/>
          <w:i w:val="false"/>
          <w:color w:val="000000"/>
          <w:sz w:val="28"/>
        </w:rPr>
        <w:t xml:space="preserve">
      іс-қимыл жөніндегі уәкілетті органның өкілі / басқа бола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жемқорлыққа қарсы іс-қимылға жәрдем көрсететін (көрсеткен) адамның тегі, </w:t>
      </w:r>
    </w:p>
    <w:p>
      <w:pPr>
        <w:spacing w:after="0"/>
        <w:ind w:left="0"/>
        <w:jc w:val="both"/>
      </w:pPr>
      <w:r>
        <w:rPr>
          <w:rFonts w:ascii="Times New Roman"/>
          <w:b w:val="false"/>
          <w:i w:val="false"/>
          <w:color w:val="000000"/>
          <w:sz w:val="28"/>
        </w:rPr>
        <w:t xml:space="preserve">
      аты, әкесінің аты (ол болған кезде) </w:t>
      </w:r>
    </w:p>
    <w:p>
      <w:pPr>
        <w:spacing w:after="0"/>
        <w:ind w:left="0"/>
        <w:jc w:val="both"/>
      </w:pPr>
      <w:r>
        <w:rPr>
          <w:rFonts w:ascii="Times New Roman"/>
          <w:b w:val="false"/>
          <w:i w:val="false"/>
          <w:color w:val="000000"/>
          <w:sz w:val="28"/>
        </w:rPr>
        <w:t xml:space="preserve">
      өтініші туралы ақпаратты жария етпеуге міндеттенемін жоғары тұрған басшыға және (немесе) </w:t>
      </w:r>
    </w:p>
    <w:p>
      <w:pPr>
        <w:spacing w:after="0"/>
        <w:ind w:left="0"/>
        <w:jc w:val="both"/>
      </w:pPr>
      <w:r>
        <w:rPr>
          <w:rFonts w:ascii="Times New Roman"/>
          <w:b w:val="false"/>
          <w:i w:val="false"/>
          <w:color w:val="000000"/>
          <w:sz w:val="28"/>
        </w:rPr>
        <w:t xml:space="preserve">
      _____________________________________________________________ басшылығына/ </w:t>
      </w:r>
    </w:p>
    <w:p>
      <w:pPr>
        <w:spacing w:after="0"/>
        <w:ind w:left="0"/>
        <w:jc w:val="both"/>
      </w:pPr>
      <w:r>
        <w:rPr>
          <w:rFonts w:ascii="Times New Roman"/>
          <w:b w:val="false"/>
          <w:i w:val="false"/>
          <w:color w:val="000000"/>
          <w:sz w:val="28"/>
        </w:rPr>
        <w:t xml:space="preserve">
      (жұмыскері болып табылатын мемлекеттік органның /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 құқық бұзушылықтың мәні) </w:t>
      </w:r>
    </w:p>
    <w:p>
      <w:pPr>
        <w:spacing w:after="0"/>
        <w:ind w:left="0"/>
        <w:jc w:val="both"/>
      </w:pPr>
      <w:r>
        <w:rPr>
          <w:rFonts w:ascii="Times New Roman"/>
          <w:b w:val="false"/>
          <w:i w:val="false"/>
          <w:color w:val="000000"/>
          <w:sz w:val="28"/>
        </w:rPr>
        <w:t xml:space="preserve">
      туралы хабарлау немесе ____________________________________________________ </w:t>
      </w:r>
    </w:p>
    <w:p>
      <w:pPr>
        <w:spacing w:after="0"/>
        <w:ind w:left="0"/>
        <w:jc w:val="both"/>
      </w:pPr>
      <w:r>
        <w:rPr>
          <w:rFonts w:ascii="Times New Roman"/>
          <w:b w:val="false"/>
          <w:i w:val="false"/>
          <w:color w:val="000000"/>
          <w:sz w:val="28"/>
        </w:rPr>
        <w:t>
      (сыбайлас жемқорлыққа қарсы іс-қимылда көрсетілген өзге де жәрдемнің мәні)</w:t>
      </w:r>
    </w:p>
    <w:p>
      <w:pPr>
        <w:spacing w:after="0"/>
        <w:ind w:left="0"/>
        <w:jc w:val="both"/>
      </w:pPr>
      <w:r>
        <w:rPr>
          <w:rFonts w:ascii="Times New Roman"/>
          <w:b w:val="false"/>
          <w:i w:val="false"/>
          <w:color w:val="000000"/>
          <w:sz w:val="28"/>
        </w:rPr>
        <w:t>
      мақсатында (бұдан әрі-құпия ақпарат);</w:t>
      </w:r>
    </w:p>
    <w:p>
      <w:pPr>
        <w:spacing w:after="0"/>
        <w:ind w:left="0"/>
        <w:jc w:val="both"/>
      </w:pPr>
      <w:r>
        <w:rPr>
          <w:rFonts w:ascii="Times New Roman"/>
          <w:b w:val="false"/>
          <w:i w:val="false"/>
          <w:color w:val="000000"/>
          <w:sz w:val="28"/>
        </w:rPr>
        <w:t>
      құпия ақпаратты жария еткені үшін мен Қазақстан Республикасының қолданыстағы заңнамасына сәйкес қылмыстық жауапкершілікке тартылатыным туралы ескертілгенімді растаймын.</w:t>
      </w:r>
    </w:p>
    <w:p>
      <w:pPr>
        <w:spacing w:after="0"/>
        <w:ind w:left="0"/>
        <w:jc w:val="both"/>
      </w:pPr>
      <w:r>
        <w:rPr>
          <w:rFonts w:ascii="Times New Roman"/>
          <w:b w:val="false"/>
          <w:i w:val="false"/>
          <w:color w:val="000000"/>
          <w:sz w:val="28"/>
        </w:rPr>
        <w:t>
      Осы Келісім Тараптар қол қойған сәттен бастап күшіне енеді және мерзімсіз қолданылады.</w:t>
      </w:r>
    </w:p>
    <w:p>
      <w:pPr>
        <w:spacing w:after="0"/>
        <w:ind w:left="0"/>
        <w:jc w:val="both"/>
      </w:pPr>
      <w:r>
        <w:rPr>
          <w:rFonts w:ascii="Times New Roman"/>
          <w:b w:val="false"/>
          <w:i w:val="false"/>
          <w:color w:val="000000"/>
          <w:sz w:val="28"/>
        </w:rPr>
        <w:t>
      Осы Келісім Тараптардың әрқайсысы үшін бір данадан бірдей заңды күші бар мемлекеттік не орыс тілінде екі данада жасалды.</w:t>
      </w:r>
    </w:p>
    <w:bookmarkStart w:name="z65" w:id="54"/>
    <w:p>
      <w:pPr>
        <w:spacing w:after="0"/>
        <w:ind w:left="0"/>
        <w:jc w:val="left"/>
      </w:pPr>
      <w:r>
        <w:rPr>
          <w:rFonts w:ascii="Times New Roman"/>
          <w:b/>
          <w:i w:val="false"/>
          <w:color w:val="000000"/>
        </w:rPr>
        <w:t xml:space="preserve"> Тараптардың мекенжайлары, деректемелері және қолдары</w:t>
      </w:r>
    </w:p>
    <w:bookmarkEnd w:id="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тарап:</w:t>
            </w:r>
          </w:p>
          <w:p>
            <w:pPr>
              <w:spacing w:after="20"/>
              <w:ind w:left="20"/>
              <w:jc w:val="both"/>
            </w:pPr>
            <w:r>
              <w:rPr>
                <w:rFonts w:ascii="Times New Roman"/>
                <w:b w:val="false"/>
                <w:i w:val="false"/>
                <w:color w:val="000000"/>
                <w:sz w:val="20"/>
              </w:rPr>
              <w:t>
Мемлекеттік органның атауы</w:t>
            </w:r>
          </w:p>
          <w:p>
            <w:pPr>
              <w:spacing w:after="20"/>
              <w:ind w:left="20"/>
              <w:jc w:val="both"/>
            </w:pPr>
            <w:r>
              <w:rPr>
                <w:rFonts w:ascii="Times New Roman"/>
                <w:b w:val="false"/>
                <w:i w:val="false"/>
                <w:color w:val="000000"/>
                <w:sz w:val="20"/>
              </w:rPr>
              <w:t>
немесе ұйым / тегі, аты, әкесінің аты (бар</w:t>
            </w:r>
          </w:p>
          <w:p>
            <w:pPr>
              <w:spacing w:after="20"/>
              <w:ind w:left="20"/>
              <w:jc w:val="both"/>
            </w:pPr>
            <w:r>
              <w:rPr>
                <w:rFonts w:ascii="Times New Roman"/>
                <w:b w:val="false"/>
                <w:i w:val="false"/>
                <w:color w:val="000000"/>
                <w:sz w:val="20"/>
              </w:rPr>
              <w:t>
болса) 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xml:space="preserve">
Байланыс телефоны ___________________ </w:t>
            </w:r>
          </w:p>
          <w:p>
            <w:pPr>
              <w:spacing w:after="20"/>
              <w:ind w:left="20"/>
              <w:jc w:val="both"/>
            </w:pPr>
            <w:r>
              <w:rPr>
                <w:rFonts w:ascii="Times New Roman"/>
                <w:b w:val="false"/>
                <w:i w:val="false"/>
                <w:color w:val="000000"/>
                <w:sz w:val="20"/>
              </w:rPr>
              <w:t>
Лауазымы: 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 / 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тарап:</w:t>
            </w:r>
          </w:p>
          <w:p>
            <w:pPr>
              <w:spacing w:after="20"/>
              <w:ind w:left="20"/>
              <w:jc w:val="both"/>
            </w:pPr>
            <w:r>
              <w:rPr>
                <w:rFonts w:ascii="Times New Roman"/>
                <w:b w:val="false"/>
                <w:i w:val="false"/>
                <w:color w:val="000000"/>
                <w:sz w:val="20"/>
              </w:rPr>
              <w:t>
Мемлекеттік органның атауы</w:t>
            </w:r>
          </w:p>
          <w:p>
            <w:pPr>
              <w:spacing w:after="20"/>
              <w:ind w:left="20"/>
              <w:jc w:val="both"/>
            </w:pPr>
            <w:r>
              <w:rPr>
                <w:rFonts w:ascii="Times New Roman"/>
                <w:b w:val="false"/>
                <w:i w:val="false"/>
                <w:color w:val="000000"/>
                <w:sz w:val="20"/>
              </w:rPr>
              <w:t>
немесе ұйым / тегі, аты, әкесінің аты</w:t>
            </w:r>
          </w:p>
          <w:p>
            <w:pPr>
              <w:spacing w:after="20"/>
              <w:ind w:left="20"/>
              <w:jc w:val="both"/>
            </w:pPr>
            <w:r>
              <w:rPr>
                <w:rFonts w:ascii="Times New Roman"/>
                <w:b w:val="false"/>
                <w:i w:val="false"/>
                <w:color w:val="000000"/>
                <w:sz w:val="20"/>
              </w:rPr>
              <w:t xml:space="preserve">
(бар болса) </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xml:space="preserve">
Байланыс телефоны ___________________ </w:t>
            </w:r>
          </w:p>
          <w:p>
            <w:pPr>
              <w:spacing w:after="20"/>
              <w:ind w:left="20"/>
              <w:jc w:val="both"/>
            </w:pPr>
            <w:r>
              <w:rPr>
                <w:rFonts w:ascii="Times New Roman"/>
                <w:b w:val="false"/>
                <w:i w:val="false"/>
                <w:color w:val="000000"/>
                <w:sz w:val="20"/>
              </w:rPr>
              <w:t>
Лауазымы: 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 / 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М.О.</w:t>
            </w:r>
          </w:p>
        </w:tc>
      </w:tr>
    </w:tbl>
    <w:p>
      <w:pPr>
        <w:spacing w:after="0"/>
        <w:ind w:left="0"/>
        <w:jc w:val="both"/>
      </w:pPr>
      <w:r>
        <w:rPr>
          <w:rFonts w:ascii="Times New Roman"/>
          <w:b w:val="false"/>
          <w:i w:val="false"/>
          <w:color w:val="000000"/>
          <w:sz w:val="28"/>
        </w:rPr>
        <w:t>
      Осы Келісімнің</w:t>
      </w:r>
    </w:p>
    <w:p>
      <w:pPr>
        <w:spacing w:after="0"/>
        <w:ind w:left="0"/>
        <w:jc w:val="both"/>
      </w:pPr>
      <w:r>
        <w:rPr>
          <w:rFonts w:ascii="Times New Roman"/>
          <w:b w:val="false"/>
          <w:i w:val="false"/>
          <w:color w:val="000000"/>
          <w:sz w:val="28"/>
        </w:rPr>
        <w:t xml:space="preserve">
      данасын алды: ____________________ /___________________________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Күні: 20____ жылғы "___"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