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f18d" w14:textId="08af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зерттеу мен пайдалану саласындағы тәуекел дәрежесін бағалау өлшемшарттарын және тексеру парағын бекіту туралы" Қазақстан Республикасы Инвестициялар және даму министрінің 2015 жылғы 23 желтоқсандағы № 1222 және Қазақстан Республикасы Ұлттық экономика министрінің 2015 жылғы 26 желтоқсандағы № 796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16 мамырдағы № 358 және Қазақстан Республикасы Ұлттық экономика министрінің 2023 жылғы 16 мамырдағы № 67 бірлескен бұйрығы. Қазақстан Республикасының Әділет министрлігінде 2023 жылғы 17 мамырда № 32510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 қойнауын зерттеу және пайдалану саласындағы тәуекел дәрежесін бағалау өлшемшарттарын және тексеру парағын бекіту туралы" Қазақстан Республикасы Инвестициялар және даму министрінің 2015 жылғы 23 желтоқсандағы № 1222 және Қазақстан Республикасы Ұлттық экономика министрінің 2015 жылғы 26 желтоқсандағы № 796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 тізілімінде № 12699 болып тіркелген) (бұдан әрі - бірлескен бұйрық),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Start w:name="z6"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 қойнауын зерттеу және пайдалану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 қойнауын геологиялық зерттеуді жүзеге асыратын жер қойнауын пайдаланушыларға қатысты жер қойнауын зерттеу және пайдалану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жер қойнауының қатты пайдалы қазбаларды барлауын жүзеге асыратын жер қойнауын пайдаланушыларға қатысты жер қойнауын зерттеу және пайдалану саласындағы тексеру парағы; </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уранды қоспағанда, кең таралған және қатты пайдалы қазбаларды өндіруді жүзеге асыратын жер қойнауын пайдаланушыларға қатысты жер қойнауын зерттеу және пайдалану саласындағы тексеру парағы; </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жер қойнауы кеңістігін пайдалануды жүзеге асыратын жер қойнауын пайдаланушыларға қатысты жер қойнауын зерттеу және пайдалану саласындағы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кен іздеушілікті жүзеге асыратын жер қойнауын пайдаланушыларға қатысты жер қойнауын зерттеу және пайдалану саласындағы тексеру парағы;</w:t>
      </w:r>
    </w:p>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геологиялық ақпаратты есепке алуды, сақтауды, сақталуын және анықтығын қамтамасыз етуді жүзеге асыратын жер қойнауын пайдаланушыларға қатысты жер қойнауын зерттеу және пайдалану саласындағы тексеру парағы;</w:t>
      </w:r>
    </w:p>
    <w:p>
      <w:pPr>
        <w:spacing w:after="0"/>
        <w:ind w:left="0"/>
        <w:jc w:val="both"/>
      </w:pPr>
      <w:r>
        <w:rPr>
          <w:rFonts w:ascii="Times New Roman"/>
          <w:b w:val="false"/>
          <w:i w:val="false"/>
          <w:color w:val="000000"/>
          <w:sz w:val="28"/>
        </w:rPr>
        <w:t>
      8) осы бірлескен бұйрыққа 8-қосымшаға сәйкес геологиялық зерттеуді, қатты пайдалы қазбаларды барлау, уранды қоспағанда, кең таралған және қатты пайдалы қазбаларды өндіруді, кен іздеушілікті, жер қойнауы кеңістігін пайдалануды, геологиялық ақпаратты есепке алуды, сақтауды, сақталуын және анықтығын қамтамасыз етуді жүзеге асыратын жер қойнауын пайдаланушыларға қатысты жер қойнауын зерттеу және пайдалану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көрсетілген бірлескен бұйрыққа 8-қосымшамен толықтырылсын.". </w:t>
      </w:r>
    </w:p>
    <w:bookmarkStart w:name="z9"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Геология комитеті заңнамада белгіленген тәртіпте:</w:t>
      </w:r>
    </w:p>
    <w:bookmarkEnd w:id="2"/>
    <w:bookmarkStart w:name="z10"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3"/>
    <w:bookmarkStart w:name="z11" w:id="4"/>
    <w:p>
      <w:pPr>
        <w:spacing w:after="0"/>
        <w:ind w:left="0"/>
        <w:jc w:val="both"/>
      </w:pPr>
      <w:r>
        <w:rPr>
          <w:rFonts w:ascii="Times New Roman"/>
          <w:b w:val="false"/>
          <w:i w:val="false"/>
          <w:color w:val="000000"/>
          <w:sz w:val="28"/>
        </w:rPr>
        <w:t>
      2) осы бірлескен бұйрық Қазақстан Республикасы Индустрия және инфрақұрылымдық даму министрлігінің интернет-ресурсында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xml:space="preserve">
      Құқықтық статистика және арнайы </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16 мамырдағы</w:t>
            </w:r>
            <w:r>
              <w:br/>
            </w:r>
            <w:r>
              <w:rPr>
                <w:rFonts w:ascii="Times New Roman"/>
                <w:b w:val="false"/>
                <w:i w:val="false"/>
                <w:color w:val="000000"/>
                <w:sz w:val="20"/>
              </w:rPr>
              <w:t xml:space="preserve">№ 67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16 мамырдағы</w:t>
            </w:r>
            <w:r>
              <w:br/>
            </w:r>
            <w:r>
              <w:rPr>
                <w:rFonts w:ascii="Times New Roman"/>
                <w:b w:val="false"/>
                <w:i w:val="false"/>
                <w:color w:val="000000"/>
                <w:sz w:val="20"/>
              </w:rPr>
              <w:t>№ 358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зерттеу мен </w:t>
            </w:r>
            <w:r>
              <w:br/>
            </w:r>
            <w:r>
              <w:rPr>
                <w:rFonts w:ascii="Times New Roman"/>
                <w:b w:val="false"/>
                <w:i w:val="false"/>
                <w:color w:val="000000"/>
                <w:sz w:val="20"/>
              </w:rPr>
              <w:t xml:space="preserve">пайдалану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 xml:space="preserve">өлшемшарттарын және тексеру </w:t>
            </w:r>
            <w:r>
              <w:br/>
            </w:r>
            <w:r>
              <w:rPr>
                <w:rFonts w:ascii="Times New Roman"/>
                <w:b w:val="false"/>
                <w:i w:val="false"/>
                <w:color w:val="000000"/>
                <w:sz w:val="20"/>
              </w:rPr>
              <w:t xml:space="preserve">парағын 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1222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26 желтоқсандағы </w:t>
            </w:r>
            <w:r>
              <w:br/>
            </w:r>
            <w:r>
              <w:rPr>
                <w:rFonts w:ascii="Times New Roman"/>
                <w:b w:val="false"/>
                <w:i w:val="false"/>
                <w:color w:val="000000"/>
                <w:sz w:val="20"/>
              </w:rPr>
              <w:t>№ 796 бірлескен бұйрығына</w:t>
            </w:r>
            <w:r>
              <w:br/>
            </w:r>
            <w:r>
              <w:rPr>
                <w:rFonts w:ascii="Times New Roman"/>
                <w:b w:val="false"/>
                <w:i w:val="false"/>
                <w:color w:val="000000"/>
                <w:sz w:val="20"/>
              </w:rPr>
              <w:t>1-қосымша</w:t>
            </w:r>
          </w:p>
        </w:tc>
      </w:tr>
    </w:tbl>
    <w:bookmarkStart w:name="z16" w:id="7"/>
    <w:p>
      <w:pPr>
        <w:spacing w:after="0"/>
        <w:ind w:left="0"/>
        <w:jc w:val="left"/>
      </w:pPr>
      <w:r>
        <w:rPr>
          <w:rFonts w:ascii="Times New Roman"/>
          <w:b/>
          <w:i w:val="false"/>
          <w:color w:val="000000"/>
        </w:rPr>
        <w:t xml:space="preserve"> Жер қойнауын зерттеу және пайдалану саласындағы тәуекел дәрежесін бағалау өлшемшарттары</w:t>
      </w:r>
    </w:p>
    <w:bookmarkEnd w:id="7"/>
    <w:bookmarkStart w:name="z17"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Жер қойнауын зерттеу және пайдалану саласындағы тәуекелдерді бағалау және басқару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w:t>
      </w:r>
      <w:r>
        <w:rPr>
          <w:rFonts w:ascii="Times New Roman"/>
          <w:b w:val="false"/>
          <w:i w:val="false"/>
          <w:color w:val="000000"/>
          <w:sz w:val="28"/>
        </w:rPr>
        <w:t>141-бабына</w:t>
      </w:r>
      <w:r>
        <w:rPr>
          <w:rFonts w:ascii="Times New Roman"/>
          <w:b w:val="false"/>
          <w:i w:val="false"/>
          <w:color w:val="000000"/>
          <w:sz w:val="28"/>
        </w:rPr>
        <w:t xml:space="preserve">, 143-бабының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тексерілетін бақылау субъектілерін (объектілерін) іріктеу үшін әзірленді, "Тексеру парағының нысанын бекіту туралы" Қазақстан Республикасы Ұлттық экономика министрінің міндетін атқарушының 2018 жылғы 31 шілдедегі №3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Қазақстан Республикасы Ұлттық экономика министрінің "Реттеуші мемлекеттік органдардың тәуекелдерді бағалау және басқару жүйесін қалыптастыру қағидаларын бекіту туралы және бұйрыққа өзгерістер енгізу туралы" мемлекеттік органдардың тәуекелдерді бағалау жүйесін және тексеру парақтарының нысанын қалыптастыру қағидаларын бекіту туралы" Қазақстан Республикасы Ұлттық экономика министрінің міндетін атқарушының 2018 жылғы 31 шілдедегі № 3 (нормативтік құқықтық актілерді мемлекеттік тіркеу тізілімінде № 28577 болып тіркелген) және бақылау субъектісіне (объектісіне) бара отырып профилактикалық бақылау жүргізу мақсатында.</w:t>
      </w:r>
    </w:p>
    <w:bookmarkStart w:name="z19" w:id="9"/>
    <w:p>
      <w:pPr>
        <w:spacing w:after="0"/>
        <w:ind w:left="0"/>
        <w:jc w:val="both"/>
      </w:pPr>
      <w:r>
        <w:rPr>
          <w:rFonts w:ascii="Times New Roman"/>
          <w:b w:val="false"/>
          <w:i w:val="false"/>
          <w:color w:val="000000"/>
          <w:sz w:val="28"/>
        </w:rPr>
        <w:t>
      2. Осы Өлшемшарттарда мынадай ұғымдар пайдаланылады: </w:t>
      </w:r>
    </w:p>
    <w:bookmarkEnd w:id="9"/>
    <w:bookmarkStart w:name="z20" w:id="10"/>
    <w:p>
      <w:pPr>
        <w:spacing w:after="0"/>
        <w:ind w:left="0"/>
        <w:jc w:val="both"/>
      </w:pPr>
      <w:r>
        <w:rPr>
          <w:rFonts w:ascii="Times New Roman"/>
          <w:b w:val="false"/>
          <w:i w:val="false"/>
          <w:color w:val="000000"/>
          <w:sz w:val="28"/>
        </w:rPr>
        <w:t>
      1) балл – тәуекелді есептеудің сандық өлшемі;</w:t>
      </w:r>
    </w:p>
    <w:bookmarkEnd w:id="10"/>
    <w:bookmarkStart w:name="z21" w:id="11"/>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1"/>
    <w:bookmarkStart w:name="z22" w:id="12"/>
    <w:p>
      <w:pPr>
        <w:spacing w:after="0"/>
        <w:ind w:left="0"/>
        <w:jc w:val="both"/>
      </w:pPr>
      <w:r>
        <w:rPr>
          <w:rFonts w:ascii="Times New Roman"/>
          <w:b w:val="false"/>
          <w:i w:val="false"/>
          <w:color w:val="000000"/>
          <w:sz w:val="28"/>
        </w:rPr>
        <w:t>
      3)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2"/>
    <w:bookmarkStart w:name="z23" w:id="13"/>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13"/>
    <w:bookmarkStart w:name="z24" w:id="14"/>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4"/>
    <w:bookmarkStart w:name="z25" w:id="15"/>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5"/>
    <w:bookmarkStart w:name="z26" w:id="16"/>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6"/>
    <w:bookmarkStart w:name="z27" w:id="17"/>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29" w:id="18"/>
    <w:p>
      <w:pPr>
        <w:spacing w:after="0"/>
        <w:ind w:left="0"/>
        <w:jc w:val="both"/>
      </w:pPr>
      <w:r>
        <w:rPr>
          <w:rFonts w:ascii="Times New Roman"/>
          <w:b w:val="false"/>
          <w:i w:val="false"/>
          <w:color w:val="000000"/>
          <w:sz w:val="28"/>
        </w:rPr>
        <w:t>
      3. Кең таралған пайдалы қазбаларды салу, өндіру жөніндегі операцияларды мемлекеттік бақылауды облыстардың, республикалық маңызы бар қалалардың, астананың тиісті жергілікті атқарушы органдары жүзеге асырады.</w:t>
      </w:r>
    </w:p>
    <w:bookmarkEnd w:id="18"/>
    <w:bookmarkStart w:name="z30" w:id="19"/>
    <w:p>
      <w:pPr>
        <w:spacing w:after="0"/>
        <w:ind w:left="0"/>
        <w:jc w:val="left"/>
      </w:pPr>
      <w:r>
        <w:rPr>
          <w:rFonts w:ascii="Times New Roman"/>
          <w:b/>
          <w:i w:val="false"/>
          <w:color w:val="000000"/>
        </w:rPr>
        <w:t xml:space="preserve"> 2-тарау. Реттеуші мемлекеттік органдардың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19"/>
    <w:bookmarkStart w:name="z31" w:id="20"/>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0"/>
    <w:bookmarkStart w:name="z32" w:id="21"/>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21"/>
    <w:bookmarkStart w:name="z33" w:id="22"/>
    <w:p>
      <w:pPr>
        <w:spacing w:after="0"/>
        <w:ind w:left="0"/>
        <w:jc w:val="both"/>
      </w:pPr>
      <w:r>
        <w:rPr>
          <w:rFonts w:ascii="Times New Roman"/>
          <w:b w:val="false"/>
          <w:i w:val="false"/>
          <w:color w:val="000000"/>
          <w:sz w:val="28"/>
        </w:rPr>
        <w:t>
      1) жоғары тәуекел;</w:t>
      </w:r>
    </w:p>
    <w:bookmarkEnd w:id="22"/>
    <w:bookmarkStart w:name="z34" w:id="23"/>
    <w:p>
      <w:pPr>
        <w:spacing w:after="0"/>
        <w:ind w:left="0"/>
        <w:jc w:val="both"/>
      </w:pPr>
      <w:r>
        <w:rPr>
          <w:rFonts w:ascii="Times New Roman"/>
          <w:b w:val="false"/>
          <w:i w:val="false"/>
          <w:color w:val="000000"/>
          <w:sz w:val="28"/>
        </w:rPr>
        <w:t>
      2) орташа тәуекел;</w:t>
      </w:r>
    </w:p>
    <w:bookmarkEnd w:id="23"/>
    <w:bookmarkStart w:name="z35" w:id="24"/>
    <w:p>
      <w:pPr>
        <w:spacing w:after="0"/>
        <w:ind w:left="0"/>
        <w:jc w:val="both"/>
      </w:pPr>
      <w:r>
        <w:rPr>
          <w:rFonts w:ascii="Times New Roman"/>
          <w:b w:val="false"/>
          <w:i w:val="false"/>
          <w:color w:val="000000"/>
          <w:sz w:val="28"/>
        </w:rPr>
        <w:t>
      3) төмен тәуекел.</w:t>
      </w:r>
    </w:p>
    <w:bookmarkEnd w:id="24"/>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талаптарға сәйкестігіне тексеру, бақылау субъектісіне (объектісіне) бармай профилактикалық бақылау және жоспардан тыс тексеру жүргізіледі.</w:t>
      </w:r>
    </w:p>
    <w:bookmarkStart w:name="z36" w:id="25"/>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25"/>
    <w:bookmarkStart w:name="z37" w:id="26"/>
    <w:p>
      <w:pPr>
        <w:spacing w:after="0"/>
        <w:ind w:left="0"/>
        <w:jc w:val="both"/>
      </w:pPr>
      <w:r>
        <w:rPr>
          <w:rFonts w:ascii="Times New Roman"/>
          <w:b w:val="false"/>
          <w:i w:val="false"/>
          <w:color w:val="000000"/>
          <w:sz w:val="28"/>
        </w:rPr>
        <w:t>
      1) жоғары тәуекел;</w:t>
      </w:r>
    </w:p>
    <w:bookmarkEnd w:id="26"/>
    <w:bookmarkStart w:name="z38" w:id="27"/>
    <w:p>
      <w:pPr>
        <w:spacing w:after="0"/>
        <w:ind w:left="0"/>
        <w:jc w:val="both"/>
      </w:pPr>
      <w:r>
        <w:rPr>
          <w:rFonts w:ascii="Times New Roman"/>
          <w:b w:val="false"/>
          <w:i w:val="false"/>
          <w:color w:val="000000"/>
          <w:sz w:val="28"/>
        </w:rPr>
        <w:t>
      2) орташа тәуекел;</w:t>
      </w:r>
    </w:p>
    <w:bookmarkEnd w:id="27"/>
    <w:bookmarkStart w:name="z39" w:id="28"/>
    <w:p>
      <w:pPr>
        <w:spacing w:after="0"/>
        <w:ind w:left="0"/>
        <w:jc w:val="both"/>
      </w:pPr>
      <w:r>
        <w:rPr>
          <w:rFonts w:ascii="Times New Roman"/>
          <w:b w:val="false"/>
          <w:i w:val="false"/>
          <w:color w:val="000000"/>
          <w:sz w:val="28"/>
        </w:rPr>
        <w:t>
      3) төмен тәуекел.</w:t>
      </w:r>
    </w:p>
    <w:bookmarkEnd w:id="28"/>
    <w:bookmarkStart w:name="z40" w:id="29"/>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29"/>
    <w:bookmarkStart w:name="z41" w:id="30"/>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0"/>
    <w:bookmarkStart w:name="z42" w:id="31"/>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1"/>
    <w:bookmarkStart w:name="z43" w:id="32"/>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bookmarkEnd w:id="32"/>
    <w:bookmarkStart w:name="z44" w:id="33"/>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3"/>
    <w:bookmarkStart w:name="z45" w:id="34"/>
    <w:p>
      <w:pPr>
        <w:spacing w:after="0"/>
        <w:ind w:left="0"/>
        <w:jc w:val="left"/>
      </w:pPr>
      <w:r>
        <w:rPr>
          <w:rFonts w:ascii="Times New Roman"/>
          <w:b/>
          <w:i w:val="false"/>
          <w:color w:val="000000"/>
        </w:rPr>
        <w:t xml:space="preserve"> 1-параграф. Объективті өлшемшарттар</w:t>
      </w:r>
    </w:p>
    <w:bookmarkEnd w:id="34"/>
    <w:bookmarkStart w:name="z46" w:id="35"/>
    <w:p>
      <w:pPr>
        <w:spacing w:after="0"/>
        <w:ind w:left="0"/>
        <w:jc w:val="both"/>
      </w:pPr>
      <w:r>
        <w:rPr>
          <w:rFonts w:ascii="Times New Roman"/>
          <w:b w:val="false"/>
          <w:i w:val="false"/>
          <w:color w:val="000000"/>
          <w:sz w:val="28"/>
        </w:rPr>
        <w:t>
      6. Бақылау субъектілерінің тәуекел дәрежесін объективті критерийлер бойынша бағалау және оларды тәуекелдің төмен, орташа және жоғары дәрежесіне жатқызу бақылау субъектісінің қызметі нәтижесінде оның зардаптарының ауырлық дәрежесін ескере отырып, қоршаған ортаға, жеке және заңды тұлғалардың заңды мүдделеріне, мемлекеттің мүліктік мүдделеріне зиян келтірудің неғұрлым ықтимал көрсеткіштері бойынша жүзеге асырылады.</w:t>
      </w:r>
    </w:p>
    <w:bookmarkEnd w:id="35"/>
    <w:p>
      <w:pPr>
        <w:spacing w:after="0"/>
        <w:ind w:left="0"/>
        <w:jc w:val="both"/>
      </w:pPr>
      <w:r>
        <w:rPr>
          <w:rFonts w:ascii="Times New Roman"/>
          <w:b w:val="false"/>
          <w:i w:val="false"/>
          <w:color w:val="000000"/>
          <w:sz w:val="28"/>
        </w:rPr>
        <w:t>
      Объективті критерийлер бойынша жоғары дәрежеге уран өндіру жөніндегі операцияларды қоспағанда, жер қойнауы кеңістігін пайдалану, қатты және кең таралған пайдалы қазбаларды өндіру жөніндегі, кен іздестіру жөніндегі қызметті жүзеге асыратын бақылау субъектілері жатады, тәуекелдің орташа дәрежесіне қатты пайдалы қазбаларды барлау жөніндегі, жер қойнауын геологиялық зерделеу жөніндегі, сондай-ақ есепке алу, сақтау жөніндегі қызметті жүзеге асыратын бақылау субъектілері жатады, геологиялық ақпараттың сақталуын және дұрыстығын қамтамасыз ету.</w:t>
      </w:r>
    </w:p>
    <w:bookmarkStart w:name="z47" w:id="36"/>
    <w:p>
      <w:pPr>
        <w:spacing w:after="0"/>
        <w:ind w:left="0"/>
        <w:jc w:val="left"/>
      </w:pPr>
      <w:r>
        <w:rPr>
          <w:rFonts w:ascii="Times New Roman"/>
          <w:b/>
          <w:i w:val="false"/>
          <w:color w:val="000000"/>
        </w:rPr>
        <w:t xml:space="preserve"> 2-параграф. Субъективті өлшемшарттар</w:t>
      </w:r>
    </w:p>
    <w:bookmarkEnd w:id="36"/>
    <w:bookmarkStart w:name="z48" w:id="37"/>
    <w:p>
      <w:pPr>
        <w:spacing w:after="0"/>
        <w:ind w:left="0"/>
        <w:jc w:val="both"/>
      </w:pPr>
      <w:r>
        <w:rPr>
          <w:rFonts w:ascii="Times New Roman"/>
          <w:b w:val="false"/>
          <w:i w:val="false"/>
          <w:color w:val="000000"/>
          <w:sz w:val="28"/>
        </w:rPr>
        <w:t>
      7. Субъективті өлшемшарттарды айқындау мынадай кезеңдерді қолдана отырып жүзеге асырылады:</w:t>
      </w:r>
    </w:p>
    <w:bookmarkEnd w:id="37"/>
    <w:bookmarkStart w:name="z49" w:id="38"/>
    <w:p>
      <w:pPr>
        <w:spacing w:after="0"/>
        <w:ind w:left="0"/>
        <w:jc w:val="both"/>
      </w:pPr>
      <w:r>
        <w:rPr>
          <w:rFonts w:ascii="Times New Roman"/>
          <w:b w:val="false"/>
          <w:i w:val="false"/>
          <w:color w:val="000000"/>
          <w:sz w:val="28"/>
        </w:rPr>
        <w:t>
      1) дерекқорды қалыптастыру және ақпарат жинау;</w:t>
      </w:r>
    </w:p>
    <w:bookmarkEnd w:id="38"/>
    <w:bookmarkStart w:name="z50" w:id="39"/>
    <w:p>
      <w:pPr>
        <w:spacing w:after="0"/>
        <w:ind w:left="0"/>
        <w:jc w:val="both"/>
      </w:pPr>
      <w:r>
        <w:rPr>
          <w:rFonts w:ascii="Times New Roman"/>
          <w:b w:val="false"/>
          <w:i w:val="false"/>
          <w:color w:val="000000"/>
          <w:sz w:val="28"/>
        </w:rPr>
        <w:t xml:space="preserve">
      2) ақпаратты талдау және тәуекелдерді бағалау. </w:t>
      </w:r>
    </w:p>
    <w:bookmarkEnd w:id="39"/>
    <w:bookmarkStart w:name="z51" w:id="40"/>
    <w:p>
      <w:pPr>
        <w:spacing w:after="0"/>
        <w:ind w:left="0"/>
        <w:jc w:val="both"/>
      </w:pPr>
      <w:r>
        <w:rPr>
          <w:rFonts w:ascii="Times New Roman"/>
          <w:b w:val="false"/>
          <w:i w:val="false"/>
          <w:color w:val="000000"/>
          <w:sz w:val="28"/>
        </w:rPr>
        <w:t>
      8. Дерекқорды қалыптастыру және ақпарат жинау Қазақстан Республикасының жер қойнауын пайдалану саласындағы заңнамасын бұзған бақылау субъектілерін анықтау үшін қажет.</w:t>
      </w:r>
    </w:p>
    <w:bookmarkEnd w:id="40"/>
    <w:p>
      <w:pPr>
        <w:spacing w:after="0"/>
        <w:ind w:left="0"/>
        <w:jc w:val="both"/>
      </w:pPr>
      <w:r>
        <w:rPr>
          <w:rFonts w:ascii="Times New Roman"/>
          <w:b w:val="false"/>
          <w:i w:val="false"/>
          <w:color w:val="000000"/>
          <w:sz w:val="28"/>
        </w:rPr>
        <w:t>
      Ақпаратты жинау және өңдеу процестері толық автоматтандырылады және алынған деректердің дұрыстығын тексеруге мүмкіндік береді.</w:t>
      </w:r>
    </w:p>
    <w:bookmarkStart w:name="z52" w:id="41"/>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End w:id="41"/>
    <w:bookmarkStart w:name="z53" w:id="42"/>
    <w:p>
      <w:pPr>
        <w:spacing w:after="0"/>
        <w:ind w:left="0"/>
        <w:jc w:val="both"/>
      </w:pPr>
      <w:r>
        <w:rPr>
          <w:rFonts w:ascii="Times New Roman"/>
          <w:b w:val="false"/>
          <w:i w:val="false"/>
          <w:color w:val="000000"/>
          <w:sz w:val="28"/>
        </w:rPr>
        <w:t>
      1) мемлекеттік органдар жүргізетін бақылау субъектісі ұсынатын есептілік пен мәліметтер мониторингінің нәтижелері;</w:t>
      </w:r>
    </w:p>
    <w:bookmarkEnd w:id="42"/>
    <w:bookmarkStart w:name="z54" w:id="43"/>
    <w:p>
      <w:pPr>
        <w:spacing w:after="0"/>
        <w:ind w:left="0"/>
        <w:jc w:val="both"/>
      </w:pPr>
      <w:r>
        <w:rPr>
          <w:rFonts w:ascii="Times New Roman"/>
          <w:b w:val="false"/>
          <w:i w:val="false"/>
          <w:color w:val="000000"/>
          <w:sz w:val="28"/>
        </w:rPr>
        <w:t>
      2) бақылау субъектілеріне (объектілеріне) барумен алдыңғы тексерулер мен Профилактикалық бақылаудың нәтижелері;</w:t>
      </w:r>
    </w:p>
    <w:bookmarkEnd w:id="43"/>
    <w:bookmarkStart w:name="z55" w:id="44"/>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(ақпараттық хат (анықтама, қорытынды, ұсынымдар).</w:t>
      </w:r>
    </w:p>
    <w:bookmarkEnd w:id="44"/>
    <w:bookmarkStart w:name="z56" w:id="45"/>
    <w:p>
      <w:pPr>
        <w:spacing w:after="0"/>
        <w:ind w:left="0"/>
        <w:jc w:val="both"/>
      </w:pPr>
      <w:r>
        <w:rPr>
          <w:rFonts w:ascii="Times New Roman"/>
          <w:b w:val="false"/>
          <w:i w:val="false"/>
          <w:color w:val="000000"/>
          <w:sz w:val="28"/>
        </w:rPr>
        <w:t>
      9. Адал бақылау субъектілерін көтермелеу және бұзушыларға бақылауды шоғырландыру қағидатын іске асыру мақсатында бақылау субъектілері (объектілері) реттеуші мемлекеттік органның тәуекел дәрежесін бағалау субъективті өлшемшарттарымен айқындалатын кезеңге бақылау субъектісіне (объектісіне) бару арқылы профилактикалық бақылау және (немесе) талаптарға сәйкестігін тексеру жүргізуден босатылады.</w:t>
      </w:r>
    </w:p>
    <w:bookmarkEnd w:id="45"/>
    <w:bookmarkStart w:name="z57" w:id="46"/>
    <w:p>
      <w:pPr>
        <w:spacing w:after="0"/>
        <w:ind w:left="0"/>
        <w:jc w:val="both"/>
      </w:pPr>
      <w:r>
        <w:rPr>
          <w:rFonts w:ascii="Times New Roman"/>
          <w:b w:val="false"/>
          <w:i w:val="false"/>
          <w:color w:val="000000"/>
          <w:sz w:val="28"/>
        </w:rPr>
        <w:t>
      10.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46"/>
    <w:bookmarkStart w:name="z58" w:id="47"/>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47"/>
    <w:bookmarkStart w:name="z59" w:id="48"/>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61" w:id="49"/>
    <w:p>
      <w:pPr>
        <w:spacing w:after="0"/>
        <w:ind w:left="0"/>
        <w:jc w:val="both"/>
      </w:pPr>
      <w:r>
        <w:rPr>
          <w:rFonts w:ascii="Times New Roman"/>
          <w:b w:val="false"/>
          <w:i w:val="false"/>
          <w:color w:val="000000"/>
          <w:sz w:val="28"/>
        </w:rPr>
        <w:t>
      11. Бақылау субъектісінде жеңілдететін индикаторлар бар болған кезде, геологиялық ақпаратты есепке алу, сақтау, оның сақталуын және анықтығын қамтамасыз ету жөніндегі қызметті жүзеге асыратын бақылау субъектісі бақылау субъектісіне (объектісіне) бару арқылы тиісті профилактикалық бақылау жүргізуден босатылады.</w:t>
      </w:r>
    </w:p>
    <w:bookmarkEnd w:id="49"/>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xml:space="preserve">
      "Жер қойнауы туралы мемлекеттік деректер банкі" ақпараттық жүйесі "Ақпараттандыру туралы" 2015 жылғы 24 қарашадағы Қазақстан Республикасы Заңының </w:t>
      </w:r>
      <w:r>
        <w:rPr>
          <w:rFonts w:ascii="Times New Roman"/>
          <w:b w:val="false"/>
          <w:i w:val="false"/>
          <w:color w:val="000000"/>
          <w:sz w:val="28"/>
        </w:rPr>
        <w:t>39-1-бабына</w:t>
      </w:r>
      <w:r>
        <w:rPr>
          <w:rFonts w:ascii="Times New Roman"/>
          <w:b w:val="false"/>
          <w:i w:val="false"/>
          <w:color w:val="000000"/>
          <w:sz w:val="28"/>
        </w:rPr>
        <w:t xml:space="preserve"> сәйкес "Minerals.gov.kz" жер қойнауын пайдаланушыларға арналған бірыңғай платформасы құрылып, енгізілгенге дейін пайдаланылады.</w:t>
      </w:r>
    </w:p>
    <w:bookmarkStart w:name="z62" w:id="50"/>
    <w:p>
      <w:pPr>
        <w:spacing w:after="0"/>
        <w:ind w:left="0"/>
        <w:jc w:val="both"/>
      </w:pPr>
      <w:r>
        <w:rPr>
          <w:rFonts w:ascii="Times New Roman"/>
          <w:b w:val="false"/>
          <w:i w:val="false"/>
          <w:color w:val="000000"/>
          <w:sz w:val="28"/>
        </w:rPr>
        <w:t xml:space="preserve">
      12. Субъективті өлшемшарттары тексеру парақтарының талаптары негізінде әзірленді, олардың сақталмауы тәуекел дәрежесін бағалау өлшемшарттары сәйкес бұзушылықтың белгілі бір дәрежесіне сәйкес келеді. Әрбір талапқа қатысты тексеру парақтарынан бұзушылық дәрежесі айқындалады – өрескел, елеулі және елеусіз. </w:t>
      </w:r>
    </w:p>
    <w:bookmarkEnd w:id="50"/>
    <w:p>
      <w:pPr>
        <w:spacing w:after="0"/>
        <w:ind w:left="0"/>
        <w:jc w:val="both"/>
      </w:pPr>
      <w:r>
        <w:rPr>
          <w:rFonts w:ascii="Times New Roman"/>
          <w:b w:val="false"/>
          <w:i w:val="false"/>
          <w:color w:val="000000"/>
          <w:sz w:val="28"/>
        </w:rPr>
        <w:t>
      Бұл ретте өрескел, елеулі және елеусіз бұзушылықтарды айқындау мемлекеттік бақылаудың тиісті саласының ерекшелігін ескере отырып,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елеусіз, елеулі) өрескел, елеусіз, елеулі бұзушылықтардың белгіленген анықтамаларына сәйкес беріледі.</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ақпарат көздерінің негізінде өрескел, елеулі, елеусіз бұзушылықтардың белгіленген анықтамаларына сәйкес жер қойнауын зерттеу және пайдалану саласындағы тәуекел дәрежесін бағалаудың субъективті өлшемшарттары осы өлшемшарттарға қосымшаға сәйкес айқындалды.</w:t>
      </w:r>
    </w:p>
    <w:bookmarkStart w:name="z63" w:id="51"/>
    <w:p>
      <w:pPr>
        <w:spacing w:after="0"/>
        <w:ind w:left="0"/>
        <w:jc w:val="both"/>
      </w:pPr>
      <w:r>
        <w:rPr>
          <w:rFonts w:ascii="Times New Roman"/>
          <w:b w:val="false"/>
          <w:i w:val="false"/>
          <w:color w:val="000000"/>
          <w:sz w:val="28"/>
        </w:rPr>
        <w:t>
      13. Субъективті өлшемшарттарды талдау және бағалау әлеуетті тәуекелі ең көп бақылау субъектісіне (объектісіне) қатысты бақылау субъектісіне (объектісіне) бару арқылы жүргізілетін профилактикалық бақылауды шоғырландыруға мүмкіндік береді.</w:t>
      </w:r>
    </w:p>
    <w:bookmarkEnd w:id="51"/>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 Қазақстан Республикасының заңнамасына сәйкес талап қою мерзімі өткен деректер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Қолданылатын ақпарат көздерінің басымдығын және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Start w:name="z65" w:id="52"/>
    <w:p>
      <w:pPr>
        <w:spacing w:after="0"/>
        <w:ind w:left="0"/>
        <w:jc w:val="both"/>
      </w:pPr>
      <w:r>
        <w:rPr>
          <w:rFonts w:ascii="Times New Roman"/>
          <w:b w:val="false"/>
          <w:i w:val="false"/>
          <w:color w:val="000000"/>
          <w:sz w:val="28"/>
        </w:rPr>
        <w:t>
      15. Қолданылатын ақпарат көздерінің басымдығы және субъективті критерийлер көрсеткіштерінің маңыздылығы субъективті критерийлер бойынша тәуекел дәрежесін айқындау үшін субъективті критерийлер тізбесіне сәйкес белгіленеді: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жер қойнауын геологиялық зерттеуді жүзеге асыратын жер қойнауын пайдаланушылар;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қатты пайдалы қазбаларды барлауды жүзеге асыратын жер қойнауын пайдаланушылар;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уранды қоспағанда, кең таралған және қатты пайдалы қазбаларды өндіруді жүзеге асыратын жер қойнауын пайдаланушылар;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жер қойнауы кеңістігін пайдалануды жүзеге асыратын жер қойнауын пайдаланушыларға беріледі.</w:t>
      </w:r>
    </w:p>
    <w:bookmarkStart w:name="z70" w:id="53"/>
    <w:p>
      <w:pPr>
        <w:spacing w:after="0"/>
        <w:ind w:left="0"/>
        <w:jc w:val="left"/>
      </w:pPr>
      <w:r>
        <w:rPr>
          <w:rFonts w:ascii="Times New Roman"/>
          <w:b/>
          <w:i w:val="false"/>
          <w:color w:val="000000"/>
        </w:rPr>
        <w:t xml:space="preserve"> 3-параграф. Бағалау жүйесін қалыптастыру ерекшеліктері және тәуекелдерді басқару</w:t>
      </w:r>
    </w:p>
    <w:bookmarkEnd w:id="53"/>
    <w:bookmarkStart w:name="z71" w:id="54"/>
    <w:p>
      <w:pPr>
        <w:spacing w:after="0"/>
        <w:ind w:left="0"/>
        <w:jc w:val="both"/>
      </w:pPr>
      <w:r>
        <w:rPr>
          <w:rFonts w:ascii="Times New Roman"/>
          <w:b w:val="false"/>
          <w:i w:val="false"/>
          <w:color w:val="000000"/>
          <w:sz w:val="28"/>
        </w:rPr>
        <w:t>
      16. Тәуекелдерді бағалау және басқару жүйесі ақпараттық жүйені пайдалана отырып жүргізіледі Minerals.gov.kz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сондай-ақ мемлекеттік статистикаға, ведомстволық статистикалық байқаудың қорытындыларына, сондай-ақ ақпараттық құралдарға негізделеді.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Субъективті критерийлер бойынша тәуекел дәрежесі көрсеткішінің есебі, сондай-ақ бақылау субъектісі тәуекелдің жоғары, орташа немесе төмен дәрежелеріне жататын тәуекел дәрежесінің көрсеткіштері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субъективті өлшемшарттар бойынша тәуекел дәрежесін айқындау үшін субъективті өлшемшарттар тізбесіне сәйкес тәуекел дәрежесін бағалау критерийлерінде белгіленеді.</w:t>
      </w:r>
    </w:p>
    <w:bookmarkStart w:name="z73" w:id="55"/>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55"/>
    <w:bookmarkStart w:name="z74" w:id="56"/>
    <w:p>
      <w:pPr>
        <w:spacing w:after="0"/>
        <w:ind w:left="0"/>
        <w:jc w:val="both"/>
      </w:pPr>
      <w:r>
        <w:rPr>
          <w:rFonts w:ascii="Times New Roman"/>
          <w:b w:val="false"/>
          <w:i w:val="false"/>
          <w:color w:val="000000"/>
          <w:sz w:val="28"/>
        </w:rPr>
        <w:t>
      18. Бақылау субъектісін тәуекел дәрежесіне жатқызу үшін тәуекел дәрежесінің көрсеткішін есептеудің мынадай тәртібі қолданылады.</w:t>
      </w:r>
    </w:p>
    <w:bookmarkEnd w:id="56"/>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анықталмаса, тәуекел дәрежесінің көрсеткішін анықтау үшін елеулі және елеусіз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өлшемшарттардың </w:t>
      </w:r>
      <w:r>
        <w:rPr>
          <w:rFonts w:ascii="Times New Roman"/>
          <w:b w:val="false"/>
          <w:i w:val="false"/>
          <w:color w:val="000000"/>
          <w:sz w:val="28"/>
        </w:rPr>
        <w:t>6-тармағына</w:t>
      </w:r>
      <w:r>
        <w:rPr>
          <w:rFonts w:ascii="Times New Roman"/>
          <w:b w:val="false"/>
          <w:i w:val="false"/>
          <w:color w:val="000000"/>
          <w:sz w:val="28"/>
        </w:rPr>
        <w:t xml:space="preserve"> сәйкес айқындалған субъективті критерийлер бойынша тәуекел дәрежесінің көрсеткішін есептеу 0-ден 100 балға дейінгі шкаласы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368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08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228600"/>
                    </a:xfrm>
                    <a:prstGeom prst="rect">
                      <a:avLst/>
                    </a:prstGeom>
                  </pic:spPr>
                </pic:pic>
              </a:graphicData>
            </a:graphic>
          </wp:inline>
        </w:drawing>
      </w:r>
    </w:p>
    <w:p>
      <w:pPr>
        <w:spacing w:after="0"/>
        <w:ind w:left="0"/>
        <w:jc w:val="left"/>
      </w:pPr>
      <w:r>
        <w:rPr>
          <w:rFonts w:ascii="Times New Roman"/>
          <w:b w:val="false"/>
          <w:i w:val="false"/>
          <w:color w:val="000000"/>
          <w:sz w:val="28"/>
        </w:rPr>
        <w:t>- субъективті өлшемшарт көрсеткіші,</w:t>
      </w:r>
      <w:r>
        <w:br/>
      </w:r>
      <w:r>
        <w:rPr>
          <w:rFonts w:ascii="Times New Roman"/>
          <w:b w:val="false"/>
          <w:i w:val="false"/>
          <w:color w:val="000000"/>
          <w:sz w:val="28"/>
        </w:rPr>
        <w:t>
</w:t>
      </w:r>
      <w:r>
        <w:br/>
      </w:r>
    </w:p>
    <w:p>
      <w:pPr>
        <w:spacing w:after="0"/>
        <w:ind w:left="0"/>
        <w:jc w:val="both"/>
      </w:pP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субъективті өлшем көрсеткішінің үлес салмағы </w:t>
      </w:r>
    </w:p>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6-тармағына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76" w:id="57"/>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018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бақылау жеке субъектісінің (объектісінің) субъективті өлшемшарттар бойынша тәуекел дәрежесінің көрсеткіші (қорытынды),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r>
        <w:br/>
      </w:r>
      <w:r>
        <w:rPr>
          <w:rFonts w:ascii="Times New Roman"/>
          <w:b w:val="false"/>
          <w:i w:val="false"/>
          <w:color w:val="000000"/>
          <w:sz w:val="28"/>
        </w:rPr>
        <w:t>
</w:t>
      </w:r>
      <w:r>
        <w:br/>
      </w:r>
    </w:p>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r>
        <w:br/>
      </w:r>
      <w:r>
        <w:rPr>
          <w:rFonts w:ascii="Times New Roman"/>
          <w:b w:val="false"/>
          <w:i w:val="false"/>
          <w:color w:val="000000"/>
          <w:sz w:val="28"/>
        </w:rPr>
        <w:t>
</w:t>
      </w:r>
      <w:r>
        <w:br/>
      </w:r>
    </w:p>
    <w:p>
      <w:pPr>
        <w:spacing w:after="0"/>
        <w:ind w:left="0"/>
        <w:jc w:val="both"/>
      </w:pPr>
      <w:r>
        <w:drawing>
          <wp:inline distT="0" distB="0" distL="0" distR="0">
            <wp:extent cx="660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60400" cy="279400"/>
                    </a:xfrm>
                    <a:prstGeom prst="rect">
                      <a:avLst/>
                    </a:prstGeom>
                  </pic:spPr>
                </pic:pic>
              </a:graphicData>
            </a:graphic>
          </wp:inline>
        </w:drawing>
      </w:r>
    </w:p>
    <w:p>
      <w:pPr>
        <w:spacing w:after="0"/>
        <w:ind w:left="0"/>
        <w:jc w:val="left"/>
      </w:pPr>
      <w:r>
        <w:rPr>
          <w:rFonts w:ascii="Times New Roman"/>
          <w:b w:val="false"/>
          <w:i w:val="false"/>
          <w:color w:val="000000"/>
          <w:sz w:val="28"/>
        </w:rPr>
        <w:t>– осы Қағидалардың 8-тармағына сәйкес есептелген субъективті өлшемшарттар бойынша тәуекел дәрежесінің аралық көрсеткіші.</w:t>
      </w:r>
      <w:r>
        <w:br/>
      </w:r>
      <w:r>
        <w:rPr>
          <w:rFonts w:ascii="Times New Roman"/>
          <w:b w:val="false"/>
          <w:i w:val="false"/>
          <w:color w:val="000000"/>
          <w:sz w:val="28"/>
        </w:rPr>
        <w:t>
</w:t>
      </w:r>
    </w:p>
    <w:bookmarkStart w:name="z77" w:id="58"/>
    <w:p>
      <w:pPr>
        <w:spacing w:after="0"/>
        <w:ind w:left="0"/>
        <w:jc w:val="left"/>
      </w:pPr>
      <w:r>
        <w:rPr>
          <w:rFonts w:ascii="Times New Roman"/>
          <w:b/>
          <w:i w:val="false"/>
          <w:color w:val="000000"/>
        </w:rPr>
        <w:t xml:space="preserve"> 4-тарау. Тексеру парақтары</w:t>
      </w:r>
    </w:p>
    <w:bookmarkEnd w:id="58"/>
    <w:p>
      <w:pPr>
        <w:spacing w:after="0"/>
        <w:ind w:left="0"/>
        <w:jc w:val="left"/>
      </w:pPr>
    </w:p>
    <w:p>
      <w:pPr>
        <w:spacing w:after="0"/>
        <w:ind w:left="0"/>
        <w:jc w:val="both"/>
      </w:pPr>
      <w:r>
        <w:rPr>
          <w:rFonts w:ascii="Times New Roman"/>
          <w:b w:val="false"/>
          <w:i w:val="false"/>
          <w:color w:val="000000"/>
          <w:sz w:val="28"/>
        </w:rPr>
        <w:t xml:space="preserve">
      21.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Тексеру парақтары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зерттеу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 xml:space="preserve">өлшемшарттарына </w:t>
            </w:r>
            <w:r>
              <w:br/>
            </w:r>
            <w:r>
              <w:rPr>
                <w:rFonts w:ascii="Times New Roman"/>
                <w:b w:val="false"/>
                <w:i w:val="false"/>
                <w:color w:val="000000"/>
                <w:sz w:val="20"/>
              </w:rPr>
              <w:t>1-қосымша</w:t>
            </w:r>
          </w:p>
        </w:tc>
      </w:tr>
    </w:tbl>
    <w:bookmarkStart w:name="z81" w:id="59"/>
    <w:p>
      <w:pPr>
        <w:spacing w:after="0"/>
        <w:ind w:left="0"/>
        <w:jc w:val="left"/>
      </w:pPr>
      <w:r>
        <w:rPr>
          <w:rFonts w:ascii="Times New Roman"/>
          <w:b/>
          <w:i w:val="false"/>
          <w:color w:val="000000"/>
        </w:rPr>
        <w:t xml:space="preserve"> Жер қойнауын зерттеу және пайдалану саласындағы бақылау субъектілерінің (объектілерінің) талаптарын бұзу дәрежесі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 профилактикалық бақылау нәтижелері бойынша анықталған бұзушылықтарды белгіленген мерзімде жоймау, сол сияқты бұзушылықтарды жою бойынша іс-шаралар жоспарын мерзімінде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геологиялық есептерді ұсынбауы (әр жылдың 30 сәуірінен кеш емес), бұрмалауы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Уранды қоспағанда, өдірілген құнды металдар және асыл тастар, кең таралған және қатты пайдалы қазбалар туралы есептерді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 жөніндегі операцияларды жүргізу кезінде жер қойнауы учаскесінің кеңістіктік шекараларын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қойнауына геологиялық зерттеу жүргізу кезінде жобалау құжаттарының талаптарын сақтау (геологиялық зерттеу жоспары, жерасты суларына іздеу-бағалау жұмыстарының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жөніндегі операцияларды жүргізу кезінде жер қойнауы учаскесінің кеңістіктік шекараларын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жөніндегі жұмыстарды құжаттау жөніндегі талаптарды сақтау және жер қойнауын дұрыс зерделеу үшін қажетті барлық мәліметтерді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құрылысжайларды тұрғызуға, сондай-ақ тау-кен қайта өңдеу өндірістерінің техногендік минералдық түзілімдерін орналастыруға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 көзделген жұмыс түрлерін, тәсілдер мен әдістерді қолдана отырып қатты пайдалы қазбаларды барлау жөніндегі операцияларды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саласындағы уәкілетті органға барлау жоспарының көшірмесін ұсынғаннан кейін ғана қатты пайдалы қазбаларды барлау жөніндегі операцияларды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саласындағы уәкілетті органға ұсынылған барлау жоспарында көзделмеген барлау жұмыстарын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жөніндегі операцияларды жүргізу кезінде жер қойнауы учаскесінің кеңістіктік шекараларын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бойынша барлық жұмыстарды құжаттау жөніндегі талаптарды сақтау. Құжаттама жер қойнауы учаскесін сенімді зерделеу және кейіннен игеру үшін қажетті жұмыстардың сипаттамасын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 шегінде жер қойнауы кеңістігін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 кеңістігін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сұйық және радиоактивті қалдықтарды, зиянды улы заттарды сақтау және (немесе) көму, сарқынды, өнеркәсіптік және техникалық суларды ағызу (айдау) кезінде дұрыс есепке алуды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шегінде құрылыс жүргізу кезінде жер қойнауы учаскесінің кеңістіктік шекараларын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нәтижесінде алынған геологиялық ақпараттың және оның жеткізгіштерінің болуын, есепке алынуын және сақталуын, сондай-ақ зерттеу немесе тексеру үшін оларға жер қойнауын зерттеу жөніндегі уәкілетті орган өкілдерінің кедергісіз қол жеткізуін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зерттеу жөніндегі уәкілетті органға жер асты құрылыстарын пайдалану туралы 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мен талдаулардың деректерін қоса алғанда, Жер қойнауы кеңістігін пайдалану кезінде алынған барлық бастапқы және қайталама геологиялық ақпараттың анықтығы мен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 жөніндегі барлық жұмыстарды құжаттау. Құжаттамада жер қойнауы учаскесін дұрыс зерделеу және кейіннен игеру үшін қажетті жұмыстардың сипаттамасы болуға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бойынша барлық жұмыстарды құжаттау. Құжаттамада жер қойнауы учаскесін дұрыс зерттеу және кейін игеру үшін қажетті жұмыстардың сипаты қамтылуы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құжаттамалардың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жүргізуді көздейтін жобалау құжатның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жоспарын келісімдеудің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құжаттарда көзделген жұмыс түрлерін, тәсілдерін және әдістерін қолдана отырып, өндіру жөніндегі операцияларды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тау-кен жұмыстарының жоспарын құзыретті органға ұсынғанға дейін ол бойынша жұмыстар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 учаскесіне келетін су объектілерінде және су қоры жерлерінде экскаваторлар мен бульдозерлерді пайдалануға, химиялық реагенттерді және жарылғыш заттарды қолдануға, күрделі құрылысжайларды салуға және тұрғызуға, топырақ пен шығарылған тау-кендік массаны кен іздеушілік учаскесінен тыс жерге әкетуге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Механикаландыру құралдарын пайдалану кезінде кен іздеушілік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зерттеу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3" w:id="60"/>
    <w:p>
      <w:pPr>
        <w:spacing w:after="0"/>
        <w:ind w:left="0"/>
        <w:jc w:val="left"/>
      </w:pPr>
      <w:r>
        <w:rPr>
          <w:rFonts w:ascii="Times New Roman"/>
          <w:b/>
          <w:i w:val="false"/>
          <w:color w:val="000000"/>
        </w:rPr>
        <w:t xml:space="preserve"> Жер қойнауын геологиялық зерттеуді жүзеге асыратын жер қойнауын пайдаланушыларға қатысты Қазақстан Республикасы Кәсіпкерлік кодексінің 138-бабына сәйкес жер қойнауын зерттеу және пайдалану саласындағы субъективті өлшемшарттар бойынша тәуекел дәрежесін айқындау үшін субъективті өлшемшарттар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 бойынша деректер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Үлес салмағы,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щарт 1/мағынасы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2/мағынасы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1-ЖҚГЗ мерзімді геологиялық есептерді ұсынбау (әр жылдың 30 сәуірінен кешіктірмей);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11.1-тармақ бақылау субъектісі ұсынатын есептілік пен мәліметтер мониторингінің нәтижелері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 нәтижелері бойынша анықталған бұзушылықтарды белгіленген мерзімде жоймау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11.6-тармақ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зерттеу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 xml:space="preserve">өлшемшарттарына </w:t>
            </w:r>
            <w:r>
              <w:br/>
            </w:r>
            <w:r>
              <w:rPr>
                <w:rFonts w:ascii="Times New Roman"/>
                <w:b w:val="false"/>
                <w:i w:val="false"/>
                <w:color w:val="000000"/>
                <w:sz w:val="20"/>
              </w:rPr>
              <w:t>3-қосымша</w:t>
            </w:r>
          </w:p>
        </w:tc>
      </w:tr>
    </w:tbl>
    <w:bookmarkStart w:name="z85" w:id="61"/>
    <w:p>
      <w:pPr>
        <w:spacing w:after="0"/>
        <w:ind w:left="0"/>
        <w:jc w:val="left"/>
      </w:pPr>
      <w:r>
        <w:rPr>
          <w:rFonts w:ascii="Times New Roman"/>
          <w:b/>
          <w:i w:val="false"/>
          <w:color w:val="000000"/>
        </w:rPr>
        <w:t xml:space="preserve"> Қатты пайдалы қазбаларды барлауды жүзеге асыратын жер қойнауын пайдаланушыларға қатысты Қазақстан Республикасы Кәсіпкерлік кодексінің 138-бабына сәйкес жер қойнауын зерттеу және пайдалану саласындағы субъективті өлшемшарттар бойынша тәуекел дәрежесін айқындау үшін субъективті өлшемшарттар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Субъективті критерий көрсеткіші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Субъективті критерий көрсеткіші бойынша деректер көзі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Үлес салмағы,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щарт 1/мағынасы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2/мағынасы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1-ЖҚГЗ мерзімді геологиялық есептерді ұсынбау (әр жылдың 30 сәуірінен кешіктірмей);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11.1-тармақ бақылау субъектісі ұсынатын есептілік пен мәліметтер мониторингінің нәтижелері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1-ЛКШ, 1-ЛМ Кодексінде көзделген жағдайларда жер қойнауын пайдалану жөніндегі операциялар туралы есептілікті ұсыну;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11.1-тармақ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 нәтижелері бойынша анықталған бұзушылықтарды белгіленген мерзімде жоймау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11.6-тармақ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зерттеу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 xml:space="preserve">өлшемшарттарына </w:t>
            </w:r>
            <w:r>
              <w:br/>
            </w:r>
            <w:r>
              <w:rPr>
                <w:rFonts w:ascii="Times New Roman"/>
                <w:b w:val="false"/>
                <w:i w:val="false"/>
                <w:color w:val="000000"/>
                <w:sz w:val="20"/>
              </w:rPr>
              <w:t>4-қосымша</w:t>
            </w:r>
          </w:p>
        </w:tc>
      </w:tr>
    </w:tbl>
    <w:bookmarkStart w:name="z87" w:id="62"/>
    <w:p>
      <w:pPr>
        <w:spacing w:after="0"/>
        <w:ind w:left="0"/>
        <w:jc w:val="left"/>
      </w:pPr>
      <w:r>
        <w:rPr>
          <w:rFonts w:ascii="Times New Roman"/>
          <w:b/>
          <w:i w:val="false"/>
          <w:color w:val="000000"/>
        </w:rPr>
        <w:t xml:space="preserve"> Уранды қоспағанда, кең таралған және қатты пайдалы қазбаларды өндіруді жүзеге асыратын жер қойнауын пайдаланушыларға қатысты Қазақстан Республикасы Кәсіпкерлік кодексінің 138-бабына сәйкес жер қойнауын зерттеу және пайдалану саласындағы субъективті өлшемшарттар бойынша тәуекел дәрежесін айқындау үшін субъективті өлшемшарттар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Субъективті критерий көрсеткіші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Субъективті критерий көрсеткіші бойынша деректер көзі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Үлес салмағы,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щарт 1/мағынасы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2/мағынасы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Уранды қоспағанда, өндірілген бағалы металдар мен асыл тастар, кең таралған және қатты пайдалы қазбалар туралы есептерді ұсынбау (1-ҚПҚ; 1.1-ҚПҚ; 2-КТПҚ; 2,1-КТПҚ; 3-ТҚ)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11.1-тармақ бақылау субъектісі ұсынатын есептілік пен мәліметтер мониторингінің нәтижелері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1-ЛКШ, 1-ЛМ Кодексінде көзделген жағдайларда жер қойнауын пайдалану жөніндегі операциялар туралы есептілікті ұсыну;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11.1-тармақ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 нәтижелері бойынша анықталған бұзушылықтарды белгіленген мерзімде жоймау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11.6-тармақ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зерттеу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 xml:space="preserve">өлшемшарттарына </w:t>
            </w:r>
            <w:r>
              <w:br/>
            </w:r>
            <w:r>
              <w:rPr>
                <w:rFonts w:ascii="Times New Roman"/>
                <w:b w:val="false"/>
                <w:i w:val="false"/>
                <w:color w:val="000000"/>
                <w:sz w:val="20"/>
              </w:rPr>
              <w:t>5-қосымша</w:t>
            </w:r>
          </w:p>
        </w:tc>
      </w:tr>
    </w:tbl>
    <w:bookmarkStart w:name="z89" w:id="63"/>
    <w:p>
      <w:pPr>
        <w:spacing w:after="0"/>
        <w:ind w:left="0"/>
        <w:jc w:val="left"/>
      </w:pPr>
      <w:r>
        <w:rPr>
          <w:rFonts w:ascii="Times New Roman"/>
          <w:b/>
          <w:i w:val="false"/>
          <w:color w:val="000000"/>
        </w:rPr>
        <w:t xml:space="preserve"> Жер қойнауы кеңістігін пайдаланужүзеге асыратын жер қойнауын пайдаланушыларға қатысты Қазақстан Республикасы Кәсіпкерлік кодексінің 138-бабына сәйкес жер қойнауын зерттеу және пайдалану саласындағы субъективті өлшемшарттар бойынша тәуекел дәрежесін айқындау үшін субъективті өлшемшарттар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Субъективті критерий көрсеткіші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Субъективті критерий көрсеткіші бойынша деректер көзі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Үлес салмағы,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щарт 1/мағынасы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 2/мағынасы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 нәтижелері бойынша анықталған бұзушылықтарды белгіленген мерзімде жоймау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11.6-тармақ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Бірлескен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зерттеу мен </w:t>
            </w:r>
            <w:r>
              <w:br/>
            </w:r>
            <w:r>
              <w:rPr>
                <w:rFonts w:ascii="Times New Roman"/>
                <w:b w:val="false"/>
                <w:i w:val="false"/>
                <w:color w:val="000000"/>
                <w:sz w:val="20"/>
              </w:rPr>
              <w:t xml:space="preserve">пайдалану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 xml:space="preserve">өлшемшарттарын және тексеру </w:t>
            </w:r>
            <w:r>
              <w:br/>
            </w:r>
            <w:r>
              <w:rPr>
                <w:rFonts w:ascii="Times New Roman"/>
                <w:b w:val="false"/>
                <w:i w:val="false"/>
                <w:color w:val="000000"/>
                <w:sz w:val="20"/>
              </w:rPr>
              <w:t xml:space="preserve">парағын 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1222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26 желтоқсандағы </w:t>
            </w:r>
            <w:r>
              <w:br/>
            </w:r>
            <w:r>
              <w:rPr>
                <w:rFonts w:ascii="Times New Roman"/>
                <w:b w:val="false"/>
                <w:i w:val="false"/>
                <w:color w:val="000000"/>
                <w:sz w:val="20"/>
              </w:rPr>
              <w:t xml:space="preserve">№ 796 бірлескен бұйрығына </w:t>
            </w:r>
            <w:r>
              <w:br/>
            </w:r>
            <w:r>
              <w:rPr>
                <w:rFonts w:ascii="Times New Roman"/>
                <w:b w:val="false"/>
                <w:i w:val="false"/>
                <w:color w:val="000000"/>
                <w:sz w:val="20"/>
              </w:rPr>
              <w:t>2-қосымша</w:t>
            </w:r>
          </w:p>
        </w:tc>
      </w:tr>
    </w:tbl>
    <w:bookmarkStart w:name="z92" w:id="64"/>
    <w:p>
      <w:pPr>
        <w:spacing w:after="0"/>
        <w:ind w:left="0"/>
        <w:jc w:val="left"/>
      </w:pPr>
      <w:r>
        <w:rPr>
          <w:rFonts w:ascii="Times New Roman"/>
          <w:b/>
          <w:i w:val="false"/>
          <w:color w:val="000000"/>
        </w:rPr>
        <w:t xml:space="preserve"> Жер қойнауын зерттеу мен пайдалану саласындағы тексеру парағы</w:t>
      </w:r>
    </w:p>
    <w:bookmarkEnd w:id="64"/>
    <w:p>
      <w:pPr>
        <w:spacing w:after="0"/>
        <w:ind w:left="0"/>
        <w:jc w:val="both"/>
      </w:pPr>
      <w:r>
        <w:rPr>
          <w:rFonts w:ascii="Times New Roman"/>
          <w:b w:val="false"/>
          <w:i w:val="false"/>
          <w:color w:val="000000"/>
          <w:sz w:val="28"/>
        </w:rPr>
        <w:t xml:space="preserve">
      жер қойнауының геологиялық зерттеуді жүзеге асыратын жер қойнауын </w:t>
      </w:r>
    </w:p>
    <w:p>
      <w:pPr>
        <w:spacing w:after="0"/>
        <w:ind w:left="0"/>
        <w:jc w:val="both"/>
      </w:pPr>
      <w:r>
        <w:rPr>
          <w:rFonts w:ascii="Times New Roman"/>
          <w:b w:val="false"/>
          <w:i w:val="false"/>
          <w:color w:val="000000"/>
          <w:sz w:val="28"/>
        </w:rPr>
        <w:t xml:space="preserve">
      пайдаланушыларға қатысты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сәйкестендiру нөмiрі), бизнес- </w:t>
      </w:r>
    </w:p>
    <w:p>
      <w:pPr>
        <w:spacing w:after="0"/>
        <w:ind w:left="0"/>
        <w:jc w:val="both"/>
      </w:pPr>
      <w:r>
        <w:rPr>
          <w:rFonts w:ascii="Times New Roman"/>
          <w:b w:val="false"/>
          <w:i w:val="false"/>
          <w:color w:val="000000"/>
          <w:sz w:val="28"/>
        </w:rPr>
        <w:t xml:space="preserve">
      сәйкестендiру нөмiрi___________________________________________________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Орналасқан мекенжайы_________________________________________________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 жөніндегі операцияларды жүргізу кезінде жер қойнауы учаскесінің кеңістіктік шекараларын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қойнауына геологиялық зерттеу жүргізу кезінде жобалау құжаттарының талаптарын сақтау (геологиялық зерттеу жоспары, жерасты суларына іздеу-бағалау жұмыстарының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жөні, әкесінің аты (бар болса)</w:t>
      </w:r>
    </w:p>
    <w:p>
      <w:pPr>
        <w:spacing w:after="0"/>
        <w:ind w:left="0"/>
        <w:jc w:val="both"/>
      </w:pPr>
      <w:r>
        <w:rPr>
          <w:rFonts w:ascii="Times New Roman"/>
          <w:b w:val="false"/>
          <w:i w:val="false"/>
          <w:color w:val="000000"/>
          <w:sz w:val="28"/>
        </w:rPr>
        <w:t>
      Бақылау субъектісінің</w:t>
      </w:r>
    </w:p>
    <w:p>
      <w:pPr>
        <w:spacing w:after="0"/>
        <w:ind w:left="0"/>
        <w:jc w:val="both"/>
      </w:pPr>
      <w:r>
        <w:rPr>
          <w:rFonts w:ascii="Times New Roman"/>
          <w:b w:val="false"/>
          <w:i w:val="false"/>
          <w:color w:val="000000"/>
          <w:sz w:val="28"/>
        </w:rPr>
        <w:t xml:space="preserve">
      басшысы __________________________________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жөні,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зерттеу мен </w:t>
            </w:r>
            <w:r>
              <w:br/>
            </w:r>
            <w:r>
              <w:rPr>
                <w:rFonts w:ascii="Times New Roman"/>
                <w:b w:val="false"/>
                <w:i w:val="false"/>
                <w:color w:val="000000"/>
                <w:sz w:val="20"/>
              </w:rPr>
              <w:t xml:space="preserve">пайдалану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 xml:space="preserve">өлшемшарттарын және тексеру </w:t>
            </w:r>
            <w:r>
              <w:br/>
            </w:r>
            <w:r>
              <w:rPr>
                <w:rFonts w:ascii="Times New Roman"/>
                <w:b w:val="false"/>
                <w:i w:val="false"/>
                <w:color w:val="000000"/>
                <w:sz w:val="20"/>
              </w:rPr>
              <w:t xml:space="preserve">парағын 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1222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26 желтоқсандағы </w:t>
            </w:r>
            <w:r>
              <w:br/>
            </w:r>
            <w:r>
              <w:rPr>
                <w:rFonts w:ascii="Times New Roman"/>
                <w:b w:val="false"/>
                <w:i w:val="false"/>
                <w:color w:val="000000"/>
                <w:sz w:val="20"/>
              </w:rPr>
              <w:t xml:space="preserve">№ 796 бірлескен бұйрығына </w:t>
            </w:r>
            <w:r>
              <w:br/>
            </w:r>
            <w:r>
              <w:rPr>
                <w:rFonts w:ascii="Times New Roman"/>
                <w:b w:val="false"/>
                <w:i w:val="false"/>
                <w:color w:val="000000"/>
                <w:sz w:val="20"/>
              </w:rPr>
              <w:t>3-қосымша</w:t>
            </w:r>
          </w:p>
        </w:tc>
      </w:tr>
    </w:tbl>
    <w:bookmarkStart w:name="z95" w:id="65"/>
    <w:p>
      <w:pPr>
        <w:spacing w:after="0"/>
        <w:ind w:left="0"/>
        <w:jc w:val="left"/>
      </w:pPr>
      <w:r>
        <w:rPr>
          <w:rFonts w:ascii="Times New Roman"/>
          <w:b/>
          <w:i w:val="false"/>
          <w:color w:val="000000"/>
        </w:rPr>
        <w:t xml:space="preserve"> Жер қойнауын зерттеу мен пайдалану саласындағы тексеру парағы</w:t>
      </w:r>
    </w:p>
    <w:bookmarkEnd w:id="65"/>
    <w:p>
      <w:pPr>
        <w:spacing w:after="0"/>
        <w:ind w:left="0"/>
        <w:jc w:val="both"/>
      </w:pPr>
      <w:r>
        <w:rPr>
          <w:rFonts w:ascii="Times New Roman"/>
          <w:b w:val="false"/>
          <w:i w:val="false"/>
          <w:color w:val="000000"/>
          <w:sz w:val="28"/>
        </w:rPr>
        <w:t xml:space="preserve">
      жер қойнауының қатты пайдалы қазбаларды барлауын жүзеге асыратын жер қойнауын </w:t>
      </w:r>
    </w:p>
    <w:p>
      <w:pPr>
        <w:spacing w:after="0"/>
        <w:ind w:left="0"/>
        <w:jc w:val="both"/>
      </w:pPr>
      <w:r>
        <w:rPr>
          <w:rFonts w:ascii="Times New Roman"/>
          <w:b w:val="false"/>
          <w:i w:val="false"/>
          <w:color w:val="000000"/>
          <w:sz w:val="28"/>
        </w:rPr>
        <w:t xml:space="preserve">
      пайдаланушыларға қатысты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сәйкестендiру нөмiрі), бизнес- </w:t>
      </w:r>
    </w:p>
    <w:p>
      <w:pPr>
        <w:spacing w:after="0"/>
        <w:ind w:left="0"/>
        <w:jc w:val="both"/>
      </w:pPr>
      <w:r>
        <w:rPr>
          <w:rFonts w:ascii="Times New Roman"/>
          <w:b w:val="false"/>
          <w:i w:val="false"/>
          <w:color w:val="000000"/>
          <w:sz w:val="28"/>
        </w:rPr>
        <w:t xml:space="preserve">
      сәйкестендiру нөмiрi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Орналасқан мекенжайы_________________________________________________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жөніндегі операцияларды жүргізу кезінде жер қойнауы учаскесінің кеңістіктік шекараларын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жүргізуді көздейтін жобалық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 жөніндегі жұмыстарды құжаттау жөніндегі талаптарды сақтау және жер қойнауын дұрыс зерделеу үшін қажетті барлық мәліметтерді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құрылысжайларды тұрғызуға, сондай-ақ тау-кен қайта өңдеу өндірістерінің техногендік минералдық түзілімдерін орналастыруға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 көзделген жұмыс түрлерін, тәсілдер мен әдістерді қолдана отырып қатты пайдалы қазбаларды барлау жөніндегі операцияларды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саласындағы уәкілетті органға барлау жоспарының көшірмесін ұсынғаннан кейін ғана қатты пайдалы қазбаларды барлау жөніндегі операцияларды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саласындағы уәкілетті органға ұсынылған барлау жоспарында көзделмеген барлау жұмыстарын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зерттеу мен </w:t>
            </w:r>
            <w:r>
              <w:br/>
            </w:r>
            <w:r>
              <w:rPr>
                <w:rFonts w:ascii="Times New Roman"/>
                <w:b w:val="false"/>
                <w:i w:val="false"/>
                <w:color w:val="000000"/>
                <w:sz w:val="20"/>
              </w:rPr>
              <w:t xml:space="preserve">пайдалану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 xml:space="preserve">өлшемшарттарын және тексеру </w:t>
            </w:r>
            <w:r>
              <w:br/>
            </w:r>
            <w:r>
              <w:rPr>
                <w:rFonts w:ascii="Times New Roman"/>
                <w:b w:val="false"/>
                <w:i w:val="false"/>
                <w:color w:val="000000"/>
                <w:sz w:val="20"/>
              </w:rPr>
              <w:t xml:space="preserve">парағын 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1222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26 желтоқсандағы </w:t>
            </w:r>
            <w:r>
              <w:br/>
            </w:r>
            <w:r>
              <w:rPr>
                <w:rFonts w:ascii="Times New Roman"/>
                <w:b w:val="false"/>
                <w:i w:val="false"/>
                <w:color w:val="000000"/>
                <w:sz w:val="20"/>
              </w:rPr>
              <w:t xml:space="preserve">№ 796 бірлескен бұйрығына </w:t>
            </w:r>
            <w:r>
              <w:br/>
            </w:r>
            <w:r>
              <w:rPr>
                <w:rFonts w:ascii="Times New Roman"/>
                <w:b w:val="false"/>
                <w:i w:val="false"/>
                <w:color w:val="000000"/>
                <w:sz w:val="20"/>
              </w:rPr>
              <w:t>4-қосымша</w:t>
            </w:r>
          </w:p>
        </w:tc>
      </w:tr>
    </w:tbl>
    <w:bookmarkStart w:name="z98" w:id="66"/>
    <w:p>
      <w:pPr>
        <w:spacing w:after="0"/>
        <w:ind w:left="0"/>
        <w:jc w:val="left"/>
      </w:pPr>
      <w:r>
        <w:rPr>
          <w:rFonts w:ascii="Times New Roman"/>
          <w:b/>
          <w:i w:val="false"/>
          <w:color w:val="000000"/>
        </w:rPr>
        <w:t xml:space="preserve"> Жер қойнауын зерттеу мен пайдалану саласындағы тексеру парағы</w:t>
      </w:r>
    </w:p>
    <w:bookmarkEnd w:id="66"/>
    <w:p>
      <w:pPr>
        <w:spacing w:after="0"/>
        <w:ind w:left="0"/>
        <w:jc w:val="both"/>
      </w:pPr>
      <w:r>
        <w:rPr>
          <w:rFonts w:ascii="Times New Roman"/>
          <w:b w:val="false"/>
          <w:i w:val="false"/>
          <w:color w:val="000000"/>
          <w:sz w:val="28"/>
        </w:rPr>
        <w:t xml:space="preserve">
      уранды қоспағанда, кең таралған және қатты пайдалы қазбаларды өндіруді жүзеге </w:t>
      </w:r>
    </w:p>
    <w:p>
      <w:pPr>
        <w:spacing w:after="0"/>
        <w:ind w:left="0"/>
        <w:jc w:val="both"/>
      </w:pPr>
      <w:r>
        <w:rPr>
          <w:rFonts w:ascii="Times New Roman"/>
          <w:b w:val="false"/>
          <w:i w:val="false"/>
          <w:color w:val="000000"/>
          <w:sz w:val="28"/>
        </w:rPr>
        <w:t xml:space="preserve">
      асыратын жер қойнауын пайдаланушыларға қатысты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сәйкестендiру нөмiрі), бизнес- </w:t>
      </w:r>
    </w:p>
    <w:p>
      <w:pPr>
        <w:spacing w:after="0"/>
        <w:ind w:left="0"/>
        <w:jc w:val="both"/>
      </w:pPr>
      <w:r>
        <w:rPr>
          <w:rFonts w:ascii="Times New Roman"/>
          <w:b w:val="false"/>
          <w:i w:val="false"/>
          <w:color w:val="000000"/>
          <w:sz w:val="28"/>
        </w:rPr>
        <w:t xml:space="preserve">
      сәйкестендiру нөмiрi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Орналасқан мекенжайы_________________________________________________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жөніндегі операцияларды жүргізу кезінде жер қойнауы учаскесінің кеңістіктік шекараларын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бойынша барлық жұмыстарды құжаттау жөніндегі талаптарды сақтау. Құжаттама жер қойнауы учаскесін сенімді зерделеу және кейіннен игеру үшін қажетті жұмыстардың сипаттамасын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 түзілетін өндірістің қалдықтарының, өндірілген пайдалы қазбалардың анық есепке 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бойынша операцияларды жүргізуді көздейтін жобалау құжатының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жоспары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құжатымен көзделген түрлерін, тәсілдері мен әдістерін қолдана отырып өндіру бойынша операцияларды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тау-кен жұмыстарының жоспарын қатты пайдалы қазбалар саласындағы уәкілетті органға ұсынғанға дейін ол бойынша жұмыстар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аты, жөні,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жөні,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Бірлескен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зерттеу мен </w:t>
            </w:r>
            <w:r>
              <w:br/>
            </w:r>
            <w:r>
              <w:rPr>
                <w:rFonts w:ascii="Times New Roman"/>
                <w:b w:val="false"/>
                <w:i w:val="false"/>
                <w:color w:val="000000"/>
                <w:sz w:val="20"/>
              </w:rPr>
              <w:t xml:space="preserve">пайдалану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 xml:space="preserve">өлшемшарттарын және тексеру </w:t>
            </w:r>
            <w:r>
              <w:br/>
            </w:r>
            <w:r>
              <w:rPr>
                <w:rFonts w:ascii="Times New Roman"/>
                <w:b w:val="false"/>
                <w:i w:val="false"/>
                <w:color w:val="000000"/>
                <w:sz w:val="20"/>
              </w:rPr>
              <w:t xml:space="preserve">парағын 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1222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26 желтоқсандағы </w:t>
            </w:r>
            <w:r>
              <w:br/>
            </w:r>
            <w:r>
              <w:rPr>
                <w:rFonts w:ascii="Times New Roman"/>
                <w:b w:val="false"/>
                <w:i w:val="false"/>
                <w:color w:val="000000"/>
                <w:sz w:val="20"/>
              </w:rPr>
              <w:t xml:space="preserve">№ 796 бірлескен бұйрығына </w:t>
            </w:r>
            <w:r>
              <w:br/>
            </w:r>
            <w:r>
              <w:rPr>
                <w:rFonts w:ascii="Times New Roman"/>
                <w:b w:val="false"/>
                <w:i w:val="false"/>
                <w:color w:val="000000"/>
                <w:sz w:val="20"/>
              </w:rPr>
              <w:t>5-қосымша</w:t>
            </w:r>
          </w:p>
        </w:tc>
      </w:tr>
    </w:tbl>
    <w:bookmarkStart w:name="z101" w:id="67"/>
    <w:p>
      <w:pPr>
        <w:spacing w:after="0"/>
        <w:ind w:left="0"/>
        <w:jc w:val="left"/>
      </w:pPr>
      <w:r>
        <w:rPr>
          <w:rFonts w:ascii="Times New Roman"/>
          <w:b/>
          <w:i w:val="false"/>
          <w:color w:val="000000"/>
        </w:rPr>
        <w:t xml:space="preserve"> Жер қойнауын зерттеу мен пайдалану саласындағы тексеру парағы</w:t>
      </w:r>
    </w:p>
    <w:bookmarkEnd w:id="67"/>
    <w:p>
      <w:pPr>
        <w:spacing w:after="0"/>
        <w:ind w:left="0"/>
        <w:jc w:val="both"/>
      </w:pPr>
      <w:r>
        <w:rPr>
          <w:rFonts w:ascii="Times New Roman"/>
          <w:b w:val="false"/>
          <w:i w:val="false"/>
          <w:color w:val="000000"/>
          <w:sz w:val="28"/>
        </w:rPr>
        <w:t xml:space="preserve">
      жер қойнауы кеңістігін пайдалануды жүзеге асыратын жер қойнауын </w:t>
      </w:r>
    </w:p>
    <w:p>
      <w:pPr>
        <w:spacing w:after="0"/>
        <w:ind w:left="0"/>
        <w:jc w:val="both"/>
      </w:pPr>
      <w:r>
        <w:rPr>
          <w:rFonts w:ascii="Times New Roman"/>
          <w:b w:val="false"/>
          <w:i w:val="false"/>
          <w:color w:val="000000"/>
          <w:sz w:val="28"/>
        </w:rPr>
        <w:t xml:space="preserve">
      пайдаланушыларға қатысты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Тексеруді /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сәйкестендiру нөмiрі), бизнес- </w:t>
      </w:r>
    </w:p>
    <w:p>
      <w:pPr>
        <w:spacing w:after="0"/>
        <w:ind w:left="0"/>
        <w:jc w:val="both"/>
      </w:pPr>
      <w:r>
        <w:rPr>
          <w:rFonts w:ascii="Times New Roman"/>
          <w:b w:val="false"/>
          <w:i w:val="false"/>
          <w:color w:val="000000"/>
          <w:sz w:val="28"/>
        </w:rPr>
        <w:t xml:space="preserve">
      сәйкестендiру нөмiрi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Орналасқан мекенжайы________________________________________________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 шегінде жер қойнауы кеңістігін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 кеңістігін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сұйық және радиоактивті қалдықтарды, зиянды улы заттарды сақтау және (немесе) көму, сарқынды, өнеркәсіптік және техникалық суларды ағызу (айдау) кезінде дұрыс есепке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аты, жөні,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жөні,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Бірлескен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зерттеу мен </w:t>
            </w:r>
            <w:r>
              <w:br/>
            </w:r>
            <w:r>
              <w:rPr>
                <w:rFonts w:ascii="Times New Roman"/>
                <w:b w:val="false"/>
                <w:i w:val="false"/>
                <w:color w:val="000000"/>
                <w:sz w:val="20"/>
              </w:rPr>
              <w:t xml:space="preserve">пайдалану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 xml:space="preserve">өлшемшарттарын және тексеру </w:t>
            </w:r>
            <w:r>
              <w:br/>
            </w:r>
            <w:r>
              <w:rPr>
                <w:rFonts w:ascii="Times New Roman"/>
                <w:b w:val="false"/>
                <w:i w:val="false"/>
                <w:color w:val="000000"/>
                <w:sz w:val="20"/>
              </w:rPr>
              <w:t xml:space="preserve">парағын 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1222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26 желтоқсандағы </w:t>
            </w:r>
            <w:r>
              <w:br/>
            </w:r>
            <w:r>
              <w:rPr>
                <w:rFonts w:ascii="Times New Roman"/>
                <w:b w:val="false"/>
                <w:i w:val="false"/>
                <w:color w:val="000000"/>
                <w:sz w:val="20"/>
              </w:rPr>
              <w:t xml:space="preserve">№ 796 бірлескен бұйрығына </w:t>
            </w:r>
            <w:r>
              <w:br/>
            </w:r>
            <w:r>
              <w:rPr>
                <w:rFonts w:ascii="Times New Roman"/>
                <w:b w:val="false"/>
                <w:i w:val="false"/>
                <w:color w:val="000000"/>
                <w:sz w:val="20"/>
              </w:rPr>
              <w:t>6-қосымша</w:t>
            </w:r>
          </w:p>
        </w:tc>
      </w:tr>
    </w:tbl>
    <w:bookmarkStart w:name="z104" w:id="68"/>
    <w:p>
      <w:pPr>
        <w:spacing w:after="0"/>
        <w:ind w:left="0"/>
        <w:jc w:val="left"/>
      </w:pPr>
      <w:r>
        <w:rPr>
          <w:rFonts w:ascii="Times New Roman"/>
          <w:b/>
          <w:i w:val="false"/>
          <w:color w:val="000000"/>
        </w:rPr>
        <w:t xml:space="preserve"> Жер қойнауын зерттеу мен пайдалану саласындағы тексеру парағы</w:t>
      </w:r>
    </w:p>
    <w:bookmarkEnd w:id="68"/>
    <w:p>
      <w:pPr>
        <w:spacing w:after="0"/>
        <w:ind w:left="0"/>
        <w:jc w:val="both"/>
      </w:pPr>
      <w:r>
        <w:rPr>
          <w:rFonts w:ascii="Times New Roman"/>
          <w:b w:val="false"/>
          <w:i w:val="false"/>
          <w:color w:val="000000"/>
          <w:sz w:val="28"/>
        </w:rPr>
        <w:t xml:space="preserve">
      кен іздеушілікті жүзеге асыратын жер қойнауын пайдаланушыларға қатысты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Тексеруді /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сәйкестендiру нөмiрі), бизнес- </w:t>
      </w:r>
    </w:p>
    <w:p>
      <w:pPr>
        <w:spacing w:after="0"/>
        <w:ind w:left="0"/>
        <w:jc w:val="both"/>
      </w:pPr>
      <w:r>
        <w:rPr>
          <w:rFonts w:ascii="Times New Roman"/>
          <w:b w:val="false"/>
          <w:i w:val="false"/>
          <w:color w:val="000000"/>
          <w:sz w:val="28"/>
        </w:rPr>
        <w:t xml:space="preserve">
      сәйкестендiру нөмiрi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Орналасқан мекенжайы__________________________________________________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шегінде құрылыс жүргізу кезінде жер қойнауы учаскесінің кеңістіктік шекараларын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 учаскесіндегі су объектілерінде және су қоры жерінде экскаваторлар мен бульдозерлерді пайдалануға, химиялық реагенттерді және жарылғыш заттарды қолдануға, күрделі құрылысжайларды тұрғызуға және салуға, топырақ пен айырып алынған тау-кен массасын кен іздеушілік учаскесінің шегінен тыс жерге шығаруға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Механикаландыру құралдарын пайдалану кезінде кен іздеушілік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аты, жөні,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жөні,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зерттеу мен </w:t>
            </w:r>
            <w:r>
              <w:br/>
            </w:r>
            <w:r>
              <w:rPr>
                <w:rFonts w:ascii="Times New Roman"/>
                <w:b w:val="false"/>
                <w:i w:val="false"/>
                <w:color w:val="000000"/>
                <w:sz w:val="20"/>
              </w:rPr>
              <w:t xml:space="preserve">пайдалану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 xml:space="preserve">өлшемшарттарын және тексеру </w:t>
            </w:r>
            <w:r>
              <w:br/>
            </w:r>
            <w:r>
              <w:rPr>
                <w:rFonts w:ascii="Times New Roman"/>
                <w:b w:val="false"/>
                <w:i w:val="false"/>
                <w:color w:val="000000"/>
                <w:sz w:val="20"/>
              </w:rPr>
              <w:t xml:space="preserve">парағын 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1222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26 желтоқсандағы </w:t>
            </w:r>
            <w:r>
              <w:br/>
            </w:r>
            <w:r>
              <w:rPr>
                <w:rFonts w:ascii="Times New Roman"/>
                <w:b w:val="false"/>
                <w:i w:val="false"/>
                <w:color w:val="000000"/>
                <w:sz w:val="20"/>
              </w:rPr>
              <w:t xml:space="preserve">№ 796 бірлескен бұйрығына </w:t>
            </w:r>
            <w:r>
              <w:br/>
            </w:r>
            <w:r>
              <w:rPr>
                <w:rFonts w:ascii="Times New Roman"/>
                <w:b w:val="false"/>
                <w:i w:val="false"/>
                <w:color w:val="000000"/>
                <w:sz w:val="20"/>
              </w:rPr>
              <w:t>7-қосымша</w:t>
            </w:r>
          </w:p>
        </w:tc>
      </w:tr>
    </w:tbl>
    <w:bookmarkStart w:name="z107" w:id="69"/>
    <w:p>
      <w:pPr>
        <w:spacing w:after="0"/>
        <w:ind w:left="0"/>
        <w:jc w:val="left"/>
      </w:pPr>
      <w:r>
        <w:rPr>
          <w:rFonts w:ascii="Times New Roman"/>
          <w:b/>
          <w:i w:val="false"/>
          <w:color w:val="000000"/>
        </w:rPr>
        <w:t xml:space="preserve"> Жер қойнауын зерттеу мен пайдалану саласындағы тексеру парағы</w:t>
      </w:r>
    </w:p>
    <w:bookmarkEnd w:id="69"/>
    <w:p>
      <w:pPr>
        <w:spacing w:after="0"/>
        <w:ind w:left="0"/>
        <w:jc w:val="both"/>
      </w:pPr>
      <w:r>
        <w:rPr>
          <w:rFonts w:ascii="Times New Roman"/>
          <w:b w:val="false"/>
          <w:i w:val="false"/>
          <w:color w:val="000000"/>
          <w:sz w:val="28"/>
        </w:rPr>
        <w:t xml:space="preserve">
      геологиялық ақпаратты есепке алуды, сақтауды, сақталуын және анықтығын </w:t>
      </w:r>
    </w:p>
    <w:p>
      <w:pPr>
        <w:spacing w:after="0"/>
        <w:ind w:left="0"/>
        <w:jc w:val="both"/>
      </w:pPr>
      <w:r>
        <w:rPr>
          <w:rFonts w:ascii="Times New Roman"/>
          <w:b w:val="false"/>
          <w:i w:val="false"/>
          <w:color w:val="000000"/>
          <w:sz w:val="28"/>
        </w:rPr>
        <w:t xml:space="preserve">
      қамтамасыз етуді жүзеге асыратын жер қойнауын пайдаланушыларға қатысты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Тексеруді /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Бақылау субъектісінің (объектісінің) (жеке сәйкестендiру нөмiрі), бизнес-</w:t>
      </w:r>
    </w:p>
    <w:p>
      <w:pPr>
        <w:spacing w:after="0"/>
        <w:ind w:left="0"/>
        <w:jc w:val="both"/>
      </w:pPr>
      <w:r>
        <w:rPr>
          <w:rFonts w:ascii="Times New Roman"/>
          <w:b w:val="false"/>
          <w:i w:val="false"/>
          <w:color w:val="000000"/>
          <w:sz w:val="28"/>
        </w:rPr>
        <w:t xml:space="preserve">
      сәйкестендiру нөмiрi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Орналасқан мекенжайы_____________________________________________________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нәтижесінде алынған геологиялық ақпараттың және оның жеткізгіштерінің болуын, есепке алынуын және сақталуын, сондай-ақ зерттеу немесе тексеру үшін оларға жер қойнауын зерттеу жөніндегі уәкілетті орган өкілдерінің кедергісіз қол жеткізуін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зерттеу жөніндегі уәкілетті органға жер асты құрылыстарын пайдалану туралы есептерді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 жөніндегі барлық жұмыстарды құжаттау. Құжаттамада жер қойнауы учаскесін дұрыс зерделеу және кейіннен игеру үшін қажетті жұмыстардың сипаттамасы болуға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мен талдаулардың деректерін қоса алғанда, Жер қойнауы кеңістігін пайдалану кезінде алынған барлық бастапқы және қайталама геологиялық ақпараттың анықтығы мен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аты, жөні,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________________________ 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жөні,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зерттеу мен </w:t>
            </w:r>
            <w:r>
              <w:br/>
            </w:r>
            <w:r>
              <w:rPr>
                <w:rFonts w:ascii="Times New Roman"/>
                <w:b w:val="false"/>
                <w:i w:val="false"/>
                <w:color w:val="000000"/>
                <w:sz w:val="20"/>
              </w:rPr>
              <w:t xml:space="preserve">пайдалану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 xml:space="preserve">өлшемшарттарын және тексеру </w:t>
            </w:r>
            <w:r>
              <w:br/>
            </w:r>
            <w:r>
              <w:rPr>
                <w:rFonts w:ascii="Times New Roman"/>
                <w:b w:val="false"/>
                <w:i w:val="false"/>
                <w:color w:val="000000"/>
                <w:sz w:val="20"/>
              </w:rPr>
              <w:t xml:space="preserve">парағын 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1222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26 желтоқсандағы </w:t>
            </w:r>
            <w:r>
              <w:br/>
            </w:r>
            <w:r>
              <w:rPr>
                <w:rFonts w:ascii="Times New Roman"/>
                <w:b w:val="false"/>
                <w:i w:val="false"/>
                <w:color w:val="000000"/>
                <w:sz w:val="20"/>
              </w:rPr>
              <w:t xml:space="preserve">№ 796 бірлескен бұйрығына </w:t>
            </w:r>
            <w:r>
              <w:br/>
            </w:r>
            <w:r>
              <w:rPr>
                <w:rFonts w:ascii="Times New Roman"/>
                <w:b w:val="false"/>
                <w:i w:val="false"/>
                <w:color w:val="000000"/>
                <w:sz w:val="20"/>
              </w:rPr>
              <w:t>8-қосымша</w:t>
            </w:r>
          </w:p>
        </w:tc>
      </w:tr>
    </w:tbl>
    <w:bookmarkStart w:name="z110" w:id="70"/>
    <w:p>
      <w:pPr>
        <w:spacing w:after="0"/>
        <w:ind w:left="0"/>
        <w:jc w:val="left"/>
      </w:pPr>
      <w:r>
        <w:rPr>
          <w:rFonts w:ascii="Times New Roman"/>
          <w:b/>
          <w:i w:val="false"/>
          <w:color w:val="000000"/>
        </w:rPr>
        <w:t xml:space="preserve"> Жер қойнауын зерттеу мен пайдалану саласындағы тексеру парағы</w:t>
      </w:r>
    </w:p>
    <w:bookmarkEnd w:id="70"/>
    <w:p>
      <w:pPr>
        <w:spacing w:after="0"/>
        <w:ind w:left="0"/>
        <w:jc w:val="both"/>
      </w:pPr>
      <w:r>
        <w:rPr>
          <w:rFonts w:ascii="Times New Roman"/>
          <w:b w:val="false"/>
          <w:i w:val="false"/>
          <w:color w:val="000000"/>
          <w:sz w:val="28"/>
        </w:rPr>
        <w:t xml:space="preserve">
      геологиялық зерттеуді, қатты пайдалы қазбаларды барлау, уранды қоспағанда, кең </w:t>
      </w:r>
    </w:p>
    <w:p>
      <w:pPr>
        <w:spacing w:after="0"/>
        <w:ind w:left="0"/>
        <w:jc w:val="both"/>
      </w:pPr>
      <w:r>
        <w:rPr>
          <w:rFonts w:ascii="Times New Roman"/>
          <w:b w:val="false"/>
          <w:i w:val="false"/>
          <w:color w:val="000000"/>
          <w:sz w:val="28"/>
        </w:rPr>
        <w:t xml:space="preserve">
      таралған және қатты пайдалы қазбаларды өндіруді, кен іздеушілікті, жер қойнауы </w:t>
      </w:r>
    </w:p>
    <w:p>
      <w:pPr>
        <w:spacing w:after="0"/>
        <w:ind w:left="0"/>
        <w:jc w:val="both"/>
      </w:pPr>
      <w:r>
        <w:rPr>
          <w:rFonts w:ascii="Times New Roman"/>
          <w:b w:val="false"/>
          <w:i w:val="false"/>
          <w:color w:val="000000"/>
          <w:sz w:val="28"/>
        </w:rPr>
        <w:t xml:space="preserve">
      кеңістігін пайдалануды, геологиялық ақпаратты есепке алуды, сақтауды, сақталуын және </w:t>
      </w:r>
    </w:p>
    <w:p>
      <w:pPr>
        <w:spacing w:after="0"/>
        <w:ind w:left="0"/>
        <w:jc w:val="both"/>
      </w:pPr>
      <w:r>
        <w:rPr>
          <w:rFonts w:ascii="Times New Roman"/>
          <w:b w:val="false"/>
          <w:i w:val="false"/>
          <w:color w:val="000000"/>
          <w:sz w:val="28"/>
        </w:rPr>
        <w:t xml:space="preserve">
      анықтығын қамтамасыз етуді жүзеге асыратын жер қойнауын пайдаланушыларға қатысты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сәйкестендiру нөмiрі), бизнес- </w:t>
      </w:r>
    </w:p>
    <w:p>
      <w:pPr>
        <w:spacing w:after="0"/>
        <w:ind w:left="0"/>
        <w:jc w:val="both"/>
      </w:pPr>
      <w:r>
        <w:rPr>
          <w:rFonts w:ascii="Times New Roman"/>
          <w:b w:val="false"/>
          <w:i w:val="false"/>
          <w:color w:val="000000"/>
          <w:sz w:val="28"/>
        </w:rPr>
        <w:t xml:space="preserve">
      сәйкестендiру нөмiрi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мекенжайы 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зерттеуге арналған лицензия бойынша жүргізілетін жұмыстарды құжаттау және жер қойнауын дұрыс зерттеуге қажетті барлық мәліметтерді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жайларды тұрғызуға, жарылғыш заттарды тұрақты түрде жинап қоюға және сақтауға, жыралар, шурфтар, арықтар және тау-кен қазбаларының басқа да түрлерін жасауға, сондай-ақ аршу жұмыстарын жүргізуге тыйым салуды сақтау (жер қойнауын геологиялық зерттеуге арналған лицензиялар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зерттеуге арналған лицензия бойынша мерзімді геологиялық есептерді жыл сайын өткен күнтізбелік жыл үшін әр жылдың отызыншы сәуірінен кешіктірмей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геологиялық зерделеу нәтижесінде алған геологиялық ақпаратты лицензия мерзімі аяқталған күннен бастап бір ай ішінде жер қойнауын зерттеу жөніндегі уәкілетті органға пайдалануға өтеусіз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қолданылуы тоқтатылған күннен бастап үш айдан кешіктірмей жер қойнауын зерттеу жөніндегі уәкілетті органға геологиялық зерттеу нәтижелері туралы түпкілікті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лицензия бойынша мынадай мерзімді есептерді ұсыну:</w:t>
            </w:r>
          </w:p>
          <w:p>
            <w:pPr>
              <w:spacing w:after="20"/>
              <w:ind w:left="20"/>
              <w:jc w:val="both"/>
            </w:pPr>
            <w:r>
              <w:rPr>
                <w:rFonts w:ascii="Times New Roman"/>
                <w:b w:val="false"/>
                <w:i w:val="false"/>
                <w:color w:val="000000"/>
                <w:sz w:val="20"/>
              </w:rPr>
              <w:t>
1) өндіру учаскесінде барлау жүргізілген жағдайда – геологиялық есептерді;</w:t>
            </w:r>
          </w:p>
          <w:p>
            <w:pPr>
              <w:spacing w:after="20"/>
              <w:ind w:left="20"/>
              <w:jc w:val="both"/>
            </w:pPr>
            <w:r>
              <w:rPr>
                <w:rFonts w:ascii="Times New Roman"/>
                <w:b w:val="false"/>
                <w:i w:val="false"/>
                <w:color w:val="000000"/>
                <w:sz w:val="20"/>
              </w:rPr>
              <w:t>
2) өндірілген пайдалы қазбалар туралы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геологиялық зерделеу нәтижесінде алған геологиялық ақпаратты лицензия мерзімі аяқталған күннен бастап бір ай ішінде жер қойнауын зерттеу жөніндегі уәкілетті органға пайдалануға өтеусіз беруді қамтамасыз ету</w:t>
            </w:r>
          </w:p>
          <w:p>
            <w:pPr>
              <w:spacing w:after="20"/>
              <w:ind w:left="20"/>
              <w:jc w:val="both"/>
            </w:pPr>
            <w:r>
              <w:rPr>
                <w:rFonts w:ascii="Times New Roman"/>
                <w:b w:val="false"/>
                <w:i w:val="false"/>
                <w:color w:val="000000"/>
                <w:sz w:val="20"/>
              </w:rPr>
              <w:t>
- Жер қойнауын пайдаланушы геологиялық ақпараттың керндер, жыныстар мен минералдардың үлгілері, сынамалар, тас материалының коллекциялары, шлифтер, аншлифтер, минералдық ерітінділер мен ұнтақтар түріндегі табиғи жеткізгіштерін Қазақстан Республикасының шегінен тыс жерге зерттеу және талдау мақсатында ғана шығаруға құқылы.</w:t>
            </w:r>
          </w:p>
          <w:p>
            <w:pPr>
              <w:spacing w:after="20"/>
              <w:ind w:left="20"/>
              <w:jc w:val="both"/>
            </w:pPr>
            <w:r>
              <w:rPr>
                <w:rFonts w:ascii="Times New Roman"/>
                <w:b w:val="false"/>
                <w:i w:val="false"/>
                <w:color w:val="000000"/>
                <w:sz w:val="20"/>
              </w:rPr>
              <w:t>
- Жер қойнауын пайдаланушының геологиялық ақпараттың сынамалар түріндегі табиғи жеткізгіштерін иеліктен шығаруы және (немесе) сынамаларды Қазақстан Республикасының шегінен тыс жерге әкетуі жер қойнауын зерттеу жөніндегі уәкілетті органның рұқсатымен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бойынша пайдаланудағы жер қойнауы учаскелері шегінде тау-кен өндіру және тау-кен өңдеу (байыту) өндірістерінің техногендік минералдық түзілімдерін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құжаттарына белгіленген мерзімде өзгерістер енгізу туралы құзыретті органды (келісімшарттың тарабы болып табылатын және (немесе) жер қойнауын пайдалануға лицензия берген мемлекеттік органды)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бойынша пайдаланудағы жер қойнауы учаскелері шегінде тау-кен өндіру және тау-кен өңдеу (байыту) өндірістерінің техногендік минералдық түзілімдерін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шарттарында көзделген механикаландыру құралдарын пайдалану жөніндегі шектеулерді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іздеуге лицензия берген облыстың жергілікті атқарушы органына өндірілген бағалы металдар мен асыл тастар туралы мерзімді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аты, жөні,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жөні, әкесінің</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