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e0e3" w14:textId="248e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 қоспағанда, жария мүдделі ұйымдар, бухгалтерлердің аккредиттелген кәсіби ұйымдарының және бухгалтерлерді кәсіби сертификаттау жөніндегі аккредиттелген ұйымдардың қызметі үшін бухгалтерлік есеп және қаржылық есептілік саласындағы тәуекел дәрежесін бағалау өлшемшарттарын және тексеру парақтарын бекіту туралы" Қазақстан Республикасы Қаржы министрінің 2021 жылғы 2 сәуірдегі № 298 және Қазақстан Республикасы Ұлттық экономика министрінің 2021 жылғы 21 сәуірдегі № 45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17 мамырдағы № 512 және Қазақстан Республикасы Ұлттық экономика министрінің 2023 жылғы 17 мамырдағы № 71 бірлескен бұйрығы. Қазақстан Республикасының Әділет министрлігінде 2023 жылғы 19 мамырда № 32531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ұйымдарын қоспағанда, жария мүдделі ұйымдар, бухгалтерлердің аккредиттелген кәсіби ұйымдарының және бухгалтерлерді кәсіби сертификаттау жөніндегі аккредиттелген ұйымдардың қызметі үшін бухгалтерлік есеп және қаржылық есептілік саласындағы тәуекел дәрежесін бағалау өлшемшарттарын және тексеру парақтарын бекіту туралы" Қазақстан Республикасы Қаржы министрінің 2021 жылғы 2 сәуірдегі № 298 және Қазақстан Республикасы Ұлттық экономика министрінің 2021 жылғы 21 сәуірдегі № 45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22602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7"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3"/>
    <w:bookmarkStart w:name="z8" w:id="4"/>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РеспубликасыПремьер-Министрінің орынбасары -Қаржы министрі__________Е.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71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512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Бухгалтерлік есеп және қаржылық есептілік саласындағы тәуекел дәрежесін бағалау өлшемшарттары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бухгалтерлік есеп және қаржылық есептілік саласындағы тәуекел дәрежесін бағалау өлшемшарттары (бұдан әрі – Өлшемшарттар) Қазақстан Республикасы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бухгалтерлік есеп және қаржылық есептілік саласында қызметті жүзеге асыратын бақылау субъектілерін тәуекел дәрежелеріне жатқызу үшін әзірленді.</w:t>
      </w:r>
    </w:p>
    <w:bookmarkStart w:name="z13" w:id="7"/>
    <w:p>
      <w:pPr>
        <w:spacing w:after="0"/>
        <w:ind w:left="0"/>
        <w:jc w:val="both"/>
      </w:pPr>
      <w:r>
        <w:rPr>
          <w:rFonts w:ascii="Times New Roman"/>
          <w:b w:val="false"/>
          <w:i w:val="false"/>
          <w:color w:val="000000"/>
          <w:sz w:val="28"/>
        </w:rPr>
        <w:t>
      2. Осы Өлшемшарттарда мынадай ұғымдар пайдаланылды:</w:t>
      </w:r>
    </w:p>
    <w:bookmarkEnd w:id="7"/>
    <w:bookmarkStart w:name="z14" w:id="8"/>
    <w:p>
      <w:pPr>
        <w:spacing w:after="0"/>
        <w:ind w:left="0"/>
        <w:jc w:val="both"/>
      </w:pPr>
      <w:r>
        <w:rPr>
          <w:rFonts w:ascii="Times New Roman"/>
          <w:b w:val="false"/>
          <w:i w:val="false"/>
          <w:color w:val="000000"/>
          <w:sz w:val="28"/>
        </w:rPr>
        <w:t>
      1) балл – тәуекелді есептеудің сандық өлшемі;</w:t>
      </w:r>
    </w:p>
    <w:bookmarkEnd w:id="8"/>
    <w:bookmarkStart w:name="z15" w:id="9"/>
    <w:p>
      <w:pPr>
        <w:spacing w:after="0"/>
        <w:ind w:left="0"/>
        <w:jc w:val="both"/>
      </w:pPr>
      <w:r>
        <w:rPr>
          <w:rFonts w:ascii="Times New Roman"/>
          <w:b w:val="false"/>
          <w:i w:val="false"/>
          <w:color w:val="000000"/>
          <w:sz w:val="28"/>
        </w:rPr>
        <w:t>
      2) бақылау субъектісі (объектісі) – жария мүдделі ұйымдар (қаржы ұйымдарын қоспағанда), бухгалтерлердің аккредиттелген кәсіби ұйымдары және бухгалтерлерді кәсіби сертификаттау жөніндегі аккредиттелген ұйымдар;</w:t>
      </w:r>
    </w:p>
    <w:bookmarkEnd w:id="9"/>
    <w:bookmarkStart w:name="z16" w:id="10"/>
    <w:p>
      <w:pPr>
        <w:spacing w:after="0"/>
        <w:ind w:left="0"/>
        <w:jc w:val="both"/>
      </w:pPr>
      <w:r>
        <w:rPr>
          <w:rFonts w:ascii="Times New Roman"/>
          <w:b w:val="false"/>
          <w:i w:val="false"/>
          <w:color w:val="000000"/>
          <w:sz w:val="28"/>
        </w:rPr>
        <w:t>
      3) болмашы бұзушылықтар – Консультативтік органда бақылау субъектісі өкілінің ұсынбау;</w:t>
      </w:r>
    </w:p>
    <w:bookmarkEnd w:id="10"/>
    <w:bookmarkStart w:name="z17" w:id="11"/>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18" w:id="12"/>
    <w:p>
      <w:pPr>
        <w:spacing w:after="0"/>
        <w:ind w:left="0"/>
        <w:jc w:val="both"/>
      </w:pPr>
      <w:r>
        <w:rPr>
          <w:rFonts w:ascii="Times New Roman"/>
          <w:b w:val="false"/>
          <w:i w:val="false"/>
          <w:color w:val="000000"/>
          <w:sz w:val="28"/>
        </w:rPr>
        <w:t>
      5) елеулі бұзушылықтар – әкімшілік жауапкершілікке әкеп соқтырмайтын Қазақстан Республикасының бухгалтерлік есеп және қаржылық есептілік туралы заңнамасының талаптарын бұзу;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өрескел бұзушылықтар –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тартуға әкеп соқтыратын Қазақстан Республикасы бухгалтерлік есеп және қаржылық есептілік туралы заңнамасының талаптарын бұзу;</w:t>
      </w:r>
    </w:p>
    <w:bookmarkStart w:name="z20" w:id="13"/>
    <w:p>
      <w:pPr>
        <w:spacing w:after="0"/>
        <w:ind w:left="0"/>
        <w:jc w:val="both"/>
      </w:pPr>
      <w:r>
        <w:rPr>
          <w:rFonts w:ascii="Times New Roman"/>
          <w:b w:val="false"/>
          <w:i w:val="false"/>
          <w:color w:val="000000"/>
          <w:sz w:val="28"/>
        </w:rPr>
        <w:t>
      7) тексеру парағы – бақылау субъектілерінің (объектілерінің) қызметіне қойылатын жеке және заңды тұлғалардың, мемлекеттің заңды мүдделеріне қатер төндіруге алып келетін талаптар тізбесі;</w:t>
      </w:r>
    </w:p>
    <w:bookmarkEnd w:id="13"/>
    <w:bookmarkStart w:name="z21" w:id="14"/>
    <w:p>
      <w:pPr>
        <w:spacing w:after="0"/>
        <w:ind w:left="0"/>
        <w:jc w:val="both"/>
      </w:pPr>
      <w:r>
        <w:rPr>
          <w:rFonts w:ascii="Times New Roman"/>
          <w:b w:val="false"/>
          <w:i w:val="false"/>
          <w:color w:val="000000"/>
          <w:sz w:val="28"/>
        </w:rPr>
        <w:t>
      8)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2" w:id="15"/>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рұқсаттама талаптарға сәйкестігін (бұдан әрі – талаптарға сәйкестігін тексеру)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5"/>
    <w:bookmarkStart w:name="z23" w:id="16"/>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6"/>
    <w:bookmarkStart w:name="z24" w:id="17"/>
    <w:p>
      <w:pPr>
        <w:spacing w:after="0"/>
        <w:ind w:left="0"/>
        <w:jc w:val="both"/>
      </w:pPr>
      <w:r>
        <w:rPr>
          <w:rFonts w:ascii="Times New Roman"/>
          <w:b w:val="false"/>
          <w:i w:val="false"/>
          <w:color w:val="000000"/>
          <w:sz w:val="28"/>
        </w:rPr>
        <w:t>
      11)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7"/>
    <w:bookmarkStart w:name="z25" w:id="18"/>
    <w:p>
      <w:pPr>
        <w:spacing w:after="0"/>
        <w:ind w:left="0"/>
        <w:jc w:val="both"/>
      </w:pPr>
      <w:r>
        <w:rPr>
          <w:rFonts w:ascii="Times New Roman"/>
          <w:b w:val="false"/>
          <w:i w:val="false"/>
          <w:color w:val="000000"/>
          <w:sz w:val="28"/>
        </w:rPr>
        <w:t>
      12)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7" w:id="19"/>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19"/>
    <w:bookmarkStart w:name="z28" w:id="2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 тұрғысынан тексеруді жүзеге асыру кезінде тәуекелдерді басқару мақсаттары үшін бухгалтерлік есеп және қаржылық есептілік саласында бақылау субъектілерін (объектілерін) талаптарға сәйкестігі тұрғысынан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0"/>
    <w:bookmarkStart w:name="z29" w:id="21"/>
    <w:p>
      <w:pPr>
        <w:spacing w:after="0"/>
        <w:ind w:left="0"/>
        <w:jc w:val="both"/>
      </w:pPr>
      <w:r>
        <w:rPr>
          <w:rFonts w:ascii="Times New Roman"/>
          <w:b w:val="false"/>
          <w:i w:val="false"/>
          <w:color w:val="000000"/>
          <w:sz w:val="28"/>
        </w:rPr>
        <w:t>
      4. Бірінші кезеңде объективті өлшемшарттар бойынша бақылау субъектілерін (объектілерін) мынадай тәуекел дәрежелерінің біріне жатқызады:</w:t>
      </w:r>
    </w:p>
    <w:bookmarkEnd w:id="21"/>
    <w:bookmarkStart w:name="z30" w:id="22"/>
    <w:p>
      <w:pPr>
        <w:spacing w:after="0"/>
        <w:ind w:left="0"/>
        <w:jc w:val="both"/>
      </w:pPr>
      <w:r>
        <w:rPr>
          <w:rFonts w:ascii="Times New Roman"/>
          <w:b w:val="false"/>
          <w:i w:val="false"/>
          <w:color w:val="000000"/>
          <w:sz w:val="28"/>
        </w:rPr>
        <w:t>
      1) жоғары тәуекел;</w:t>
      </w:r>
    </w:p>
    <w:bookmarkEnd w:id="22"/>
    <w:bookmarkStart w:name="z31" w:id="23"/>
    <w:p>
      <w:pPr>
        <w:spacing w:after="0"/>
        <w:ind w:left="0"/>
        <w:jc w:val="both"/>
      </w:pPr>
      <w:r>
        <w:rPr>
          <w:rFonts w:ascii="Times New Roman"/>
          <w:b w:val="false"/>
          <w:i w:val="false"/>
          <w:color w:val="000000"/>
          <w:sz w:val="28"/>
        </w:rPr>
        <w:t>
      2) орташа тәуекел.</w:t>
      </w:r>
    </w:p>
    <w:bookmarkEnd w:id="23"/>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 (объектілері) үшін талаптарға сәйкестігі тұрғысынан тексеру, бақылау субъектісіне (объектісіне) бару арқылы профилактикалық бақылау және жоспардан тыс тексеру жүргізіледі.</w:t>
      </w:r>
    </w:p>
    <w:bookmarkStart w:name="z32" w:id="24"/>
    <w:p>
      <w:pPr>
        <w:spacing w:after="0"/>
        <w:ind w:left="0"/>
        <w:jc w:val="both"/>
      </w:pPr>
      <w:r>
        <w:rPr>
          <w:rFonts w:ascii="Times New Roman"/>
          <w:b w:val="false"/>
          <w:i w:val="false"/>
          <w:color w:val="000000"/>
          <w:sz w:val="28"/>
        </w:rPr>
        <w:t>
      5. Екінші кезеңде субъективті өлшемшарттар жөніндегі бақылау субъектілерін (объектілерін) мынадай тәуекел дәрежелерінің біріне жатқызады:</w:t>
      </w:r>
    </w:p>
    <w:bookmarkEnd w:id="24"/>
    <w:bookmarkStart w:name="z33" w:id="25"/>
    <w:p>
      <w:pPr>
        <w:spacing w:after="0"/>
        <w:ind w:left="0"/>
        <w:jc w:val="both"/>
      </w:pPr>
      <w:r>
        <w:rPr>
          <w:rFonts w:ascii="Times New Roman"/>
          <w:b w:val="false"/>
          <w:i w:val="false"/>
          <w:color w:val="000000"/>
          <w:sz w:val="28"/>
        </w:rPr>
        <w:t>
      1) жоғары тәуекел;</w:t>
      </w:r>
    </w:p>
    <w:bookmarkEnd w:id="25"/>
    <w:bookmarkStart w:name="z34" w:id="26"/>
    <w:p>
      <w:pPr>
        <w:spacing w:after="0"/>
        <w:ind w:left="0"/>
        <w:jc w:val="both"/>
      </w:pPr>
      <w:r>
        <w:rPr>
          <w:rFonts w:ascii="Times New Roman"/>
          <w:b w:val="false"/>
          <w:i w:val="false"/>
          <w:color w:val="000000"/>
          <w:sz w:val="28"/>
        </w:rPr>
        <w:t>
      2) орташа тәуекел.</w:t>
      </w:r>
    </w:p>
    <w:bookmarkEnd w:id="26"/>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35" w:id="27"/>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7"/>
    <w:bookmarkStart w:name="z36" w:id="28"/>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28"/>
    <w:bookmarkStart w:name="z37" w:id="29"/>
    <w:p>
      <w:pPr>
        <w:spacing w:after="0"/>
        <w:ind w:left="0"/>
        <w:jc w:val="both"/>
      </w:pPr>
      <w:r>
        <w:rPr>
          <w:rFonts w:ascii="Times New Roman"/>
          <w:b w:val="false"/>
          <w:i w:val="false"/>
          <w:color w:val="000000"/>
          <w:sz w:val="28"/>
        </w:rPr>
        <w:t>
      6.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9"/>
    <w:p>
      <w:pPr>
        <w:spacing w:after="0"/>
        <w:ind w:left="0"/>
        <w:jc w:val="both"/>
      </w:pPr>
      <w:r>
        <w:rPr>
          <w:rFonts w:ascii="Times New Roman"/>
          <w:b w:val="false"/>
          <w:i w:val="false"/>
          <w:color w:val="000000"/>
          <w:sz w:val="28"/>
        </w:rPr>
        <w:t xml:space="preserve">
      Субъективті өлшемшарттарды қалыптастыру кезінде бұзушылық дәрежесі (өрескел, елеулі, болмашы)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профилактикалық бақылау жүргізу үшін субъективті өлшемшарттарға сәйкес және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сәйкестігі тұрғысынан тексеруді жүргізу үшін субъективті өлшемшарттарға сәйкес өрескел, елеулі және болмашы бұзушылықтардың белгіленген анықтамаларына сәйкес беріледі.</w:t>
      </w:r>
    </w:p>
    <w:bookmarkStart w:name="z38" w:id="30"/>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30"/>
    <w:bookmarkStart w:name="z39" w:id="31"/>
    <w:p>
      <w:pPr>
        <w:spacing w:after="0"/>
        <w:ind w:left="0"/>
        <w:jc w:val="both"/>
      </w:pPr>
      <w:r>
        <w:rPr>
          <w:rFonts w:ascii="Times New Roman"/>
          <w:b w:val="false"/>
          <w:i w:val="false"/>
          <w:color w:val="000000"/>
          <w:sz w:val="28"/>
        </w:rPr>
        <w:t>
      7. Объективті өлшемшарттарды айқындау тәуекелді айқындау арқылы жүзеге асырылады.</w:t>
      </w:r>
    </w:p>
    <w:bookmarkEnd w:id="31"/>
    <w:bookmarkStart w:name="z40" w:id="32"/>
    <w:p>
      <w:pPr>
        <w:spacing w:after="0"/>
        <w:ind w:left="0"/>
        <w:jc w:val="both"/>
      </w:pPr>
      <w:r>
        <w:rPr>
          <w:rFonts w:ascii="Times New Roman"/>
          <w:b w:val="false"/>
          <w:i w:val="false"/>
          <w:color w:val="000000"/>
          <w:sz w:val="28"/>
        </w:rPr>
        <w:t>
      8. Барлық ықтимал тәуекелдерге талдау жүргізгеннен кейін бақылау субъектілері (объектілері) тәуекелдің екі дәрежесі (жоғары және орта) бойынша бөлінеді.</w:t>
      </w:r>
    </w:p>
    <w:bookmarkEnd w:id="32"/>
    <w:bookmarkStart w:name="z41" w:id="33"/>
    <w:p>
      <w:pPr>
        <w:spacing w:after="0"/>
        <w:ind w:left="0"/>
        <w:jc w:val="both"/>
      </w:pPr>
      <w:r>
        <w:rPr>
          <w:rFonts w:ascii="Times New Roman"/>
          <w:b w:val="false"/>
          <w:i w:val="false"/>
          <w:color w:val="000000"/>
          <w:sz w:val="28"/>
        </w:rPr>
        <w:t>
      9. Объективті өлшемшарттар бойынша тәуекел дәрежесі жоғары бақылау субъектілеріне жария мүдделі ұйымдар (қаржы ұйымдарын қоспағанда) жатады.</w:t>
      </w:r>
    </w:p>
    <w:bookmarkEnd w:id="33"/>
    <w:bookmarkStart w:name="z42" w:id="34"/>
    <w:p>
      <w:pPr>
        <w:spacing w:after="0"/>
        <w:ind w:left="0"/>
        <w:jc w:val="both"/>
      </w:pPr>
      <w:r>
        <w:rPr>
          <w:rFonts w:ascii="Times New Roman"/>
          <w:b w:val="false"/>
          <w:i w:val="false"/>
          <w:color w:val="000000"/>
          <w:sz w:val="28"/>
        </w:rPr>
        <w:t>
      10. Объективті өлшемшарттар бойынша тәуекел дәрежесі орташа бақылау субъектілеріне бухгалтерлерді кәсіби сертификаттау жөніндегі аккредиттелген ұйымдар және бухгалтерлердің аккредиттелген кәсіби ұйымдары жатады.</w:t>
      </w:r>
    </w:p>
    <w:bookmarkEnd w:id="34"/>
    <w:bookmarkStart w:name="z43" w:id="35"/>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35"/>
    <w:bookmarkStart w:name="z44" w:id="36"/>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36"/>
    <w:bookmarkStart w:name="z45" w:id="37"/>
    <w:p>
      <w:pPr>
        <w:spacing w:after="0"/>
        <w:ind w:left="0"/>
        <w:jc w:val="both"/>
      </w:pPr>
      <w:r>
        <w:rPr>
          <w:rFonts w:ascii="Times New Roman"/>
          <w:b w:val="false"/>
          <w:i w:val="false"/>
          <w:color w:val="000000"/>
          <w:sz w:val="28"/>
        </w:rPr>
        <w:t>
      1) дерекқор қалыптастыру және ақпарат жинау;</w:t>
      </w:r>
    </w:p>
    <w:bookmarkEnd w:id="37"/>
    <w:bookmarkStart w:name="z46" w:id="38"/>
    <w:p>
      <w:pPr>
        <w:spacing w:after="0"/>
        <w:ind w:left="0"/>
        <w:jc w:val="both"/>
      </w:pPr>
      <w:r>
        <w:rPr>
          <w:rFonts w:ascii="Times New Roman"/>
          <w:b w:val="false"/>
          <w:i w:val="false"/>
          <w:color w:val="000000"/>
          <w:sz w:val="28"/>
        </w:rPr>
        <w:t>
      2) ақпаратты талдау және тәуекелдерді бағалау.</w:t>
      </w:r>
    </w:p>
    <w:bookmarkEnd w:id="38"/>
    <w:bookmarkStart w:name="z47" w:id="39"/>
    <w:p>
      <w:pPr>
        <w:spacing w:after="0"/>
        <w:ind w:left="0"/>
        <w:jc w:val="both"/>
      </w:pPr>
      <w:r>
        <w:rPr>
          <w:rFonts w:ascii="Times New Roman"/>
          <w:b w:val="false"/>
          <w:i w:val="false"/>
          <w:color w:val="000000"/>
          <w:sz w:val="28"/>
        </w:rPr>
        <w:t>
      12. Дерекқор қалыптастыру және ақпарат жинау Қазақстан Республикасының бухгалтерлік есеп және қаржылық есептілік туралы заңнамасын бұзатын бақылау субъектілерін (объектілерін) анықтау үшін қажет.</w:t>
      </w:r>
    </w:p>
    <w:bookmarkEnd w:id="39"/>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 үшін субъективті өлшемшарттар бойынша тәуекелдер дәрежесін бағалау үшін мынадай ақпарат көздері пайдаланылады:</w:t>
      </w:r>
    </w:p>
    <w:bookmarkStart w:name="z48" w:id="40"/>
    <w:p>
      <w:pPr>
        <w:spacing w:after="0"/>
        <w:ind w:left="0"/>
        <w:jc w:val="both"/>
      </w:pPr>
      <w:r>
        <w:rPr>
          <w:rFonts w:ascii="Times New Roman"/>
          <w:b w:val="false"/>
          <w:i w:val="false"/>
          <w:color w:val="000000"/>
          <w:sz w:val="28"/>
        </w:rPr>
        <w:t>
      1) бақылау субъектісі ұсынатын есептілік пен мәліметтер оның ішінде уәкілетті органға, қаржылық есептілік депозитарийін (бұдан әрі – депозитарий) пайдалана отырып, мониторинг нәтижелері;</w:t>
      </w:r>
    </w:p>
    <w:bookmarkEnd w:id="40"/>
    <w:bookmarkStart w:name="z49" w:id="41"/>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41"/>
    <w:p>
      <w:pPr>
        <w:spacing w:after="0"/>
        <w:ind w:left="0"/>
        <w:jc w:val="both"/>
      </w:pPr>
      <w:r>
        <w:rPr>
          <w:rFonts w:ascii="Times New Roman"/>
          <w:b w:val="false"/>
          <w:i w:val="false"/>
          <w:color w:val="000000"/>
          <w:sz w:val="28"/>
        </w:rPr>
        <w:t>
      Талаптарға сәйкестігіне тексеру жүргізу үшін субъективті өлшемшарттар бойынша тәуекелдер дәрежесін бағалау үшін мынадай ақпарат көздері пайдаланылады:</w:t>
      </w:r>
    </w:p>
    <w:bookmarkStart w:name="z50" w:id="42"/>
    <w:p>
      <w:pPr>
        <w:spacing w:after="0"/>
        <w:ind w:left="0"/>
        <w:jc w:val="both"/>
      </w:pPr>
      <w:r>
        <w:rPr>
          <w:rFonts w:ascii="Times New Roman"/>
          <w:b w:val="false"/>
          <w:i w:val="false"/>
          <w:color w:val="000000"/>
          <w:sz w:val="28"/>
        </w:rPr>
        <w:t>
      1) бақылау субъектісі ұсынатын есептілік пен мәліметтер, оның ішінде уәкілетті органға, депозитарийді пайдалана отырып, мониторинг нәтижелері;</w:t>
      </w:r>
    </w:p>
    <w:bookmarkEnd w:id="42"/>
    <w:bookmarkStart w:name="z51" w:id="43"/>
    <w:p>
      <w:pPr>
        <w:spacing w:after="0"/>
        <w:ind w:left="0"/>
        <w:jc w:val="both"/>
      </w:pPr>
      <w:r>
        <w:rPr>
          <w:rFonts w:ascii="Times New Roman"/>
          <w:b w:val="false"/>
          <w:i w:val="false"/>
          <w:color w:val="000000"/>
          <w:sz w:val="28"/>
        </w:rPr>
        <w:t>
      2) бақылау субъектілеріне (объектілеріне) алдыңғы тексерулерің нәтижелері.</w:t>
      </w:r>
    </w:p>
    <w:bookmarkEnd w:id="43"/>
    <w:bookmarkStart w:name="z52" w:id="44"/>
    <w:p>
      <w:pPr>
        <w:spacing w:after="0"/>
        <w:ind w:left="0"/>
        <w:jc w:val="both"/>
      </w:pPr>
      <w:r>
        <w:rPr>
          <w:rFonts w:ascii="Times New Roman"/>
          <w:b w:val="false"/>
          <w:i w:val="false"/>
          <w:color w:val="000000"/>
          <w:sz w:val="28"/>
        </w:rPr>
        <w:t>
      13. Қолда бар ақпарат көздерінің негізінде бухгалтерлік есеп және қаржылық есептілік саласындағы уәкілетті орган талдауға және бағалауға жататын субъективті өлшемшарттар бойынша деректерді қалыптастырады.</w:t>
      </w:r>
    </w:p>
    <w:bookmarkEnd w:id="44"/>
    <w:p>
      <w:pPr>
        <w:spacing w:after="0"/>
        <w:ind w:left="0"/>
        <w:jc w:val="both"/>
      </w:pPr>
      <w:r>
        <w:rPr>
          <w:rFonts w:ascii="Times New Roman"/>
          <w:b w:val="false"/>
          <w:i w:val="false"/>
          <w:color w:val="000000"/>
          <w:sz w:val="28"/>
        </w:rPr>
        <w:t>
      Субъективті өлшемшарттарды талдау және бағалау ең жоғары ықтимал тәуекелі бар бақылау субъектісіне (объектісіне) қатысты бақылау субъектісіне (объектісіне) талаптарға сәйкестігі тұрғысынан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53" w:id="45"/>
    <w:p>
      <w:pPr>
        <w:spacing w:after="0"/>
        <w:ind w:left="0"/>
        <w:jc w:val="both"/>
      </w:pPr>
      <w:r>
        <w:rPr>
          <w:rFonts w:ascii="Times New Roman"/>
          <w:b w:val="false"/>
          <w:i w:val="false"/>
          <w:color w:val="000000"/>
          <w:sz w:val="28"/>
        </w:rPr>
        <w:t>
      14.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3-тарауына сәйкес субъективті өлшемшарттар бойынша тәуекел дәрежесінің жалпы көрсеткіші 0-ден 100-ге дейінгі шәкіл бойынша есептеледі.</w:t>
      </w:r>
    </w:p>
    <w:bookmarkEnd w:id="45"/>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айқындауға арналған субъективті өлшемшарттар тізбесіне сәйкес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54" w:id="46"/>
    <w:p>
      <w:pPr>
        <w:spacing w:after="0"/>
        <w:ind w:left="0"/>
        <w:jc w:val="left"/>
      </w:pPr>
      <w:r>
        <w:rPr>
          <w:rFonts w:ascii="Times New Roman"/>
          <w:b/>
          <w:i w:val="false"/>
          <w:color w:val="000000"/>
        </w:rPr>
        <w:t xml:space="preserve"> 3--параграф. Тәуекелдерді басқару</w:t>
      </w:r>
    </w:p>
    <w:bookmarkEnd w:id="46"/>
    <w:bookmarkStart w:name="z55" w:id="47"/>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тәуекел дәрежесін бағалау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47"/>
    <w:bookmarkStart w:name="z56" w:id="48"/>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48"/>
    <w:bookmarkStart w:name="z57" w:id="49"/>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49"/>
    <w:bookmarkStart w:name="z58" w:id="50"/>
    <w:p>
      <w:pPr>
        <w:spacing w:after="0"/>
        <w:ind w:left="0"/>
        <w:jc w:val="both"/>
      </w:pPr>
      <w:r>
        <w:rPr>
          <w:rFonts w:ascii="Times New Roman"/>
          <w:b w:val="false"/>
          <w:i w:val="false"/>
          <w:color w:val="000000"/>
          <w:sz w:val="28"/>
        </w:rPr>
        <w:t>
      17. Бақылау субъектісін тәуекел дәрежесіне жатқызу үшін осы Өлшемшарттардың 3-тармағына сәйкес тәуекел дәрежесінің көрсеткішін есептеудің мынадай тәртібі қолданылады.</w:t>
      </w:r>
    </w:p>
    <w:bookmarkEnd w:id="50"/>
    <w:p>
      <w:pPr>
        <w:spacing w:after="0"/>
        <w:ind w:left="0"/>
        <w:jc w:val="both"/>
      </w:pPr>
      <w:r>
        <w:rPr>
          <w:rFonts w:ascii="Times New Roman"/>
          <w:b w:val="false"/>
          <w:i w:val="false"/>
          <w:color w:val="000000"/>
          <w:sz w:val="28"/>
        </w:rPr>
        <w:t>
      Осы Өлшемшарттардың 12-тармағына сәйкес көздерден субъективті өлшемшарттар бойынша ақпарат жиналады және дерекқор қалыптастырылады.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автоматтандырылған режимде, алдыңғы тексерулер мен бақылау (SP) субъектілеріне (объектілеріне) бару арқылы профилактикалық бақылау нәтижелеріне сәйкес бұзушылықтар бойынша тәуекел дәрежесінің көрсеткіші мен кейіннен деректер мәндерін 0-ден 100 баллға дейінгі диапозонға қалыпқа келтіре отырып, осы Өлшемшарттардың (SC) 14-тармағына сәйкес айқындалған субъективті өлшемшарттар бойынша тәуекел дәрежесінің көрсеткішін жинақтау жолымен, депозитарийде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14-тармағына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59" w:id="51"/>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51"/>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 тұрғысынан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0" w:id="52"/>
    <w:p>
      <w:pPr>
        <w:spacing w:after="0"/>
        <w:ind w:left="0"/>
        <w:jc w:val="both"/>
      </w:pPr>
      <w:r>
        <w:rPr>
          <w:rFonts w:ascii="Times New Roman"/>
          <w:b w:val="false"/>
          <w:i w:val="false"/>
          <w:color w:val="000000"/>
          <w:sz w:val="28"/>
        </w:rPr>
        <w:t>
      19. Осы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14-тармағына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1" w:id="53"/>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17-тармағына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1 қосымша</w:t>
            </w:r>
          </w:p>
        </w:tc>
      </w:tr>
    </w:tbl>
    <w:bookmarkStart w:name="z63" w:id="54"/>
    <w:p>
      <w:pPr>
        <w:spacing w:after="0"/>
        <w:ind w:left="0"/>
        <w:jc w:val="left"/>
      </w:pPr>
      <w:r>
        <w:rPr>
          <w:rFonts w:ascii="Times New Roman"/>
          <w:b/>
          <w:i w:val="false"/>
          <w:color w:val="000000"/>
        </w:rPr>
        <w:t xml:space="preserve"> Профилактикалық бақылау жүргізу үшін нормативтік құқықтық актілер талаптарының бұзылу дәрежесі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 мүдделі ұйымдар (қаржы ұйымдарын қоспағанда)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бұрмаланбаған қаржылық есептiлiктi ұсыну, бухгалтерлiк есепте көрсетiлуге жататын деректердi жасырмау, сол сияқты бухгалтерлiк құжаттаманы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белгіленген мерзімді бұзбай ұсыну не оны құрылтай құжаттарына сәйкес ұйымдардың құрылтайшыларына (қатысушыларына), тіркелген жері бойынша мемлекеттік статистика саласындағы уәкілетті органға, мемлекеттік бақылау органдарына дәлелді себеппен және қаржылық есептілік депозитарийіне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бас бухгалтерінде кәсіби бухгалтер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 кәсіби бухгалтер болып табылатын бас бухгалтерінің қаржылық есептілікке қол қоюы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құпияны құрайтын бухгалтерлік ақпаратты оған рұқсаты бар тұлғалардың жария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Бухгалтерлердің аккредиттелген кәсіби ұйымдары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 аккредиттелген кезден бастап бір ай ішінде Консультативтік органның құрамына бухгалтерлік және (немесе) аудиторлық қызмет саласында кемінде жеті жыл жұмыс тәжірибесін, Assocіatіon of Chartered Certіfіed Accountants (ACCA) (Зэ Исоушиэйшн оф Чартерд Сертифаид Экаунтэнтс) (ЭЙСИСИЭЙ), не Certіfіed Publіc Accountant (CPA) (Сертифаид Паблик Экаунтэнт) (СИПИЭЙ) толық біліктілігін, не Dіploma іn the Іnternatіonal Fіnancіal Reportіng (DіpІFR ACCA) (Диплоумэ ин зэ Интернашнэл Файнаншл Рипортин) (ДИайпиАЙЭФАР ЭЙСИСИЭЙ) дипломының, не "аудитор" біліктілігін беру туралы біліктілік куәлігінің, не кәсіби бухгалтер сертификатының, экономика, қаржы, бухгалтерлік есеп, аудит саласындағы (ғылыми) дәрежесінің бар екенін растай отырып бір өкілді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Кәсіби бухгалтерлердің әдеп кодексіне сәйкес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бір немесе бірнеше ұйымдармен өзара іс-қимыл туралы келісім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 мүшелерінің біліктілігін арттыру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 саласында халықаралық ұйымдармен ынтамақтастық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ұйымының жұмыс органдары құрылымының өзгеруі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өзгерген жағдайда бухгалтерлердің кәсіби ұйымының аккредиттелгені туралы куәлікті қайта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Бухгалтерлерді кәсіби сертификаттау жөніндегі аккредиттелген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жаңартылған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бухгалтерлерге кандидаттарды сертификаттау бағдарламалары бойынша материалдарды әзірлеу, басып шығару және тарату, емтихан процесін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бухгалтерлікке кандидат сертификаттаудан қабылдау үшін аудиторлыққа кандидаттарды аттестаттау жөніндегі біліктілік комиссиясы берген "аудитор" біліктілігін беру туралы біліктілік куәлігі бар тұлғаны қоспағанда мынадай құжаттарды:</w:t>
            </w:r>
          </w:p>
          <w:p>
            <w:pPr>
              <w:spacing w:after="20"/>
              <w:ind w:left="20"/>
              <w:jc w:val="both"/>
            </w:pPr>
            <w:r>
              <w:rPr>
                <w:rFonts w:ascii="Times New Roman"/>
                <w:b w:val="false"/>
                <w:i w:val="false"/>
                <w:color w:val="000000"/>
                <w:sz w:val="20"/>
              </w:rPr>
              <w:t xml:space="preserve">
1) пәннің (пәндердің) атауы көрсетілген өтініш; </w:t>
            </w:r>
          </w:p>
          <w:p>
            <w:pPr>
              <w:spacing w:after="20"/>
              <w:ind w:left="20"/>
              <w:jc w:val="both"/>
            </w:pPr>
            <w:r>
              <w:rPr>
                <w:rFonts w:ascii="Times New Roman"/>
                <w:b w:val="false"/>
                <w:i w:val="false"/>
                <w:color w:val="000000"/>
                <w:sz w:val="20"/>
              </w:rPr>
              <w:t xml:space="preserve">
2) жеке басын куәландыратын құжаттың көшірмесі; </w:t>
            </w:r>
          </w:p>
          <w:p>
            <w:pPr>
              <w:spacing w:after="20"/>
              <w:ind w:left="20"/>
              <w:jc w:val="both"/>
            </w:pPr>
            <w:r>
              <w:rPr>
                <w:rFonts w:ascii="Times New Roman"/>
                <w:b w:val="false"/>
                <w:i w:val="false"/>
                <w:color w:val="000000"/>
                <w:sz w:val="20"/>
              </w:rPr>
              <w:t>
3) жоғары білімін растайтын құжаттың нотариалды куәландырылған көшірмесі;</w:t>
            </w:r>
          </w:p>
          <w:p>
            <w:pPr>
              <w:spacing w:after="20"/>
              <w:ind w:left="20"/>
              <w:jc w:val="both"/>
            </w:pPr>
            <w:r>
              <w:rPr>
                <w:rFonts w:ascii="Times New Roman"/>
                <w:b w:val="false"/>
                <w:i w:val="false"/>
                <w:color w:val="000000"/>
                <w:sz w:val="20"/>
              </w:rPr>
              <w:t>
4) бухгалтерлік, экономикалық, қаржылық, аудиторлық, бақылау-тексеру, есепке алу-талдау салаларында немесе жоғары, орта білімнен кейінгі, техникалық және кәсіптік білім беретін оқу орындарындағы бухгалтерлік есеп және аудит жөніндегі ғылыми-оқытушылық жұмыс саласында кемінде соңғы үш жыл жұмыс өтілін растайтын құжаттардың нотариат немесе кадр қызметі немесе жұмыс беруші куәландырған көшірмелері;</w:t>
            </w:r>
          </w:p>
          <w:p>
            <w:pPr>
              <w:spacing w:after="20"/>
              <w:ind w:left="20"/>
              <w:jc w:val="both"/>
            </w:pPr>
            <w:r>
              <w:rPr>
                <w:rFonts w:ascii="Times New Roman"/>
                <w:b w:val="false"/>
                <w:i w:val="false"/>
                <w:color w:val="000000"/>
                <w:sz w:val="20"/>
              </w:rPr>
              <w:t>
5) адвокаттың немесе нотариустың не соттың (бар болса) біліктілік емтиханын тапсырғанын растайтын құжаттың нотариалды куәландырылған көшірмесі;</w:t>
            </w:r>
          </w:p>
          <w:p>
            <w:pPr>
              <w:spacing w:after="20"/>
              <w:ind w:left="20"/>
              <w:jc w:val="both"/>
            </w:pPr>
            <w:r>
              <w:rPr>
                <w:rFonts w:ascii="Times New Roman"/>
                <w:b w:val="false"/>
                <w:i w:val="false"/>
                <w:color w:val="000000"/>
                <w:sz w:val="20"/>
              </w:rPr>
              <w:t>
6) тиісті халықаралық сертификаттардың көшірмелері (болған жағдайда);</w:t>
            </w:r>
          </w:p>
          <w:p>
            <w:pPr>
              <w:spacing w:after="20"/>
              <w:ind w:left="20"/>
              <w:jc w:val="both"/>
            </w:pPr>
            <w:r>
              <w:rPr>
                <w:rFonts w:ascii="Times New Roman"/>
                <w:b w:val="false"/>
                <w:i w:val="false"/>
                <w:color w:val="000000"/>
                <w:sz w:val="20"/>
              </w:rPr>
              <w:t>
7) жазбаша хабарлама немесе жекелеген емтихандарды тапсырғаны туралы өзге де құжат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туралы келісім жасалған кәсіби ұйыммен бірлесіп бухгалтерлерді кәсіби сертификаттау бойынша емтихандар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бухгалтерлерді кәсіби сертификаттау жөніндегі аккредиттелген ұйым таныған және берген сертификаттары туралы есепті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пәндер бойынша өткізілген емтихандар туралы және емтихан модульдерінің өзгеруі туралы есепті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ұйымның аккредиттелгені туралы куәлікті қайта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онлайн режимінде өткізілген жағдайда комиссияның өзінің қашықтықтан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 бағдарламасы (платформасы)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2 қосымша</w:t>
            </w:r>
          </w:p>
        </w:tc>
      </w:tr>
    </w:tbl>
    <w:bookmarkStart w:name="z65" w:id="55"/>
    <w:p>
      <w:pPr>
        <w:spacing w:after="0"/>
        <w:ind w:left="0"/>
        <w:jc w:val="left"/>
      </w:pPr>
      <w:r>
        <w:rPr>
          <w:rFonts w:ascii="Times New Roman"/>
          <w:b/>
          <w:i w:val="false"/>
          <w:color w:val="000000"/>
        </w:rPr>
        <w:t xml:space="preserve"> Талаптарға сәйкестігіне тексеруді жүргізу үшін нормативтік құқықтық актілер талаптарының бұзылу дәрежесі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Бухгалтерлердің аккредиттелген кәсіби ұйымдары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құрамында кемінде үш жүз кәсіби бухгалтерлердің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халықаралық қаржылық есептілік стандарттары бойынша;</w:t>
            </w:r>
          </w:p>
          <w:p>
            <w:pPr>
              <w:spacing w:after="20"/>
              <w:ind w:left="20"/>
              <w:jc w:val="both"/>
            </w:pPr>
            <w:r>
              <w:rPr>
                <w:rFonts w:ascii="Times New Roman"/>
                <w:b w:val="false"/>
                <w:i w:val="false"/>
                <w:color w:val="000000"/>
                <w:sz w:val="20"/>
              </w:rPr>
              <w:t>
2) бухгалтерлердің біліктілігін арттыру бойынша;</w:t>
            </w:r>
          </w:p>
          <w:p>
            <w:pPr>
              <w:spacing w:after="20"/>
              <w:ind w:left="20"/>
              <w:jc w:val="both"/>
            </w:pPr>
            <w:r>
              <w:rPr>
                <w:rFonts w:ascii="Times New Roman"/>
                <w:b w:val="false"/>
                <w:i w:val="false"/>
                <w:color w:val="000000"/>
                <w:sz w:val="20"/>
              </w:rPr>
              <w:t>
3) әдеп мәселелері бойынша;</w:t>
            </w:r>
          </w:p>
          <w:p>
            <w:pPr>
              <w:spacing w:after="20"/>
              <w:ind w:left="20"/>
              <w:jc w:val="both"/>
            </w:pPr>
            <w:r>
              <w:rPr>
                <w:rFonts w:ascii="Times New Roman"/>
                <w:b w:val="false"/>
                <w:i w:val="false"/>
                <w:color w:val="000000"/>
                <w:sz w:val="20"/>
              </w:rPr>
              <w:t>
4) дауларды қарау бойынша жұмыс органдарының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мүшелерінің біліктілігін арттыру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Бухгалтерлерді кәсіби сертификаттау жөніндегі аккредиттелген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нәтижелерін бағалау тәртібінде:</w:t>
            </w:r>
          </w:p>
          <w:p>
            <w:pPr>
              <w:spacing w:after="20"/>
              <w:ind w:left="20"/>
              <w:jc w:val="both"/>
            </w:pPr>
            <w:r>
              <w:rPr>
                <w:rFonts w:ascii="Times New Roman"/>
                <w:b w:val="false"/>
                <w:i w:val="false"/>
                <w:color w:val="000000"/>
                <w:sz w:val="20"/>
              </w:rPr>
              <w:t>
1) емтихан билеттерін қалыптастыру қағидаларының;</w:t>
            </w:r>
          </w:p>
          <w:p>
            <w:pPr>
              <w:spacing w:after="20"/>
              <w:ind w:left="20"/>
              <w:jc w:val="both"/>
            </w:pPr>
            <w:r>
              <w:rPr>
                <w:rFonts w:ascii="Times New Roman"/>
                <w:b w:val="false"/>
                <w:i w:val="false"/>
                <w:color w:val="000000"/>
                <w:sz w:val="20"/>
              </w:rPr>
              <w:t>
2) емтиханның нәтижелерін бағалау қағидаларының;</w:t>
            </w:r>
          </w:p>
          <w:p>
            <w:pPr>
              <w:spacing w:after="20"/>
              <w:ind w:left="20"/>
              <w:jc w:val="both"/>
            </w:pPr>
            <w:r>
              <w:rPr>
                <w:rFonts w:ascii="Times New Roman"/>
                <w:b w:val="false"/>
                <w:i w:val="false"/>
                <w:color w:val="000000"/>
                <w:sz w:val="20"/>
              </w:rPr>
              <w:t>
3) емтихандық жұмыстарды кодтау/кодты алып тастау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берілген кезден бастап алты ай өткен соң бір немесе бірнеше бухгалтерлердің аккредиттелген кәсіби ұйымдарымен өзара іс-қимыл туралы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тәуелсiз емтихан жүйесiнiң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3 қосымша</w:t>
            </w:r>
          </w:p>
        </w:tc>
      </w:tr>
    </w:tbl>
    <w:bookmarkStart w:name="z67" w:id="56"/>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6"/>
    <w:p>
      <w:pPr>
        <w:spacing w:after="0"/>
        <w:ind w:left="0"/>
        <w:jc w:val="both"/>
      </w:pPr>
      <w:r>
        <w:rPr>
          <w:rFonts w:ascii="Times New Roman"/>
          <w:b w:val="false"/>
          <w:i w:val="false"/>
          <w:color w:val="000000"/>
          <w:sz w:val="28"/>
        </w:rPr>
        <w:t>
      ___________бухгалтерлік есеп және қаржылық есептілік саласындағы________</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 жария мүдделі ұйымдарға (қаржы ұйымдарын қоспағанда)____қатысты</w:t>
      </w:r>
    </w:p>
    <w:p>
      <w:pPr>
        <w:spacing w:after="0"/>
        <w:ind w:left="0"/>
        <w:jc w:val="both"/>
      </w:pPr>
      <w:r>
        <w:rPr>
          <w:rFonts w:ascii="Times New Roman"/>
          <w:b w:val="false"/>
          <w:i w:val="false"/>
          <w:color w:val="000000"/>
          <w:sz w:val="28"/>
        </w:rPr>
        <w:t>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белгіленген мерзімді бұза отырып, ұсыну не оны құрылтай құжаттарына сәйкес ұйымдардың құрылтайшыларына (қатысушыларына), тіркелген жері бойынша мемлекеттік статистика саласындағы уәкілетті органға, мемлекеттік бақылау органдарына дәлелді себеппен және қаржылық есептілік депозитарийіне көрiнеу анық емес қаржылық есептiлiктi ұсыну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бас бухгалтерi лауазымына кәсiби бухгалтер сертификаты жоқ адамды тағайындау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жүргізудің жартыжыл-дық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есептілікке жария мүдделі ұйымның кәсіби бухгалтер болып табылмайтын бас бухгалтерінің қол қоюы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жүргізудің жартыжыл-дық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4 қосымша</w:t>
            </w:r>
          </w:p>
        </w:tc>
      </w:tr>
    </w:tbl>
    <w:bookmarkStart w:name="z69" w:id="57"/>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7"/>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 </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________бухгалтерлердің аккредиттелген кәсіби ұйымдарына_________қатысты</w:t>
      </w:r>
    </w:p>
    <w:p>
      <w:pPr>
        <w:spacing w:after="0"/>
        <w:ind w:left="0"/>
        <w:jc w:val="both"/>
      </w:pPr>
      <w:r>
        <w:rPr>
          <w:rFonts w:ascii="Times New Roman"/>
          <w:b w:val="false"/>
          <w:i w:val="false"/>
          <w:color w:val="000000"/>
          <w:sz w:val="28"/>
        </w:rPr>
        <w:t>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 мүшелерінің біліктілігін арттыру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ақпанына дейінгі мерзімде бухгалтерлік есеп пен есептілік саласында халықаралық ұйымдармен ынтамақтастық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кәсіптік ұйымының жұмыс органдары құрылымының өзгеруі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өтпеу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бухгалтерлердің кәсіби ұйымының аккредиттелгені туралы куәлікті қайта ресімдемеу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құрамында кемінде үш жүз кәсіби бухгалтерлердің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кестесіне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халықаралық қаржылық есептілік стандарттары бойынша;</w:t>
            </w:r>
          </w:p>
          <w:p>
            <w:pPr>
              <w:spacing w:after="20"/>
              <w:ind w:left="20"/>
              <w:jc w:val="both"/>
            </w:pPr>
            <w:r>
              <w:rPr>
                <w:rFonts w:ascii="Times New Roman"/>
                <w:b w:val="false"/>
                <w:i w:val="false"/>
                <w:color w:val="000000"/>
                <w:sz w:val="20"/>
              </w:rPr>
              <w:t>
2) бухгалтерлердің біліктілігін арттыру бойынша;</w:t>
            </w:r>
          </w:p>
          <w:p>
            <w:pPr>
              <w:spacing w:after="20"/>
              <w:ind w:left="20"/>
              <w:jc w:val="both"/>
            </w:pPr>
            <w:r>
              <w:rPr>
                <w:rFonts w:ascii="Times New Roman"/>
                <w:b w:val="false"/>
                <w:i w:val="false"/>
                <w:color w:val="000000"/>
                <w:sz w:val="20"/>
              </w:rPr>
              <w:t>
3) әдеп мәселелері бойынша;</w:t>
            </w:r>
          </w:p>
          <w:p>
            <w:pPr>
              <w:spacing w:after="20"/>
              <w:ind w:left="20"/>
              <w:jc w:val="both"/>
            </w:pPr>
            <w:r>
              <w:rPr>
                <w:rFonts w:ascii="Times New Roman"/>
                <w:b w:val="false"/>
                <w:i w:val="false"/>
                <w:color w:val="000000"/>
                <w:sz w:val="20"/>
              </w:rPr>
              <w:t>
4) дауларды қарау бойынша жұмыс органдарының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5 қосымша</w:t>
            </w:r>
          </w:p>
        </w:tc>
      </w:tr>
    </w:tbl>
    <w:bookmarkStart w:name="z70" w:id="58"/>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8"/>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 </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___________ бухгалтерлерді кәсіби сертификаттау жөніндегі ________________ </w:t>
      </w:r>
    </w:p>
    <w:p>
      <w:pPr>
        <w:spacing w:after="0"/>
        <w:ind w:left="0"/>
        <w:jc w:val="both"/>
      </w:pPr>
      <w:r>
        <w:rPr>
          <w:rFonts w:ascii="Times New Roman"/>
          <w:b w:val="false"/>
          <w:i w:val="false"/>
          <w:color w:val="000000"/>
          <w:sz w:val="28"/>
        </w:rPr>
        <w:t>бақылау субъектілерінің (объектілерінің) біртекті</w:t>
      </w:r>
    </w:p>
    <w:p>
      <w:pPr>
        <w:spacing w:after="0"/>
        <w:ind w:left="0"/>
        <w:jc w:val="both"/>
      </w:pPr>
      <w:r>
        <w:rPr>
          <w:rFonts w:ascii="Times New Roman"/>
          <w:b w:val="false"/>
          <w:i w:val="false"/>
          <w:color w:val="000000"/>
          <w:sz w:val="28"/>
        </w:rPr>
        <w:t>________________аккредиттелген ұйымдарға қатысты</w:t>
      </w:r>
    </w:p>
    <w:p>
      <w:pPr>
        <w:spacing w:after="0"/>
        <w:ind w:left="0"/>
        <w:jc w:val="both"/>
      </w:pPr>
      <w:r>
        <w:rPr>
          <w:rFonts w:ascii="Times New Roman"/>
          <w:b w:val="false"/>
          <w:i w:val="false"/>
          <w:color w:val="000000"/>
          <w:sz w:val="28"/>
        </w:rPr>
        <w:t>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жаңартылған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бухгалтерлерді кәсіби сертификаттау жөніндегі аккредиттелген ұйым таныған және берген сертификаттары туралы есепті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пәндер бойынша өткізілген емтихандар туралы және емтихан модульдерінің өзгеруі туралы есепті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өтпеу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ұйымның аккредиттелгені туралы куәлікті қайта ресімдемеу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кестесіне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нәтижелерін бағалау тәртібінде:</w:t>
            </w:r>
          </w:p>
          <w:p>
            <w:pPr>
              <w:spacing w:after="20"/>
              <w:ind w:left="20"/>
              <w:jc w:val="both"/>
            </w:pPr>
            <w:r>
              <w:rPr>
                <w:rFonts w:ascii="Times New Roman"/>
                <w:b w:val="false"/>
                <w:i w:val="false"/>
                <w:color w:val="000000"/>
                <w:sz w:val="20"/>
              </w:rPr>
              <w:t>
1) емтихан билеттерін қалыптастыру қағидаларының;</w:t>
            </w:r>
          </w:p>
          <w:p>
            <w:pPr>
              <w:spacing w:after="20"/>
              <w:ind w:left="20"/>
              <w:jc w:val="both"/>
            </w:pPr>
            <w:r>
              <w:rPr>
                <w:rFonts w:ascii="Times New Roman"/>
                <w:b w:val="false"/>
                <w:i w:val="false"/>
                <w:color w:val="000000"/>
                <w:sz w:val="20"/>
              </w:rPr>
              <w:t>
2) емтиханның нәтижелерін бағалау қағидаларының;</w:t>
            </w:r>
          </w:p>
          <w:p>
            <w:pPr>
              <w:spacing w:after="20"/>
              <w:ind w:left="20"/>
              <w:jc w:val="both"/>
            </w:pPr>
            <w:r>
              <w:rPr>
                <w:rFonts w:ascii="Times New Roman"/>
                <w:b w:val="false"/>
                <w:i w:val="false"/>
                <w:color w:val="000000"/>
                <w:sz w:val="20"/>
              </w:rPr>
              <w:t>
3) емтихандық жұмыстарды кодтау/кодты алып тастау қағидаларының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71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512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3-қосымша</w:t>
            </w:r>
          </w:p>
        </w:tc>
      </w:tr>
    </w:tbl>
    <w:bookmarkStart w:name="z72" w:id="59"/>
    <w:p>
      <w:pPr>
        <w:spacing w:after="0"/>
        <w:ind w:left="0"/>
        <w:jc w:val="left"/>
      </w:pPr>
      <w:r>
        <w:rPr>
          <w:rFonts w:ascii="Times New Roman"/>
          <w:b/>
          <w:i w:val="false"/>
          <w:color w:val="000000"/>
        </w:rPr>
        <w:t xml:space="preserve"> Тексеру парағы</w:t>
      </w:r>
    </w:p>
    <w:bookmarkEnd w:id="59"/>
    <w:p>
      <w:pPr>
        <w:spacing w:after="0"/>
        <w:ind w:left="0"/>
        <w:jc w:val="both"/>
      </w:pPr>
      <w:r>
        <w:rPr>
          <w:rFonts w:ascii="Times New Roman"/>
          <w:b w:val="false"/>
          <w:i w:val="false"/>
          <w:color w:val="000000"/>
          <w:sz w:val="28"/>
        </w:rPr>
        <w:t>
      ________________бухгалтерлік есеп және қаржылық есептілік саласындағы________________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____________бухгалтерлердің аккредиттелген кәсіби ұйымдарына_________________қатысты</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 тағайындау туралы акті______________________________________________________</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 аккредиттелген кезден бастап бір ай ішінде Консультативтік органның құрамына бухгалтерлік және (немесе) аудиторлық қызмет саласында кемінде жеті жыл жұмыс тәжірибесін, Assocіatіon of Chartered Certіfіed Accountants (ACCA) (Зэ Исоушиэйшн оф Чартерд Сертифаид Экаунтэнтс) (ЭЙСИСИЭЙ), не Certіfіed Publіc Accountant (CPA) (Сертифаид Паблик Экаунтэнт) (СИПИЭЙ) толық біліктілігін, не Dіploma іn the Іnternatіonal Fіnancіal Reportіng (DіpІFR ACCA) (Диплоумэ ин зэ Интернашнэл Файнаншл Рипортин) (ДИайпиАЙЭФАР ЭЙСИСИЭЙ) дипломының, не "аудитор" біліктілігін беру туралы біліктілік куәлігінің, не кәсіби бухгалтер сертификатының, экономика, қаржы, бухгалтерлік есеп, аудит саласындағы (ғылыми) дәрежесінің бар екенін растай отырып бір өкілді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Кәсіби бухгалтерлердің әдеп кодексіне сәйкес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бір немесе бірнеше ұйымдармен өзара іс-қимыл туралы келісім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 мүшелерінің біліктілігін арттыру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ақпанына дейінгі мерзімде бухгалтерлік есеп пен есептілік саласында халықаралық ұйымдармен ынтамақтастық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ұйымының жұмыс органдары құрылымының өзгеруі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бухгалтерлердің кәсіби ұйымының аккредиттелгені туралы куәлікті қайта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