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d89f" w14:textId="6d6d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ұланының әскери полиция органдарына қызметке алғашқы рет кіретін азаматтардың тағылымдамадан (сынақ мерзімінен) өту ережелері мен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2023 жылғы 25 мамырдағы № 426 бұйрығы. Қазақстан Республикасының Әділет министрлігінде 2023 жылғы 26 мамырда № 32591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полиция органдары туралы" Қазақстан Республикасы Заңның 13-бабының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ұланының әскери полиция органдарына қызметке алғашқы рет кіретін азаматтардың тағылымдамадан (сынақ мерзімінен) өту ережелері мен </w:t>
      </w:r>
      <w:r>
        <w:rPr>
          <w:rFonts w:ascii="Times New Roman"/>
          <w:b w:val="false"/>
          <w:i w:val="false"/>
          <w:color w:val="000000"/>
          <w:sz w:val="28"/>
        </w:rPr>
        <w:t>шарттары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қосымшаға сәйкес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ұланының Бас қолбасшылығы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Ішкі істер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ұланының әскери полиция органдарына қызметке алғашқы рет кіретін азаматтардың тағылымдамадан (сынақ мерзімінен) өту ережелері мен шарттары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 Ұлттық ұланының әскери полиция органдарына қызметке алғашқы рет кіретін азаматтардың тағылымдамадан (сынақ мерзімінен) өту ережелері мен шарттары (бұдан әрі - Ереже) "Әскери полиция органдары туралы" Заңның 13-бабының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 Ұлттық ұланының әскери полиция органдарына (бұдан әрі - әскери полиция органдары) қызметке алғашқы рет кіретін азаматтардың (бұдан әрі – кандидаттар) тағылымдамадан (сынақ мерзімінен) өту тәртібі мен шарттарын айқындайды.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Әскери полиция органдарына қызметке алғашқы рет кіретін азамат (бұдан әрі - кандидат) келісімшарт бойынша әскери қызметке кіретін адамдарға қойылатын, әскери қызмет туралы заңнамамен белгіленген талаптарға сәйкес деп танылған жағдайда тағылымдамаға жіберіледі.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Тағылымдаманы ұйымдастыру және өту тәртібі</w:t>
      </w:r>
    </w:p>
    <w:bookmarkEnd w:id="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Кандидатпен тағылымдамадан өту кезеңінде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Еңбек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тағылымдамадан өту мерзіміне еңбек шарты жасалады.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Кандидат тағылымдамадан әскери полиция органында өтеді.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Тағылымдамадан өту мерзімі екі айды құрайды.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Кандидат тағылымдамадан өту орны бойынша дәлелді себептермен болмаған жағдайда тағылымдама мерзімі оның болмаған уақытына, бірақ он жұмыс күнінен аспайтын мерзімге ұзартылады.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тағылымдамаға көрсетілген мерзімде келмеген жағдайда тағылымдамадан қайта өту мүмкіндігі тағылымдамадан өту орны бойынша болмау себептерін көрсете отырып, кандидаттың өтініші бойынша қаралады.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Тағылымдаманың басшысы болып әскери полиция органының бастығы тағайындалады.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Тағылымдаманың басшысы: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Ережеге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тағылымдамадан өту кезіндегі кандидаттың жеке тапсырмасы мен жұмыс жоспарын әзірлейді және бекітеді;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кандидатты әскери полиция органдары әскери қызметшілерінің функционалдық міндеттерімен, әскери полиция органдарының жұмысын ұйымдастырумен таныстырады;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тағылымдамадан өту кезіндегі кандидаттың жеке тапсырмасы мен жұмыс жоспарында көзделген сұрақтарды зерделеуде қажетті әдістемелік және практикалық көмек көрсетеді;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тағылымдамадан өту кезіндегі кандидаттың жеке тапсырмасы мен жұмыс жоспарының уақтылы орындалуын бақылайды.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Тағылымдама кезеңінде кандидат: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белгіленген мерзімде тағылымдамадан өту кезіндегі кандидаттың жеке тапсырмасы мен жұмыс жоспарында көзделген іс-шараларды орындайды;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белгіленген күн тәртібін және еңбек тәртібін сақтайды;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атқарылған жұмыстардың есебін жүргізеді;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тағылымдама процесінде алынған мәліметтерді жария етпейді;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құпияларға рұқсат беруді талап ететін режимдік объектілерде жүзеге асырылатын іс-шараларды, сондай-ақ оның өмірі мен денсаулығына қауіп төнген жағдайларды қоспағанда, тағылымдама басшысының тапсырмалары шегінде әрекет етеді, әскери полиция органдары өткізетін іс-шараларға қатысады;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қызметтік мүлік пен техникалық құралдарға ұқыпты қарайды;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іскерлік киім стилін ұстанады.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Тағылымдама қорытындысы бойынша кандидатқа тағылымдама басшысы кандидаттың әскери полиция органдарындағы қызметке жарамдылығы туралы мынадай қорытындылардың бірін көрсете отырып мінездеме жасайды: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"ұсынылады";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"ұсынылмайды".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Мінездемеде теориялық білім деңгейіне және практикалық жұмыс дағдыларына баға беріледі, кандидаттың моральдық және іскерлік қасиеттері, оның еңбек және орындау тәртібіне қатынасы, сондай-ақ кандидаттың жеке басын сипаттайтын өзге де мәліметтер көрсетіледі.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Еңбек шартының талаптарын және осы Ереженің 9-тармағының талаптарын бұзуға жол берген кандидат тағылымдамадан өтпеген деп танылады және тағылымдамадан қайта өтуге жіберілмейді.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Кандидатқа тағылымдама материалдарын (тағылымдамадан өту кезіндегі кандидаттың жеке тапсырмасы мен жұмыс жоспары, мінездеме) тағылымдама басшысы кадр жұмысы бөлімшесіне тағылымдама аяқталған күннен бастап үш жұмыс күнінен кешіктірмей ұсынады.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 жұмысы бөлімшесі тағылымдама материалдарын кандидаттың жеке ісіне қоса тіркейді.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ұланының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полиция органдарына қызметке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рет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тағылымдамадан (сынақ мерзімінен)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 ережелері мен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30"/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Тағылымдамадан өту кезіндегі кандидаттың жеке тапсырмасы мен жұмыс жоспары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Бекітемін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Бастық 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(әскери полиция органының атауы) ___________________________ ______________ ________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(әскери атағы) (қолы) (Т.А.Ә. (бар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болса)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жылғы "___" 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"___"_____20__ жылы ________________ (елді мекен) 1. Кандидаттың жеке тапсырмасы ___________________________________________________________ (запастағы әскери атағы, Т.А.Ә. (бар болса) __________________________________________________________________ (жоспарланған лауазымның және бөлімшенің атауы)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Кандидат _________________________________________________________ (запастағы әскери атағы, қолы, Т.А.Ә. (бар болса) Келісілді Бөлімше бастығы: ____________ ______________________________________________________ (әскери атағы) (қолы) Т.А.Ә. (бар болса) 2. Кандидаттың жеке жұмыс жоспары __________________________________________________________________ (запастағы әскери атағы, Т.А.Ә. (бар болса) __________________________________________________________________ (жоспарланған лауазымның және бөлімшенің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нәтижесі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 нәтижелері бойынша қорытынды:___________________________ _____________________________________________________________________ _____________________________________________________________________ _____________________________________________________________________ Бөлімше бастығы: _______________ ____________ _________________________  (әскери атағы) (қолы) (Т.А.Ә. (бар болса) 20__ жылғы "___" _____  Тағылымдама нәтижесі бойынша қорытындымен___________________________ _____________________________________________________________________ Бастық _______________________________________________________________ (әскери полиция органының атауы) _____________________________________________________________________ ________________ ____________ ________________________________________ (әскери атағы) (қолы) (Т.А.Ә. (бар болса)  20__ жылғы "___" 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