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9977" w14:textId="2109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 Қазақстан Республикасы Оқу-ағарту министрінің 2022 жылғы 30 қарашадағы № 483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11 мамырдағы № 129 бұйрығы. Қазақстан Республикасының Әділет министрлігінде 2023 жылғы 29 мамырда № 32608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 Қазақстан Республикасы Оқу-ағарту министрінің 2022 жылғы 30 қарашадағы № 483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30833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 Көрсетілетін қызметті алушы құжаттардың толық топтамасын ұсынған кезде лицензияны және/немесе оған қосымшаны беру, лицензияны және/немесе оған қосымшаны қайта ресімдеу кезінде заңды тұлға-лицензиатты бөліп шығару немесе бөлу нысанында қайта ұйымдастыру кезінде: </w:t>
      </w:r>
    </w:p>
    <w:bookmarkEnd w:id="3"/>
    <w:bookmarkStart w:name="z6" w:id="4"/>
    <w:p>
      <w:pPr>
        <w:spacing w:after="0"/>
        <w:ind w:left="0"/>
        <w:jc w:val="both"/>
      </w:pPr>
      <w:r>
        <w:rPr>
          <w:rFonts w:ascii="Times New Roman"/>
          <w:b w:val="false"/>
          <w:i w:val="false"/>
          <w:color w:val="000000"/>
          <w:sz w:val="28"/>
        </w:rPr>
        <w:t>
      1) Комитетте:</w:t>
      </w:r>
    </w:p>
    <w:bookmarkEnd w:id="4"/>
    <w:bookmarkStart w:name="z7" w:id="5"/>
    <w:p>
      <w:pPr>
        <w:spacing w:after="0"/>
        <w:ind w:left="0"/>
        <w:jc w:val="both"/>
      </w:pPr>
      <w:r>
        <w:rPr>
          <w:rFonts w:ascii="Times New Roman"/>
          <w:b w:val="false"/>
          <w:i w:val="false"/>
          <w:color w:val="000000"/>
          <w:sz w:val="28"/>
        </w:rPr>
        <w:t xml:space="preserve">
      жауапты қызметкер құжаттарды тіркеген сәттен бастап 22 жұмыс күні ішінде құжаттардың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талаптарына және оларға сәйкестікті растайтын құжаттардың тізбесіне (бұдан әрі – біліктілік талаптары) сәйкестігін тексереді, көрсетілетін қызметті алушыға бару арқылы рұқсаттық бақылау жүргізеді, сараптама қорытындысын қалыптастырады және оны білім беру қызметін лицензиялау жөніндегі комиссияның (бұдан әрі – Комиссия) қарауына ұсынады. Комиссия туралы ереже мен құрамы Комитет төрағасының бұйрығымен бекітіледі.</w:t>
      </w:r>
    </w:p>
    <w:bookmarkEnd w:id="5"/>
    <w:bookmarkStart w:name="z8" w:id="6"/>
    <w:p>
      <w:pPr>
        <w:spacing w:after="0"/>
        <w:ind w:left="0"/>
        <w:jc w:val="both"/>
      </w:pPr>
      <w:r>
        <w:rPr>
          <w:rFonts w:ascii="Times New Roman"/>
          <w:b w:val="false"/>
          <w:i w:val="false"/>
          <w:color w:val="000000"/>
          <w:sz w:val="28"/>
        </w:rPr>
        <w:t>
      Комиссия сараптама қорытындысын қарап, екі жұмыс күні ішінде шешім қабылдайды.</w:t>
      </w:r>
    </w:p>
    <w:bookmarkEnd w:id="6"/>
    <w:bookmarkStart w:name="z9" w:id="7"/>
    <w:p>
      <w:pPr>
        <w:spacing w:after="0"/>
        <w:ind w:left="0"/>
        <w:jc w:val="both"/>
      </w:pPr>
      <w:r>
        <w:rPr>
          <w:rFonts w:ascii="Times New Roman"/>
          <w:b w:val="false"/>
          <w:i w:val="false"/>
          <w:color w:val="000000"/>
          <w:sz w:val="28"/>
        </w:rPr>
        <w:t>
      Комиссияның шешімі негізінде жауапты қызметкері екі жұмыс күні ішінде көрсетілетін қызметті берушінің басшысына келісуге және тексеруге жіберілетін электрондық шешімді – лицензияны және/немесе лицензияға қосымшаны не мемлекеттік қызмет көрсетуден бас тарту туралы дәлелді жауапты қалыптастырады, ол көрсетілетін қызметті берушінің басшысына келісуге және тексеруге жіберіледі.</w:t>
      </w:r>
    </w:p>
    <w:bookmarkEnd w:id="7"/>
    <w:bookmarkStart w:name="z10" w:id="8"/>
    <w:p>
      <w:pPr>
        <w:spacing w:after="0"/>
        <w:ind w:left="0"/>
        <w:jc w:val="both"/>
      </w:pPr>
      <w:r>
        <w:rPr>
          <w:rFonts w:ascii="Times New Roman"/>
          <w:b w:val="false"/>
          <w:i w:val="false"/>
          <w:color w:val="000000"/>
          <w:sz w:val="28"/>
        </w:rPr>
        <w:t>
      Көрсетілетін қызметті берушінің басшысы шешімді тексереді және бір жұмыс күні ішінде ЭЦҚ-ны пайдалана отырып қол қояды.</w:t>
      </w:r>
    </w:p>
    <w:bookmarkEnd w:id="8"/>
    <w:bookmarkStart w:name="z11" w:id="9"/>
    <w:p>
      <w:pPr>
        <w:spacing w:after="0"/>
        <w:ind w:left="0"/>
        <w:jc w:val="both"/>
      </w:pPr>
      <w:r>
        <w:rPr>
          <w:rFonts w:ascii="Times New Roman"/>
          <w:b w:val="false"/>
          <w:i w:val="false"/>
          <w:color w:val="000000"/>
          <w:sz w:val="28"/>
        </w:rPr>
        <w:t>
      Мемлекеттік қызмет көрсетуден бас тартудың негізі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уақыты мен орны (әдісі) туралы хабарлайды.</w:t>
      </w:r>
    </w:p>
    <w:bookmarkEnd w:id="9"/>
    <w:bookmarkStart w:name="z12" w:id="10"/>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bookmarkEnd w:id="10"/>
    <w:bookmarkStart w:name="z13" w:id="11"/>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 абоненттік құрылғысы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bookmarkEnd w:id="11"/>
    <w:bookmarkStart w:name="z14" w:id="12"/>
    <w:p>
      <w:pPr>
        <w:spacing w:after="0"/>
        <w:ind w:left="0"/>
        <w:jc w:val="both"/>
      </w:pPr>
      <w:r>
        <w:rPr>
          <w:rFonts w:ascii="Times New Roman"/>
          <w:b w:val="false"/>
          <w:i w:val="false"/>
          <w:color w:val="000000"/>
          <w:sz w:val="28"/>
        </w:rPr>
        <w:t xml:space="preserve">
      Тыңдау рәсімі Қазақстан Республикасының </w:t>
      </w:r>
      <w:r>
        <w:rPr>
          <w:rFonts w:ascii="Times New Roman"/>
          <w:b w:val="false"/>
          <w:i w:val="false"/>
          <w:color w:val="000000"/>
          <w:sz w:val="28"/>
        </w:rPr>
        <w:t>Әкімшілік</w:t>
      </w:r>
      <w:r>
        <w:rPr>
          <w:rFonts w:ascii="Times New Roman"/>
          <w:b w:val="false"/>
          <w:i w:val="false"/>
          <w:color w:val="000000"/>
          <w:sz w:val="28"/>
        </w:rPr>
        <w:t xml:space="preserve"> рәсімдік-процестік кодексіне сәйкес жүргізіледі.</w:t>
      </w:r>
    </w:p>
    <w:bookmarkEnd w:id="12"/>
    <w:bookmarkStart w:name="z15" w:id="13"/>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bookmarkEnd w:id="13"/>
    <w:bookmarkStart w:name="z16" w:id="14"/>
    <w:p>
      <w:pPr>
        <w:spacing w:after="0"/>
        <w:ind w:left="0"/>
        <w:jc w:val="both"/>
      </w:pPr>
      <w:r>
        <w:rPr>
          <w:rFonts w:ascii="Times New Roman"/>
          <w:b w:val="false"/>
          <w:i w:val="false"/>
          <w:color w:val="000000"/>
          <w:sz w:val="28"/>
        </w:rPr>
        <w:t>
      Тыңдау нәтижелері бойынша көрсетілетін қызметті беруші заңды тұлға-лицензиатты бөліп шығару немесе бөлу нысанында қайта ұйымдастыру кезінде лицензияны және/немесе оған қосымшаны беру, лицензияны және/немесе оған қосымшаны қайта ресімдеу туралы не мемлекеттік қызметті көрсетуден дәлелді бас тарту туралы шешім қабылдайды.</w:t>
      </w:r>
    </w:p>
    <w:bookmarkEnd w:id="14"/>
    <w:bookmarkStart w:name="z17" w:id="15"/>
    <w:p>
      <w:pPr>
        <w:spacing w:after="0"/>
        <w:ind w:left="0"/>
        <w:jc w:val="both"/>
      </w:pPr>
      <w:r>
        <w:rPr>
          <w:rFonts w:ascii="Times New Roman"/>
          <w:b w:val="false"/>
          <w:i w:val="false"/>
          <w:color w:val="000000"/>
          <w:sz w:val="28"/>
        </w:rPr>
        <w:t>
      2) Департаменттерде:</w:t>
      </w:r>
    </w:p>
    <w:bookmarkEnd w:id="15"/>
    <w:bookmarkStart w:name="z18" w:id="16"/>
    <w:p>
      <w:pPr>
        <w:spacing w:after="0"/>
        <w:ind w:left="0"/>
        <w:jc w:val="both"/>
      </w:pPr>
      <w:r>
        <w:rPr>
          <w:rFonts w:ascii="Times New Roman"/>
          <w:b w:val="false"/>
          <w:i w:val="false"/>
          <w:color w:val="000000"/>
          <w:sz w:val="28"/>
        </w:rPr>
        <w:t>
      жауапты қызметкер құжаттарды тіркеген сәттен бастап 22 жұмыс күні ішінде құжаттардың біліктілік талаптарына сәйкестігін, көрсетілетін қызметті алушыға бару арқылы рұқсаттық бақылау жүргізеді, сараптама қорытындысын қалыптастырады және оны комиссияның қарауына ұсынады. Комиссия туралы ереже мен құрамы Департамент директорының бұйрығымен бекітіледі.</w:t>
      </w:r>
    </w:p>
    <w:bookmarkEnd w:id="16"/>
    <w:bookmarkStart w:name="z19" w:id="17"/>
    <w:p>
      <w:pPr>
        <w:spacing w:after="0"/>
        <w:ind w:left="0"/>
        <w:jc w:val="both"/>
      </w:pPr>
      <w:r>
        <w:rPr>
          <w:rFonts w:ascii="Times New Roman"/>
          <w:b w:val="false"/>
          <w:i w:val="false"/>
          <w:color w:val="000000"/>
          <w:sz w:val="28"/>
        </w:rPr>
        <w:t>
      Комиссия сараптама қорытындысын қарап, екі жұмыс күні ішінде шешім қабылдайды.</w:t>
      </w:r>
    </w:p>
    <w:bookmarkEnd w:id="17"/>
    <w:bookmarkStart w:name="z20" w:id="18"/>
    <w:p>
      <w:pPr>
        <w:spacing w:after="0"/>
        <w:ind w:left="0"/>
        <w:jc w:val="both"/>
      </w:pPr>
      <w:r>
        <w:rPr>
          <w:rFonts w:ascii="Times New Roman"/>
          <w:b w:val="false"/>
          <w:i w:val="false"/>
          <w:color w:val="000000"/>
          <w:sz w:val="28"/>
        </w:rPr>
        <w:t>
      Комиссияның шешімі негізінде жауапты қызметкер екі жұмыс күні ішінде көрсетілетін қызметті берушінің басшысына келісуге және тексеруге жіберілетін электрондық шешімді – лицензияны және/немесе лицензияға қосымшаны не мемлекеттік қызмет көрсетуден бас тарту туралы дәлелді жауапты қалыптастырады, ол көрсетілетін қызметті берушінің басшысына келісуге және тексеруге жіберіледі.</w:t>
      </w:r>
    </w:p>
    <w:bookmarkEnd w:id="18"/>
    <w:bookmarkStart w:name="z21" w:id="19"/>
    <w:p>
      <w:pPr>
        <w:spacing w:after="0"/>
        <w:ind w:left="0"/>
        <w:jc w:val="both"/>
      </w:pPr>
      <w:r>
        <w:rPr>
          <w:rFonts w:ascii="Times New Roman"/>
          <w:b w:val="false"/>
          <w:i w:val="false"/>
          <w:color w:val="000000"/>
          <w:sz w:val="28"/>
        </w:rPr>
        <w:t>
      Көрсетілетін қызметті берушінің басшысы шешімді тексереді және бір жұмыс күні ішінде ЭЦҚ-ны пайдалана отырып қол қояды.</w:t>
      </w:r>
    </w:p>
    <w:bookmarkEnd w:id="19"/>
    <w:bookmarkStart w:name="z22" w:id="20"/>
    <w:p>
      <w:pPr>
        <w:spacing w:after="0"/>
        <w:ind w:left="0"/>
        <w:jc w:val="both"/>
      </w:pPr>
      <w:r>
        <w:rPr>
          <w:rFonts w:ascii="Times New Roman"/>
          <w:b w:val="false"/>
          <w:i w:val="false"/>
          <w:color w:val="000000"/>
          <w:sz w:val="28"/>
        </w:rPr>
        <w:t>
      Мемлекеттік қызмет көрсетуден бас тартудың негізі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 алдын ала шешім бойынша өз ұстанымын білдіруі үшін тыңдаудың уақыты мен орны (әдісі) туралы хабарлайды.</w:t>
      </w:r>
    </w:p>
    <w:bookmarkEnd w:id="20"/>
    <w:bookmarkStart w:name="z23" w:id="21"/>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хабарланған күннен бастап 2 (екі) жұмыс күнінен кешіктірілмей өткізіледі.</w:t>
      </w:r>
    </w:p>
    <w:bookmarkEnd w:id="21"/>
    <w:bookmarkStart w:name="z24" w:id="22"/>
    <w:p>
      <w:pPr>
        <w:spacing w:after="0"/>
        <w:ind w:left="0"/>
        <w:jc w:val="both"/>
      </w:pPr>
      <w:r>
        <w:rPr>
          <w:rFonts w:ascii="Times New Roman"/>
          <w:b w:val="false"/>
          <w:i w:val="false"/>
          <w:color w:val="000000"/>
          <w:sz w:val="28"/>
        </w:rPr>
        <w:t>
      Хабарлама (хабархат) тапсырыс хаттың табыс етілгендігі туралы хабарламамен тапсырыс хатпен, телефонограммамен немесе телеграммамен, ұялы байланыс абоненттік құрылғысы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bookmarkEnd w:id="22"/>
    <w:bookmarkStart w:name="z25" w:id="23"/>
    <w:p>
      <w:pPr>
        <w:spacing w:after="0"/>
        <w:ind w:left="0"/>
        <w:jc w:val="both"/>
      </w:pPr>
      <w:r>
        <w:rPr>
          <w:rFonts w:ascii="Times New Roman"/>
          <w:b w:val="false"/>
          <w:i w:val="false"/>
          <w:color w:val="000000"/>
          <w:sz w:val="28"/>
        </w:rPr>
        <w:t xml:space="preserve">
      Тыңдау рәсімі Қазақстан Республикасының </w:t>
      </w:r>
      <w:r>
        <w:rPr>
          <w:rFonts w:ascii="Times New Roman"/>
          <w:b w:val="false"/>
          <w:i w:val="false"/>
          <w:color w:val="000000"/>
          <w:sz w:val="28"/>
        </w:rPr>
        <w:t>Әкімшілік</w:t>
      </w:r>
      <w:r>
        <w:rPr>
          <w:rFonts w:ascii="Times New Roman"/>
          <w:b w:val="false"/>
          <w:i w:val="false"/>
          <w:color w:val="000000"/>
          <w:sz w:val="28"/>
        </w:rPr>
        <w:t xml:space="preserve"> рәсімдік-процестік кодексіне сәйкес жүргізіледі.</w:t>
      </w:r>
    </w:p>
    <w:bookmarkEnd w:id="23"/>
    <w:bookmarkStart w:name="z26" w:id="24"/>
    <w:p>
      <w:pPr>
        <w:spacing w:after="0"/>
        <w:ind w:left="0"/>
        <w:jc w:val="both"/>
      </w:pPr>
      <w:r>
        <w:rPr>
          <w:rFonts w:ascii="Times New Roman"/>
          <w:b w:val="false"/>
          <w:i w:val="false"/>
          <w:color w:val="000000"/>
          <w:sz w:val="28"/>
        </w:rPr>
        <w:t>
      Көрсетілетін қызметті алушы алдын ала шешімді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bookmarkEnd w:id="24"/>
    <w:bookmarkStart w:name="z27" w:id="25"/>
    <w:p>
      <w:pPr>
        <w:spacing w:after="0"/>
        <w:ind w:left="0"/>
        <w:jc w:val="both"/>
      </w:pPr>
      <w:r>
        <w:rPr>
          <w:rFonts w:ascii="Times New Roman"/>
          <w:b w:val="false"/>
          <w:i w:val="false"/>
          <w:color w:val="000000"/>
          <w:sz w:val="28"/>
        </w:rPr>
        <w:t>
      Тыңдау нәтижелері бойынша көрсетілетін қызметті беруші заңды тұлға-лицензиатты бөліп шығару немесе бөлу нысанында қайта ұйымдастыру кезінде лицензияны және/немесе оған қосымшаны беру, лицензияны және/немесе оған қосымшаны қайта ресімдеу туралы не мемлекеттік қызметті көрсетуден дәлелді бас тарту туралы шешім қабылдайды.".</w:t>
      </w:r>
    </w:p>
    <w:bookmarkEnd w:id="25"/>
    <w:bookmarkStart w:name="z28" w:id="26"/>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заңнамада белгіленген тәртіппен:</w:t>
      </w:r>
    </w:p>
    <w:bookmarkEnd w:id="26"/>
    <w:bookmarkStart w:name="z29" w:id="2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тіркелуін;</w:t>
      </w:r>
    </w:p>
    <w:bookmarkEnd w:id="27"/>
    <w:bookmarkStart w:name="z30" w:id="28"/>
    <w:p>
      <w:pPr>
        <w:spacing w:after="0"/>
        <w:ind w:left="0"/>
        <w:jc w:val="both"/>
      </w:pPr>
      <w:r>
        <w:rPr>
          <w:rFonts w:ascii="Times New Roman"/>
          <w:b w:val="false"/>
          <w:i w:val="false"/>
          <w:color w:val="000000"/>
          <w:sz w:val="28"/>
        </w:rPr>
        <w:t>
      2) осы бірлескен бұйрықты Қазақстан Республикасы Оқу-ағарту министрлігінің интернет-ресурсында орналастыруды;</w:t>
      </w:r>
    </w:p>
    <w:bookmarkEnd w:id="28"/>
    <w:bookmarkStart w:name="z31" w:id="29"/>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9"/>
    <w:bookmarkStart w:name="z32"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30"/>
    <w:bookmarkStart w:name="z33"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p>
      <w:pPr>
        <w:spacing w:after="0"/>
        <w:ind w:left="0"/>
        <w:jc w:val="both"/>
      </w:pPr>
      <w:r>
        <w:rPr>
          <w:rFonts w:ascii="Times New Roman"/>
          <w:b w:val="false"/>
          <w:i w:val="false"/>
          <w:color w:val="000000"/>
          <w:sz w:val="28"/>
        </w:rPr>
        <w:t>2023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