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dfa3" w14:textId="13dd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мемлекеттік тіркеу ережесін бекіту туралы" Қазақстан Республикасы Әділет министрінің міндетін атқарушының 2007 жылғы 24 тамыздағы № 241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26 мамырдағы № 343 бұйрығы. Қазақстан Республикасының Әділет министрлігінде 2023 жылғы 29 мамырда № 32610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"Кондоминиум объектісін мемлекеттік тіркеу ережесін бекіту туралы" Қазақстан Республикасы Әділет министрінің міндетін атқарушының 2007 жылғы 24 тамыздағы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кондоминиум объектісін мемлекеттік тіркеу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"Кондоминиум объектісін мемлекеттік тіркеу үшін көрсетілетін қызметті берушіге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пәтерлердің, көп пәтерлі тұрғын үйдің тұрғын емес үй-жайларының, орынтұрақ орындарының, қоймаларының кемінде екі меншік иесінен жазбаша өтініш (бұдан әрі – өтініш)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"6. Кондоминиум қатысушыларының ортақ мүліктегі үлестерінің мөлшері бөлек (жеке) меншіктегі (өзге де заттық құқықтағы) тұрғын үй-жайдың пайдалы алаңының және тұрғын емес үй-жай, орынтұрақ орындары, қоймалар алаңының кондоминиумның осы объектісіндегі барлық тұрғын үй-жайлардың пайдалы алаңының және барлық тұрғын емес үй-жайлар, орынтұрақ орындары, қоймалар алаңының сомасына қатынасымен айқындалады";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"9. Мемлекеттік тіркеуге пәтерлердің жалпы алаңының және көп пәтерлі тұрғын үйдің тұрғын емес үй-жайлары, орынтұрақ орындары, қоймалары алаңының өзгеруі нәтижесінде кондоминиум объектісінің ортақ мүлкінің құрамы және (немесе) пәтерлердің, кондоминиум объектісінің ортақ мүлкіндегі тұрғын емес үй-жайлардың, орынтұрақ орындардың, қоймалардың меншік иелері үлестерінің мөлшері өзгертілуге жатады. Өзгерістер мен толықтыруларды енгізу осы Ережеде белгіленген тәртіппен жүргізілед";</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"16. Кондоминиум объектісін мемлекеттік тіркеу туралы өтінішті пәтерлердің, көп пәтерлі тұрғын үйдің, тұрғын емес үй-жайларының, орынтұрақ орындарының, қоймаларының кемінде екі меншік иесі немесе олардың уәкілетті өкілі бере 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редакцияада жазылсын.</w:t>
      </w:r>
    </w:p>
    <w:bookmarkStart w:name="z14"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4"/>
    <w:bookmarkStart w:name="z15" w:id="5"/>
    <w:p>
      <w:pPr>
        <w:spacing w:after="0"/>
        <w:ind w:left="0"/>
        <w:jc w:val="both"/>
      </w:pPr>
      <w:r>
        <w:rPr>
          <w:rFonts w:ascii="Times New Roman"/>
          <w:b w:val="false"/>
          <w:i w:val="false"/>
          <w:color w:val="000000"/>
          <w:sz w:val="28"/>
        </w:rPr>
        <w:t>
      1) осы бұйрықтың мемлекеттік тіркелуін;</w:t>
      </w:r>
    </w:p>
    <w:bookmarkEnd w:id="5"/>
    <w:bookmarkStart w:name="z16" w:id="6"/>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End w:id="6"/>
    <w:bookmarkStart w:name="z1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7"/>
    <w:bookmarkStart w:name="z1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26 мамырдағы</w:t>
            </w:r>
            <w:r>
              <w:br/>
            </w:r>
            <w:r>
              <w:rPr>
                <w:rFonts w:ascii="Times New Roman"/>
                <w:b w:val="false"/>
                <w:i w:val="false"/>
                <w:color w:val="000000"/>
                <w:sz w:val="20"/>
              </w:rPr>
              <w:t>№ 343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КЕАҚ филиалы) </w:t>
      </w:r>
    </w:p>
    <w:p>
      <w:pPr>
        <w:spacing w:after="0"/>
        <w:ind w:left="0"/>
        <w:jc w:val="both"/>
      </w:pPr>
      <w:r>
        <w:rPr>
          <w:rFonts w:ascii="Times New Roman"/>
          <w:b w:val="false"/>
          <w:i w:val="false"/>
          <w:color w:val="000000"/>
          <w:sz w:val="28"/>
        </w:rPr>
        <w:t xml:space="preserve">
      Кондоминиум объектісін мемлекеттік тіркеу туралы </w:t>
      </w:r>
    </w:p>
    <w:p>
      <w:pPr>
        <w:spacing w:after="0"/>
        <w:ind w:left="0"/>
        <w:jc w:val="both"/>
      </w:pPr>
      <w:r>
        <w:rPr>
          <w:rFonts w:ascii="Times New Roman"/>
          <w:b w:val="false"/>
          <w:i w:val="false"/>
          <w:color w:val="000000"/>
          <w:sz w:val="28"/>
        </w:rPr>
        <w:t xml:space="preserve">
      №_____________________________ </w:t>
      </w:r>
    </w:p>
    <w:bookmarkStart w:name="z20" w:id="9"/>
    <w:p>
      <w:pPr>
        <w:spacing w:after="0"/>
        <w:ind w:left="0"/>
        <w:jc w:val="left"/>
      </w:pPr>
      <w:r>
        <w:rPr>
          <w:rFonts w:ascii="Times New Roman"/>
          <w:b/>
          <w:i w:val="false"/>
          <w:color w:val="000000"/>
        </w:rPr>
        <w:t xml:space="preserve"> ӨТІНІШ </w:t>
      </w:r>
    </w:p>
    <w:bookmarkEnd w:id="9"/>
    <w:p>
      <w:pPr>
        <w:spacing w:after="0"/>
        <w:ind w:left="0"/>
        <w:jc w:val="both"/>
      </w:pPr>
      <w:r>
        <w:rPr>
          <w:rFonts w:ascii="Times New Roman"/>
          <w:b w:val="false"/>
          <w:i w:val="false"/>
          <w:color w:val="000000"/>
          <w:sz w:val="28"/>
        </w:rPr>
        <w:t>
      Өтініш берушілер: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(кондоминиум қатысушылары)</w:t>
      </w:r>
    </w:p>
    <w:p>
      <w:pPr>
        <w:spacing w:after="0"/>
        <w:ind w:left="0"/>
        <w:jc w:val="both"/>
      </w:pPr>
      <w:r>
        <w:rPr>
          <w:rFonts w:ascii="Times New Roman"/>
          <w:b w:val="false"/>
          <w:i w:val="false"/>
          <w:color w:val="000000"/>
          <w:sz w:val="28"/>
        </w:rPr>
        <w:t>
      Олардың атынан әрекет ететін: ____________________________________</w:t>
      </w:r>
    </w:p>
    <w:p>
      <w:pPr>
        <w:spacing w:after="0"/>
        <w:ind w:left="0"/>
        <w:jc w:val="both"/>
      </w:pPr>
      <w:r>
        <w:rPr>
          <w:rFonts w:ascii="Times New Roman"/>
          <w:b w:val="false"/>
          <w:i w:val="false"/>
          <w:color w:val="000000"/>
          <w:sz w:val="28"/>
        </w:rPr>
        <w:t>
      (уәкілетті өкілдің атауы мен деректемелері)</w:t>
      </w:r>
    </w:p>
    <w:p>
      <w:pPr>
        <w:spacing w:after="0"/>
        <w:ind w:left="0"/>
        <w:jc w:val="both"/>
      </w:pPr>
      <w:r>
        <w:rPr>
          <w:rFonts w:ascii="Times New Roman"/>
          <w:b w:val="false"/>
          <w:i w:val="false"/>
          <w:color w:val="000000"/>
          <w:sz w:val="28"/>
        </w:rPr>
        <w:t>
      ______________________________________________ тіркеуді сұраймын</w:t>
      </w:r>
    </w:p>
    <w:p>
      <w:pPr>
        <w:spacing w:after="0"/>
        <w:ind w:left="0"/>
        <w:jc w:val="both"/>
      </w:pPr>
      <w:r>
        <w:rPr>
          <w:rFonts w:ascii="Times New Roman"/>
          <w:b w:val="false"/>
          <w:i w:val="false"/>
          <w:color w:val="000000"/>
          <w:sz w:val="28"/>
        </w:rPr>
        <w:t>
      (мемлекеттік тіркеу объектісінің түрі)</w:t>
      </w:r>
    </w:p>
    <w:p>
      <w:pPr>
        <w:spacing w:after="0"/>
        <w:ind w:left="0"/>
        <w:jc w:val="both"/>
      </w:pPr>
      <w:r>
        <w:rPr>
          <w:rFonts w:ascii="Times New Roman"/>
          <w:b w:val="false"/>
          <w:i w:val="false"/>
          <w:color w:val="000000"/>
          <w:sz w:val="28"/>
        </w:rPr>
        <w:t>
      Кондоминиум объектісі туралы мәліметтер:</w:t>
      </w:r>
    </w:p>
    <w:p>
      <w:pPr>
        <w:spacing w:after="0"/>
        <w:ind w:left="0"/>
        <w:jc w:val="both"/>
      </w:pPr>
      <w:r>
        <w:rPr>
          <w:rFonts w:ascii="Times New Roman"/>
          <w:b w:val="false"/>
          <w:i w:val="false"/>
          <w:color w:val="000000"/>
          <w:sz w:val="28"/>
        </w:rPr>
        <w:t>
      Кондоминиум объектісінің мекенжайы: ____________________________</w:t>
      </w:r>
    </w:p>
    <w:p>
      <w:pPr>
        <w:spacing w:after="0"/>
        <w:ind w:left="0"/>
        <w:jc w:val="both"/>
      </w:pPr>
      <w:r>
        <w:rPr>
          <w:rFonts w:ascii="Times New Roman"/>
          <w:b w:val="false"/>
          <w:i w:val="false"/>
          <w:color w:val="000000"/>
          <w:sz w:val="28"/>
        </w:rPr>
        <w:t>
      Жылжымайтын мүлік түрі: _______________________________________</w:t>
      </w:r>
    </w:p>
    <w:p>
      <w:pPr>
        <w:spacing w:after="0"/>
        <w:ind w:left="0"/>
        <w:jc w:val="both"/>
      </w:pPr>
      <w:r>
        <w:rPr>
          <w:rFonts w:ascii="Times New Roman"/>
          <w:b w:val="false"/>
          <w:i w:val="false"/>
          <w:color w:val="000000"/>
          <w:sz w:val="28"/>
        </w:rPr>
        <w:t>
      Бөлек меншіктегі кейінгі объектілердің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Ғимараттың жалпы ауданы (бастапқы объект)_______________________</w:t>
      </w:r>
    </w:p>
    <w:p>
      <w:pPr>
        <w:spacing w:after="0"/>
        <w:ind w:left="0"/>
        <w:jc w:val="both"/>
      </w:pPr>
      <w:r>
        <w:rPr>
          <w:rFonts w:ascii="Times New Roman"/>
          <w:b w:val="false"/>
          <w:i w:val="false"/>
          <w:color w:val="000000"/>
          <w:sz w:val="28"/>
        </w:rPr>
        <w:t>
      Бөлек меншіктегі барлық тұрғын және тұрғын емес үй-жайлардың, орынтұрақ</w:t>
      </w:r>
    </w:p>
    <w:p>
      <w:pPr>
        <w:spacing w:after="0"/>
        <w:ind w:left="0"/>
        <w:jc w:val="both"/>
      </w:pPr>
      <w:r>
        <w:rPr>
          <w:rFonts w:ascii="Times New Roman"/>
          <w:b w:val="false"/>
          <w:i w:val="false"/>
          <w:color w:val="000000"/>
          <w:sz w:val="28"/>
        </w:rPr>
        <w:t>
      орындарының, қоймалардың пайдалы алаңы</w:t>
      </w:r>
    </w:p>
    <w:p>
      <w:pPr>
        <w:spacing w:after="0"/>
        <w:ind w:left="0"/>
        <w:jc w:val="both"/>
      </w:pPr>
      <w:r>
        <w:rPr>
          <w:rFonts w:ascii="Times New Roman"/>
          <w:b w:val="false"/>
          <w:i w:val="false"/>
          <w:color w:val="000000"/>
          <w:sz w:val="28"/>
        </w:rPr>
        <w:t>
      (кейінгі объектілер) ________________шаршы/м</w:t>
      </w:r>
    </w:p>
    <w:p>
      <w:pPr>
        <w:spacing w:after="0"/>
        <w:ind w:left="0"/>
        <w:jc w:val="both"/>
      </w:pPr>
      <w:r>
        <w:rPr>
          <w:rFonts w:ascii="Times New Roman"/>
          <w:b w:val="false"/>
          <w:i w:val="false"/>
          <w:color w:val="000000"/>
          <w:sz w:val="28"/>
        </w:rPr>
        <w:t>
      Ғимаратты пайдалану үшін жер учаскесінің жалпы алаңы</w:t>
      </w:r>
    </w:p>
    <w:p>
      <w:pPr>
        <w:spacing w:after="0"/>
        <w:ind w:left="0"/>
        <w:jc w:val="both"/>
      </w:pPr>
      <w:r>
        <w:rPr>
          <w:rFonts w:ascii="Times New Roman"/>
          <w:b w:val="false"/>
          <w:i w:val="false"/>
          <w:color w:val="000000"/>
          <w:sz w:val="28"/>
        </w:rPr>
        <w:t>
      (бастапқы объект)____________га</w:t>
      </w:r>
    </w:p>
    <w:p>
      <w:pPr>
        <w:spacing w:after="0"/>
        <w:ind w:left="0"/>
        <w:jc w:val="both"/>
      </w:pPr>
      <w:r>
        <w:rPr>
          <w:rFonts w:ascii="Times New Roman"/>
          <w:b w:val="false"/>
          <w:i w:val="false"/>
          <w:color w:val="000000"/>
          <w:sz w:val="28"/>
        </w:rPr>
        <w:t>
      Жер учаскесінің кадастрлық нөмірі_______________________</w:t>
      </w:r>
    </w:p>
    <w:p>
      <w:pPr>
        <w:spacing w:after="0"/>
        <w:ind w:left="0"/>
        <w:jc w:val="both"/>
      </w:pPr>
      <w:r>
        <w:rPr>
          <w:rFonts w:ascii="Times New Roman"/>
          <w:b w:val="false"/>
          <w:i w:val="false"/>
          <w:color w:val="000000"/>
          <w:sz w:val="28"/>
        </w:rPr>
        <w:t>
      Ауданы көрсетілген жалпы пайдалану орындарының қысқаша</w:t>
      </w:r>
    </w:p>
    <w:p>
      <w:pPr>
        <w:spacing w:after="0"/>
        <w:ind w:left="0"/>
        <w:jc w:val="both"/>
      </w:pPr>
      <w:r>
        <w:rPr>
          <w:rFonts w:ascii="Times New Roman"/>
          <w:b w:val="false"/>
          <w:i w:val="false"/>
          <w:color w:val="000000"/>
          <w:sz w:val="28"/>
        </w:rPr>
        <w:t>
      сипаттамасы________________________________</w:t>
      </w:r>
    </w:p>
    <w:p>
      <w:pPr>
        <w:spacing w:after="0"/>
        <w:ind w:left="0"/>
        <w:jc w:val="both"/>
      </w:pPr>
      <w:r>
        <w:rPr>
          <w:rFonts w:ascii="Times New Roman"/>
          <w:b w:val="false"/>
          <w:i w:val="false"/>
          <w:color w:val="000000"/>
          <w:sz w:val="28"/>
        </w:rPr>
        <w:t>
      Өтінішке мынадай құжаттарды қоса беремін (міз):</w:t>
      </w:r>
    </w:p>
    <w:p>
      <w:pPr>
        <w:spacing w:after="0"/>
        <w:ind w:left="0"/>
        <w:jc w:val="both"/>
      </w:pPr>
      <w:r>
        <w:rPr>
          <w:rFonts w:ascii="Times New Roman"/>
          <w:b w:val="false"/>
          <w:i w:val="false"/>
          <w:color w:val="000000"/>
          <w:sz w:val="28"/>
        </w:rPr>
        <w:t>
      1. Төлем туралы құжат: түрі _________ № ______ сомасы______ теңге</w:t>
      </w:r>
    </w:p>
    <w:p>
      <w:pPr>
        <w:spacing w:after="0"/>
        <w:ind w:left="0"/>
        <w:jc w:val="both"/>
      </w:pPr>
      <w:r>
        <w:rPr>
          <w:rFonts w:ascii="Times New Roman"/>
          <w:b w:val="false"/>
          <w:i w:val="false"/>
          <w:color w:val="000000"/>
          <w:sz w:val="28"/>
        </w:rPr>
        <w:t xml:space="preserve">
      2. Мемлекеттік тіркеу жүзеге асырылатын құжаттар (жер учаскесін беру бойынша </w:t>
      </w:r>
    </w:p>
    <w:p>
      <w:pPr>
        <w:spacing w:after="0"/>
        <w:ind w:left="0"/>
        <w:jc w:val="both"/>
      </w:pPr>
      <w:r>
        <w:rPr>
          <w:rFonts w:ascii="Times New Roman"/>
          <w:b w:val="false"/>
          <w:i w:val="false"/>
          <w:color w:val="000000"/>
          <w:sz w:val="28"/>
        </w:rPr>
        <w:t xml:space="preserve">
      жергілікті атқарушы органдардың шешімі, жер учаскесіне сәйкестендіру құжаты)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(күні) (өтініш берушінің қолы) (Өтініш берушінің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(Өтінішті қабылдаған маманның (тегі, аты, әкесінің аты (болған жағдайда) және қолы)</w:t>
      </w:r>
    </w:p>
    <w:p>
      <w:pPr>
        <w:spacing w:after="0"/>
        <w:ind w:left="0"/>
        <w:jc w:val="both"/>
      </w:pPr>
      <w:r>
        <w:rPr>
          <w:rFonts w:ascii="Times New Roman"/>
          <w:b w:val="false"/>
          <w:i w:val="false"/>
          <w:color w:val="000000"/>
          <w:sz w:val="28"/>
        </w:rPr>
        <w:t>
      Өтініш беру күні: 20__ жылғы _______.</w:t>
      </w:r>
    </w:p>
    <w:p>
      <w:pPr>
        <w:spacing w:after="0"/>
        <w:ind w:left="0"/>
        <w:jc w:val="both"/>
      </w:pPr>
      <w:r>
        <w:rPr>
          <w:rFonts w:ascii="Times New Roman"/>
          <w:b w:val="false"/>
          <w:i w:val="false"/>
          <w:color w:val="000000"/>
          <w:sz w:val="28"/>
        </w:rPr>
        <w:t>
      Уақыты ______ сағ. ______ мин</w:t>
      </w:r>
    </w:p>
    <w:p>
      <w:pPr>
        <w:spacing w:after="0"/>
        <w:ind w:left="0"/>
        <w:jc w:val="both"/>
      </w:pPr>
      <w:r>
        <w:rPr>
          <w:rFonts w:ascii="Times New Roman"/>
          <w:b w:val="false"/>
          <w:i w:val="false"/>
          <w:color w:val="000000"/>
          <w:sz w:val="28"/>
        </w:rPr>
        <w:t>
      Өтінішті орындау / қарау / нәтижесі 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Тексерілді: күні 20__жылғы________________.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(Өтінішті қабылдаған тіркеуші маманның (тегі, аты, әкесінің аты (болған жағдайда) және қолы)</w:t>
      </w:r>
    </w:p>
    <w:p>
      <w:pPr>
        <w:spacing w:after="0"/>
        <w:ind w:left="0"/>
        <w:jc w:val="both"/>
      </w:pPr>
      <w:r>
        <w:rPr>
          <w:rFonts w:ascii="Times New Roman"/>
          <w:b w:val="false"/>
          <w:i w:val="false"/>
          <w:color w:val="000000"/>
          <w:sz w:val="28"/>
        </w:rPr>
        <w:t>
      Ескертпе: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Көрсетілетін қызметті алушы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w:t>
      </w:r>
    </w:p>
    <w:p>
      <w:pPr>
        <w:spacing w:after="0"/>
        <w:ind w:left="0"/>
        <w:jc w:val="both"/>
      </w:pPr>
      <w:r>
        <w:rPr>
          <w:rFonts w:ascii="Times New Roman"/>
          <w:b w:val="false"/>
          <w:i w:val="false"/>
          <w:color w:val="000000"/>
          <w:sz w:val="28"/>
        </w:rPr>
        <w:t>
      _______________ _ 20__ жылғы "___"_______.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Көрсетілген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 2 қосымша</w:t>
            </w:r>
          </w:p>
        </w:tc>
      </w:tr>
    </w:tbl>
    <w:bookmarkStart w:name="z22" w:id="1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 "Кондоминиум объектісін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көрсетілетін қызметті берушіге жүгінген кезде көрсетілетін қызметті алушы құжаттар топтамасын тапсырған сәттен бастап көрсетілетін қызметті берушіге өтініш келіп түскен сәттен бастап үш жұмыс күні ішінде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www.egov.kz порталында: мемлекеттік көрсетілетін қызмет тіркеуші органның ақпараттық жүйесіне мемлекеттік тіркеу үшін алымның төленгені туралы растау келіп түскен сәттен бастап бір жұмыс күні ішінде көрсетіледі. Көрсетілетін қызметті алушының көрсетілетін қызметті берушіге құжаттар топтамасын тапсыруы үшін күтудің рұқсат етілген ең ұзақ уақыты – 20 минут. Көрсетілетін қызметті алушыға қызмет көрсетудің рұқсат етілген ең ұзақ уақыты – 20 минут. Мемлекеттік көрсетілетін қызмет мынадай жағдайларда бір айдан аспайтын мерзімге тоқтатыла тұрады:</w:t>
            </w:r>
          </w:p>
          <w:p>
            <w:pPr>
              <w:spacing w:after="20"/>
              <w:ind w:left="20"/>
              <w:jc w:val="both"/>
            </w:pPr>
            <w:r>
              <w:rPr>
                <w:rFonts w:ascii="Times New Roman"/>
                <w:b w:val="false"/>
                <w:i w:val="false"/>
                <w:color w:val="000000"/>
                <w:sz w:val="20"/>
              </w:rPr>
              <w:t>
3) сотқа берілген талап қою және өзге де өтініштер (шағымдар) негізінде соттың қаулысы (ұйғарымы) бойынша;</w:t>
            </w:r>
          </w:p>
          <w:p>
            <w:pPr>
              <w:spacing w:after="20"/>
              <w:ind w:left="20"/>
              <w:jc w:val="both"/>
            </w:pPr>
            <w:r>
              <w:rPr>
                <w:rFonts w:ascii="Times New Roman"/>
                <w:b w:val="false"/>
                <w:i w:val="false"/>
                <w:color w:val="000000"/>
                <w:sz w:val="20"/>
              </w:rPr>
              <w:t>
4) прокурорлық қадағалау актілеріне сәйкес заңның бұзылуы жойылғанға дейін;</w:t>
            </w:r>
          </w:p>
          <w:p>
            <w:pPr>
              <w:spacing w:after="20"/>
              <w:ind w:left="20"/>
              <w:jc w:val="both"/>
            </w:pPr>
            <w:r>
              <w:rPr>
                <w:rFonts w:ascii="Times New Roman"/>
                <w:b w:val="false"/>
                <w:i w:val="false"/>
                <w:color w:val="000000"/>
                <w:sz w:val="20"/>
              </w:rPr>
              <w:t xml:space="preserve">
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6) егер қажетті құжаттардың болмауы тіркеуге құжаттарды қабылдаудан бас тарту үшін негіз болмаса, өтініш берушінің Мемлекеттік көрстеілетін қызмет тізбесінің 8-тармағына сәйкес мемлекеттік тіркеуге қажетті құжаттарды ұсынуы үшін;</w:t>
            </w:r>
          </w:p>
          <w:p>
            <w:pPr>
              <w:spacing w:after="20"/>
              <w:ind w:left="20"/>
              <w:jc w:val="both"/>
            </w:pPr>
            <w:r>
              <w:rPr>
                <w:rFonts w:ascii="Times New Roman"/>
                <w:b w:val="false"/>
                <w:i w:val="false"/>
                <w:color w:val="000000"/>
                <w:sz w:val="20"/>
              </w:rPr>
              <w:t>
7) егер көрсетілген мән-жайлар құжаттарды тіркеуге қабылдаудан бас тарту үшін негіз болмаса, мемлекеттік органдардан түсініктемелер алу немесе осындай органдардан шығатын құжаттарда оның болмауына немесе осындай құжаттарда қайшылықтардың болуына байланысты қажетті ақпаратты талап ету үшін;</w:t>
            </w:r>
          </w:p>
          <w:p>
            <w:pPr>
              <w:spacing w:after="20"/>
              <w:ind w:left="20"/>
              <w:jc w:val="both"/>
            </w:pPr>
            <w:r>
              <w:rPr>
                <w:rFonts w:ascii="Times New Roman"/>
                <w:b w:val="false"/>
                <w:i w:val="false"/>
                <w:color w:val="000000"/>
                <w:sz w:val="20"/>
              </w:rPr>
              <w:t>
8) құқық белгілейтін құжаттар негізінде белгіленетін тіркеу объектісі және өтініште көрсетілген тіркеу объектісі сәйкес келмеген кезде олардың арасындағы қайшылықты жою үшін;</w:t>
            </w:r>
          </w:p>
          <w:p>
            <w:pPr>
              <w:spacing w:after="20"/>
              <w:ind w:left="20"/>
              <w:jc w:val="both"/>
            </w:pPr>
            <w:r>
              <w:rPr>
                <w:rFonts w:ascii="Times New Roman"/>
                <w:b w:val="false"/>
                <w:i w:val="false"/>
                <w:color w:val="000000"/>
                <w:sz w:val="20"/>
              </w:rPr>
              <w:t>
9) жылжымайтын мүлікке құқықтарды мемлекеттік тіркегені үшін ақы толық төленбеген кезде;</w:t>
            </w:r>
          </w:p>
          <w:p>
            <w:pPr>
              <w:spacing w:after="20"/>
              <w:ind w:left="20"/>
              <w:jc w:val="both"/>
            </w:pPr>
            <w:r>
              <w:rPr>
                <w:rFonts w:ascii="Times New Roman"/>
                <w:b w:val="false"/>
                <w:i w:val="false"/>
                <w:color w:val="000000"/>
                <w:sz w:val="20"/>
              </w:rPr>
              <w:t>
10)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Электрондық тіркеу осы тармақтың 6) және 8) тармақшаларында көрсетілген негіздер бойынша тоқтатыла тұрмайды. Мемлекеттік тіркеуді тоқтата тұру туралы шешімді көрсетілетін қызметті беруші құжаттарды мемлекеттік тіркеуге қабылдаған сәттен бастап құжат берілген сәтке дейін, бірақ мемлекеттік тіркеу мерзімі өткеннен кешіктірмей қабылдауы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xml:space="preserve">
1. көрсетілетін қызметті берушіге: осы Ереженің </w:t>
            </w:r>
            <w:r>
              <w:rPr>
                <w:rFonts w:ascii="Times New Roman"/>
                <w:b w:val="false"/>
                <w:i w:val="false"/>
                <w:color w:val="000000"/>
                <w:sz w:val="20"/>
              </w:rPr>
              <w:t>4-қосымшасына</w:t>
            </w:r>
            <w:r>
              <w:rPr>
                <w:rFonts w:ascii="Times New Roman"/>
                <w:b w:val="false"/>
                <w:i w:val="false"/>
                <w:color w:val="000000"/>
                <w:sz w:val="20"/>
              </w:rPr>
              <w:t xml:space="preserve"> сәйкес үлестерді есептеу туралы қосымшасы бар кондоминиум объектісін мемлекеттік тіркеу немесе тіркеуді тоқтата тұру туралы хабарлама не Тізбенің 3 және 9-тармақтарында көзделген негіздер бойынша мемлекеттік қызмет көрсетуден бас тарту туралы жазбаша дәлелді жауап;</w:t>
            </w:r>
          </w:p>
          <w:p>
            <w:pPr>
              <w:spacing w:after="20"/>
              <w:ind w:left="20"/>
              <w:jc w:val="both"/>
            </w:pPr>
            <w:r>
              <w:rPr>
                <w:rFonts w:ascii="Times New Roman"/>
                <w:b w:val="false"/>
                <w:i w:val="false"/>
                <w:color w:val="000000"/>
                <w:sz w:val="20"/>
              </w:rPr>
              <w:t>
2) порталға: көрсетілетін қызметті алушының жеке кабинетіне көрсетілетін қызметті берушінің ЭЦҚ-мен қол қойылған қызмет көрсету нәтижесі туралы хабарлама жіберіледі. Оң нәтиже болған кезде хабарламаға осы Ережеге 4-қосымшаға сәйкес үлестердің есебі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түрде көрсетіледі. Мемлекеттік тіркеу үшін төлем "Жылжымайтын мүлікке құқықтарды мемлекеттік тіркеу саласындағы тауарлардың (жұмыстардың, көрсетілетін қызметтердің) бағаларын бекіту туралы"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17498 болып тіркелді) белгіленген тарифтерге сәйкес алынады және 2 147,3 теңгені құрайды (қосылған құн салығын есепке алмағандағы баға, теңге).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 дүйсенбіден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құжаттарды қабылдау және беру бойынша Мемлекеттік корпорацияның филиалдарында Қазақстан Республикасының Еңбек кодексіне сәйкес мереке және демалыс күндерінен басқа –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кодексіне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xml:space="preserve">
осы Ереже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пәтерлердің, көп пәтерлі тұрғын үйдің тұрғын емес үй-жайларының орынтұрақ орындарының, қоймаларының кемінде екі меншік иесінен жазбаша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құжаттың түпнұсқасы не көрсетілетін қызметті алушы өкілінің өкілеттігін растайтын құжаттың нотариалды куәландырылған көшірмесі;</w:t>
            </w:r>
          </w:p>
          <w:p>
            <w:pPr>
              <w:spacing w:after="20"/>
              <w:ind w:left="20"/>
              <w:jc w:val="both"/>
            </w:pPr>
            <w:r>
              <w:rPr>
                <w:rFonts w:ascii="Times New Roman"/>
                <w:b w:val="false"/>
                <w:i w:val="false"/>
                <w:color w:val="000000"/>
                <w:sz w:val="20"/>
              </w:rPr>
              <w:t>
егер кондоминиум объектісі тіркелген сәтке дейін жер учаскесіне құқық белгілеу және сәйкестендіру құжаты тіркелмеген болса, жер учаскесіне құқық белгілеу және сәйкестендіру құжаты;</w:t>
            </w:r>
          </w:p>
          <w:p>
            <w:pPr>
              <w:spacing w:after="20"/>
              <w:ind w:left="20"/>
              <w:jc w:val="both"/>
            </w:pPr>
            <w:r>
              <w:rPr>
                <w:rFonts w:ascii="Times New Roman"/>
                <w:b w:val="false"/>
                <w:i w:val="false"/>
                <w:color w:val="000000"/>
                <w:sz w:val="20"/>
              </w:rPr>
              <w:t>
кондоминиум объектісін мемлекеттік тіркегені үшін төленгенін растайтын құжат.</w:t>
            </w:r>
          </w:p>
          <w:p>
            <w:pPr>
              <w:spacing w:after="20"/>
              <w:ind w:left="20"/>
              <w:jc w:val="both"/>
            </w:pPr>
            <w:r>
              <w:rPr>
                <w:rFonts w:ascii="Times New Roman"/>
                <w:b w:val="false"/>
                <w:i w:val="false"/>
                <w:color w:val="000000"/>
                <w:sz w:val="20"/>
              </w:rPr>
              <w:t>
Жер учаскесіне сәйкестендіру сипаттамалары туралы мемлекеттік ақпараттық жүйелердегі мәліметтерді құжаттарды қабылдау және беру қызметкері тиісті мемлекеттік ақпараттық жүйелерден алады.</w:t>
            </w:r>
          </w:p>
          <w:p>
            <w:pPr>
              <w:spacing w:after="20"/>
              <w:ind w:left="20"/>
              <w:jc w:val="both"/>
            </w:pPr>
            <w:r>
              <w:rPr>
                <w:rFonts w:ascii="Times New Roman"/>
                <w:b w:val="false"/>
                <w:i w:val="false"/>
                <w:color w:val="000000"/>
                <w:sz w:val="20"/>
              </w:rPr>
              <w:t>
2) порталға: көрсетілетін қызметті алушының ұялы байланыс операторы ұсынған абоненттік нөмірін тіркеген және порталдың есептік жазбасына қосқан жағдайда, пәтерлердің, көп пәтерлі тұрғын үйдің тұрғын емес үй-жайларының, орынтұрақ орындарының, қоймаларының кемінде екі меншік иесінен ЭЦҚ-мен немесе бір реттік парольмен куәландырылған электрондық құжат нысанындағы өтініш; жер учаскесіне сәйкестендіру құжатының сканерленген көшірмесі бар жер учаскесіне құқық белгілейтін құжаттың (жергілікті атқарушы органдардың шешімі) электрондық көшірмесі,; "электрондық үкіметтің" төлем шлюзі арқылы жүргізілген төлемді қоспағанда, кондоминиум объектісін тіркеу үшін төлемді растайтын құжаттың электрондық көшірмесі. Гидромелиоративтік кондоминиум объектісін мемлекеттік тіркеу үшін көрсетілетін қызметті алушылар немесе олардың уәкілетті өкілдері көрсетілетін қызметті берушіге мынадай құжаттарды ұсынады: Ережеге 1-қосымшаға сәйкес нысан бойынша кондоминиум объектісін мемлекеттік тіркеу туралы өтініш; су шаруашылығы құрылысының гидромелиоративтік жүйесінің паспорты; ортақ үлестік меншік құрамына кіретін гидромелиоративтік жүйе элементтерінің және басқа да мүліктің тізбесі бар гидромелиоративтік жүйенің сызбасы (арналар, су беруді реттеуге арналған құрылыстар, коллекторлық-дренаждық желілер, тік дренаж ұңғымалары, электр желілері, электр жабдығы, сорғылар, осы құрылыстардың бұру жолдарының астындағы жерлер); гидромелиоративтік кондоминиумның құрамына кіретін және бөлек (жеке) меншіктегі (өзге құқықтағы) барлық жер учаскелеріне құқық белгілейтін және сәйкестендіру құжаттарының көшірмелерін қоса бере отырып, гидромелиоративтік кондоминиумға қатысушылардың тізімі); көрсетілетін қызметті алушының (жеке тұлғаның) немесе оның уәкілетті өкілінің жеке басын куәландыратын құжат (сәйкестендіру үшін талап етіледі), сондай-ақ құжаттың түпнұсқасы не көрсетілетін қызметті алушы өкілінің өкілеттігін растайтын құжаттың нотариалды куәландырылған көшірмесі. Құжаттарды қабылдау кезінде жеке басын растайтын құжаттың түпнұсқасы тиісті тексеруден кейін өтініш берушіге қайтарылады; 7) кондоминиум объектісін мемлекеттік тіркеу үшін төлемді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қатынастардың субъектілері мен объектілері, жылжымайтын мүлікке құқық немесе құқық ауыртпалығының түрі және өзге де тіркеу объектілері не олардың туындау, өзгеру немесе тоқтатылу негіздері заңнама талаптарына сәйкес келмеген кезде;</w:t>
            </w:r>
          </w:p>
          <w:p>
            <w:pPr>
              <w:spacing w:after="20"/>
              <w:ind w:left="20"/>
              <w:jc w:val="both"/>
            </w:pPr>
            <w:r>
              <w:rPr>
                <w:rFonts w:ascii="Times New Roman"/>
                <w:b w:val="false"/>
                <w:i w:val="false"/>
                <w:color w:val="000000"/>
                <w:sz w:val="20"/>
              </w:rPr>
              <w:t>
2) егер өтініш беруші Қазақстан Республикасының заңнамасына сәйкес терроризмді және экстремизмді қаржыландыруға байланысты ұйымдар мен тұлғалардың тізбесіне енгізілсе;</w:t>
            </w:r>
          </w:p>
          <w:p>
            <w:pPr>
              <w:spacing w:after="20"/>
              <w:ind w:left="20"/>
              <w:jc w:val="both"/>
            </w:pPr>
            <w:r>
              <w:rPr>
                <w:rFonts w:ascii="Times New Roman"/>
                <w:b w:val="false"/>
                <w:i w:val="false"/>
                <w:color w:val="000000"/>
                <w:sz w:val="20"/>
              </w:rPr>
              <w:t>
3) жергілікті атқарушы органдардың сәулет және қала құрылысы, мемлекеттік сәулет-құрылыс бақылауы органдарынан құрылыс объектілерінің Қазақстан Республикасының сәулет, қала құрылысы және құрылыс қызметі туралы заңнамасының талаптарына сәйкес еместігі туралы тиісті ақпарат негізінде;</w:t>
            </w:r>
          </w:p>
          <w:p>
            <w:pPr>
              <w:spacing w:after="20"/>
              <w:ind w:left="20"/>
              <w:jc w:val="both"/>
            </w:pPr>
            <w:r>
              <w:rPr>
                <w:rFonts w:ascii="Times New Roman"/>
                <w:b w:val="false"/>
                <w:i w:val="false"/>
                <w:color w:val="000000"/>
                <w:sz w:val="20"/>
              </w:rPr>
              <w:t>
4) егер қажетті құжаттар мемлекеттік тіркеуді тоқтата тұру кезінде ұсынылмаса, өтініш беруші Мемлекеттік қызмет тізбесінің 8-тармағына сәйкес мемлекеттік тіркеу үшін қажетті құжаттар пакетін толық ұсынбаған жағдайда;</w:t>
            </w:r>
          </w:p>
          <w:p>
            <w:pPr>
              <w:spacing w:after="20"/>
              <w:ind w:left="20"/>
              <w:jc w:val="both"/>
            </w:pPr>
            <w:r>
              <w:rPr>
                <w:rFonts w:ascii="Times New Roman"/>
                <w:b w:val="false"/>
                <w:i w:val="false"/>
                <w:color w:val="000000"/>
                <w:sz w:val="20"/>
              </w:rPr>
              <w:t>
5) нысаны мен мазмұны бойынша заңнама талаптарына сәйкес келмейтін құжаттарды тіркеуге ұсынған кезде;</w:t>
            </w:r>
          </w:p>
          <w:p>
            <w:pPr>
              <w:spacing w:after="20"/>
              <w:ind w:left="20"/>
              <w:jc w:val="both"/>
            </w:pPr>
            <w:r>
              <w:rPr>
                <w:rFonts w:ascii="Times New Roman"/>
                <w:b w:val="false"/>
                <w:i w:val="false"/>
                <w:color w:val="000000"/>
                <w:sz w:val="20"/>
              </w:rPr>
              <w:t xml:space="preserve">
6) "Жылжымайтын мүлікке құқықтарды мемлекеттік тіркеу туралы" Заңның 31-бабының </w:t>
            </w:r>
            <w:r>
              <w:rPr>
                <w:rFonts w:ascii="Times New Roman"/>
                <w:b w:val="false"/>
                <w:i w:val="false"/>
                <w:color w:val="000000"/>
                <w:sz w:val="20"/>
              </w:rPr>
              <w:t>1-1-тармағында</w:t>
            </w:r>
            <w:r>
              <w:rPr>
                <w:rFonts w:ascii="Times New Roman"/>
                <w:b w:val="false"/>
                <w:i w:val="false"/>
                <w:color w:val="000000"/>
                <w:sz w:val="20"/>
              </w:rPr>
              <w:t xml:space="preserve"> көзделген жағдайларды қоспағанда, құқықты немесе өзге де мемлекеттік тіркеу объектісін мемлекеттік тіркеуді болдырмайтын ауыртпалықтар болған кезде;</w:t>
            </w:r>
          </w:p>
          <w:p>
            <w:pPr>
              <w:spacing w:after="20"/>
              <w:ind w:left="20"/>
              <w:jc w:val="both"/>
            </w:pPr>
            <w:r>
              <w:rPr>
                <w:rFonts w:ascii="Times New Roman"/>
                <w:b w:val="false"/>
                <w:i w:val="false"/>
                <w:color w:val="000000"/>
                <w:sz w:val="20"/>
              </w:rPr>
              <w:t>
7) заңды күшіне енген сот актісі негізінде; 8) егер тіркеуді тоқтата тұру мерзімі ішінде тоқтата тұру үшін негіз болған мән-жайлар жойылмаса;</w:t>
            </w:r>
          </w:p>
          <w:p>
            <w:pPr>
              <w:spacing w:after="20"/>
              <w:ind w:left="20"/>
              <w:jc w:val="both"/>
            </w:pPr>
            <w:r>
              <w:rPr>
                <w:rFonts w:ascii="Times New Roman"/>
                <w:b w:val="false"/>
                <w:i w:val="false"/>
                <w:color w:val="000000"/>
                <w:sz w:val="20"/>
              </w:rPr>
              <w:t>
9) егер тіркеу объектісі мұндай құқыққа қатысты ауысу, өзгерту, тоқтату немесе ауыртпалықты белгілеу болып табылса, бұрын туындаған құқық ол туындаған сәтте қолданыста болған заңнамаға сәйкес келмеген кезде;</w:t>
            </w:r>
          </w:p>
          <w:p>
            <w:pPr>
              <w:spacing w:after="20"/>
              <w:ind w:left="20"/>
              <w:jc w:val="both"/>
            </w:pPr>
            <w:r>
              <w:rPr>
                <w:rFonts w:ascii="Times New Roman"/>
                <w:b w:val="false"/>
                <w:i w:val="false"/>
                <w:color w:val="000000"/>
                <w:sz w:val="20"/>
              </w:rPr>
              <w:t>
10)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 мен ауыртпалықтарды тіркеу үшін өтініш жасаған кезде;</w:t>
            </w:r>
          </w:p>
          <w:p>
            <w:pPr>
              <w:spacing w:after="20"/>
              <w:ind w:left="20"/>
              <w:jc w:val="both"/>
            </w:pPr>
            <w:r>
              <w:rPr>
                <w:rFonts w:ascii="Times New Roman"/>
                <w:b w:val="false"/>
                <w:i w:val="false"/>
                <w:color w:val="000000"/>
                <w:sz w:val="20"/>
              </w:rPr>
              <w:t xml:space="preserve">
11)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қызметті алу мүмкіндігі бар. Көрсетілетін қызметті алушының порталдың "жеке кабинеті", көрсетілетін қызметті берушінің анықтамалық қызметтері, сондай-ақ 1414, 8 800 080 777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 Мемлекеттік көрсетілетін қызмет үшінші тұлғаларға көрсетілуі мүмкін. Үшінші тұлғалардың электрондық сұрау салуы порталдағы "жеке кабинетінен" ұсынылған мәліметтер сұратылатын адамның келісімі болған жағдайда, сондай-ақ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 жіберу жолымен орындалады. Цифрлық құжаттар сервисі пайдаланушылардың мобильді қосымшасында және ақпараттық жүйелерінде авторизацияланған пайдаланушылар үшін қол жетімді.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Көрсетілген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4 қосымша</w:t>
            </w:r>
          </w:p>
        </w:tc>
      </w:tr>
    </w:tbl>
    <w:bookmarkStart w:name="z24" w:id="11"/>
    <w:p>
      <w:pPr>
        <w:spacing w:after="0"/>
        <w:ind w:left="0"/>
        <w:jc w:val="left"/>
      </w:pPr>
      <w:r>
        <w:rPr>
          <w:rFonts w:ascii="Times New Roman"/>
          <w:b/>
          <w:i w:val="false"/>
          <w:color w:val="000000"/>
        </w:rPr>
        <w:t xml:space="preserve"> Кондоминиум объектісін мемлекеттік тіркеу туралы хабарлама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НЕКОММЕРЧЕСКОЕ 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(территориальный филиал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(күні)_</w:t>
            </w:r>
            <w:r>
              <w:rPr>
                <w:rFonts w:ascii="Times New Roman"/>
                <w:b/>
                <w:i w:val="false"/>
                <w:color w:val="000000"/>
                <w:sz w:val="20"/>
              </w:rPr>
              <w:t xml:space="preserve">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bookmarkStart w:name="z25" w:id="12"/>
    <w:p>
      <w:pPr>
        <w:spacing w:after="0"/>
        <w:ind w:left="0"/>
        <w:jc w:val="left"/>
      </w:pPr>
      <w:r>
        <w:rPr>
          <w:rFonts w:ascii="Times New Roman"/>
          <w:b/>
          <w:i w:val="false"/>
          <w:color w:val="000000"/>
        </w:rPr>
        <w:t xml:space="preserve"> Кондоминиум объектісіне қатысушылардың үлесін есептеу</w:t>
      </w:r>
    </w:p>
    <w:bookmarkEnd w:id="12"/>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w:t>
      </w: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Көп пәтерлі тұрғын үйдің пайдалы алаңы ________________шаршы/м</w:t>
      </w:r>
    </w:p>
    <w:p>
      <w:pPr>
        <w:spacing w:after="0"/>
        <w:ind w:left="0"/>
        <w:jc w:val="both"/>
      </w:pPr>
      <w:r>
        <w:rPr>
          <w:rFonts w:ascii="Times New Roman"/>
          <w:b w:val="false"/>
          <w:i w:val="false"/>
          <w:color w:val="000000"/>
          <w:sz w:val="28"/>
        </w:rPr>
        <w:t>
      Тұрғын/ тұрғын емес үй-жайлардың, орынтұрақ орындардың, қоймалардың пайдалы алаңы ________________ шаршы /м</w:t>
      </w:r>
    </w:p>
    <w:p>
      <w:pPr>
        <w:spacing w:after="0"/>
        <w:ind w:left="0"/>
        <w:jc w:val="both"/>
      </w:pPr>
      <w:r>
        <w:rPr>
          <w:rFonts w:ascii="Times New Roman"/>
          <w:b w:val="false"/>
          <w:i w:val="false"/>
          <w:color w:val="000000"/>
          <w:sz w:val="28"/>
        </w:rPr>
        <w:t>
      Жер учаскесінің жалпы алаңы (ортақ үлестік меншік құқығында)____________га</w:t>
      </w:r>
    </w:p>
    <w:p>
      <w:pPr>
        <w:spacing w:after="0"/>
        <w:ind w:left="0"/>
        <w:jc w:val="both"/>
      </w:pPr>
      <w:r>
        <w:rPr>
          <w:rFonts w:ascii="Times New Roman"/>
          <w:b w:val="false"/>
          <w:i w:val="false"/>
          <w:color w:val="000000"/>
          <w:sz w:val="28"/>
        </w:rPr>
        <w:t>
      Жер учаскесінің кадастрлық нөмірі _______________________</w:t>
      </w:r>
    </w:p>
    <w:p>
      <w:pPr>
        <w:spacing w:after="0"/>
        <w:ind w:left="0"/>
        <w:jc w:val="both"/>
      </w:pPr>
      <w:r>
        <w:rPr>
          <w:rFonts w:ascii="Times New Roman"/>
          <w:b w:val="false"/>
          <w:i w:val="false"/>
          <w:color w:val="000000"/>
          <w:sz w:val="28"/>
        </w:rPr>
        <w:t>
      Көп пәтерлі тұрғын үйдің кадастрлық нөмірі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пәтерлі тұрғын үйдегі (пәтер/тұрғын емес үй-жай, орынтұрақ орыны, қойма) кейінгі объектінің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иесінің 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Пәтердің/тұрғын емес үй-жайдың, орынтұрақ орынның,</w:t>
            </w:r>
            <w:r>
              <w:rPr>
                <w:rFonts w:ascii="Times New Roman"/>
                <w:b/>
                <w:i w:val="false"/>
                <w:color w:val="000000"/>
                <w:sz w:val="20"/>
              </w:rPr>
              <w:t xml:space="preserve"> қойманың жалпы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13"/>
    <w:p>
      <w:pPr>
        <w:spacing w:after="0"/>
        <w:ind w:left="0"/>
        <w:jc w:val="left"/>
      </w:pPr>
      <w:r>
        <w:rPr>
          <w:rFonts w:ascii="Times New Roman"/>
          <w:b/>
          <w:i w:val="false"/>
          <w:color w:val="000000"/>
        </w:rPr>
        <w:t xml:space="preserve"> Жылжымайтын мүлікке құқықтарды тіркеуді тоқтата тұру туралы хабарлама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НЕКОММЕРЧЕСКОЕ </w:t>
            </w:r>
            <w:r>
              <w:rPr>
                <w:rFonts w:ascii="Times New Roman"/>
                <w:b/>
                <w:i w:val="false"/>
                <w:color w:val="000000"/>
                <w:sz w:val="20"/>
              </w:rPr>
              <w:t>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(территориальный филиал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bookmarkStart w:name="z27" w:id="14"/>
    <w:p>
      <w:pPr>
        <w:spacing w:after="0"/>
        <w:ind w:left="0"/>
        <w:jc w:val="left"/>
      </w:pPr>
      <w:r>
        <w:rPr>
          <w:rFonts w:ascii="Times New Roman"/>
          <w:b/>
          <w:i w:val="false"/>
          <w:color w:val="000000"/>
        </w:rPr>
        <w:t xml:space="preserve"> Кондоминиум объектісін тіркеуден бас тарту туралы хабарлама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НЕКОММЕРЧЕСКОЕ 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(территориальный фил</w:t>
            </w:r>
            <w:r>
              <w:rPr>
                <w:rFonts w:ascii="Times New Roman"/>
                <w:b/>
                <w:i w:val="false"/>
                <w:color w:val="000000"/>
                <w:sz w:val="20"/>
              </w:rPr>
              <w:t>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