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65c9" w14:textId="3836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 өндіру саласында жер қойнауын пайдалану бойынша операцияларды жүргізу кезіндегі тәуекел дәрежесін бағалау өлшемшарттарын және тексеру парақтарын бекіту туралы" Қазақстан Республикасы Энергетика министрінің м.а. 2022 жылғы 29 қарашадағы № 386 және Қазақстан Республикасы Ұлттық экономика министрінің м.а. 2022 жылғы 30 қарашадағы № 97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26 мамырдағы № 194 және Қазақстан Республикасы Ұлттық экономика министрінің 2023 жылғы 29 мамырдағы № 88 бірлескен бұйрығы. Қазақстан Республикасының Әділет министрлігінде 2023 жылғы 30 мамырда № 32626 болып тіркелді</w:t>
      </w:r>
    </w:p>
    <w:p>
      <w:pPr>
        <w:spacing w:after="0"/>
        <w:ind w:left="0"/>
        <w:jc w:val="both"/>
      </w:pPr>
      <w:bookmarkStart w:name="z0" w:id="0"/>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"Уран өндіру саласында жер қойнауын пайдалану бойынша операцияларды жүргізу кезіндегі тәуекел дәрежесін бағалау өлшемшарттарын және тексеру парақтарын бекіту туралы" Қазақстан Республикасы Энергетика министрінің м.а. 2022 жылғы 29 қарашадағы № 386 және Қазақстан Республикасы Ұлттық экономика министрінің м.а. 2022 жылғы 30 қарашадағы № 97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30851 болып тіркелген) мынадай өзгерістер енгізілсін: </w:t>
      </w:r>
    </w:p>
    <w:bookmarkEnd w:id="1"/>
    <w:bookmarkStart w:name="z2" w:id="2"/>
    <w:p>
      <w:pPr>
        <w:spacing w:after="0"/>
        <w:ind w:left="0"/>
        <w:jc w:val="both"/>
      </w:pPr>
      <w:r>
        <w:rPr>
          <w:rFonts w:ascii="Times New Roman"/>
          <w:b w:val="false"/>
          <w:i w:val="false"/>
          <w:color w:val="000000"/>
          <w:sz w:val="28"/>
        </w:rPr>
        <w:t xml:space="preserve">
      көрсетілген бірлескен бұйрықпен бекітілген уран өндіру саласында жер қойнауын пайдалану бойынша операцияларды жүргізу кезінде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Осы өлшемшарттарда мынадай ұғымдар пайдаланылады:</w:t>
      </w:r>
    </w:p>
    <w:bookmarkStart w:name="z4" w:id="3"/>
    <w:p>
      <w:pPr>
        <w:spacing w:after="0"/>
        <w:ind w:left="0"/>
        <w:jc w:val="both"/>
      </w:pPr>
      <w:r>
        <w:rPr>
          <w:rFonts w:ascii="Times New Roman"/>
          <w:b w:val="false"/>
          <w:i w:val="false"/>
          <w:color w:val="000000"/>
          <w:sz w:val="28"/>
        </w:rPr>
        <w:t>
      1) бақылау субъектісі – уран өндіру саласында жер қойнауын пайдалану жөніндегі операцияларды жүргізу құқығына ие заңды тұлғалар, сондай-ақ жер қойнауын пайдалану жөніндегі операцияларды жүргізу құқығы тоқтатылған заңды тұлғалар;</w:t>
      </w:r>
    </w:p>
    <w:bookmarkEnd w:id="3"/>
    <w:bookmarkStart w:name="z5" w:id="4"/>
    <w:p>
      <w:pPr>
        <w:spacing w:after="0"/>
        <w:ind w:left="0"/>
        <w:jc w:val="both"/>
      </w:pPr>
      <w:r>
        <w:rPr>
          <w:rFonts w:ascii="Times New Roman"/>
          <w:b w:val="false"/>
          <w:i w:val="false"/>
          <w:color w:val="000000"/>
          <w:sz w:val="28"/>
        </w:rPr>
        <w:t>
      2) балл – тәуекелді есептеудің сандық өлшемі;</w:t>
      </w:r>
    </w:p>
    <w:bookmarkEnd w:id="4"/>
    <w:bookmarkStart w:name="z6" w:id="5"/>
    <w:p>
      <w:pPr>
        <w:spacing w:after="0"/>
        <w:ind w:left="0"/>
        <w:jc w:val="both"/>
      </w:pPr>
      <w:r>
        <w:rPr>
          <w:rFonts w:ascii="Times New Roman"/>
          <w:b w:val="false"/>
          <w:i w:val="false"/>
          <w:color w:val="000000"/>
          <w:sz w:val="28"/>
        </w:rPr>
        <w:t>
      3) болмашы бұзушылықтар – бақылау субъектісіне (объектісіне) бару арқылы алдыңғы тексеру және профилактикалық бақылау нәтижелері бойынша анықталған бұзушылықтар, мынадай түрде орын алған:</w:t>
      </w:r>
    </w:p>
    <w:bookmarkEnd w:id="5"/>
    <w:bookmarkStart w:name="z7" w:id="6"/>
    <w:p>
      <w:pPr>
        <w:spacing w:after="0"/>
        <w:ind w:left="0"/>
        <w:jc w:val="both"/>
      </w:pPr>
      <w:r>
        <w:rPr>
          <w:rFonts w:ascii="Times New Roman"/>
          <w:b w:val="false"/>
          <w:i w:val="false"/>
          <w:color w:val="000000"/>
          <w:sz w:val="28"/>
        </w:rPr>
        <w:t>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қағидаларына сәйкес конкурстық комиссияны қалыптастыруға қойылатын талаптарды сақтамау;</w:t>
      </w:r>
    </w:p>
    <w:bookmarkEnd w:id="6"/>
    <w:bookmarkStart w:name="z8" w:id="7"/>
    <w:p>
      <w:pPr>
        <w:spacing w:after="0"/>
        <w:ind w:left="0"/>
        <w:jc w:val="both"/>
      </w:pPr>
      <w:r>
        <w:rPr>
          <w:rFonts w:ascii="Times New Roman"/>
          <w:b w:val="false"/>
          <w:i w:val="false"/>
          <w:color w:val="000000"/>
          <w:sz w:val="28"/>
        </w:rPr>
        <w:t>
      Қағидаларға сәйкес ашық конкурс өткізу туралы хабарландыруды және конкурстық құжаттаманы тізілімде (жүйеде) орналастыруға қойылатын талаптарды сақтамау;</w:t>
      </w:r>
    </w:p>
    <w:bookmarkEnd w:id="7"/>
    <w:bookmarkStart w:name="z9" w:id="8"/>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8"/>
    <w:bookmarkStart w:name="z10" w:id="9"/>
    <w:p>
      <w:pPr>
        <w:spacing w:after="0"/>
        <w:ind w:left="0"/>
        <w:jc w:val="both"/>
      </w:pPr>
      <w:r>
        <w:rPr>
          <w:rFonts w:ascii="Times New Roman"/>
          <w:b w:val="false"/>
          <w:i w:val="false"/>
          <w:color w:val="000000"/>
          <w:sz w:val="28"/>
        </w:rPr>
        <w:t>
      5) елеулі бұзушылықтар – Кодекстің міндеттейтін нормаларын сақтамаумен байланысты бұзушылықтар;</w:t>
      </w:r>
    </w:p>
    <w:bookmarkEnd w:id="9"/>
    <w:bookmarkStart w:name="z11" w:id="10"/>
    <w:p>
      <w:pPr>
        <w:spacing w:after="0"/>
        <w:ind w:left="0"/>
        <w:jc w:val="both"/>
      </w:pPr>
      <w:r>
        <w:rPr>
          <w:rFonts w:ascii="Times New Roman"/>
          <w:b w:val="false"/>
          <w:i w:val="false"/>
          <w:color w:val="000000"/>
          <w:sz w:val="28"/>
        </w:rPr>
        <w:t>
      6) өрескел бұзушылықтар – Кодекстің тыйым салатын нормаларын сақтамаумен байланысты бұзушылықтар;</w:t>
      </w:r>
    </w:p>
    <w:bookmarkEnd w:id="10"/>
    <w:bookmarkStart w:name="z12" w:id="11"/>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ықтималдығы;</w:t>
      </w:r>
    </w:p>
    <w:bookmarkEnd w:id="11"/>
    <w:bookmarkStart w:name="z13" w:id="12"/>
    <w:p>
      <w:pPr>
        <w:spacing w:after="0"/>
        <w:ind w:left="0"/>
        <w:jc w:val="both"/>
      </w:pPr>
      <w:r>
        <w:rPr>
          <w:rFonts w:ascii="Times New Roman"/>
          <w:b w:val="false"/>
          <w:i w:val="false"/>
          <w:color w:val="000000"/>
          <w:sz w:val="28"/>
        </w:rPr>
        <w:t>
      8)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2"/>
    <w:bookmarkStart w:name="z14" w:id="13"/>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3"/>
    <w:bookmarkStart w:name="z15" w:id="14"/>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4"/>
    <w:bookmarkStart w:name="z16" w:id="15"/>
    <w:p>
      <w:pPr>
        <w:spacing w:after="0"/>
        <w:ind w:left="0"/>
        <w:jc w:val="both"/>
      </w:pPr>
      <w:r>
        <w:rPr>
          <w:rFonts w:ascii="Times New Roman"/>
          <w:b w:val="false"/>
          <w:i w:val="false"/>
          <w:color w:val="000000"/>
          <w:sz w:val="28"/>
        </w:rPr>
        <w:t>
      11)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тексеруден босату процесі.";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уран өндіру саласындағы заңнамасын бұзатын бақылау субъектілерін (объектілерін) анықтау үшін қажет.</w:t>
      </w:r>
    </w:p>
    <w:p>
      <w:pPr>
        <w:spacing w:after="0"/>
        <w:ind w:left="0"/>
        <w:jc w:val="both"/>
      </w:pPr>
      <w:r>
        <w:rPr>
          <w:rFonts w:ascii="Times New Roman"/>
          <w:b w:val="false"/>
          <w:i w:val="false"/>
          <w:color w:val="000000"/>
          <w:sz w:val="28"/>
        </w:rPr>
        <w:t>
      Тәуекел дәрежесін бағалау үшін бақылау субъектілеріне (объектілеріне) бару арқылы алдыңғы тексерулердің және профилактикалық бақылаудың нәтижелері пайдаланылады.</w:t>
      </w:r>
    </w:p>
    <w:bookmarkStart w:name="z18" w:id="16"/>
    <w:p>
      <w:pPr>
        <w:spacing w:after="0"/>
        <w:ind w:left="0"/>
        <w:jc w:val="both"/>
      </w:pPr>
      <w:r>
        <w:rPr>
          <w:rFonts w:ascii="Times New Roman"/>
          <w:b w:val="false"/>
          <w:i w:val="false"/>
          <w:color w:val="000000"/>
          <w:sz w:val="28"/>
        </w:rPr>
        <w:t>
      11. Субъективті өлшемшарттар бойынша тәуекел дәрежесінің көрсеткішін есептеу (R) алдыңғы тексерулер мен бақылау және қадағалау (SP) субъектілеріне (объектілеріне) бару арқылы профилактикалық бақылау нәтижелері бойынша бұзушылықтар бойынша тәуекел дәрежесінің көрсеткішін және субъективті өлшемшарттар бойынша тәуекел дәрежесінің көрсеткішін (SC) қорытындылау жолымен кейіннен деректер мәндерін 0-ден бастап 100 ұпайға дейінгі диапазонға қалпына келтіре отырып, автоматтандырылған режимде жүзеге асырылады.</w:t>
      </w:r>
    </w:p>
    <w:bookmarkEnd w:id="16"/>
    <w:bookmarkStart w:name="z19" w:id="17"/>
    <w:p>
      <w:pPr>
        <w:spacing w:after="0"/>
        <w:ind w:left="0"/>
        <w:jc w:val="both"/>
      </w:pPr>
      <w:r>
        <w:rPr>
          <w:rFonts w:ascii="Times New Roman"/>
          <w:b w:val="false"/>
          <w:i w:val="false"/>
          <w:color w:val="000000"/>
          <w:sz w:val="28"/>
        </w:rPr>
        <w:t>
      Rарал = SP + SC, мұнда</w:t>
      </w:r>
    </w:p>
    <w:bookmarkEnd w:id="17"/>
    <w:bookmarkStart w:name="z20" w:id="18"/>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bookmarkEnd w:id="18"/>
    <w:bookmarkStart w:name="z21" w:id="19"/>
    <w:p>
      <w:pPr>
        <w:spacing w:after="0"/>
        <w:ind w:left="0"/>
        <w:jc w:val="both"/>
      </w:pPr>
      <w:r>
        <w:rPr>
          <w:rFonts w:ascii="Times New Roman"/>
          <w:b w:val="false"/>
          <w:i w:val="false"/>
          <w:color w:val="000000"/>
          <w:sz w:val="28"/>
        </w:rPr>
        <w:t>
      ЅР – бұзушылықтар бойынша тәуекел дәрежесінің көрсеткіші,</w:t>
      </w:r>
    </w:p>
    <w:bookmarkEnd w:id="19"/>
    <w:bookmarkStart w:name="z22" w:id="20"/>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bookmarkEnd w:id="20"/>
    <w:bookmarkStart w:name="z23" w:id="21"/>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End w:id="21"/>
    <w:p>
      <w:pPr>
        <w:spacing w:after="0"/>
        <w:ind w:left="0"/>
        <w:jc w:val="both"/>
      </w:pPr>
      <w:r>
        <w:rPr>
          <w:rFonts w:ascii="Times New Roman"/>
          <w:b w:val="false"/>
          <w:i w:val="false"/>
          <w:color w:val="000000"/>
          <w:sz w:val="28"/>
        </w:rPr>
        <w:t>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Start w:name="z24" w:id="22"/>
    <w:p>
      <w:pPr>
        <w:spacing w:after="0"/>
        <w:ind w:left="0"/>
        <w:jc w:val="both"/>
      </w:pPr>
      <w:r>
        <w:rPr>
          <w:rFonts w:ascii="Times New Roman"/>
          <w:b w:val="false"/>
          <w:i w:val="false"/>
          <w:color w:val="000000"/>
          <w:sz w:val="28"/>
        </w:rPr>
        <w:t>
      Осы Өлшемшарттардың 10-тармағында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(объектісіне) бара отырып профилактикалық бақылау жүргізіледі.</w:t>
      </w:r>
    </w:p>
    <w:bookmarkEnd w:id="22"/>
    <w:bookmarkStart w:name="z25" w:id="23"/>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болмашы дәрежедегі бұзушылықтар бойынша жиынтық көрсеткішпен есептеледі.</w:t>
      </w:r>
    </w:p>
    <w:bookmarkEnd w:id="23"/>
    <w:bookmarkStart w:name="z26" w:id="24"/>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мынадай формула бойынша есептеледі:</w:t>
      </w:r>
    </w:p>
    <w:bookmarkEnd w:id="24"/>
    <w:bookmarkStart w:name="z27" w:id="25"/>
    <w:p>
      <w:pPr>
        <w:spacing w:after="0"/>
        <w:ind w:left="0"/>
        <w:jc w:val="both"/>
      </w:pPr>
      <w:r>
        <w:rPr>
          <w:rFonts w:ascii="Times New Roman"/>
          <w:b w:val="false"/>
          <w:i w:val="false"/>
          <w:color w:val="000000"/>
          <w:sz w:val="28"/>
        </w:rPr>
        <w:t>
      ЅРз = (ЅР2 х 100 / ЅР1) х 0,7,</w:t>
      </w:r>
    </w:p>
    <w:bookmarkEnd w:id="25"/>
    <w:bookmarkStart w:name="z28" w:id="26"/>
    <w:p>
      <w:pPr>
        <w:spacing w:after="0"/>
        <w:ind w:left="0"/>
        <w:jc w:val="both"/>
      </w:pPr>
      <w:r>
        <w:rPr>
          <w:rFonts w:ascii="Times New Roman"/>
          <w:b w:val="false"/>
          <w:i w:val="false"/>
          <w:color w:val="000000"/>
          <w:sz w:val="28"/>
        </w:rPr>
        <w:t>
      мұнда:</w:t>
      </w:r>
    </w:p>
    <w:bookmarkEnd w:id="26"/>
    <w:bookmarkStart w:name="z29" w:id="27"/>
    <w:p>
      <w:pPr>
        <w:spacing w:after="0"/>
        <w:ind w:left="0"/>
        <w:jc w:val="both"/>
      </w:pPr>
      <w:r>
        <w:rPr>
          <w:rFonts w:ascii="Times New Roman"/>
          <w:b w:val="false"/>
          <w:i w:val="false"/>
          <w:color w:val="000000"/>
          <w:sz w:val="28"/>
        </w:rPr>
        <w:t>
      ЅРз – елеулі бұзушылықтардың көрсеткіші;</w:t>
      </w:r>
    </w:p>
    <w:bookmarkEnd w:id="27"/>
    <w:bookmarkStart w:name="z30" w:id="28"/>
    <w:p>
      <w:pPr>
        <w:spacing w:after="0"/>
        <w:ind w:left="0"/>
        <w:jc w:val="both"/>
      </w:pPr>
      <w:r>
        <w:rPr>
          <w:rFonts w:ascii="Times New Roman"/>
          <w:b w:val="false"/>
          <w:i w:val="false"/>
          <w:color w:val="000000"/>
          <w:sz w:val="28"/>
        </w:rPr>
        <w:t>
      ЅР1 – елеулі бұзушылықтардың қажетті саны;</w:t>
      </w:r>
    </w:p>
    <w:bookmarkEnd w:id="28"/>
    <w:bookmarkStart w:name="z31" w:id="29"/>
    <w:p>
      <w:pPr>
        <w:spacing w:after="0"/>
        <w:ind w:left="0"/>
        <w:jc w:val="both"/>
      </w:pPr>
      <w:r>
        <w:rPr>
          <w:rFonts w:ascii="Times New Roman"/>
          <w:b w:val="false"/>
          <w:i w:val="false"/>
          <w:color w:val="000000"/>
          <w:sz w:val="28"/>
        </w:rPr>
        <w:t>
      ЅР2 – анықталған елеулі бұзушылықтардың саны.</w:t>
      </w:r>
    </w:p>
    <w:bookmarkEnd w:id="29"/>
    <w:bookmarkStart w:name="z32" w:id="30"/>
    <w:p>
      <w:pPr>
        <w:spacing w:after="0"/>
        <w:ind w:left="0"/>
        <w:jc w:val="both"/>
      </w:pPr>
      <w:r>
        <w:rPr>
          <w:rFonts w:ascii="Times New Roman"/>
          <w:b w:val="false"/>
          <w:i w:val="false"/>
          <w:color w:val="000000"/>
          <w:sz w:val="28"/>
        </w:rPr>
        <w:t>
      Болмашы бұзушылықтар көрсеткішін айқындау кезінде 0,3 коэффициенті қолданылады және бұл көрсеткіш мынадай формула бойынша есептеледі:</w:t>
      </w:r>
    </w:p>
    <w:bookmarkEnd w:id="30"/>
    <w:bookmarkStart w:name="z33" w:id="31"/>
    <w:p>
      <w:pPr>
        <w:spacing w:after="0"/>
        <w:ind w:left="0"/>
        <w:jc w:val="both"/>
      </w:pPr>
      <w:r>
        <w:rPr>
          <w:rFonts w:ascii="Times New Roman"/>
          <w:b w:val="false"/>
          <w:i w:val="false"/>
          <w:color w:val="000000"/>
          <w:sz w:val="28"/>
        </w:rPr>
        <w:t>
      ЅРн = (ЅР2 х 100 / ЅР1) х 0,3,</w:t>
      </w:r>
    </w:p>
    <w:bookmarkEnd w:id="31"/>
    <w:bookmarkStart w:name="z34" w:id="32"/>
    <w:p>
      <w:pPr>
        <w:spacing w:after="0"/>
        <w:ind w:left="0"/>
        <w:jc w:val="both"/>
      </w:pPr>
      <w:r>
        <w:rPr>
          <w:rFonts w:ascii="Times New Roman"/>
          <w:b w:val="false"/>
          <w:i w:val="false"/>
          <w:color w:val="000000"/>
          <w:sz w:val="28"/>
        </w:rPr>
        <w:t>
      мұнда:</w:t>
      </w:r>
    </w:p>
    <w:bookmarkEnd w:id="32"/>
    <w:bookmarkStart w:name="z35" w:id="33"/>
    <w:p>
      <w:pPr>
        <w:spacing w:after="0"/>
        <w:ind w:left="0"/>
        <w:jc w:val="both"/>
      </w:pPr>
      <w:r>
        <w:rPr>
          <w:rFonts w:ascii="Times New Roman"/>
          <w:b w:val="false"/>
          <w:i w:val="false"/>
          <w:color w:val="000000"/>
          <w:sz w:val="28"/>
        </w:rPr>
        <w:t>
      ЅРн – болмашы бұзушылықтардың көрсеткіші;</w:t>
      </w:r>
    </w:p>
    <w:bookmarkEnd w:id="33"/>
    <w:bookmarkStart w:name="z36" w:id="34"/>
    <w:p>
      <w:pPr>
        <w:spacing w:after="0"/>
        <w:ind w:left="0"/>
        <w:jc w:val="both"/>
      </w:pPr>
      <w:r>
        <w:rPr>
          <w:rFonts w:ascii="Times New Roman"/>
          <w:b w:val="false"/>
          <w:i w:val="false"/>
          <w:color w:val="000000"/>
          <w:sz w:val="28"/>
        </w:rPr>
        <w:t>
      ЅР1 – болмашы бұзушылықтардың қажетті саны;</w:t>
      </w:r>
    </w:p>
    <w:bookmarkEnd w:id="34"/>
    <w:bookmarkStart w:name="z37" w:id="35"/>
    <w:p>
      <w:pPr>
        <w:spacing w:after="0"/>
        <w:ind w:left="0"/>
        <w:jc w:val="both"/>
      </w:pPr>
      <w:r>
        <w:rPr>
          <w:rFonts w:ascii="Times New Roman"/>
          <w:b w:val="false"/>
          <w:i w:val="false"/>
          <w:color w:val="000000"/>
          <w:sz w:val="28"/>
        </w:rPr>
        <w:t>
      ЅР2 – анықталған болмашы бұзушылықтардың саны.</w:t>
      </w:r>
    </w:p>
    <w:bookmarkEnd w:id="35"/>
    <w:bookmarkStart w:name="z38" w:id="36"/>
    <w:p>
      <w:pPr>
        <w:spacing w:after="0"/>
        <w:ind w:left="0"/>
        <w:jc w:val="both"/>
      </w:pPr>
      <w:r>
        <w:rPr>
          <w:rFonts w:ascii="Times New Roman"/>
          <w:b w:val="false"/>
          <w:i w:val="false"/>
          <w:color w:val="000000"/>
          <w:sz w:val="28"/>
        </w:rPr>
        <w:t xml:space="preserve">
      Тәуекел дәрежесінің жалпы көрсеткіші (ЅР) 0-ден 100-ге дейінгі шәкіл бойынша есептеледі және мынадай формула бойынша елеулі және болмашы бұзушылықтар көрсеткіштерін қосу арқылы айқындалады: </w:t>
      </w:r>
    </w:p>
    <w:bookmarkEnd w:id="36"/>
    <w:bookmarkStart w:name="z39" w:id="37"/>
    <w:p>
      <w:pPr>
        <w:spacing w:after="0"/>
        <w:ind w:left="0"/>
        <w:jc w:val="both"/>
      </w:pPr>
      <w:r>
        <w:rPr>
          <w:rFonts w:ascii="Times New Roman"/>
          <w:b w:val="false"/>
          <w:i w:val="false"/>
          <w:color w:val="000000"/>
          <w:sz w:val="28"/>
        </w:rPr>
        <w:t>
      ЅР = ЅРе + ЅРш,</w:t>
      </w:r>
    </w:p>
    <w:bookmarkEnd w:id="37"/>
    <w:bookmarkStart w:name="z40" w:id="38"/>
    <w:p>
      <w:pPr>
        <w:spacing w:after="0"/>
        <w:ind w:left="0"/>
        <w:jc w:val="both"/>
      </w:pPr>
      <w:r>
        <w:rPr>
          <w:rFonts w:ascii="Times New Roman"/>
          <w:b w:val="false"/>
          <w:i w:val="false"/>
          <w:color w:val="000000"/>
          <w:sz w:val="28"/>
        </w:rPr>
        <w:t>
      мұнда:</w:t>
      </w:r>
    </w:p>
    <w:bookmarkEnd w:id="38"/>
    <w:bookmarkStart w:name="z41" w:id="39"/>
    <w:p>
      <w:pPr>
        <w:spacing w:after="0"/>
        <w:ind w:left="0"/>
        <w:jc w:val="both"/>
      </w:pPr>
      <w:r>
        <w:rPr>
          <w:rFonts w:ascii="Times New Roman"/>
          <w:b w:val="false"/>
          <w:i w:val="false"/>
          <w:color w:val="000000"/>
          <w:sz w:val="28"/>
        </w:rPr>
        <w:t>
      ЅРт – тәуекел дәрежесінің жалпы көрсеткіші;</w:t>
      </w:r>
    </w:p>
    <w:bookmarkEnd w:id="39"/>
    <w:bookmarkStart w:name="z42" w:id="40"/>
    <w:p>
      <w:pPr>
        <w:spacing w:after="0"/>
        <w:ind w:left="0"/>
        <w:jc w:val="both"/>
      </w:pPr>
      <w:r>
        <w:rPr>
          <w:rFonts w:ascii="Times New Roman"/>
          <w:b w:val="false"/>
          <w:i w:val="false"/>
          <w:color w:val="000000"/>
          <w:sz w:val="28"/>
        </w:rPr>
        <w:t>
      ЅРе – елеулі бұзушылықтардың көрсеткіші;</w:t>
      </w:r>
    </w:p>
    <w:bookmarkEnd w:id="40"/>
    <w:bookmarkStart w:name="z43" w:id="41"/>
    <w:p>
      <w:pPr>
        <w:spacing w:after="0"/>
        <w:ind w:left="0"/>
        <w:jc w:val="both"/>
      </w:pPr>
      <w:r>
        <w:rPr>
          <w:rFonts w:ascii="Times New Roman"/>
          <w:b w:val="false"/>
          <w:i w:val="false"/>
          <w:color w:val="000000"/>
          <w:sz w:val="28"/>
        </w:rPr>
        <w:t>
      ЅРш – болмашы бұзушылықтардың көрсеткіші.</w:t>
      </w:r>
    </w:p>
    <w:bookmarkEnd w:id="41"/>
    <w:bookmarkStart w:name="z44" w:id="42"/>
    <w:p>
      <w:pPr>
        <w:spacing w:after="0"/>
        <w:ind w:left="0"/>
        <w:jc w:val="both"/>
      </w:pPr>
      <w:r>
        <w:rPr>
          <w:rFonts w:ascii="Times New Roman"/>
          <w:b w:val="false"/>
          <w:i w:val="false"/>
          <w:color w:val="000000"/>
          <w:sz w:val="28"/>
        </w:rPr>
        <w:t>
      Жалпы көрсеткіштің алынған мәні кәсіпкерлік субъектісін мынадай тәуекел дәрежелерінің біріне жатқызуға негіз болып табылады:</w:t>
      </w:r>
    </w:p>
    <w:bookmarkEnd w:id="42"/>
    <w:bookmarkStart w:name="z45" w:id="43"/>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100-ге дейін қоса алғанда және оған қатысты бақылау субъектісіне (объектісіне) бару арқылы профилактикалық бақылау жүргізіледі;</w:t>
      </w:r>
    </w:p>
    <w:bookmarkEnd w:id="43"/>
    <w:bookmarkStart w:name="z46" w:id="44"/>
    <w:p>
      <w:pPr>
        <w:spacing w:after="0"/>
        <w:ind w:left="0"/>
        <w:jc w:val="both"/>
      </w:pPr>
      <w:r>
        <w:rPr>
          <w:rFonts w:ascii="Times New Roman"/>
          <w:b w:val="false"/>
          <w:i w:val="false"/>
          <w:color w:val="000000"/>
          <w:sz w:val="28"/>
        </w:rPr>
        <w:t xml:space="preserve">
      2) төмен тәуекел дәрежесіне – тәуекел дәрежесінің көрсеткіші 0-ден 70-ке дейін қоса алғанда және оған қатысты бақылау субъектісіне (объектісіне) бару арқылы профилактикалық бақылау жүргізілмейді. </w:t>
      </w:r>
    </w:p>
    <w:bookmarkEnd w:id="44"/>
    <w:bookmarkStart w:name="z47" w:id="45"/>
    <w:p>
      <w:pPr>
        <w:spacing w:after="0"/>
        <w:ind w:left="0"/>
        <w:jc w:val="both"/>
      </w:pPr>
      <w:r>
        <w:rPr>
          <w:rFonts w:ascii="Times New Roman"/>
          <w:b w:val="false"/>
          <w:i w:val="false"/>
          <w:color w:val="000000"/>
          <w:sz w:val="28"/>
        </w:rPr>
        <w:t>
      Қолданылатын ақпарат көздерінің басымдылығына және субъективті өлшемшарттар көрсеткіштерінің маңыздылығына сүйене отырып, субъективті өлшемшарттар бойынша тәуекел дәрежесінің көрсеткішін есептеу тәртібіне сәйкес, субъективті өлшемшарттар бойынша тәуекел дәрежесінің көрсеткіші 0-ден 100 балға дейінгі шәкіл бойынша есептеледі.</w:t>
      </w:r>
    </w:p>
    <w:bookmarkEnd w:id="45"/>
    <w:bookmarkStart w:name="z48" w:id="46"/>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XI – субъективті өлшемшарттар көрсеткіші,</w:t>
      </w:r>
    </w:p>
    <w:bookmarkEnd w:id="47"/>
    <w:bookmarkStart w:name="z50" w:id="48"/>
    <w:p>
      <w:pPr>
        <w:spacing w:after="0"/>
        <w:ind w:left="0"/>
        <w:jc w:val="both"/>
      </w:pPr>
      <w:r>
        <w:rPr>
          <w:rFonts w:ascii="Times New Roman"/>
          <w:b w:val="false"/>
          <w:i w:val="false"/>
          <w:color w:val="000000"/>
          <w:sz w:val="28"/>
        </w:rPr>
        <w:t>
      Wi – XI субъективті өлшемшарттар көрсеткішінің үлес салмағы хі,</w:t>
      </w:r>
    </w:p>
    <w:bookmarkEnd w:id="48"/>
    <w:bookmarkStart w:name="z51" w:id="49"/>
    <w:p>
      <w:pPr>
        <w:spacing w:after="0"/>
        <w:ind w:left="0"/>
        <w:jc w:val="both"/>
      </w:pPr>
      <w:r>
        <w:rPr>
          <w:rFonts w:ascii="Times New Roman"/>
          <w:b w:val="false"/>
          <w:i w:val="false"/>
          <w:color w:val="000000"/>
          <w:sz w:val="28"/>
        </w:rPr>
        <w:t>
      N – көрсеткіштер саны.</w:t>
      </w:r>
    </w:p>
    <w:bookmarkEnd w:id="49"/>
    <w:bookmarkStart w:name="z52" w:id="50"/>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50"/>
    <w:bookmarkStart w:name="z53" w:id="51"/>
    <w:p>
      <w:pPr>
        <w:spacing w:after="0"/>
        <w:ind w:left="0"/>
        <w:jc w:val="both"/>
      </w:pPr>
      <w:r>
        <w:rPr>
          <w:rFonts w:ascii="Times New Roman"/>
          <w:b w:val="false"/>
          <w:i w:val="false"/>
          <w:color w:val="000000"/>
          <w:sz w:val="28"/>
        </w:rPr>
        <w:t>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57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bookmarkEnd w:id="52"/>
    <w:bookmarkStart w:name="z55" w:id="53"/>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шәкілі бойынша ең жоғары ықтимал мән (шәкілдің жоғарғы шекарасы),</w:t>
      </w:r>
    </w:p>
    <w:bookmarkEnd w:id="53"/>
    <w:bookmarkStart w:name="z56" w:id="54"/>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шәкілі бойынша ең төменгі ықтимал мән (шәкілдің төменгі шекарасы),</w:t>
      </w:r>
    </w:p>
    <w:bookmarkEnd w:id="54"/>
    <w:bookmarkStart w:name="z57" w:id="55"/>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bookmarkEnd w:id="55"/>
    <w:bookmarkStart w:name="z58" w:id="56"/>
    <w:p>
      <w:pPr>
        <w:spacing w:after="0"/>
        <w:ind w:left="0"/>
        <w:jc w:val="both"/>
      </w:pPr>
      <w:r>
        <w:rPr>
          <w:rFonts w:ascii="Times New Roman"/>
          <w:b w:val="false"/>
          <w:i w:val="false"/>
          <w:color w:val="000000"/>
          <w:sz w:val="28"/>
        </w:rPr>
        <w:t>
      Уран өндіру саласында жер қойнауын пайдалану жөніндегі операцияларды жүргізу кезінде субъектілерге қойылатын талаптардың бұзылу дәрежесі осы Өлшемшарттарға қосымшада келтірілген.</w:t>
      </w:r>
    </w:p>
    <w:bookmarkEnd w:id="56"/>
    <w:bookmarkStart w:name="z59" w:id="57"/>
    <w:p>
      <w:pPr>
        <w:spacing w:after="0"/>
        <w:ind w:left="0"/>
        <w:jc w:val="both"/>
      </w:pPr>
      <w:r>
        <w:rPr>
          <w:rFonts w:ascii="Times New Roman"/>
          <w:b w:val="false"/>
          <w:i w:val="false"/>
          <w:color w:val="000000"/>
          <w:sz w:val="28"/>
        </w:rPr>
        <w:t>
      Талдау және бағалау кезінде бақылаудың нақты субъектісіне (объектісіне) қатысты бұрын ескерілген және пайдаланылған субъективті өлшемшарттардын деректері не Қазақстан Республикасы Азаматтық кодексінің 178-бабының 1-тармағына сәйкес талап қою мерзімі өткен деректер қолданылмайды.</w:t>
      </w:r>
    </w:p>
    <w:bookmarkEnd w:id="57"/>
    <w:bookmarkStart w:name="z60" w:id="58"/>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End w:id="58"/>
    <w:bookmarkStart w:name="z61" w:id="59"/>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мерзімділігін жоғары тәуекел дәрежесіне жататын бақылау субъектілеріне (объектілеріне) қатысты бақылау органы жылына ең көбі бір реттен асырмай айқындайды.</w:t>
      </w:r>
    </w:p>
    <w:bookmarkEnd w:id="59"/>
    <w:bookmarkStart w:name="z62" w:id="60"/>
    <w:p>
      <w:pPr>
        <w:spacing w:after="0"/>
        <w:ind w:left="0"/>
        <w:jc w:val="both"/>
      </w:pPr>
      <w:r>
        <w:rPr>
          <w:rFonts w:ascii="Times New Roman"/>
          <w:b w:val="false"/>
          <w:i w:val="false"/>
          <w:color w:val="000000"/>
          <w:sz w:val="28"/>
        </w:rPr>
        <w:t>
      Алынатын мәліметтерді талдау және көрсеткіштер бойынша бағалау жылына екі рет есепті жылдың бірінші мамырына дейін және бірінші желтоқсанына дейін жүзеге асырылады.</w:t>
      </w:r>
    </w:p>
    <w:bookmarkEnd w:id="60"/>
    <w:bookmarkStart w:name="z63" w:id="61"/>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жағдайда, соңғы бару арқылы профилактикалық бақылау аяқталған күннен кейінгі күннен бастап жүргізілетін талдау басталғанға дейінгі кезең талданатын кезең болып табылады.</w:t>
      </w:r>
    </w:p>
    <w:bookmarkEnd w:id="61"/>
    <w:bookmarkStart w:name="z64" w:id="62"/>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Кодекстің 144-2-бабының 4-тармағына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62"/>
    <w:bookmarkStart w:name="z65" w:id="63"/>
    <w:p>
      <w:pPr>
        <w:spacing w:after="0"/>
        <w:ind w:left="0"/>
        <w:jc w:val="both"/>
      </w:pPr>
      <w:r>
        <w:rPr>
          <w:rFonts w:ascii="Times New Roman"/>
          <w:b w:val="false"/>
          <w:i w:val="false"/>
          <w:color w:val="000000"/>
          <w:sz w:val="28"/>
        </w:rPr>
        <w:t xml:space="preserve">
      осы бірлескен бұйрыққа қосымшаға сәйкес уран өндіру саласында жер қойнауын пайдалану бойынша операцияларды жүргізу тәуекел дәрежесін бағалау өлшемшарттарына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63"/>
    <w:bookmarkStart w:name="z66" w:id="64"/>
    <w:p>
      <w:pPr>
        <w:spacing w:after="0"/>
        <w:ind w:left="0"/>
        <w:jc w:val="both"/>
      </w:pPr>
      <w:r>
        <w:rPr>
          <w:rFonts w:ascii="Times New Roman"/>
          <w:b w:val="false"/>
          <w:i w:val="false"/>
          <w:color w:val="000000"/>
          <w:sz w:val="28"/>
        </w:rPr>
        <w:t xml:space="preserve">
      көрсетілген бірлескен бұйрықтын </w:t>
      </w:r>
      <w:r>
        <w:rPr>
          <w:rFonts w:ascii="Times New Roman"/>
          <w:b w:val="false"/>
          <w:i w:val="false"/>
          <w:color w:val="000000"/>
          <w:sz w:val="28"/>
        </w:rPr>
        <w:t>2-қосымшасында</w:t>
      </w:r>
      <w:r>
        <w:rPr>
          <w:rFonts w:ascii="Times New Roman"/>
          <w:b w:val="false"/>
          <w:i w:val="false"/>
          <w:color w:val="000000"/>
          <w:sz w:val="28"/>
        </w:rPr>
        <w:t>:</w:t>
      </w:r>
    </w:p>
    <w:bookmarkEnd w:id="64"/>
    <w:bookmarkStart w:name="z67" w:id="65"/>
    <w:p>
      <w:pPr>
        <w:spacing w:after="0"/>
        <w:ind w:left="0"/>
        <w:jc w:val="both"/>
      </w:pPr>
      <w:r>
        <w:rPr>
          <w:rFonts w:ascii="Times New Roman"/>
          <w:b w:val="false"/>
          <w:i w:val="false"/>
          <w:color w:val="000000"/>
          <w:sz w:val="28"/>
        </w:rPr>
        <w:t>
      реттік номері 12-жол жаңа редакцияда жазылсын:</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уран өндіру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елішілік құндылық көлемі туралы;</w:t>
            </w:r>
          </w:p>
          <w:p>
            <w:pPr>
              <w:spacing w:after="20"/>
              <w:ind w:left="20"/>
              <w:jc w:val="both"/>
            </w:pPr>
            <w:r>
              <w:rPr>
                <w:rFonts w:ascii="Times New Roman"/>
                <w:b w:val="false"/>
                <w:i w:val="false"/>
                <w:color w:val="000000"/>
                <w:sz w:val="20"/>
              </w:rPr>
              <w:t>
2) кадрлардағы елішілік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xml:space="preserve">
6) келісімшарттық талаптардың орындалуы туралы; </w:t>
            </w:r>
          </w:p>
          <w:p>
            <w:pPr>
              <w:spacing w:after="20"/>
              <w:ind w:left="20"/>
              <w:jc w:val="both"/>
            </w:pPr>
            <w:r>
              <w:rPr>
                <w:rFonts w:ascii="Times New Roman"/>
                <w:b w:val="false"/>
                <w:i w:val="false"/>
                <w:color w:val="000000"/>
                <w:sz w:val="20"/>
              </w:rPr>
              <w:t xml:space="preserve">
7) өнімді бөлу туралы келісімдер (келісімшарттар) бойынша лицензиялық-келісімшарттық талаптардың орындалуы туралы; </w:t>
            </w:r>
          </w:p>
          <w:p>
            <w:pPr>
              <w:spacing w:after="20"/>
              <w:ind w:left="20"/>
              <w:jc w:val="both"/>
            </w:pPr>
            <w:r>
              <w:rPr>
                <w:rFonts w:ascii="Times New Roman"/>
                <w:b w:val="false"/>
                <w:i w:val="false"/>
                <w:color w:val="000000"/>
                <w:sz w:val="20"/>
              </w:rPr>
              <w:t>
8)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9) уранды тәжірибелік-өнеркәсіптік өндіру бойынша жүргізілген операциялар, оларға жұмсалған шығыстар туралы;</w:t>
            </w:r>
          </w:p>
          <w:p>
            <w:pPr>
              <w:spacing w:after="20"/>
              <w:ind w:left="20"/>
              <w:jc w:val="both"/>
            </w:pPr>
            <w:r>
              <w:rPr>
                <w:rFonts w:ascii="Times New Roman"/>
                <w:b w:val="false"/>
                <w:i w:val="false"/>
                <w:color w:val="000000"/>
                <w:sz w:val="20"/>
              </w:rPr>
              <w:t>
10) уран өндіру бойынша жүргізілген операциялар, оларға жұмсалған шығыстар туралы;</w:t>
            </w:r>
          </w:p>
          <w:p>
            <w:pPr>
              <w:spacing w:after="20"/>
              <w:ind w:left="20"/>
              <w:jc w:val="both"/>
            </w:pPr>
            <w:r>
              <w:rPr>
                <w:rFonts w:ascii="Times New Roman"/>
                <w:b w:val="false"/>
                <w:i w:val="false"/>
                <w:color w:val="000000"/>
                <w:sz w:val="20"/>
              </w:rPr>
              <w:t>
11) уран өндіру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6"/>
    <w:p>
      <w:pPr>
        <w:spacing w:after="0"/>
        <w:ind w:left="0"/>
        <w:jc w:val="both"/>
      </w:pPr>
      <w:r>
        <w:rPr>
          <w:rFonts w:ascii="Times New Roman"/>
          <w:b w:val="false"/>
          <w:i w:val="false"/>
          <w:color w:val="000000"/>
          <w:sz w:val="28"/>
        </w:rPr>
        <w:t>
      реттік номері 16-жол жаңа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67"/>
    <w:p>
      <w:pPr>
        <w:spacing w:after="0"/>
        <w:ind w:left="0"/>
        <w:jc w:val="both"/>
      </w:pPr>
      <w:r>
        <w:rPr>
          <w:rFonts w:ascii="Times New Roman"/>
          <w:b w:val="false"/>
          <w:i w:val="false"/>
          <w:color w:val="000000"/>
          <w:sz w:val="28"/>
        </w:rPr>
        <w:t xml:space="preserve">
      көрсетілген бірлескен бұйрықтын </w:t>
      </w:r>
      <w:r>
        <w:rPr>
          <w:rFonts w:ascii="Times New Roman"/>
          <w:b w:val="false"/>
          <w:i w:val="false"/>
          <w:color w:val="000000"/>
          <w:sz w:val="28"/>
        </w:rPr>
        <w:t>3 қосымшасында</w:t>
      </w:r>
      <w:r>
        <w:rPr>
          <w:rFonts w:ascii="Times New Roman"/>
          <w:b w:val="false"/>
          <w:i w:val="false"/>
          <w:color w:val="000000"/>
          <w:sz w:val="28"/>
        </w:rPr>
        <w:t>:</w:t>
      </w:r>
    </w:p>
    <w:bookmarkEnd w:id="67"/>
    <w:bookmarkStart w:name="z70" w:id="68"/>
    <w:p>
      <w:pPr>
        <w:spacing w:after="0"/>
        <w:ind w:left="0"/>
        <w:jc w:val="both"/>
      </w:pPr>
      <w:r>
        <w:rPr>
          <w:rFonts w:ascii="Times New Roman"/>
          <w:b w:val="false"/>
          <w:i w:val="false"/>
          <w:color w:val="000000"/>
          <w:sz w:val="28"/>
        </w:rPr>
        <w:t>
      реттік номері 2-жол жаңа редакцияда жазылсын: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немесе консервациялау жобасы бекітілгеннен және олардың сараптамаларының оң қорытындылары алынғаннан кейін жер қойнауын пайдалану салдарын жою немесе жер қойнауы учаскесін консервациялау жөніндегі жұмыстарды дереу бастау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69"/>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69"/>
    <w:bookmarkStart w:name="z72" w:id="70"/>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70"/>
    <w:bookmarkStart w:name="z73" w:id="71"/>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71"/>
    <w:bookmarkStart w:name="z74" w:id="72"/>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72"/>
    <w:bookmarkStart w:name="z75" w:id="7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73"/>
    <w:bookmarkStart w:name="z76" w:id="7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мамырдағы</w:t>
            </w:r>
            <w:r>
              <w:br/>
            </w:r>
            <w:r>
              <w:rPr>
                <w:rFonts w:ascii="Times New Roman"/>
                <w:b w:val="false"/>
                <w:i w:val="false"/>
                <w:color w:val="000000"/>
                <w:sz w:val="20"/>
              </w:rPr>
              <w:t>№ 88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194 Бірлескен бұйрығына</w:t>
            </w:r>
            <w:r>
              <w:br/>
            </w:r>
            <w:r>
              <w:rPr>
                <w:rFonts w:ascii="Times New Roman"/>
                <w:b w:val="false"/>
                <w:i w:val="false"/>
                <w:color w:val="000000"/>
                <w:sz w:val="20"/>
              </w:rPr>
              <w:t>қосымша</w:t>
            </w:r>
            <w:r>
              <w:br/>
            </w:r>
            <w:r>
              <w:rPr>
                <w:rFonts w:ascii="Times New Roman"/>
                <w:b w:val="false"/>
                <w:i w:val="false"/>
                <w:color w:val="000000"/>
                <w:sz w:val="20"/>
              </w:rPr>
              <w:t>Уран өндіру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78" w:id="75"/>
    <w:p>
      <w:pPr>
        <w:spacing w:after="0"/>
        <w:ind w:left="0"/>
        <w:jc w:val="left"/>
      </w:pPr>
      <w:r>
        <w:rPr>
          <w:rFonts w:ascii="Times New Roman"/>
          <w:b/>
          <w:i w:val="false"/>
          <w:color w:val="000000"/>
        </w:rPr>
        <w:t xml:space="preserve"> Уран өндіру саласында жер қойнауын пайдалану жөніндегі операцияларды жүргізу құқығына ие заңды тұлғаларға қатысты уран өндіру саласында жер қойнауын пайдалану жөніндегі операцияларды жүргізу кезіндегі талаптың бұзылу дәрежесі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(кепілдік, банктік салым және (немесе) сақтандыру кепілдігі) сәйкес келмеген не ол тоқтатылған жағдайда жер қойнауын пайдалану жөніндегі операцияларды дереу тоқтата тұру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бойынша барлық жұмыстарды құжаттау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кен орнын игеруге талдау жүргізу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Тәжірибелік-өнеркәсіптік өндіру жобасына және (немесе) кен орнын әзірлеу жобасына сәйкес уран өндіру жөніндегі операцияларды жүргізу жөніндегі талапты, сондай-ақ жобалық құжат болмаған кезде осындай жұмыстарды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уранды дұрыс есепке алуды қамтамасыз ету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әзірлеу жобасына сәйкес жете барлау жөніндегі жұмыстарды жүргізу бойынша, сондай-ақ кен орнын әзірлеу жобасына қосымшаға сәйкес жете зерттеу ішінде табылған жаңа кен орнын бағалауды жүргізу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өндірудің салдарын жою жөніндегі талапты сақтау, атап айтқанда:</w:t>
            </w:r>
          </w:p>
          <w:p>
            <w:pPr>
              <w:spacing w:after="20"/>
              <w:ind w:left="20"/>
              <w:jc w:val="both"/>
            </w:pPr>
            <w:r>
              <w:rPr>
                <w:rFonts w:ascii="Times New Roman"/>
                <w:b w:val="false"/>
                <w:i w:val="false"/>
                <w:color w:val="000000"/>
                <w:sz w:val="20"/>
              </w:rPr>
              <w:t>
жер қойнауын пайдалану құқығы тоқтатылған күннен бастап екі ай ішінде уран бойынша жер қойнауын пайдалану салдарын жою жобасын бекіту және сараптамалардан өту үшін ұсыну;</w:t>
            </w:r>
          </w:p>
          <w:p>
            <w:pPr>
              <w:spacing w:after="20"/>
              <w:ind w:left="20"/>
              <w:jc w:val="both"/>
            </w:pPr>
            <w:r>
              <w:rPr>
                <w:rFonts w:ascii="Times New Roman"/>
                <w:b w:val="false"/>
                <w:i w:val="false"/>
                <w:color w:val="000000"/>
                <w:sz w:val="20"/>
              </w:rPr>
              <w:t>
жер қойнауын пайдаланушы бекіткен және сараптамалардың оң қорытындыларын алған өндіру салдарын жою жобасына сәйкес уран өндіру салдарын жоюды жүргізу;</w:t>
            </w:r>
          </w:p>
          <w:p>
            <w:pPr>
              <w:spacing w:after="20"/>
              <w:ind w:left="20"/>
              <w:jc w:val="both"/>
            </w:pPr>
            <w:r>
              <w:rPr>
                <w:rFonts w:ascii="Times New Roman"/>
                <w:b w:val="false"/>
                <w:i w:val="false"/>
                <w:color w:val="000000"/>
                <w:sz w:val="20"/>
              </w:rPr>
              <w:t>
уран өндіру салдарын жою жобасында белгіленген мерзімде жер қойнауы учаскесінде өндіру салдарын жоюды аяқтау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салдарын жою жөніндегі жұмыстардың нарықтық құны негізінде тәжірибелік-өнеркәсіптік өндіру жобасында және кен орнын игеру жобасында айқындалған сома мөлшерінде банктік салым кепілімен уран өндіру салдарын жою жөніндегі міндеттеменің орындалуын қамтамасыз ету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жобасының көрсеткіштеріне сәйкес жобалау шарттарының орындалуын талдауды құзыретті органға сараптамаға жіберу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тәжірибелік-өнеркәсіптік өндіру және өндіру кезеңінде пайдалану блогының, кен орнының қышқылдануы мен өңделуіне кезеңдік стационарлық бақылауларды орындау жөніндегі талапты сақтау:</w:t>
            </w:r>
          </w:p>
          <w:p>
            <w:pPr>
              <w:spacing w:after="20"/>
              <w:ind w:left="20"/>
              <w:jc w:val="both"/>
            </w:pPr>
            <w:r>
              <w:rPr>
                <w:rFonts w:ascii="Times New Roman"/>
                <w:b w:val="false"/>
                <w:i w:val="false"/>
                <w:color w:val="000000"/>
                <w:sz w:val="20"/>
              </w:rPr>
              <w:t>
жер асты суларының деңгейі: бақылау (процесті бақылауға арналған ұңғымалар, аралас деңгейжиектерді бақылауға арналған ұңғымалар, көлденең ағуды бақылауға арналған ұңғымалар) тоқсанына бір рет;</w:t>
            </w:r>
          </w:p>
          <w:p>
            <w:pPr>
              <w:spacing w:after="20"/>
              <w:ind w:left="20"/>
              <w:jc w:val="both"/>
            </w:pPr>
            <w:r>
              <w:rPr>
                <w:rFonts w:ascii="Times New Roman"/>
                <w:b w:val="false"/>
                <w:i w:val="false"/>
                <w:color w:val="000000"/>
                <w:sz w:val="20"/>
              </w:rPr>
              <w:t>
геофизикалық зерттеулер: технологиялық ұңғымаларда (айдау және кері айдау), бақылау ұңғымаларында (процесті бақылау үшін, аралас горизонттарды бақылау үшін, көлденең ағуды бақылау үшін) жылына бір рет жер асты сілтісіздендіру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Тәжірибелік-өнеркәсіптік өндіру мен өндіруді жүргізу кезінде уран қорларының негізсіз ысырабына әкеп соғатын кен орнының бай немесе жеңіл қолжетімді учаскелерін іріктеп игеруге тыйым салуды сақтау; тәжірибелік-өнеркәсіптік өндіру мен уран өндіруді жүргізу кезінде жобалық көрсеткіштерден асатын ысыраптар; өнімді ерітінділерді жер асты суларымен байыту немесе пайдалану блогының контурынан тыс сілтісіздендіру ерітінділерінің таралуы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уран өндіру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елішілік құндылық көлемі туралы;</w:t>
            </w:r>
          </w:p>
          <w:p>
            <w:pPr>
              <w:spacing w:after="20"/>
              <w:ind w:left="20"/>
              <w:jc w:val="both"/>
            </w:pPr>
            <w:r>
              <w:rPr>
                <w:rFonts w:ascii="Times New Roman"/>
                <w:b w:val="false"/>
                <w:i w:val="false"/>
                <w:color w:val="000000"/>
                <w:sz w:val="20"/>
              </w:rPr>
              <w:t>
2) кадрлардағы елішілік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xml:space="preserve">
6) келісімшарттық талаптардың орындалуы туралы; </w:t>
            </w:r>
          </w:p>
          <w:p>
            <w:pPr>
              <w:spacing w:after="20"/>
              <w:ind w:left="20"/>
              <w:jc w:val="both"/>
            </w:pPr>
            <w:r>
              <w:rPr>
                <w:rFonts w:ascii="Times New Roman"/>
                <w:b w:val="false"/>
                <w:i w:val="false"/>
                <w:color w:val="000000"/>
                <w:sz w:val="20"/>
              </w:rPr>
              <w:t xml:space="preserve">
7) өнімді бөлу туралы келісімдер (келісімшарттар) бойынша лицензиялық-келісімшарттық талаптардың орындалуы туралы; </w:t>
            </w:r>
          </w:p>
          <w:p>
            <w:pPr>
              <w:spacing w:after="20"/>
              <w:ind w:left="20"/>
              <w:jc w:val="both"/>
            </w:pPr>
            <w:r>
              <w:rPr>
                <w:rFonts w:ascii="Times New Roman"/>
                <w:b w:val="false"/>
                <w:i w:val="false"/>
                <w:color w:val="000000"/>
                <w:sz w:val="20"/>
              </w:rPr>
              <w:t>
8)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9) уранды тәжірибелік-өнеркәсіптік өндіру бойынша жүргізілген операциялар, оларға жұмсалған шығыстар туралы;</w:t>
            </w:r>
          </w:p>
          <w:p>
            <w:pPr>
              <w:spacing w:after="20"/>
              <w:ind w:left="20"/>
              <w:jc w:val="both"/>
            </w:pPr>
            <w:r>
              <w:rPr>
                <w:rFonts w:ascii="Times New Roman"/>
                <w:b w:val="false"/>
                <w:i w:val="false"/>
                <w:color w:val="000000"/>
                <w:sz w:val="20"/>
              </w:rPr>
              <w:t>
10) уран өндіру бойынша жүргізілген операциялар, оларға жұмсалған шығыстар туралы;</w:t>
            </w:r>
          </w:p>
          <w:p>
            <w:pPr>
              <w:spacing w:after="20"/>
              <w:ind w:left="20"/>
              <w:jc w:val="both"/>
            </w:pPr>
            <w:r>
              <w:rPr>
                <w:rFonts w:ascii="Times New Roman"/>
                <w:b w:val="false"/>
                <w:i w:val="false"/>
                <w:color w:val="000000"/>
                <w:sz w:val="20"/>
              </w:rPr>
              <w:t>
11) уран өндіру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жұмысы осындай тізілімнің жұмысымен синхрондалған интернеттің қазақстандық сегментінде орналастырылған электрондық сатып алудың өзге де жүйелерін қолдана отырып, ашық конкурс, бір көзден алу және төмендетуге арналған ашық конкурс (электрондық сауда-саттық) тәсілдерімен уран өндіру жөніндегі операцияларды жүргізу кезінде пайдаланылатын тауарларды, жұмыстар мен көрсетілетін қызметтерді сатып алу жөніндегі міндеттерді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өтеулі қызметтер көрсетуі жоспарланатын сатып алу туралы ақпаратты ұсыну жөніндегі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және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талаптарды белгілеуге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уөндіру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