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8315" w14:textId="b3d8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29 мамырдағы № 90 бұйрығы. Қазақстан Республикасының Әділет министрлігінде 2023 жылғы 31 мамырда № 32634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22-бабының</w:t>
      </w:r>
      <w:r>
        <w:rPr>
          <w:rFonts w:ascii="Times New Roman"/>
          <w:b w:val="false"/>
          <w:i w:val="false"/>
          <w:color w:val="000000"/>
          <w:sz w:val="28"/>
        </w:rPr>
        <w:t xml:space="preserve"> 2-тармағының 3-1)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 осы бұйрықты Қазақстан Республикасының Әділет министрлігінде мемлекеттік тіркеуді және Қазақстан Республикасы Ұлттық экономика министрлігінің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мамырдағы</w:t>
            </w:r>
            <w:r>
              <w:br/>
            </w:r>
            <w:r>
              <w:rPr>
                <w:rFonts w:ascii="Times New Roman"/>
                <w:b w:val="false"/>
                <w:i w:val="false"/>
                <w:color w:val="000000"/>
                <w:sz w:val="20"/>
              </w:rPr>
              <w:t>№ 90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түсімдердің қағидалары (бұдан әрі – Қағидалар) Қазақстан Республикасы Бюджет кодексінің 22-бабы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әзірленді және Қазақстан Республикасы Үкіметінің "Жекешелендірудің 2016 – 2020 жылдарға арналған кейбір мәселелері туралы" 2015 жылғы 30 желтоқсандағы </w:t>
      </w:r>
      <w:r>
        <w:rPr>
          <w:rFonts w:ascii="Times New Roman"/>
          <w:b w:val="false"/>
          <w:i w:val="false"/>
          <w:color w:val="000000"/>
          <w:sz w:val="28"/>
        </w:rPr>
        <w:t>№ 1141</w:t>
      </w:r>
      <w:r>
        <w:rPr>
          <w:rFonts w:ascii="Times New Roman"/>
          <w:b w:val="false"/>
          <w:i w:val="false"/>
          <w:color w:val="000000"/>
          <w:sz w:val="28"/>
        </w:rPr>
        <w:t xml:space="preserve"> және "Жекешелендірудің 2021 – 2025 жылдарға арналған кейбір мәселелері туралы" 2020 жылғы 29 желтоқсандағы </w:t>
      </w:r>
      <w:r>
        <w:rPr>
          <w:rFonts w:ascii="Times New Roman"/>
          <w:b w:val="false"/>
          <w:i w:val="false"/>
          <w:color w:val="000000"/>
          <w:sz w:val="28"/>
        </w:rPr>
        <w:t>№ 908</w:t>
      </w:r>
      <w:r>
        <w:rPr>
          <w:rFonts w:ascii="Times New Roman"/>
          <w:b w:val="false"/>
          <w:i w:val="false"/>
          <w:color w:val="000000"/>
          <w:sz w:val="28"/>
        </w:rPr>
        <w:t xml:space="preserve"> қаулыларында айқындалған тізбелер (бұдан әрі – тізбелер) бойынша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(бұдан әрі – компаниялардың активтері) бәсекелес ортаға беруден Қазақстан Республикасының Ұлттық қорына (бұдан әрі – Ұлттық қор) түсетін түсімдердің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29.11.2023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Қағидаларда пайдаланылатын негізгі ұғымдар:</w:t>
      </w:r>
    </w:p>
    <w:bookmarkEnd w:id="7"/>
    <w:bookmarkStart w:name="z11" w:id="8"/>
    <w:p>
      <w:pPr>
        <w:spacing w:after="0"/>
        <w:ind w:left="0"/>
        <w:jc w:val="both"/>
      </w:pPr>
      <w:r>
        <w:rPr>
          <w:rFonts w:ascii="Times New Roman"/>
          <w:b w:val="false"/>
          <w:i w:val="false"/>
          <w:color w:val="000000"/>
          <w:sz w:val="28"/>
        </w:rPr>
        <w:t>
      1) мемлекет тікелей қатысатын компаниялар – Қазақстан Республикасының Үкіметі не Қазақстан Республикасының Үкіметі уәкілеттік берген мемлекеттік орган, жергілікті атқарушы орган мемлекеттің атынан жалғыз акционері болып табылатын компаниялар;</w:t>
      </w:r>
    </w:p>
    <w:bookmarkEnd w:id="8"/>
    <w:bookmarkStart w:name="z12" w:id="9"/>
    <w:p>
      <w:pPr>
        <w:spacing w:after="0"/>
        <w:ind w:left="0"/>
        <w:jc w:val="both"/>
      </w:pPr>
      <w:r>
        <w:rPr>
          <w:rFonts w:ascii="Times New Roman"/>
          <w:b w:val="false"/>
          <w:i w:val="false"/>
          <w:color w:val="000000"/>
          <w:sz w:val="28"/>
        </w:rPr>
        <w:t>
      2) мемлекеттік жоспарлау жөніндегі уәкілетті орган – стратегиялық және экономикалық жоспарлау, бюджет саясатын әзірлеу және қалыптастыру саласындағы, сондай-ақ өңірлік даму саласындағы мемлекеттік саясатты қалыптастыру және іске асыру бойынша басшылықты және салааралық үйлестіруді жүзеге асыратын орталық атқарушы орган.</w:t>
      </w:r>
    </w:p>
    <w:bookmarkEnd w:id="9"/>
    <w:bookmarkStart w:name="z13" w:id="10"/>
    <w:p>
      <w:pPr>
        <w:spacing w:after="0"/>
        <w:ind w:left="0"/>
        <w:jc w:val="left"/>
      </w:pPr>
      <w:r>
        <w:rPr>
          <w:rFonts w:ascii="Times New Roman"/>
          <w:b/>
          <w:i w:val="false"/>
          <w:color w:val="000000"/>
        </w:rPr>
        <w:t xml:space="preserve"> 2-тарау.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қаражат түсімдерінің тәртібі</w:t>
      </w:r>
    </w:p>
    <w:bookmarkEnd w:id="10"/>
    <w:bookmarkStart w:name="z14" w:id="11"/>
    <w:p>
      <w:pPr>
        <w:spacing w:after="0"/>
        <w:ind w:left="0"/>
        <w:jc w:val="both"/>
      </w:pPr>
      <w:r>
        <w:rPr>
          <w:rFonts w:ascii="Times New Roman"/>
          <w:b w:val="false"/>
          <w:i w:val="false"/>
          <w:color w:val="000000"/>
          <w:sz w:val="28"/>
        </w:rPr>
        <w:t>
      3. Мемлекет тікелей қатысатын компаниялардың активтерін бәсекелес ортаға беруден түсетін қаражатты Ұлттық қорға жіберу мемлекет тікелей қатысатын компанияның жалғыз акционерінің шешімі негізінде "Самұрық-Қазына" ұлттық әл-ауқат қоры" акционерлік қоғамы (бұдан әрі – Қор) тобының активтерін бәсекелес ортаға беруден және (немесе) жария орналастыру шеңберінде компаниялар акцияларының қосымша эмиссиясы нәтижесінде түскен қаражатты қоспағанда, мемлекет тікелей қатысатын компаниялардың таза кірісін бөлу түрінде және 100 % (жүз пайыз) мөлшерде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Қор тобының активтерін бәсекелес ортаға беруден түскен қаражат мыналарды:</w:t>
      </w:r>
    </w:p>
    <w:p>
      <w:pPr>
        <w:spacing w:after="0"/>
        <w:ind w:left="0"/>
        <w:jc w:val="both"/>
      </w:pPr>
      <w:r>
        <w:rPr>
          <w:rFonts w:ascii="Times New Roman"/>
          <w:b w:val="false"/>
          <w:i w:val="false"/>
          <w:color w:val="000000"/>
          <w:sz w:val="28"/>
        </w:rPr>
        <w:t xml:space="preserve">
      1) Қор тобы борыштық міндеттемелерді өтеуге (Ұлттық қор алдындағы міндеттемелерді өтеуді есепке алмағанда) және (немесе) "Ұлттық әл-ауқат қоры туралы" Қазақстан Республикасы Заңының (бұдан әрі – Заң) 4-бабы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міндеттерді іске асыруға жіберетін, Қорға келіп түскен қаражаттың 50 %-нан (елу пайызынан) аспайтын қаражатты;</w:t>
      </w:r>
    </w:p>
    <w:p>
      <w:pPr>
        <w:spacing w:after="0"/>
        <w:ind w:left="0"/>
        <w:jc w:val="both"/>
      </w:pPr>
      <w:r>
        <w:rPr>
          <w:rFonts w:ascii="Times New Roman"/>
          <w:b w:val="false"/>
          <w:i w:val="false"/>
          <w:color w:val="000000"/>
          <w:sz w:val="28"/>
        </w:rPr>
        <w:t>
      2) Қор республикалық меншіктегі акциялардың мемлекеттік пакетіне дивидендтер төлеуге жіберетін қаражатты қоспағанда, 100 % (бір жүз пайыз) мөлшерде таза кірісті бөлу түрінде Ұлттық қорға аударылады.</w:t>
      </w:r>
    </w:p>
    <w:p>
      <w:pPr>
        <w:spacing w:after="0"/>
        <w:ind w:left="0"/>
        <w:jc w:val="both"/>
      </w:pPr>
      <w:r>
        <w:rPr>
          <w:rFonts w:ascii="Times New Roman"/>
          <w:b w:val="false"/>
          <w:i w:val="false"/>
          <w:color w:val="000000"/>
          <w:sz w:val="28"/>
        </w:rPr>
        <w:t xml:space="preserve">
      Республикалық меншіктегі акциялардың мемлекеттік пакетіне дивидендтер төлеу, борыштық міндеттемелерді өтеу және (немесе) Заңның 4-бабы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міндеттерді іске асыру үшін жіберілетін, активтерді бәсекелес ортаға беруден түскен қаражаттың мөлшері мен нысаналы пайдаланылуы Қазақстан Республикасының экономикасын жаңғырту мәселелері жөніндегі мемлекеттік комиссияның шешіміне сәйкес айқындалады.</w:t>
      </w:r>
    </w:p>
    <w:p>
      <w:pPr>
        <w:spacing w:after="0"/>
        <w:ind w:left="0"/>
        <w:jc w:val="both"/>
      </w:pPr>
      <w:r>
        <w:rPr>
          <w:rFonts w:ascii="Times New Roman"/>
          <w:b w:val="false"/>
          <w:i w:val="false"/>
          <w:color w:val="000000"/>
          <w:sz w:val="28"/>
        </w:rPr>
        <w:t>
      "Қазақстан инжиниринг" (Kazakhstan Еngineering) ұлттық компаниясы" акционерлік қоғамының активтерін бәсекелес ортаға беруден түсетін қаражат есебінен Ұлттық қорға аударылатын қаражат мөлшері Қазақстан Республикасының экономикасын жаңғырту мәселелері жөніндегі мемлекеттік комиссияның шешіміне сәйкес ішкі борышты өтеу үшін қажетті сомаға түзетіледі.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29.11.2023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5. Ұлттық қорға Қор тобы жіберетін қаражат акционерлердің жалпы жиналысы қоғамның жай акциялары бойынша дивидендтер төлеу туралы шешім қабылдаған күннен кейінгі күннен бастап күнтізбелік 30 (отыз) күн ішінде аударылады.</w:t>
      </w:r>
    </w:p>
    <w:bookmarkEnd w:id="12"/>
    <w:p>
      <w:pPr>
        <w:spacing w:after="0"/>
        <w:ind w:left="0"/>
        <w:jc w:val="both"/>
      </w:pPr>
      <w:r>
        <w:rPr>
          <w:rFonts w:ascii="Times New Roman"/>
          <w:b w:val="false"/>
          <w:i w:val="false"/>
          <w:color w:val="000000"/>
          <w:sz w:val="28"/>
        </w:rPr>
        <w:t>
      Активтерді бәсекелес ортаға беруден түскен, ұлттық басқарушы холдингтер (Қорды қоспағанда), ұлттық холдингтер, ұлттық компаниялар және олардың еншілес, тәуелді және олармен үлестес болып табылатын өзге де заңды тұлғалар Ұлттық қорға жіберетін қаражат сатушының шотына түскен күннен бастап күнтізбелік 30 (отыз) күн ішінде аударылады.</w:t>
      </w:r>
    </w:p>
    <w:bookmarkStart w:name="z17" w:id="13"/>
    <w:p>
      <w:pPr>
        <w:spacing w:after="0"/>
        <w:ind w:left="0"/>
        <w:jc w:val="both"/>
      </w:pPr>
      <w:r>
        <w:rPr>
          <w:rFonts w:ascii="Times New Roman"/>
          <w:b w:val="false"/>
          <w:i w:val="false"/>
          <w:color w:val="000000"/>
          <w:sz w:val="28"/>
        </w:rPr>
        <w:t>
      6. Мемлекет тікелей қатысатын компаниялар тиісті қаржы жылы аяқталғаннан кейінгі бесінші айдан кешіктірілмейтін мерзімде мемлекеттік жоспарлау жөніндегі уәкілетті органға:</w:t>
      </w:r>
    </w:p>
    <w:bookmarkEnd w:id="13"/>
    <w:bookmarkStart w:name="z18" w:id="14"/>
    <w:p>
      <w:pPr>
        <w:spacing w:after="0"/>
        <w:ind w:left="0"/>
        <w:jc w:val="both"/>
      </w:pPr>
      <w:r>
        <w:rPr>
          <w:rFonts w:ascii="Times New Roman"/>
          <w:b w:val="false"/>
          <w:i w:val="false"/>
          <w:color w:val="000000"/>
          <w:sz w:val="28"/>
        </w:rPr>
        <w:t>
      1) әрбір ұйым бөлінісінде, оның ішінде мемлекет тікелей қатысатын компаниялардың өздерінің активтерін сатудан түскен іс жүзіндегі түсімдерінің мөлшері туралы есепті кезеңдегі ақпаратты;</w:t>
      </w:r>
    </w:p>
    <w:bookmarkEnd w:id="14"/>
    <w:bookmarkStart w:name="z19" w:id="15"/>
    <w:p>
      <w:pPr>
        <w:spacing w:after="0"/>
        <w:ind w:left="0"/>
        <w:jc w:val="both"/>
      </w:pPr>
      <w:r>
        <w:rPr>
          <w:rFonts w:ascii="Times New Roman"/>
          <w:b w:val="false"/>
          <w:i w:val="false"/>
          <w:color w:val="000000"/>
          <w:sz w:val="28"/>
        </w:rPr>
        <w:t>
      2) егер актив қаражатты бөліп төлеу шартымен сатылған болса, тізбелерде көрсетілген компаниялардың активтерін бәсекелес ортаға беруден түсетін қаражат түсімдерінің кестелерін ұсынады.</w:t>
      </w:r>
    </w:p>
    <w:bookmarkEnd w:id="15"/>
    <w:bookmarkStart w:name="z20" w:id="16"/>
    <w:p>
      <w:pPr>
        <w:spacing w:after="0"/>
        <w:ind w:left="0"/>
        <w:jc w:val="both"/>
      </w:pPr>
      <w:r>
        <w:rPr>
          <w:rFonts w:ascii="Times New Roman"/>
          <w:b w:val="false"/>
          <w:i w:val="false"/>
          <w:color w:val="000000"/>
          <w:sz w:val="28"/>
        </w:rPr>
        <w:t>
      7. Мемлекет тікелей қатысатын компаниялар мемлекет тікелей қатысатын компаниялардың таза кірісі есебінен түсетін түсімдер ретінде Ұлттық қорға аударатын қаражат Бірыңғай бюджеттік сыныптаманың тиісті коды бойынша жалғыз акционердің шешімі негізінде қолма қол ақшасыз нысанда аударылады.</w:t>
      </w:r>
    </w:p>
    <w:bookmarkEnd w:id="16"/>
    <w:bookmarkStart w:name="z21" w:id="17"/>
    <w:p>
      <w:pPr>
        <w:spacing w:after="0"/>
        <w:ind w:left="0"/>
        <w:jc w:val="both"/>
      </w:pPr>
      <w:r>
        <w:rPr>
          <w:rFonts w:ascii="Times New Roman"/>
          <w:b w:val="false"/>
          <w:i w:val="false"/>
          <w:color w:val="000000"/>
          <w:sz w:val="28"/>
        </w:rPr>
        <w:t>
      8. Мемлекет тікелей қатысатын компаниялар Ұлттық қор алдындағы міндеттемелерді өтеуге жолдайтын қаражат мемлекет тікелей қатысатын компаниялардың директорлар кеңесінің шешімі негізінде облигацияларды шығару проспектісінің шарттарына сәйкес аударылады.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