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bce3" w14:textId="70eb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Жүктелген медициналық сақтандырудың үлгілік шартын және жүктелген медициналық сақтандыру кезіндегі медициналық көмектің ең төменгі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7 маусымдағы № 111 бұйрығы. Қазақстан Республикасының Әділет министрлігінде 2023 жылғы 8 маусымда № 32732 болып тіркелді</w:t>
      </w:r>
    </w:p>
    <w:p>
      <w:pPr>
        <w:spacing w:after="0"/>
        <w:ind w:left="0"/>
        <w:jc w:val="left"/>
      </w:pP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201-1-бабының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жүктелген медициналық сақтандырудың үлгілік шарты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жүктелген медициналық сақтандыру кезіндегі медициналық көмектің ең төменгі тізбесі бекітілсін.</w:t>
      </w:r>
    </w:p>
    <w:bookmarkStart w:name="z4" w:id="0"/>
    <w:p>
      <w:pPr>
        <w:spacing w:after="0"/>
        <w:ind w:left="0"/>
        <w:jc w:val="both"/>
      </w:pPr>
      <w:r>
        <w:rPr>
          <w:rFonts w:ascii="Times New Roman"/>
          <w:b w:val="false"/>
          <w:i w:val="false"/>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2"/>
    <w:bookmarkStart w:name="z7" w:id="3"/>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2)-тармақшаларында көзделген іс-шаралардың орындалуы туралы мәліметтерді ұсынуды қамтамасыз етсін.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нарығын реттеу және</w:t>
      </w:r>
    </w:p>
    <w:p>
      <w:pPr>
        <w:spacing w:after="0"/>
        <w:ind w:left="0"/>
        <w:jc w:val="both"/>
      </w:pPr>
      <w:r>
        <w:rPr>
          <w:rFonts w:ascii="Times New Roman"/>
          <w:b w:val="false"/>
          <w:i w:val="false"/>
          <w:color w:val="000000"/>
          <w:sz w:val="28"/>
        </w:rPr>
        <w:t>
      дамыту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111 бұйрығына</w:t>
            </w:r>
            <w:r>
              <w:br/>
            </w:r>
            <w:r>
              <w:rPr>
                <w:rFonts w:ascii="Times New Roman"/>
                <w:b w:val="false"/>
                <w:i w:val="false"/>
                <w:color w:val="000000"/>
                <w:sz w:val="20"/>
              </w:rPr>
              <w:t>1-қосымша</w:t>
            </w:r>
          </w:p>
        </w:tc>
      </w:tr>
    </w:tbl>
    <w:bookmarkStart w:name="z10" w:id="5"/>
    <w:p>
      <w:pPr>
        <w:spacing w:after="0"/>
        <w:ind w:left="0"/>
        <w:jc w:val="left"/>
      </w:pPr>
      <w:r>
        <w:rPr>
          <w:rFonts w:ascii="Times New Roman"/>
          <w:b/>
          <w:i w:val="false"/>
          <w:color w:val="000000"/>
        </w:rPr>
        <w:t xml:space="preserve"> Жүктелген медициналық сақтандырудың үлгілік шарты</w:t>
      </w:r>
    </w:p>
    <w:bookmarkEnd w:id="5"/>
    <w:p>
      <w:pPr>
        <w:spacing w:after="0"/>
        <w:ind w:left="0"/>
        <w:jc w:val="both"/>
      </w:pPr>
      <w:r>
        <w:rPr>
          <w:rFonts w:ascii="Times New Roman"/>
          <w:b w:val="false"/>
          <w:i w:val="false"/>
          <w:color w:val="000000"/>
          <w:sz w:val="28"/>
        </w:rPr>
        <w:t>
      қала ______________ серия ____ № ____ "____" __________ 20__ жыл</w:t>
      </w:r>
    </w:p>
    <w:p>
      <w:pPr>
        <w:spacing w:after="0"/>
        <w:ind w:left="0"/>
        <w:jc w:val="both"/>
      </w:pPr>
      <w:r>
        <w:rPr>
          <w:rFonts w:ascii="Times New Roman"/>
          <w:b w:val="false"/>
          <w:i w:val="false"/>
          <w:color w:val="000000"/>
          <w:sz w:val="28"/>
        </w:rPr>
        <w:t>
      ___________________________________________________________________, (сақтандыру ұйымының атауы)</w:t>
      </w:r>
    </w:p>
    <w:p>
      <w:pPr>
        <w:spacing w:after="0"/>
        <w:ind w:left="0"/>
        <w:jc w:val="both"/>
      </w:pPr>
      <w:r>
        <w:rPr>
          <w:rFonts w:ascii="Times New Roman"/>
          <w:b w:val="false"/>
          <w:i w:val="false"/>
          <w:color w:val="000000"/>
          <w:sz w:val="28"/>
        </w:rPr>
        <w:t>
      ____атынан,</w:t>
      </w:r>
    </w:p>
    <w:p>
      <w:pPr>
        <w:spacing w:after="0"/>
        <w:ind w:left="0"/>
        <w:jc w:val="both"/>
      </w:pPr>
      <w:r>
        <w:rPr>
          <w:rFonts w:ascii="Times New Roman"/>
          <w:b w:val="false"/>
          <w:i w:val="false"/>
          <w:color w:val="000000"/>
          <w:sz w:val="28"/>
        </w:rPr>
        <w:t>
      (уәкілетті тұлғаның лауазымы, тегі, аты және әкесінің аты (бар болған жағдайда) (бұдан әрі – Т.А.Ә.)</w:t>
      </w:r>
    </w:p>
    <w:p>
      <w:pPr>
        <w:spacing w:after="0"/>
        <w:ind w:left="0"/>
        <w:jc w:val="both"/>
      </w:pPr>
      <w:r>
        <w:rPr>
          <w:rFonts w:ascii="Times New Roman"/>
          <w:b w:val="false"/>
          <w:i w:val="false"/>
          <w:color w:val="000000"/>
          <w:sz w:val="28"/>
        </w:rPr>
        <w:t>
      ____________________________________________________________________ (жарғы, ережелер немесе сенімхаттар)</w:t>
      </w:r>
    </w:p>
    <w:p>
      <w:pPr>
        <w:spacing w:after="0"/>
        <w:ind w:left="0"/>
        <w:jc w:val="both"/>
      </w:pPr>
      <w:r>
        <w:rPr>
          <w:rFonts w:ascii="Times New Roman"/>
          <w:b w:val="false"/>
          <w:i w:val="false"/>
          <w:color w:val="000000"/>
          <w:sz w:val="28"/>
        </w:rPr>
        <w:t>
      негізінде әрекет ететін, 20___ жылғы № __________ "___" ________, "жалпы сақтандыру" саласы бойынша сақтандыру (қайта сақтандыру) қызметін жүзеге асыру құқығына лицензиялар әрі бұдан  "Сақтандырушы" деп аталатын бір тараптан және</w:t>
      </w:r>
    </w:p>
    <w:p>
      <w:pPr>
        <w:spacing w:after="0"/>
        <w:ind w:left="0"/>
        <w:jc w:val="both"/>
      </w:pPr>
      <w:r>
        <w:rPr>
          <w:rFonts w:ascii="Times New Roman"/>
          <w:b w:val="false"/>
          <w:i w:val="false"/>
          <w:color w:val="000000"/>
          <w:sz w:val="28"/>
        </w:rPr>
        <w:t>
      ____________________________________________________________________, (жеке тұлғаның Т.А.Ә. (бар болған жағдайда),  жеке сәйкестендіру нөмірі немесе заңды тұлғаның атауы, бизнес-сәйкестендіру нөмірі) _______________________________________________________________атынан,  (лауазымы, Т.А.Ә. (бар болса))</w:t>
      </w:r>
    </w:p>
    <w:p>
      <w:pPr>
        <w:spacing w:after="0"/>
        <w:ind w:left="0"/>
        <w:jc w:val="both"/>
      </w:pPr>
      <w:r>
        <w:rPr>
          <w:rFonts w:ascii="Times New Roman"/>
          <w:b w:val="false"/>
          <w:i w:val="false"/>
          <w:color w:val="000000"/>
          <w:sz w:val="28"/>
        </w:rPr>
        <w:t>
      _______________________________________________________ негізінде әрекет ететін, (жарғы, ережелер немесе сенімхаттар)</w:t>
      </w:r>
    </w:p>
    <w:p>
      <w:pPr>
        <w:spacing w:after="0"/>
        <w:ind w:left="0"/>
        <w:jc w:val="both"/>
      </w:pPr>
      <w:r>
        <w:rPr>
          <w:rFonts w:ascii="Times New Roman"/>
          <w:b w:val="false"/>
          <w:i w:val="false"/>
          <w:color w:val="000000"/>
          <w:sz w:val="28"/>
        </w:rPr>
        <w:t xml:space="preserve">
      бұдан әрі "Сақтанушы" деп аталатын, екінші тараптан бірлесіп "Тараптар" деп аталады,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(бұдан әрі – Азаматтық кодекс),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(бұдан әрі – Кодекс), "</w:t>
      </w:r>
      <w:r>
        <w:rPr>
          <w:rFonts w:ascii="Times New Roman"/>
          <w:b w:val="false"/>
          <w:i w:val="false"/>
          <w:color w:val="000000"/>
          <w:sz w:val="28"/>
        </w:rPr>
        <w:t>Сақтандыру қызметі туралы</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xml:space="preserve">" Қазақстан Республикасының Заңдары негізінде, төменде көрсетілген Кодекстің 201-1-бабының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аумағында уақытша болатын шетелдіктерге медициналық көмектің ең төменгі тізбесін көрсету мақсатында осы жүктелген медициналық сақтандыру шартын (бұдан әрі – Шарт) жасасты.</w:t>
      </w:r>
    </w:p>
    <w:bookmarkStart w:name="z11" w:id="6"/>
    <w:p>
      <w:pPr>
        <w:spacing w:after="0"/>
        <w:ind w:left="0"/>
        <w:jc w:val="left"/>
      </w:pPr>
      <w:r>
        <w:rPr>
          <w:rFonts w:ascii="Times New Roman"/>
          <w:b/>
          <w:i w:val="false"/>
          <w:color w:val="000000"/>
        </w:rPr>
        <w:t xml:space="preserve"> 1-тарау. Осы Шартта пайдаланылатын негізгі ұғымдар</w:t>
      </w:r>
    </w:p>
    <w:bookmarkEnd w:id="6"/>
    <w:bookmarkStart w:name="z12" w:id="7"/>
    <w:p>
      <w:pPr>
        <w:spacing w:after="0"/>
        <w:ind w:left="0"/>
        <w:jc w:val="both"/>
      </w:pPr>
      <w:r>
        <w:rPr>
          <w:rFonts w:ascii="Times New Roman"/>
          <w:b w:val="false"/>
          <w:i w:val="false"/>
          <w:color w:val="000000"/>
          <w:sz w:val="28"/>
        </w:rPr>
        <w:t>
      1.1. Осы Шартта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ауру – функционалдық немесе (және) морфологиялық өзгерістерге байланысты сақтандырылған адам ағзасының қалыпты өмірінің бұзылуы;</w:t>
      </w:r>
    </w:p>
    <w:bookmarkEnd w:id="8"/>
    <w:bookmarkStart w:name="z14" w:id="9"/>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9"/>
    <w:bookmarkStart w:name="z15" w:id="10"/>
    <w:p>
      <w:pPr>
        <w:spacing w:after="0"/>
        <w:ind w:left="0"/>
        <w:jc w:val="both"/>
      </w:pPr>
      <w:r>
        <w:rPr>
          <w:rFonts w:ascii="Times New Roman"/>
          <w:b w:val="false"/>
          <w:i w:val="false"/>
          <w:color w:val="000000"/>
          <w:sz w:val="28"/>
        </w:rPr>
        <w:t>
      3)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bookmarkEnd w:id="10"/>
    <w:bookmarkStart w:name="z16" w:id="11"/>
    <w:p>
      <w:pPr>
        <w:spacing w:after="0"/>
        <w:ind w:left="0"/>
        <w:jc w:val="both"/>
      </w:pPr>
      <w:r>
        <w:rPr>
          <w:rFonts w:ascii="Times New Roman"/>
          <w:b w:val="false"/>
          <w:i w:val="false"/>
          <w:color w:val="000000"/>
          <w:sz w:val="28"/>
        </w:rPr>
        <w:t>
      4) жүктелген медициналық сақтандыру кезіндегі медициналық көмектің ең төменгі тізбесі (бұдан әрі – төменгі тізбе) – уәкілетті орган айқындайтын медициналық көмектің ең төменгі тізбесі;</w:t>
      </w:r>
    </w:p>
    <w:bookmarkEnd w:id="11"/>
    <w:bookmarkStart w:name="z17" w:id="12"/>
    <w:p>
      <w:pPr>
        <w:spacing w:after="0"/>
        <w:ind w:left="0"/>
        <w:jc w:val="both"/>
      </w:pPr>
      <w:r>
        <w:rPr>
          <w:rFonts w:ascii="Times New Roman"/>
          <w:b w:val="false"/>
          <w:i w:val="false"/>
          <w:color w:val="000000"/>
          <w:sz w:val="28"/>
        </w:rPr>
        <w:t>
      5) жүктелген медициналық сақтандыру объектісі – жүктелген медициналық сақтандырудың үлгілік шартымен айқындалған сақтандыру жағдайының туындауы нәтижесінде медициналық қызметтерді (көмекті) алу қажеттілігімен байланысты Сақтандырылған адамның мүліктік мүддесі;</w:t>
      </w:r>
    </w:p>
    <w:bookmarkEnd w:id="12"/>
    <w:bookmarkStart w:name="z18" w:id="13"/>
    <w:p>
      <w:pPr>
        <w:spacing w:after="0"/>
        <w:ind w:left="0"/>
        <w:jc w:val="both"/>
      </w:pPr>
      <w:r>
        <w:rPr>
          <w:rFonts w:ascii="Times New Roman"/>
          <w:b w:val="false"/>
          <w:i w:val="false"/>
          <w:color w:val="000000"/>
          <w:sz w:val="28"/>
        </w:rPr>
        <w:t>
      6) медициналық желі қатысушылары – Сақтандырушымен немесе медициналық сервистік компаниямен/Ассистанспен Сақтандырылған адамдарға медициналық көмек көрсету шарттары мен тәртібін айқындайтын келісім жасасқан денсаулық сақтау субъектілері;</w:t>
      </w:r>
    </w:p>
    <w:bookmarkEnd w:id="13"/>
    <w:bookmarkStart w:name="z19" w:id="14"/>
    <w:p>
      <w:pPr>
        <w:spacing w:after="0"/>
        <w:ind w:left="0"/>
        <w:jc w:val="both"/>
      </w:pPr>
      <w:r>
        <w:rPr>
          <w:rFonts w:ascii="Times New Roman"/>
          <w:b w:val="false"/>
          <w:i w:val="false"/>
          <w:color w:val="000000"/>
          <w:sz w:val="28"/>
        </w:rPr>
        <w:t>
      7) медициналық көмек алуға жолдама – Сақтандырушы/Ассистанс берген, Сақтандырылушының осы Шартқа сәйкес медициналық желі қатысушылары ұсынатын медициналық көмек алу құқығын растайтын құжат;</w:t>
      </w:r>
    </w:p>
    <w:bookmarkEnd w:id="14"/>
    <w:bookmarkStart w:name="z20" w:id="15"/>
    <w:p>
      <w:pPr>
        <w:spacing w:after="0"/>
        <w:ind w:left="0"/>
        <w:jc w:val="both"/>
      </w:pPr>
      <w:r>
        <w:rPr>
          <w:rFonts w:ascii="Times New Roman"/>
          <w:b w:val="false"/>
          <w:i w:val="false"/>
          <w:color w:val="000000"/>
          <w:sz w:val="28"/>
        </w:rPr>
        <w:t>
      8) медициналық сервистік компания/Ассистанс – Сақтандырушымен келісім негізінде Сақтандырылған адамға, сондай-ақ медициналық желі қатысушыларымен келісімдер негізінде медициналық желі қатысушыларын тәулік бойы ақпараттық қолдау қызметтерін жүзеге асыратын заңды тұлға;</w:t>
      </w:r>
    </w:p>
    <w:bookmarkEnd w:id="15"/>
    <w:bookmarkStart w:name="z21" w:id="16"/>
    <w:p>
      <w:pPr>
        <w:spacing w:after="0"/>
        <w:ind w:left="0"/>
        <w:jc w:val="both"/>
      </w:pPr>
      <w:r>
        <w:rPr>
          <w:rFonts w:ascii="Times New Roman"/>
          <w:b w:val="false"/>
          <w:i w:val="false"/>
          <w:color w:val="000000"/>
          <w:sz w:val="28"/>
        </w:rPr>
        <w:t>
      9) медициналық ұйым – негізгі қызметі медициналық көмек көрсету болып табылатын денсаулық сақтау ұйымы;</w:t>
      </w:r>
    </w:p>
    <w:bookmarkEnd w:id="16"/>
    <w:bookmarkStart w:name="z22" w:id="17"/>
    <w:p>
      <w:pPr>
        <w:spacing w:after="0"/>
        <w:ind w:left="0"/>
        <w:jc w:val="both"/>
      </w:pPr>
      <w:r>
        <w:rPr>
          <w:rFonts w:ascii="Times New Roman"/>
          <w:b w:val="false"/>
          <w:i w:val="false"/>
          <w:color w:val="000000"/>
          <w:sz w:val="28"/>
        </w:rPr>
        <w:t>
      10) Пайда алушы – осы Шартқа сәйкес сақтандыру төлемін алушы болып табылатын тұлға;</w:t>
      </w:r>
    </w:p>
    <w:bookmarkEnd w:id="17"/>
    <w:bookmarkStart w:name="z23" w:id="18"/>
    <w:p>
      <w:pPr>
        <w:spacing w:after="0"/>
        <w:ind w:left="0"/>
        <w:jc w:val="both"/>
      </w:pPr>
      <w:r>
        <w:rPr>
          <w:rFonts w:ascii="Times New Roman"/>
          <w:b w:val="false"/>
          <w:i w:val="false"/>
          <w:color w:val="000000"/>
          <w:sz w:val="28"/>
        </w:rPr>
        <w:t>
      11) сақтандыру жағдайы – Сақтандырылған адамның денсаулық жағдайының нашарлауы және соған байланысты медициналық ұйымда медициналық көмек алу;</w:t>
      </w:r>
    </w:p>
    <w:bookmarkEnd w:id="18"/>
    <w:bookmarkStart w:name="z24" w:id="19"/>
    <w:p>
      <w:pPr>
        <w:spacing w:after="0"/>
        <w:ind w:left="0"/>
        <w:jc w:val="both"/>
      </w:pPr>
      <w:r>
        <w:rPr>
          <w:rFonts w:ascii="Times New Roman"/>
          <w:b w:val="false"/>
          <w:i w:val="false"/>
          <w:color w:val="000000"/>
          <w:sz w:val="28"/>
        </w:rPr>
        <w:t>
      12) сақтандыру сомасы – жүктелген медициналық сақтандыру объектісі сақтандырылған және сақтандыру жағдайы басталған кезде Сақтандырушының жауапкершілігінің шекті көлемін білдіретін ақша сомасы;</w:t>
      </w:r>
    </w:p>
    <w:bookmarkEnd w:id="19"/>
    <w:bookmarkStart w:name="z25" w:id="20"/>
    <w:p>
      <w:pPr>
        <w:spacing w:after="0"/>
        <w:ind w:left="0"/>
        <w:jc w:val="both"/>
      </w:pPr>
      <w:r>
        <w:rPr>
          <w:rFonts w:ascii="Times New Roman"/>
          <w:b w:val="false"/>
          <w:i w:val="false"/>
          <w:color w:val="000000"/>
          <w:sz w:val="28"/>
        </w:rPr>
        <w:t>
      13) сақтандыру сыйақысы – Сақтанушы Сақтандырушыға осы Шартта айқындалған мөлшерде Пайда алушыға сақтандыру төлемін жүргізу міндеттемелерін қабылдағаны үшін төлеуге міндетті ақша сомасы;</w:t>
      </w:r>
    </w:p>
    <w:bookmarkEnd w:id="20"/>
    <w:bookmarkStart w:name="z26" w:id="21"/>
    <w:p>
      <w:pPr>
        <w:spacing w:after="0"/>
        <w:ind w:left="0"/>
        <w:jc w:val="both"/>
      </w:pPr>
      <w:r>
        <w:rPr>
          <w:rFonts w:ascii="Times New Roman"/>
          <w:b w:val="false"/>
          <w:i w:val="false"/>
          <w:color w:val="000000"/>
          <w:sz w:val="28"/>
        </w:rPr>
        <w:t>
      14) сақтандыру тәуекелі – Сақтандырылған адамның медициналық ұйымдарға жүгіну қажеттілігіне алып келген денсаулық жағдайының нашарлау ықтималдығы;</w:t>
      </w:r>
    </w:p>
    <w:bookmarkEnd w:id="21"/>
    <w:bookmarkStart w:name="z27" w:id="22"/>
    <w:p>
      <w:pPr>
        <w:spacing w:after="0"/>
        <w:ind w:left="0"/>
        <w:jc w:val="both"/>
      </w:pPr>
      <w:r>
        <w:rPr>
          <w:rFonts w:ascii="Times New Roman"/>
          <w:b w:val="false"/>
          <w:i w:val="false"/>
          <w:color w:val="000000"/>
          <w:sz w:val="28"/>
        </w:rPr>
        <w:t>
      15) сақтандыру төлемі – сақтандыру жағдайы басталған кезде Сақтандырушының Пайда алушыға сақтандыру сомасы шегінде төлейтін ақша сомасы;</w:t>
      </w:r>
    </w:p>
    <w:bookmarkEnd w:id="22"/>
    <w:bookmarkStart w:name="z28" w:id="23"/>
    <w:p>
      <w:pPr>
        <w:spacing w:after="0"/>
        <w:ind w:left="0"/>
        <w:jc w:val="both"/>
      </w:pPr>
      <w:r>
        <w:rPr>
          <w:rFonts w:ascii="Times New Roman"/>
          <w:b w:val="false"/>
          <w:i w:val="false"/>
          <w:color w:val="000000"/>
          <w:sz w:val="28"/>
        </w:rPr>
        <w:t>
      16) Сақтандырушы – сақтандыру ұйымы ретінде тіркелген және қаржы нарығын реттеу және дамыту жөніндегі уәкілетті орган берген сақтандыру қызметін жүзеге асыру құқығына лицензиясы бар, сақтандыру жағдайы басталған кезде осы Шарт пайдасына жасалған тұлғаға осы шартта айқындалған сома шегінде (сақтандыру сомасы) сақтандыру төлемін жүргізуге міндетті заңды тұлға;</w:t>
      </w:r>
    </w:p>
    <w:bookmarkEnd w:id="23"/>
    <w:bookmarkStart w:name="z29" w:id="24"/>
    <w:p>
      <w:pPr>
        <w:spacing w:after="0"/>
        <w:ind w:left="0"/>
        <w:jc w:val="both"/>
      </w:pPr>
      <w:r>
        <w:rPr>
          <w:rFonts w:ascii="Times New Roman"/>
          <w:b w:val="false"/>
          <w:i w:val="false"/>
          <w:color w:val="000000"/>
          <w:sz w:val="28"/>
        </w:rPr>
        <w:t>
      17) Сақтандырушының/Ассистанстың үйлестіру орталығы – медициналық желі қатысушылары мен Сақтандырылған адамды тәулік бойы ақпараттық қолдау Сall-орталығы;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Сақтандырылған адам – осы Шартқа 1-қосымшада көрсетілген сақтандырылған адамдардың тізіміне сәйкес өзіне қатысты сақтандыру жүзеге асырылатын тұлға (Кодекстің 201-1-бабының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аумағында уақытша болатын шетелдік азамат (ша));</w:t>
      </w:r>
    </w:p>
    <w:bookmarkStart w:name="z31" w:id="25"/>
    <w:p>
      <w:pPr>
        <w:spacing w:after="0"/>
        <w:ind w:left="0"/>
        <w:jc w:val="both"/>
      </w:pPr>
      <w:r>
        <w:rPr>
          <w:rFonts w:ascii="Times New Roman"/>
          <w:b w:val="false"/>
          <w:i w:val="false"/>
          <w:color w:val="000000"/>
          <w:sz w:val="28"/>
        </w:rPr>
        <w:t>
      19) Сақтанушы – Сақтандырушымен Шарт жасасқан тұлға;</w:t>
      </w:r>
    </w:p>
    <w:bookmarkEnd w:id="25"/>
    <w:bookmarkStart w:name="z32" w:id="26"/>
    <w:p>
      <w:pPr>
        <w:spacing w:after="0"/>
        <w:ind w:left="0"/>
        <w:jc w:val="both"/>
      </w:pPr>
      <w:r>
        <w:rPr>
          <w:rFonts w:ascii="Times New Roman"/>
          <w:b w:val="false"/>
          <w:i w:val="false"/>
          <w:color w:val="000000"/>
          <w:sz w:val="28"/>
        </w:rPr>
        <w:t>
      20) уәкілетті орган – Қазақстан Республикасы азаматтарының денсаулығын қорғау,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 басшылықты және салааралық үйлестіруді жүзеге асыратын орталық атқарушы орган.</w:t>
      </w:r>
    </w:p>
    <w:bookmarkEnd w:id="26"/>
    <w:bookmarkStart w:name="z33" w:id="27"/>
    <w:p>
      <w:pPr>
        <w:spacing w:after="0"/>
        <w:ind w:left="0"/>
        <w:jc w:val="left"/>
      </w:pPr>
      <w:r>
        <w:rPr>
          <w:rFonts w:ascii="Times New Roman"/>
          <w:b/>
          <w:i w:val="false"/>
          <w:color w:val="000000"/>
        </w:rPr>
        <w:t xml:space="preserve"> 2-тарау. Шарттың мәні</w:t>
      </w:r>
    </w:p>
    <w:bookmarkEnd w:id="27"/>
    <w:bookmarkStart w:name="z34" w:id="28"/>
    <w:p>
      <w:pPr>
        <w:spacing w:after="0"/>
        <w:ind w:left="0"/>
        <w:jc w:val="both"/>
      </w:pPr>
      <w:r>
        <w:rPr>
          <w:rFonts w:ascii="Times New Roman"/>
          <w:b w:val="false"/>
          <w:i w:val="false"/>
          <w:color w:val="000000"/>
          <w:sz w:val="28"/>
        </w:rPr>
        <w:t>
      2.1. Сақтанушы Сақтандырушыға сақтандыру сыйақысын төлеуге міндеттенеді, ал Сақтандырушы сақтандыру жағдайы басталған кезде Пайда алушыға осы Шартта көзделген көлемде және талаптарда сақтандыру төлемін жүзеге асыруға міндеттенеді.</w:t>
      </w:r>
    </w:p>
    <w:bookmarkEnd w:id="28"/>
    <w:bookmarkStart w:name="z35" w:id="29"/>
    <w:p>
      <w:pPr>
        <w:spacing w:after="0"/>
        <w:ind w:left="0"/>
        <w:jc w:val="both"/>
      </w:pPr>
      <w:r>
        <w:rPr>
          <w:rFonts w:ascii="Times New Roman"/>
          <w:b w:val="false"/>
          <w:i w:val="false"/>
          <w:color w:val="000000"/>
          <w:sz w:val="28"/>
        </w:rPr>
        <w:t>
      2.2. Осы Шарт бойынша "Халықтың көші-қоны туралы" Қазақстан Республикасының Заңына және Қазақстан Республикасы ратификациялаған халықаралық шартқа сәйкес Қазақстан Республикасында уақытша болатын шетелдік азамат сақтандыруға жатады.</w:t>
      </w:r>
    </w:p>
    <w:bookmarkEnd w:id="29"/>
    <w:bookmarkStart w:name="z36" w:id="30"/>
    <w:p>
      <w:pPr>
        <w:spacing w:after="0"/>
        <w:ind w:left="0"/>
        <w:jc w:val="left"/>
      </w:pPr>
      <w:r>
        <w:rPr>
          <w:rFonts w:ascii="Times New Roman"/>
          <w:b/>
          <w:i w:val="false"/>
          <w:color w:val="000000"/>
        </w:rPr>
        <w:t xml:space="preserve"> 3-тарау. Сақтандыру сомасы мен сақтандыру сыйақысының мөлшері</w:t>
      </w:r>
    </w:p>
    <w:bookmarkEnd w:id="30"/>
    <w:bookmarkStart w:name="z37" w:id="31"/>
    <w:p>
      <w:pPr>
        <w:spacing w:after="0"/>
        <w:ind w:left="0"/>
        <w:jc w:val="both"/>
      </w:pPr>
      <w:r>
        <w:rPr>
          <w:rFonts w:ascii="Times New Roman"/>
          <w:b w:val="false"/>
          <w:i w:val="false"/>
          <w:color w:val="000000"/>
          <w:sz w:val="28"/>
        </w:rPr>
        <w:t>
      3.1. Әрбір Сақтандырылған адамға сақтандыру сомасының мөлшері тараптардың келісімімен айқындалады және тиісті қаржы жылына арналған республикалық бюджет туралы заңда белгіленген айлық есептік көрсеткіштерден:</w:t>
      </w:r>
    </w:p>
    <w:bookmarkEnd w:id="31"/>
    <w:bookmarkStart w:name="z38" w:id="32"/>
    <w:p>
      <w:pPr>
        <w:spacing w:after="0"/>
        <w:ind w:left="0"/>
        <w:jc w:val="both"/>
      </w:pPr>
      <w:r>
        <w:rPr>
          <w:rFonts w:ascii="Times New Roman"/>
          <w:b w:val="false"/>
          <w:i w:val="false"/>
          <w:color w:val="000000"/>
          <w:sz w:val="28"/>
        </w:rPr>
        <w:t>
      1) төменгі тізбеге сәйкес медициналық-санитариялық алғашқы көмек үшін – кемінде елу айлық есептік көрсеткіштен;</w:t>
      </w:r>
    </w:p>
    <w:bookmarkEnd w:id="32"/>
    <w:bookmarkStart w:name="z39" w:id="33"/>
    <w:p>
      <w:pPr>
        <w:spacing w:after="0"/>
        <w:ind w:left="0"/>
        <w:jc w:val="both"/>
      </w:pPr>
      <w:r>
        <w:rPr>
          <w:rFonts w:ascii="Times New Roman"/>
          <w:b w:val="false"/>
          <w:i w:val="false"/>
          <w:color w:val="000000"/>
          <w:sz w:val="28"/>
        </w:rPr>
        <w:t>
      2) төменгі тізбеге сәйкес стационарлық жағдайларда мамандандырылған медициналық көмек үшін – кемінде жүз айлық есептік көрсеткіштен төмен болмауы тиіс.</w:t>
      </w:r>
    </w:p>
    <w:bookmarkEnd w:id="33"/>
    <w:bookmarkStart w:name="z40" w:id="34"/>
    <w:p>
      <w:pPr>
        <w:spacing w:after="0"/>
        <w:ind w:left="0"/>
        <w:jc w:val="both"/>
      </w:pPr>
      <w:r>
        <w:rPr>
          <w:rFonts w:ascii="Times New Roman"/>
          <w:b w:val="false"/>
          <w:i w:val="false"/>
          <w:color w:val="000000"/>
          <w:sz w:val="28"/>
        </w:rPr>
        <w:t>
      3.2. Осы Шарт бойынша сақтандыру сомасы _________ (__________________________) (сомасы жазбаша) теңге болып осы Шартқа 1-қосымшаға сәйкес Сақтандырылған тұлғалар тізімінде көрсетілген әрбір Сақтандырылған адам үшін белгіленеді.</w:t>
      </w:r>
    </w:p>
    <w:bookmarkEnd w:id="34"/>
    <w:bookmarkStart w:name="z41" w:id="35"/>
    <w:p>
      <w:pPr>
        <w:spacing w:after="0"/>
        <w:ind w:left="0"/>
        <w:jc w:val="both"/>
      </w:pPr>
      <w:r>
        <w:rPr>
          <w:rFonts w:ascii="Times New Roman"/>
          <w:b w:val="false"/>
          <w:i w:val="false"/>
          <w:color w:val="000000"/>
          <w:sz w:val="28"/>
        </w:rPr>
        <w:t>
      3.3. Осы Шарт бойынша сақтандыру сыйақысы әрбір Сақтандырылған адам үшін _________ (__________________________) (сомасы жазбаша) теңгені құрайды.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Шарт бойынша сақтандыру сыйақысының жалпы сомасының мөлшері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сақтандырылған тұлғалар тізіміне енгізілген барлық Сақтандырылған адамдар үшін сақтандыру сыйақыларының сомасын білдіреді және _________ (__________________________) (сомасы жазбаша) теңгені құрайды.</w:t>
      </w:r>
    </w:p>
    <w:bookmarkStart w:name="z43" w:id="36"/>
    <w:p>
      <w:pPr>
        <w:spacing w:after="0"/>
        <w:ind w:left="0"/>
        <w:jc w:val="both"/>
      </w:pPr>
      <w:r>
        <w:rPr>
          <w:rFonts w:ascii="Times New Roman"/>
          <w:b w:val="false"/>
          <w:i w:val="false"/>
          <w:color w:val="000000"/>
          <w:sz w:val="28"/>
        </w:rPr>
        <w:t>
      3.5. Осы Шарт бойынша сақтандыру сыйақысын Сақтандырушы тиісті төлем шотын ұсынған сәттен бастап 3 (үш) жұмыс күні ішінде Сақтанушы біржолғы төлеуге тиіс.</w:t>
      </w:r>
    </w:p>
    <w:bookmarkEnd w:id="36"/>
    <w:bookmarkStart w:name="z44" w:id="37"/>
    <w:p>
      <w:pPr>
        <w:spacing w:after="0"/>
        <w:ind w:left="0"/>
        <w:jc w:val="both"/>
      </w:pPr>
      <w:r>
        <w:rPr>
          <w:rFonts w:ascii="Times New Roman"/>
          <w:b w:val="false"/>
          <w:i w:val="false"/>
          <w:color w:val="000000"/>
          <w:sz w:val="28"/>
        </w:rPr>
        <w:t>
      3.6. Сақтандыру сыйақысы Сақтандырушының банктік шотына ақша аудару арқылы қолма-қол немесе қолма-қол ақшасыз төлеммен төленуі мүмкін.</w:t>
      </w:r>
    </w:p>
    <w:bookmarkEnd w:id="37"/>
    <w:bookmarkStart w:name="z45" w:id="38"/>
    <w:p>
      <w:pPr>
        <w:spacing w:after="0"/>
        <w:ind w:left="0"/>
        <w:jc w:val="left"/>
      </w:pPr>
      <w:r>
        <w:rPr>
          <w:rFonts w:ascii="Times New Roman"/>
          <w:b/>
          <w:i w:val="false"/>
          <w:color w:val="000000"/>
        </w:rPr>
        <w:t xml:space="preserve"> 4-тарау. Сақтандыру жағдайы</w:t>
      </w:r>
    </w:p>
    <w:bookmarkEnd w:id="38"/>
    <w:bookmarkStart w:name="z46" w:id="39"/>
    <w:p>
      <w:pPr>
        <w:spacing w:after="0"/>
        <w:ind w:left="0"/>
        <w:jc w:val="both"/>
      </w:pPr>
      <w:r>
        <w:rPr>
          <w:rFonts w:ascii="Times New Roman"/>
          <w:b w:val="false"/>
          <w:i w:val="false"/>
          <w:color w:val="000000"/>
          <w:sz w:val="28"/>
        </w:rPr>
        <w:t>
      4.1. Осы Шарт бойынша сақтандыру жағдайы Сақтандырылған адамның денсаулық жағдайының нашарлауы және соған байланысты медициналық көмектің ең төменгі тізбесіне сәйкес медициналық көмек алу болып табылады.</w:t>
      </w:r>
    </w:p>
    <w:bookmarkEnd w:id="39"/>
    <w:bookmarkStart w:name="z47" w:id="40"/>
    <w:p>
      <w:pPr>
        <w:spacing w:after="0"/>
        <w:ind w:left="0"/>
        <w:jc w:val="both"/>
      </w:pPr>
      <w:r>
        <w:rPr>
          <w:rFonts w:ascii="Times New Roman"/>
          <w:b w:val="false"/>
          <w:i w:val="false"/>
          <w:color w:val="000000"/>
          <w:sz w:val="28"/>
        </w:rPr>
        <w:t>
      4.2. Сақтандыру жағдайының басталғанын растайтын құжат растайтын құжаттардың көшірмелерін қоса бере отырып, Сақтандырушының атына жіберілген Пайда алушының жазбаша хабарламасы болып табылады:</w:t>
      </w:r>
    </w:p>
    <w:bookmarkEnd w:id="40"/>
    <w:bookmarkStart w:name="z48" w:id="41"/>
    <w:p>
      <w:pPr>
        <w:spacing w:after="0"/>
        <w:ind w:left="0"/>
        <w:jc w:val="both"/>
      </w:pPr>
      <w:r>
        <w:rPr>
          <w:rFonts w:ascii="Times New Roman"/>
          <w:b w:val="false"/>
          <w:i w:val="false"/>
          <w:color w:val="000000"/>
          <w:sz w:val="28"/>
        </w:rPr>
        <w:t>
      1) Сақтандырылған адамның жеке басын куәландыратын құжаттың көшірмесі;</w:t>
      </w:r>
    </w:p>
    <w:bookmarkEnd w:id="41"/>
    <w:bookmarkStart w:name="z49" w:id="42"/>
    <w:p>
      <w:pPr>
        <w:spacing w:after="0"/>
        <w:ind w:left="0"/>
        <w:jc w:val="both"/>
      </w:pPr>
      <w:r>
        <w:rPr>
          <w:rFonts w:ascii="Times New Roman"/>
          <w:b w:val="false"/>
          <w:i w:val="false"/>
          <w:color w:val="000000"/>
          <w:sz w:val="28"/>
        </w:rPr>
        <w:t>
      2) банк шотының деректемелерін растайтын құжат (банктің атауы, клиенттің жиырма таңбалы шоты (IBAN))</w:t>
      </w:r>
    </w:p>
    <w:bookmarkEnd w:id="42"/>
    <w:bookmarkStart w:name="z50" w:id="43"/>
    <w:p>
      <w:pPr>
        <w:spacing w:after="0"/>
        <w:ind w:left="0"/>
        <w:jc w:val="both"/>
      </w:pPr>
      <w:r>
        <w:rPr>
          <w:rFonts w:ascii="Times New Roman"/>
          <w:b w:val="false"/>
          <w:i w:val="false"/>
          <w:color w:val="000000"/>
          <w:sz w:val="28"/>
        </w:rPr>
        <w:t>
      3) медициналық көмек алуға жолдама (шұғыл нысанда стационарлық жағдайларда мамандандырылған медициналық көмек алу жағдайларын қоспағанда);</w:t>
      </w:r>
    </w:p>
    <w:bookmarkEnd w:id="43"/>
    <w:bookmarkStart w:name="z51" w:id="44"/>
    <w:p>
      <w:pPr>
        <w:spacing w:after="0"/>
        <w:ind w:left="0"/>
        <w:jc w:val="both"/>
      </w:pPr>
      <w:r>
        <w:rPr>
          <w:rFonts w:ascii="Times New Roman"/>
          <w:b w:val="false"/>
          <w:i w:val="false"/>
          <w:color w:val="000000"/>
          <w:sz w:val="28"/>
        </w:rPr>
        <w:t>
      4) атқарылған жұмыстардың (көрсетілген қызметтердің) актілері;</w:t>
      </w:r>
    </w:p>
    <w:bookmarkEnd w:id="44"/>
    <w:bookmarkStart w:name="z52" w:id="45"/>
    <w:p>
      <w:pPr>
        <w:spacing w:after="0"/>
        <w:ind w:left="0"/>
        <w:jc w:val="both"/>
      </w:pPr>
      <w:r>
        <w:rPr>
          <w:rFonts w:ascii="Times New Roman"/>
          <w:b w:val="false"/>
          <w:i w:val="false"/>
          <w:color w:val="000000"/>
          <w:sz w:val="28"/>
        </w:rPr>
        <w:t>
      5) шот-фактура, фискалды чек;</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м.а.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нысандарға сәйкес стационарларда және амбулаториялық-емханалық ұйымдарда пайдаланылатын есепке алу құжаттамасы нысандарының көшірмелері.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4.3. Сақтандыру жағдайын қасақана жасау, сондай-ақ сақтандыру төлемін заңсыз алуға бағытталған өзге де алаяқтық әрекеттер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жауаптылыққа әкеп соғады.</w:t>
      </w:r>
    </w:p>
    <w:bookmarkStart w:name="z55" w:id="46"/>
    <w:p>
      <w:pPr>
        <w:spacing w:after="0"/>
        <w:ind w:left="0"/>
        <w:jc w:val="left"/>
      </w:pPr>
      <w:r>
        <w:rPr>
          <w:rFonts w:ascii="Times New Roman"/>
          <w:b/>
          <w:i w:val="false"/>
          <w:color w:val="000000"/>
        </w:rPr>
        <w:t xml:space="preserve"> 5-тарау. Тараптардың құқықтары мен міндеттері</w:t>
      </w:r>
    </w:p>
    <w:bookmarkEnd w:id="46"/>
    <w:bookmarkStart w:name="z56" w:id="47"/>
    <w:p>
      <w:pPr>
        <w:spacing w:after="0"/>
        <w:ind w:left="0"/>
        <w:jc w:val="both"/>
      </w:pPr>
      <w:r>
        <w:rPr>
          <w:rFonts w:ascii="Times New Roman"/>
          <w:b w:val="false"/>
          <w:i w:val="false"/>
          <w:color w:val="000000"/>
          <w:sz w:val="28"/>
        </w:rPr>
        <w:t>
      5.1. Сақтанушы:</w:t>
      </w:r>
    </w:p>
    <w:bookmarkEnd w:id="47"/>
    <w:bookmarkStart w:name="z57" w:id="48"/>
    <w:p>
      <w:pPr>
        <w:spacing w:after="0"/>
        <w:ind w:left="0"/>
        <w:jc w:val="both"/>
      </w:pPr>
      <w:r>
        <w:rPr>
          <w:rFonts w:ascii="Times New Roman"/>
          <w:b w:val="false"/>
          <w:i w:val="false"/>
          <w:color w:val="000000"/>
          <w:sz w:val="28"/>
        </w:rPr>
        <w:t>
      1) Сақтандырушыдан осы Шарт бойынша сақтандыру қағидаларын, сақтандыру шарттарын, өз құқықтары мен міндеттерін түсіндіруді талап етуге;</w:t>
      </w:r>
    </w:p>
    <w:bookmarkEnd w:id="48"/>
    <w:bookmarkStart w:name="z58" w:id="49"/>
    <w:p>
      <w:pPr>
        <w:spacing w:after="0"/>
        <w:ind w:left="0"/>
        <w:jc w:val="both"/>
      </w:pPr>
      <w:r>
        <w:rPr>
          <w:rFonts w:ascii="Times New Roman"/>
          <w:b w:val="false"/>
          <w:i w:val="false"/>
          <w:color w:val="000000"/>
          <w:sz w:val="28"/>
        </w:rPr>
        <w:t>
      2) медициналық желі қатысушыларынан ең төменгі тізбеге сәйкес сақтандырылған адамға медициналық қызметтер көрсетуді, сондай-ақ көрсетілген қызметтер бойынша ақы төлеуді талап етуге. Мұндай қызметтер ұсынылмаған жағдайда Сақтанушы бұл туралы Сақтандырушыға дереу хабарлауы тиіс;</w:t>
      </w:r>
    </w:p>
    <w:bookmarkEnd w:id="49"/>
    <w:bookmarkStart w:name="z59" w:id="50"/>
    <w:p>
      <w:pPr>
        <w:spacing w:after="0"/>
        <w:ind w:left="0"/>
        <w:jc w:val="both"/>
      </w:pPr>
      <w:r>
        <w:rPr>
          <w:rFonts w:ascii="Times New Roman"/>
          <w:b w:val="false"/>
          <w:i w:val="false"/>
          <w:color w:val="000000"/>
          <w:sz w:val="28"/>
        </w:rPr>
        <w:t>
      3) Сақтандырушының келісімімен осы Шарттың талаптарына сәйкес Сақтандырылған адамдар тізіміне өзгерістер мен толықтырулар енгізуге. Бұл ретте осы Шартқа қосымша келісім жасалады және сақтандыру сыйақысын қайта есептеу жүргізіледі;</w:t>
      </w:r>
    </w:p>
    <w:bookmarkEnd w:id="50"/>
    <w:bookmarkStart w:name="z60" w:id="51"/>
    <w:p>
      <w:pPr>
        <w:spacing w:after="0"/>
        <w:ind w:left="0"/>
        <w:jc w:val="both"/>
      </w:pPr>
      <w:r>
        <w:rPr>
          <w:rFonts w:ascii="Times New Roman"/>
          <w:b w:val="false"/>
          <w:i w:val="false"/>
          <w:color w:val="000000"/>
          <w:sz w:val="28"/>
        </w:rPr>
        <w:t>
      4) осы Шартта көзделген негіздерде шартты мерзімінен бұрын бұзуға;</w:t>
      </w:r>
    </w:p>
    <w:bookmarkEnd w:id="51"/>
    <w:bookmarkStart w:name="z61" w:id="52"/>
    <w:p>
      <w:pPr>
        <w:spacing w:after="0"/>
        <w:ind w:left="0"/>
        <w:jc w:val="both"/>
      </w:pPr>
      <w:r>
        <w:rPr>
          <w:rFonts w:ascii="Times New Roman"/>
          <w:b w:val="false"/>
          <w:i w:val="false"/>
          <w:color w:val="000000"/>
          <w:sz w:val="28"/>
        </w:rPr>
        <w:t>
      5) Қазақстан Республикасының заңнамасына және Шартқа қайшы келмейтін өзге де іс-әрекеттер жасауға құқылы.</w:t>
      </w:r>
    </w:p>
    <w:bookmarkEnd w:id="52"/>
    <w:bookmarkStart w:name="z62" w:id="53"/>
    <w:p>
      <w:pPr>
        <w:spacing w:after="0"/>
        <w:ind w:left="0"/>
        <w:jc w:val="both"/>
      </w:pPr>
      <w:r>
        <w:rPr>
          <w:rFonts w:ascii="Times New Roman"/>
          <w:b w:val="false"/>
          <w:i w:val="false"/>
          <w:color w:val="000000"/>
          <w:sz w:val="28"/>
        </w:rPr>
        <w:t>
      5.2. Сақтанушы:</w:t>
      </w:r>
    </w:p>
    <w:bookmarkEnd w:id="53"/>
    <w:bookmarkStart w:name="z63" w:id="54"/>
    <w:p>
      <w:pPr>
        <w:spacing w:after="0"/>
        <w:ind w:left="0"/>
        <w:jc w:val="both"/>
      </w:pPr>
      <w:r>
        <w:rPr>
          <w:rFonts w:ascii="Times New Roman"/>
          <w:b w:val="false"/>
          <w:i w:val="false"/>
          <w:color w:val="000000"/>
          <w:sz w:val="28"/>
        </w:rPr>
        <w:t>
      1) осы Шартты жасасу кезінде Сақтандырушыға ұсынылған мәліметтерді растайтын қажетті мәліметтер мен құжаттарды (Сақтандырушының талабы бойынша) ұсынуға;</w:t>
      </w:r>
    </w:p>
    <w:bookmarkEnd w:id="54"/>
    <w:bookmarkStart w:name="z64" w:id="55"/>
    <w:p>
      <w:pPr>
        <w:spacing w:after="0"/>
        <w:ind w:left="0"/>
        <w:jc w:val="both"/>
      </w:pPr>
      <w:r>
        <w:rPr>
          <w:rFonts w:ascii="Times New Roman"/>
          <w:b w:val="false"/>
          <w:i w:val="false"/>
          <w:color w:val="000000"/>
          <w:sz w:val="28"/>
        </w:rPr>
        <w:t>
      2) осы Шартты жасасу кезінде Сақтандырушыға сақтандыру тәуекелін бағалау үшін өзіне белгілі барлық мән-жайлар туралы хабарлауға;</w:t>
      </w:r>
    </w:p>
    <w:bookmarkEnd w:id="55"/>
    <w:bookmarkStart w:name="z65" w:id="56"/>
    <w:p>
      <w:pPr>
        <w:spacing w:after="0"/>
        <w:ind w:left="0"/>
        <w:jc w:val="both"/>
      </w:pPr>
      <w:r>
        <w:rPr>
          <w:rFonts w:ascii="Times New Roman"/>
          <w:b w:val="false"/>
          <w:i w:val="false"/>
          <w:color w:val="000000"/>
          <w:sz w:val="28"/>
        </w:rPr>
        <w:t>
      3) осы Шарттың 3.3 - 3.6. тармақтарында белгіленген мөлшерде, тәртіппен және мерзімде сақтандыру сыйақысын төлеуге;</w:t>
      </w:r>
    </w:p>
    <w:bookmarkEnd w:id="56"/>
    <w:bookmarkStart w:name="z66" w:id="57"/>
    <w:p>
      <w:pPr>
        <w:spacing w:after="0"/>
        <w:ind w:left="0"/>
        <w:jc w:val="both"/>
      </w:pPr>
      <w:r>
        <w:rPr>
          <w:rFonts w:ascii="Times New Roman"/>
          <w:b w:val="false"/>
          <w:i w:val="false"/>
          <w:color w:val="000000"/>
          <w:sz w:val="28"/>
        </w:rPr>
        <w:t>
      4) Сақтандырушыға Сақтандырылған адамға қатысты, осы Шарт жасасу үшін қажетті шынайы ақпаратты толық көлемде ұсынуға;</w:t>
      </w:r>
    </w:p>
    <w:bookmarkEnd w:id="57"/>
    <w:bookmarkStart w:name="z67" w:id="58"/>
    <w:p>
      <w:pPr>
        <w:spacing w:after="0"/>
        <w:ind w:left="0"/>
        <w:jc w:val="both"/>
      </w:pPr>
      <w:r>
        <w:rPr>
          <w:rFonts w:ascii="Times New Roman"/>
          <w:b w:val="false"/>
          <w:i w:val="false"/>
          <w:color w:val="000000"/>
          <w:sz w:val="28"/>
        </w:rPr>
        <w:t>
      5) осы Шарттың талаптарын Сақтандырылған адамдардың назарына жеткізуге;</w:t>
      </w:r>
    </w:p>
    <w:bookmarkEnd w:id="58"/>
    <w:bookmarkStart w:name="z68" w:id="59"/>
    <w:p>
      <w:pPr>
        <w:spacing w:after="0"/>
        <w:ind w:left="0"/>
        <w:jc w:val="both"/>
      </w:pPr>
      <w:r>
        <w:rPr>
          <w:rFonts w:ascii="Times New Roman"/>
          <w:b w:val="false"/>
          <w:i w:val="false"/>
          <w:color w:val="000000"/>
          <w:sz w:val="28"/>
        </w:rPr>
        <w:t>
      6) егер бұл өзгерістер Шарттың қолданылу кезеңінде сақтандыру тәуекелінің ұлғаюына елеулі әсер етуі мүмкін болса, Сақтандырушыға шарт жасасу кезінде хабарланған мән-жайларда өзіне белгілі болған елеулі өзгерістер туралы Сақтандырушыға хабарлауға. Сақтандырушыдан сақтандыру тәуекелінің ұлғаюына байланысты шартқа өзгерістер енгізу және (немесе) қосымша сақтандыру сыйлықақысын төлеу қажеттігі туралы хабарлама алған жағдайда хабарламаны алған күннен бастап 5 (бес) жұмыс күні ішінде қосымша келісім жасасу және (немесе) қосымша сақтандыру сыйлықақысын төлеу үшін қажетті іс-шараларды жүзеге асыруға;</w:t>
      </w:r>
    </w:p>
    <w:bookmarkEnd w:id="59"/>
    <w:bookmarkStart w:name="z69" w:id="60"/>
    <w:p>
      <w:pPr>
        <w:spacing w:after="0"/>
        <w:ind w:left="0"/>
        <w:jc w:val="both"/>
      </w:pPr>
      <w:r>
        <w:rPr>
          <w:rFonts w:ascii="Times New Roman"/>
          <w:b w:val="false"/>
          <w:i w:val="false"/>
          <w:color w:val="000000"/>
          <w:sz w:val="28"/>
        </w:rPr>
        <w:t>
      7) Сақтандырылған адамның жазбаша нысанда (қағаз және/немесе электрондық) Шарт жасасуға келісімін алуға;</w:t>
      </w:r>
    </w:p>
    <w:bookmarkEnd w:id="60"/>
    <w:bookmarkStart w:name="z70" w:id="61"/>
    <w:p>
      <w:pPr>
        <w:spacing w:after="0"/>
        <w:ind w:left="0"/>
        <w:jc w:val="both"/>
      </w:pPr>
      <w:r>
        <w:rPr>
          <w:rFonts w:ascii="Times New Roman"/>
          <w:b w:val="false"/>
          <w:i w:val="false"/>
          <w:color w:val="000000"/>
          <w:sz w:val="28"/>
        </w:rPr>
        <w:t>
      8) Шарттың 12.2-тармағының 3-тармақшасында көзделген жағдай туындаған кезде жаңа мерзімге Шарт жасасуға шаралар қабылдауға;</w:t>
      </w:r>
    </w:p>
    <w:bookmarkEnd w:id="61"/>
    <w:bookmarkStart w:name="z71" w:id="62"/>
    <w:p>
      <w:pPr>
        <w:spacing w:after="0"/>
        <w:ind w:left="0"/>
        <w:jc w:val="both"/>
      </w:pPr>
      <w:r>
        <w:rPr>
          <w:rFonts w:ascii="Times New Roman"/>
          <w:b w:val="false"/>
          <w:i w:val="false"/>
          <w:color w:val="000000"/>
          <w:sz w:val="28"/>
        </w:rPr>
        <w:t>
      9) осы Шартта және Қазақстан Республикасының заңнамасында көзделген өзге де міндеттерді орындауға міндетті.</w:t>
      </w:r>
    </w:p>
    <w:bookmarkEnd w:id="62"/>
    <w:bookmarkStart w:name="z72" w:id="63"/>
    <w:p>
      <w:pPr>
        <w:spacing w:after="0"/>
        <w:ind w:left="0"/>
        <w:jc w:val="both"/>
      </w:pPr>
      <w:r>
        <w:rPr>
          <w:rFonts w:ascii="Times New Roman"/>
          <w:b w:val="false"/>
          <w:i w:val="false"/>
          <w:color w:val="000000"/>
          <w:sz w:val="28"/>
        </w:rPr>
        <w:t>
      5.3. Сақтандырушы:</w:t>
      </w:r>
    </w:p>
    <w:bookmarkEnd w:id="63"/>
    <w:bookmarkStart w:name="z73" w:id="64"/>
    <w:p>
      <w:pPr>
        <w:spacing w:after="0"/>
        <w:ind w:left="0"/>
        <w:jc w:val="both"/>
      </w:pPr>
      <w:r>
        <w:rPr>
          <w:rFonts w:ascii="Times New Roman"/>
          <w:b w:val="false"/>
          <w:i w:val="false"/>
          <w:color w:val="000000"/>
          <w:sz w:val="28"/>
        </w:rPr>
        <w:t>
      1) Пайда алушыдан, Сақтанушыдан және/немесе Сақтандырылған адамнан қажетті шынайы ақпаратты ұсынуды талап етуге;</w:t>
      </w:r>
    </w:p>
    <w:bookmarkEnd w:id="64"/>
    <w:bookmarkStart w:name="z74" w:id="65"/>
    <w:p>
      <w:pPr>
        <w:spacing w:after="0"/>
        <w:ind w:left="0"/>
        <w:jc w:val="both"/>
      </w:pPr>
      <w:r>
        <w:rPr>
          <w:rFonts w:ascii="Times New Roman"/>
          <w:b w:val="false"/>
          <w:i w:val="false"/>
          <w:color w:val="000000"/>
          <w:sz w:val="28"/>
        </w:rPr>
        <w:t>
      2) Сақтанушыны және/немесе Сақтандырылған адамды хабардар ете отырып, медициналық желі қатысушыларының тізімін өзгертуге;</w:t>
      </w:r>
    </w:p>
    <w:bookmarkEnd w:id="65"/>
    <w:bookmarkStart w:name="z75" w:id="66"/>
    <w:p>
      <w:pPr>
        <w:spacing w:after="0"/>
        <w:ind w:left="0"/>
        <w:jc w:val="both"/>
      </w:pPr>
      <w:r>
        <w:rPr>
          <w:rFonts w:ascii="Times New Roman"/>
          <w:b w:val="false"/>
          <w:i w:val="false"/>
          <w:color w:val="000000"/>
          <w:sz w:val="28"/>
        </w:rPr>
        <w:t>
      3) Пайда алушы, Сақтанушы/Сақтандырылған адам ұсынған мәліметтер мен құжаттарды, сондай-ақ Сақтанушы/Сақтандырылған адамның осы Шарттың талаптары мен шарттарын орындауын тексеруге;</w:t>
      </w:r>
    </w:p>
    <w:bookmarkEnd w:id="66"/>
    <w:bookmarkStart w:name="z76" w:id="67"/>
    <w:p>
      <w:pPr>
        <w:spacing w:after="0"/>
        <w:ind w:left="0"/>
        <w:jc w:val="both"/>
      </w:pPr>
      <w:r>
        <w:rPr>
          <w:rFonts w:ascii="Times New Roman"/>
          <w:b w:val="false"/>
          <w:i w:val="false"/>
          <w:color w:val="000000"/>
          <w:sz w:val="28"/>
        </w:rPr>
        <w:t>
      4) Сақтанушының/Сақтандырылған адамның Шарт талаптарын орындауын бақылауды жүзеге асыруға;</w:t>
      </w:r>
    </w:p>
    <w:bookmarkEnd w:id="67"/>
    <w:bookmarkStart w:name="z77" w:id="68"/>
    <w:p>
      <w:pPr>
        <w:spacing w:after="0"/>
        <w:ind w:left="0"/>
        <w:jc w:val="both"/>
      </w:pPr>
      <w:r>
        <w:rPr>
          <w:rFonts w:ascii="Times New Roman"/>
          <w:b w:val="false"/>
          <w:i w:val="false"/>
          <w:color w:val="000000"/>
          <w:sz w:val="28"/>
        </w:rPr>
        <w:t>
      5) сақтандыру жағдайының басталғаны туралы хабарлама және оның құжаттамалық растамасын алуға;</w:t>
      </w:r>
    </w:p>
    <w:bookmarkEnd w:id="68"/>
    <w:bookmarkStart w:name="z78" w:id="69"/>
    <w:p>
      <w:pPr>
        <w:spacing w:after="0"/>
        <w:ind w:left="0"/>
        <w:jc w:val="both"/>
      </w:pPr>
      <w:r>
        <w:rPr>
          <w:rFonts w:ascii="Times New Roman"/>
          <w:b w:val="false"/>
          <w:i w:val="false"/>
          <w:color w:val="000000"/>
          <w:sz w:val="28"/>
        </w:rPr>
        <w:t>
      6) осы Шарттың талаптарын өзгертуді немесе тәуекелдің ұлғаюына мөлшерлес түрде қосымша сақтандыру сыйлықақысын төлеуді талап етуге;</w:t>
      </w:r>
    </w:p>
    <w:bookmarkEnd w:id="69"/>
    <w:bookmarkStart w:name="z79" w:id="70"/>
    <w:p>
      <w:pPr>
        <w:spacing w:after="0"/>
        <w:ind w:left="0"/>
        <w:jc w:val="both"/>
      </w:pPr>
      <w:r>
        <w:rPr>
          <w:rFonts w:ascii="Times New Roman"/>
          <w:b w:val="false"/>
          <w:i w:val="false"/>
          <w:color w:val="000000"/>
          <w:sz w:val="28"/>
        </w:rPr>
        <w:t>
      7) Сақтанушыдан қылмыстық жолмен алынған кірістерді заңдастыруға (жылыстатуға) және терроризмді қаржыландыруға қарсы іс-қимыл туралы заңнаманың талаптарына сәйкес клиентті сәйкестендіру үшін қажетті мәліметтер мен құжаттарды ұсынуды талап етуге;</w:t>
      </w:r>
    </w:p>
    <w:bookmarkEnd w:id="70"/>
    <w:bookmarkStart w:name="z80" w:id="71"/>
    <w:p>
      <w:pPr>
        <w:spacing w:after="0"/>
        <w:ind w:left="0"/>
        <w:jc w:val="both"/>
      </w:pPr>
      <w:r>
        <w:rPr>
          <w:rFonts w:ascii="Times New Roman"/>
          <w:b w:val="false"/>
          <w:i w:val="false"/>
          <w:color w:val="000000"/>
          <w:sz w:val="28"/>
        </w:rPr>
        <w:t>
      8) Қазақстан Республикасының заңнамасына Шартқа және қайшы келмейтін өзге де іс-әрекеттер жасауға құқылы.</w:t>
      </w:r>
    </w:p>
    <w:bookmarkEnd w:id="71"/>
    <w:bookmarkStart w:name="z81" w:id="72"/>
    <w:p>
      <w:pPr>
        <w:spacing w:after="0"/>
        <w:ind w:left="0"/>
        <w:jc w:val="both"/>
      </w:pPr>
      <w:r>
        <w:rPr>
          <w:rFonts w:ascii="Times New Roman"/>
          <w:b w:val="false"/>
          <w:i w:val="false"/>
          <w:color w:val="000000"/>
          <w:sz w:val="28"/>
        </w:rPr>
        <w:t>
      5.4. Сақтандырушы:</w:t>
      </w:r>
    </w:p>
    <w:bookmarkEnd w:id="72"/>
    <w:bookmarkStart w:name="z82" w:id="73"/>
    <w:p>
      <w:pPr>
        <w:spacing w:after="0"/>
        <w:ind w:left="0"/>
        <w:jc w:val="both"/>
      </w:pPr>
      <w:r>
        <w:rPr>
          <w:rFonts w:ascii="Times New Roman"/>
          <w:b w:val="false"/>
          <w:i w:val="false"/>
          <w:color w:val="000000"/>
          <w:sz w:val="28"/>
        </w:rPr>
        <w:t>
      1) Сақтанушыны сақтандыру шарттарымен, оның осы Шарт бойынша құқықтары мен міндеттерімен таныстыруға;</w:t>
      </w:r>
    </w:p>
    <w:bookmarkEnd w:id="73"/>
    <w:bookmarkStart w:name="z83" w:id="74"/>
    <w:p>
      <w:pPr>
        <w:spacing w:after="0"/>
        <w:ind w:left="0"/>
        <w:jc w:val="both"/>
      </w:pPr>
      <w:r>
        <w:rPr>
          <w:rFonts w:ascii="Times New Roman"/>
          <w:b w:val="false"/>
          <w:i w:val="false"/>
          <w:color w:val="000000"/>
          <w:sz w:val="28"/>
        </w:rPr>
        <w:t>
      2) Сақтандырылған адамға ең төменгі тізбеде көзделген медициналық көмек көрсетуді ұйымдастыруға;</w:t>
      </w:r>
    </w:p>
    <w:bookmarkEnd w:id="74"/>
    <w:bookmarkStart w:name="z84" w:id="75"/>
    <w:p>
      <w:pPr>
        <w:spacing w:after="0"/>
        <w:ind w:left="0"/>
        <w:jc w:val="both"/>
      </w:pPr>
      <w:r>
        <w:rPr>
          <w:rFonts w:ascii="Times New Roman"/>
          <w:b w:val="false"/>
          <w:i w:val="false"/>
          <w:color w:val="000000"/>
          <w:sz w:val="28"/>
        </w:rPr>
        <w:t>
      3) сақтандыру құпиясын қамтамасыз етуге;</w:t>
      </w:r>
    </w:p>
    <w:bookmarkEnd w:id="75"/>
    <w:bookmarkStart w:name="z85" w:id="76"/>
    <w:p>
      <w:pPr>
        <w:spacing w:after="0"/>
        <w:ind w:left="0"/>
        <w:jc w:val="both"/>
      </w:pPr>
      <w:r>
        <w:rPr>
          <w:rFonts w:ascii="Times New Roman"/>
          <w:b w:val="false"/>
          <w:i w:val="false"/>
          <w:color w:val="000000"/>
          <w:sz w:val="28"/>
        </w:rPr>
        <w:t>
      4) медициналық желі қатысушылары тізімінен денсаулық сақтау субъектілеріне олардың және Сақтандырушының арасындағы келісімдерде ең төменгі тізбе шеңберінде айқындалған тәртіппен және мерзімдерде сақтандыру төлемін жүзеге асыруға;</w:t>
      </w:r>
    </w:p>
    <w:bookmarkEnd w:id="76"/>
    <w:bookmarkStart w:name="z86" w:id="77"/>
    <w:p>
      <w:pPr>
        <w:spacing w:after="0"/>
        <w:ind w:left="0"/>
        <w:jc w:val="both"/>
      </w:pPr>
      <w:r>
        <w:rPr>
          <w:rFonts w:ascii="Times New Roman"/>
          <w:b w:val="false"/>
          <w:i w:val="false"/>
          <w:color w:val="000000"/>
          <w:sz w:val="28"/>
        </w:rPr>
        <w:t>
      5) барлық Сақтандырылған адамдардың, оларға көрсетілген қызметтердің, олардың құнының, сақтандыру сомаларының мөлшерінің және осы Шарт бойынша өз міндеттемелерін орындау үшін қажетті өзге де құжаттаманың есебін жүргізуге;</w:t>
      </w:r>
    </w:p>
    <w:bookmarkEnd w:id="77"/>
    <w:bookmarkStart w:name="z87" w:id="78"/>
    <w:p>
      <w:pPr>
        <w:spacing w:after="0"/>
        <w:ind w:left="0"/>
        <w:jc w:val="both"/>
      </w:pPr>
      <w:r>
        <w:rPr>
          <w:rFonts w:ascii="Times New Roman"/>
          <w:b w:val="false"/>
          <w:i w:val="false"/>
          <w:color w:val="000000"/>
          <w:sz w:val="28"/>
        </w:rPr>
        <w:t>
      6) Сақтандырушы, Сақтанушы, Сақтандырылған адамдар (оның ішінде осы Шартқа 1-қосымшаға сәйкес ақпаратты) және Пайда алушы туралы осы Шартқа және Қазақстан Республикасының заңнамасына сәйкес шынайы ақпаратты Сақтандыру жөніндегі бірыңғай дерекқорға енгізуді қамтамасыз етуге;</w:t>
      </w:r>
    </w:p>
    <w:bookmarkEnd w:id="78"/>
    <w:bookmarkStart w:name="z88" w:id="79"/>
    <w:p>
      <w:pPr>
        <w:spacing w:after="0"/>
        <w:ind w:left="0"/>
        <w:jc w:val="both"/>
      </w:pPr>
      <w:r>
        <w:rPr>
          <w:rFonts w:ascii="Times New Roman"/>
          <w:b w:val="false"/>
          <w:i w:val="false"/>
          <w:color w:val="000000"/>
          <w:sz w:val="28"/>
        </w:rPr>
        <w:t>
      7) осы Шартта және Қазақстан Республикасының заңнамасында көзделген өзге де міндеттерді орындауға міндетті.</w:t>
      </w:r>
    </w:p>
    <w:bookmarkEnd w:id="79"/>
    <w:bookmarkStart w:name="z89" w:id="80"/>
    <w:p>
      <w:pPr>
        <w:spacing w:after="0"/>
        <w:ind w:left="0"/>
        <w:jc w:val="both"/>
      </w:pPr>
      <w:r>
        <w:rPr>
          <w:rFonts w:ascii="Times New Roman"/>
          <w:b w:val="false"/>
          <w:i w:val="false"/>
          <w:color w:val="000000"/>
          <w:sz w:val="28"/>
        </w:rPr>
        <w:t>
      5.5. Сақтандырылған адам:</w:t>
      </w:r>
    </w:p>
    <w:bookmarkEnd w:id="80"/>
    <w:bookmarkStart w:name="z90" w:id="81"/>
    <w:p>
      <w:pPr>
        <w:spacing w:after="0"/>
        <w:ind w:left="0"/>
        <w:jc w:val="both"/>
      </w:pPr>
      <w:r>
        <w:rPr>
          <w:rFonts w:ascii="Times New Roman"/>
          <w:b w:val="false"/>
          <w:i w:val="false"/>
          <w:color w:val="000000"/>
          <w:sz w:val="28"/>
        </w:rPr>
        <w:t>
      1) Сақтандырушыдан осы Шарттың талаптарын, сондай-ақ медициналық қызметтер көрсету тәртібі жайлы түсініктеме алуға;</w:t>
      </w:r>
    </w:p>
    <w:bookmarkEnd w:id="81"/>
    <w:bookmarkStart w:name="z91" w:id="82"/>
    <w:p>
      <w:pPr>
        <w:spacing w:after="0"/>
        <w:ind w:left="0"/>
        <w:jc w:val="both"/>
      </w:pPr>
      <w:r>
        <w:rPr>
          <w:rFonts w:ascii="Times New Roman"/>
          <w:b w:val="false"/>
          <w:i w:val="false"/>
          <w:color w:val="000000"/>
          <w:sz w:val="28"/>
        </w:rPr>
        <w:t>
      2) медициналық желі қатысушысы болып табылатын денсаулық сақтау субъектілерінен медициналық қызметтерді алуға, сондай-ақ осы Шарттың талаптарына және ең төменгі тізбеге сәйкес көрсетілген қызметтер бойынша ақы төлеуге;</w:t>
      </w:r>
    </w:p>
    <w:bookmarkEnd w:id="82"/>
    <w:bookmarkStart w:name="z92" w:id="83"/>
    <w:p>
      <w:pPr>
        <w:spacing w:after="0"/>
        <w:ind w:left="0"/>
        <w:jc w:val="both"/>
      </w:pPr>
      <w:r>
        <w:rPr>
          <w:rFonts w:ascii="Times New Roman"/>
          <w:b w:val="false"/>
          <w:i w:val="false"/>
          <w:color w:val="000000"/>
          <w:sz w:val="28"/>
        </w:rPr>
        <w:t>
      3) Сақтандырушыға/Ассистансқа медициналық қызмет көрсетпеу, оларды толық және сапасыз ұсыну жағдайлары туралы хабарлауға;</w:t>
      </w:r>
    </w:p>
    <w:bookmarkEnd w:id="83"/>
    <w:bookmarkStart w:name="z93" w:id="84"/>
    <w:p>
      <w:pPr>
        <w:spacing w:after="0"/>
        <w:ind w:left="0"/>
        <w:jc w:val="both"/>
      </w:pPr>
      <w:r>
        <w:rPr>
          <w:rFonts w:ascii="Times New Roman"/>
          <w:b w:val="false"/>
          <w:i w:val="false"/>
          <w:color w:val="000000"/>
          <w:sz w:val="28"/>
        </w:rPr>
        <w:t>
      4) Қазақстан Республикасының заңнамасында көзделген өзге де әрекеттерді жасауға құқылы.</w:t>
      </w:r>
    </w:p>
    <w:bookmarkEnd w:id="84"/>
    <w:bookmarkStart w:name="z94" w:id="85"/>
    <w:p>
      <w:pPr>
        <w:spacing w:after="0"/>
        <w:ind w:left="0"/>
        <w:jc w:val="both"/>
      </w:pPr>
      <w:r>
        <w:rPr>
          <w:rFonts w:ascii="Times New Roman"/>
          <w:b w:val="false"/>
          <w:i w:val="false"/>
          <w:color w:val="000000"/>
          <w:sz w:val="28"/>
        </w:rPr>
        <w:t>
      5.6. Сақтандырылған адам:</w:t>
      </w:r>
    </w:p>
    <w:bookmarkEnd w:id="85"/>
    <w:bookmarkStart w:name="z95" w:id="86"/>
    <w:p>
      <w:pPr>
        <w:spacing w:after="0"/>
        <w:ind w:left="0"/>
        <w:jc w:val="both"/>
      </w:pPr>
      <w:r>
        <w:rPr>
          <w:rFonts w:ascii="Times New Roman"/>
          <w:b w:val="false"/>
          <w:i w:val="false"/>
          <w:color w:val="000000"/>
          <w:sz w:val="28"/>
        </w:rPr>
        <w:t>
      1) медициналық желі қатысушыларына әрбір жүгінген кезде Сақтандырылған адамның жеке басын куәландыратын құжатты көрсетуге;</w:t>
      </w:r>
    </w:p>
    <w:bookmarkEnd w:id="86"/>
    <w:bookmarkStart w:name="z96" w:id="87"/>
    <w:p>
      <w:pPr>
        <w:spacing w:after="0"/>
        <w:ind w:left="0"/>
        <w:jc w:val="both"/>
      </w:pPr>
      <w:r>
        <w:rPr>
          <w:rFonts w:ascii="Times New Roman"/>
          <w:b w:val="false"/>
          <w:i w:val="false"/>
          <w:color w:val="000000"/>
          <w:sz w:val="28"/>
        </w:rPr>
        <w:t>
      2) Шарт талаптарын сақтауға;</w:t>
      </w:r>
    </w:p>
    <w:bookmarkEnd w:id="87"/>
    <w:bookmarkStart w:name="z97" w:id="88"/>
    <w:p>
      <w:pPr>
        <w:spacing w:after="0"/>
        <w:ind w:left="0"/>
        <w:jc w:val="both"/>
      </w:pPr>
      <w:r>
        <w:rPr>
          <w:rFonts w:ascii="Times New Roman"/>
          <w:b w:val="false"/>
          <w:i w:val="false"/>
          <w:color w:val="000000"/>
          <w:sz w:val="28"/>
        </w:rPr>
        <w:t>
      3) Сақтандырушыға/Ассистансқа сақтандыру жағдайына байланысты барлық мән-жайларды анықтау үшін Сақтандырушыға / Ассистансқа қажетті медициналық және сақтандыру жағдайына қатысы бар басқа да құжаттарды қоса алғанда, барлық ақпаратты беруге;</w:t>
      </w:r>
    </w:p>
    <w:bookmarkEnd w:id="88"/>
    <w:bookmarkStart w:name="z98" w:id="89"/>
    <w:p>
      <w:pPr>
        <w:spacing w:after="0"/>
        <w:ind w:left="0"/>
        <w:jc w:val="both"/>
      </w:pPr>
      <w:r>
        <w:rPr>
          <w:rFonts w:ascii="Times New Roman"/>
          <w:b w:val="false"/>
          <w:i w:val="false"/>
          <w:color w:val="000000"/>
          <w:sz w:val="28"/>
        </w:rPr>
        <w:t>
      4) медициналық желінің қатысушыларына ең төменгі тізбеде көрсетілген медициналық қызметтерді алу үшін жүгінуге;</w:t>
      </w:r>
    </w:p>
    <w:bookmarkEnd w:id="89"/>
    <w:bookmarkStart w:name="z99" w:id="90"/>
    <w:p>
      <w:pPr>
        <w:spacing w:after="0"/>
        <w:ind w:left="0"/>
        <w:jc w:val="both"/>
      </w:pPr>
      <w:r>
        <w:rPr>
          <w:rFonts w:ascii="Times New Roman"/>
          <w:b w:val="false"/>
          <w:i w:val="false"/>
          <w:color w:val="000000"/>
          <w:sz w:val="28"/>
        </w:rPr>
        <w:t>
      5) өзіне қызмет көрсеткен денсаулық сақтау субъектісін сақтандыру жағдайының мән-жайларына қатысты бөлігінде Сақтандырушының/Ассистанстың алдында дәрігерлік (медициналық) құпияны жария етпеу міндеттемелерінен босатуға;</w:t>
      </w:r>
    </w:p>
    <w:bookmarkEnd w:id="90"/>
    <w:bookmarkStart w:name="z100" w:id="91"/>
    <w:p>
      <w:pPr>
        <w:spacing w:after="0"/>
        <w:ind w:left="0"/>
        <w:jc w:val="both"/>
      </w:pPr>
      <w:r>
        <w:rPr>
          <w:rFonts w:ascii="Times New Roman"/>
          <w:b w:val="false"/>
          <w:i w:val="false"/>
          <w:color w:val="000000"/>
          <w:sz w:val="28"/>
        </w:rPr>
        <w:t>
      6) Сақтандырушының/Ассистанстың сақтандыру талаптарына сәйкес сақтандыру жағдайының анықтамасына жатпайтын оқиға бойынша ең төменгі тізбеге кірмейтін сақтандыру төлемімен байланысты талап алған сәттен бастап 5 (бес) жұмыс күні ішінде (сақтандырушы осы фактіні дәлелдеген кезде) шығыстарды өтеуге;</w:t>
      </w:r>
    </w:p>
    <w:bookmarkEnd w:id="91"/>
    <w:bookmarkStart w:name="z101" w:id="92"/>
    <w:p>
      <w:pPr>
        <w:spacing w:after="0"/>
        <w:ind w:left="0"/>
        <w:jc w:val="both"/>
      </w:pPr>
      <w:r>
        <w:rPr>
          <w:rFonts w:ascii="Times New Roman"/>
          <w:b w:val="false"/>
          <w:i w:val="false"/>
          <w:color w:val="000000"/>
          <w:sz w:val="28"/>
        </w:rPr>
        <w:t>
      7) Шарттың 12.2-тармағының 3-тармақшасында көзделген жағдай туындаған кезде жаңа мерзімге Шарт жасасуға шаралар қабылдауға;</w:t>
      </w:r>
    </w:p>
    <w:bookmarkEnd w:id="92"/>
    <w:bookmarkStart w:name="z102" w:id="93"/>
    <w:p>
      <w:pPr>
        <w:spacing w:after="0"/>
        <w:ind w:left="0"/>
        <w:jc w:val="both"/>
      </w:pPr>
      <w:r>
        <w:rPr>
          <w:rFonts w:ascii="Times New Roman"/>
          <w:b w:val="false"/>
          <w:i w:val="false"/>
          <w:color w:val="000000"/>
          <w:sz w:val="28"/>
        </w:rPr>
        <w:t>
      8) осы Шартта және Қазақстан Республикасының заңнамасында көзделген өзге де міндеттерді орындауға міндетті.</w:t>
      </w:r>
    </w:p>
    <w:bookmarkEnd w:id="93"/>
    <w:bookmarkStart w:name="z103" w:id="94"/>
    <w:p>
      <w:pPr>
        <w:spacing w:after="0"/>
        <w:ind w:left="0"/>
        <w:jc w:val="both"/>
      </w:pPr>
      <w:r>
        <w:rPr>
          <w:rFonts w:ascii="Times New Roman"/>
          <w:b w:val="false"/>
          <w:i w:val="false"/>
          <w:color w:val="000000"/>
          <w:sz w:val="28"/>
        </w:rPr>
        <w:t>
      5.7. Пайда алушы сақтандыру төлемін осы Шартта және Қазақстан Республикасының заңнамасында белгіленген мөлшерде, тәртіппен және мерзімде алуға құқылы.</w:t>
      </w:r>
    </w:p>
    <w:bookmarkEnd w:id="94"/>
    <w:bookmarkStart w:name="z104" w:id="95"/>
    <w:p>
      <w:pPr>
        <w:spacing w:after="0"/>
        <w:ind w:left="0"/>
        <w:jc w:val="left"/>
      </w:pPr>
      <w:r>
        <w:rPr>
          <w:rFonts w:ascii="Times New Roman"/>
          <w:b/>
          <w:i w:val="false"/>
          <w:color w:val="000000"/>
        </w:rPr>
        <w:t xml:space="preserve"> 6-тарау. Сақтандырылған адамның сақтандыру жағдайы басталған кездегі іс-әрекеттері. Медициналық желі қатысушылары</w:t>
      </w:r>
    </w:p>
    <w:bookmarkEnd w:id="95"/>
    <w:bookmarkStart w:name="z105" w:id="96"/>
    <w:p>
      <w:pPr>
        <w:spacing w:after="0"/>
        <w:ind w:left="0"/>
        <w:jc w:val="both"/>
      </w:pPr>
      <w:r>
        <w:rPr>
          <w:rFonts w:ascii="Times New Roman"/>
          <w:b w:val="false"/>
          <w:i w:val="false"/>
          <w:color w:val="000000"/>
          <w:sz w:val="28"/>
        </w:rPr>
        <w:t>
      6.1. Сақтандыру жағдайы басталған кезде Сақтандырылған адам Сақтандырушының/Ассистанстың үйлестіру орталығының қызметкеріне жүгінуге және оның нұсқауларын орындауға міндетті.</w:t>
      </w:r>
    </w:p>
    <w:bookmarkEnd w:id="96"/>
    <w:bookmarkStart w:name="z106" w:id="97"/>
    <w:p>
      <w:pPr>
        <w:spacing w:after="0"/>
        <w:ind w:left="0"/>
        <w:jc w:val="both"/>
      </w:pPr>
      <w:r>
        <w:rPr>
          <w:rFonts w:ascii="Times New Roman"/>
          <w:b w:val="false"/>
          <w:i w:val="false"/>
          <w:color w:val="000000"/>
          <w:sz w:val="28"/>
        </w:rPr>
        <w:t>
      6.2. Әрбір медициналық қызметке жүгінген кезде Сақтандырылған адам жеке басын куәландыратын құжатты көрсетуге міндетті.</w:t>
      </w:r>
    </w:p>
    <w:bookmarkEnd w:id="97"/>
    <w:bookmarkStart w:name="z107" w:id="98"/>
    <w:p>
      <w:pPr>
        <w:spacing w:after="0"/>
        <w:ind w:left="0"/>
        <w:jc w:val="both"/>
      </w:pPr>
      <w:r>
        <w:rPr>
          <w:rFonts w:ascii="Times New Roman"/>
          <w:b w:val="false"/>
          <w:i w:val="false"/>
          <w:color w:val="000000"/>
          <w:sz w:val="28"/>
        </w:rPr>
        <w:t xml:space="preserve">
      6.3. Медициналық қызметтер медициналық желінің қатысушылары болып табылатын денсаулық сақтау субъектілерін Сақтандырушының/Ассистанстың медициналық көмек алуға жолдамасы негізінде (шұғыл нысанда стационарлық жағдайларда мамандандырылған медициналық көмек алуды қоспағанда) "Көшіп келушілерге медициналық көмек көрсету қағидаларын бекіту туралы" Қазақстан Республикасы Денсаулық сақтау министрінің 2011 жылғы 30 қыркүйектегі № 665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7292 болып тіркелген) сәйкес көрсетіледі. Медициналық қызметтерді алған кезде Сақтандырылған адам оған медициналық қызмет көрсету фактісін өз қолымен (жолдама бланкісінде) растайды.</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6.4. Медициналық желі қатысушыларының тізімі осы Шартқа </w:t>
      </w:r>
      <w:r>
        <w:rPr>
          <w:rFonts w:ascii="Times New Roman"/>
          <w:b w:val="false"/>
          <w:i w:val="false"/>
          <w:color w:val="000000"/>
          <w:sz w:val="28"/>
        </w:rPr>
        <w:t>№ 2 қосымшада</w:t>
      </w:r>
      <w:r>
        <w:rPr>
          <w:rFonts w:ascii="Times New Roman"/>
          <w:b w:val="false"/>
          <w:i w:val="false"/>
          <w:color w:val="000000"/>
          <w:sz w:val="28"/>
        </w:rPr>
        <w:t xml:space="preserve"> көрсетілген.</w:t>
      </w:r>
    </w:p>
    <w:bookmarkStart w:name="z109" w:id="99"/>
    <w:p>
      <w:pPr>
        <w:spacing w:after="0"/>
        <w:ind w:left="0"/>
        <w:jc w:val="both"/>
      </w:pPr>
      <w:r>
        <w:rPr>
          <w:rFonts w:ascii="Times New Roman"/>
          <w:b w:val="false"/>
          <w:i w:val="false"/>
          <w:color w:val="000000"/>
          <w:sz w:val="28"/>
        </w:rPr>
        <w:t>
      6.5. Сақтандырушының медициналық желі қатысушыларының тізіміне өзгерістер енгізуге құқығы бар содан кейін бұл туралы Сақтанушыға хабарлайды. Сақтанушы кез келген уақытта Сақтандырушыдан медициналық желі қатысушылары тізіміндегі өзгерістерді сұратуға құқылы.</w:t>
      </w:r>
    </w:p>
    <w:bookmarkEnd w:id="99"/>
    <w:bookmarkStart w:name="z110" w:id="100"/>
    <w:p>
      <w:pPr>
        <w:spacing w:after="0"/>
        <w:ind w:left="0"/>
        <w:jc w:val="both"/>
      </w:pPr>
      <w:r>
        <w:rPr>
          <w:rFonts w:ascii="Times New Roman"/>
          <w:b w:val="false"/>
          <w:i w:val="false"/>
          <w:color w:val="000000"/>
          <w:sz w:val="28"/>
        </w:rPr>
        <w:t>
      6.6. Егер денсаулық сақтау субъектісі медициналық желі қатысушылары тізімінен шығарылған кезде Сақтандырылған адам осы денсаулық сақтау субъектісінде медициналық қызмет алған болса немесе әлі де емдеу курсын алуды жалғастырса және емдеуді аяқтау үшін уақыт қажет болса, Сақтандырушы мұндай медициналық қызметтерге ақы төлейді, бірақ кез келген жағдайда сақтандыруды қорғаудың қолданылу кезеңінде, Сақтанушы хабарлама алған сәттен бастап бір күнтізбелік айдан аспайды.</w:t>
      </w:r>
    </w:p>
    <w:bookmarkEnd w:id="100"/>
    <w:bookmarkStart w:name="z111" w:id="101"/>
    <w:p>
      <w:pPr>
        <w:spacing w:after="0"/>
        <w:ind w:left="0"/>
        <w:jc w:val="both"/>
      </w:pPr>
      <w:r>
        <w:rPr>
          <w:rFonts w:ascii="Times New Roman"/>
          <w:b w:val="false"/>
          <w:i w:val="false"/>
          <w:color w:val="000000"/>
          <w:sz w:val="28"/>
        </w:rPr>
        <w:t>
      6.7. Сақтандырылған адамға ең аз тізбеде көзделмеген медициналық қызмет көрсету Қазақстан Республикасының заңнамасында белгіленген көздер есебінен жүзеге асырылады.</w:t>
      </w:r>
    </w:p>
    <w:bookmarkEnd w:id="101"/>
    <w:bookmarkStart w:name="z112" w:id="102"/>
    <w:p>
      <w:pPr>
        <w:spacing w:after="0"/>
        <w:ind w:left="0"/>
        <w:jc w:val="left"/>
      </w:pPr>
      <w:r>
        <w:rPr>
          <w:rFonts w:ascii="Times New Roman"/>
          <w:b/>
          <w:i w:val="false"/>
          <w:color w:val="000000"/>
        </w:rPr>
        <w:t xml:space="preserve"> 7-тарау. Сақтандыру төлемінің мөлшерін айқындау және оны жүзеге асыру тәртібі</w:t>
      </w:r>
    </w:p>
    <w:bookmarkEnd w:id="102"/>
    <w:bookmarkStart w:name="z113" w:id="103"/>
    <w:p>
      <w:pPr>
        <w:spacing w:after="0"/>
        <w:ind w:left="0"/>
        <w:jc w:val="both"/>
      </w:pPr>
      <w:r>
        <w:rPr>
          <w:rFonts w:ascii="Times New Roman"/>
          <w:b w:val="false"/>
          <w:i w:val="false"/>
          <w:color w:val="000000"/>
          <w:sz w:val="28"/>
        </w:rPr>
        <w:t>
      7.1. Сақтандырушы Сақтандырылған адамға қызмет көрсеткен медициналық желі қатысушысына сақтандыру төлемін Сақтандырушы мен медициналық желіге қатысушы арасында жасалған келісімде белгіленген тәртіппен және мерзімдерде жүзеге асырады.</w:t>
      </w:r>
    </w:p>
    <w:bookmarkEnd w:id="103"/>
    <w:bookmarkStart w:name="z114" w:id="104"/>
    <w:p>
      <w:pPr>
        <w:spacing w:after="0"/>
        <w:ind w:left="0"/>
        <w:jc w:val="both"/>
      </w:pPr>
      <w:r>
        <w:rPr>
          <w:rFonts w:ascii="Times New Roman"/>
          <w:b w:val="false"/>
          <w:i w:val="false"/>
          <w:color w:val="000000"/>
          <w:sz w:val="28"/>
        </w:rPr>
        <w:t>
      7.2. Пайда алушы Шарттағы 4.2-тармақта көзделген барлық құжаттарды ұсынбаған жағдайда, Сақтандырушы 10 (он) жұмыс күні ішінде жетіспейтін құжаттар туралы оны жазбаша хабардар етуге міндетті.</w:t>
      </w:r>
    </w:p>
    <w:bookmarkEnd w:id="104"/>
    <w:bookmarkStart w:name="z115" w:id="105"/>
    <w:p>
      <w:pPr>
        <w:spacing w:after="0"/>
        <w:ind w:left="0"/>
        <w:jc w:val="both"/>
      </w:pPr>
      <w:r>
        <w:rPr>
          <w:rFonts w:ascii="Times New Roman"/>
          <w:b w:val="false"/>
          <w:i w:val="false"/>
          <w:color w:val="000000"/>
          <w:sz w:val="28"/>
        </w:rPr>
        <w:t>
      7.3. Сақтандыру жағдайының басталғанын растайтын құжаттарды ұсыну жөніндегі міндет Пайда алушыға жүктеледі.</w:t>
      </w:r>
    </w:p>
    <w:bookmarkEnd w:id="105"/>
    <w:bookmarkStart w:name="z116" w:id="106"/>
    <w:p>
      <w:pPr>
        <w:spacing w:after="0"/>
        <w:ind w:left="0"/>
        <w:jc w:val="both"/>
      </w:pPr>
      <w:r>
        <w:rPr>
          <w:rFonts w:ascii="Times New Roman"/>
          <w:b w:val="false"/>
          <w:i w:val="false"/>
          <w:color w:val="000000"/>
          <w:sz w:val="28"/>
        </w:rPr>
        <w:t>
      7.4. Сақтандырылған адамды қосымша қосу, мерзімінен бұрын алып тастау сақтандыруды қорғаудың қолданылу кезеңіне пропорционалды сақтандыру сыйлықақысын қайта есептей отырып, Шартқа қосымша келісімге қол қою арқылы ресімделеді.</w:t>
      </w:r>
    </w:p>
    <w:bookmarkEnd w:id="106"/>
    <w:bookmarkStart w:name="z117" w:id="107"/>
    <w:p>
      <w:pPr>
        <w:spacing w:after="0"/>
        <w:ind w:left="0"/>
        <w:jc w:val="left"/>
      </w:pPr>
      <w:r>
        <w:rPr>
          <w:rFonts w:ascii="Times New Roman"/>
          <w:b/>
          <w:i w:val="false"/>
          <w:color w:val="000000"/>
        </w:rPr>
        <w:t xml:space="preserve"> 8-тарау. Сақтандырушыны сақтандыру төлемін жүзеге асырудан босату негіздері</w:t>
      </w:r>
    </w:p>
    <w:bookmarkEnd w:id="107"/>
    <w:bookmarkStart w:name="z118" w:id="108"/>
    <w:p>
      <w:pPr>
        <w:spacing w:after="0"/>
        <w:ind w:left="0"/>
        <w:jc w:val="both"/>
      </w:pPr>
      <w:r>
        <w:rPr>
          <w:rFonts w:ascii="Times New Roman"/>
          <w:b w:val="false"/>
          <w:i w:val="false"/>
          <w:color w:val="000000"/>
          <w:sz w:val="28"/>
        </w:rPr>
        <w:t>
      8.1. Сақтандыру төлемінен бас тарту туралы шешімді Сақтандырушы алынған медициналық қызметтердің шартқа және ең төменгі тізбеге және сақтандыру сомасына, оның ішінде әрбір Сақтандырылған адам бойынша және әрбір медициналық қызмет бойынша сәйкестігіне жүргізілген сараптама негізінде қабылдайды.</w:t>
      </w:r>
    </w:p>
    <w:bookmarkEnd w:id="108"/>
    <w:bookmarkStart w:name="z119" w:id="109"/>
    <w:p>
      <w:pPr>
        <w:spacing w:after="0"/>
        <w:ind w:left="0"/>
        <w:jc w:val="both"/>
      </w:pPr>
      <w:r>
        <w:rPr>
          <w:rFonts w:ascii="Times New Roman"/>
          <w:b w:val="false"/>
          <w:i w:val="false"/>
          <w:color w:val="000000"/>
          <w:sz w:val="28"/>
        </w:rPr>
        <w:t>
      8.2. Сақтандырушы, егер Сақтандырылған адам (Сақтанушы):</w:t>
      </w:r>
    </w:p>
    <w:bookmarkEnd w:id="109"/>
    <w:bookmarkStart w:name="z120" w:id="110"/>
    <w:p>
      <w:pPr>
        <w:spacing w:after="0"/>
        <w:ind w:left="0"/>
        <w:jc w:val="both"/>
      </w:pPr>
      <w:r>
        <w:rPr>
          <w:rFonts w:ascii="Times New Roman"/>
          <w:b w:val="false"/>
          <w:i w:val="false"/>
          <w:color w:val="000000"/>
          <w:sz w:val="28"/>
        </w:rPr>
        <w:t>
      1) ең төменгі тізбеде көзделмеген медициналық қызметтерді алғанда;</w:t>
      </w:r>
    </w:p>
    <w:bookmarkEnd w:id="110"/>
    <w:bookmarkStart w:name="z121" w:id="111"/>
    <w:p>
      <w:pPr>
        <w:spacing w:after="0"/>
        <w:ind w:left="0"/>
        <w:jc w:val="both"/>
      </w:pPr>
      <w:r>
        <w:rPr>
          <w:rFonts w:ascii="Times New Roman"/>
          <w:b w:val="false"/>
          <w:i w:val="false"/>
          <w:color w:val="000000"/>
          <w:sz w:val="28"/>
        </w:rPr>
        <w:t>
      2) осы Шартты жасасу кезінде Сақтандырылған адамның денсаулығы туралы бұрмаланған мәліметтерді хабарлағанда;</w:t>
      </w:r>
    </w:p>
    <w:bookmarkEnd w:id="111"/>
    <w:bookmarkStart w:name="z122" w:id="112"/>
    <w:p>
      <w:pPr>
        <w:spacing w:after="0"/>
        <w:ind w:left="0"/>
        <w:jc w:val="both"/>
      </w:pPr>
      <w:r>
        <w:rPr>
          <w:rFonts w:ascii="Times New Roman"/>
          <w:b w:val="false"/>
          <w:i w:val="false"/>
          <w:color w:val="000000"/>
          <w:sz w:val="28"/>
        </w:rPr>
        <w:t>
      3) сақтандыру жағдайының басталғаны туралы уақтылы хабарламағанда;</w:t>
      </w:r>
    </w:p>
    <w:bookmarkEnd w:id="112"/>
    <w:bookmarkStart w:name="z123" w:id="113"/>
    <w:p>
      <w:pPr>
        <w:spacing w:after="0"/>
        <w:ind w:left="0"/>
        <w:jc w:val="both"/>
      </w:pPr>
      <w:r>
        <w:rPr>
          <w:rFonts w:ascii="Times New Roman"/>
          <w:b w:val="false"/>
          <w:i w:val="false"/>
          <w:color w:val="000000"/>
          <w:sz w:val="28"/>
        </w:rPr>
        <w:t>
      4) Қазақстан Республикасының қолданыстағы заңнамасында белгіленген тәртіппен мүмкіндігі бола тұра Шартта белгіленген мерзімде Сақтандырушыға сақтандыру жағдайының себептерін, сипатын және оның туындаған нәтижесімен байланысын анықтау үшін қажетті құжаттар мен мәліметтерді ұсынбаған немесе көрінеу жалған дәлелдемелер ұсынғанда;</w:t>
      </w:r>
    </w:p>
    <w:bookmarkEnd w:id="113"/>
    <w:bookmarkStart w:name="z124" w:id="114"/>
    <w:p>
      <w:pPr>
        <w:spacing w:after="0"/>
        <w:ind w:left="0"/>
        <w:jc w:val="both"/>
      </w:pPr>
      <w:r>
        <w:rPr>
          <w:rFonts w:ascii="Times New Roman"/>
          <w:b w:val="false"/>
          <w:i w:val="false"/>
          <w:color w:val="000000"/>
          <w:sz w:val="28"/>
        </w:rPr>
        <w:t>
      5) қажетті қорғану және аса қажетті жағдайда жасалған іс-әрекеттерді қоспағанда, сақтандыру жағдайын тудыруға бағытталған не оның басталуына ықпал ететін қасақана іс-әрекет жасағанда;</w:t>
      </w:r>
    </w:p>
    <w:bookmarkEnd w:id="114"/>
    <w:bookmarkStart w:name="z125" w:id="115"/>
    <w:p>
      <w:pPr>
        <w:spacing w:after="0"/>
        <w:ind w:left="0"/>
        <w:jc w:val="both"/>
      </w:pPr>
      <w:r>
        <w:rPr>
          <w:rFonts w:ascii="Times New Roman"/>
          <w:b w:val="false"/>
          <w:i w:val="false"/>
          <w:color w:val="000000"/>
          <w:sz w:val="28"/>
        </w:rPr>
        <w:t>
      6) Қазақстан Республикасының заңнамалық актілерінде белгіленген тәртіппен сақтандыру жағдайымен байланысты себеппен қасақана қылмыстық немесе әкімшілік құқық бұзушылықтар деп танылған әрекеттер жасағанда, сақтандыру төлемін жүзеге асырудан бас тартуға құқылы.</w:t>
      </w:r>
    </w:p>
    <w:bookmarkEnd w:id="115"/>
    <w:bookmarkStart w:name="z126" w:id="116"/>
    <w:p>
      <w:pPr>
        <w:spacing w:after="0"/>
        <w:ind w:left="0"/>
        <w:jc w:val="both"/>
      </w:pPr>
      <w:r>
        <w:rPr>
          <w:rFonts w:ascii="Times New Roman"/>
          <w:b w:val="false"/>
          <w:i w:val="false"/>
          <w:color w:val="000000"/>
          <w:sz w:val="28"/>
        </w:rPr>
        <w:t>
      8.3. Осы Шартта көрсетілген жағдайларды қоспағанда Пайда алушының/Сақтанушыны моральдық зияны, жоғалған пайдасы, шығындары, айыппұлдары, тұрақсыздық айыбы, өсімпұлы сақтандырумен жабылмайды.</w:t>
      </w:r>
    </w:p>
    <w:bookmarkEnd w:id="116"/>
    <w:bookmarkStart w:name="z127" w:id="117"/>
    <w:p>
      <w:pPr>
        <w:spacing w:after="0"/>
        <w:ind w:left="0"/>
        <w:jc w:val="left"/>
      </w:pPr>
      <w:r>
        <w:rPr>
          <w:rFonts w:ascii="Times New Roman"/>
          <w:b/>
          <w:i w:val="false"/>
          <w:color w:val="000000"/>
        </w:rPr>
        <w:t xml:space="preserve"> 9-тарау. Тараптардың жауапкершілігі және еңсерілмейтін күш жағдайлары</w:t>
      </w:r>
    </w:p>
    <w:bookmarkEnd w:id="117"/>
    <w:bookmarkStart w:name="z128" w:id="118"/>
    <w:p>
      <w:pPr>
        <w:spacing w:after="0"/>
        <w:ind w:left="0"/>
        <w:jc w:val="both"/>
      </w:pPr>
      <w:r>
        <w:rPr>
          <w:rFonts w:ascii="Times New Roman"/>
          <w:b w:val="false"/>
          <w:i w:val="false"/>
          <w:color w:val="000000"/>
          <w:sz w:val="28"/>
        </w:rPr>
        <w:t>
      9.1. Тараптар осы Шартқа және Қазақстан Республикасының заңнамалық актілеріне сәйкес шарт талаптарын орындамағаны немесе тиісінше орындамағаны үшін жауапты болады.</w:t>
      </w:r>
    </w:p>
    <w:bookmarkEnd w:id="118"/>
    <w:bookmarkStart w:name="z129" w:id="119"/>
    <w:p>
      <w:pPr>
        <w:spacing w:after="0"/>
        <w:ind w:left="0"/>
        <w:jc w:val="both"/>
      </w:pPr>
      <w:r>
        <w:rPr>
          <w:rFonts w:ascii="Times New Roman"/>
          <w:b w:val="false"/>
          <w:i w:val="false"/>
          <w:color w:val="000000"/>
          <w:sz w:val="28"/>
        </w:rPr>
        <w:t>
      9.2. Егер тиісінше орындау еңсерілмейтін күш мән-жайларының салдарынан мүмкін болмаса, Шарт Тараптары осы Шарт бойынша міндеттемелерді ішінара немесе толық орындамағаны үшін жауапкершіліктен босатылады.</w:t>
      </w:r>
    </w:p>
    <w:bookmarkEnd w:id="119"/>
    <w:bookmarkStart w:name="z130" w:id="120"/>
    <w:p>
      <w:pPr>
        <w:spacing w:after="0"/>
        <w:ind w:left="0"/>
        <w:jc w:val="both"/>
      </w:pPr>
      <w:r>
        <w:rPr>
          <w:rFonts w:ascii="Times New Roman"/>
          <w:b w:val="false"/>
          <w:i w:val="false"/>
          <w:color w:val="000000"/>
          <w:sz w:val="28"/>
        </w:rPr>
        <w:t>
      9.3. Еңсерілмейтін күш мән-жайлары Тараптар болжай алмайтын және осы Шарттың орындалуына тікелей әсер еткен төтенше және алдын алуға болмайтын мән-жайлар, оның ішінде дүлей құбылыстар, әскери іс-қимылдар, төтенше жағдай және өзге де осындай мән-жайлар болып табылады.</w:t>
      </w:r>
    </w:p>
    <w:bookmarkEnd w:id="120"/>
    <w:bookmarkStart w:name="z131" w:id="121"/>
    <w:p>
      <w:pPr>
        <w:spacing w:after="0"/>
        <w:ind w:left="0"/>
        <w:jc w:val="both"/>
      </w:pPr>
      <w:r>
        <w:rPr>
          <w:rFonts w:ascii="Times New Roman"/>
          <w:b w:val="false"/>
          <w:i w:val="false"/>
          <w:color w:val="000000"/>
          <w:sz w:val="28"/>
        </w:rPr>
        <w:t>
      9.4. Еңсерілмейтін күш мән-жайлары туындаған кезде Шарт бойынша өз міндеттемелерін орындау мүмкін болмайтын Тарап олар туындаған күннен бастап күнтізбелік 5 (бес) күн ішінде екінші Тарапқа осындай мән-жайлар және олардың себептері туралы жазбаша хабарлама жіберуге, сондай-ақ қажет болған жағдайда құзыретті орган берген осындай мән-жайлардың басталу фактісін растайтын құжаттарды ұсынуға міндетті.</w:t>
      </w:r>
    </w:p>
    <w:bookmarkEnd w:id="121"/>
    <w:bookmarkStart w:name="z132" w:id="122"/>
    <w:p>
      <w:pPr>
        <w:spacing w:after="0"/>
        <w:ind w:left="0"/>
        <w:jc w:val="both"/>
      </w:pPr>
      <w:r>
        <w:rPr>
          <w:rFonts w:ascii="Times New Roman"/>
          <w:b w:val="false"/>
          <w:i w:val="false"/>
          <w:color w:val="000000"/>
          <w:sz w:val="28"/>
        </w:rPr>
        <w:t>
      9.5. Еңсерілмейтін күш мән-жайлары тоқтатылғаннан кейін 2 (екі) жұмыс күні ішінде оған тартылған Тарап екінші Тарапты еңсерілмейтін күш мән-жайларының тоқтатылғаны туралы жазбаша хабардар етуге және өз міндеттемелерінің орындалуын қайта бастауға тиіс.</w:t>
      </w:r>
    </w:p>
    <w:bookmarkEnd w:id="122"/>
    <w:bookmarkStart w:name="z133" w:id="123"/>
    <w:p>
      <w:pPr>
        <w:spacing w:after="0"/>
        <w:ind w:left="0"/>
        <w:jc w:val="both"/>
      </w:pPr>
      <w:r>
        <w:rPr>
          <w:rFonts w:ascii="Times New Roman"/>
          <w:b w:val="false"/>
          <w:i w:val="false"/>
          <w:color w:val="000000"/>
          <w:sz w:val="28"/>
        </w:rPr>
        <w:t>
      9.6. Тиісінше хабардар етпеу Тарапты осы Шарт бойынша міндеттемелерді орындамағаны немесе тиісінше орындамағаны үшін жауапкершіліктен босататын негіз ретінде жоғарыда аталған кез келген мән-жайға сілтеме жасау құқығынан айырады.</w:t>
      </w:r>
    </w:p>
    <w:bookmarkEnd w:id="123"/>
    <w:bookmarkStart w:name="z134" w:id="124"/>
    <w:p>
      <w:pPr>
        <w:spacing w:after="0"/>
        <w:ind w:left="0"/>
        <w:jc w:val="left"/>
      </w:pPr>
      <w:r>
        <w:rPr>
          <w:rFonts w:ascii="Times New Roman"/>
          <w:b/>
          <w:i w:val="false"/>
          <w:color w:val="000000"/>
        </w:rPr>
        <w:t xml:space="preserve"> 10-тарау. Шарттың қолданылу мерзімі</w:t>
      </w:r>
    </w:p>
    <w:bookmarkEnd w:id="124"/>
    <w:bookmarkStart w:name="z135" w:id="125"/>
    <w:p>
      <w:pPr>
        <w:spacing w:after="0"/>
        <w:ind w:left="0"/>
        <w:jc w:val="both"/>
      </w:pPr>
      <w:r>
        <w:rPr>
          <w:rFonts w:ascii="Times New Roman"/>
          <w:b w:val="false"/>
          <w:i w:val="false"/>
          <w:color w:val="000000"/>
          <w:sz w:val="28"/>
        </w:rPr>
        <w:t>
      10.1. Осы Шарт 20__ жылғы "___" _____ сағат 00:00-ден бастап күшіне енеді (Астана қаласының уақыты бойынша) және 20___жылғы "___" _____ 24:00-ге дейін жарамды.</w:t>
      </w:r>
    </w:p>
    <w:bookmarkEnd w:id="125"/>
    <w:bookmarkStart w:name="z136" w:id="126"/>
    <w:p>
      <w:pPr>
        <w:spacing w:after="0"/>
        <w:ind w:left="0"/>
        <w:jc w:val="both"/>
      </w:pPr>
      <w:r>
        <w:rPr>
          <w:rFonts w:ascii="Times New Roman"/>
          <w:b w:val="false"/>
          <w:i w:val="false"/>
          <w:color w:val="000000"/>
          <w:sz w:val="28"/>
        </w:rPr>
        <w:t>
      10.2. Сақтандыруды қорғаудың қолданылу мерзімі Шарттың қолданылу мерзіміне сәйкес келеді.</w:t>
      </w:r>
    </w:p>
    <w:bookmarkEnd w:id="126"/>
    <w:bookmarkStart w:name="z137" w:id="127"/>
    <w:p>
      <w:pPr>
        <w:spacing w:after="0"/>
        <w:ind w:left="0"/>
        <w:jc w:val="both"/>
      </w:pPr>
      <w:r>
        <w:rPr>
          <w:rFonts w:ascii="Times New Roman"/>
          <w:b w:val="false"/>
          <w:i w:val="false"/>
          <w:color w:val="000000"/>
          <w:sz w:val="28"/>
        </w:rPr>
        <w:t>
      10.3. Осы Шарттың қолданылу орны Қазақстан Республикасының аумағы болып табылады.</w:t>
      </w:r>
    </w:p>
    <w:bookmarkEnd w:id="127"/>
    <w:bookmarkStart w:name="z138" w:id="128"/>
    <w:p>
      <w:pPr>
        <w:spacing w:after="0"/>
        <w:ind w:left="0"/>
        <w:jc w:val="left"/>
      </w:pPr>
      <w:r>
        <w:rPr>
          <w:rFonts w:ascii="Times New Roman"/>
          <w:b/>
          <w:i w:val="false"/>
          <w:color w:val="000000"/>
        </w:rPr>
        <w:t xml:space="preserve"> 11-тарау. Шарт талаптарын өзгерту</w:t>
      </w:r>
    </w:p>
    <w:bookmarkEnd w:id="128"/>
    <w:bookmarkStart w:name="z139" w:id="129"/>
    <w:p>
      <w:pPr>
        <w:spacing w:after="0"/>
        <w:ind w:left="0"/>
        <w:jc w:val="both"/>
      </w:pPr>
      <w:r>
        <w:rPr>
          <w:rFonts w:ascii="Times New Roman"/>
          <w:b w:val="false"/>
          <w:i w:val="false"/>
          <w:color w:val="000000"/>
          <w:sz w:val="28"/>
        </w:rPr>
        <w:t>
      11.1. Шарт талаптарын өзгерту Сақтанушы мен Сақтандырушының өзара келісімі бойынша, Тараптардың бірінің өтініші негізінде екінші Тарап өтінішті алған күннен бастап 5 (бес) жұмыс күні ішінде жүргізіледі және Тараптардың осы Шартқа қосымша келісімімен ресімделеді.</w:t>
      </w:r>
    </w:p>
    <w:bookmarkEnd w:id="129"/>
    <w:bookmarkStart w:name="z140" w:id="130"/>
    <w:p>
      <w:pPr>
        <w:spacing w:after="0"/>
        <w:ind w:left="0"/>
        <w:jc w:val="left"/>
      </w:pPr>
      <w:r>
        <w:rPr>
          <w:rFonts w:ascii="Times New Roman"/>
          <w:b/>
          <w:i w:val="false"/>
          <w:color w:val="000000"/>
        </w:rPr>
        <w:t xml:space="preserve"> 12-тарау. Шартты тоқтату және мерзімінен бұрын бұзу</w:t>
      </w:r>
    </w:p>
    <w:bookmarkEnd w:id="130"/>
    <w:bookmarkStart w:name="z141" w:id="131"/>
    <w:p>
      <w:pPr>
        <w:spacing w:after="0"/>
        <w:ind w:left="0"/>
        <w:jc w:val="both"/>
      </w:pPr>
      <w:r>
        <w:rPr>
          <w:rFonts w:ascii="Times New Roman"/>
          <w:b w:val="false"/>
          <w:i w:val="false"/>
          <w:color w:val="000000"/>
          <w:sz w:val="28"/>
        </w:rPr>
        <w:t>
      12.1. Тараптардың Шартты мерзімінен бұрын бұзуға құқығы бар. Шарттың қолданысын мерзімінен бұрын бұзу ниеті туралы Тараптар Шартты бұзудың болжамды күніне дейін кемінде күнтізбелік 30 (отыз) күн бұрын бір-бірін хабардар етуге міндетті.</w:t>
      </w:r>
    </w:p>
    <w:bookmarkEnd w:id="131"/>
    <w:bookmarkStart w:name="z142" w:id="132"/>
    <w:p>
      <w:pPr>
        <w:spacing w:after="0"/>
        <w:ind w:left="0"/>
        <w:jc w:val="both"/>
      </w:pPr>
      <w:r>
        <w:rPr>
          <w:rFonts w:ascii="Times New Roman"/>
          <w:b w:val="false"/>
          <w:i w:val="false"/>
          <w:color w:val="000000"/>
          <w:sz w:val="28"/>
        </w:rPr>
        <w:t>
      12.2. Осы Шарт мынадай жағдайларда тоқтатылды деп есептеледі:</w:t>
      </w:r>
    </w:p>
    <w:bookmarkEnd w:id="132"/>
    <w:bookmarkStart w:name="z143" w:id="133"/>
    <w:p>
      <w:pPr>
        <w:spacing w:after="0"/>
        <w:ind w:left="0"/>
        <w:jc w:val="both"/>
      </w:pPr>
      <w:r>
        <w:rPr>
          <w:rFonts w:ascii="Times New Roman"/>
          <w:b w:val="false"/>
          <w:i w:val="false"/>
          <w:color w:val="000000"/>
          <w:sz w:val="28"/>
        </w:rPr>
        <w:t>
      1) Шарттың қолданылу мерзімінің өтуі;</w:t>
      </w:r>
    </w:p>
    <w:bookmarkEnd w:id="133"/>
    <w:bookmarkStart w:name="z144" w:id="134"/>
    <w:p>
      <w:pPr>
        <w:spacing w:after="0"/>
        <w:ind w:left="0"/>
        <w:jc w:val="both"/>
      </w:pPr>
      <w:r>
        <w:rPr>
          <w:rFonts w:ascii="Times New Roman"/>
          <w:b w:val="false"/>
          <w:i w:val="false"/>
          <w:color w:val="000000"/>
          <w:sz w:val="28"/>
        </w:rPr>
        <w:t xml:space="preserve">
      2) Азаматтық кодекстің </w:t>
      </w:r>
      <w:r>
        <w:rPr>
          <w:rFonts w:ascii="Times New Roman"/>
          <w:b w:val="false"/>
          <w:i w:val="false"/>
          <w:color w:val="000000"/>
          <w:sz w:val="28"/>
        </w:rPr>
        <w:t>841-бабына</w:t>
      </w:r>
      <w:r>
        <w:rPr>
          <w:rFonts w:ascii="Times New Roman"/>
          <w:b w:val="false"/>
          <w:i w:val="false"/>
          <w:color w:val="000000"/>
          <w:sz w:val="28"/>
        </w:rPr>
        <w:t xml:space="preserve"> сәйкес осы Шартты мерзімінен бұрын тоқтату;</w:t>
      </w:r>
    </w:p>
    <w:bookmarkEnd w:id="134"/>
    <w:bookmarkStart w:name="z145" w:id="135"/>
    <w:p>
      <w:pPr>
        <w:spacing w:after="0"/>
        <w:ind w:left="0"/>
        <w:jc w:val="both"/>
      </w:pPr>
      <w:r>
        <w:rPr>
          <w:rFonts w:ascii="Times New Roman"/>
          <w:b w:val="false"/>
          <w:i w:val="false"/>
          <w:color w:val="000000"/>
          <w:sz w:val="28"/>
        </w:rPr>
        <w:t>
      3) Сақтандырушының осы Шарттың қолданылу мерзімі ішінде орын алған сақтандыру жағдайы бойынша осы Шартта белгіленген жалпы сақтандыру сомасы мөлшерінде сақтандыру төлемдерін жүзеге асыруы.</w:t>
      </w:r>
    </w:p>
    <w:bookmarkEnd w:id="135"/>
    <w:bookmarkStart w:name="z146" w:id="136"/>
    <w:p>
      <w:pPr>
        <w:spacing w:after="0"/>
        <w:ind w:left="0"/>
        <w:jc w:val="both"/>
      </w:pPr>
      <w:r>
        <w:rPr>
          <w:rFonts w:ascii="Times New Roman"/>
          <w:b w:val="false"/>
          <w:i w:val="false"/>
          <w:color w:val="000000"/>
          <w:sz w:val="28"/>
        </w:rPr>
        <w:t>
      12.3. Егер осы Шарттың мерзімінен бұрын тоқтатылуы Сақтандырушының кінәсінен оның талаптарының орындалмауынан не Сақтандырушының осы шартты орындай алмауынан туындаған жағдайларда, соңғысы Сақтанушыға өзі төлеген сақтандыру сыйлықақысын толығымен қайтаруға міндетті.</w:t>
      </w:r>
    </w:p>
    <w:bookmarkEnd w:id="136"/>
    <w:bookmarkStart w:name="z147" w:id="137"/>
    <w:p>
      <w:pPr>
        <w:spacing w:after="0"/>
        <w:ind w:left="0"/>
        <w:jc w:val="both"/>
      </w:pPr>
      <w:r>
        <w:rPr>
          <w:rFonts w:ascii="Times New Roman"/>
          <w:b w:val="false"/>
          <w:i w:val="false"/>
          <w:color w:val="000000"/>
          <w:sz w:val="28"/>
        </w:rPr>
        <w:t xml:space="preserve">
      12.4. Осы Шарт 12.2-тармақтың 2)-тармақшасында көрсетілген негіз бойынша мерзімінен бұрын тоқтатылған кезде, Сақтандырушының Қазақстан Республикасы Азаматтық кодексінің </w:t>
      </w:r>
      <w:r>
        <w:rPr>
          <w:rFonts w:ascii="Times New Roman"/>
          <w:b w:val="false"/>
          <w:i w:val="false"/>
          <w:color w:val="000000"/>
          <w:sz w:val="28"/>
        </w:rPr>
        <w:t>842 бабында</w:t>
      </w:r>
      <w:r>
        <w:rPr>
          <w:rFonts w:ascii="Times New Roman"/>
          <w:b w:val="false"/>
          <w:i w:val="false"/>
          <w:color w:val="000000"/>
          <w:sz w:val="28"/>
        </w:rPr>
        <w:t xml:space="preserve"> белгіленген талаптарды сақтай отырып, сақтандыру сыйақысының бір бөлігін қайтаруға жататын сыйақы сомасының 10 (он) процент мөлшерінде әкімшілік шығыстарды шегергендегі сақтандыру қолданылған уақытқа пропорционалды түрде алуға құқығы бар. Сақтандырушы шарттың қолданылу кезеңінде сақтандыру төлемдерін жүзеге асырған жағдайда сақтандыру сыйлықақысы қайтарылуға жатпайды.</w:t>
      </w:r>
    </w:p>
    <w:bookmarkEnd w:id="137"/>
    <w:bookmarkStart w:name="z148" w:id="138"/>
    <w:p>
      <w:pPr>
        <w:spacing w:after="0"/>
        <w:ind w:left="0"/>
        <w:jc w:val="both"/>
      </w:pPr>
      <w:r>
        <w:rPr>
          <w:rFonts w:ascii="Times New Roman"/>
          <w:b w:val="false"/>
          <w:i w:val="false"/>
          <w:color w:val="000000"/>
          <w:sz w:val="28"/>
        </w:rPr>
        <w:t>
      12.5. Осы Шарттың мерзімінен бұрын тоқтатылуы Сақтанушының оның талаптарын орындамауынан туындаған жағдайларда төленген сақтандыру сыйлықақысы қайтарылуға жатпайды.</w:t>
      </w:r>
    </w:p>
    <w:bookmarkEnd w:id="138"/>
    <w:bookmarkStart w:name="z149" w:id="139"/>
    <w:p>
      <w:pPr>
        <w:spacing w:after="0"/>
        <w:ind w:left="0"/>
        <w:jc w:val="both"/>
      </w:pPr>
      <w:r>
        <w:rPr>
          <w:rFonts w:ascii="Times New Roman"/>
          <w:b w:val="false"/>
          <w:i w:val="false"/>
          <w:color w:val="000000"/>
          <w:sz w:val="28"/>
        </w:rPr>
        <w:t>
      12.6. Осы Шарттың тоқтатылуы Сақтандырушыны осы Шарттың қолданылу кезеңінде орын алған кейіннен сақтандыру жағдайлары деп танылған сақтандыру жағдайлары бойынша Пайда алушыға сақтандыру төлемін жүзеге асыру жөніндегі міндеттен босатпайды. Сақтандыру төлемін сақтандыру жағдайы орын алған қолданылу кезеңінде осы Шартты жасасқан Сақтандырушы жүзеге асырады.</w:t>
      </w:r>
    </w:p>
    <w:bookmarkEnd w:id="139"/>
    <w:bookmarkStart w:name="z150" w:id="140"/>
    <w:p>
      <w:pPr>
        <w:spacing w:after="0"/>
        <w:ind w:left="0"/>
        <w:jc w:val="left"/>
      </w:pPr>
      <w:r>
        <w:rPr>
          <w:rFonts w:ascii="Times New Roman"/>
          <w:b/>
          <w:i w:val="false"/>
          <w:color w:val="000000"/>
        </w:rPr>
        <w:t xml:space="preserve"> 13-тарау. Дауларды шешу тәртібі</w:t>
      </w:r>
    </w:p>
    <w:bookmarkEnd w:id="140"/>
    <w:bookmarkStart w:name="z151" w:id="141"/>
    <w:p>
      <w:pPr>
        <w:spacing w:after="0"/>
        <w:ind w:left="0"/>
        <w:jc w:val="both"/>
      </w:pPr>
      <w:r>
        <w:rPr>
          <w:rFonts w:ascii="Times New Roman"/>
          <w:b w:val="false"/>
          <w:i w:val="false"/>
          <w:color w:val="000000"/>
          <w:sz w:val="28"/>
        </w:rPr>
        <w:t>
      13.1. Осы Шарт бойынша Тараптар арасында туындайтын барлық даулар келіссөздер жүргізу жолымен шешіледі.</w:t>
      </w:r>
    </w:p>
    <w:bookmarkEnd w:id="141"/>
    <w:bookmarkStart w:name="z152" w:id="142"/>
    <w:p>
      <w:pPr>
        <w:spacing w:after="0"/>
        <w:ind w:left="0"/>
        <w:jc w:val="both"/>
      </w:pPr>
      <w:r>
        <w:rPr>
          <w:rFonts w:ascii="Times New Roman"/>
          <w:b w:val="false"/>
          <w:i w:val="false"/>
          <w:color w:val="000000"/>
          <w:sz w:val="28"/>
        </w:rPr>
        <w:t>
      13.2. Тараптар келісімге қол жеткізбеген келіспеушіліктер Қазақстан Республикасының заңнамасына сәйкес сот тәртібімен шешіледі.</w:t>
      </w:r>
    </w:p>
    <w:bookmarkEnd w:id="142"/>
    <w:bookmarkStart w:name="z153" w:id="143"/>
    <w:p>
      <w:pPr>
        <w:spacing w:after="0"/>
        <w:ind w:left="0"/>
        <w:jc w:val="left"/>
      </w:pPr>
      <w:r>
        <w:rPr>
          <w:rFonts w:ascii="Times New Roman"/>
          <w:b/>
          <w:i w:val="false"/>
          <w:color w:val="000000"/>
        </w:rPr>
        <w:t xml:space="preserve"> 14-тарау. Қорытынды ережелер</w:t>
      </w:r>
    </w:p>
    <w:bookmarkEnd w:id="143"/>
    <w:bookmarkStart w:name="z154" w:id="144"/>
    <w:p>
      <w:pPr>
        <w:spacing w:after="0"/>
        <w:ind w:left="0"/>
        <w:jc w:val="both"/>
      </w:pPr>
      <w:r>
        <w:rPr>
          <w:rFonts w:ascii="Times New Roman"/>
          <w:b w:val="false"/>
          <w:i w:val="false"/>
          <w:color w:val="000000"/>
          <w:sz w:val="28"/>
        </w:rPr>
        <w:t>
      14.1. Осы Шартқа қосымшалар, өзгерістер мен толықтырулар оның ажырамас бөлігі болып табылады және олар жазбаша нысанда жасалған және екі тарап қол қойған жағдайда ғана заңды күшіне ие болады.</w:t>
      </w:r>
    </w:p>
    <w:bookmarkEnd w:id="144"/>
    <w:bookmarkStart w:name="z155" w:id="145"/>
    <w:p>
      <w:pPr>
        <w:spacing w:after="0"/>
        <w:ind w:left="0"/>
        <w:jc w:val="both"/>
      </w:pPr>
      <w:r>
        <w:rPr>
          <w:rFonts w:ascii="Times New Roman"/>
          <w:b w:val="false"/>
          <w:i w:val="false"/>
          <w:color w:val="000000"/>
          <w:sz w:val="28"/>
        </w:rPr>
        <w:t xml:space="preserve">
      14.2. Тараптар "Қылмыстық жолмен алынған кірістерді заңдастыруға (жылыстатуға) және терроризмді қаржыландыруға қарсы іс-қимыл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оның ішінде қажетті құжаттарды, мәліметтерді, куәліктерді ұсыну жолымен орындайды.</w:t>
      </w:r>
    </w:p>
    <w:bookmarkEnd w:id="145"/>
    <w:bookmarkStart w:name="z156" w:id="146"/>
    <w:p>
      <w:pPr>
        <w:spacing w:after="0"/>
        <w:ind w:left="0"/>
        <w:jc w:val="both"/>
      </w:pPr>
      <w:r>
        <w:rPr>
          <w:rFonts w:ascii="Times New Roman"/>
          <w:b w:val="false"/>
          <w:i w:val="false"/>
          <w:color w:val="000000"/>
          <w:sz w:val="28"/>
        </w:rPr>
        <w:t>
      14.3. Сақтанушы осы Шарт шеңберінде Сақтандырушыға берілген Сақтандырылған адамдар бойынша мәліметтердің дұрыстығына кепілдік береді.</w:t>
      </w:r>
    </w:p>
    <w:bookmarkEnd w:id="146"/>
    <w:bookmarkStart w:name="z157" w:id="147"/>
    <w:p>
      <w:pPr>
        <w:spacing w:after="0"/>
        <w:ind w:left="0"/>
        <w:jc w:val="both"/>
      </w:pPr>
      <w:r>
        <w:rPr>
          <w:rFonts w:ascii="Times New Roman"/>
          <w:b w:val="false"/>
          <w:i w:val="false"/>
          <w:color w:val="000000"/>
          <w:sz w:val="28"/>
        </w:rPr>
        <w:t>
      14.4. Осы Шарттың талаптарында көзделмеген қалған өзара қатынастар Қазақстан Республикасының қолданыстағы заңнамасымен реттеледі.</w:t>
      </w:r>
    </w:p>
    <w:bookmarkEnd w:id="147"/>
    <w:bookmarkStart w:name="z158" w:id="148"/>
    <w:p>
      <w:pPr>
        <w:spacing w:after="0"/>
        <w:ind w:left="0"/>
        <w:jc w:val="both"/>
      </w:pPr>
      <w:r>
        <w:rPr>
          <w:rFonts w:ascii="Times New Roman"/>
          <w:b w:val="false"/>
          <w:i w:val="false"/>
          <w:color w:val="000000"/>
          <w:sz w:val="28"/>
        </w:rPr>
        <w:t>
      14.5. Шарт Тараптардың әрқайсысы үшін бірдей заңды күші бар және біреуі Пайда алушы үшін мемлекеттік және орыс тілдерінде 3 (үш) данада жасалды.</w:t>
      </w:r>
    </w:p>
    <w:bookmarkEnd w:id="148"/>
    <w:bookmarkStart w:name="z159" w:id="149"/>
    <w:p>
      <w:pPr>
        <w:spacing w:after="0"/>
        <w:ind w:left="0"/>
        <w:jc w:val="both"/>
      </w:pPr>
      <w:r>
        <w:rPr>
          <w:rFonts w:ascii="Times New Roman"/>
          <w:b w:val="false"/>
          <w:i w:val="false"/>
          <w:color w:val="000000"/>
          <w:sz w:val="28"/>
        </w:rPr>
        <w:t>
      14.6. Тараптардың ешқайсысының екінші Тараптың жазбаша келісімінсіз осы Шарт бойынша өз құқықтары мен міндеттемелерін үшінші тарапқа беруге құқы жоқ.</w:t>
      </w:r>
    </w:p>
    <w:bookmarkEnd w:id="149"/>
    <w:bookmarkStart w:name="z160" w:id="150"/>
    <w:p>
      <w:pPr>
        <w:spacing w:after="0"/>
        <w:ind w:left="0"/>
        <w:jc w:val="both"/>
      </w:pPr>
      <w:r>
        <w:rPr>
          <w:rFonts w:ascii="Times New Roman"/>
          <w:b w:val="false"/>
          <w:i w:val="false"/>
          <w:color w:val="000000"/>
          <w:sz w:val="28"/>
        </w:rPr>
        <w:t>
      14.7. Тараптар Қазақстан Республикасының заңнамасында көзделген жағдайларды қоспағанда, бір-біріне берілетін ақпараттың және қол жеткізілген уағдаластықтардың құпиялылығын сақтауға міндеттенеді.</w:t>
      </w:r>
    </w:p>
    <w:bookmarkEnd w:id="150"/>
    <w:bookmarkStart w:name="z161" w:id="151"/>
    <w:p>
      <w:pPr>
        <w:spacing w:after="0"/>
        <w:ind w:left="0"/>
        <w:jc w:val="both"/>
      </w:pPr>
      <w:r>
        <w:rPr>
          <w:rFonts w:ascii="Times New Roman"/>
          <w:b w:val="false"/>
          <w:i w:val="false"/>
          <w:color w:val="000000"/>
          <w:sz w:val="28"/>
        </w:rPr>
        <w:t>
      14.8. Тараптардың келісімі бойынша Шарт үлгілік шартқа және Қазақстан Республикасының заңнамасына қайшы келмейтін басқа да талаптармен толықтырылуы мүмкін.</w:t>
      </w:r>
    </w:p>
    <w:bookmarkEnd w:id="151"/>
    <w:bookmarkStart w:name="z162" w:id="152"/>
    <w:p>
      <w:pPr>
        <w:spacing w:after="0"/>
        <w:ind w:left="0"/>
        <w:jc w:val="left"/>
      </w:pPr>
      <w:r>
        <w:rPr>
          <w:rFonts w:ascii="Times New Roman"/>
          <w:b/>
          <w:i w:val="false"/>
          <w:color w:val="000000"/>
        </w:rPr>
        <w:t xml:space="preserve"> 15-тарау. Тараптардың деректемелері:</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Жүктелген медициналық</w:t>
            </w:r>
            <w:r>
              <w:br/>
            </w:r>
            <w:r>
              <w:rPr>
                <w:rFonts w:ascii="Times New Roman"/>
                <w:b w:val="false"/>
                <w:i w:val="false"/>
                <w:color w:val="000000"/>
                <w:sz w:val="20"/>
              </w:rPr>
              <w:t>сақтандырудың үлгілік</w:t>
            </w:r>
            <w:r>
              <w:br/>
            </w:r>
            <w:r>
              <w:rPr>
                <w:rFonts w:ascii="Times New Roman"/>
                <w:b w:val="false"/>
                <w:i w:val="false"/>
                <w:color w:val="000000"/>
                <w:sz w:val="20"/>
              </w:rPr>
              <w:t>шартына 1-қосымша</w:t>
            </w:r>
          </w:p>
        </w:tc>
      </w:tr>
    </w:tbl>
    <w:bookmarkStart w:name="z164" w:id="153"/>
    <w:p>
      <w:pPr>
        <w:spacing w:after="0"/>
        <w:ind w:left="0"/>
        <w:jc w:val="left"/>
      </w:pPr>
      <w:r>
        <w:rPr>
          <w:rFonts w:ascii="Times New Roman"/>
          <w:b/>
          <w:i w:val="false"/>
          <w:color w:val="000000"/>
        </w:rPr>
        <w:t xml:space="preserve"> Сақтандырылған адамдардың тізімі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Сақтандырылған адамның Тегі Аты Әкесінің Аты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Туыстық дәрежесі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Туған күні,</w:t>
            </w:r>
          </w:p>
          <w:p>
            <w:pPr>
              <w:spacing w:after="20"/>
              <w:ind w:left="20"/>
              <w:jc w:val="both"/>
            </w:pPr>
            <w:r>
              <w:rPr>
                <w:rFonts w:ascii="Times New Roman"/>
                <w:b w:val="false"/>
                <w:i w:val="false"/>
                <w:color w:val="000000"/>
                <w:sz w:val="20"/>
              </w:rPr>
              <w:t>
</w:t>
            </w:r>
            <w:r>
              <w:rPr>
                <w:rFonts w:ascii="Times New Roman"/>
                <w:b/>
                <w:i w:val="false"/>
                <w:color w:val="000000"/>
                <w:sz w:val="20"/>
              </w:rPr>
              <w:t>(айы, жылы)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ЖСН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Резиденттік белгісі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басын куәландыратын құжаттың нөмірі, берілген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Қала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сомасы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Сақтандыру сыйақысы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Жүктелген медициналық</w:t>
            </w:r>
            <w:r>
              <w:br/>
            </w:r>
            <w:r>
              <w:rPr>
                <w:rFonts w:ascii="Times New Roman"/>
                <w:b w:val="false"/>
                <w:i w:val="false"/>
                <w:color w:val="000000"/>
                <w:sz w:val="20"/>
              </w:rPr>
              <w:t>сақтандырудың үлгілік</w:t>
            </w:r>
            <w:r>
              <w:br/>
            </w:r>
            <w:r>
              <w:rPr>
                <w:rFonts w:ascii="Times New Roman"/>
                <w:b w:val="false"/>
                <w:i w:val="false"/>
                <w:color w:val="000000"/>
                <w:sz w:val="20"/>
              </w:rPr>
              <w:t>шартына 2-қосымша</w:t>
            </w:r>
          </w:p>
        </w:tc>
      </w:tr>
    </w:tbl>
    <w:bookmarkStart w:name="z166" w:id="154"/>
    <w:p>
      <w:pPr>
        <w:spacing w:after="0"/>
        <w:ind w:left="0"/>
        <w:jc w:val="left"/>
      </w:pPr>
      <w:r>
        <w:rPr>
          <w:rFonts w:ascii="Times New Roman"/>
          <w:b/>
          <w:i w:val="false"/>
          <w:color w:val="000000"/>
        </w:rPr>
        <w:t xml:space="preserve"> Медициналық желі қатысушыларының тізімі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 субъектінің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"САҚТАНУШЫ"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2023 жылғы 7 маусымдағы</w:t>
            </w:r>
            <w:r>
              <w:br/>
            </w:r>
            <w:r>
              <w:rPr>
                <w:rFonts w:ascii="Times New Roman"/>
                <w:b w:val="false"/>
                <w:i w:val="false"/>
                <w:color w:val="000000"/>
                <w:sz w:val="20"/>
              </w:rPr>
              <w:t>№ 111 бұйрығына</w:t>
            </w:r>
            <w:r>
              <w:br/>
            </w:r>
            <w:r>
              <w:rPr>
                <w:rFonts w:ascii="Times New Roman"/>
                <w:b w:val="false"/>
                <w:i w:val="false"/>
                <w:color w:val="000000"/>
                <w:sz w:val="20"/>
              </w:rPr>
              <w:t>2-қосымша</w:t>
            </w:r>
          </w:p>
        </w:tc>
      </w:tr>
    </w:tbl>
    <w:bookmarkStart w:name="z168" w:id="155"/>
    <w:p>
      <w:pPr>
        <w:spacing w:after="0"/>
        <w:ind w:left="0"/>
        <w:jc w:val="left"/>
      </w:pPr>
      <w:r>
        <w:rPr>
          <w:rFonts w:ascii="Times New Roman"/>
          <w:b/>
          <w:i w:val="false"/>
          <w:color w:val="000000"/>
        </w:rPr>
        <w:t xml:space="preserve"> Жүктелген медициналық сақтандыру кезіндегі медициналық көмектің ең төменгі тізбесі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 тексеру: Фельдшер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Фельдшер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Жоғары білімі бар мейіргер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мейіргер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Орта білімі бар мейіргер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 тексеру: Акушер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(дәрігерге дейінгі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(рН, лейкоциттер, эритроциттер, уробилиноген, нитриттер, ақуыз)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триглицеридтерді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хорионикалық гонадотропинін (АХГ) анықтау (жүктілікті анықтауға арналған тест)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E99.293.012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E99.296.013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E91.496.105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жағынды алу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E91.911.013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зерттеулерге материал алу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күтімін қажет ететін емшаралар мен манипуляциялар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лигатураларды алып тастау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желі" телефоны бойынша консультация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медицина қызметкерлері көрсететін емшара кабинеті қызметтерінің тізбесі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инъекциясы (дәрілік заттардың құнын есепке алмағанда)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инъекциясы (дәрілік заттардың құнын есепке алмағанда)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инъекциясы (дәрілік заттардың құнын есепке алмағанда)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дәрігерлері көрсететін медициналық қызметтер тізбесі (жалпы практика дәрігері, учаскелік дәрігер терапевт/ учаскелік педиатр)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отбасының әлеуметтік мәртебесін бағалау: Учаскелік терапевт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педиатр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(білікті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шығу жылдамдығын (ЭШЖ) қолмен өлшеу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гемоглобинді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лейкоциттерді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тропонинді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гликирленген гемоглобинді анықтау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протромбиндік уақытта, портативті экспресс талдауышта MНO-ны анықтау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және аспаптық диагностика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нысанда стационарлық жағдайларда мамандандырылған медициналық көмек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тәулік бойы үйлестіру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Шұғыл көрсеткіштер бойынша бейінді стационарға жатқызу;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диагностикалық (зертханалық-аспаптық) зерттеулер;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 барысында қолданылатын дәрі-дәрмектер, таңу материалы;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 немесе 5 орынды палаталарда орналастыру;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Тамақтану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w:t>
            </w:r>
          </w:p>
          <w:p>
            <w:pPr>
              <w:spacing w:after="20"/>
              <w:ind w:left="20"/>
              <w:jc w:val="both"/>
            </w:pPr>
            <w:r>
              <w:rPr>
                <w:rFonts w:ascii="Times New Roman"/>
                <w:b w:val="false"/>
                <w:i w:val="false"/>
                <w:color w:val="000000"/>
                <w:sz w:val="20"/>
              </w:rPr>
              <w:t xml:space="preserve">
2002 жылғы 26 қаңтардағы № 128 </w:t>
            </w:r>
            <w:r>
              <w:rPr>
                <w:rFonts w:ascii="Times New Roman"/>
                <w:b w:val="false"/>
                <w:i w:val="false"/>
                <w:color w:val="000000"/>
                <w:sz w:val="20"/>
              </w:rPr>
              <w:t>қаулысына</w:t>
            </w:r>
            <w:r>
              <w:rPr>
                <w:rFonts w:ascii="Times New Roman"/>
                <w:b w:val="false"/>
                <w:i w:val="false"/>
                <w:color w:val="000000"/>
                <w:sz w:val="20"/>
              </w:rPr>
              <w:t xml:space="preserve"> сәйкес);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негізгі диагноз бойынша емдеу;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компаниясының үйлестірушісінің стационарда болуының 24/7 мониторингі;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төсек-күннен аспау.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ұйымына жүгіну себептері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себептерінің тобы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себептерінің атауы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 / созылмалы аурудың өршуі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маңызды ауруға күдік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бойынша қашықтықтан кеңес беру</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жарақат (травматикалық пункт, АЕҰ)</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(АЕҰ)</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картаны және жарамсыздық парақтарын ресімдеу</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жазып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емдеуге шұғыл көрсетілімдер: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бейсаналық күй;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қан жоғалтумен қатар жүретін сыртқы қан кету, сондай-ақ ішкі қан кету мен ағзаларға қан құйылу;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және үсік;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стационарда болуды талап ететін жіті жарақаттар;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 (Квинке ісінуі, Лайелл синдромы, Стивенс-Джонс синдромы және т. 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ұстамалар;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хирургиялық жағдайлар;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бүйрек жеткіліксіздігі;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бауыр жеткіліксіздігі;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церебральды жеткіліксіздік;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тыныс жетіспеушілігі;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жүрек-қан тамырлары жеткіліксіздігі;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инфарктісі;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дағдарыс;</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шок;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шұғыл жағдайлар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