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15f5" w14:textId="4df1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бірлескен бұйрығына өзгерістер мен толықтырулар енгізу туралы бірлескен бұйрық</w:t>
      </w:r>
    </w:p>
    <w:p>
      <w:pPr>
        <w:spacing w:after="0"/>
        <w:ind w:left="0"/>
        <w:jc w:val="both"/>
      </w:pPr>
      <w:r>
        <w:rPr>
          <w:rFonts w:ascii="Times New Roman"/>
          <w:b w:val="false"/>
          <w:i w:val="false"/>
          <w:color w:val="000000"/>
          <w:sz w:val="28"/>
        </w:rPr>
        <w:t>Қазақстан Республикасы Ауыл шаруашылығы министрінің 2023 жылғы 8 маусымдағы № 221 және Қазақстан Республикасы Ұлттық экономика министрінің 2023 жылғы 8 маусымдағы № 102 бірлескен бұйрығы. Қазақстан Республикасының Әділет министрлігінде 2023 жылғы 9 маусымда № 32745 болып тіркелді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xml:space="preserve">
      1. "Ветеринария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12636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"25) осы бірлескен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ветеринариялық емдеу-профилактикалық қызметті жүзеге асыратын субъектілерге қатысты ветеринария саласындағы тексеру парағы;</w:t>
      </w:r>
    </w:p>
    <w:bookmarkEnd w:id="1"/>
    <w:bookmarkStart w:name="z5" w:id="2"/>
    <w:p>
      <w:pPr>
        <w:spacing w:after="0"/>
        <w:ind w:left="0"/>
        <w:jc w:val="both"/>
      </w:pPr>
      <w:r>
        <w:rPr>
          <w:rFonts w:ascii="Times New Roman"/>
          <w:b w:val="false"/>
          <w:i w:val="false"/>
          <w:color w:val="000000"/>
          <w:sz w:val="28"/>
        </w:rPr>
        <w:t xml:space="preserve">
      26) осы бірлескен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дезинфекция, дезинсекция, дератизация, дегельминтизация жүргізу жөніндегі қызметті жүзеге асыратын субъектілерге қатысты ветеринария саласындағы тексеру парағы;</w:t>
      </w:r>
    </w:p>
    <w:bookmarkEnd w:id="2"/>
    <w:bookmarkStart w:name="z6" w:id="3"/>
    <w:p>
      <w:pPr>
        <w:spacing w:after="0"/>
        <w:ind w:left="0"/>
        <w:jc w:val="both"/>
      </w:pPr>
      <w:r>
        <w:rPr>
          <w:rFonts w:ascii="Times New Roman"/>
          <w:b w:val="false"/>
          <w:i w:val="false"/>
          <w:color w:val="000000"/>
          <w:sz w:val="28"/>
        </w:rPr>
        <w:t xml:space="preserve">
      27) осы бірлескен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 қызметін жүзеге асыратын субъектілерге қатысты ветеринария саласындағы тексеру парағы;</w:t>
      </w:r>
    </w:p>
    <w:bookmarkEnd w:id="3"/>
    <w:bookmarkStart w:name="z7" w:id="4"/>
    <w:p>
      <w:pPr>
        <w:spacing w:after="0"/>
        <w:ind w:left="0"/>
        <w:jc w:val="both"/>
      </w:pPr>
      <w:r>
        <w:rPr>
          <w:rFonts w:ascii="Times New Roman"/>
          <w:b w:val="false"/>
          <w:i w:val="false"/>
          <w:color w:val="000000"/>
          <w:sz w:val="28"/>
        </w:rPr>
        <w:t xml:space="preserve">
      28) осы бірлескен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жануарларға арналған парфюмерия немесе косметика құралдары ретінде пайдаланылатын ветеринариялық препараттарды өндіруді жүзеге асыратын субъектілерге қатысты ветеринария саласындағы тексеру парағы;</w:t>
      </w:r>
    </w:p>
    <w:bookmarkEnd w:id="4"/>
    <w:bookmarkStart w:name="z8" w:id="5"/>
    <w:p>
      <w:pPr>
        <w:spacing w:after="0"/>
        <w:ind w:left="0"/>
        <w:jc w:val="both"/>
      </w:pPr>
      <w:r>
        <w:rPr>
          <w:rFonts w:ascii="Times New Roman"/>
          <w:b w:val="false"/>
          <w:i w:val="false"/>
          <w:color w:val="000000"/>
          <w:sz w:val="28"/>
        </w:rPr>
        <w:t xml:space="preserve">
      29) осы бірлескен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ветеринариялық анықтама беруді жүзеге асыратын,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дәрігерлеріне қатысты ветеринария саласындағы тексеру парағы;</w:t>
      </w:r>
    </w:p>
    <w:bookmarkEnd w:id="5"/>
    <w:bookmarkStart w:name="z9" w:id="6"/>
    <w:p>
      <w:pPr>
        <w:spacing w:after="0"/>
        <w:ind w:left="0"/>
        <w:jc w:val="both"/>
      </w:pPr>
      <w:r>
        <w:rPr>
          <w:rFonts w:ascii="Times New Roman"/>
          <w:b w:val="false"/>
          <w:i w:val="false"/>
          <w:color w:val="000000"/>
          <w:sz w:val="28"/>
        </w:rPr>
        <w:t xml:space="preserve">
      30) осы бірлескен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жануарлардан алынатын өнім мен шикізатқа ветеринариялық-санитариялық сараптама жүргізу жөніндегі қызметті жүзеге асыратын ветеринариялық-санитариялық сараптама зертханаларына қатысты ветеринария саласындағы тексеру парағы;</w:t>
      </w:r>
    </w:p>
    <w:bookmarkEnd w:id="6"/>
    <w:bookmarkStart w:name="z10" w:id="7"/>
    <w:p>
      <w:pPr>
        <w:spacing w:after="0"/>
        <w:ind w:left="0"/>
        <w:jc w:val="both"/>
      </w:pPr>
      <w:r>
        <w:rPr>
          <w:rFonts w:ascii="Times New Roman"/>
          <w:b w:val="false"/>
          <w:i w:val="false"/>
          <w:color w:val="000000"/>
          <w:sz w:val="28"/>
        </w:rPr>
        <w:t xml:space="preserve">
      31) осы бірлескен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ветеринариялық мақсаттағы препараттарды өндіру жөніндегі қызметті жүзеге асыратын субъектілерге қатысты ветеринария саласындағы тексеру парағы;";</w:t>
      </w:r>
    </w:p>
    <w:bookmarkEnd w:id="7"/>
    <w:bookmarkStart w:name="z11" w:id="8"/>
    <w:p>
      <w:pPr>
        <w:spacing w:after="0"/>
        <w:ind w:left="0"/>
        <w:jc w:val="both"/>
      </w:pPr>
      <w:r>
        <w:rPr>
          <w:rFonts w:ascii="Times New Roman"/>
          <w:b w:val="false"/>
          <w:i w:val="false"/>
          <w:color w:val="000000"/>
          <w:sz w:val="28"/>
        </w:rPr>
        <w:t>
      мынадай мазмұндағы 32), 33), 34), 35), 36), 37), 38), 39), 40), 41), 42), 43) және 44) тармақшалармен толықтырылсын:</w:t>
      </w:r>
    </w:p>
    <w:bookmarkEnd w:id="8"/>
    <w:bookmarkStart w:name="z12" w:id="9"/>
    <w:p>
      <w:pPr>
        <w:spacing w:after="0"/>
        <w:ind w:left="0"/>
        <w:jc w:val="both"/>
      </w:pPr>
      <w:r>
        <w:rPr>
          <w:rFonts w:ascii="Times New Roman"/>
          <w:b w:val="false"/>
          <w:i w:val="false"/>
          <w:color w:val="000000"/>
          <w:sz w:val="28"/>
        </w:rPr>
        <w:t>
      32) осы бірлескен бұйрыққа 32-қосымшаға сәйкес ірі қара малды өсіру (1000 және одан жоғары шартты бастан бастап) жөніндегі қызметті жүзеге асыратын субъектілерге қатысты ветеринария саласындағы тексеру парағы;</w:t>
      </w:r>
    </w:p>
    <w:bookmarkEnd w:id="9"/>
    <w:bookmarkStart w:name="z13" w:id="10"/>
    <w:p>
      <w:pPr>
        <w:spacing w:after="0"/>
        <w:ind w:left="0"/>
        <w:jc w:val="both"/>
      </w:pPr>
      <w:r>
        <w:rPr>
          <w:rFonts w:ascii="Times New Roman"/>
          <w:b w:val="false"/>
          <w:i w:val="false"/>
          <w:color w:val="000000"/>
          <w:sz w:val="28"/>
        </w:rPr>
        <w:t>
      33) осы бірлескен бұйрыққа 33-қосымшаға сәйкес ұсақ малды өсіру (1000 және одан жоғары шартты бастан бастап) жөніндегі қызметті жүзеге асыратын субъектілерге қатысты ветеринария саласындағы тексеру парағы;</w:t>
      </w:r>
    </w:p>
    <w:bookmarkEnd w:id="10"/>
    <w:bookmarkStart w:name="z14" w:id="11"/>
    <w:p>
      <w:pPr>
        <w:spacing w:after="0"/>
        <w:ind w:left="0"/>
        <w:jc w:val="both"/>
      </w:pPr>
      <w:r>
        <w:rPr>
          <w:rFonts w:ascii="Times New Roman"/>
          <w:b w:val="false"/>
          <w:i w:val="false"/>
          <w:color w:val="000000"/>
          <w:sz w:val="28"/>
        </w:rPr>
        <w:t>
      34) осы бірлескен бұйрыққа 34-қосымшаға сәйкес құстарды өсіру (1000 және одан жоғары шартты бастан бастап) жөніндегі қызметті жүзеге асыратын субъектілерге қатысты ветеринария саласындағы тексеру парағы;</w:t>
      </w:r>
    </w:p>
    <w:bookmarkEnd w:id="11"/>
    <w:bookmarkStart w:name="z15" w:id="12"/>
    <w:p>
      <w:pPr>
        <w:spacing w:after="0"/>
        <w:ind w:left="0"/>
        <w:jc w:val="both"/>
      </w:pPr>
      <w:r>
        <w:rPr>
          <w:rFonts w:ascii="Times New Roman"/>
          <w:b w:val="false"/>
          <w:i w:val="false"/>
          <w:color w:val="000000"/>
          <w:sz w:val="28"/>
        </w:rPr>
        <w:t>
      35) осы бірлескен бұйрыққа 35-қосымшаға сәйкес шошқаларды өсіру (1000 және одан жоғары шартты бастан бастап) жөніндегі қызметті жүзеге асыратын субъектілерге қатысты ветеринария саласындағы тексеру парағы;</w:t>
      </w:r>
    </w:p>
    <w:bookmarkEnd w:id="12"/>
    <w:bookmarkStart w:name="z16" w:id="13"/>
    <w:p>
      <w:pPr>
        <w:spacing w:after="0"/>
        <w:ind w:left="0"/>
        <w:jc w:val="both"/>
      </w:pPr>
      <w:r>
        <w:rPr>
          <w:rFonts w:ascii="Times New Roman"/>
          <w:b w:val="false"/>
          <w:i w:val="false"/>
          <w:color w:val="000000"/>
          <w:sz w:val="28"/>
        </w:rPr>
        <w:t>
      36) осы бірлескен бұйрыққа 36-қосымшаға сәйкес балық және балық өнімдерін дайындауды және өңдеуді жүзеге асыратын субъектілерге қатысты ветеринария саласындағы тексеру парағы;</w:t>
      </w:r>
    </w:p>
    <w:bookmarkEnd w:id="13"/>
    <w:bookmarkStart w:name="z17" w:id="14"/>
    <w:p>
      <w:pPr>
        <w:spacing w:after="0"/>
        <w:ind w:left="0"/>
        <w:jc w:val="both"/>
      </w:pPr>
      <w:r>
        <w:rPr>
          <w:rFonts w:ascii="Times New Roman"/>
          <w:b w:val="false"/>
          <w:i w:val="false"/>
          <w:color w:val="000000"/>
          <w:sz w:val="28"/>
        </w:rPr>
        <w:t>
      37) осы бірлескен бұйрыққа 37-қосымшаға сәйкес етті, жануарлардан алынатын өнім мен шикізатты өңдеуді жүзеге асыратын субъектілерге қатысты ветеринария саласындағы тексеру парағы;</w:t>
      </w:r>
    </w:p>
    <w:bookmarkEnd w:id="14"/>
    <w:bookmarkStart w:name="z18" w:id="15"/>
    <w:p>
      <w:pPr>
        <w:spacing w:after="0"/>
        <w:ind w:left="0"/>
        <w:jc w:val="both"/>
      </w:pPr>
      <w:r>
        <w:rPr>
          <w:rFonts w:ascii="Times New Roman"/>
          <w:b w:val="false"/>
          <w:i w:val="false"/>
          <w:color w:val="000000"/>
          <w:sz w:val="28"/>
        </w:rPr>
        <w:t>
      38) осы бірлескен бұйрыққа 38-қосымшаға сәйкес жануарларды союды жүзеге асыратын субъектілерге қатысты ветеринария саласындағы тексеру парағы;</w:t>
      </w:r>
    </w:p>
    <w:bookmarkEnd w:id="15"/>
    <w:bookmarkStart w:name="z19" w:id="16"/>
    <w:p>
      <w:pPr>
        <w:spacing w:after="0"/>
        <w:ind w:left="0"/>
        <w:jc w:val="both"/>
      </w:pPr>
      <w:r>
        <w:rPr>
          <w:rFonts w:ascii="Times New Roman"/>
          <w:b w:val="false"/>
          <w:i w:val="false"/>
          <w:color w:val="000000"/>
          <w:sz w:val="28"/>
        </w:rPr>
        <w:t>
      39) осы бірлескен бұйрыққа 39-қосымшаға сәйкес азықты және азықтық қоспаларды өндіру жөніндегі қызметті жүзеге асыратын субъектілерге қатысты ветеринария саласындағы тексеру парағы;</w:t>
      </w:r>
    </w:p>
    <w:bookmarkEnd w:id="16"/>
    <w:bookmarkStart w:name="z20" w:id="17"/>
    <w:p>
      <w:pPr>
        <w:spacing w:after="0"/>
        <w:ind w:left="0"/>
        <w:jc w:val="both"/>
      </w:pPr>
      <w:r>
        <w:rPr>
          <w:rFonts w:ascii="Times New Roman"/>
          <w:b w:val="false"/>
          <w:i w:val="false"/>
          <w:color w:val="000000"/>
          <w:sz w:val="28"/>
        </w:rPr>
        <w:t>
      40) осы бірлескен бұйрыққа 40-қосымшаға сәйкес сүтті өңдеуді жүзеге асыратын субъектілерге қатысты ветеринария саласындағы тексеру парағы;</w:t>
      </w:r>
    </w:p>
    <w:bookmarkEnd w:id="17"/>
    <w:bookmarkStart w:name="z21" w:id="18"/>
    <w:p>
      <w:pPr>
        <w:spacing w:after="0"/>
        <w:ind w:left="0"/>
        <w:jc w:val="both"/>
      </w:pPr>
      <w:r>
        <w:rPr>
          <w:rFonts w:ascii="Times New Roman"/>
          <w:b w:val="false"/>
          <w:i w:val="false"/>
          <w:color w:val="000000"/>
          <w:sz w:val="28"/>
        </w:rPr>
        <w:t>
      41) осы бірлескен бұйрыққа 41-қосымшаға сәйкес бал және балара шаруашылығы өнімдерін өндіру жөніндегі қызметті жүзеге асыратын субъектілерге қатысты ветеринария саласындағы тексеру парағы;</w:t>
      </w:r>
    </w:p>
    <w:bookmarkEnd w:id="18"/>
    <w:bookmarkStart w:name="z22" w:id="19"/>
    <w:p>
      <w:pPr>
        <w:spacing w:after="0"/>
        <w:ind w:left="0"/>
        <w:jc w:val="both"/>
      </w:pPr>
      <w:r>
        <w:rPr>
          <w:rFonts w:ascii="Times New Roman"/>
          <w:b w:val="false"/>
          <w:i w:val="false"/>
          <w:color w:val="000000"/>
          <w:sz w:val="28"/>
        </w:rPr>
        <w:t>
      42) осы бірлескен бұйрыққа 42-қосымшаға сәйкес жануарлардан алынатын өнім мен шикізатты сақтауды жүзеге асыратын субъектілерге қатысты ветеринария саласындағы тексеру парағы;</w:t>
      </w:r>
    </w:p>
    <w:bookmarkEnd w:id="19"/>
    <w:bookmarkStart w:name="z23" w:id="20"/>
    <w:p>
      <w:pPr>
        <w:spacing w:after="0"/>
        <w:ind w:left="0"/>
        <w:jc w:val="both"/>
      </w:pPr>
      <w:r>
        <w:rPr>
          <w:rFonts w:ascii="Times New Roman"/>
          <w:b w:val="false"/>
          <w:i w:val="false"/>
          <w:color w:val="000000"/>
          <w:sz w:val="28"/>
        </w:rPr>
        <w:t>
      43) осы бірлескен бұйрыққа 43-қосымшаға сәйкес азықты және азықтық қоспаларды сақтау мен өткізу жөніндегі қызметті жүзеге асыратын субъектілерге қатысты ветеринария саласындағы тексеру парағы";</w:t>
      </w:r>
    </w:p>
    <w:bookmarkEnd w:id="20"/>
    <w:bookmarkStart w:name="z24" w:id="21"/>
    <w:p>
      <w:pPr>
        <w:spacing w:after="0"/>
        <w:ind w:left="0"/>
        <w:jc w:val="both"/>
      </w:pPr>
      <w:r>
        <w:rPr>
          <w:rFonts w:ascii="Times New Roman"/>
          <w:b w:val="false"/>
          <w:i w:val="false"/>
          <w:color w:val="000000"/>
          <w:sz w:val="28"/>
        </w:rPr>
        <w:t>
      44) осы бірлескен бұйрыққа 44-қосымшаға сәйкес ветеринариялық мақсаттағы препараттарды өндіру жөніндегі қызметті жүзеге асыратын субъектілерге қатысты ветеринария саласындағы тексеру парағы.";</w:t>
      </w:r>
    </w:p>
    <w:bookmarkEnd w:id="21"/>
    <w:bookmarkStart w:name="z25" w:id="2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жаңа редакцияда жазылсын;</w:t>
      </w:r>
    </w:p>
    <w:bookmarkEnd w:id="22"/>
    <w:bookmarkStart w:name="z26" w:id="23"/>
    <w:p>
      <w:pPr>
        <w:spacing w:after="0"/>
        <w:ind w:left="0"/>
        <w:jc w:val="both"/>
      </w:pPr>
      <w:r>
        <w:rPr>
          <w:rFonts w:ascii="Times New Roman"/>
          <w:b w:val="false"/>
          <w:i w:val="false"/>
          <w:color w:val="000000"/>
          <w:sz w:val="28"/>
        </w:rPr>
        <w:t xml:space="preserve">
      осы бірлескен бұйрыққа 32, 33, 34, 35, 36, 37, 38, 39, 40, 41, 42, 43 және 44-қосымшаларға сәйкес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41-қосымшалармен</w:t>
      </w:r>
      <w:r>
        <w:rPr>
          <w:rFonts w:ascii="Times New Roman"/>
          <w:b w:val="false"/>
          <w:i w:val="false"/>
          <w:color w:val="000000"/>
          <w:sz w:val="28"/>
        </w:rPr>
        <w:t xml:space="preserve"> толықтырылсын.</w:t>
      </w:r>
    </w:p>
    <w:bookmarkEnd w:id="23"/>
    <w:bookmarkStart w:name="z27" w:id="2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24"/>
    <w:bookmarkStart w:name="z28" w:id="25"/>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5"/>
    <w:bookmarkStart w:name="z29" w:id="26"/>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6"/>
    <w:bookmarkStart w:name="z30" w:id="2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27"/>
    <w:bookmarkStart w:name="z31" w:id="2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1-қосымша</w:t>
            </w:r>
          </w:p>
        </w:tc>
      </w:tr>
    </w:tbl>
    <w:bookmarkStart w:name="z34" w:id="29"/>
    <w:p>
      <w:pPr>
        <w:spacing w:after="0"/>
        <w:ind w:left="0"/>
        <w:jc w:val="left"/>
      </w:pPr>
      <w:r>
        <w:rPr>
          <w:rFonts w:ascii="Times New Roman"/>
          <w:b/>
          <w:i w:val="false"/>
          <w:color w:val="000000"/>
        </w:rPr>
        <w:t xml:space="preserve"> Ветеринария саласындағы тәуекел дәрежесін бағалау өлшемшарттары</w:t>
      </w:r>
    </w:p>
    <w:bookmarkEnd w:id="29"/>
    <w:bookmarkStart w:name="z35" w:id="30"/>
    <w:p>
      <w:pPr>
        <w:spacing w:after="0"/>
        <w:ind w:left="0"/>
        <w:jc w:val="left"/>
      </w:pPr>
      <w:r>
        <w:rPr>
          <w:rFonts w:ascii="Times New Roman"/>
          <w:b/>
          <w:i w:val="false"/>
          <w:color w:val="000000"/>
        </w:rPr>
        <w:t xml:space="preserve"> 1-тарау. Жалпы ережелер</w:t>
      </w:r>
    </w:p>
    <w:bookmarkEnd w:id="30"/>
    <w:bookmarkStart w:name="z36" w:id="31"/>
    <w:p>
      <w:pPr>
        <w:spacing w:after="0"/>
        <w:ind w:left="0"/>
        <w:jc w:val="both"/>
      </w:pPr>
      <w:r>
        <w:rPr>
          <w:rFonts w:ascii="Times New Roman"/>
          <w:b w:val="false"/>
          <w:i w:val="false"/>
          <w:color w:val="000000"/>
          <w:sz w:val="28"/>
        </w:rPr>
        <w:t xml:space="preserve">
      1. Осы Ветеринария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ветеринария саласындағы бақылау және қадағалау субъектілерін (объектілерін) тәуекел дәрежесіне жатқызу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лицензиялар бойынша біліктілік талаптарына, жіберілген хабарламалар бойынша талаптарға және берілген рұқсаттар бойынша рұқсат беру талаптарына сәйкестігіне тексеру (бұдан әрі – талаптарға сәйкестігін тексеру) және бақылау және қадағалау субъектісіне (объектісіне) бара отырып профилактикалық бақылау жүргізу кезінде бақылау және қадағалау субъектілерін (объектілерін) іріктеу үшін әзірленді.</w:t>
      </w:r>
    </w:p>
    <w:bookmarkEnd w:id="31"/>
    <w:bookmarkStart w:name="z37" w:id="32"/>
    <w:p>
      <w:pPr>
        <w:spacing w:after="0"/>
        <w:ind w:left="0"/>
        <w:jc w:val="both"/>
      </w:pPr>
      <w:r>
        <w:rPr>
          <w:rFonts w:ascii="Times New Roman"/>
          <w:b w:val="false"/>
          <w:i w:val="false"/>
          <w:color w:val="000000"/>
          <w:sz w:val="28"/>
        </w:rPr>
        <w:t>
      2. Осы Өлшемшарттарда мынадай ұғымдар пайдаланылады:</w:t>
      </w:r>
    </w:p>
    <w:bookmarkEnd w:id="32"/>
    <w:bookmarkStart w:name="z38" w:id="33"/>
    <w:p>
      <w:pPr>
        <w:spacing w:after="0"/>
        <w:ind w:left="0"/>
        <w:jc w:val="both"/>
      </w:pPr>
      <w:r>
        <w:rPr>
          <w:rFonts w:ascii="Times New Roman"/>
          <w:b w:val="false"/>
          <w:i w:val="false"/>
          <w:color w:val="000000"/>
          <w:sz w:val="28"/>
        </w:rPr>
        <w:t>
      1) балл – тәуекелді есептеудің сандық өлшемі;</w:t>
      </w:r>
    </w:p>
    <w:bookmarkEnd w:id="33"/>
    <w:bookmarkStart w:name="z39" w:id="34"/>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34"/>
    <w:bookmarkStart w:name="z40" w:id="35"/>
    <w:p>
      <w:pPr>
        <w:spacing w:after="0"/>
        <w:ind w:left="0"/>
        <w:jc w:val="both"/>
      </w:pPr>
      <w:r>
        <w:rPr>
          <w:rFonts w:ascii="Times New Roman"/>
          <w:b w:val="false"/>
          <w:i w:val="false"/>
          <w:color w:val="000000"/>
          <w:sz w:val="28"/>
        </w:rPr>
        <w:t>
      3) бақылау және қадағалау субъектілері (объектілері) – облыстардың, республикалық маңызы бар қалалардың, астананың жергілікті атқарушы органдары құрған мемлекеттік ветеринариялық ұйымдар, ветеринария саласындағы кәсіпкерлік қызметті жүзеге асыратын жеке және заңды тұлғалар, мемлекеттік ветеринариялық-санитариялық бақылауға және қадағалауға жататын объектілерді пайдаланатын, оның ішінде жануарларды, жануарлардан алынатын өнім мен шикізатты, ветеринариялық препараттарды, азықты және азықтық қоспаларды өндірумен, дайындаумен (союмен), сақтаумен, пайдаланумен, өңдеумен және өткізумен байланысты қызметті жүзеге асыратын жеке және заңды тұлғалар, ветеринариялық анықтаманы беруді жүзеге асыратын, жануарлардың және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w:t>
      </w:r>
    </w:p>
    <w:bookmarkEnd w:id="35"/>
    <w:bookmarkStart w:name="z41" w:id="36"/>
    <w:p>
      <w:pPr>
        <w:spacing w:after="0"/>
        <w:ind w:left="0"/>
        <w:jc w:val="both"/>
      </w:pPr>
      <w:r>
        <w:rPr>
          <w:rFonts w:ascii="Times New Roman"/>
          <w:b w:val="false"/>
          <w:i w:val="false"/>
          <w:color w:val="000000"/>
          <w:sz w:val="28"/>
        </w:rPr>
        <w:t>
      4) болмашы бұзушылық – Қазақстан Республикасының ветеринария саласындағы заңнамасында белгіленген,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объектілерінде жануарларды, жануарлардан алынатын өнім мен шикізатты орналастыруға, жасақтауға, орнын ауыстыруға қойылатын талаптарды бұзу, сондай-ақ өрескел және елеулі бұзушылықтарға жатқызылмаған бұзушылықтар;</w:t>
      </w:r>
    </w:p>
    <w:bookmarkEnd w:id="36"/>
    <w:bookmarkStart w:name="z42" w:id="37"/>
    <w:p>
      <w:pPr>
        <w:spacing w:after="0"/>
        <w:ind w:left="0"/>
        <w:jc w:val="both"/>
      </w:pPr>
      <w:r>
        <w:rPr>
          <w:rFonts w:ascii="Times New Roman"/>
          <w:b w:val="false"/>
          <w:i w:val="false"/>
          <w:color w:val="000000"/>
          <w:sz w:val="28"/>
        </w:rPr>
        <w:t>
      5) елеулі бұзушылық –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объектiлерінде, сондай-ақ ветеринариялық препараттарды, азықты және азықтық қоспаларды сақтау және өткізу жөніндегі ұйымдарда үй-жайлардың болуына; мемлекеттік ветеринариялық-санитариялық бақылау және қадағалау объектілерін түсіруге (қабылдауға), өндіруге (дайындауға), сақтауға, өткізуге, кәдеге жаратуға, жоюға; ветеринариялық іс-шараларды жүргізуге; ветеринария саласындағы функцияның орындалуына; ветеринариялық есепке алу мен есептіліктің, ветеринариялық құжаттарды есепке алудың мерзімдерін бұзуға және берудің толықтығына қойылатын Қазақстан Республикасының ветеринария саласындағы заңнамасында белгіленген талаптарды бұзу;</w:t>
      </w:r>
    </w:p>
    <w:bookmarkEnd w:id="37"/>
    <w:bookmarkStart w:name="z43" w:id="38"/>
    <w:p>
      <w:pPr>
        <w:spacing w:after="0"/>
        <w:ind w:left="0"/>
        <w:jc w:val="both"/>
      </w:pPr>
      <w:r>
        <w:rPr>
          <w:rFonts w:ascii="Times New Roman"/>
          <w:b w:val="false"/>
          <w:i w:val="false"/>
          <w:color w:val="000000"/>
          <w:sz w:val="28"/>
        </w:rPr>
        <w:t xml:space="preserve">
      6) өрескел бұзушылық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жауапкершілікке алып келетін Қазақстан Республикасының ветеринария саласындағы заңнамасында белгіленген талаптарды бұзу, жануарлар мен адамдардың улануына алып келетін ветеринариялық-санитариялық қауіпсіздікті қамтамасыз ету жөніндегі талаптарды сақтамау, сондай-ақ материалдық-техникалық жарақтандыруға, сынамаларды іріктеуге қойылатын талаптарды сақтамау, ветеринариялық есепке алуды және есептілікті жүргізбеу, ауыл шаруашылығы жануарларын бірдейлендіруді жүргізбеу, шағымдар мен өтініштердің болуы, сондай-ақ Еуразиялық экономикалық одақтың ветеринария саласындағы талаптарын бұзу;</w:t>
      </w:r>
    </w:p>
    <w:bookmarkEnd w:id="38"/>
    <w:bookmarkStart w:name="z44" w:id="39"/>
    <w:p>
      <w:pPr>
        <w:spacing w:after="0"/>
        <w:ind w:left="0"/>
        <w:jc w:val="both"/>
      </w:pPr>
      <w:r>
        <w:rPr>
          <w:rFonts w:ascii="Times New Roman"/>
          <w:b w:val="false"/>
          <w:i w:val="false"/>
          <w:color w:val="000000"/>
          <w:sz w:val="28"/>
        </w:rPr>
        <w:t>
      7) тәуекел – бақылау және қадағалау субъектісінің қызметі нәтижесінде адамның өміріне немесе денсаулығына, қоршаған ортаға, жеке және заңды тұлғалардың заңды мүдделеріне, мемлекеттік мүліктік мүдделеріне оның салдарларының ауырлық дәрежесін ескере отырып, зиян келтіру ықтималдығы;</w:t>
      </w:r>
    </w:p>
    <w:bookmarkEnd w:id="39"/>
    <w:bookmarkStart w:name="z45" w:id="40"/>
    <w:p>
      <w:pPr>
        <w:spacing w:after="0"/>
        <w:ind w:left="0"/>
        <w:jc w:val="both"/>
      </w:pPr>
      <w:r>
        <w:rPr>
          <w:rFonts w:ascii="Times New Roman"/>
          <w:b w:val="false"/>
          <w:i w:val="false"/>
          <w:color w:val="000000"/>
          <w:sz w:val="28"/>
        </w:rPr>
        <w:t>
      8) тәуекел дәрежесін бағалау өлшемшарттары – бақылау және қадағалау субъектінің (объектінің) тікелей қызметімен, салалық даму ерекшеліктерімен және осы дамуға әсер ететін факторлармен байланысты, бақылау және қадағалау субъектілерін тәуекелдің әртүрлі дәрежелеріне жатқызуға мүмкіндік беретін сандық және сапалық көрсеткіштер жиынтығы;</w:t>
      </w:r>
    </w:p>
    <w:bookmarkEnd w:id="40"/>
    <w:bookmarkStart w:name="z46" w:id="41"/>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және жеке бақылау және қадағалау субъектісіне (объектісіне) тікелей байланысты емес бақылау және қадағалау субъектілерін (объектілерін) іріктеу үшін пайдаланылатын тәуекел дәрежесін бағалау өлшемшарттары;</w:t>
      </w:r>
    </w:p>
    <w:bookmarkEnd w:id="41"/>
    <w:bookmarkStart w:name="z47" w:id="42"/>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және қадағалау субъектінің (объектінің) қызмет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42"/>
    <w:bookmarkStart w:name="z48" w:id="43"/>
    <w:p>
      <w:pPr>
        <w:spacing w:after="0"/>
        <w:ind w:left="0"/>
        <w:jc w:val="both"/>
      </w:pPr>
      <w:r>
        <w:rPr>
          <w:rFonts w:ascii="Times New Roman"/>
          <w:b w:val="false"/>
          <w:i w:val="false"/>
          <w:color w:val="000000"/>
          <w:sz w:val="28"/>
        </w:rPr>
        <w:t>
      11)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(объектісіне) бара отырып профилактикалық бақылауды және (немесе) талаптарға сәйкестігін тексерулерді кейіннен жүзеге асыру үшін бақылау және қадағалау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және (немесе) осындай бақылау және қадағалау субъектісін (объектісін) бақылау және қадағалау субъектісіне (объектісіне) бара отырып профилактикалық бақылаудан және (немесе) талаптарға сәйкестігін тексеруден босатуға бағытталған басқарушылық шешімдерді қабылдау процесі;</w:t>
      </w:r>
    </w:p>
    <w:bookmarkEnd w:id="43"/>
    <w:bookmarkStart w:name="z49" w:id="44"/>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44"/>
    <w:bookmarkStart w:name="z50" w:id="45"/>
    <w:p>
      <w:pPr>
        <w:spacing w:after="0"/>
        <w:ind w:left="0"/>
        <w:jc w:val="left"/>
      </w:pPr>
      <w:r>
        <w:rPr>
          <w:rFonts w:ascii="Times New Roman"/>
          <w:b/>
          <w:i w:val="false"/>
          <w:color w:val="000000"/>
        </w:rPr>
        <w:t xml:space="preserve"> 2-тарау. Бақылау және қадағалау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45"/>
    <w:bookmarkStart w:name="z51" w:id="46"/>
    <w:p>
      <w:pPr>
        <w:spacing w:after="0"/>
        <w:ind w:left="0"/>
        <w:jc w:val="both"/>
      </w:pPr>
      <w:r>
        <w:rPr>
          <w:rFonts w:ascii="Times New Roman"/>
          <w:b w:val="false"/>
          <w:i w:val="false"/>
          <w:color w:val="000000"/>
          <w:sz w:val="28"/>
        </w:rPr>
        <w:t>
      3. Бақылау және қадағалау субъектісіне (объектісіне) бара отырып профилактикалық бақылауды және (немесе) талаптарға сәйкестігіне тексеруді жүзеге асыру кезінде тәуекелдерді басқару мақсаттары үшін бақылау және қадағалау субъектілерін (объектілерін) талаптарға сәйкестігін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46"/>
    <w:bookmarkStart w:name="z52" w:id="47"/>
    <w:p>
      <w:pPr>
        <w:spacing w:after="0"/>
        <w:ind w:left="0"/>
        <w:jc w:val="both"/>
      </w:pPr>
      <w:r>
        <w:rPr>
          <w:rFonts w:ascii="Times New Roman"/>
          <w:b w:val="false"/>
          <w:i w:val="false"/>
          <w:color w:val="000000"/>
          <w:sz w:val="28"/>
        </w:rPr>
        <w:t>
      Бірінші кезеңде объективті өлшемшарттар бойынша бақылау және қадағалау субъектілері (объектілері) мынадай тәуекел дәрежелерінің біріне жатады:</w:t>
      </w:r>
    </w:p>
    <w:bookmarkEnd w:id="47"/>
    <w:bookmarkStart w:name="z53" w:id="48"/>
    <w:p>
      <w:pPr>
        <w:spacing w:after="0"/>
        <w:ind w:left="0"/>
        <w:jc w:val="both"/>
      </w:pPr>
      <w:r>
        <w:rPr>
          <w:rFonts w:ascii="Times New Roman"/>
          <w:b w:val="false"/>
          <w:i w:val="false"/>
          <w:color w:val="000000"/>
          <w:sz w:val="28"/>
        </w:rPr>
        <w:t>
      1) жоғары тәуекел;</w:t>
      </w:r>
    </w:p>
    <w:bookmarkEnd w:id="48"/>
    <w:bookmarkStart w:name="z54" w:id="49"/>
    <w:p>
      <w:pPr>
        <w:spacing w:after="0"/>
        <w:ind w:left="0"/>
        <w:jc w:val="both"/>
      </w:pPr>
      <w:r>
        <w:rPr>
          <w:rFonts w:ascii="Times New Roman"/>
          <w:b w:val="false"/>
          <w:i w:val="false"/>
          <w:color w:val="000000"/>
          <w:sz w:val="28"/>
        </w:rPr>
        <w:t>
      2) орташа тәуекел;</w:t>
      </w:r>
    </w:p>
    <w:bookmarkEnd w:id="49"/>
    <w:bookmarkStart w:name="z55" w:id="50"/>
    <w:p>
      <w:pPr>
        <w:spacing w:after="0"/>
        <w:ind w:left="0"/>
        <w:jc w:val="both"/>
      </w:pPr>
      <w:r>
        <w:rPr>
          <w:rFonts w:ascii="Times New Roman"/>
          <w:b w:val="false"/>
          <w:i w:val="false"/>
          <w:color w:val="000000"/>
          <w:sz w:val="28"/>
        </w:rPr>
        <w:t>
      3) төмен тәуекел.</w:t>
      </w:r>
    </w:p>
    <w:bookmarkEnd w:id="50"/>
    <w:p>
      <w:pPr>
        <w:spacing w:after="0"/>
        <w:ind w:left="0"/>
        <w:jc w:val="both"/>
      </w:pPr>
      <w:r>
        <w:rPr>
          <w:rFonts w:ascii="Times New Roman"/>
          <w:b w:val="false"/>
          <w:i w:val="false"/>
          <w:color w:val="000000"/>
          <w:sz w:val="28"/>
        </w:rPr>
        <w:t>
      Тәуекелдің жоғары және орташа дәрежелеріне жатқызылған бақылау және қадағалау субъектілеріне (объектілеріне) қатысты талаптарға сәйкестігін тексеру, бақылау және қадағалау субъектісіне (объектісіне) бара отырып профилактикалық бақылау,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субъектілеріне (объектілеріне) қатысты талаптарға сәйкестігін тексеру, бақылау және қадағалау субъектісіне (объектісіне) бармай профилактикалық бақылау және қадағалау және жоспардан тыс тексеру жүргізіледі.</w:t>
      </w:r>
    </w:p>
    <w:bookmarkStart w:name="z56" w:id="51"/>
    <w:p>
      <w:pPr>
        <w:spacing w:after="0"/>
        <w:ind w:left="0"/>
        <w:jc w:val="both"/>
      </w:pPr>
      <w:r>
        <w:rPr>
          <w:rFonts w:ascii="Times New Roman"/>
          <w:b w:val="false"/>
          <w:i w:val="false"/>
          <w:color w:val="000000"/>
          <w:sz w:val="28"/>
        </w:rPr>
        <w:t>
      4. Екінші кезеңде субъективті өлшемшарттар бойынша бақылау және қадағалау субъектілері (объектілері) мынадай тәуекел дәрежелерінің біріне жатады:</w:t>
      </w:r>
    </w:p>
    <w:bookmarkEnd w:id="51"/>
    <w:bookmarkStart w:name="z57" w:id="52"/>
    <w:p>
      <w:pPr>
        <w:spacing w:after="0"/>
        <w:ind w:left="0"/>
        <w:jc w:val="both"/>
      </w:pPr>
      <w:r>
        <w:rPr>
          <w:rFonts w:ascii="Times New Roman"/>
          <w:b w:val="false"/>
          <w:i w:val="false"/>
          <w:color w:val="000000"/>
          <w:sz w:val="28"/>
        </w:rPr>
        <w:t>
      1) жоғары тәуекел;</w:t>
      </w:r>
    </w:p>
    <w:bookmarkEnd w:id="52"/>
    <w:bookmarkStart w:name="z58" w:id="53"/>
    <w:p>
      <w:pPr>
        <w:spacing w:after="0"/>
        <w:ind w:left="0"/>
        <w:jc w:val="both"/>
      </w:pPr>
      <w:r>
        <w:rPr>
          <w:rFonts w:ascii="Times New Roman"/>
          <w:b w:val="false"/>
          <w:i w:val="false"/>
          <w:color w:val="000000"/>
          <w:sz w:val="28"/>
        </w:rPr>
        <w:t>
      2) орташа тәуекел;</w:t>
      </w:r>
    </w:p>
    <w:bookmarkEnd w:id="53"/>
    <w:bookmarkStart w:name="z59" w:id="54"/>
    <w:p>
      <w:pPr>
        <w:spacing w:after="0"/>
        <w:ind w:left="0"/>
        <w:jc w:val="both"/>
      </w:pPr>
      <w:r>
        <w:rPr>
          <w:rFonts w:ascii="Times New Roman"/>
          <w:b w:val="false"/>
          <w:i w:val="false"/>
          <w:color w:val="000000"/>
          <w:sz w:val="28"/>
        </w:rPr>
        <w:t>
      3) төмен тәуекел.</w:t>
      </w:r>
    </w:p>
    <w:bookmarkEnd w:id="54"/>
    <w:bookmarkStart w:name="z60" w:id="55"/>
    <w:p>
      <w:pPr>
        <w:spacing w:after="0"/>
        <w:ind w:left="0"/>
        <w:jc w:val="both"/>
      </w:pPr>
      <w:r>
        <w:rPr>
          <w:rFonts w:ascii="Times New Roman"/>
          <w:b w:val="false"/>
          <w:i w:val="false"/>
          <w:color w:val="000000"/>
          <w:sz w:val="28"/>
        </w:rPr>
        <w:t>
      Субъективті өлшемшарттар бойынша тәуекел көрсеткіштері бойынша бақылау және қадағалау субъектісі (объектісі) мыналарға:</w:t>
      </w:r>
    </w:p>
    <w:bookmarkEnd w:id="55"/>
    <w:bookmarkStart w:name="z61" w:id="56"/>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56"/>
    <w:bookmarkStart w:name="z62" w:id="57"/>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57"/>
    <w:bookmarkStart w:name="z63" w:id="58"/>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58"/>
    <w:bookmarkStart w:name="z64" w:id="59"/>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біржолға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59"/>
    <w:p>
      <w:pPr>
        <w:spacing w:after="0"/>
        <w:ind w:left="0"/>
        <w:jc w:val="both"/>
      </w:pPr>
      <w:r>
        <w:rPr>
          <w:rFonts w:ascii="Times New Roman"/>
          <w:b w:val="false"/>
          <w:i w:val="false"/>
          <w:color w:val="000000"/>
          <w:sz w:val="28"/>
        </w:rPr>
        <w:t>
      Ветеринария саласындағы бақылау және қадағалау субъектілеріне (объектілеріне) қойылатын талаптардың бұзушылық дәрежесі осы Өлшемшарттарға 1-қосымшаға сәйкес айқындалады.</w:t>
      </w:r>
    </w:p>
    <w:p>
      <w:pPr>
        <w:spacing w:after="0"/>
        <w:ind w:left="0"/>
        <w:jc w:val="both"/>
      </w:pPr>
      <w:r>
        <w:rPr>
          <w:rFonts w:ascii="Times New Roman"/>
          <w:b w:val="false"/>
          <w:i w:val="false"/>
          <w:color w:val="000000"/>
          <w:sz w:val="28"/>
        </w:rPr>
        <w:t>
      Бақылау және қадағалау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өлшемшарттары айқындау арқылы қалыптастырылады.</w:t>
      </w:r>
    </w:p>
    <w:bookmarkStart w:name="z65" w:id="60"/>
    <w:p>
      <w:pPr>
        <w:spacing w:after="0"/>
        <w:ind w:left="0"/>
        <w:jc w:val="left"/>
      </w:pPr>
      <w:r>
        <w:rPr>
          <w:rFonts w:ascii="Times New Roman"/>
          <w:b/>
          <w:i w:val="false"/>
          <w:color w:val="000000"/>
        </w:rPr>
        <w:t xml:space="preserve"> 1-параграф. Объективті өлшемшарттар</w:t>
      </w:r>
    </w:p>
    <w:bookmarkEnd w:id="60"/>
    <w:bookmarkStart w:name="z66" w:id="61"/>
    <w:p>
      <w:pPr>
        <w:spacing w:after="0"/>
        <w:ind w:left="0"/>
        <w:jc w:val="both"/>
      </w:pPr>
      <w:r>
        <w:rPr>
          <w:rFonts w:ascii="Times New Roman"/>
          <w:b w:val="false"/>
          <w:i w:val="false"/>
          <w:color w:val="000000"/>
          <w:sz w:val="28"/>
        </w:rPr>
        <w:t>
      6. Бақылау және қадағалау субъектілеріне (объектілеріне) қойылатын ветеринария саласындағы объективті өлшемшарттарды айқындау адамның өмірі немесе денсаулығы, қоршаған орта, жеке және заңды тұлғалардың, мемлекеттің заңды мүдделері үшін қолайсыз оқиғаның туындау мүмкіндігі бойынша тәуекелді айқындау арқылы жүзеге асырылады.</w:t>
      </w:r>
    </w:p>
    <w:bookmarkEnd w:id="61"/>
    <w:bookmarkStart w:name="z67" w:id="62"/>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және қадағалау субъектілеріне (объектілеріне) мыналар жатады:</w:t>
      </w:r>
    </w:p>
    <w:bookmarkEnd w:id="62"/>
    <w:bookmarkStart w:name="z68" w:id="63"/>
    <w:p>
      <w:pPr>
        <w:spacing w:after="0"/>
        <w:ind w:left="0"/>
        <w:jc w:val="both"/>
      </w:pPr>
      <w:r>
        <w:rPr>
          <w:rFonts w:ascii="Times New Roman"/>
          <w:b w:val="false"/>
          <w:i w:val="false"/>
          <w:color w:val="000000"/>
          <w:sz w:val="28"/>
        </w:rPr>
        <w:t>
      1) ірі қара малды өсіру (1000 және одан жоғары шартты бастан бастап) жөніндегі қызметті жүзеге асыратын субектілер;</w:t>
      </w:r>
    </w:p>
    <w:bookmarkEnd w:id="63"/>
    <w:bookmarkStart w:name="z69" w:id="64"/>
    <w:p>
      <w:pPr>
        <w:spacing w:after="0"/>
        <w:ind w:left="0"/>
        <w:jc w:val="both"/>
      </w:pPr>
      <w:r>
        <w:rPr>
          <w:rFonts w:ascii="Times New Roman"/>
          <w:b w:val="false"/>
          <w:i w:val="false"/>
          <w:color w:val="000000"/>
          <w:sz w:val="28"/>
        </w:rPr>
        <w:t>
      2) ұсақ малды өсіру (1000 және одан жоғары шартты бастан бастап) жөніндегі қызметті жүзеге асыратын субектілер;</w:t>
      </w:r>
    </w:p>
    <w:bookmarkEnd w:id="64"/>
    <w:bookmarkStart w:name="z70" w:id="65"/>
    <w:p>
      <w:pPr>
        <w:spacing w:after="0"/>
        <w:ind w:left="0"/>
        <w:jc w:val="both"/>
      </w:pPr>
      <w:r>
        <w:rPr>
          <w:rFonts w:ascii="Times New Roman"/>
          <w:b w:val="false"/>
          <w:i w:val="false"/>
          <w:color w:val="000000"/>
          <w:sz w:val="28"/>
        </w:rPr>
        <w:t>
      3) құстарды өсіру (1000 және одан жоғары шартты бастан бастап) жөніндегі қызметті жүзеге асыратын субектілер;</w:t>
      </w:r>
    </w:p>
    <w:bookmarkEnd w:id="65"/>
    <w:bookmarkStart w:name="z71" w:id="66"/>
    <w:p>
      <w:pPr>
        <w:spacing w:after="0"/>
        <w:ind w:left="0"/>
        <w:jc w:val="both"/>
      </w:pPr>
      <w:r>
        <w:rPr>
          <w:rFonts w:ascii="Times New Roman"/>
          <w:b w:val="false"/>
          <w:i w:val="false"/>
          <w:color w:val="000000"/>
          <w:sz w:val="28"/>
        </w:rPr>
        <w:t>
      4) шошқаларды өсіру (1000 және одан жоғары шартты бастан бастап) жөніндегі қызметті жүзеге асыратын субектілер;</w:t>
      </w:r>
    </w:p>
    <w:bookmarkEnd w:id="66"/>
    <w:bookmarkStart w:name="z72" w:id="67"/>
    <w:p>
      <w:pPr>
        <w:spacing w:after="0"/>
        <w:ind w:left="0"/>
        <w:jc w:val="both"/>
      </w:pPr>
      <w:r>
        <w:rPr>
          <w:rFonts w:ascii="Times New Roman"/>
          <w:b w:val="false"/>
          <w:i w:val="false"/>
          <w:color w:val="000000"/>
          <w:sz w:val="28"/>
        </w:rPr>
        <w:t>
      5) ауыл шаруашылығы жануарларын (1000 шартты бастан аз) өсіру жөніндегі қызметті жүзеге асыратын субектілер;</w:t>
      </w:r>
    </w:p>
    <w:bookmarkEnd w:id="67"/>
    <w:bookmarkStart w:name="z73" w:id="68"/>
    <w:p>
      <w:pPr>
        <w:spacing w:after="0"/>
        <w:ind w:left="0"/>
        <w:jc w:val="both"/>
      </w:pPr>
      <w:r>
        <w:rPr>
          <w:rFonts w:ascii="Times New Roman"/>
          <w:b w:val="false"/>
          <w:i w:val="false"/>
          <w:color w:val="000000"/>
          <w:sz w:val="28"/>
        </w:rPr>
        <w:t>
      6) балық және балық өнімдерін дайындау мен өңдеуді жүзеге асыратын субектілер;</w:t>
      </w:r>
    </w:p>
    <w:bookmarkEnd w:id="68"/>
    <w:bookmarkStart w:name="z74" w:id="69"/>
    <w:p>
      <w:pPr>
        <w:spacing w:after="0"/>
        <w:ind w:left="0"/>
        <w:jc w:val="both"/>
      </w:pPr>
      <w:r>
        <w:rPr>
          <w:rFonts w:ascii="Times New Roman"/>
          <w:b w:val="false"/>
          <w:i w:val="false"/>
          <w:color w:val="000000"/>
          <w:sz w:val="28"/>
        </w:rPr>
        <w:t>
      7) жануарлардан алынатын өнім мен шикізатқа ветеринариялық-санитариялық сараптама жүргізу жөніндегі қызметті жүзеге асыратын ветеринариялық-санитариялық сараптама зертханалары;</w:t>
      </w:r>
    </w:p>
    <w:bookmarkEnd w:id="69"/>
    <w:bookmarkStart w:name="z75" w:id="70"/>
    <w:p>
      <w:pPr>
        <w:spacing w:after="0"/>
        <w:ind w:left="0"/>
        <w:jc w:val="both"/>
      </w:pPr>
      <w:r>
        <w:rPr>
          <w:rFonts w:ascii="Times New Roman"/>
          <w:b w:val="false"/>
          <w:i w:val="false"/>
          <w:color w:val="000000"/>
          <w:sz w:val="28"/>
        </w:rPr>
        <w:t>
      8) етті, жануарлардан алынатын өнім мен шикізатты өңдеуді жүзеге асыратын субектілер;</w:t>
      </w:r>
    </w:p>
    <w:bookmarkEnd w:id="70"/>
    <w:bookmarkStart w:name="z76" w:id="71"/>
    <w:p>
      <w:pPr>
        <w:spacing w:after="0"/>
        <w:ind w:left="0"/>
        <w:jc w:val="both"/>
      </w:pPr>
      <w:r>
        <w:rPr>
          <w:rFonts w:ascii="Times New Roman"/>
          <w:b w:val="false"/>
          <w:i w:val="false"/>
          <w:color w:val="000000"/>
          <w:sz w:val="28"/>
        </w:rPr>
        <w:t>
      9) жануарларды союды жүзеге асыратын субектілер;</w:t>
      </w:r>
    </w:p>
    <w:bookmarkEnd w:id="71"/>
    <w:bookmarkStart w:name="z77" w:id="72"/>
    <w:p>
      <w:pPr>
        <w:spacing w:after="0"/>
        <w:ind w:left="0"/>
        <w:jc w:val="both"/>
      </w:pPr>
      <w:r>
        <w:rPr>
          <w:rFonts w:ascii="Times New Roman"/>
          <w:b w:val="false"/>
          <w:i w:val="false"/>
          <w:color w:val="000000"/>
          <w:sz w:val="28"/>
        </w:rPr>
        <w:t>
      10) сүтті өңдеуді жүзеге асыратын субектілер;</w:t>
      </w:r>
    </w:p>
    <w:bookmarkEnd w:id="72"/>
    <w:bookmarkStart w:name="z78" w:id="73"/>
    <w:p>
      <w:pPr>
        <w:spacing w:after="0"/>
        <w:ind w:left="0"/>
        <w:jc w:val="both"/>
      </w:pPr>
      <w:r>
        <w:rPr>
          <w:rFonts w:ascii="Times New Roman"/>
          <w:b w:val="false"/>
          <w:i w:val="false"/>
          <w:color w:val="000000"/>
          <w:sz w:val="28"/>
        </w:rPr>
        <w:t>
      11) ветеринариялық мақсаттағы препараттарды өндіру жөніндегі қызметті жүзеге асыратын субектілер.</w:t>
      </w:r>
    </w:p>
    <w:bookmarkEnd w:id="73"/>
    <w:bookmarkStart w:name="z79" w:id="74"/>
    <w:p>
      <w:pPr>
        <w:spacing w:after="0"/>
        <w:ind w:left="0"/>
        <w:jc w:val="both"/>
      </w:pPr>
      <w:r>
        <w:rPr>
          <w:rFonts w:ascii="Times New Roman"/>
          <w:b w:val="false"/>
          <w:i w:val="false"/>
          <w:color w:val="000000"/>
          <w:sz w:val="28"/>
        </w:rPr>
        <w:t>
      8. Объективті өлшемшарттар бойынша тәуекел дәрежесі орташа бақылау және қадағалау субъектілеріне (объектілеріне) мыналар жатады:</w:t>
      </w:r>
    </w:p>
    <w:bookmarkEnd w:id="74"/>
    <w:bookmarkStart w:name="z80" w:id="75"/>
    <w:p>
      <w:pPr>
        <w:spacing w:after="0"/>
        <w:ind w:left="0"/>
        <w:jc w:val="both"/>
      </w:pPr>
      <w:r>
        <w:rPr>
          <w:rFonts w:ascii="Times New Roman"/>
          <w:b w:val="false"/>
          <w:i w:val="false"/>
          <w:color w:val="000000"/>
          <w:sz w:val="28"/>
        </w:rPr>
        <w:t>
      1) азықты және азықтық қоспаларды өндіру жөніндегі қызметті жүзеге асыратын субектілер;</w:t>
      </w:r>
    </w:p>
    <w:bookmarkEnd w:id="75"/>
    <w:bookmarkStart w:name="z81" w:id="76"/>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құрған мемлекеттік ветеринариялық ұйымдар;</w:t>
      </w:r>
    </w:p>
    <w:bookmarkEnd w:id="76"/>
    <w:bookmarkStart w:name="z82" w:id="77"/>
    <w:p>
      <w:pPr>
        <w:spacing w:after="0"/>
        <w:ind w:left="0"/>
        <w:jc w:val="both"/>
      </w:pPr>
      <w:r>
        <w:rPr>
          <w:rFonts w:ascii="Times New Roman"/>
          <w:b w:val="false"/>
          <w:i w:val="false"/>
          <w:color w:val="000000"/>
          <w:sz w:val="28"/>
        </w:rPr>
        <w:t>
      3) бал және балара шаруашылығы өнімдерін өндіру жөніндегі қызметті жүзеге асыратын субъектілер.</w:t>
      </w:r>
    </w:p>
    <w:bookmarkEnd w:id="77"/>
    <w:bookmarkStart w:name="z83" w:id="78"/>
    <w:p>
      <w:pPr>
        <w:spacing w:after="0"/>
        <w:ind w:left="0"/>
        <w:jc w:val="both"/>
      </w:pPr>
      <w:r>
        <w:rPr>
          <w:rFonts w:ascii="Times New Roman"/>
          <w:b w:val="false"/>
          <w:i w:val="false"/>
          <w:color w:val="000000"/>
          <w:sz w:val="28"/>
        </w:rPr>
        <w:t>
      9. Объективті өлшемшарттар бойынша тәуекел дәрежесі төмен бақылау және қадағалау субъектілеріне (объектілеріне) мыналар жатады:</w:t>
      </w:r>
    </w:p>
    <w:bookmarkEnd w:id="78"/>
    <w:bookmarkStart w:name="z84" w:id="79"/>
    <w:p>
      <w:pPr>
        <w:spacing w:after="0"/>
        <w:ind w:left="0"/>
        <w:jc w:val="both"/>
      </w:pPr>
      <w:r>
        <w:rPr>
          <w:rFonts w:ascii="Times New Roman"/>
          <w:b w:val="false"/>
          <w:i w:val="false"/>
          <w:color w:val="000000"/>
          <w:sz w:val="28"/>
        </w:rPr>
        <w:t>
      1) ветеринариялық емдеу-профилактикалық қызметті жүзеге асыратын субъектілер;</w:t>
      </w:r>
    </w:p>
    <w:bookmarkEnd w:id="79"/>
    <w:bookmarkStart w:name="z85" w:id="80"/>
    <w:p>
      <w:pPr>
        <w:spacing w:after="0"/>
        <w:ind w:left="0"/>
        <w:jc w:val="both"/>
      </w:pPr>
      <w:r>
        <w:rPr>
          <w:rFonts w:ascii="Times New Roman"/>
          <w:b w:val="false"/>
          <w:i w:val="false"/>
          <w:color w:val="000000"/>
          <w:sz w:val="28"/>
        </w:rPr>
        <w:t>
      2) жануарлардан алынатын өнім мен шикізатты сақтауды жүзеге асыратын субъектілер;</w:t>
      </w:r>
    </w:p>
    <w:bookmarkEnd w:id="80"/>
    <w:bookmarkStart w:name="z86" w:id="81"/>
    <w:p>
      <w:pPr>
        <w:spacing w:after="0"/>
        <w:ind w:left="0"/>
        <w:jc w:val="both"/>
      </w:pPr>
      <w:r>
        <w:rPr>
          <w:rFonts w:ascii="Times New Roman"/>
          <w:b w:val="false"/>
          <w:i w:val="false"/>
          <w:color w:val="000000"/>
          <w:sz w:val="28"/>
        </w:rPr>
        <w:t>
      3) ғылыми мақсаттарда жануарларды күтіп-бағу мен өсіру жөніндегі қызметті жүзеге асыратын субъектілер;</w:t>
      </w:r>
    </w:p>
    <w:bookmarkEnd w:id="81"/>
    <w:bookmarkStart w:name="z87" w:id="82"/>
    <w:p>
      <w:pPr>
        <w:spacing w:after="0"/>
        <w:ind w:left="0"/>
        <w:jc w:val="both"/>
      </w:pPr>
      <w:r>
        <w:rPr>
          <w:rFonts w:ascii="Times New Roman"/>
          <w:b w:val="false"/>
          <w:i w:val="false"/>
          <w:color w:val="000000"/>
          <w:sz w:val="28"/>
        </w:rPr>
        <w:t xml:space="preserve">
      4) азықты және азықтық қоспаларды сақтау мен өткізу жөніндегі қызметті жүзеге асыратын субъектілер; </w:t>
      </w:r>
    </w:p>
    <w:bookmarkEnd w:id="82"/>
    <w:bookmarkStart w:name="z88" w:id="83"/>
    <w:p>
      <w:pPr>
        <w:spacing w:after="0"/>
        <w:ind w:left="0"/>
        <w:jc w:val="both"/>
      </w:pPr>
      <w:r>
        <w:rPr>
          <w:rFonts w:ascii="Times New Roman"/>
          <w:b w:val="false"/>
          <w:i w:val="false"/>
          <w:color w:val="000000"/>
          <w:sz w:val="28"/>
        </w:rPr>
        <w:t>
      5) зоопарктер, цирктер, зоодүкендер;</w:t>
      </w:r>
    </w:p>
    <w:bookmarkEnd w:id="83"/>
    <w:bookmarkStart w:name="z89" w:id="84"/>
    <w:p>
      <w:pPr>
        <w:spacing w:after="0"/>
        <w:ind w:left="0"/>
        <w:jc w:val="both"/>
      </w:pPr>
      <w:r>
        <w:rPr>
          <w:rFonts w:ascii="Times New Roman"/>
          <w:b w:val="false"/>
          <w:i w:val="false"/>
          <w:color w:val="000000"/>
          <w:sz w:val="28"/>
        </w:rPr>
        <w:t>
      6) дезинфекция, дезинсекция, дератизация және дегельминтизация жүргізу жөніндегі қызметті жүзеге асыратын субъектілер;</w:t>
      </w:r>
    </w:p>
    <w:bookmarkEnd w:id="84"/>
    <w:bookmarkStart w:name="z90" w:id="85"/>
    <w:p>
      <w:pPr>
        <w:spacing w:after="0"/>
        <w:ind w:left="0"/>
        <w:jc w:val="both"/>
      </w:pPr>
      <w:r>
        <w:rPr>
          <w:rFonts w:ascii="Times New Roman"/>
          <w:b w:val="false"/>
          <w:i w:val="false"/>
          <w:color w:val="000000"/>
          <w:sz w:val="28"/>
        </w:rPr>
        <w:t>
      7)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субъектілер;</w:t>
      </w:r>
    </w:p>
    <w:bookmarkEnd w:id="85"/>
    <w:bookmarkStart w:name="z91" w:id="86"/>
    <w:p>
      <w:pPr>
        <w:spacing w:after="0"/>
        <w:ind w:left="0"/>
        <w:jc w:val="both"/>
      </w:pPr>
      <w:r>
        <w:rPr>
          <w:rFonts w:ascii="Times New Roman"/>
          <w:b w:val="false"/>
          <w:i w:val="false"/>
          <w:color w:val="000000"/>
          <w:sz w:val="28"/>
        </w:rPr>
        <w:t>
      8) жануарларға арналған парфюмерия немесе косметика құралы ретінде пайдаланылатын ветеринариялық препараттарды өндіруді жүзеге асыратын субъектілер;</w:t>
      </w:r>
    </w:p>
    <w:bookmarkEnd w:id="86"/>
    <w:bookmarkStart w:name="z92" w:id="87"/>
    <w:p>
      <w:pPr>
        <w:spacing w:after="0"/>
        <w:ind w:left="0"/>
        <w:jc w:val="both"/>
      </w:pPr>
      <w:r>
        <w:rPr>
          <w:rFonts w:ascii="Times New Roman"/>
          <w:b w:val="false"/>
          <w:i w:val="false"/>
          <w:color w:val="000000"/>
          <w:sz w:val="28"/>
        </w:rPr>
        <w:t>
      9) ветеринариялық анықтаманы беруді жүзеге асыратын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w:t>
      </w:r>
    </w:p>
    <w:bookmarkEnd w:id="87"/>
    <w:bookmarkStart w:name="z93" w:id="88"/>
    <w:p>
      <w:pPr>
        <w:spacing w:after="0"/>
        <w:ind w:left="0"/>
        <w:jc w:val="left"/>
      </w:pPr>
      <w:r>
        <w:rPr>
          <w:rFonts w:ascii="Times New Roman"/>
          <w:b/>
          <w:i w:val="false"/>
          <w:color w:val="000000"/>
        </w:rPr>
        <w:t xml:space="preserve"> 2-параграф. Субъективті өлшемшарттар</w:t>
      </w:r>
    </w:p>
    <w:bookmarkEnd w:id="88"/>
    <w:bookmarkStart w:name="z94" w:id="89"/>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89"/>
    <w:bookmarkStart w:name="z95" w:id="90"/>
    <w:p>
      <w:pPr>
        <w:spacing w:after="0"/>
        <w:ind w:left="0"/>
        <w:jc w:val="both"/>
      </w:pPr>
      <w:r>
        <w:rPr>
          <w:rFonts w:ascii="Times New Roman"/>
          <w:b w:val="false"/>
          <w:i w:val="false"/>
          <w:color w:val="000000"/>
          <w:sz w:val="28"/>
        </w:rPr>
        <w:t>
      1) дерекқорларды қалыптастыру және ақпарат жинау;</w:t>
      </w:r>
    </w:p>
    <w:bookmarkEnd w:id="90"/>
    <w:bookmarkStart w:name="z96" w:id="91"/>
    <w:p>
      <w:pPr>
        <w:spacing w:after="0"/>
        <w:ind w:left="0"/>
        <w:jc w:val="both"/>
      </w:pPr>
      <w:r>
        <w:rPr>
          <w:rFonts w:ascii="Times New Roman"/>
          <w:b w:val="false"/>
          <w:i w:val="false"/>
          <w:color w:val="000000"/>
          <w:sz w:val="28"/>
        </w:rPr>
        <w:t>
      2) ақпаратты талдау және тәуекелдерді бағалау.</w:t>
      </w:r>
    </w:p>
    <w:bookmarkEnd w:id="91"/>
    <w:bookmarkStart w:name="z97" w:id="92"/>
    <w:p>
      <w:pPr>
        <w:spacing w:after="0"/>
        <w:ind w:left="0"/>
        <w:jc w:val="both"/>
      </w:pPr>
      <w:r>
        <w:rPr>
          <w:rFonts w:ascii="Times New Roman"/>
          <w:b w:val="false"/>
          <w:i w:val="false"/>
          <w:color w:val="000000"/>
          <w:sz w:val="28"/>
        </w:rPr>
        <w:t>
      11. Дерекқорды қалыптастыру және ақпарат жинау бақылау және қадағалау субъектілерін (объектілерін) анықтау үшін қажет.</w:t>
      </w:r>
    </w:p>
    <w:bookmarkEnd w:id="92"/>
    <w:bookmarkStart w:name="z98" w:id="93"/>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және қадағалау субъектісіне (объектісіне) бара отырып профилактикалық бақылау жүргізу үшін мынадай ақпарат көздері пайдаланылады:</w:t>
      </w:r>
    </w:p>
    <w:bookmarkEnd w:id="93"/>
    <w:bookmarkStart w:name="z99" w:id="94"/>
    <w:p>
      <w:pPr>
        <w:spacing w:after="0"/>
        <w:ind w:left="0"/>
        <w:jc w:val="both"/>
      </w:pPr>
      <w:r>
        <w:rPr>
          <w:rFonts w:ascii="Times New Roman"/>
          <w:b w:val="false"/>
          <w:i w:val="false"/>
          <w:color w:val="000000"/>
          <w:sz w:val="28"/>
        </w:rPr>
        <w:t>
      1) бақылау және қадағалау субъектісі ұсынатын есептілік және мәліметтер мониторингі нәтижелері;</w:t>
      </w:r>
    </w:p>
    <w:bookmarkEnd w:id="94"/>
    <w:bookmarkStart w:name="z100" w:id="95"/>
    <w:p>
      <w:pPr>
        <w:spacing w:after="0"/>
        <w:ind w:left="0"/>
        <w:jc w:val="both"/>
      </w:pPr>
      <w:r>
        <w:rPr>
          <w:rFonts w:ascii="Times New Roman"/>
          <w:b w:val="false"/>
          <w:i w:val="false"/>
          <w:color w:val="000000"/>
          <w:sz w:val="28"/>
        </w:rPr>
        <w:t>
      2) алдыңғы тексерулер және бақылау субъектілеріне (объектілеріне) бара отырып жүргізілген профилактикалық бақылау нәтижелері;</w:t>
      </w:r>
    </w:p>
    <w:bookmarkEnd w:id="95"/>
    <w:bookmarkStart w:name="z101" w:id="96"/>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End w:id="96"/>
    <w:bookmarkStart w:name="z102" w:id="97"/>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bookmarkEnd w:id="97"/>
    <w:bookmarkStart w:name="z103" w:id="98"/>
    <w:p>
      <w:pPr>
        <w:spacing w:after="0"/>
        <w:ind w:left="0"/>
        <w:jc w:val="both"/>
      </w:pPr>
      <w:r>
        <w:rPr>
          <w:rFonts w:ascii="Times New Roman"/>
          <w:b w:val="false"/>
          <w:i w:val="false"/>
          <w:color w:val="000000"/>
          <w:sz w:val="28"/>
        </w:rPr>
        <w:t xml:space="preserve">
      Субъективті өлшемшарттар бойынша тәуекел дәрежесін бағалау үшін талаптарға сәйкестігіне тексеру жүргізу үшін мынадай ақпарат көздері пайдаланылады: </w:t>
      </w:r>
    </w:p>
    <w:bookmarkEnd w:id="98"/>
    <w:bookmarkStart w:name="z104" w:id="99"/>
    <w:p>
      <w:pPr>
        <w:spacing w:after="0"/>
        <w:ind w:left="0"/>
        <w:jc w:val="both"/>
      </w:pPr>
      <w:r>
        <w:rPr>
          <w:rFonts w:ascii="Times New Roman"/>
          <w:b w:val="false"/>
          <w:i w:val="false"/>
          <w:color w:val="000000"/>
          <w:sz w:val="28"/>
        </w:rPr>
        <w:t>
      1) бақылау және қадағалау субъектілеріне қатысты алдыңғы тексерулердің нәтижелері;</w:t>
      </w:r>
    </w:p>
    <w:bookmarkEnd w:id="99"/>
    <w:bookmarkStart w:name="z105" w:id="100"/>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100"/>
    <w:bookmarkStart w:name="z106" w:id="101"/>
    <w:p>
      <w:pPr>
        <w:spacing w:after="0"/>
        <w:ind w:left="0"/>
        <w:jc w:val="both"/>
      </w:pPr>
      <w:r>
        <w:rPr>
          <w:rFonts w:ascii="Times New Roman"/>
          <w:b w:val="false"/>
          <w:i w:val="false"/>
          <w:color w:val="000000"/>
          <w:sz w:val="28"/>
        </w:rPr>
        <w:t>
      12. Қолда бар ақпарат көздерінің негізінде талдауға және бағалауға жататын субъективті өлшемшарттар бойынша деректер қалыптастырылады.</w:t>
      </w:r>
    </w:p>
    <w:bookmarkEnd w:id="101"/>
    <w:p>
      <w:pPr>
        <w:spacing w:after="0"/>
        <w:ind w:left="0"/>
        <w:jc w:val="both"/>
      </w:pPr>
      <w:r>
        <w:rPr>
          <w:rFonts w:ascii="Times New Roman"/>
          <w:b w:val="false"/>
          <w:i w:val="false"/>
          <w:color w:val="000000"/>
          <w:sz w:val="28"/>
        </w:rPr>
        <w:t>
      Субъективті өлшемшарттарды талдау және бағалау ең жоғары тәуекелі бар бақылау және қадағалау субъектісіне (объектісіне) қатысты бақылау және қадағалау субъектісіне (объектісінің) талаптарға сәйкестігіне тексеру жүргізуді және профилактикалық бақылау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және қадағалау нақты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мемлекеттік бақылаудың кезекті кезеңіне графиктер мен тізімдерді қалыптастыру кезінде оларды енгізуге жол берілмейді.</w:t>
      </w:r>
    </w:p>
    <w:bookmarkStart w:name="z107" w:id="102"/>
    <w:p>
      <w:pPr>
        <w:spacing w:after="0"/>
        <w:ind w:left="0"/>
        <w:jc w:val="both"/>
      </w:pPr>
      <w:r>
        <w:rPr>
          <w:rFonts w:ascii="Times New Roman"/>
          <w:b w:val="false"/>
          <w:i w:val="false"/>
          <w:color w:val="000000"/>
          <w:sz w:val="28"/>
        </w:rPr>
        <w:t>
      13. Қолданылатын ақпарат көздерінің басымдылығына және субъективті өлшемшарттар көрсеткіштерінің маңыздылығына қарай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бойынша тәуекел дәрежесінің көрсеткіші шәкіл бойынша 0-ден 100 балға дейін есептеледі.</w:t>
      </w:r>
    </w:p>
    <w:bookmarkEnd w:id="102"/>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Өлшемшарттарға 2-қосымшаға сәйкес нысан бойынша ветеринария саласындағы субъективті өлшемшарттар бойынша тәуекел дәрежесін айқындау үшін субъективті өлшемшарттар тізбесіне сәйкес белгіленеді.</w:t>
      </w:r>
    </w:p>
    <w:bookmarkStart w:name="z108" w:id="103"/>
    <w:p>
      <w:pPr>
        <w:spacing w:after="0"/>
        <w:ind w:left="0"/>
        <w:jc w:val="left"/>
      </w:pPr>
      <w:r>
        <w:rPr>
          <w:rFonts w:ascii="Times New Roman"/>
          <w:b/>
          <w:i w:val="false"/>
          <w:color w:val="000000"/>
        </w:rPr>
        <w:t xml:space="preserve"> 3-параграф. Тәуекелдерді басқару</w:t>
      </w:r>
    </w:p>
    <w:bookmarkEnd w:id="103"/>
    <w:bookmarkStart w:name="z109" w:id="104"/>
    <w:p>
      <w:pPr>
        <w:spacing w:after="0"/>
        <w:ind w:left="0"/>
        <w:jc w:val="both"/>
      </w:pPr>
      <w:r>
        <w:rPr>
          <w:rFonts w:ascii="Times New Roman"/>
          <w:b w:val="false"/>
          <w:i w:val="false"/>
          <w:color w:val="000000"/>
          <w:sz w:val="28"/>
        </w:rPr>
        <w:t>
      14.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бақылау және қадағалау субъектісіне (объектісіне) бара отырып профилактикалық бақылау жүргізуден және (немесе) субъективті өлшемшарттарды қолдану арқылы осы Өлшемшарттардың 22 және 23-тармақтарында айқындалатын кезеңге талаптарға сәйкестігін тексеруден босатылады.</w:t>
      </w:r>
    </w:p>
    <w:bookmarkEnd w:id="104"/>
    <w:bookmarkStart w:name="z110" w:id="105"/>
    <w:p>
      <w:pPr>
        <w:spacing w:after="0"/>
        <w:ind w:left="0"/>
        <w:jc w:val="both"/>
      </w:pPr>
      <w:r>
        <w:rPr>
          <w:rFonts w:ascii="Times New Roman"/>
          <w:b w:val="false"/>
          <w:i w:val="false"/>
          <w:color w:val="000000"/>
          <w:sz w:val="28"/>
        </w:rPr>
        <w:t>
      15. Қазақстан Республикасының заңдарында және осы Өлшемшарттарда бақылау және қадағалау субъектісіне (объектісіне) бара отырып профилактикалық бақылаудан немесе талаптарға сәйкестігіне тексеру жүргізуден босату айқындалған жағдайда абқылау және қадағалау субъектілері (объектілері) субъективті өлшемшарттар бойынша ақпараттық жүйені қолдана отырып бақылау және қадағалау субъектілерінің ветеринария саласындағы жоғары тәуекел дәрежесінен орташа тәуекел дәрежесіне немесе орташа тәуекел дәрежесінен төмен тәуекел дәрежесіне ауыстырылады.</w:t>
      </w:r>
    </w:p>
    <w:bookmarkEnd w:id="105"/>
    <w:bookmarkStart w:name="z111" w:id="106"/>
    <w:p>
      <w:pPr>
        <w:spacing w:after="0"/>
        <w:ind w:left="0"/>
        <w:jc w:val="both"/>
      </w:pPr>
      <w:r>
        <w:rPr>
          <w:rFonts w:ascii="Times New Roman"/>
          <w:b w:val="false"/>
          <w:i w:val="false"/>
          <w:color w:val="000000"/>
          <w:sz w:val="28"/>
        </w:rPr>
        <w:t>
      16.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106"/>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және қадағалау субъектісіне (объектісіне) бара отырып профилактикалық бақылау және (немесе) талаптарға сәйкестігін тексеру жүзеге асырылатын бақылау және қадағалау субъектілері (объектілері) санының ең төменгі жол берілетін шегі ветеринария саласындағы осындай бақылау субъектілерінің жалпы санының бес пайызынан аспауы тиіс.</w:t>
      </w:r>
    </w:p>
    <w:bookmarkStart w:name="z112" w:id="107"/>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107"/>
    <w:bookmarkStart w:name="z113" w:id="108"/>
    <w:p>
      <w:pPr>
        <w:spacing w:after="0"/>
        <w:ind w:left="0"/>
        <w:jc w:val="both"/>
      </w:pPr>
      <w:r>
        <w:rPr>
          <w:rFonts w:ascii="Times New Roman"/>
          <w:b w:val="false"/>
          <w:i w:val="false"/>
          <w:color w:val="000000"/>
          <w:sz w:val="28"/>
        </w:rPr>
        <w:t>
      17. Осы Өлшемшарттардың 3 және 4-тармақтарына сәйкес бақылау субъектісін өлшемшарттардың тәуекел дәрежесіне жатқызу үшін тәуекел дәрежесінің көрсеткішін есептеудің мынадай тәртібі қолданылады.</w:t>
      </w:r>
    </w:p>
    <w:bookmarkEnd w:id="108"/>
    <w:bookmarkStart w:name="z114" w:id="109"/>
    <w:p>
      <w:pPr>
        <w:spacing w:after="0"/>
        <w:ind w:left="0"/>
        <w:jc w:val="both"/>
      </w:pPr>
      <w:r>
        <w:rPr>
          <w:rFonts w:ascii="Times New Roman"/>
          <w:b w:val="false"/>
          <w:i w:val="false"/>
          <w:color w:val="000000"/>
          <w:sz w:val="28"/>
        </w:rPr>
        <w:t>
      Мемлекеттік орган осы Өлшемшарттардың 11-тармағына сәйкес көздерден субъективті өлшемшарттар бойынша ақпарат жинайды және дерекқор қалыптастырады.</w:t>
      </w:r>
    </w:p>
    <w:bookmarkEnd w:id="109"/>
    <w:bookmarkStart w:name="z115" w:id="110"/>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бара отырып профилактикалық бақылау нәтижелері бойынша тәуекел дәрежесінің көрсеткішін және осы Өлшемшарттардың 13-тармағына сәйкес айқындалған субъективті өлшемшарттар (SC) бойынша тәуекел дәрежесінің көрсеткішін қосу жолымен, деректер мәндерін 0-ден 100 балға дейінгі диапозонға қалыпқа келтіре отырып, автоматтандырылған режимде жүзеге асырылады.</w:t>
      </w:r>
    </w:p>
    <w:bookmarkEnd w:id="110"/>
    <w:p>
      <w:pPr>
        <w:spacing w:after="0"/>
        <w:ind w:left="0"/>
        <w:jc w:val="both"/>
      </w:pPr>
      <w:r>
        <w:rPr>
          <w:rFonts w:ascii="Times New Roman"/>
          <w:b w:val="false"/>
          <w:i w:val="false"/>
          <w:color w:val="000000"/>
          <w:sz w:val="28"/>
        </w:rPr>
        <w:t>
      Rарал = SP + SC,</w:t>
      </w:r>
    </w:p>
    <w:bookmarkStart w:name="z116" w:id="111"/>
    <w:p>
      <w:pPr>
        <w:spacing w:after="0"/>
        <w:ind w:left="0"/>
        <w:jc w:val="both"/>
      </w:pPr>
      <w:r>
        <w:rPr>
          <w:rFonts w:ascii="Times New Roman"/>
          <w:b w:val="false"/>
          <w:i w:val="false"/>
          <w:color w:val="000000"/>
          <w:sz w:val="28"/>
        </w:rPr>
        <w:t>
      мұнда:</w:t>
      </w:r>
    </w:p>
    <w:bookmarkEnd w:id="111"/>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осы 13-тармағына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ветеринария саласындағы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117" w:id="112"/>
    <w:p>
      <w:pPr>
        <w:spacing w:after="0"/>
        <w:ind w:left="0"/>
        <w:jc w:val="both"/>
      </w:pPr>
      <w:r>
        <w:rPr>
          <w:rFonts w:ascii="Times New Roman"/>
          <w:b w:val="false"/>
          <w:i w:val="false"/>
          <w:color w:val="000000"/>
          <w:sz w:val="28"/>
        </w:rPr>
        <w:t>
      19. Алдыңғы тексерулер мен бақылау және қадағалау субъектілеріне (объектілеріне) бара отырып жүргізілген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112"/>
    <w:bookmarkStart w:name="z118" w:id="113"/>
    <w:p>
      <w:pPr>
        <w:spacing w:after="0"/>
        <w:ind w:left="0"/>
        <w:jc w:val="both"/>
      </w:pPr>
      <w:r>
        <w:rPr>
          <w:rFonts w:ascii="Times New Roman"/>
          <w:b w:val="false"/>
          <w:i w:val="false"/>
          <w:color w:val="000000"/>
          <w:sz w:val="28"/>
        </w:rPr>
        <w:t>
      Осы Өлшемшарттардың 11-тармағында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бара отырып, профилактикалық бақылау жүргізіледі.</w:t>
      </w:r>
    </w:p>
    <w:bookmarkEnd w:id="113"/>
    <w:bookmarkStart w:name="z119" w:id="114"/>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bookmarkEnd w:id="114"/>
    <w:bookmarkStart w:name="z120" w:id="115"/>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мынадай формула бойынша есептеледі:</w:t>
      </w:r>
    </w:p>
    <w:bookmarkEnd w:id="115"/>
    <w:p>
      <w:pPr>
        <w:spacing w:after="0"/>
        <w:ind w:left="0"/>
        <w:jc w:val="both"/>
      </w:pPr>
      <w:r>
        <w:rPr>
          <w:rFonts w:ascii="Times New Roman"/>
          <w:b w:val="false"/>
          <w:i w:val="false"/>
          <w:color w:val="000000"/>
          <w:sz w:val="28"/>
        </w:rPr>
        <w:t>
      SРз = (SР2 х 100/SР1) х 0,7</w:t>
      </w:r>
    </w:p>
    <w:bookmarkStart w:name="z121" w:id="116"/>
    <w:p>
      <w:pPr>
        <w:spacing w:after="0"/>
        <w:ind w:left="0"/>
        <w:jc w:val="both"/>
      </w:pPr>
      <w:r>
        <w:rPr>
          <w:rFonts w:ascii="Times New Roman"/>
          <w:b w:val="false"/>
          <w:i w:val="false"/>
          <w:color w:val="000000"/>
          <w:sz w:val="28"/>
        </w:rPr>
        <w:t>
      мұнда:</w:t>
      </w:r>
    </w:p>
    <w:bookmarkEnd w:id="116"/>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 көрсеткішін анықтау кезінде 0,3 коэффиценті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bookmarkStart w:name="z122" w:id="117"/>
    <w:p>
      <w:pPr>
        <w:spacing w:after="0"/>
        <w:ind w:left="0"/>
        <w:jc w:val="both"/>
      </w:pPr>
      <w:r>
        <w:rPr>
          <w:rFonts w:ascii="Times New Roman"/>
          <w:b w:val="false"/>
          <w:i w:val="false"/>
          <w:color w:val="000000"/>
          <w:sz w:val="28"/>
        </w:rPr>
        <w:t>
      мұнда:</w:t>
      </w:r>
    </w:p>
    <w:bookmarkEnd w:id="117"/>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көрсеткіші (SР) 0-ден 100-ге дейінгі шәкіл бойынша есептеледі және елеулі және болмашы бұзушылықтар көрсеткіштерін қосу арқылы мынадай формула бойынша анықталады:</w:t>
      </w:r>
    </w:p>
    <w:p>
      <w:pPr>
        <w:spacing w:after="0"/>
        <w:ind w:left="0"/>
        <w:jc w:val="both"/>
      </w:pPr>
      <w:r>
        <w:rPr>
          <w:rFonts w:ascii="Times New Roman"/>
          <w:b w:val="false"/>
          <w:i w:val="false"/>
          <w:color w:val="000000"/>
          <w:sz w:val="28"/>
        </w:rPr>
        <w:t>
      SР = SРз + SРн</w:t>
      </w:r>
    </w:p>
    <w:bookmarkStart w:name="z123" w:id="118"/>
    <w:p>
      <w:pPr>
        <w:spacing w:after="0"/>
        <w:ind w:left="0"/>
        <w:jc w:val="both"/>
      </w:pPr>
      <w:r>
        <w:rPr>
          <w:rFonts w:ascii="Times New Roman"/>
          <w:b w:val="false"/>
          <w:i w:val="false"/>
          <w:color w:val="000000"/>
          <w:sz w:val="28"/>
        </w:rPr>
        <w:t>
      мұнда:</w:t>
      </w:r>
    </w:p>
    <w:bookmarkEnd w:id="118"/>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24" w:id="119"/>
    <w:p>
      <w:pPr>
        <w:spacing w:after="0"/>
        <w:ind w:left="0"/>
        <w:jc w:val="both"/>
      </w:pPr>
      <w:r>
        <w:rPr>
          <w:rFonts w:ascii="Times New Roman"/>
          <w:b w:val="false"/>
          <w:i w:val="false"/>
          <w:color w:val="000000"/>
          <w:sz w:val="28"/>
        </w:rPr>
        <w:t>
      20. Осы Өлшемшарттардың 13-тармағына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bookmarkStart w:name="z125" w:id="120"/>
    <w:p>
      <w:pPr>
        <w:spacing w:after="0"/>
        <w:ind w:left="0"/>
        <w:jc w:val="both"/>
      </w:pPr>
      <w:r>
        <w:rPr>
          <w:rFonts w:ascii="Times New Roman"/>
          <w:b w:val="false"/>
          <w:i w:val="false"/>
          <w:color w:val="000000"/>
          <w:sz w:val="28"/>
        </w:rPr>
        <w:t>
      Осы Өлшемшарттардың 13-тармағына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есептеуіне енгізіледі.</w:t>
      </w:r>
    </w:p>
    <w:bookmarkEnd w:id="120"/>
    <w:bookmarkStart w:name="z126" w:id="121"/>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18-тармағына сәйкес есептелген субъективті өлшемшарттар бойынша тәуекел дәрежесінің аралық көрсеткіші.</w:t>
      </w:r>
    </w:p>
    <w:bookmarkStart w:name="z127" w:id="122"/>
    <w:p>
      <w:pPr>
        <w:spacing w:after="0"/>
        <w:ind w:left="0"/>
        <w:jc w:val="left"/>
      </w:pPr>
      <w:r>
        <w:rPr>
          <w:rFonts w:ascii="Times New Roman"/>
          <w:b/>
          <w:i w:val="false"/>
          <w:color w:val="000000"/>
        </w:rPr>
        <w:t xml:space="preserve"> 4-тарау. Қорытынды ережелер</w:t>
      </w:r>
    </w:p>
    <w:bookmarkEnd w:id="122"/>
    <w:bookmarkStart w:name="z128" w:id="123"/>
    <w:p>
      <w:pPr>
        <w:spacing w:after="0"/>
        <w:ind w:left="0"/>
        <w:jc w:val="both"/>
      </w:pPr>
      <w:r>
        <w:rPr>
          <w:rFonts w:ascii="Times New Roman"/>
          <w:b w:val="false"/>
          <w:i w:val="false"/>
          <w:color w:val="000000"/>
          <w:sz w:val="28"/>
        </w:rPr>
        <w:t>
      22. Тәуекелдің жоғары дәрежесіне жатқызылған бақылау және қадағалау субъектілеріне (объектілеріне) қатысты талаптарға сәйкестігіне тексеру жүргізудің еселігі жылына кемінде бір рет болып айқындалады.</w:t>
      </w:r>
    </w:p>
    <w:bookmarkEnd w:id="123"/>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субъектілеріне (объектілеріне) қатысты талаптарға сәйкестігіне тексеру жүргізудің еселігі кемінде екі жылда бір рет болып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субъектілеріне (объектілеріне) қатысты талаптарға сәйкестігіне тексерулер жүргізудің еселігі кемінде үш жылда бір рет болып айқындалады.</w:t>
      </w:r>
    </w:p>
    <w:bookmarkStart w:name="z129" w:id="124"/>
    <w:p>
      <w:pPr>
        <w:spacing w:after="0"/>
        <w:ind w:left="0"/>
        <w:jc w:val="both"/>
      </w:pPr>
      <w:r>
        <w:rPr>
          <w:rFonts w:ascii="Times New Roman"/>
          <w:b w:val="false"/>
          <w:i w:val="false"/>
          <w:color w:val="000000"/>
          <w:sz w:val="28"/>
        </w:rPr>
        <w:t>
      23. Бақылау және қадағалау субъектісіне (объектісіне) бара отырып профилактикалық бақылау жүргізудің еселігі жүргізілетін субъективті өлшемшарттар бойынша алынған мәліметтерді талдау және бағалау нәтижелері бойынша, бірақ кемінде жылына екі рет болып айқындалады.</w:t>
      </w:r>
    </w:p>
    <w:bookmarkEnd w:id="124"/>
    <w:bookmarkStart w:name="z130" w:id="125"/>
    <w:p>
      <w:pPr>
        <w:spacing w:after="0"/>
        <w:ind w:left="0"/>
        <w:jc w:val="both"/>
      </w:pPr>
      <w:r>
        <w:rPr>
          <w:rFonts w:ascii="Times New Roman"/>
          <w:b w:val="false"/>
          <w:i w:val="false"/>
          <w:color w:val="000000"/>
          <w:sz w:val="28"/>
        </w:rPr>
        <w:t>
      24. Бақылау және қадағалау субъектісіне (объектісіне) бара отырып профилактикалық бақылау Кодекстің 144-2-бабының 4-тармағына сәйкес қалыптастырылатын бақылау және қадағалау субъектісіне (объектісіне) бара отырып профилактикалық бақылау жүргізудің жартыжылдық тізімдері негізінде жүргізіледі.</w:t>
      </w:r>
    </w:p>
    <w:bookmarkEnd w:id="125"/>
    <w:bookmarkStart w:name="z131" w:id="126"/>
    <w:p>
      <w:pPr>
        <w:spacing w:after="0"/>
        <w:ind w:left="0"/>
        <w:jc w:val="both"/>
      </w:pPr>
      <w:r>
        <w:rPr>
          <w:rFonts w:ascii="Times New Roman"/>
          <w:b w:val="false"/>
          <w:i w:val="false"/>
          <w:color w:val="000000"/>
          <w:sz w:val="28"/>
        </w:rPr>
        <w:t xml:space="preserve">
      25. Талаптарға сәйкестігін тексеру реттеуші мемлекеттік орган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бекітетін талаптарға сәйкестігін тексеру графигі негізінде жүргізіледі.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 1-қосымша</w:t>
            </w:r>
          </w:p>
        </w:tc>
      </w:tr>
    </w:tbl>
    <w:bookmarkStart w:name="z133" w:id="127"/>
    <w:p>
      <w:pPr>
        <w:spacing w:after="0"/>
        <w:ind w:left="0"/>
        <w:jc w:val="left"/>
      </w:pPr>
      <w:r>
        <w:rPr>
          <w:rFonts w:ascii="Times New Roman"/>
          <w:b/>
          <w:i w:val="false"/>
          <w:color w:val="000000"/>
        </w:rPr>
        <w:t xml:space="preserve"> Ветеринария саласындағы бақылау және қадағалау субъектілеріне (объектілеріне) қойылатын талаптардың бұзылу дәрежесі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Ірі қара мал өсіру жөніндегі қызметті жүзеге асыратын субъектілер (1000 және одан да көп шартты бастардан)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нөмірінің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жануарларға арналған қораға және жануарлар жарамсыз деп шығарылғаннан кейін жаңа жануарларды қояр алдында әр кез дезинфекция жүргізу туралы актілердің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Ветеринариялық-профилактикалық іс-шараларды жазуға арналған журналдардың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жүргізу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уақтылы вакциналау және диагностика бойынша талаптарды сақтау, сондай-ақ қарауылдық және кызметік иттерге кезеңді дегельминтизация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бiрдейлендiрудi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және өткізілгені, жануарлардың қырылғандағы, бір уақытта бірнеше жануардың ауырғандығы туралы хабардар етуді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қауіпсіздікті қамтамасыз ету үшін өз жануарларының уақтылы вакциналануын және диагностикадан өтуін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жануарлар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келіп түскенде және бір жастық топтан екінші топқа әрбір технологиялық ауыстыру кезінде диспансерлеу жүйесін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аумағына бөгде адамдар мен жануарлардың кіруін болдырмайтын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болуы. Дезинфекциялық тосқауылдар жыл бойы жұмыстық жай-күйде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 мынадай аймақтарға бөлудің болуы:</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күтіп-бағуға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w:t>
            </w:r>
          </w:p>
          <w:p>
            <w:pPr>
              <w:spacing w:after="20"/>
              <w:ind w:left="20"/>
              <w:jc w:val="both"/>
            </w:pPr>
            <w:r>
              <w:rPr>
                <w:rFonts w:ascii="Times New Roman"/>
                <w:b w:val="false"/>
                <w:i w:val="false"/>
                <w:color w:val="000000"/>
                <w:sz w:val="20"/>
              </w:rPr>
              <w:t>
5) (Д аймағы) – көңді сақтауға арналған оқшауланған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қора-жайларының құрамында жануарларды күтіп-бағуға арналған мынадай объектілердің болуы:</w:t>
            </w:r>
          </w:p>
          <w:p>
            <w:pPr>
              <w:spacing w:after="20"/>
              <w:ind w:left="20"/>
              <w:jc w:val="both"/>
            </w:pPr>
            <w:r>
              <w:rPr>
                <w:rFonts w:ascii="Times New Roman"/>
                <w:b w:val="false"/>
                <w:i w:val="false"/>
                <w:color w:val="000000"/>
                <w:sz w:val="20"/>
              </w:rPr>
              <w:t>
1) жануарларды (төлді және ересек мал басын) күтіп-бағуға арналған ғимараттар;</w:t>
            </w:r>
          </w:p>
          <w:p>
            <w:pPr>
              <w:spacing w:after="20"/>
              <w:ind w:left="20"/>
              <w:jc w:val="both"/>
            </w:pPr>
            <w:r>
              <w:rPr>
                <w:rFonts w:ascii="Times New Roman"/>
                <w:b w:val="false"/>
                <w:i w:val="false"/>
                <w:color w:val="000000"/>
                <w:sz w:val="20"/>
              </w:rPr>
              <w:t>
2) қалқалары, оттықтары, суаратын астаулары, өткелектері, басқыштары мен таразысы бар жануарларды серуендетуді ұйымдастыруға арналған қашалар;</w:t>
            </w:r>
          </w:p>
          <w:p>
            <w:pPr>
              <w:spacing w:after="20"/>
              <w:ind w:left="20"/>
              <w:jc w:val="both"/>
            </w:pPr>
            <w:r>
              <w:rPr>
                <w:rFonts w:ascii="Times New Roman"/>
                <w:b w:val="false"/>
                <w:i w:val="false"/>
                <w:color w:val="000000"/>
                <w:sz w:val="20"/>
              </w:rPr>
              <w:t>
3) бір кіреберісі және шығаберісі бар, периметрі бойынша қоршалған және арық салынған көңді және сұйық көңді сақтауға арналған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бөлімше және оқшаулағыш бірыңғай блокта орналасқанда, олардың арасында жұмысшылардың арнайы киіміне арналған шкафтар, қолжуғыш, дезинфекциялық ерітінділері бар сыйымдылықтар, аяқкиімді дезинфекциялауға арналған дезинфекциялық төсеніш орналасқан тамбурдың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күтіп-бағуға арналған қора-жайлар мен қоршалған ашық қашалар көңнен тазартылуы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бір кезеңде өсіретін қора-жайлармен біріктірілген карантиндік ғимараттың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(бұдан әрі – м)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мал шаруашылығы қора-жайының (базаның), азық дайындайтын цехтің, азыққа арналған қойманың, астық сақтайтын орынның және басқа да объектілердің терезелері, есіктері, желдету тесіктерінде жабайы құстардың ұшып кіруіне жол бермейтін торлы рамалардың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секциялар мен қора-жайларда оңтайлы ауа алмасуды және жануарлар орналасқан барлық аймақ бойынша таза ауаның біркелкі таралуын қамтамасыз ететін желдету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өндірістік үй-жайлардан мал сою пунктіне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оқшаулағышы болмаған жағдайда, жертөлесі және өзінің ішкі ауласына шығуға арналған құрылысы бар биіктігі кемінде 2 м тұтас дуалмен қоршалған оқшаулағыштың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Ұсақ мал өсіру жөніндегі қызметті жүзеге асыратын субъектілер (1000 және одан да көп шартты бастан басталатын)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жануарларға арналған қораға және жануарлар жарамсыз деп шығарылғаннан кейін жаңа жануарларды қояр алдында әр кез дезинфекция жүргізу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профилактикалық іс-шараларды жазуға арналған журналдардың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жүргізгендігі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уақтылы вакциналау және диагностика бойынша талаптарды сақтау, сондай-ақ қарауылдық және кызметік иттерге мерзімді дегельминтизация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бiрдейлендiрудi қамтамасыз ету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және өткізілгені, жануарлардың қырылғандағы, бір уақытта бірнеше жануардың ауырғандығы туралы хабардар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қауіпсіздікті қамтамасыз ету үшін өз жануарларының уақтылы вакциналануын және диагностикадан өтуін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жануарлар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аумағына бөгде адамдар мен жануарлардың кіруін болдырмайтын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(бұдан әрі – дезнфекциялық тосқауыл) болуы. Дезинфекциялық тосқауыл жыл бойы жұмыстық жай-күйде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 мынадай аймақтарға бөлудің болуы:</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ұстауға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 үшін;</w:t>
            </w:r>
          </w:p>
          <w:p>
            <w:pPr>
              <w:spacing w:after="20"/>
              <w:ind w:left="20"/>
              <w:jc w:val="both"/>
            </w:pPr>
            <w:r>
              <w:rPr>
                <w:rFonts w:ascii="Times New Roman"/>
                <w:b w:val="false"/>
                <w:i w:val="false"/>
                <w:color w:val="000000"/>
                <w:sz w:val="20"/>
              </w:rPr>
              <w:t xml:space="preserve">
5) (Д аймағы) – көңді сақтауға арналған оқшауланған орын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қора-жайларының құрамында жануарларды күтіп-бағуға арналған мынадай объектілердің болуы:</w:t>
            </w:r>
          </w:p>
          <w:p>
            <w:pPr>
              <w:spacing w:after="20"/>
              <w:ind w:left="20"/>
              <w:jc w:val="both"/>
            </w:pPr>
            <w:r>
              <w:rPr>
                <w:rFonts w:ascii="Times New Roman"/>
                <w:b w:val="false"/>
                <w:i w:val="false"/>
                <w:color w:val="000000"/>
                <w:sz w:val="20"/>
              </w:rPr>
              <w:t>
1) жануарларды (төлді және ересек мал басын) күтіп-бағуға арналған ғимараттар;</w:t>
            </w:r>
          </w:p>
          <w:p>
            <w:pPr>
              <w:spacing w:after="20"/>
              <w:ind w:left="20"/>
              <w:jc w:val="both"/>
            </w:pPr>
            <w:r>
              <w:rPr>
                <w:rFonts w:ascii="Times New Roman"/>
                <w:b w:val="false"/>
                <w:i w:val="false"/>
                <w:color w:val="000000"/>
                <w:sz w:val="20"/>
              </w:rPr>
              <w:t>
2) қалқалары, оттықтары, суаратын астаулары, өткелектері, басқыштары мен таразысы бар жануарларды серуендетуді ұйымдастыруға арналған қашалар;</w:t>
            </w:r>
          </w:p>
          <w:p>
            <w:pPr>
              <w:spacing w:after="20"/>
              <w:ind w:left="20"/>
              <w:jc w:val="both"/>
            </w:pPr>
            <w:r>
              <w:rPr>
                <w:rFonts w:ascii="Times New Roman"/>
                <w:b w:val="false"/>
                <w:i w:val="false"/>
                <w:color w:val="000000"/>
                <w:sz w:val="20"/>
              </w:rPr>
              <w:t>
3) бір кіреберісі және шығаберісі бар, периметр бойынша қоршалған және арық салынған көңді және сұйық көңді сақтауға арналған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бөлімше және оқшаулағыш бірыңғай блокта орналасқанда, олардың арасында жұмысшылардың арнайы киіміне арналған шкафтар, қолжуғыш, дезинфекциялық ерітінділері бар сыйымдылықтар, аяқкиімді дезинфекциялауға арналған дезинфекциялық төсеніш орналасқан тамбурдың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күтіп-бағуға арналған қора-жайлар мен қоршалған ашық қашалар көңнен тазартылуы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бір кезеңде өсіретін қора-жайлармен біріктірілген карантиндік ғимараттың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(бұдан әрі – м)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мал шаруашылығы қора-жайының (базаның), азық дайындайтын цехтің, азыққа арналған қойманың, астық сақтайтын орынның және басқа да объектілердің терезелері, есіктері, желдету тесіктерінде жабайы құстардың ұшып кіруіне жол бермейтін торлы рамалардың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секциялар мен қора-жайларда оңтайлы ауа алмасуды және жануарлар орналасқан барлық аймақ бойынша таза ауаның біркелкі таралуын қамтамасыз ететін желдету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өндірістік үй-жайлардан мал сою пунктіне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оқшаулағышы болмаған жағдайда, жертөлесі және өзінің ішкі ауласына шығуға арналған құрылысы бар биіктігі кемінде 2 м тұтас дуалмен қоршалған оқшаулағыштың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0,5 %-ы есебімен өндіріс объектісінде ауру жануарларды уақытша күтіп-бағуға арналған бөлек секцияның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Жарып-сою бөлмесінде жануарлар өлекселерін, түсіктерді және шуды жинауға арналған су өтпейтін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Құстарды өсіру жөніндегі қызметті жүзеге асыратын субъектілер (1000 және одан да көп шартты бастардан)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профилактикалық іс-шараларды жазуға арналған журналдардың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жүргізгендігі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жұмыртқаның әр партиясына арналған, құстардың жұқпалы аурулары бойынша шаруашылықтың саламаттылығын растайтын ветеринариялық сертификаттың немесе анықтаманың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Балапанды өсіру кезінде оның ересек құспен (құстардың барлық түрлерінің) қатынас жасауын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пароформалинмен дезинфекциялауға арналған камерада есептік ауа температурасы Цельсий бойынша плюс 30 градусты құрайды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аумағына бөгде адамдар мен жануарлардың кіруін болдырмайтын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(бұдан әрі – дезнфекциялық тосқауыл) болуы. Дезинфекциялық тосқауыл жыл бойы жұмыстық жай-күйде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объектісі аумағын мынадай аймақтарға бөлудің болуы: </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ұстауға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 үшін;</w:t>
            </w:r>
          </w:p>
          <w:p>
            <w:pPr>
              <w:spacing w:after="20"/>
              <w:ind w:left="20"/>
              <w:jc w:val="both"/>
            </w:pPr>
            <w:r>
              <w:rPr>
                <w:rFonts w:ascii="Times New Roman"/>
                <w:b w:val="false"/>
                <w:i w:val="false"/>
                <w:color w:val="000000"/>
                <w:sz w:val="20"/>
              </w:rPr>
              <w:t>
5) (Д аймағы) – көңді сақтауға арналған оқшауланған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зертхананы, сою пунктін және дезинфекциялық блокты әкімшілік-шаруашылық аймақта ("В аймағы") орналастыру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қоралардың ішіндегі аралық қабырғалар мен қоршаулардың жоғарғы бөлігінде жайластыруға арналған және серуендету орындарындағы торлардың мынадай көлемдерден аспайтын ұяшықтары болуы тиіс:</w:t>
            </w:r>
          </w:p>
          <w:p>
            <w:pPr>
              <w:spacing w:after="20"/>
              <w:ind w:left="20"/>
              <w:jc w:val="both"/>
            </w:pPr>
            <w:r>
              <w:rPr>
                <w:rFonts w:ascii="Times New Roman"/>
                <w:b w:val="false"/>
                <w:i w:val="false"/>
                <w:color w:val="000000"/>
                <w:sz w:val="20"/>
              </w:rPr>
              <w:t xml:space="preserve">
күнтізбелік 60-70 күнге дейінгі жастағы тауық балапандары және күнтізбелік 120 күнге дейінгі жастағы күркетауық балапандары үшін – 30 х 30 миллиметр (бұдан әрі – мм); </w:t>
            </w:r>
          </w:p>
          <w:p>
            <w:pPr>
              <w:spacing w:after="20"/>
              <w:ind w:left="20"/>
              <w:jc w:val="both"/>
            </w:pPr>
            <w:r>
              <w:rPr>
                <w:rFonts w:ascii="Times New Roman"/>
                <w:b w:val="false"/>
                <w:i w:val="false"/>
                <w:color w:val="000000"/>
                <w:sz w:val="20"/>
              </w:rPr>
              <w:t>
ересек тауықтар мен күркетауықтар үшін, сондай-ақ күнтізбелік 60-70 күннен асқан тауық балапандары және күнтізбелік 120 күннен асқан күркетауық балапандары үшін – 50 х 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үй-жайларды (азықтарға арналған, төсемдер, жұмыртқа қоймасы), жұмыртқаларды сұрыптайтын және өңдейтін цехтарды (ыдыстарды дезинфекциялау пунктімен бірге) өндірістік аймақ қоршауының сызығы бойынша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Шошқа өсіру жөніндегі қызметті жүзеге асыратын субъектілер (1000 және одан да көп шартты бастардан)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жануарларға арналған қораға дезинфекция жүргізгендігі және жануарларға сұрыптама жүргізілгеннен кейін, жаңа жануарларды қояр алдында әр жолы жүргізгендігі жөніндегі актілердің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профилактикалық іс-шараларды жазуға арналған журналдардың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жүргізгендігі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уақтылы вакциналау және диагностика бойынша талаптарды сақтау, сондай-ақ қарауылдық және кызметік иттерге мерзімді дегельминтизация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бiрдейлендiрудi қамтамасыз ету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және өткізілгені, жануарлардың қырылғандағы, бір уақытта бірнеше жануардың ауырғандығы туралы хабардар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қалыптастырылған әрбір торайлар тобының құрамын кейінгі өндіріс сатылары – шошқа басын толықтыратын төлді бағып өсіруде, өсіруде және бордақылауда жеке өндірістік бірлік ретінде сақтап қалу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аумағына бөгде адамдар мен жануарлардың кіруін болдырмайтын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(бұдан әрі – дезнфекциялық тосқауыл) болуы. Дезинфекциялық тосқауыл жыл бойы жұмыстық жай-күйде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 мынадай аймақтарға бөлудің болуы:</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ұстауға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 үшін;</w:t>
            </w:r>
          </w:p>
          <w:p>
            <w:pPr>
              <w:spacing w:after="20"/>
              <w:ind w:left="20"/>
              <w:jc w:val="both"/>
            </w:pPr>
            <w:r>
              <w:rPr>
                <w:rFonts w:ascii="Times New Roman"/>
                <w:b w:val="false"/>
                <w:i w:val="false"/>
                <w:color w:val="000000"/>
                <w:sz w:val="20"/>
              </w:rPr>
              <w:t xml:space="preserve">
5) (Д аймағы) – көңді сақтауға арналған оқшауланған орын 5) (Д аймағы) - көңді сақтауға арналған оқшауланған орын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қора-жайларының құрамында жануарларды күтіп-бағуға арналған мынадай объектілердің болуы:</w:t>
            </w:r>
          </w:p>
          <w:p>
            <w:pPr>
              <w:spacing w:after="20"/>
              <w:ind w:left="20"/>
              <w:jc w:val="both"/>
            </w:pPr>
            <w:r>
              <w:rPr>
                <w:rFonts w:ascii="Times New Roman"/>
                <w:b w:val="false"/>
                <w:i w:val="false"/>
                <w:color w:val="000000"/>
                <w:sz w:val="20"/>
              </w:rPr>
              <w:t>
1) жануарларды (төлді және ересек мал басын) күтіп-бағуға арналған ғимараттар;</w:t>
            </w:r>
          </w:p>
          <w:p>
            <w:pPr>
              <w:spacing w:after="20"/>
              <w:ind w:left="20"/>
              <w:jc w:val="both"/>
            </w:pPr>
            <w:r>
              <w:rPr>
                <w:rFonts w:ascii="Times New Roman"/>
                <w:b w:val="false"/>
                <w:i w:val="false"/>
                <w:color w:val="000000"/>
                <w:sz w:val="20"/>
              </w:rPr>
              <w:t>
2) қалқалары, оттықтары, суаратын астаулары, өткелектері, басқыштары мен таразысы бар жануарларды серуендетуді ұйымдастыруға арналған қашалар;</w:t>
            </w:r>
          </w:p>
          <w:p>
            <w:pPr>
              <w:spacing w:after="20"/>
              <w:ind w:left="20"/>
              <w:jc w:val="both"/>
            </w:pPr>
            <w:r>
              <w:rPr>
                <w:rFonts w:ascii="Times New Roman"/>
                <w:b w:val="false"/>
                <w:i w:val="false"/>
                <w:color w:val="000000"/>
                <w:sz w:val="20"/>
              </w:rPr>
              <w:t>
3) бір кіреберісі және шығаберісі бар, периметр бойынша қоршалған және арық салынған көңді және сұйық көңді сақтауға арналған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бөлімше және оқшаулағыш бірыңғай блокта орналасқанда, олардың арасында жұмысшылардың арнайы киіміне арналған шкафтар, қолжуғыш, дезинфекциялық ерітінділері бар сыйымдылықтар, аяқкиімді дезинфекциялауға арналған дезинфекциялық төсеніш орналасқан тамбурдың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бір кезеңде өсіретін қора-жайлармен біріктірілген карантиндік ғимараттың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(бұдан әрі – м)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мал шаруашылығы қора-жайының (базаның), азық дайындайтын цехтің, азыққа арналған қойманың, астық сақтайтын орынның және басқа да объектілердің терезелері, есіктері, желдету тесіктерінде жабайы құстардың ұшып кіруіне жол бермейтін торлы рамалардың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секциялар мен қора-жайларда оңтайлы ауа алмасуды және жануарлар орналасқан барлық аймақ бойынша таза ауаның біркелкі таралуын қамтамасыз ететін желдету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оқшаулағышы болмаған жағдайда, жертөлесі және өзінің ішкі ауласына шығуға арналған құрылысы бар биіктігі кемінде 2 м тұтас дуалмен қоршалған оқшаулағыштың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бордақыланатын шошқаларға азық ретінде пайдаланар алдында зарарсыздандыру үшін арнайы қазандардың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 цехында аналық шошқа торайлаған кезде шуын немесе өлі туған төлді жинау үшін ылғал өткізбейтін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Ауыл шаруашылығы жануарларын өсіру жөніндегі қызметті жүзеге асыратын субъектілер (1000 шартты бастан кем)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бiрдейлендiрудi қамтамасыз ету және оларға ветеринариялық паспорттарды ресімдеу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мен өткізілгені, өлу, бір уақытта бірнеше жануардың ауырғандығы туралы уақтылы хабардар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өткізуге арналған ауыл шаруашылығы жануарларын тек ет өңдейтін кәсіпорындарда, сою пункттерінде немесе алаңдарында сою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қауіпсіздікті қамтамасыз ету үшін өз жануарларын уақтылы вакциналау және олардың диагностикасын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жануарлар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Балық және балық өнімдерін дайындауды және өңдеуді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кәсіпшілік ауданына тиесілілігі туралы ақпараты бар таңбамен жарақтау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кәсіпорындарына түскен балық және балық өнімдеріне ветеринариялық сертификаттардың және/немесе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паразитологиялық, химиялық, уытты элементтерге, пестицидтерге және радионуклидтерге сараптама жасау актісінің (сынақ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жануарлардан алынатын өнім мен шикізатты дайындауды (союды), сақтауды, өңдеудi және өткiзудi жүзеге асыратын объектiлерде ет және субөнiмдерiн ветеринариялық-санитариялық сараптауды есепке алу журналының болуы (ветесеп, № 3-вет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санитариялық өңдеу және дезинфекция, дезинсекция, дератизация жүргізу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жүргізу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легін қамтамасыз ету және шикізат пен қалдықтар легінің дайын өнім легімен араласу мүмкіндігін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 өнімді, буып-түю және қосалқы материалдарды бөлек сақтауға арналған тоңазытқыш жабдықтары бар, оңай жуылатын және дезинфекцияланатын материалдардан жасалған, еденнен биіктігі кемінде 15 сантиметр (бұдан әрі – см) болатын сөрелермен, стеллаждармен, тауар астына қойылатын ыдыстармен және контейнерлермен, тоңазытқыш камералар – конденсатты жинау және ағызу жүйелерімен жабдықталған сақтауға арналған қоймалық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үй-жайларының ішкі жақтарының жуу және дезинфекциялау құралдарына төзімділігі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 сақтауға арналған тоңазытқыш қондырғыларда, үй-жайлар мен жабдықтарда температура көрсеткіштерін жазып алатын термометрлердің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Штабельдердің қабырғалардан және тоңазыту аспаптарынан кемінде 30 см қашықтықта орналасуын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өнім түрі үшін арнайы бөлінген орындардағы тиісті бөлімдерде сақталатын, таңбасы бар бөлуге арналған тақтайшалар мен пышақтардың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жуылатын москитті торлары бар ашылатын терезелердің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жинауға және кәдеге жаратуға арналған арнайы жабдықталған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Жануарлардан алынатын өнімдер мен шикізатқа ветеринариялық-санитариялық сараптама жүргізу жөніндегі қызметті жүзеге асыратын ветеринариялық-санитариялық сараптама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алынатын өнімдер мен шикізатқа ветеринариялық-санитариялық сараптама жүргізу жөніндегі қызметті жүзеге асыруға лицензияның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объектінің қуатына қарай мынадай үй-жайлар жинағымен жарақтау жөніндегі талаптардың сақталуы:</w:t>
            </w:r>
          </w:p>
          <w:p>
            <w:pPr>
              <w:spacing w:after="20"/>
              <w:ind w:left="20"/>
              <w:jc w:val="both"/>
            </w:pPr>
            <w:r>
              <w:rPr>
                <w:rFonts w:ascii="Times New Roman"/>
                <w:b w:val="false"/>
                <w:i w:val="false"/>
                <w:color w:val="000000"/>
                <w:sz w:val="20"/>
              </w:rPr>
              <w:t>
1) ет және ет өнімдерін, жұмыртқа мен жұмыртқа өнімдерін сараптауға арналған (бөлек жұмыс үстелдерімен);</w:t>
            </w:r>
          </w:p>
          <w:p>
            <w:pPr>
              <w:spacing w:after="20"/>
              <w:ind w:left="20"/>
              <w:jc w:val="both"/>
            </w:pPr>
            <w:r>
              <w:rPr>
                <w:rFonts w:ascii="Times New Roman"/>
                <w:b w:val="false"/>
                <w:i w:val="false"/>
                <w:color w:val="000000"/>
                <w:sz w:val="20"/>
              </w:rPr>
              <w:t>
2) балық және балық өнімдерін сараптауға арналған;</w:t>
            </w:r>
          </w:p>
          <w:p>
            <w:pPr>
              <w:spacing w:after="20"/>
              <w:ind w:left="20"/>
              <w:jc w:val="both"/>
            </w:pPr>
            <w:r>
              <w:rPr>
                <w:rFonts w:ascii="Times New Roman"/>
                <w:b w:val="false"/>
                <w:i w:val="false"/>
                <w:color w:val="000000"/>
                <w:sz w:val="20"/>
              </w:rPr>
              <w:t>
3) сүт және сүт өнімдерін, балды, өсімдік шикізатын сараптауға арналған (бөлек жұмыс үстелдерімен);</w:t>
            </w:r>
          </w:p>
          <w:p>
            <w:pPr>
              <w:spacing w:after="20"/>
              <w:ind w:left="20"/>
              <w:jc w:val="both"/>
            </w:pPr>
            <w:r>
              <w:rPr>
                <w:rFonts w:ascii="Times New Roman"/>
                <w:b w:val="false"/>
                <w:i w:val="false"/>
                <w:color w:val="000000"/>
                <w:sz w:val="20"/>
              </w:rPr>
              <w:t>
4) мүкәммалды жууға арналған;</w:t>
            </w:r>
          </w:p>
          <w:p>
            <w:pPr>
              <w:spacing w:after="20"/>
              <w:ind w:left="20"/>
              <w:jc w:val="both"/>
            </w:pPr>
            <w:r>
              <w:rPr>
                <w:rFonts w:ascii="Times New Roman"/>
                <w:b w:val="false"/>
                <w:i w:val="false"/>
                <w:color w:val="000000"/>
                <w:sz w:val="20"/>
              </w:rPr>
              <w:t>
5) конфискатты сақтау үшін тоңазытқыш жабдықтарымен, ет және ет өнімдерін залалсыздандыруға арналған;</w:t>
            </w:r>
          </w:p>
          <w:p>
            <w:pPr>
              <w:spacing w:after="20"/>
              <w:ind w:left="20"/>
              <w:jc w:val="both"/>
            </w:pPr>
            <w:r>
              <w:rPr>
                <w:rFonts w:ascii="Times New Roman"/>
                <w:b w:val="false"/>
                <w:i w:val="false"/>
                <w:color w:val="000000"/>
                <w:sz w:val="20"/>
              </w:rPr>
              <w:t>
6) дезинфекциялау және жуу құралдарын, мүкәммалды сақтауға арналған;</w:t>
            </w:r>
          </w:p>
          <w:p>
            <w:pPr>
              <w:spacing w:after="20"/>
              <w:ind w:left="20"/>
              <w:jc w:val="both"/>
            </w:pPr>
            <w:r>
              <w:rPr>
                <w:rFonts w:ascii="Times New Roman"/>
                <w:b w:val="false"/>
                <w:i w:val="false"/>
                <w:color w:val="000000"/>
                <w:sz w:val="20"/>
              </w:rPr>
              <w:t>
7) персоналға арналған санитариялық және тұрмыстық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есепке алудың (келіп түсетін өнімді, сараптама нәтижелерін, конфискаттарды, реактивтерді есепке алу)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ет өнімдерін және өнімдерді уақытша сақтау үшін оқшауланған тоңазытқыш камерасының, сондай-ақ ет, ет өнімдерін және конфискаттарды залалсыздандыруға арналған автоклавтың болуы (автоклав болмаған жағдайда, зарарсыздандыруды қазандықта жүргізуге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жануарлардың ұшаларын, ет өнімдерін, балықты, құс етін сараптауға арналған жұмыс үстелдері мәрмәр түйіршіктерімен, кафельмен немесе мырышталған темірмен қапталған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ішкі органдарды, басты ілуге арналған арнайы бөлек айлабұйымдармен (қондырғылармен) (ілгіш, ілгек) немесе ет және ет өнімдеріне сараптама жүргізу үшін үстелдермен қамтамасыз ету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өнімдеріне зерттеу жүргізілетін үстелдердің мырышталған темірмен немесе тағамдық пластиктермен қапталуы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сараптама жүргізуге арналған зертхананың қажетті арнайы зертханалық жабдық түрлерімен, аспаптармен, құралдармен, химиялық реактивтермен, жуу және дезинфекциялау құралдарымен, ветеринариялық таңбалармен және мөртаңбалармен, арнайы киіммен, зертханалық ыдыспен, зертханалық жиһазбен, мүкәммалмен және басқа да көмекші материалдармен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химиялық реактивтердің жарамдылық мерзімі мен шығарылған күні көрсетілген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Өндірістік-техникалық базаға құқық белгілейтін құжаттардың немесе жалдау немесе өтеусіз пайдалану шарты көшірмесінің немесе осы шарттар бір жылдан кем мерзімге жасалған жағдайда сенімгерлік басқарудың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(ұлттық және өңірлік стандарттар, жануарлардан алынатын өнім мен шикізатқа ветеринариялық-санитариялық сараптама жүргізуге арналған өлшеу әдістемелері)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құралдарының болуы, өлшеу құралдарында тексеру туралы сертификаттардың және (немесе) салыстырып тексеру таңбасы бедерлерінің және (немесе) өлшеу құралдарын калибрлеу туралы сертификаттардың болуы, ветеринариялық-санитариялық сараптама жүргізу үшін стандартты тестілердің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басшысында "ветеринариялық медицина", "ветеринариялық санитария" мамандықтары бойынша жоғары және (немесе) жоғары оқу орнынан кейінгі білімінің және мамандығы бойынша кемінде үш жыл жұмыс өтілінің болуы;</w:t>
            </w:r>
          </w:p>
          <w:p>
            <w:pPr>
              <w:spacing w:after="20"/>
              <w:ind w:left="20"/>
              <w:jc w:val="both"/>
            </w:pPr>
            <w:r>
              <w:rPr>
                <w:rFonts w:ascii="Times New Roman"/>
                <w:b w:val="false"/>
                <w:i w:val="false"/>
                <w:color w:val="000000"/>
                <w:sz w:val="20"/>
              </w:rPr>
              <w:t>
Заңды тұлғаның немесе заңды тұлғаның мамандандырылған бөлімшесінің штатында: ветеринариялық-санитариялық сараптама зертханасында жоғары және (немесе) жоғары оқу орнынан кейінгі "ветеринариялық медицина", "ветеринариялық санитария" мамандықтары бойынша білімі бар және (немесе) "ветеринария" мамандығы бойынша техникалық және кәсіптік білімі (колледж) бар (кемінде бір мал дәрігері немесе фельдшер), соңғы 5 жылда мамандандыру, жетілдіру және басқа да біліктілікті арттыру түрлерін өткен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Етті, жануарлардан алынатын өнім мен шикізатты өңдеуді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технологиялық процеске қойылатын талаптардың сақталуы:</w:t>
            </w:r>
          </w:p>
          <w:p>
            <w:pPr>
              <w:spacing w:after="20"/>
              <w:ind w:left="20"/>
              <w:jc w:val="both"/>
            </w:pPr>
            <w:r>
              <w:rPr>
                <w:rFonts w:ascii="Times New Roman"/>
                <w:b w:val="false"/>
                <w:i w:val="false"/>
                <w:color w:val="000000"/>
                <w:sz w:val="20"/>
              </w:rPr>
              <w:t>
1) шикі және дайын өнімдер легінің қиылысуын және жанасуын болдырмау;</w:t>
            </w:r>
          </w:p>
          <w:p>
            <w:pPr>
              <w:spacing w:after="20"/>
              <w:ind w:left="20"/>
              <w:jc w:val="both"/>
            </w:pPr>
            <w:r>
              <w:rPr>
                <w:rFonts w:ascii="Times New Roman"/>
                <w:b w:val="false"/>
                <w:i w:val="false"/>
                <w:color w:val="000000"/>
                <w:sz w:val="20"/>
              </w:rPr>
              <w:t>
2) өңдеуге келіп түсетін шикізат пен қосалқы материалдардың ветеринария және денсаулық сақтау саласындағы талаптарға сәйкестігін бақылау;</w:t>
            </w:r>
          </w:p>
          <w:p>
            <w:pPr>
              <w:spacing w:after="20"/>
              <w:ind w:left="20"/>
              <w:jc w:val="both"/>
            </w:pPr>
            <w:r>
              <w:rPr>
                <w:rFonts w:ascii="Times New Roman"/>
                <w:b w:val="false"/>
                <w:i w:val="false"/>
                <w:color w:val="000000"/>
                <w:sz w:val="20"/>
              </w:rPr>
              <w:t>
3) ілініп тұрған ет ұшаларының еденге, қабырғаға және технологиялық жабдықтарға тиюін болдырмау;</w:t>
            </w:r>
          </w:p>
          <w:p>
            <w:pPr>
              <w:spacing w:after="20"/>
              <w:ind w:left="20"/>
              <w:jc w:val="both"/>
            </w:pPr>
            <w:r>
              <w:rPr>
                <w:rFonts w:ascii="Times New Roman"/>
                <w:b w:val="false"/>
                <w:i w:val="false"/>
                <w:color w:val="000000"/>
                <w:sz w:val="20"/>
              </w:rPr>
              <w:t>
4) қан ағызу, ұшаларды тазарту және жуу учаскелерінде сұйықтықты арнайы еңіс астаушалар арқылы траптарға ағызу;</w:t>
            </w:r>
          </w:p>
          <w:p>
            <w:pPr>
              <w:spacing w:after="20"/>
              <w:ind w:left="20"/>
              <w:jc w:val="both"/>
            </w:pPr>
            <w:r>
              <w:rPr>
                <w:rFonts w:ascii="Times New Roman"/>
                <w:b w:val="false"/>
                <w:i w:val="false"/>
                <w:color w:val="000000"/>
                <w:sz w:val="20"/>
              </w:rPr>
              <w:t>
5) тамақ шикізатының (тоңмай шикізаты, ішек-қарын, тағамдық қан, субөнімдер) берілуін бір-бірінен бөлу, оларды санитариялық өңдеу үшін қолжетімді ету;</w:t>
            </w:r>
          </w:p>
          <w:p>
            <w:pPr>
              <w:spacing w:after="20"/>
              <w:ind w:left="20"/>
              <w:jc w:val="both"/>
            </w:pPr>
            <w:r>
              <w:rPr>
                <w:rFonts w:ascii="Times New Roman"/>
                <w:b w:val="false"/>
                <w:i w:val="false"/>
                <w:color w:val="000000"/>
                <w:sz w:val="20"/>
              </w:rPr>
              <w:t>
6) тағамдық емес қалдықтарды ерекше түске боялған және мақсаты туралы жазбасы (таңбасы) бар арнайы ыдысқа жинау;</w:t>
            </w:r>
          </w:p>
          <w:p>
            <w:pPr>
              <w:spacing w:after="20"/>
              <w:ind w:left="20"/>
              <w:jc w:val="both"/>
            </w:pPr>
            <w:r>
              <w:rPr>
                <w:rFonts w:ascii="Times New Roman"/>
                <w:b w:val="false"/>
                <w:i w:val="false"/>
                <w:color w:val="000000"/>
                <w:sz w:val="20"/>
              </w:rPr>
              <w:t>
7) ветеринариялық конфискаттарды (ветеринариялық-санитариялық сараптама кезінде жарамсыз деп табылған ұшалар мен органдар) бөлек жабдықталған ағызғыштарға немесе ерекше түске боялған, жылжымалы, жабылатын арнайы ыдыстарға жинау;</w:t>
            </w:r>
          </w:p>
          <w:p>
            <w:pPr>
              <w:spacing w:after="20"/>
              <w:ind w:left="20"/>
              <w:jc w:val="both"/>
            </w:pPr>
            <w:r>
              <w:rPr>
                <w:rFonts w:ascii="Times New Roman"/>
                <w:b w:val="false"/>
                <w:i w:val="false"/>
                <w:color w:val="000000"/>
                <w:sz w:val="20"/>
              </w:rPr>
              <w:t>
8) сойылатын жануарлардың аса қауіпті ауруларына күдік туындаған немесе олар анықталған жағдайда ветеринария саласындағы мамандардың "Тоқта" деген түймешенің көмегімен конвейерді жұмыс орнында шұғыл тоқтату (технологиялық процесс толық автоматтандырылған жағдайда)</w:t>
            </w:r>
          </w:p>
          <w:p>
            <w:pPr>
              <w:spacing w:after="20"/>
              <w:ind w:left="20"/>
              <w:jc w:val="both"/>
            </w:pPr>
            <w:r>
              <w:rPr>
                <w:rFonts w:ascii="Times New Roman"/>
                <w:b w:val="false"/>
                <w:i w:val="false"/>
                <w:color w:val="000000"/>
                <w:sz w:val="20"/>
              </w:rPr>
              <w:t>
9) ұшалар, субөнімдер және басқа да сойылған өнімдер санитариялық өңделгеннен, ветеринариялық-санитариялық сараптама жасалғаннан және таңбаланғаннан кейін ғана оларды тоңазытқышқа жіберу;</w:t>
            </w:r>
          </w:p>
          <w:p>
            <w:pPr>
              <w:spacing w:after="20"/>
              <w:ind w:left="20"/>
              <w:jc w:val="both"/>
            </w:pPr>
            <w:r>
              <w:rPr>
                <w:rFonts w:ascii="Times New Roman"/>
                <w:b w:val="false"/>
                <w:i w:val="false"/>
                <w:color w:val="000000"/>
                <w:sz w:val="20"/>
              </w:rPr>
              <w:t>
10) жұмыс орындарына суық және ыстық су жүргізу, ал ішекті сұрыптау (үру) үшін сығылған ауа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жануарлардан алынатын өнім мен шикізатты дайындауды (союды), сақтауды, өңдеудi және өткiзудi жүзеге асыратын объектiлерде ет және субөнiмдерiн ветеринариялық-санитариялық сараптауды есепке алу журналының болуы (ветесеп, № 3-вет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технологиялық жабдықтарды орналастырған кезде айқаспалы контаминацияны болдырмау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өңдейтін объектіде ветеринариялық-санитариялық мақсаттағы мынадай жабдықтардың болуы:</w:t>
            </w:r>
          </w:p>
          <w:p>
            <w:pPr>
              <w:spacing w:after="20"/>
              <w:ind w:left="20"/>
              <w:jc w:val="both"/>
            </w:pPr>
            <w:r>
              <w:rPr>
                <w:rFonts w:ascii="Times New Roman"/>
                <w:b w:val="false"/>
                <w:i w:val="false"/>
                <w:color w:val="000000"/>
                <w:sz w:val="20"/>
              </w:rPr>
              <w:t>
1) өңдеу үшін етті және ет өнімдерін, жануарлардан алынатын шикізатты жеткізетін автокөлікті жууға және дезинфекциялауға арналған стационарлық дезинфекциялық жуу пункті немесе алаңы немесе дезинфекциялаушы тосқауыл;</w:t>
            </w:r>
          </w:p>
          <w:p>
            <w:pPr>
              <w:spacing w:after="20"/>
              <w:ind w:left="20"/>
              <w:jc w:val="both"/>
            </w:pPr>
            <w:r>
              <w:rPr>
                <w:rFonts w:ascii="Times New Roman"/>
                <w:b w:val="false"/>
                <w:i w:val="false"/>
                <w:color w:val="000000"/>
                <w:sz w:val="20"/>
              </w:rPr>
              <w:t>
2) жануарларды, жануарлардан алынатын өнім мен шикізатты бақылауға және қадағалауға және ветеринариялық-санитариялық сараптауға арналған жабдығы бар ветеринария саласындағы мамандарға арналған үй-жайлар;</w:t>
            </w:r>
          </w:p>
          <w:p>
            <w:pPr>
              <w:spacing w:after="20"/>
              <w:ind w:left="20"/>
              <w:jc w:val="both"/>
            </w:pPr>
            <w:r>
              <w:rPr>
                <w:rFonts w:ascii="Times New Roman"/>
                <w:b w:val="false"/>
                <w:i w:val="false"/>
                <w:color w:val="000000"/>
                <w:sz w:val="20"/>
              </w:rPr>
              <w:t>
3) етті және сойылған өнімдерді олар өңделгенге дейін уақытша сақтауға арналған оқшауланған тоңазытқыш камерасы;</w:t>
            </w:r>
          </w:p>
          <w:p>
            <w:pPr>
              <w:spacing w:after="20"/>
              <w:ind w:left="20"/>
              <w:jc w:val="both"/>
            </w:pPr>
            <w:r>
              <w:rPr>
                <w:rFonts w:ascii="Times New Roman"/>
                <w:b w:val="false"/>
                <w:i w:val="false"/>
                <w:color w:val="000000"/>
                <w:sz w:val="20"/>
              </w:rPr>
              <w:t>
4) сарқынды суды залалсыздандыруға арналған құрылысжайлар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өнімді сақтауға арналған штабельдерді қабырғалар мен тоңазыту аспаптарынан кемінде 30 сантиметр қашықтықта орналастыру және штабельдердің арасында өтетін жолдардың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Жануарларды союды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мен ветеринариялық есепке алуды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жұқпалы аурулары бойынша саламатты, міндетті бірдейлендіру рәсімінен өткен және ветеринариялық құжаттары (ветеринариялық сертификат, ветеринариялық анықтама) бар, аумақтар мен шаруашылық жүргізуші субъектілерден союға әкелінген жануарлар мен құстарды союға қабылдау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адамдар мен қаңғыбас жануарлардың өндіріс объектілерінің аумағына бақылаусыз кіруін болдырмайтын тұтас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объектілерінің аумағында:</w:t>
            </w:r>
          </w:p>
          <w:p>
            <w:pPr>
              <w:spacing w:after="20"/>
              <w:ind w:left="20"/>
              <w:jc w:val="both"/>
            </w:pPr>
            <w:r>
              <w:rPr>
                <w:rFonts w:ascii="Times New Roman"/>
                <w:b w:val="false"/>
                <w:i w:val="false"/>
                <w:color w:val="000000"/>
                <w:sz w:val="20"/>
              </w:rPr>
              <w:t>
1) шикізатты, дайын өнім мен қалдықтарды;</w:t>
            </w:r>
          </w:p>
          <w:p>
            <w:pPr>
              <w:spacing w:after="20"/>
              <w:ind w:left="20"/>
              <w:jc w:val="both"/>
            </w:pPr>
            <w:r>
              <w:rPr>
                <w:rFonts w:ascii="Times New Roman"/>
                <w:b w:val="false"/>
                <w:i w:val="false"/>
                <w:color w:val="000000"/>
                <w:sz w:val="20"/>
              </w:rPr>
              <w:t>
2) ветеринариялық қарап-тексеруден кейін сою алдындағы ұстауға жіберілетін сау жануарларды санитариялық блокқа жіберілген ауру немесе ауру бойынша күдікті жануарларды;</w:t>
            </w:r>
          </w:p>
          <w:p>
            <w:pPr>
              <w:spacing w:after="20"/>
              <w:ind w:left="20"/>
              <w:jc w:val="both"/>
            </w:pPr>
            <w:r>
              <w:rPr>
                <w:rFonts w:ascii="Times New Roman"/>
                <w:b w:val="false"/>
                <w:i w:val="false"/>
                <w:color w:val="000000"/>
                <w:sz w:val="20"/>
              </w:rPr>
              <w:t>
3) дайын азық-түлік өнімдерін жануарлармен, көңмен, өндіріс қалдықтарымен қиылыспай тасымалдау мүмкіндігін қамтамасыз ететін құрылысжайлар мен құрылғыларды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аумағына кіреберісте (шығаберісте) көліктің жүрісі бөлігін залалсыздандыруға арналған дезинфекциялаушы тосқауылдың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союды жүзеге асыратын өндіріс объектілері (сою алаңдарынан басқа):</w:t>
            </w:r>
          </w:p>
          <w:p>
            <w:pPr>
              <w:spacing w:after="20"/>
              <w:ind w:left="20"/>
              <w:jc w:val="both"/>
            </w:pPr>
            <w:r>
              <w:rPr>
                <w:rFonts w:ascii="Times New Roman"/>
                <w:b w:val="false"/>
                <w:i w:val="false"/>
                <w:color w:val="000000"/>
                <w:sz w:val="20"/>
              </w:rPr>
              <w:t>
1) ветеринария саласындағы мамандар үшін жануарларды, жануарлардан алынатын өнім мен шикізатты бақылауға және ветеринариялық-санитариялық сараптауға арналған жабдықтары бар үй-жайлармен;</w:t>
            </w:r>
          </w:p>
          <w:p>
            <w:pPr>
              <w:spacing w:after="20"/>
              <w:ind w:left="20"/>
              <w:jc w:val="both"/>
            </w:pPr>
            <w:r>
              <w:rPr>
                <w:rFonts w:ascii="Times New Roman"/>
                <w:b w:val="false"/>
                <w:i w:val="false"/>
                <w:color w:val="000000"/>
                <w:sz w:val="20"/>
              </w:rPr>
              <w:t>
2) жануарларды орналастыруға арналған орынмен, жануарларды ветеринариялық қарап-тексеруге арналған өткелектермен;</w:t>
            </w:r>
          </w:p>
          <w:p>
            <w:pPr>
              <w:spacing w:after="20"/>
              <w:ind w:left="20"/>
              <w:jc w:val="both"/>
            </w:pPr>
            <w:r>
              <w:rPr>
                <w:rFonts w:ascii="Times New Roman"/>
                <w:b w:val="false"/>
                <w:i w:val="false"/>
                <w:color w:val="000000"/>
                <w:sz w:val="20"/>
              </w:rPr>
              <w:t>
3) санитариялық қасапханамен (кәдімгі өндірістік цехтардағыдай, бірақ мөлшері едәуір шағын, ет пен субөнімдерді стерильдеуге арналған бөлімшесі бар үй-жаймен) немесе ауру немесе әлсіз жануарларды оқшаулап өңдеуге арналған санитариялық камерамен (ғимарат ішінде орналасқан бөлек үй-жаймен);</w:t>
            </w:r>
          </w:p>
          <w:p>
            <w:pPr>
              <w:spacing w:after="20"/>
              <w:ind w:left="20"/>
              <w:jc w:val="both"/>
            </w:pPr>
            <w:r>
              <w:rPr>
                <w:rFonts w:ascii="Times New Roman"/>
                <w:b w:val="false"/>
                <w:i w:val="false"/>
                <w:color w:val="000000"/>
                <w:sz w:val="20"/>
              </w:rPr>
              <w:t>
4) карантинге арналған үй-жайлармен (байқау және қажет болған жағдайда диагностикалық зерттеу мақсатында жануарлар басқа жануарлармен араластырылмай (тікелей немесе жанама) оқшау ұсталатын орындарымен) және оқшаулағышпен (ауру жануарларды орналастыру үшін мал сою объектісінің аумағында оқшауланған үй-жаймен);</w:t>
            </w:r>
          </w:p>
          <w:p>
            <w:pPr>
              <w:spacing w:after="20"/>
              <w:ind w:left="20"/>
              <w:jc w:val="both"/>
            </w:pPr>
            <w:r>
              <w:rPr>
                <w:rFonts w:ascii="Times New Roman"/>
                <w:b w:val="false"/>
                <w:i w:val="false"/>
                <w:color w:val="000000"/>
                <w:sz w:val="20"/>
              </w:rPr>
              <w:t>
5) ет пен сойылған өнімдер өңделгенге дейін оларды уақытша сақтауға арналған оқшауланған тоңазытқыш камерамен;</w:t>
            </w:r>
          </w:p>
          <w:p>
            <w:pPr>
              <w:spacing w:after="20"/>
              <w:ind w:left="20"/>
              <w:jc w:val="both"/>
            </w:pPr>
            <w:r>
              <w:rPr>
                <w:rFonts w:ascii="Times New Roman"/>
                <w:b w:val="false"/>
                <w:i w:val="false"/>
                <w:color w:val="000000"/>
                <w:sz w:val="20"/>
              </w:rPr>
              <w:t>
6) сарқынды суды жинауға арналған бетондалған шұңқырмен (септикпен) және залалсыздандыруға арналған құрылысжайлармен;</w:t>
            </w:r>
          </w:p>
          <w:p>
            <w:pPr>
              <w:spacing w:after="20"/>
              <w:ind w:left="20"/>
              <w:jc w:val="both"/>
            </w:pPr>
            <w:r>
              <w:rPr>
                <w:rFonts w:ascii="Times New Roman"/>
                <w:b w:val="false"/>
                <w:i w:val="false"/>
                <w:color w:val="000000"/>
                <w:sz w:val="20"/>
              </w:rPr>
              <w:t>
7) жануарларды союдың алдында ұстауға арналған ғимараттармен (қалқалармен) (сойылатын жануарларды қабылдау, орналастыру, ветеринариялық қарап-тексеру, сұрыптау және тынықтыру үшін жануарларды сою объектісінің аумағында оңашаланған үй-жаймен (алаңмен));</w:t>
            </w:r>
          </w:p>
          <w:p>
            <w:pPr>
              <w:spacing w:after="20"/>
              <w:ind w:left="20"/>
              <w:jc w:val="both"/>
            </w:pPr>
            <w:r>
              <w:rPr>
                <w:rFonts w:ascii="Times New Roman"/>
                <w:b w:val="false"/>
                <w:i w:val="false"/>
                <w:color w:val="000000"/>
                <w:sz w:val="20"/>
              </w:rPr>
              <w:t>
8) тұрмыстық үй-жайлармен және киімді санитариялық өңдеуге арналған дезинфекциялау камерасымен;</w:t>
            </w:r>
          </w:p>
          <w:p>
            <w:pPr>
              <w:spacing w:after="20"/>
              <w:ind w:left="20"/>
              <w:jc w:val="both"/>
            </w:pPr>
            <w:r>
              <w:rPr>
                <w:rFonts w:ascii="Times New Roman"/>
                <w:b w:val="false"/>
                <w:i w:val="false"/>
                <w:color w:val="000000"/>
                <w:sz w:val="20"/>
              </w:rPr>
              <w:t>
9) жануарлардың, жануарлардан алынатын өнім мен шикізаттың ветеринариялық нормативтерге сәйкестігін айқындау жөніндегі өндірістік бақылау бөлімшелерімен немесе ветеринариялық-санитариялық сараптау зертханасымен тиісінше жарақталған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 мен оқшаулағыштан қи, төсем мен азық қалдықтарын жинау және жиып қою үшін санитариялық блоктың аумағында орналасқан, жануарларды сою объектісінің өндірістік қуаты ескеріле отырып, кемінде алты тәулікке есептелген бетондалған учаскенің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Қан-жынды жинау үшін бетондалған алаңқайға орналастырылатын, қақпағы тығыз жабылатын арнайы сыйымдылықтардың (контейнердің)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ластануын болдырмау үшін технологиялық операциялардың кеңістікте және уақыт жағынан бөлінуі:</w:t>
            </w:r>
          </w:p>
          <w:p>
            <w:pPr>
              <w:spacing w:after="20"/>
              <w:ind w:left="20"/>
              <w:jc w:val="both"/>
            </w:pPr>
            <w:r>
              <w:rPr>
                <w:rFonts w:ascii="Times New Roman"/>
                <w:b w:val="false"/>
                <w:i w:val="false"/>
                <w:color w:val="000000"/>
                <w:sz w:val="20"/>
              </w:rPr>
              <w:t>
1) естен тандыру және қанын ағызу;</w:t>
            </w:r>
          </w:p>
          <w:p>
            <w:pPr>
              <w:spacing w:after="20"/>
              <w:ind w:left="20"/>
              <w:jc w:val="both"/>
            </w:pPr>
            <w:r>
              <w:rPr>
                <w:rFonts w:ascii="Times New Roman"/>
                <w:b w:val="false"/>
                <w:i w:val="false"/>
                <w:color w:val="000000"/>
                <w:sz w:val="20"/>
              </w:rPr>
              <w:t>
2) шошқаға қатысты: қайнаған сумен күйдіру, қылшықтан тазарту, қыру және үйіту;</w:t>
            </w:r>
          </w:p>
          <w:p>
            <w:pPr>
              <w:spacing w:after="20"/>
              <w:ind w:left="20"/>
              <w:jc w:val="both"/>
            </w:pPr>
            <w:r>
              <w:rPr>
                <w:rFonts w:ascii="Times New Roman"/>
                <w:b w:val="false"/>
                <w:i w:val="false"/>
                <w:color w:val="000000"/>
                <w:sz w:val="20"/>
              </w:rPr>
              <w:t>
3) ішегін ақтару (сойылған жануардың ұшасын мүшелеген кезде іш және көкірек қуыстарынан ішкі органдарды шығару) және кейіннен мүшелеу;</w:t>
            </w:r>
          </w:p>
          <w:p>
            <w:pPr>
              <w:spacing w:after="20"/>
              <w:ind w:left="20"/>
              <w:jc w:val="both"/>
            </w:pPr>
            <w:r>
              <w:rPr>
                <w:rFonts w:ascii="Times New Roman"/>
                <w:b w:val="false"/>
                <w:i w:val="false"/>
                <w:color w:val="000000"/>
                <w:sz w:val="20"/>
              </w:rPr>
              <w:t>
4) тазартылған қарын мен ішектерді өңдеу;</w:t>
            </w:r>
          </w:p>
          <w:p>
            <w:pPr>
              <w:spacing w:after="20"/>
              <w:ind w:left="20"/>
              <w:jc w:val="both"/>
            </w:pPr>
            <w:r>
              <w:rPr>
                <w:rFonts w:ascii="Times New Roman"/>
                <w:b w:val="false"/>
                <w:i w:val="false"/>
                <w:color w:val="000000"/>
                <w:sz w:val="20"/>
              </w:rPr>
              <w:t>
5) союдың басқа жанама өнімдерін өңдеу және жуу, атап айтқанда, сою желісінде жүргізілмеген болса, бастың терісін сыпыру;</w:t>
            </w:r>
          </w:p>
          <w:p>
            <w:pPr>
              <w:spacing w:after="20"/>
              <w:ind w:left="20"/>
              <w:jc w:val="both"/>
            </w:pPr>
            <w:r>
              <w:rPr>
                <w:rFonts w:ascii="Times New Roman"/>
                <w:b w:val="false"/>
                <w:i w:val="false"/>
                <w:color w:val="000000"/>
                <w:sz w:val="20"/>
              </w:rPr>
              <w:t>
6) союдың жанама өнімдерін буып-түю;</w:t>
            </w:r>
          </w:p>
          <w:p>
            <w:pPr>
              <w:spacing w:after="20"/>
              <w:ind w:left="20"/>
              <w:jc w:val="both"/>
            </w:pPr>
            <w:r>
              <w:rPr>
                <w:rFonts w:ascii="Times New Roman"/>
                <w:b w:val="false"/>
                <w:i w:val="false"/>
                <w:color w:val="000000"/>
                <w:sz w:val="20"/>
              </w:rPr>
              <w:t>
7) етті тиеп-жөнелту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өндірістік үй-жайларға кіреберісте толық гигиеналық өңдеу модульдерінің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 объектісінде ұсақ мүкәммалға (пышақ, мусаттар) арналған стерилизаторлардың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мүкәммалды, айналым ыдыстары мен көлік құралдарын жуу және дезинфекциялау үшін жуу машиналарының немесе дезинфекциялаушы ерітінді, суық және ыстық су жүргізілген жуатын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сараптама жүргізілетін жерлерде ветеринариялық конфискаттарды жинауға арналған, бөгде адамдардың рұқсатсыз қол жеткізуіне жол берілмейтін, басқа жабдықтан түсі өзгеше және мақсаты туралы жазуы бар контейнерлердің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союды жүзеге асыратын өндіріс объектісі (сою алаңдары):</w:t>
            </w:r>
          </w:p>
          <w:p>
            <w:pPr>
              <w:spacing w:after="20"/>
              <w:ind w:left="20"/>
              <w:jc w:val="both"/>
            </w:pPr>
            <w:r>
              <w:rPr>
                <w:rFonts w:ascii="Times New Roman"/>
                <w:b w:val="false"/>
                <w:i w:val="false"/>
                <w:color w:val="000000"/>
                <w:sz w:val="20"/>
              </w:rPr>
              <w:t>
1) жануарларды сою алдында ұстауды және қарап-тексеруді жүргізу мақсатында жануарларды орналастыруға арналған қаша (алаң), сондай-ақ жануарларды сою объектісінің өндірістік қуатын ескере отырып, экскременттерге арналған арнайы жабдықталған орынмен;</w:t>
            </w:r>
          </w:p>
          <w:p>
            <w:pPr>
              <w:spacing w:after="20"/>
              <w:ind w:left="20"/>
              <w:jc w:val="both"/>
            </w:pPr>
            <w:r>
              <w:rPr>
                <w:rFonts w:ascii="Times New Roman"/>
                <w:b w:val="false"/>
                <w:i w:val="false"/>
                <w:color w:val="000000"/>
                <w:sz w:val="20"/>
              </w:rPr>
              <w:t>
2) жануарларды сою объектісінің өндірістік қуатын ескере отырып:</w:t>
            </w:r>
          </w:p>
          <w:p>
            <w:pPr>
              <w:spacing w:after="20"/>
              <w:ind w:left="20"/>
              <w:jc w:val="both"/>
            </w:pPr>
            <w:r>
              <w:rPr>
                <w:rFonts w:ascii="Times New Roman"/>
                <w:b w:val="false"/>
                <w:i w:val="false"/>
                <w:color w:val="000000"/>
                <w:sz w:val="20"/>
              </w:rPr>
              <w:t>
оңай тазаланатын және дезинфекцияланатын, су ағызуды жеңілдететіндей түрде бейімделген, жабынның астынан су бұратын суағарлармен және арықтармен әрі сарқынды суды жинау және залалсыздандыру үшін бетондалған шұңқырмен (септикпен) жарақталған су өткізбейтін еден жабынымен;</w:t>
            </w:r>
          </w:p>
          <w:p>
            <w:pPr>
              <w:spacing w:after="20"/>
              <w:ind w:left="20"/>
              <w:jc w:val="both"/>
            </w:pPr>
            <w:r>
              <w:rPr>
                <w:rFonts w:ascii="Times New Roman"/>
                <w:b w:val="false"/>
                <w:i w:val="false"/>
                <w:color w:val="000000"/>
                <w:sz w:val="20"/>
              </w:rPr>
              <w:t>
тегіс, оңай жуылатын материалдармен қапталған немесе 3 метр (бұдан әрі – м) биіктікке дейін боялған, бұрыштары мен шығып тұрған жерлері дөңгелектелген қабырғамен;</w:t>
            </w:r>
          </w:p>
          <w:p>
            <w:pPr>
              <w:spacing w:after="20"/>
              <w:ind w:left="20"/>
              <w:jc w:val="both"/>
            </w:pPr>
            <w:r>
              <w:rPr>
                <w:rFonts w:ascii="Times New Roman"/>
                <w:b w:val="false"/>
                <w:i w:val="false"/>
                <w:color w:val="000000"/>
                <w:sz w:val="20"/>
              </w:rPr>
              <w:t>
желдетумен және жылытумен;</w:t>
            </w:r>
          </w:p>
          <w:p>
            <w:pPr>
              <w:spacing w:after="20"/>
              <w:ind w:left="20"/>
              <w:jc w:val="both"/>
            </w:pPr>
            <w:r>
              <w:rPr>
                <w:rFonts w:ascii="Times New Roman"/>
                <w:b w:val="false"/>
                <w:i w:val="false"/>
                <w:color w:val="000000"/>
                <w:sz w:val="20"/>
              </w:rPr>
              <w:t>
түсті бұрмаламайтын табиғи немесе жасанды жарықтандырумен;</w:t>
            </w:r>
          </w:p>
          <w:p>
            <w:pPr>
              <w:spacing w:after="20"/>
              <w:ind w:left="20"/>
              <w:jc w:val="both"/>
            </w:pPr>
            <w:r>
              <w:rPr>
                <w:rFonts w:ascii="Times New Roman"/>
                <w:b w:val="false"/>
                <w:i w:val="false"/>
                <w:color w:val="000000"/>
                <w:sz w:val="20"/>
              </w:rPr>
              <w:t>
қанын ағызуды, терісін сыпыруды, ішкі органдарды шығаруды және ұшалар мен ішкі органдарды сойылғаннан кейін қарап-тексеру жүргізуді қамтамасыз ету мақсатында ұшаны іліп қоюға арналған, ұшалардың еденге, қабырғаға, технологиялық жабдыққа тиюін болғызбайтын айлабұйыммен;</w:t>
            </w:r>
          </w:p>
          <w:p>
            <w:pPr>
              <w:spacing w:after="20"/>
              <w:ind w:left="20"/>
              <w:jc w:val="both"/>
            </w:pPr>
            <w:r>
              <w:rPr>
                <w:rFonts w:ascii="Times New Roman"/>
                <w:b w:val="false"/>
                <w:i w:val="false"/>
                <w:color w:val="000000"/>
                <w:sz w:val="20"/>
              </w:rPr>
              <w:t>
пышақтарды (кемінде екі), ілгектерді, құралдарды (фонендоскоп, термометр, плесиметр, бюкс) залалсыздандыруға арналған стерилизаторы, қолды өңдеуге арналған дезинфекциялағыш құралдары бар кеспектері, арнайы киімі бар ветеринар дәрігерге арналған орынмен;</w:t>
            </w:r>
          </w:p>
          <w:p>
            <w:pPr>
              <w:spacing w:after="20"/>
              <w:ind w:left="20"/>
              <w:jc w:val="both"/>
            </w:pPr>
            <w:r>
              <w:rPr>
                <w:rFonts w:ascii="Times New Roman"/>
                <w:b w:val="false"/>
                <w:i w:val="false"/>
                <w:color w:val="000000"/>
                <w:sz w:val="20"/>
              </w:rPr>
              <w:t>
сарқынды суды жинау мен залалсыздандыруға арналған жабық шұңқырмен (септикпен);</w:t>
            </w:r>
          </w:p>
          <w:p>
            <w:pPr>
              <w:spacing w:after="20"/>
              <w:ind w:left="20"/>
              <w:jc w:val="both"/>
            </w:pPr>
            <w:r>
              <w:rPr>
                <w:rFonts w:ascii="Times New Roman"/>
                <w:b w:val="false"/>
                <w:i w:val="false"/>
                <w:color w:val="000000"/>
                <w:sz w:val="20"/>
              </w:rPr>
              <w:t>
асқазан мен ішектерді босатуға және тазартуға бейімделген орынмен;</w:t>
            </w:r>
          </w:p>
          <w:p>
            <w:pPr>
              <w:spacing w:after="20"/>
              <w:ind w:left="20"/>
              <w:jc w:val="both"/>
            </w:pPr>
            <w:r>
              <w:rPr>
                <w:rFonts w:ascii="Times New Roman"/>
                <w:b w:val="false"/>
                <w:i w:val="false"/>
                <w:color w:val="000000"/>
                <w:sz w:val="20"/>
              </w:rPr>
              <w:t>
ілмекті жолдардың астынан ұшалардың қанын ағызу учаскелерінде қан жинауға арналған тұғырлықтармен;</w:t>
            </w:r>
          </w:p>
          <w:p>
            <w:pPr>
              <w:spacing w:after="20"/>
              <w:ind w:left="20"/>
              <w:jc w:val="both"/>
            </w:pPr>
            <w:r>
              <w:rPr>
                <w:rFonts w:ascii="Times New Roman"/>
                <w:b w:val="false"/>
                <w:i w:val="false"/>
                <w:color w:val="000000"/>
                <w:sz w:val="20"/>
              </w:rPr>
              <w:t>
персоналға арналған қолжуғышпен, бір реттік қол орамалмен (қол жууға арналған дезерітінділермен);</w:t>
            </w:r>
          </w:p>
          <w:p>
            <w:pPr>
              <w:spacing w:after="20"/>
              <w:ind w:left="20"/>
              <w:jc w:val="both"/>
            </w:pPr>
            <w:r>
              <w:rPr>
                <w:rFonts w:ascii="Times New Roman"/>
                <w:b w:val="false"/>
                <w:i w:val="false"/>
                <w:color w:val="000000"/>
                <w:sz w:val="20"/>
              </w:rPr>
              <w:t xml:space="preserve">
 тот баспайтын материалдардан жасалған, оңай тазартылатын және дезинфекцияланатын құралдармен және жұмыс жабдығымен, ветеринариялық конфискаттарға арналған контейнермен тиісінше жасақталуы тиіс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Ұшалардың қанын ағызу учаскелерінде ілгекті жолдардың астынан техникалық қанды жинау үшін оңай жуылатын және дезинфекцияланатын материалдармен қапталған және қанның траптарға ағуы үшін еңістенген тұғырлықтар немесе қанды ағызуға арналған астаушаның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бауыздау мен терісін сыпыру аймақтарын мүшелеу және ішкі органдарды өңдеу аймағынан бөліп тұратын биіктігі кемінде 2 м қалқаның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ұшаларын қайнаған сумен күйдіру, қылшығын алу, тазарту және үйіту үшін сойылған жерден кемінде 5 м ашық кеңістікпен бөлінген немесе биіктігі кемінде 3 м қалқамен қоршалған арнайы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Азықты және азықтық қоспаларды өндіру жөніндегі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Өнідірілетін азық және азықтық қоспаларда нормативтік-техникалық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қалдықтарды, сондай-ақ технологиялық процестерде пайдаланылмайтын мүкәммал мен жабдықты сақтауға жол бермеу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азықтық қоспалардың ветеринариялық нормативтердің талаптарына сәйкестігі не сәйкес еместігі туралы еркін нысанда жасалған ішкі өндірістік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азықтық қоспаларды мемлекеттік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аккредиттеу субъектілерінің сәйкестікті бағалаудың белгілі бір саласында жұмыстарды орындауға құзыреттілігін куәландыратын өндірушінің өндірістік бақылау бөлімшесін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өңдеуге арналған оқшауланған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үй-жайларда өңдеуші өндірістер қалдықтарын сақтау үшін жабық резервуарлардың немесе қоршалған ашық жинағыштардың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өндіретін ұйымдарда сусымалы шикізатты (бидай, кебек, ұнтақ) сақтау үшін сүрлемдік (бункерлік) немесе едендік үлгідегі қоймалардың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және азықтық қоспалардың, өнімдер мен шикізаттың қауіпсіздігін, шығу тегін растайтын ветеринариялық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Жергілікті атқарушы органдар құрған мемлекеттік ветеринариялық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алынған биопрепараттардың бар-жоғы және оларды жұмсау туралы есептің ұсынылмауы (Индекс: 3-вет,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 туралы есептің ұсынылмауы (Индекс: 5-вет,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дерекқорындағы мәліметтерге сәйкес жануарлардың жеке нөмірлерін көрсете отырып, вакциналау, аллергиялық зерттеулер, өңдеу жүргізілген жануарлар актілерінің, тізімдемелерінің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жөніндегі ұйымдарға қойылатын талаптардың сақталуы: 1) ауыл шаруашылығы жануарларын бірдейлендіруді жүргізу орнын және уақытын айқындайды;</w:t>
            </w:r>
          </w:p>
          <w:p>
            <w:pPr>
              <w:spacing w:after="20"/>
              <w:ind w:left="20"/>
              <w:jc w:val="both"/>
            </w:pPr>
            <w:r>
              <w:rPr>
                <w:rFonts w:ascii="Times New Roman"/>
                <w:b w:val="false"/>
                <w:i w:val="false"/>
                <w:color w:val="000000"/>
                <w:sz w:val="20"/>
              </w:rPr>
              <w:t>
2) ауыл шаруашылығы жануарларын бірдейлендіруді жүргізеді; 3) жануарға жеке нөмір береді;</w:t>
            </w:r>
          </w:p>
          <w:p>
            <w:pPr>
              <w:spacing w:after="20"/>
              <w:ind w:left="20"/>
              <w:jc w:val="both"/>
            </w:pPr>
            <w:r>
              <w:rPr>
                <w:rFonts w:ascii="Times New Roman"/>
                <w:b w:val="false"/>
                <w:i w:val="false"/>
                <w:color w:val="000000"/>
                <w:sz w:val="20"/>
              </w:rPr>
              <w:t>
4) дерекқордың жүргізілуін жүзеге асырады (дерекқорға деректер енгізу);</w:t>
            </w:r>
          </w:p>
          <w:p>
            <w:pPr>
              <w:spacing w:after="20"/>
              <w:ind w:left="20"/>
              <w:jc w:val="both"/>
            </w:pPr>
            <w:r>
              <w:rPr>
                <w:rFonts w:ascii="Times New Roman"/>
                <w:b w:val="false"/>
                <w:i w:val="false"/>
                <w:color w:val="000000"/>
                <w:sz w:val="20"/>
              </w:rPr>
              <w:t>
5) жануар иесіне ветеринариялық паспорт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материалдардан сынамалар алу және оларды ветеринариялық зертханаға жеткізу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жыл бойы сақталуы тиіс берілген ветеринариялық анықтамаларды, көшірмелер мен түбіртектерді есепке алудың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және энзоотикалық ауруларына қарсы ветеринариялық іс-шаралар жүргізуге арналған аспаптар мен құралдардың ең аз қажетті санының болуы:</w:t>
            </w:r>
          </w:p>
          <w:p>
            <w:pPr>
              <w:spacing w:after="20"/>
              <w:ind w:left="20"/>
              <w:jc w:val="both"/>
            </w:pPr>
            <w:r>
              <w:rPr>
                <w:rFonts w:ascii="Times New Roman"/>
                <w:b w:val="false"/>
                <w:i w:val="false"/>
                <w:color w:val="000000"/>
                <w:sz w:val="20"/>
              </w:rPr>
              <w:t>
1) ветеринариялық іс-шаралар жүргізуге арналған жануарларды қозғалтпай ұстау құрылғысы;</w:t>
            </w:r>
          </w:p>
          <w:p>
            <w:pPr>
              <w:spacing w:after="20"/>
              <w:ind w:left="20"/>
              <w:jc w:val="both"/>
            </w:pPr>
            <w:r>
              <w:rPr>
                <w:rFonts w:ascii="Times New Roman"/>
                <w:b w:val="false"/>
                <w:i w:val="false"/>
                <w:color w:val="000000"/>
                <w:sz w:val="20"/>
              </w:rPr>
              <w:t>
2) инесіз инъектор;</w:t>
            </w:r>
          </w:p>
          <w:p>
            <w:pPr>
              <w:spacing w:after="20"/>
              <w:ind w:left="20"/>
              <w:jc w:val="both"/>
            </w:pPr>
            <w:r>
              <w:rPr>
                <w:rFonts w:ascii="Times New Roman"/>
                <w:b w:val="false"/>
                <w:i w:val="false"/>
                <w:color w:val="000000"/>
                <w:sz w:val="20"/>
              </w:rPr>
              <w:t>
3) термочемодандар;</w:t>
            </w:r>
          </w:p>
          <w:p>
            <w:pPr>
              <w:spacing w:after="20"/>
              <w:ind w:left="20"/>
              <w:jc w:val="both"/>
            </w:pPr>
            <w:r>
              <w:rPr>
                <w:rFonts w:ascii="Times New Roman"/>
                <w:b w:val="false"/>
                <w:i w:val="false"/>
                <w:color w:val="000000"/>
                <w:sz w:val="20"/>
              </w:rPr>
              <w:t>
4) жаппай екпе жасауға арналған аппарат (металдан жасалған); 5) кутиметр;</w:t>
            </w:r>
          </w:p>
          <w:p>
            <w:pPr>
              <w:spacing w:after="20"/>
              <w:ind w:left="20"/>
              <w:jc w:val="both"/>
            </w:pPr>
            <w:r>
              <w:rPr>
                <w:rFonts w:ascii="Times New Roman"/>
                <w:b w:val="false"/>
                <w:i w:val="false"/>
                <w:color w:val="000000"/>
                <w:sz w:val="20"/>
              </w:rPr>
              <w:t>
6) ұнтақ беру құрылғысы (дәрі-дәрмек үшін);</w:t>
            </w:r>
          </w:p>
          <w:p>
            <w:pPr>
              <w:spacing w:after="20"/>
              <w:ind w:left="20"/>
              <w:jc w:val="both"/>
            </w:pPr>
            <w:r>
              <w:rPr>
                <w:rFonts w:ascii="Times New Roman"/>
                <w:b w:val="false"/>
                <w:i w:val="false"/>
                <w:color w:val="000000"/>
                <w:sz w:val="20"/>
              </w:rPr>
              <w:t>
7) бұқаға арналған мұрын сақинасы;</w:t>
            </w:r>
          </w:p>
          <w:p>
            <w:pPr>
              <w:spacing w:after="20"/>
              <w:ind w:left="20"/>
              <w:jc w:val="both"/>
            </w:pPr>
            <w:r>
              <w:rPr>
                <w:rFonts w:ascii="Times New Roman"/>
                <w:b w:val="false"/>
                <w:i w:val="false"/>
                <w:color w:val="000000"/>
                <w:sz w:val="20"/>
              </w:rPr>
              <w:t>
8) қайшылар;</w:t>
            </w:r>
          </w:p>
          <w:p>
            <w:pPr>
              <w:spacing w:after="20"/>
              <w:ind w:left="20"/>
              <w:jc w:val="both"/>
            </w:pPr>
            <w:r>
              <w:rPr>
                <w:rFonts w:ascii="Times New Roman"/>
                <w:b w:val="false"/>
                <w:i w:val="false"/>
                <w:color w:val="000000"/>
                <w:sz w:val="20"/>
              </w:rPr>
              <w:t>
9) мақта (стерильді емес);</w:t>
            </w:r>
          </w:p>
          <w:p>
            <w:pPr>
              <w:spacing w:after="20"/>
              <w:ind w:left="20"/>
              <w:jc w:val="both"/>
            </w:pPr>
            <w:r>
              <w:rPr>
                <w:rFonts w:ascii="Times New Roman"/>
                <w:b w:val="false"/>
                <w:i w:val="false"/>
                <w:color w:val="000000"/>
                <w:sz w:val="20"/>
              </w:rPr>
              <w:t>
10) ветеринариялық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тоңазытқыштың және тоңазытқыш агенті бар термосыйымдылықтың (өлшемдері 100x100x200 сантиметрден (бұдан әрі – см) аспайтын), сондай-ақ металл шкафтың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және бүкіл сақтау мерзiмi ішінде олардың қауiпсiздiгiн қамтамасыз ететін мамандандырылған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қозғалысын есепке алудың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температурасы мен ылғалдылығына тұрақты бақылау жүргізу, сондай-ақ үй-жайларды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туралы ведомостердің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жүргізуге арналған атрибуттардың қажетті ең аз тізбесімен қамтамасыз ету жөніндегі талаптың сақталуы:</w:t>
            </w:r>
          </w:p>
          <w:p>
            <w:pPr>
              <w:spacing w:after="20"/>
              <w:ind w:left="20"/>
              <w:jc w:val="both"/>
            </w:pPr>
            <w:r>
              <w:rPr>
                <w:rFonts w:ascii="Times New Roman"/>
                <w:b w:val="false"/>
                <w:i w:val="false"/>
                <w:color w:val="000000"/>
                <w:sz w:val="20"/>
              </w:rPr>
              <w:t>
1) суық және ыстық таңбалауды жүргізуге арналған аппарат; 2) сырға салуды жүргізуге арналған аппарат;</w:t>
            </w:r>
          </w:p>
          <w:p>
            <w:pPr>
              <w:spacing w:after="20"/>
              <w:ind w:left="20"/>
              <w:jc w:val="both"/>
            </w:pPr>
            <w:r>
              <w:rPr>
                <w:rFonts w:ascii="Times New Roman"/>
                <w:b w:val="false"/>
                <w:i w:val="false"/>
                <w:color w:val="000000"/>
                <w:sz w:val="20"/>
              </w:rPr>
              <w:t>
3) өзі желімденетін штрих-кодтарды басып шығаруға арналған принтер;</w:t>
            </w:r>
          </w:p>
          <w:p>
            <w:pPr>
              <w:spacing w:after="20"/>
              <w:ind w:left="20"/>
              <w:jc w:val="both"/>
            </w:pPr>
            <w:r>
              <w:rPr>
                <w:rFonts w:ascii="Times New Roman"/>
                <w:b w:val="false"/>
                <w:i w:val="false"/>
                <w:color w:val="000000"/>
                <w:sz w:val="20"/>
              </w:rPr>
              <w:t>
4) жануарлардың жеке нөмірлерін санауға арналған сканер;</w:t>
            </w:r>
          </w:p>
          <w:p>
            <w:pPr>
              <w:spacing w:after="20"/>
              <w:ind w:left="20"/>
              <w:jc w:val="both"/>
            </w:pPr>
            <w:r>
              <w:rPr>
                <w:rFonts w:ascii="Times New Roman"/>
                <w:b w:val="false"/>
                <w:i w:val="false"/>
                <w:color w:val="000000"/>
                <w:sz w:val="20"/>
              </w:rPr>
              <w:t>
5) аспаптарға, құралдарға және атрибуттарға арналған сөмке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қондырғылары бар автомашиналардың (сыйымдылығы 500-600 литр)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жарасынан өлген жануарлардың өлекселері көмілетін мал қорымдарын қоспағанда, мал қорымдарын (биотермиялық шұңқырларды) ветеринариялық (ветеринариялық-санитариялық) талаптарға сәйкес ұстау жөніндегі талаптардың сақталуы: </w:t>
            </w:r>
          </w:p>
          <w:p>
            <w:pPr>
              <w:spacing w:after="20"/>
              <w:ind w:left="20"/>
              <w:jc w:val="both"/>
            </w:pPr>
            <w:r>
              <w:rPr>
                <w:rFonts w:ascii="Times New Roman"/>
                <w:b w:val="false"/>
                <w:i w:val="false"/>
                <w:color w:val="000000"/>
                <w:sz w:val="20"/>
              </w:rPr>
              <w:t>
1) биіктігі 2,5 метр (бұдан әрі – м), ұзындығы 6 м, ені 3 м болатын қалқа;</w:t>
            </w:r>
          </w:p>
          <w:p>
            <w:pPr>
              <w:spacing w:after="20"/>
              <w:ind w:left="20"/>
              <w:jc w:val="both"/>
            </w:pPr>
            <w:r>
              <w:rPr>
                <w:rFonts w:ascii="Times New Roman"/>
                <w:b w:val="false"/>
                <w:i w:val="false"/>
                <w:color w:val="000000"/>
                <w:sz w:val="20"/>
              </w:rPr>
              <w:t>
2) жануарлардың өлекселерін союға, дезинфекциялаушы құралдарды, мүкәммалды, арнайы киімді және құрал-саймандарды сақтауға арналған үй-жайлар; 3) шұңқырдан шығарылған диаметрі 25 см және биіктігі 3 м сорғыш мұржа;</w:t>
            </w:r>
          </w:p>
          <w:p>
            <w:pPr>
              <w:spacing w:after="20"/>
              <w:ind w:left="20"/>
              <w:jc w:val="both"/>
            </w:pPr>
            <w:r>
              <w:rPr>
                <w:rFonts w:ascii="Times New Roman"/>
                <w:b w:val="false"/>
                <w:i w:val="false"/>
                <w:color w:val="000000"/>
                <w:sz w:val="20"/>
              </w:rPr>
              <w:t>
4) биіктігі кемінде 2 м кіру қақпасы бар дуал;</w:t>
            </w:r>
          </w:p>
          <w:p>
            <w:pPr>
              <w:spacing w:after="20"/>
              <w:ind w:left="20"/>
              <w:jc w:val="both"/>
            </w:pPr>
            <w:r>
              <w:rPr>
                <w:rFonts w:ascii="Times New Roman"/>
                <w:b w:val="false"/>
                <w:i w:val="false"/>
                <w:color w:val="000000"/>
                <w:sz w:val="20"/>
              </w:rPr>
              <w:t>
5) дуалдың ішкі жағынан бүкіл периметрі</w:t>
            </w:r>
          </w:p>
          <w:p>
            <w:pPr>
              <w:spacing w:after="20"/>
              <w:ind w:left="20"/>
              <w:jc w:val="both"/>
            </w:pPr>
            <w:r>
              <w:rPr>
                <w:rFonts w:ascii="Times New Roman"/>
                <w:b w:val="false"/>
                <w:i w:val="false"/>
                <w:color w:val="000000"/>
                <w:sz w:val="20"/>
              </w:rPr>
              <w:t>
бойынша тереңдігі 0,8 – 1,4 м және ені 1,5 м траншея;</w:t>
            </w:r>
          </w:p>
          <w:p>
            <w:pPr>
              <w:spacing w:after="20"/>
              <w:ind w:left="20"/>
              <w:jc w:val="both"/>
            </w:pPr>
            <w:r>
              <w:rPr>
                <w:rFonts w:ascii="Times New Roman"/>
                <w:b w:val="false"/>
                <w:i w:val="false"/>
                <w:color w:val="000000"/>
                <w:sz w:val="20"/>
              </w:rPr>
              <w:t>
6) шұңқырдың екі қабатты жабыны;</w:t>
            </w:r>
          </w:p>
          <w:p>
            <w:pPr>
              <w:spacing w:after="20"/>
              <w:ind w:left="20"/>
              <w:jc w:val="both"/>
            </w:pPr>
            <w:r>
              <w:rPr>
                <w:rFonts w:ascii="Times New Roman"/>
                <w:b w:val="false"/>
                <w:i w:val="false"/>
                <w:color w:val="000000"/>
                <w:sz w:val="20"/>
              </w:rPr>
              <w:t>
7) көпір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талаптарға сәйкес сібір жарасынан өлген жануарлардың өлекселері көмілетін мал қорымдарын ұстау жөніндегі талаптардың сақталуы:</w:t>
            </w:r>
          </w:p>
          <w:p>
            <w:pPr>
              <w:spacing w:after="20"/>
              <w:ind w:left="20"/>
              <w:jc w:val="both"/>
            </w:pPr>
            <w:r>
              <w:rPr>
                <w:rFonts w:ascii="Times New Roman"/>
                <w:b w:val="false"/>
                <w:i w:val="false"/>
                <w:color w:val="000000"/>
                <w:sz w:val="20"/>
              </w:rPr>
              <w:t>
1) сібір жарасының топырақты ошақтарының координаттары мен шекараларын белгілей отырып, сібір жарасының тіркелген эпизоотиялық ошақтары туралы ақпараттың болуы;</w:t>
            </w:r>
          </w:p>
          <w:p>
            <w:pPr>
              <w:spacing w:after="20"/>
              <w:ind w:left="20"/>
              <w:jc w:val="both"/>
            </w:pPr>
            <w:r>
              <w:rPr>
                <w:rFonts w:ascii="Times New Roman"/>
                <w:b w:val="false"/>
                <w:i w:val="false"/>
                <w:color w:val="000000"/>
                <w:sz w:val="20"/>
              </w:rPr>
              <w:t>
2) адамдар мен жануарлардың өтіп кетуіне жол бермейтін топырақтағы ошақтарды бүкіл периметрі бойынша биіктігі кемінде 1,5 метр дуалмен (метал немесе бетон) қоршау. Топырақты ошақта "Сібір жарасы" деген жазуы бар (аурудың пайда болған күнімен)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есепке алу журналдарының болуы және жүргізілуі:</w:t>
            </w:r>
          </w:p>
          <w:p>
            <w:pPr>
              <w:spacing w:after="20"/>
              <w:ind w:left="20"/>
              <w:jc w:val="both"/>
            </w:pPr>
            <w:r>
              <w:rPr>
                <w:rFonts w:ascii="Times New Roman"/>
                <w:b w:val="false"/>
                <w:i w:val="false"/>
                <w:color w:val="000000"/>
                <w:sz w:val="20"/>
              </w:rPr>
              <w:t>
1) ветеринариялық-профилактикалық іс-шараларды жазуға арналған журнал (ветесепке алу, № 1-вет нысан); 2) жануарлардың ауруларын тіркеуге арналған журнал (ветесепке алу, № 2-вет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қызметтерді көрсетуге арналған аспаптар мен құралдардың ең төменгі қажетті санымен қамтамасыз етілу (жануарларды қолдан ұрықтандыру жөніндегі қызметтерді көрсету кезінде) жөніндегі талапты сақтау: 1) ұрықтандырушы техниктің чемоданы (жинақталған);</w:t>
            </w:r>
          </w:p>
          <w:p>
            <w:pPr>
              <w:spacing w:after="20"/>
              <w:ind w:left="20"/>
              <w:jc w:val="both"/>
            </w:pPr>
            <w:r>
              <w:rPr>
                <w:rFonts w:ascii="Times New Roman"/>
                <w:b w:val="false"/>
                <w:i w:val="false"/>
                <w:color w:val="000000"/>
                <w:sz w:val="20"/>
              </w:rPr>
              <w:t>
2) микроскоп;</w:t>
            </w:r>
          </w:p>
          <w:p>
            <w:pPr>
              <w:spacing w:after="20"/>
              <w:ind w:left="20"/>
              <w:jc w:val="both"/>
            </w:pPr>
            <w:r>
              <w:rPr>
                <w:rFonts w:ascii="Times New Roman"/>
                <w:b w:val="false"/>
                <w:i w:val="false"/>
                <w:color w:val="000000"/>
                <w:sz w:val="20"/>
              </w:rPr>
              <w:t>
3) Дьюар ыдысы, 35 литр;</w:t>
            </w:r>
          </w:p>
          <w:p>
            <w:pPr>
              <w:spacing w:after="20"/>
              <w:ind w:left="20"/>
              <w:jc w:val="both"/>
            </w:pPr>
            <w:r>
              <w:rPr>
                <w:rFonts w:ascii="Times New Roman"/>
                <w:b w:val="false"/>
                <w:i w:val="false"/>
                <w:color w:val="000000"/>
                <w:sz w:val="20"/>
              </w:rPr>
              <w:t>
4) Дьюар ыдысы, 6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дерекқордың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берілген ветеринариялық анықтамалар туралы мәліметтерді енгізу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Сүт өңдеуді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өнімдерінің ветеринариялық-санитариялық сараптамасы туралы есептің ұсынылмауы (индекс: 1-вет,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құжатында сүт автоцистерналарын сүттен әрбір босатылғаннан кейін жуылғаны және дезинфекцияланғаны, кейіннен оларға пломба салынғаны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сараптама зертханасында сүт және сүт өнiмдерiн ветеринариялық-санитариялық сараптауды есепке алу журналының болуы (ветесеп, № 5-вет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Шлангілер мен түтікшелерді өңдеуге арналған жуу және дезинфекциялау ерітінділерін сақтау үшін таңбаланған арнайы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Ветеринариялық мақсаттағы препараттарды өндіру жөніндегі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рұқсат құжаттарының болуы:</w:t>
            </w:r>
          </w:p>
          <w:p>
            <w:pPr>
              <w:spacing w:after="20"/>
              <w:ind w:left="20"/>
              <w:jc w:val="both"/>
            </w:pPr>
            <w:r>
              <w:rPr>
                <w:rFonts w:ascii="Times New Roman"/>
                <w:b w:val="false"/>
                <w:i w:val="false"/>
                <w:color w:val="000000"/>
                <w:sz w:val="20"/>
              </w:rPr>
              <w:t>
1) ветеринариялық-санитариялық қорытынды;</w:t>
            </w:r>
          </w:p>
          <w:p>
            <w:pPr>
              <w:spacing w:after="20"/>
              <w:ind w:left="20"/>
              <w:jc w:val="both"/>
            </w:pPr>
            <w:r>
              <w:rPr>
                <w:rFonts w:ascii="Times New Roman"/>
                <w:b w:val="false"/>
                <w:i w:val="false"/>
                <w:color w:val="000000"/>
                <w:sz w:val="20"/>
              </w:rPr>
              <w:t>
2) ветеринариялық мақсаттағы препараттарды өндіру жөніндегі қызметпен айналысуға арналған лицензия;</w:t>
            </w:r>
          </w:p>
          <w:p>
            <w:pPr>
              <w:spacing w:after="20"/>
              <w:ind w:left="20"/>
              <w:jc w:val="both"/>
            </w:pPr>
            <w:r>
              <w:rPr>
                <w:rFonts w:ascii="Times New Roman"/>
                <w:b w:val="false"/>
                <w:i w:val="false"/>
                <w:color w:val="000000"/>
                <w:sz w:val="20"/>
              </w:rPr>
              <w:t>
3) өндірістік бақылау бөлімшесінің аккредиттеу аттестаты;</w:t>
            </w:r>
          </w:p>
          <w:p>
            <w:pPr>
              <w:spacing w:after="20"/>
              <w:ind w:left="20"/>
              <w:jc w:val="both"/>
            </w:pPr>
            <w:r>
              <w:rPr>
                <w:rFonts w:ascii="Times New Roman"/>
                <w:b w:val="false"/>
                <w:i w:val="false"/>
                <w:color w:val="000000"/>
                <w:sz w:val="20"/>
              </w:rPr>
              <w:t>
4) есепке алу нөмірін беру туралы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Өңдірілетін препараттардың нормативтік-техникалық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өлшеу құралдарының Мемлекеттік өлшем бірлігін қамтамасыз ету жүйесінің тізіліміне енгізілген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құбыр желілерінде одан өтетін заттар, қажет болған жағдайда, ағынның бағыты көрсетілген таңбаның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тосқауылсыз өндіруші аумағына көліктің кіруіне/шығуына жол бермеу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қалдықтарды, сондай-ақ технологиялық процестерде пайдаланылмайтын мүкәммал мен жабдықты сақтауға жол бермеу жөніндегі талаптың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өндіруге арналған ғимараттарда техникалық мақсаттағы уды (пестицидтер мен гербицидтерді) өндіруге жол 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өндіруге арналған жабдық үй-жайлар тек нақты мақсаты бойынша пайдаланылады және оларда басқа өнімді дайындауға жол 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өтіп кеткен немесе пайдалануға жарамсыз таңбаланған немесе бастапқы буып-түю материалдарын жою туралы хаттаманың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дайын өнімнің нормативтік-техникалық құжаттама талаптарына сәйкес келетіні туралы зерттеу нәтижелері алынғаннан кейін дайын өнімді қоймаға сақтауға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нормативтік-техникалық құжаттар талаптарына сәйкес келетіні не сәйкес келмейтіні туралы еркін нысанда жасалған ішкі өндірістік актінің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оларды сақтау мерзімі өтіп кеткеннен кейін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 туралы есептіліктің ұсынылмауы (Индексі 4-вет, ай сайынғы)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жабдықты немесе үй-жайларды таңбалау нақты, бірмәнді, белгіленген нысанда болуы тиіс және сөзбен жазылған белгілерден басқа өнімнің мәртебесін көрсететін түсті таңбалау да пайдаланылады.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Қиылысты контаминацияны болдырмау үшін мына техникалық және ұйымдастыру шараларын қарастыру керек:</w:t>
            </w:r>
          </w:p>
          <w:p>
            <w:pPr>
              <w:spacing w:after="20"/>
              <w:ind w:left="20"/>
              <w:jc w:val="both"/>
            </w:pPr>
            <w:r>
              <w:rPr>
                <w:rFonts w:ascii="Times New Roman"/>
                <w:b w:val="false"/>
                <w:i w:val="false"/>
                <w:color w:val="000000"/>
                <w:sz w:val="20"/>
              </w:rPr>
              <w:t>
1) өндіріс аймағын бөлу (антибиотиктер, тірі вакциналар, тірі микроорганизмдерден жасалған бактериялық препараттар, биологиялық препараттар) немесе оларды өндіру циклын цикларалық тиісті жуу жұмыстары жүргізілетін уақытқа бөліп тастау;</w:t>
            </w:r>
          </w:p>
          <w:p>
            <w:pPr>
              <w:spacing w:after="20"/>
              <w:ind w:left="20"/>
              <w:jc w:val="both"/>
            </w:pPr>
            <w:r>
              <w:rPr>
                <w:rFonts w:ascii="Times New Roman"/>
                <w:b w:val="false"/>
                <w:i w:val="false"/>
                <w:color w:val="000000"/>
                <w:sz w:val="20"/>
              </w:rPr>
              <w:t>
2) ауа шлюздерін және ауа соруды ұйымдастыру;</w:t>
            </w:r>
          </w:p>
          <w:p>
            <w:pPr>
              <w:spacing w:after="20"/>
              <w:ind w:left="20"/>
              <w:jc w:val="both"/>
            </w:pPr>
            <w:r>
              <w:rPr>
                <w:rFonts w:ascii="Times New Roman"/>
                <w:b w:val="false"/>
                <w:i w:val="false"/>
                <w:color w:val="000000"/>
                <w:sz w:val="20"/>
              </w:rPr>
              <w:t>
3) рециркуляция немесе өңделмеген немесе дұрыс өңделмеген ауаның қайта берілуіне байланысты болатын контаминация қаупін төмендету;</w:t>
            </w:r>
          </w:p>
          <w:p>
            <w:pPr>
              <w:spacing w:after="20"/>
              <w:ind w:left="20"/>
              <w:jc w:val="both"/>
            </w:pPr>
            <w:r>
              <w:rPr>
                <w:rFonts w:ascii="Times New Roman"/>
                <w:b w:val="false"/>
                <w:i w:val="false"/>
                <w:color w:val="000000"/>
                <w:sz w:val="20"/>
              </w:rPr>
              <w:t>
4) қиылысты контаминация қаупін төндіретін қорғаныс киімдерін өндіріс орнынан алыс жерге қою, оларды тазалау барысында тиімділігі жоғары әдістер мен өңдеу жұмыстарын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Аяқталғаннан кейін валидациялық (біліктілікті) зерттеулердің болуы, олардың нәтижелері мен қорытындылары хаттамаланады.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 барысындағы сапаны қамтамасыз ету жүйесі мыналарды қамтиды:</w:t>
            </w:r>
          </w:p>
          <w:p>
            <w:pPr>
              <w:spacing w:after="20"/>
              <w:ind w:left="20"/>
              <w:jc w:val="both"/>
            </w:pPr>
            <w:r>
              <w:rPr>
                <w:rFonts w:ascii="Times New Roman"/>
                <w:b w:val="false"/>
                <w:i w:val="false"/>
                <w:color w:val="000000"/>
                <w:sz w:val="20"/>
              </w:rPr>
              <w:t>
1) әрбір жұмысшының жауапкершілігі мен міндеттері нақты белгіленеді;</w:t>
            </w:r>
          </w:p>
          <w:p>
            <w:pPr>
              <w:spacing w:after="20"/>
              <w:ind w:left="20"/>
              <w:jc w:val="both"/>
            </w:pPr>
            <w:r>
              <w:rPr>
                <w:rFonts w:ascii="Times New Roman"/>
                <w:b w:val="false"/>
                <w:i w:val="false"/>
                <w:color w:val="000000"/>
                <w:sz w:val="20"/>
              </w:rPr>
              <w:t>
2) дайын өнімді өндіру мен оны бақылау жұмысы бекітілген нұсқаулыққа (әдістемелерге) сәйкес жүргізіледі;</w:t>
            </w:r>
          </w:p>
          <w:p>
            <w:pPr>
              <w:spacing w:after="20"/>
              <w:ind w:left="20"/>
              <w:jc w:val="both"/>
            </w:pPr>
            <w:r>
              <w:rPr>
                <w:rFonts w:ascii="Times New Roman"/>
                <w:b w:val="false"/>
                <w:i w:val="false"/>
                <w:color w:val="000000"/>
                <w:sz w:val="20"/>
              </w:rPr>
              <w:t xml:space="preserve">
3) ветеринариялық препараттарға өнімнің әрбір сериясы нормативтік-техникалық құжаттаманың талаптарына сәйкес шығарылғанын және тексерілгенін растайтын сертификат беріледі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сериялары хаттамаларына жататын сапаны бақылау бойынша барлық құжаттар серияның сақталу мерзімі өткеннен кейін бір жыл бойы және серияға сертификат алғаннан кейін кемінде бес жыл бойы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алуды бекітілген жазбаша түрдегі нұсқамаға сәйкес жүргізу керек, оған мыналар кіреді:</w:t>
            </w:r>
          </w:p>
          <w:p>
            <w:pPr>
              <w:spacing w:after="20"/>
              <w:ind w:left="20"/>
              <w:jc w:val="both"/>
            </w:pPr>
            <w:r>
              <w:rPr>
                <w:rFonts w:ascii="Times New Roman"/>
                <w:b w:val="false"/>
                <w:i w:val="false"/>
                <w:color w:val="000000"/>
                <w:sz w:val="20"/>
              </w:rPr>
              <w:t>
1) сынама алу әдістемесі;</w:t>
            </w:r>
          </w:p>
          <w:p>
            <w:pPr>
              <w:spacing w:after="20"/>
              <w:ind w:left="20"/>
              <w:jc w:val="both"/>
            </w:pPr>
            <w:r>
              <w:rPr>
                <w:rFonts w:ascii="Times New Roman"/>
                <w:b w:val="false"/>
                <w:i w:val="false"/>
                <w:color w:val="000000"/>
                <w:sz w:val="20"/>
              </w:rPr>
              <w:t>
2) пайдаланылатын жабдықтардың тізбесі;</w:t>
            </w:r>
          </w:p>
          <w:p>
            <w:pPr>
              <w:spacing w:after="20"/>
              <w:ind w:left="20"/>
              <w:jc w:val="both"/>
            </w:pPr>
            <w:r>
              <w:rPr>
                <w:rFonts w:ascii="Times New Roman"/>
                <w:b w:val="false"/>
                <w:i w:val="false"/>
                <w:color w:val="000000"/>
                <w:sz w:val="20"/>
              </w:rPr>
              <w:t>
3) алынатын сынамалардың саны;</w:t>
            </w:r>
          </w:p>
          <w:p>
            <w:pPr>
              <w:spacing w:after="20"/>
              <w:ind w:left="20"/>
              <w:jc w:val="both"/>
            </w:pPr>
            <w:r>
              <w:rPr>
                <w:rFonts w:ascii="Times New Roman"/>
                <w:b w:val="false"/>
                <w:i w:val="false"/>
                <w:color w:val="000000"/>
                <w:sz w:val="20"/>
              </w:rPr>
              <w:t>
4) сынама алынатын ыдыстың сипаттамасы;</w:t>
            </w:r>
          </w:p>
          <w:p>
            <w:pPr>
              <w:spacing w:after="20"/>
              <w:ind w:left="20"/>
              <w:jc w:val="both"/>
            </w:pPr>
            <w:r>
              <w:rPr>
                <w:rFonts w:ascii="Times New Roman"/>
                <w:b w:val="false"/>
                <w:i w:val="false"/>
                <w:color w:val="000000"/>
                <w:sz w:val="20"/>
              </w:rPr>
              <w:t>
5) сынамамен алынған ыдысты таңбалау;</w:t>
            </w:r>
          </w:p>
          <w:p>
            <w:pPr>
              <w:spacing w:after="20"/>
              <w:ind w:left="20"/>
              <w:jc w:val="both"/>
            </w:pPr>
            <w:r>
              <w:rPr>
                <w:rFonts w:ascii="Times New Roman"/>
                <w:b w:val="false"/>
                <w:i w:val="false"/>
                <w:color w:val="000000"/>
                <w:sz w:val="20"/>
              </w:rPr>
              <w:t>
6) сақтау жағдайы, зиянды заттар мен зарарсыздандырылған заттарға қатысты сақтық шаралары;</w:t>
            </w:r>
          </w:p>
          <w:p>
            <w:pPr>
              <w:spacing w:after="20"/>
              <w:ind w:left="20"/>
              <w:jc w:val="both"/>
            </w:pPr>
            <w:r>
              <w:rPr>
                <w:rFonts w:ascii="Times New Roman"/>
                <w:b w:val="false"/>
                <w:i w:val="false"/>
                <w:color w:val="000000"/>
                <w:sz w:val="20"/>
              </w:rPr>
              <w:t>
7) сынама алу құралдарын сақтау мен оны тазалау бойынша нұсқаулық.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 мынадай құжаттар пайдаланылады: ерекшеліктер, технологиялық регламенттер, өндіру және таңбалау бойынша ұйымдастыру стандарттары, нұсқаулықтар (әдістемелер), хатталамалар, сондай-ақ сапаға бақылау жүргізу құжаттары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 өндіру және бақылау бойынша өндірушінің тігілген, нөмірленген және мөрмен бекітілген мынадай технологиялық құжаттамасы болуға тиіс:</w:t>
            </w:r>
          </w:p>
          <w:p>
            <w:pPr>
              <w:spacing w:after="20"/>
              <w:ind w:left="20"/>
              <w:jc w:val="both"/>
            </w:pPr>
            <w:r>
              <w:rPr>
                <w:rFonts w:ascii="Times New Roman"/>
                <w:b w:val="false"/>
                <w:i w:val="false"/>
                <w:color w:val="000000"/>
                <w:sz w:val="20"/>
              </w:rPr>
              <w:t>
1) күндері бойынша ветеринариялық препараттың әрбір сериясын (партиясын) дайындау рәсімі егжей-тегжейлі жазылған ветеринариялық препаратты өндіру бойынша есепке алу;</w:t>
            </w:r>
          </w:p>
          <w:p>
            <w:pPr>
              <w:spacing w:after="20"/>
              <w:ind w:left="20"/>
              <w:jc w:val="both"/>
            </w:pPr>
            <w:r>
              <w:rPr>
                <w:rFonts w:ascii="Times New Roman"/>
                <w:b w:val="false"/>
                <w:i w:val="false"/>
                <w:color w:val="000000"/>
                <w:sz w:val="20"/>
              </w:rPr>
              <w:t>
2) қоректік орталарды, жасушалар өсірінділерін және ерітінділерді дайындауды және сапаны бақылауды есепке алу;</w:t>
            </w:r>
          </w:p>
          <w:p>
            <w:pPr>
              <w:spacing w:after="20"/>
              <w:ind w:left="20"/>
              <w:jc w:val="both"/>
            </w:pPr>
            <w:r>
              <w:rPr>
                <w:rFonts w:ascii="Times New Roman"/>
                <w:b w:val="false"/>
                <w:i w:val="false"/>
                <w:color w:val="000000"/>
                <w:sz w:val="20"/>
              </w:rPr>
              <w:t>
3) ветеринариялық препараттарды бақылауды (өндірістік бақылау) есепке алу;</w:t>
            </w:r>
          </w:p>
          <w:p>
            <w:pPr>
              <w:spacing w:after="20"/>
              <w:ind w:left="20"/>
              <w:jc w:val="both"/>
            </w:pPr>
            <w:r>
              <w:rPr>
                <w:rFonts w:ascii="Times New Roman"/>
                <w:b w:val="false"/>
                <w:i w:val="false"/>
                <w:color w:val="000000"/>
                <w:sz w:val="20"/>
              </w:rPr>
              <w:t>
4) өндірістік бақылаудың, серияның (партияның) нөмірі, ветеринариялық препараттың, дайындаушы ұйымның атауы, дайындалған күні мен жарамдылық мерзімі, паспорттың берілген күнін көрсете отырып, оның сапасынкуәландыратын ветеринариялық препараттың паспорты;</w:t>
            </w:r>
          </w:p>
          <w:p>
            <w:pPr>
              <w:spacing w:after="20"/>
              <w:ind w:left="20"/>
              <w:jc w:val="both"/>
            </w:pPr>
            <w:r>
              <w:rPr>
                <w:rFonts w:ascii="Times New Roman"/>
                <w:b w:val="false"/>
                <w:i w:val="false"/>
                <w:color w:val="000000"/>
                <w:sz w:val="20"/>
              </w:rPr>
              <w:t>
5) өндірістік бақылау бөлімшесіндегі ветеринариялық препараттардың бақылау үлгілерінің келіп түскенін және сақталуын есепке алу журналы;</w:t>
            </w:r>
          </w:p>
          <w:p>
            <w:pPr>
              <w:spacing w:after="20"/>
              <w:ind w:left="20"/>
              <w:jc w:val="both"/>
            </w:pPr>
            <w:r>
              <w:rPr>
                <w:rFonts w:ascii="Times New Roman"/>
                <w:b w:val="false"/>
                <w:i w:val="false"/>
                <w:color w:val="000000"/>
                <w:sz w:val="20"/>
              </w:rPr>
              <w:t>
6) өндірістік қалдықтарды дезинфекциялау және зарарсыздандыру/залалсыздандыру сапасын бақылауды есепке алу;</w:t>
            </w:r>
          </w:p>
          <w:p>
            <w:pPr>
              <w:spacing w:after="20"/>
              <w:ind w:left="20"/>
              <w:jc w:val="both"/>
            </w:pPr>
            <w:r>
              <w:rPr>
                <w:rFonts w:ascii="Times New Roman"/>
                <w:b w:val="false"/>
                <w:i w:val="false"/>
                <w:color w:val="000000"/>
                <w:sz w:val="20"/>
              </w:rPr>
              <w:t>
7) пайдаланылған немесе ақауы бар материалдарды стерильдеуді есепке алу;</w:t>
            </w:r>
          </w:p>
          <w:p>
            <w:pPr>
              <w:spacing w:after="20"/>
              <w:ind w:left="20"/>
              <w:jc w:val="both"/>
            </w:pPr>
            <w:r>
              <w:rPr>
                <w:rFonts w:ascii="Times New Roman"/>
                <w:b w:val="false"/>
                <w:i w:val="false"/>
                <w:color w:val="000000"/>
                <w:sz w:val="20"/>
              </w:rPr>
              <w:t>
8) ветеринариялық препараттың сериясын (партиясын) қоймаға қабылдау, оны сақтау мен температура режимін тіркеу, орамасы мен тұтынушыға тиеп-жөнелтуді есепке алу;</w:t>
            </w:r>
          </w:p>
          <w:p>
            <w:pPr>
              <w:spacing w:after="20"/>
              <w:ind w:left="20"/>
              <w:jc w:val="both"/>
            </w:pPr>
            <w:r>
              <w:rPr>
                <w:rFonts w:ascii="Times New Roman"/>
                <w:b w:val="false"/>
                <w:i w:val="false"/>
                <w:color w:val="000000"/>
                <w:sz w:val="20"/>
              </w:rPr>
              <w:t>
9) ветеринариялық препаратты өндіру кезінде техника қауіпсіздігін, еңбекті қорғауды және ветеринариялық-санитариялық режимді түсіндіруді есепке алу;</w:t>
            </w:r>
          </w:p>
          <w:p>
            <w:pPr>
              <w:spacing w:after="20"/>
              <w:ind w:left="20"/>
              <w:jc w:val="both"/>
            </w:pPr>
            <w:r>
              <w:rPr>
                <w:rFonts w:ascii="Times New Roman"/>
                <w:b w:val="false"/>
                <w:i w:val="false"/>
                <w:color w:val="000000"/>
                <w:sz w:val="20"/>
              </w:rPr>
              <w:t>
10) өндірушідегі штамдар үлгілерінің өсірінділік-морфологиялық, биохимиялық және биологиялық қасиеттерін тексеруді есепке алу;</w:t>
            </w:r>
          </w:p>
          <w:p>
            <w:pPr>
              <w:spacing w:after="20"/>
              <w:ind w:left="20"/>
              <w:jc w:val="both"/>
            </w:pPr>
            <w:r>
              <w:rPr>
                <w:rFonts w:ascii="Times New Roman"/>
                <w:b w:val="false"/>
                <w:i w:val="false"/>
                <w:color w:val="000000"/>
                <w:sz w:val="20"/>
              </w:rPr>
              <w:t>
11) патогенді-биологиялық агенттерді зарарсыздандыруды (залалсыздандыруды) есепке алу;</w:t>
            </w:r>
          </w:p>
          <w:p>
            <w:pPr>
              <w:spacing w:after="20"/>
              <w:ind w:left="20"/>
              <w:jc w:val="both"/>
            </w:pPr>
            <w:r>
              <w:rPr>
                <w:rFonts w:ascii="Times New Roman"/>
                <w:b w:val="false"/>
                <w:i w:val="false"/>
                <w:color w:val="000000"/>
                <w:sz w:val="20"/>
              </w:rPr>
              <w:t>
12) патогенді-биологиялық агенттерді лиофилизациялауды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қоршалған ғимараттың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 метр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бөлімше: бірінші – қызметкерлердің киімдері мен аяқ киімдеріне арналған жеке шкафтары бар шешінетін жерден, екінші – әжетханадан, үшінші – жуынатын жерден тұратын санитариялық өткізу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топтағы патогенді микроорганизмдермен жұмыс істейтін өндіріс аумағына кіру барысында көлікті залалсыздандыратын дезинфекциялық тосқауыл - түбі бетондалған тереңдігі - кемінде 20 сантиметр, ені 3 метр, ұзындығы кемінде 5 метр қазаншұңқыр болады. Дезинфекциялық тосқауыл залалсыздандыру ерітіндісімен толтырылады.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күтіп-бағуға арналған қора-жайлар жеке есігі бар басқа барлық аймақтардан бөлек ғимаратта болады, ауаны дайындау және өңдеудің жеке жүйесімен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жобалау мен пайдалану барысында оған жәндіктер мен жануарлардың кірмеуі үшін қорғанышпен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аккредиттеу субъектілерінің сәйкестікті бағалаудың белгілі бір саласында жұмыстарды орындауға құзыреттілігін куәландыратын өндірушінің өндірістік бақылау бөлімшесін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аймақта:</w:t>
            </w:r>
          </w:p>
          <w:p>
            <w:pPr>
              <w:spacing w:after="20"/>
              <w:ind w:left="20"/>
              <w:jc w:val="both"/>
            </w:pPr>
            <w:r>
              <w:rPr>
                <w:rFonts w:ascii="Times New Roman"/>
                <w:b w:val="false"/>
                <w:i w:val="false"/>
                <w:color w:val="000000"/>
                <w:sz w:val="20"/>
              </w:rPr>
              <w:t>
1) сенсибилизациялаушы (антибиотиктер немесе биологиялық синтездің басқа да заттары) немесе биологиялық ветеринариялық препараттарды (тірі микроорганизмнен) өндіру барысында қиылысты контаминациядан туындайтын адамдардың денсаулығына қауіп төндіруді барынша азайту үшін арнайы және оқшауланған техникалық құралдар (үй-жай, әжетхана, ол өндіріс жайына жақын болмауы керек), қондырғылар (қызмет көрсету құралы) көзделеді;</w:t>
            </w:r>
          </w:p>
          <w:p>
            <w:pPr>
              <w:spacing w:after="20"/>
              <w:ind w:left="20"/>
              <w:jc w:val="both"/>
            </w:pPr>
            <w:r>
              <w:rPr>
                <w:rFonts w:ascii="Times New Roman"/>
                <w:b w:val="false"/>
                <w:i w:val="false"/>
                <w:color w:val="000000"/>
                <w:sz w:val="20"/>
              </w:rPr>
              <w:t>
2) бір үй-жайда антибиотиктерді, гормондарды, цитоксиндерді, қатты әсер ететін құралдар мен басқа да өнімдерді өндіруге жол берілмейді. Арнай сақтық шаралары сақтала отырып және қажетті аттестаттау жүргізіле отырып, Өндіріс циклі уақытпен бөлінген кезде айрықша жағдайда аталған препараттарды бір үй-жайда өндіруге жол беріледі;</w:t>
            </w:r>
          </w:p>
          <w:p>
            <w:pPr>
              <w:spacing w:after="20"/>
              <w:ind w:left="20"/>
              <w:jc w:val="both"/>
            </w:pPr>
            <w:r>
              <w:rPr>
                <w:rFonts w:ascii="Times New Roman"/>
                <w:b w:val="false"/>
                <w:i w:val="false"/>
                <w:color w:val="000000"/>
                <w:sz w:val="20"/>
              </w:rPr>
              <w:t>
3) ветеринариялық препараттарды өндіру үшін пайдаланылатын ғимараттарда техникалық мақсаттағы уды (пестицидтер мен гербицидтерді) өндіруге жол берілмейді;</w:t>
            </w:r>
          </w:p>
          <w:p>
            <w:pPr>
              <w:spacing w:after="20"/>
              <w:ind w:left="20"/>
              <w:jc w:val="both"/>
            </w:pPr>
            <w:r>
              <w:rPr>
                <w:rFonts w:ascii="Times New Roman"/>
                <w:b w:val="false"/>
                <w:i w:val="false"/>
                <w:color w:val="000000"/>
                <w:sz w:val="20"/>
              </w:rPr>
              <w:t>
4) өндірістік үй-жайлар, әсіресе көзбен көру арқылы операциялық бақылау жүргізілетін орындар дұрыс жарықтануы тиіс;</w:t>
            </w:r>
          </w:p>
          <w:p>
            <w:pPr>
              <w:spacing w:after="20"/>
              <w:ind w:left="20"/>
              <w:jc w:val="both"/>
            </w:pPr>
            <w:r>
              <w:rPr>
                <w:rFonts w:ascii="Times New Roman"/>
                <w:b w:val="false"/>
                <w:i w:val="false"/>
                <w:color w:val="000000"/>
                <w:sz w:val="20"/>
              </w:rPr>
              <w:t>
5) өндірістік үй-жайлар (стерильдеу жұмыстары жүргізілетінбокстарды қоса алғанда) ағынды-сорғылы желдеткішпен қамтамасыз етілуі тиіс. Бұл мақсатқа арнайы стерильдеу сүзгілері пайдаланылады. Сүзгі бетінің 1 текше метріне түсетін ауа жүктемесі 36-50 текше метр болғанда, микробты денелермен "секіріп өту" коэффициенті 0,001-0,005 %-ден аспайды. Ауа алмастыру еселігі үй-жайдың ерекшелігі мен пайдалану мақсатына қарай сағатына 3 текше метрден 15 текше метрге дейін.</w:t>
            </w:r>
          </w:p>
          <w:p>
            <w:pPr>
              <w:spacing w:after="20"/>
              <w:ind w:left="20"/>
              <w:jc w:val="both"/>
            </w:pPr>
            <w:r>
              <w:rPr>
                <w:rFonts w:ascii="Times New Roman"/>
                <w:b w:val="false"/>
                <w:i w:val="false"/>
                <w:color w:val="000000"/>
                <w:sz w:val="20"/>
              </w:rPr>
              <w:t>
6) барлық өндірістік үй-жайлар герметикалық терезелермен және есіктермен жабдықталады (өндірістік үй-жайларда терезелердің болмауына жол беріледі);</w:t>
            </w:r>
          </w:p>
          <w:p>
            <w:pPr>
              <w:spacing w:after="20"/>
              <w:ind w:left="20"/>
              <w:jc w:val="both"/>
            </w:pPr>
            <w:r>
              <w:rPr>
                <w:rFonts w:ascii="Times New Roman"/>
                <w:b w:val="false"/>
                <w:i w:val="false"/>
                <w:color w:val="000000"/>
                <w:sz w:val="20"/>
              </w:rPr>
              <w:t xml:space="preserve">
7) өндірістік үй-жайлар (бокс алдындағы бөлмелерді қоса алғанда) ыстық және суық сумен, қажет болған жағдайда сору шкафтарымен қамтамасыз етіледі.. Автоклав орнын жуу орнымен біріктіру және қоректік орта, ерітінділер мен құралдарға залалсыздандыру жұмыстары жүргізілетін "кір" және "таза" автоклавтарды біріктіруге жол берілмейді.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Жинап қою аймағында:</w:t>
            </w:r>
          </w:p>
          <w:p>
            <w:pPr>
              <w:spacing w:after="20"/>
              <w:ind w:left="20"/>
              <w:jc w:val="both"/>
            </w:pPr>
            <w:r>
              <w:rPr>
                <w:rFonts w:ascii="Times New Roman"/>
                <w:b w:val="false"/>
                <w:i w:val="false"/>
                <w:color w:val="000000"/>
                <w:sz w:val="20"/>
              </w:rPr>
              <w:t>
1) әртүрлі санаттағы материалдар мен өнімді (бастапқы шикізат және буып-түю материалдары; аралық, өлшеп оралмаған және дайын өнім; карантиндегі өнім; шығаруға рұқсат берілген, кейінге қалдырылған, кері қайтарылған немесе қайтарылып алынған өнім) тиісінше сақтауды қамтамасыз ету үшін жеткілікті сыйымдылықты көздейді;</w:t>
            </w:r>
          </w:p>
          <w:p>
            <w:pPr>
              <w:spacing w:after="20"/>
              <w:ind w:left="20"/>
              <w:jc w:val="both"/>
            </w:pPr>
            <w:r>
              <w:rPr>
                <w:rFonts w:ascii="Times New Roman"/>
                <w:b w:val="false"/>
                <w:i w:val="false"/>
                <w:color w:val="000000"/>
                <w:sz w:val="20"/>
              </w:rPr>
              <w:t>
2) жинап қою аймағын ұйымдастыру кезінде тиісінше сақтау жағдайларын көздеу қажет. Жинап қою аймақтары таза және құрғақ болуы керек, онда қажетті температуралық режим қамтамасыз етілуі тиіс. Қажет болған жағдайда, арнайы сақтау жағдайларын (температура, ауа ылғалдылығы) және оларды бақылауды қамтамасыз ету керек;</w:t>
            </w:r>
          </w:p>
          <w:p>
            <w:pPr>
              <w:spacing w:after="20"/>
              <w:ind w:left="20"/>
              <w:jc w:val="both"/>
            </w:pPr>
            <w:r>
              <w:rPr>
                <w:rFonts w:ascii="Times New Roman"/>
                <w:b w:val="false"/>
                <w:i w:val="false"/>
                <w:color w:val="000000"/>
                <w:sz w:val="20"/>
              </w:rPr>
              <w:t>
3) материалдар мен өнімді қабылдау және беру аймақтарында олардың қолайсыз ауа райы жағдайларынан қорғалуы қамтамасыз етілуі тиіс;</w:t>
            </w:r>
          </w:p>
          <w:p>
            <w:pPr>
              <w:spacing w:after="20"/>
              <w:ind w:left="20"/>
              <w:jc w:val="both"/>
            </w:pPr>
            <w:r>
              <w:rPr>
                <w:rFonts w:ascii="Times New Roman"/>
                <w:b w:val="false"/>
                <w:i w:val="false"/>
                <w:color w:val="000000"/>
                <w:sz w:val="20"/>
              </w:rPr>
              <w:t>
4) егер карантин режимі өнімді бөлек аймақтарда сақтаумен қамтамасыз етілетін болса, онда ол аймақтар нақты белгіленуі тиіс;</w:t>
            </w:r>
          </w:p>
          <w:p>
            <w:pPr>
              <w:spacing w:after="20"/>
              <w:ind w:left="20"/>
              <w:jc w:val="both"/>
            </w:pPr>
            <w:r>
              <w:rPr>
                <w:rFonts w:ascii="Times New Roman"/>
                <w:b w:val="false"/>
                <w:i w:val="false"/>
                <w:color w:val="000000"/>
                <w:sz w:val="20"/>
              </w:rPr>
              <w:t>
5) бастапқы материалдар сынамаларын алуды бөлек аймақта орындайды. Сынамаларды қойма аймағында алу кезінде тікелей немесе айқаспалы ластанудың алдын алатын шаралар қабылдануы тиіс;</w:t>
            </w:r>
          </w:p>
          <w:p>
            <w:pPr>
              <w:spacing w:after="20"/>
              <w:ind w:left="20"/>
              <w:jc w:val="both"/>
            </w:pPr>
            <w:r>
              <w:rPr>
                <w:rFonts w:ascii="Times New Roman"/>
                <w:b w:val="false"/>
                <w:i w:val="false"/>
                <w:color w:val="000000"/>
                <w:sz w:val="20"/>
              </w:rPr>
              <w:t>
6) жарамсыз деп танылған, қайтарылып алынған немесе кері қайтарылған материалдарды сақтау үшін оқшауланған аймақтар көзделеді;</w:t>
            </w:r>
          </w:p>
          <w:p>
            <w:pPr>
              <w:spacing w:after="20"/>
              <w:ind w:left="20"/>
              <w:jc w:val="both"/>
            </w:pPr>
            <w:r>
              <w:rPr>
                <w:rFonts w:ascii="Times New Roman"/>
                <w:b w:val="false"/>
                <w:i w:val="false"/>
                <w:color w:val="000000"/>
                <w:sz w:val="20"/>
              </w:rPr>
              <w:t>
7) қатты әсер ететін заттар мен препараттар қауіпсіз және күзетілетін үй-жайларда сақталуы тиіс;</w:t>
            </w:r>
          </w:p>
          <w:p>
            <w:pPr>
              <w:spacing w:after="20"/>
              <w:ind w:left="20"/>
              <w:jc w:val="both"/>
            </w:pPr>
            <w:r>
              <w:rPr>
                <w:rFonts w:ascii="Times New Roman"/>
                <w:b w:val="false"/>
                <w:i w:val="false"/>
                <w:color w:val="000000"/>
                <w:sz w:val="20"/>
              </w:rPr>
              <w:t>
8) ветеринариялық препараттың сәйкестігін растауда олардың шешуші рөліне байланысты таңбаланған буып-түю материалдарының сенімді және қауіпсіз сақталуы қамтамасыз етілуі тиіс;</w:t>
            </w:r>
          </w:p>
          <w:p>
            <w:pPr>
              <w:spacing w:after="20"/>
              <w:ind w:left="20"/>
              <w:jc w:val="both"/>
            </w:pPr>
            <w:r>
              <w:rPr>
                <w:rFonts w:ascii="Times New Roman"/>
                <w:b w:val="false"/>
                <w:i w:val="false"/>
                <w:color w:val="000000"/>
                <w:sz w:val="20"/>
              </w:rPr>
              <w:t>
9) жартылай фабрикаттарды, жекелеген ингредиенттерді анық көрінетін таңбасы – өнімнің атауы, жасалған күні, қоймаға келіп түскен күні бар, жауапты адамның қолы қойылған арнайы контейнерлерде сақтау керек. Дайын өнім контейнерлерде немесе стеллаждарда тиісті таңбасы бар тауарлық орамада сақталуы тиіс;</w:t>
            </w:r>
          </w:p>
          <w:p>
            <w:pPr>
              <w:spacing w:after="20"/>
              <w:ind w:left="20"/>
              <w:jc w:val="both"/>
            </w:pPr>
            <w:r>
              <w:rPr>
                <w:rFonts w:ascii="Times New Roman"/>
                <w:b w:val="false"/>
                <w:i w:val="false"/>
                <w:color w:val="000000"/>
                <w:sz w:val="20"/>
              </w:rPr>
              <w:t>
10) қоймалық үй-жайларда үй-жай температурасы мен ылғалдылығы тұрақты түрде бақылануы, ветеринариялық препараттардың қозғалысын есепке алу, сондай-ақ үй-жайларды жинау мен өңдеу жүргізіліп отыруы тиіс;</w:t>
            </w:r>
          </w:p>
          <w:p>
            <w:pPr>
              <w:spacing w:after="20"/>
              <w:ind w:left="20"/>
              <w:jc w:val="both"/>
            </w:pPr>
            <w:r>
              <w:rPr>
                <w:rFonts w:ascii="Times New Roman"/>
                <w:b w:val="false"/>
                <w:i w:val="false"/>
                <w:color w:val="000000"/>
                <w:sz w:val="20"/>
              </w:rPr>
              <w:t xml:space="preserve">
11) ветеринариялық препараттарды сақтау және тасымалдау ветеринариялық препараттарды қолдану (пайдалану) жөніндегі нұсқаулықта көрсетілген талаптарға сәйкес жүргізіледі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аймағында:</w:t>
            </w:r>
          </w:p>
          <w:p>
            <w:pPr>
              <w:spacing w:after="20"/>
              <w:ind w:left="20"/>
              <w:jc w:val="both"/>
            </w:pPr>
            <w:r>
              <w:rPr>
                <w:rFonts w:ascii="Times New Roman"/>
                <w:b w:val="false"/>
                <w:i w:val="false"/>
                <w:color w:val="000000"/>
                <w:sz w:val="20"/>
              </w:rPr>
              <w:t>
1) өндірушінің өндірістік бақылау бөлімшесі өнім шығару орындарынан жеке болуы керек, оның жобасы осы үй-жайларда жүргізілетін операциялардың талаптарына сәйкес болуы тиіс. Алаң шатыстырмайтындай және айқыш ластануды болдырмайтындай, сондай-ақ үлгілер мен құжаттаманы сақтауға жеткілікті болуы керек;</w:t>
            </w:r>
          </w:p>
          <w:p>
            <w:pPr>
              <w:spacing w:after="20"/>
              <w:ind w:left="20"/>
              <w:jc w:val="both"/>
            </w:pPr>
            <w:r>
              <w:rPr>
                <w:rFonts w:ascii="Times New Roman"/>
                <w:b w:val="false"/>
                <w:i w:val="false"/>
                <w:color w:val="000000"/>
                <w:sz w:val="20"/>
              </w:rPr>
              <w:t>
2) электромагнитті өрістен, дірілден, ауаның артық ылғалдануынан немесе басқа да сыртқы факторлардан қорғауды қажет ететін сезімтал аспаптарды сақтайтын жеке үй-жай қарастырылуы керек;</w:t>
            </w:r>
          </w:p>
          <w:p>
            <w:pPr>
              <w:spacing w:after="20"/>
              <w:ind w:left="20"/>
              <w:jc w:val="both"/>
            </w:pPr>
            <w:r>
              <w:rPr>
                <w:rFonts w:ascii="Times New Roman"/>
                <w:b w:val="false"/>
                <w:i w:val="false"/>
                <w:color w:val="000000"/>
                <w:sz w:val="20"/>
              </w:rPr>
              <w:t>
3) өндірістік бақылау бөлімшесі және изолятор жергілікті ағынды-сорғылы желдеткішпен жабдықталуы тиіс;</w:t>
            </w:r>
          </w:p>
          <w:p>
            <w:pPr>
              <w:spacing w:after="20"/>
              <w:ind w:left="20"/>
              <w:jc w:val="both"/>
            </w:pPr>
            <w:r>
              <w:rPr>
                <w:rFonts w:ascii="Times New Roman"/>
                <w:b w:val="false"/>
                <w:i w:val="false"/>
                <w:color w:val="000000"/>
                <w:sz w:val="20"/>
              </w:rPr>
              <w:t>
4) кез келген топтағы патогенді микроорганизмдермен жұмыс тек алдыңғы бөлмесі бар бокста ғана жүргізілуі керек;</w:t>
            </w:r>
          </w:p>
          <w:p>
            <w:pPr>
              <w:spacing w:after="20"/>
              <w:ind w:left="20"/>
              <w:jc w:val="both"/>
            </w:pPr>
            <w:r>
              <w:rPr>
                <w:rFonts w:ascii="Times New Roman"/>
                <w:b w:val="false"/>
                <w:i w:val="false"/>
                <w:color w:val="000000"/>
                <w:sz w:val="20"/>
              </w:rPr>
              <w:t>
5) улы, радиоактивті заттармен химикаттар мен токсиндермен жұмыс істеу тек сору шкафы бар бокстарда ғана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аймақта:</w:t>
            </w:r>
          </w:p>
          <w:p>
            <w:pPr>
              <w:spacing w:after="20"/>
              <w:ind w:left="20"/>
              <w:jc w:val="both"/>
            </w:pPr>
            <w:r>
              <w:rPr>
                <w:rFonts w:ascii="Times New Roman"/>
                <w:b w:val="false"/>
                <w:i w:val="false"/>
                <w:color w:val="000000"/>
                <w:sz w:val="20"/>
              </w:rPr>
              <w:t>
Демалатын және тамақ ішетін бөлмелер өндірістік үй-жайлардан бөлек болуы керек;</w:t>
            </w:r>
          </w:p>
          <w:p>
            <w:pPr>
              <w:spacing w:after="20"/>
              <w:ind w:left="20"/>
              <w:jc w:val="both"/>
            </w:pPr>
            <w:r>
              <w:rPr>
                <w:rFonts w:ascii="Times New Roman"/>
                <w:b w:val="false"/>
                <w:i w:val="false"/>
                <w:color w:val="000000"/>
                <w:sz w:val="20"/>
              </w:rPr>
              <w:t xml:space="preserve">
Киім ауыстыратын, киім сақталатын үй-жайлар және дәретханалар мен жуынатын бөлмелер ыңғайлы жерлерде болуы керек.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 өндіру барысында мынадай оқшауланған өндірістік үй-жайлар блогы пайдаланылады:</w:t>
            </w:r>
          </w:p>
          <w:p>
            <w:pPr>
              <w:spacing w:after="20"/>
              <w:ind w:left="20"/>
              <w:jc w:val="both"/>
            </w:pPr>
            <w:r>
              <w:rPr>
                <w:rFonts w:ascii="Times New Roman"/>
                <w:b w:val="false"/>
                <w:i w:val="false"/>
                <w:color w:val="000000"/>
                <w:sz w:val="20"/>
              </w:rPr>
              <w:t>
1) қосымша материалдарды, химиялық ерітінділерді, қоректік орталарды, жасушалар өсірінділерін дайындайтын үй-жайлар</w:t>
            </w:r>
          </w:p>
          <w:p>
            <w:pPr>
              <w:spacing w:after="20"/>
              <w:ind w:left="20"/>
              <w:jc w:val="both"/>
            </w:pPr>
            <w:r>
              <w:rPr>
                <w:rFonts w:ascii="Times New Roman"/>
                <w:b w:val="false"/>
                <w:i w:val="false"/>
                <w:color w:val="000000"/>
                <w:sz w:val="20"/>
              </w:rPr>
              <w:t>
2) ветеринариялық препараттарды өндіретін үй-жайлар (цехтар, бөлімдер);</w:t>
            </w:r>
          </w:p>
          <w:p>
            <w:pPr>
              <w:spacing w:after="20"/>
              <w:ind w:left="20"/>
              <w:jc w:val="both"/>
            </w:pPr>
            <w:r>
              <w:rPr>
                <w:rFonts w:ascii="Times New Roman"/>
                <w:b w:val="false"/>
                <w:i w:val="false"/>
                <w:color w:val="000000"/>
                <w:sz w:val="20"/>
              </w:rPr>
              <w:t>
3) виварийлер;</w:t>
            </w:r>
          </w:p>
          <w:p>
            <w:pPr>
              <w:spacing w:after="20"/>
              <w:ind w:left="20"/>
              <w:jc w:val="both"/>
            </w:pPr>
            <w:r>
              <w:rPr>
                <w:rFonts w:ascii="Times New Roman"/>
                <w:b w:val="false"/>
                <w:i w:val="false"/>
                <w:color w:val="000000"/>
                <w:sz w:val="20"/>
              </w:rPr>
              <w:t>
4) изоляторлар;</w:t>
            </w:r>
          </w:p>
          <w:p>
            <w:pPr>
              <w:spacing w:after="20"/>
              <w:ind w:left="20"/>
              <w:jc w:val="both"/>
            </w:pPr>
            <w:r>
              <w:rPr>
                <w:rFonts w:ascii="Times New Roman"/>
                <w:b w:val="false"/>
                <w:i w:val="false"/>
                <w:color w:val="000000"/>
                <w:sz w:val="20"/>
              </w:rPr>
              <w:t>
5) микроорганизмдердің бақылау (эталондық) және өндірістік (вакциналық) штамдарын сақтау орындары бар өндірушінің өндірістік бақылау бөлімшесі;</w:t>
            </w:r>
          </w:p>
          <w:p>
            <w:pPr>
              <w:spacing w:after="20"/>
              <w:ind w:left="20"/>
              <w:jc w:val="both"/>
            </w:pPr>
            <w:r>
              <w:rPr>
                <w:rFonts w:ascii="Times New Roman"/>
                <w:b w:val="false"/>
                <w:i w:val="false"/>
                <w:color w:val="000000"/>
                <w:sz w:val="20"/>
              </w:rPr>
              <w:t>
6) температура мен ылғалдылықты тіркейтін (қажет болған жағдайда) датчиктермен жабдықталған термостат бөлмесі;</w:t>
            </w:r>
          </w:p>
          <w:p>
            <w:pPr>
              <w:spacing w:after="20"/>
              <w:ind w:left="20"/>
              <w:jc w:val="both"/>
            </w:pPr>
            <w:r>
              <w:rPr>
                <w:rFonts w:ascii="Times New Roman"/>
                <w:b w:val="false"/>
                <w:i w:val="false"/>
                <w:color w:val="000000"/>
                <w:sz w:val="20"/>
              </w:rPr>
              <w:t>
7) зертханалық ыдыстарды, қоректік орталарды, құралдарды зарарсыздандыруға және микробтық өсірінділерді, жұқтырған материалды және басқа да биологиялық қалдықтарды зарарсыздандыруға (залалсыздандыруға) арналған автоклав;</w:t>
            </w:r>
          </w:p>
          <w:p>
            <w:pPr>
              <w:spacing w:after="20"/>
              <w:ind w:left="20"/>
              <w:jc w:val="both"/>
            </w:pPr>
            <w:r>
              <w:rPr>
                <w:rFonts w:ascii="Times New Roman"/>
                <w:b w:val="false"/>
                <w:i w:val="false"/>
                <w:color w:val="000000"/>
                <w:sz w:val="20"/>
              </w:rPr>
              <w:t>
8) ыдысты жуу және дайындау үшін жуу орнының;</w:t>
            </w:r>
          </w:p>
          <w:p>
            <w:pPr>
              <w:spacing w:after="20"/>
              <w:ind w:left="20"/>
              <w:jc w:val="both"/>
            </w:pPr>
            <w:r>
              <w:rPr>
                <w:rFonts w:ascii="Times New Roman"/>
                <w:b w:val="false"/>
                <w:i w:val="false"/>
                <w:color w:val="000000"/>
                <w:sz w:val="20"/>
              </w:rPr>
              <w:t>
9) ветеринариялық препараттарды буып-түюге арналған үй-жайлар;</w:t>
            </w:r>
          </w:p>
          <w:p>
            <w:pPr>
              <w:spacing w:after="20"/>
              <w:ind w:left="20"/>
              <w:jc w:val="both"/>
            </w:pPr>
            <w:r>
              <w:rPr>
                <w:rFonts w:ascii="Times New Roman"/>
                <w:b w:val="false"/>
                <w:i w:val="false"/>
                <w:color w:val="000000"/>
                <w:sz w:val="20"/>
              </w:rPr>
              <w:t>
10) ветеринариялық препараттарды сақтауға арналған қойма үй-жайлары.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өндіру жөніндегі нұсқаулықта көрсетілген ветеринариялық препаратты өндіру және бақылау үшін қажетті жабдықтар мен аспаптардың тізбесіне (ерекшелігіне) сәйкес келуі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құжаттың немесе жалдау немесе өтеусіз пайдалану шарты көшірмесінің немесе осы шарттар бір жылдан кем мерзімге жасалған жағдайда сенімгерлік басқарудың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емдеу және алдын алу жөніндегі препараттарды өндіру үшін:</w:t>
            </w:r>
          </w:p>
          <w:p>
            <w:pPr>
              <w:spacing w:after="20"/>
              <w:ind w:left="20"/>
              <w:jc w:val="both"/>
            </w:pPr>
            <w:r>
              <w:rPr>
                <w:rFonts w:ascii="Times New Roman"/>
                <w:b w:val="false"/>
                <w:i w:val="false"/>
                <w:color w:val="000000"/>
                <w:sz w:val="20"/>
              </w:rPr>
              <w:t>
1) қосалқы материалдарды, химиялық ерітінділерді, қоректік ортаны, жасуша өсіріндісін дайындауға арналған үй-жайлардың;</w:t>
            </w:r>
          </w:p>
          <w:p>
            <w:pPr>
              <w:spacing w:after="20"/>
              <w:ind w:left="20"/>
              <w:jc w:val="both"/>
            </w:pPr>
            <w:r>
              <w:rPr>
                <w:rFonts w:ascii="Times New Roman"/>
                <w:b w:val="false"/>
                <w:i w:val="false"/>
                <w:color w:val="000000"/>
                <w:sz w:val="20"/>
              </w:rPr>
              <w:t>
2) өндіру бойынша үй-жайлардың (цех, бөлім);</w:t>
            </w:r>
          </w:p>
          <w:p>
            <w:pPr>
              <w:spacing w:after="20"/>
              <w:ind w:left="20"/>
              <w:jc w:val="both"/>
            </w:pPr>
            <w:r>
              <w:rPr>
                <w:rFonts w:ascii="Times New Roman"/>
                <w:b w:val="false"/>
                <w:i w:val="false"/>
                <w:color w:val="000000"/>
                <w:sz w:val="20"/>
              </w:rPr>
              <w:t>
3) виварияның;</w:t>
            </w:r>
          </w:p>
          <w:p>
            <w:pPr>
              <w:spacing w:after="20"/>
              <w:ind w:left="20"/>
              <w:jc w:val="both"/>
            </w:pPr>
            <w:r>
              <w:rPr>
                <w:rFonts w:ascii="Times New Roman"/>
                <w:b w:val="false"/>
                <w:i w:val="false"/>
                <w:color w:val="000000"/>
                <w:sz w:val="20"/>
              </w:rPr>
              <w:t>
4) оқшаулағыштардың;</w:t>
            </w:r>
          </w:p>
          <w:p>
            <w:pPr>
              <w:spacing w:after="20"/>
              <w:ind w:left="20"/>
              <w:jc w:val="both"/>
            </w:pPr>
            <w:r>
              <w:rPr>
                <w:rFonts w:ascii="Times New Roman"/>
                <w:b w:val="false"/>
                <w:i w:val="false"/>
                <w:color w:val="000000"/>
                <w:sz w:val="20"/>
              </w:rPr>
              <w:t>
5) өндірушінің өндірістік бақылау бөлімшелерінің;</w:t>
            </w:r>
          </w:p>
          <w:p>
            <w:pPr>
              <w:spacing w:after="20"/>
              <w:ind w:left="20"/>
              <w:jc w:val="both"/>
            </w:pPr>
            <w:r>
              <w:rPr>
                <w:rFonts w:ascii="Times New Roman"/>
                <w:b w:val="false"/>
                <w:i w:val="false"/>
                <w:color w:val="000000"/>
                <w:sz w:val="20"/>
              </w:rPr>
              <w:t>
6) температура мен ылғалдылықты тіркейтін (қажет болған жағдайда) датчиктермен жабдықталған термостат бөлмесінің;</w:t>
            </w:r>
          </w:p>
          <w:p>
            <w:pPr>
              <w:spacing w:after="20"/>
              <w:ind w:left="20"/>
              <w:jc w:val="both"/>
            </w:pPr>
            <w:r>
              <w:rPr>
                <w:rFonts w:ascii="Times New Roman"/>
                <w:b w:val="false"/>
                <w:i w:val="false"/>
                <w:color w:val="000000"/>
                <w:sz w:val="20"/>
              </w:rPr>
              <w:t>
7) зертханалық ыдыстарды, қоректік орталарды, құралдарды зарарсыздандыруға және микробтық өсірінділерді, жұқтырған материалды және басқа да биологиялық қалдықтарды зарарсыздандыруға (залалсыздандыруға) арналған автоклавтың;</w:t>
            </w:r>
          </w:p>
          <w:p>
            <w:pPr>
              <w:spacing w:after="20"/>
              <w:ind w:left="20"/>
              <w:jc w:val="both"/>
            </w:pPr>
            <w:r>
              <w:rPr>
                <w:rFonts w:ascii="Times New Roman"/>
                <w:b w:val="false"/>
                <w:i w:val="false"/>
                <w:color w:val="000000"/>
                <w:sz w:val="20"/>
              </w:rPr>
              <w:t>
8) ыдысты жуу және дайындау үшін жуу орнының;</w:t>
            </w:r>
          </w:p>
          <w:p>
            <w:pPr>
              <w:spacing w:after="20"/>
              <w:ind w:left="20"/>
              <w:jc w:val="both"/>
            </w:pPr>
            <w:r>
              <w:rPr>
                <w:rFonts w:ascii="Times New Roman"/>
                <w:b w:val="false"/>
                <w:i w:val="false"/>
                <w:color w:val="000000"/>
                <w:sz w:val="20"/>
              </w:rPr>
              <w:t>
9) буып-түюге арналған үй-жайлардың;</w:t>
            </w:r>
          </w:p>
          <w:p>
            <w:pPr>
              <w:spacing w:after="20"/>
              <w:ind w:left="20"/>
              <w:jc w:val="both"/>
            </w:pPr>
            <w:r>
              <w:rPr>
                <w:rFonts w:ascii="Times New Roman"/>
                <w:b w:val="false"/>
                <w:i w:val="false"/>
                <w:color w:val="000000"/>
                <w:sz w:val="20"/>
              </w:rPr>
              <w:t>
10)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11)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12) өндіріс қалдықтары мен сарқынды суларды зарарсыздандыру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диагностикалау бойынша препараттарды өндіру үшін:</w:t>
            </w:r>
          </w:p>
          <w:p>
            <w:pPr>
              <w:spacing w:after="20"/>
              <w:ind w:left="20"/>
              <w:jc w:val="both"/>
            </w:pPr>
            <w:r>
              <w:rPr>
                <w:rFonts w:ascii="Times New Roman"/>
                <w:b w:val="false"/>
                <w:i w:val="false"/>
                <w:color w:val="000000"/>
                <w:sz w:val="20"/>
              </w:rPr>
              <w:t>
1) қосалқы материалдарды, химиялық ерітінділерді, қоректік ортаны, жасуша өсіріндісін дайындауға арналған үй-жайлардың;</w:t>
            </w:r>
          </w:p>
          <w:p>
            <w:pPr>
              <w:spacing w:after="20"/>
              <w:ind w:left="20"/>
              <w:jc w:val="both"/>
            </w:pPr>
            <w:r>
              <w:rPr>
                <w:rFonts w:ascii="Times New Roman"/>
                <w:b w:val="false"/>
                <w:i w:val="false"/>
                <w:color w:val="000000"/>
                <w:sz w:val="20"/>
              </w:rPr>
              <w:t>
2) өндіру бойынша үй-жайлардың (цех, бөлім);</w:t>
            </w:r>
          </w:p>
          <w:p>
            <w:pPr>
              <w:spacing w:after="20"/>
              <w:ind w:left="20"/>
              <w:jc w:val="both"/>
            </w:pPr>
            <w:r>
              <w:rPr>
                <w:rFonts w:ascii="Times New Roman"/>
                <w:b w:val="false"/>
                <w:i w:val="false"/>
                <w:color w:val="000000"/>
                <w:sz w:val="20"/>
              </w:rPr>
              <w:t>
3) өндірушінің өндірістік бақылау бөлімшелерінің;</w:t>
            </w:r>
          </w:p>
          <w:p>
            <w:pPr>
              <w:spacing w:after="20"/>
              <w:ind w:left="20"/>
              <w:jc w:val="both"/>
            </w:pPr>
            <w:r>
              <w:rPr>
                <w:rFonts w:ascii="Times New Roman"/>
                <w:b w:val="false"/>
                <w:i w:val="false"/>
                <w:color w:val="000000"/>
                <w:sz w:val="20"/>
              </w:rPr>
              <w:t>
4) ыдысты жуу және дайындау үшін жуу орнының;</w:t>
            </w:r>
          </w:p>
          <w:p>
            <w:pPr>
              <w:spacing w:after="20"/>
              <w:ind w:left="20"/>
              <w:jc w:val="both"/>
            </w:pPr>
            <w:r>
              <w:rPr>
                <w:rFonts w:ascii="Times New Roman"/>
                <w:b w:val="false"/>
                <w:i w:val="false"/>
                <w:color w:val="000000"/>
                <w:sz w:val="20"/>
              </w:rPr>
              <w:t>
5) буып-түюге арналған үй-жайлардың;</w:t>
            </w:r>
          </w:p>
          <w:p>
            <w:pPr>
              <w:spacing w:after="20"/>
              <w:ind w:left="20"/>
              <w:jc w:val="both"/>
            </w:pPr>
            <w:r>
              <w:rPr>
                <w:rFonts w:ascii="Times New Roman"/>
                <w:b w:val="false"/>
                <w:i w:val="false"/>
                <w:color w:val="000000"/>
                <w:sz w:val="20"/>
              </w:rPr>
              <w:t>
6)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7)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8) өндіріс қалдықтары мен сарқынды суларды зарарсыздандыру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белсенділігі бар препараттарды өндіру үшін:</w:t>
            </w:r>
          </w:p>
          <w:p>
            <w:pPr>
              <w:spacing w:after="20"/>
              <w:ind w:left="20"/>
              <w:jc w:val="both"/>
            </w:pPr>
            <w:r>
              <w:rPr>
                <w:rFonts w:ascii="Times New Roman"/>
                <w:b w:val="false"/>
                <w:i w:val="false"/>
                <w:color w:val="000000"/>
                <w:sz w:val="20"/>
              </w:rPr>
              <w:t>
1) ветеринариялық препаратты өндіру бойынша үй-жайлардың (цех, бөлім);</w:t>
            </w:r>
          </w:p>
          <w:p>
            <w:pPr>
              <w:spacing w:after="20"/>
              <w:ind w:left="20"/>
              <w:jc w:val="both"/>
            </w:pPr>
            <w:r>
              <w:rPr>
                <w:rFonts w:ascii="Times New Roman"/>
                <w:b w:val="false"/>
                <w:i w:val="false"/>
                <w:color w:val="000000"/>
                <w:sz w:val="20"/>
              </w:rPr>
              <w:t>
2) өндірушінің өндірістік бақылау бөлімшелерінің;</w:t>
            </w:r>
          </w:p>
          <w:p>
            <w:pPr>
              <w:spacing w:after="20"/>
              <w:ind w:left="20"/>
              <w:jc w:val="both"/>
            </w:pPr>
            <w:r>
              <w:rPr>
                <w:rFonts w:ascii="Times New Roman"/>
                <w:b w:val="false"/>
                <w:i w:val="false"/>
                <w:color w:val="000000"/>
                <w:sz w:val="20"/>
              </w:rPr>
              <w:t>
3) ыдысты жуу және дайындау үшін жуу орнының;</w:t>
            </w:r>
          </w:p>
          <w:p>
            <w:pPr>
              <w:spacing w:after="20"/>
              <w:ind w:left="20"/>
              <w:jc w:val="both"/>
            </w:pPr>
            <w:r>
              <w:rPr>
                <w:rFonts w:ascii="Times New Roman"/>
                <w:b w:val="false"/>
                <w:i w:val="false"/>
                <w:color w:val="000000"/>
                <w:sz w:val="20"/>
              </w:rPr>
              <w:t>
4) буып-түюге арналған үй-жайлардың;</w:t>
            </w:r>
          </w:p>
          <w:p>
            <w:pPr>
              <w:spacing w:after="20"/>
              <w:ind w:left="20"/>
              <w:jc w:val="both"/>
            </w:pPr>
            <w:r>
              <w:rPr>
                <w:rFonts w:ascii="Times New Roman"/>
                <w:b w:val="false"/>
                <w:i w:val="false"/>
                <w:color w:val="000000"/>
                <w:sz w:val="20"/>
              </w:rPr>
              <w:t>
5)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6)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7) өндіріс қалдықтары мен сарқынды суларды зарарсыздандыру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өнімділігін арттыруға арналған препараттарды өндіру үшін:</w:t>
            </w:r>
          </w:p>
          <w:p>
            <w:pPr>
              <w:spacing w:after="20"/>
              <w:ind w:left="20"/>
              <w:jc w:val="both"/>
            </w:pPr>
            <w:r>
              <w:rPr>
                <w:rFonts w:ascii="Times New Roman"/>
                <w:b w:val="false"/>
                <w:i w:val="false"/>
                <w:color w:val="000000"/>
                <w:sz w:val="20"/>
              </w:rPr>
              <w:t>
1) ветеринариялық препаратты өндіру бойынша үй-жайлардың (цех, бөлім);</w:t>
            </w:r>
          </w:p>
          <w:p>
            <w:pPr>
              <w:spacing w:after="20"/>
              <w:ind w:left="20"/>
              <w:jc w:val="both"/>
            </w:pPr>
            <w:r>
              <w:rPr>
                <w:rFonts w:ascii="Times New Roman"/>
                <w:b w:val="false"/>
                <w:i w:val="false"/>
                <w:color w:val="000000"/>
                <w:sz w:val="20"/>
              </w:rPr>
              <w:t>
2) өндірушінің өндірістік бақылау бөлімшелерінің;</w:t>
            </w:r>
          </w:p>
          <w:p>
            <w:pPr>
              <w:spacing w:after="20"/>
              <w:ind w:left="20"/>
              <w:jc w:val="both"/>
            </w:pPr>
            <w:r>
              <w:rPr>
                <w:rFonts w:ascii="Times New Roman"/>
                <w:b w:val="false"/>
                <w:i w:val="false"/>
                <w:color w:val="000000"/>
                <w:sz w:val="20"/>
              </w:rPr>
              <w:t>
3) ыдысты жуу және дайындау үшін жуу орнының;</w:t>
            </w:r>
          </w:p>
          <w:p>
            <w:pPr>
              <w:spacing w:after="20"/>
              <w:ind w:left="20"/>
              <w:jc w:val="both"/>
            </w:pPr>
            <w:r>
              <w:rPr>
                <w:rFonts w:ascii="Times New Roman"/>
                <w:b w:val="false"/>
                <w:i w:val="false"/>
                <w:color w:val="000000"/>
                <w:sz w:val="20"/>
              </w:rPr>
              <w:t>
4) буып-түюге арналған үй-жайлардың;</w:t>
            </w:r>
          </w:p>
          <w:p>
            <w:pPr>
              <w:spacing w:after="20"/>
              <w:ind w:left="20"/>
              <w:jc w:val="both"/>
            </w:pPr>
            <w:r>
              <w:rPr>
                <w:rFonts w:ascii="Times New Roman"/>
                <w:b w:val="false"/>
                <w:i w:val="false"/>
                <w:color w:val="000000"/>
                <w:sz w:val="20"/>
              </w:rPr>
              <w:t>
5)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6)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7) өндіріс қалдықтары мен сарқынды суларды зарарсыздандыру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дератизациялауға, дезинсекциялауға арналған препараттарды өндіру үшін:</w:t>
            </w:r>
          </w:p>
          <w:p>
            <w:pPr>
              <w:spacing w:after="20"/>
              <w:ind w:left="20"/>
              <w:jc w:val="both"/>
            </w:pPr>
            <w:r>
              <w:rPr>
                <w:rFonts w:ascii="Times New Roman"/>
                <w:b w:val="false"/>
                <w:i w:val="false"/>
                <w:color w:val="000000"/>
                <w:sz w:val="20"/>
              </w:rPr>
              <w:t>
1) ветеринариялық препаратты өндіру бойынша үй-жайлардың (цех, бөлім);</w:t>
            </w:r>
          </w:p>
          <w:p>
            <w:pPr>
              <w:spacing w:after="20"/>
              <w:ind w:left="20"/>
              <w:jc w:val="both"/>
            </w:pPr>
            <w:r>
              <w:rPr>
                <w:rFonts w:ascii="Times New Roman"/>
                <w:b w:val="false"/>
                <w:i w:val="false"/>
                <w:color w:val="000000"/>
                <w:sz w:val="20"/>
              </w:rPr>
              <w:t>
2) өндірушінің өндірістік бақылау бөлімшелерінің;</w:t>
            </w:r>
          </w:p>
          <w:p>
            <w:pPr>
              <w:spacing w:after="20"/>
              <w:ind w:left="20"/>
              <w:jc w:val="both"/>
            </w:pPr>
            <w:r>
              <w:rPr>
                <w:rFonts w:ascii="Times New Roman"/>
                <w:b w:val="false"/>
                <w:i w:val="false"/>
                <w:color w:val="000000"/>
                <w:sz w:val="20"/>
              </w:rPr>
              <w:t>
3) ыдысты жуу және дайындау үшін жуу орнының;</w:t>
            </w:r>
          </w:p>
          <w:p>
            <w:pPr>
              <w:spacing w:after="20"/>
              <w:ind w:left="20"/>
              <w:jc w:val="both"/>
            </w:pPr>
            <w:r>
              <w:rPr>
                <w:rFonts w:ascii="Times New Roman"/>
                <w:b w:val="false"/>
                <w:i w:val="false"/>
                <w:color w:val="000000"/>
                <w:sz w:val="20"/>
              </w:rPr>
              <w:t>
4) буып-түюге арналған үй-жайлардың;</w:t>
            </w:r>
          </w:p>
          <w:p>
            <w:pPr>
              <w:spacing w:after="20"/>
              <w:ind w:left="20"/>
              <w:jc w:val="both"/>
            </w:pPr>
            <w:r>
              <w:rPr>
                <w:rFonts w:ascii="Times New Roman"/>
                <w:b w:val="false"/>
                <w:i w:val="false"/>
                <w:color w:val="000000"/>
                <w:sz w:val="20"/>
              </w:rPr>
              <w:t>
5)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6)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xml:space="preserve">
7) өндіріс қалдықтары мен сарқынды суларды зарарсыздандыру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ветеринариялық препараттың техникалық шарттарына сәйкес ветеринариялық мақсаттағы препараттарды өндіруге арналған технологиялық, өлшеу және сынау жабдығының болуы, аспаптармен және жабдықтармен жарақтандырылған аккредиттелген сынақ зертханасының не өндірілетін ветеринариялық препараттардың сапасын бақылауды жүзеге асыру үшін көрсетілген зертханалары бар ұйымдармен сынақ жұмыстарын (қызметтерін) орындау туралы шарттың болуы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көрсетілетін қызметті алушының қолымен куәландырылған бақылау аспаптары, қосалқы материалдар мен жабдықтар, өлшеу құралдарындағы салыстырып тексеру туралы сертификаттар және (немесе) салыстырып тексеру таңбасының бедерлері және/немесе өлшеу құралдарын калибрлеу туралы сертификаттар, сондай-ақ сынақ зертханасын аккредиттеу аттестаты не аккредиттелген сынақ зертханасымен шарт)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p>
            <w:pPr>
              <w:spacing w:after="20"/>
              <w:ind w:left="20"/>
              <w:jc w:val="both"/>
            </w:pPr>
            <w:r>
              <w:rPr>
                <w:rFonts w:ascii="Times New Roman"/>
                <w:b w:val="false"/>
                <w:i w:val="false"/>
                <w:color w:val="000000"/>
                <w:sz w:val="20"/>
              </w:rPr>
              <w:t>
басшылар мен мамандардың білікті құрамының болуы:</w:t>
            </w:r>
          </w:p>
          <w:p>
            <w:pPr>
              <w:spacing w:after="20"/>
              <w:ind w:left="20"/>
              <w:jc w:val="both"/>
            </w:pPr>
            <w:r>
              <w:rPr>
                <w:rFonts w:ascii="Times New Roman"/>
                <w:b w:val="false"/>
                <w:i w:val="false"/>
                <w:color w:val="000000"/>
                <w:sz w:val="20"/>
              </w:rPr>
              <w:t>
ветеринариялық препараттарды өндірумен және өндірістік бақылаумен тікелей айналысатын бөлімшелерде "ветеринариялық медицина", "ветеринариялық санитария" мамандықтары бойынша жоғары және (немесе) жоғары оқу орнынан кейінгі білімі бар және (немесе) "ветеринария" мамандығы бойынша техникалық және кәсіптік білім (колледж) бар мамандар (кемінде бір ветеринариялық дәрігердің немесе фельдшердің);</w:t>
            </w:r>
          </w:p>
          <w:p>
            <w:pPr>
              <w:spacing w:after="20"/>
              <w:ind w:left="20"/>
              <w:jc w:val="both"/>
            </w:pPr>
            <w:r>
              <w:rPr>
                <w:rFonts w:ascii="Times New Roman"/>
                <w:b w:val="false"/>
                <w:i w:val="false"/>
                <w:color w:val="000000"/>
                <w:sz w:val="20"/>
              </w:rPr>
              <w:t>
ветеринариялық препараттарды өндірумен және өндірістік бақылаумен тікелей айналысатын бөлімшелерде жоғары немесе орта биотехнологиялық, химиялық немесе биологиялық білімі бар мамандар;</w:t>
            </w:r>
          </w:p>
          <w:p>
            <w:pPr>
              <w:spacing w:after="20"/>
              <w:ind w:left="20"/>
              <w:jc w:val="both"/>
            </w:pPr>
            <w:r>
              <w:rPr>
                <w:rFonts w:ascii="Times New Roman"/>
                <w:b w:val="false"/>
                <w:i w:val="false"/>
                <w:color w:val="000000"/>
                <w:sz w:val="20"/>
              </w:rPr>
              <w:t>
ветеринариялық препараттарды өндірумен тікелей айналысатын бөлімшелердің басшыларында және/немесе өндірістік бақылау, мамандандыру немесе жетілдіру бөлімшесінің қызметкерінде және соңғы 5 жылда біліктілікті арттырудың басқа да түрлерінде мамандығы бойынша кемінде екі жыл жұмыс өтілі.</w:t>
            </w:r>
          </w:p>
          <w:p>
            <w:pPr>
              <w:spacing w:after="20"/>
              <w:ind w:left="20"/>
              <w:jc w:val="both"/>
            </w:pPr>
            <w:r>
              <w:rPr>
                <w:rFonts w:ascii="Times New Roman"/>
                <w:b w:val="false"/>
                <w:i w:val="false"/>
                <w:color w:val="000000"/>
                <w:sz w:val="20"/>
              </w:rPr>
              <w:t>
Жеке тұлғалар үшін:</w:t>
            </w:r>
          </w:p>
          <w:p>
            <w:pPr>
              <w:spacing w:after="20"/>
              <w:ind w:left="20"/>
              <w:jc w:val="both"/>
            </w:pPr>
            <w:r>
              <w:rPr>
                <w:rFonts w:ascii="Times New Roman"/>
                <w:b w:val="false"/>
                <w:i w:val="false"/>
                <w:color w:val="000000"/>
                <w:sz w:val="20"/>
              </w:rPr>
              <w:t>
"ветеринариялық медицина", "ветеринариялық санитария" мамандықтары бойынша жоғары және (немесе) жоғары оқу орнынан кейінгі білімнің және (немесе) "ветеринария" мамандығы бойынша техникалық және кәсіптік білімнің (колледждің), мамандығы бойынша кемінде екі жыл жұмыс өтілінің, соңғы 5 жылда мамандануы немесе жетілдірілуі және біліктілікті арттырудың басқа да түрлерінің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Бал және балара шаруашылығы өнімдерін өндіру жөніндегі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Өңірлендіруге сәйкес ауыл шаруашылығы және үй жануарларының аса қауіпті жұқпалы ауруларынан, сондай-ақ соңғы 3 айда шаруашылық аумағында америкалық шірімеден, еуропалық шірімеден, нозематоздан таза шаруашылықтардан (омарталардан) және әкімшілік аумақтан табиғи бал және балара шаруашылығы өнімдерін айналымға жіберу туралы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және балара шаруашылығы өнімдерін физикалық-химиялық қасиеттері бойынша сараптау актісінің (сынақ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Омартаны тиісінше ветеринариялық-санитариялық жай-күйде ұстау, үстіне омарталық үйшіктер (көшпелі дүңгіршектер) орналастыру, жеке гигиена және дезинфекциялау заттарымен, құралдарымен (сутегі тотығы және басқалары) қамтамасыз ету, дезинфекциялау алаңқайларымен, жабық шұңқырмен (сарқынды суға арналған), омарташыға арналған дәретхана жайларымен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Омарталарды құрғақ, күн сәулесімен жарықтандырылған, желден қорғалған, тас және темір жолдарға, ағаш кесу орнына, жоғары кернеулі электр беру желілеріне 500 метрден жақын емес және кондитерлік, химия өнеркәсібі кәсіпорындарынан, әуеайлақтардан, әскери полигондардан, радиолокациялық, радио және телетаратушы станциялардан және өзге де микротолқынды сәуле көздерінен 5 километр (бұдан әрі – км) қашықтықта орналастырады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Араларды әртүрлі түске (көк, ақ, сары) боялған ақаусыз ара ұяларында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омарта аумағында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жиналатын көздерде көшпелі омарталарды бір-бірінен кемінде 1,5 км және стационарлық омарталардан 3 км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Ветеринариялық емдеу-профилактикалық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белгілеген ветеринариялық препараттарды, азықты және азықтық қоспаларды сақтау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ветеринариялық препараттарды, азықты немесе азықтық қоспаларды қолдануға (пайдалануға)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және/немесе Еуразиялық экономикалық одаққа мүше мемлекеттерде мемлекеттік тіркеуден өтпеген ветеринариялық препараттарды, азықтық қоспаларды қолдануға (пайдалануға)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Ветеринариялық-профилактикалық іс-шараларды жазуға арналған журналдың болуы (ветесеп, № 1-вет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тіркеуге арналған журналдың болуы (ветесеп, № 2-вет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жабдықтар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Мамандандырудан немесе жетілдіруден және біліктілікті арттырудың басқа да түрлерінен өткені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Жануарлардан алынатын өнім мен шикізатты сақтауды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келіп түсетін жануарлардан алынатын өнім мен шикізатты олардың қауіпсіздігін, шығу тегін растайтын ветеринариялық құжаттармен бірге қабылдауға қойылатын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техникалық шикізаттың (тері, жүн, аң терісі, мамық, қауырсын, эндокриндік және ішек шикізаты, сүйектер, шикізаттың басқа да түрлері), азықтың және азықтық қоспаларды; жануарлардан алынатын өнім мен шикізатты сақтауға арналған қойма үй-жайларында коллекциялар және жануарлардың зоологиясы, анатомиясы, палеонтологиясы бойынша коллекциялауға арналған заттарды бірлесіп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 мен шикізатты сақтауға арналған үй-жайлар мен және жабдықтарды арнайы сақтау шарттарымен өнімдерді сақтау жағдайларын бақылауға арналған аспаптармен жарақтау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адамдардың, қаңғыбас жануарлардың, синантропты құстардың объектінің аумағына рұқсатсыз кіруіне тосқауыл болатын тұтас дуалдың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Ғылыми мақсаттарда жануарларды күтіп-бағу мен өсіру жөніндегі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және оларға ветеринариялық паспорттарды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мақсаттарда күтіп-бағу және өсіру үшін келіп түскен жануарлардың әрбір партиясына ветеринариялық сертификаттардың немесе ветеринариялық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күтіп-бағуға арналған қора-жайлар мен ашық қашалар көңнен тазартылуы тиіс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Азықты және азықтық қоспаларды сақтау мен өткізу жөніндегі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және үй-жайларды таза ұстау жөніндегі талаптарды сақтау және объектіде дезинфекция, дезинсекция, дератизация жүргізу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және азықтық қоспалардың, сондай-ақ сақтауға және өткізуге келіп түсетін өнімдер мен шикізаттың қауіпсіздігін, шығу тегін растайтын ветеринариялық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Мыналау бойынша сақтау шарттарының сақталуы (белгіленген жарамдылық мерзімі ішінде):</w:t>
            </w:r>
          </w:p>
          <w:p>
            <w:pPr>
              <w:spacing w:after="20"/>
              <w:ind w:left="20"/>
              <w:jc w:val="both"/>
            </w:pPr>
            <w:r>
              <w:rPr>
                <w:rFonts w:ascii="Times New Roman"/>
                <w:b w:val="false"/>
                <w:i w:val="false"/>
                <w:color w:val="000000"/>
                <w:sz w:val="20"/>
              </w:rPr>
              <w:t>
1) буып-түйілген азықты, азықтық қоспаларды қат-қабат, тұғырықтарда және сөрелерде жинауды жүзеге асыру;</w:t>
            </w:r>
          </w:p>
          <w:p>
            <w:pPr>
              <w:spacing w:after="20"/>
              <w:ind w:left="20"/>
              <w:jc w:val="both"/>
            </w:pPr>
            <w:r>
              <w:rPr>
                <w:rFonts w:ascii="Times New Roman"/>
                <w:b w:val="false"/>
                <w:i w:val="false"/>
                <w:color w:val="000000"/>
                <w:sz w:val="20"/>
              </w:rPr>
              <w:t>
2) азықты және азықтық қоспаларды жанар-жағармай материалдары мен ерекше иісі бар тамақ өнімдерімен бірге сақтауға және тасымалдауға жол бермеу;</w:t>
            </w:r>
          </w:p>
          <w:p>
            <w:pPr>
              <w:spacing w:after="20"/>
              <w:ind w:left="20"/>
              <w:jc w:val="both"/>
            </w:pPr>
            <w:r>
              <w:rPr>
                <w:rFonts w:ascii="Times New Roman"/>
                <w:b w:val="false"/>
                <w:i w:val="false"/>
                <w:color w:val="000000"/>
                <w:sz w:val="20"/>
              </w:rPr>
              <w:t>
3) өңдеуден өткен азық пен азықтық қоспаларды және өңделмеген өнімді бірге сақтауға жол бермеу;</w:t>
            </w:r>
          </w:p>
          <w:p>
            <w:pPr>
              <w:spacing w:after="20"/>
              <w:ind w:left="20"/>
              <w:jc w:val="both"/>
            </w:pPr>
            <w:r>
              <w:rPr>
                <w:rFonts w:ascii="Times New Roman"/>
                <w:b w:val="false"/>
                <w:i w:val="false"/>
                <w:color w:val="000000"/>
                <w:sz w:val="20"/>
              </w:rPr>
              <w:t>
4) құрамында ветеринариялық препараттары бар азықты басқа азықтардан олардың араласып кетуін болдырмас үшін бөлек сақтау;</w:t>
            </w:r>
          </w:p>
          <w:p>
            <w:pPr>
              <w:spacing w:after="20"/>
              <w:ind w:left="20"/>
              <w:jc w:val="both"/>
            </w:pPr>
            <w:r>
              <w:rPr>
                <w:rFonts w:ascii="Times New Roman"/>
                <w:b w:val="false"/>
                <w:i w:val="false"/>
                <w:color w:val="000000"/>
                <w:sz w:val="20"/>
              </w:rPr>
              <w:t>
5) химиялық тыңайтқыштарды, пестицидтерді және басқа да азықта пайдаланылмайтын заттарды өндіру процесінде қателесіп пайдалануды болдырмау және азықтың ластануына жол бермеу үшін оларды бөлек сақтау;</w:t>
            </w:r>
          </w:p>
          <w:p>
            <w:pPr>
              <w:spacing w:after="20"/>
              <w:ind w:left="20"/>
              <w:jc w:val="both"/>
            </w:pPr>
            <w:r>
              <w:rPr>
                <w:rFonts w:ascii="Times New Roman"/>
                <w:b w:val="false"/>
                <w:i w:val="false"/>
                <w:color w:val="000000"/>
                <w:sz w:val="20"/>
              </w:rPr>
              <w:t>
6) азықты және азықтық қоспаларды сақтау режимін сақтауға қажетті белгілі бір температураны ұстап тұру үшін қоймаларды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легін қамтамасыз етуді және шикізат пен қалдықтар легін дайын өнім легімен тоғыспау мүмкіндігін болдырмауды ескере отырып қойма үй-жайларды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үй-жайда жарамсыз өнімді (ораманың зақымдануы, дұрыс тасымалдамау және сапасының төмендеуі, жарамдылық мерзімінің өтуі және басқа) уақытша сақтау (кәдеге жаратуға немесе жоюға дейін) үшін "сәйкес емес өнім" деп көрсетілген бөлек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Зоопарктер, зоодүкендер және цирктер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ветеринариялық паспорттарының болуы және объектіде күтіп-бағылатын жануарларды (міндетті сәйкестендіруге және есепке алуға жататын жануарлар бойынша) бірдейлендіруді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карантиндеу кезінде эпизоотологиялық тексеру актісінің болуы (жануарларды әкелу, әкету)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карантиндеу кезеңінде барлық мал басына міндетті түрде дене қызуын өлшей отырып клиникалық қарап-тексеріп, сондай-ақ:</w:t>
            </w:r>
          </w:p>
          <w:p>
            <w:pPr>
              <w:spacing w:after="20"/>
              <w:ind w:left="20"/>
              <w:jc w:val="both"/>
            </w:pPr>
            <w:r>
              <w:rPr>
                <w:rFonts w:ascii="Times New Roman"/>
                <w:b w:val="false"/>
                <w:i w:val="false"/>
                <w:color w:val="000000"/>
                <w:sz w:val="20"/>
              </w:rPr>
              <w:t>
-ірі жұп тұяқтыларды – бруцеллезге, туберкулезге, паратуберкулезге, энзоотиялық лейкозға, блутангқа;</w:t>
            </w:r>
          </w:p>
          <w:p>
            <w:pPr>
              <w:spacing w:after="20"/>
              <w:ind w:left="20"/>
              <w:jc w:val="both"/>
            </w:pPr>
            <w:r>
              <w:rPr>
                <w:rFonts w:ascii="Times New Roman"/>
                <w:b w:val="false"/>
                <w:i w:val="false"/>
                <w:color w:val="000000"/>
                <w:sz w:val="20"/>
              </w:rPr>
              <w:t>
- ұсақ жұп тұяқтыларды – бруцеллезге, туберкулезге, блутангқа;</w:t>
            </w:r>
          </w:p>
          <w:p>
            <w:pPr>
              <w:spacing w:after="20"/>
              <w:ind w:left="20"/>
              <w:jc w:val="both"/>
            </w:pPr>
            <w:r>
              <w:rPr>
                <w:rFonts w:ascii="Times New Roman"/>
                <w:b w:val="false"/>
                <w:i w:val="false"/>
                <w:color w:val="000000"/>
                <w:sz w:val="20"/>
              </w:rPr>
              <w:t>
-тақ тұяқтыларды – қарасанға, киеңкі ауруына, сурруға, пироплазмозға, нутталиозға, ринопневмонияға, инфекциялық метритке, инфекциялық анемияға, вирустық артеритке;</w:t>
            </w:r>
          </w:p>
          <w:p>
            <w:pPr>
              <w:spacing w:after="20"/>
              <w:ind w:left="20"/>
              <w:jc w:val="both"/>
            </w:pPr>
            <w:r>
              <w:rPr>
                <w:rFonts w:ascii="Times New Roman"/>
                <w:b w:val="false"/>
                <w:i w:val="false"/>
                <w:color w:val="000000"/>
                <w:sz w:val="20"/>
              </w:rPr>
              <w:t>
-күзендерді – алеуттік ауруға;</w:t>
            </w:r>
          </w:p>
          <w:p>
            <w:pPr>
              <w:spacing w:after="20"/>
              <w:ind w:left="20"/>
              <w:jc w:val="both"/>
            </w:pPr>
            <w:r>
              <w:rPr>
                <w:rFonts w:ascii="Times New Roman"/>
                <w:b w:val="false"/>
                <w:i w:val="false"/>
                <w:color w:val="000000"/>
                <w:sz w:val="20"/>
              </w:rPr>
              <w:t>
-құстарды – орнитозға (пситаккоз), құс тұмауына;</w:t>
            </w:r>
          </w:p>
          <w:p>
            <w:pPr>
              <w:spacing w:after="20"/>
              <w:ind w:left="20"/>
              <w:jc w:val="both"/>
            </w:pPr>
            <w:r>
              <w:rPr>
                <w:rFonts w:ascii="Times New Roman"/>
                <w:b w:val="false"/>
                <w:i w:val="false"/>
                <w:color w:val="000000"/>
                <w:sz w:val="20"/>
              </w:rPr>
              <w:t>
-приматтарды – туберкулезге диагностикалық зерттеу жүргізу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жануарларды:</w:t>
            </w:r>
          </w:p>
          <w:p>
            <w:pPr>
              <w:spacing w:after="20"/>
              <w:ind w:left="20"/>
              <w:jc w:val="both"/>
            </w:pPr>
            <w:r>
              <w:rPr>
                <w:rFonts w:ascii="Times New Roman"/>
                <w:b w:val="false"/>
                <w:i w:val="false"/>
                <w:color w:val="000000"/>
                <w:sz w:val="20"/>
              </w:rPr>
              <w:t>
-барлық етқоректілерді – құтыруға қарсы;</w:t>
            </w:r>
          </w:p>
          <w:p>
            <w:pPr>
              <w:spacing w:after="20"/>
              <w:ind w:left="20"/>
              <w:jc w:val="both"/>
            </w:pPr>
            <w:r>
              <w:rPr>
                <w:rFonts w:ascii="Times New Roman"/>
                <w:b w:val="false"/>
                <w:i w:val="false"/>
                <w:color w:val="000000"/>
                <w:sz w:val="20"/>
              </w:rPr>
              <w:t>
-иттерді, ақ түлкілерді, түлкілерді, қасқырларды, шиебөрілерді – етқоректілердің обасына, вирустық энтеритке, гепатитке, лептоспирозға қарсы;</w:t>
            </w:r>
          </w:p>
          <w:p>
            <w:pPr>
              <w:spacing w:after="20"/>
              <w:ind w:left="20"/>
              <w:jc w:val="both"/>
            </w:pPr>
            <w:r>
              <w:rPr>
                <w:rFonts w:ascii="Times New Roman"/>
                <w:b w:val="false"/>
                <w:i w:val="false"/>
                <w:color w:val="000000"/>
                <w:sz w:val="20"/>
              </w:rPr>
              <w:t>
-күзеңдерді, сасық күзеңдерді – вирустық, энтеритке, етқоректілердің обасына қарсы;</w:t>
            </w:r>
          </w:p>
          <w:p>
            <w:pPr>
              <w:spacing w:after="20"/>
              <w:ind w:left="20"/>
              <w:jc w:val="both"/>
            </w:pPr>
            <w:r>
              <w:rPr>
                <w:rFonts w:ascii="Times New Roman"/>
                <w:b w:val="false"/>
                <w:i w:val="false"/>
                <w:color w:val="000000"/>
                <w:sz w:val="20"/>
              </w:rPr>
              <w:t>
-құндыздарды – пастереллезге қарсы;</w:t>
            </w:r>
          </w:p>
          <w:p>
            <w:pPr>
              <w:spacing w:after="20"/>
              <w:ind w:left="20"/>
              <w:jc w:val="both"/>
            </w:pPr>
            <w:r>
              <w:rPr>
                <w:rFonts w:ascii="Times New Roman"/>
                <w:b w:val="false"/>
                <w:i w:val="false"/>
                <w:color w:val="000000"/>
                <w:sz w:val="20"/>
              </w:rPr>
              <w:t>
-мысықтұқымдастарды – құтыруға, панлейкопенияға, калицивирозға және вирустық ринотрахейтқа қарсы;</w:t>
            </w:r>
          </w:p>
          <w:p>
            <w:pPr>
              <w:spacing w:after="20"/>
              <w:ind w:left="20"/>
              <w:jc w:val="both"/>
            </w:pPr>
            <w:r>
              <w:rPr>
                <w:rFonts w:ascii="Times New Roman"/>
                <w:b w:val="false"/>
                <w:i w:val="false"/>
                <w:color w:val="000000"/>
                <w:sz w:val="20"/>
              </w:rPr>
              <w:t>
-кеміргіштерді (үйқоян) – миксоматозға және вирустық геморрагиялық ауруға қарсы;</w:t>
            </w:r>
          </w:p>
          <w:p>
            <w:pPr>
              <w:spacing w:after="20"/>
              <w:ind w:left="20"/>
              <w:jc w:val="both"/>
            </w:pPr>
            <w:r>
              <w:rPr>
                <w:rFonts w:ascii="Times New Roman"/>
                <w:b w:val="false"/>
                <w:i w:val="false"/>
                <w:color w:val="000000"/>
                <w:sz w:val="20"/>
              </w:rPr>
              <w:t>
-құстарды (тауық отряды) – Ньюкасл ауруына қарсы вакциналаудың жүргізілгені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 Дезинфекция, дезинсекция, дератизация және дегельминтизация жүргізу жөніндегі қызметті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белгілеген ветеринариялық препараттарды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жүргізу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сапасын анықтау бойынша ветеринариялық зертхананың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ветеринариялық препараттарды қолдануға (пайдалануға)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және/немесе Еуразиялық экономикалық одаққа мүше мемлекеттерде мемлекеттік тіркеуден өтпеген ветеринариялық препараттарды қолдануға (пайдалануға)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меншік құқығында немесе өзге де заңды негізде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жабдықтар жиынтығының және 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тиісті үй-жайлардың болуын растайтын құқық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Мамандандырудан немесе жетілдіруден және біліктілікті арттырудың басқа да түрлерінен өткені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21-тарау.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белгілеген ветеринариялық препараттарды сақтау шарттарының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өткен ветеринариялық препараттарды өткізуге жол бермеу жөніндегі талаптардың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 / немесе Еуразиялық экономикалық одаққа мүше мемлекеттерде мемлекеттік тіркеуден өтпеген ветеринариялық препараттарды өткізуге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жабдықтар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Мамандандырудан немесе жетілдіруден және біліктілікті арттырудың басқа да түрлерінен өткені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объектіні есепке алу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тиісті үй-жайлардың болуын растайтын құқық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22-тарау. Жануарларға арналған парфюмерия немесе косметика құралы ретінде пайдаланылатын ветеринариялық препараттарды өндіруді жүзеге асыратын субъектілер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өткен ветеринариялық препараттарды өткізуге жол бермеу жөніндегі талаптардың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және/немесе Еуразиялық экономикалық одаққа мүше мемлекеттерде мемлекеттік тіркеуден өтпеген жануарларға арналған парфюмерия немесе косметика құралдары ретінде пайдаланылатын ветеринариялық препараттарды өндіруге жол бермеу жөніндегі талаптардың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 үшін қажетті жабдықтар жиынтығының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Мамандандырудан немесе жетілдіруден және біліктілікті арттырудың басқа да түрлерінен өткені туралы сертификаттың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арналған парфюмерия немесе косметика құралдары ретінде пайдаланылатын ветеринариялық препараттарды өндіруді жүзеге асыратын объектінің есепке алу нөмірінің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немесе өзге де заңды негізде тиісті үй-жайлардың болуын растайтын құқық белгілейтін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23-тарау. Ветеринариялық анықтаманы беруді жүзеге асыратын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құжаттардың (ветеринариялық анықтамалардың) берілген бланкілерін есепке алу журналының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 (ветеринариялық анықтамалар) бланкілерінің қозғалысы туралы есептің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жүйеге берілген ветеринариялық анықтамалар туралы мәліметтерді енгізу жөніндегі талаптардың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ветеринариялық анықтамаларды, үш жыл бойы сақтауға жататын көшірмелері мен түбіртектерін есепке алу мен берудің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мамандықтар бойынша жоғары немесе орта білімнен кейінгі немесе техникалық немесе кәсіптік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өсіруді, жануарларды, жануарлардан алынатын өнімдер мен шикізатты дайындауды (союды), сақтауды, өңдеуді және өткізуді жүзеге асыратын өндіріс субъектісімен, азық өндіру, сақтау және өткізу жөніндегі ұйыммен жасалған еңбек қатынастарының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 2-қосымша</w:t>
            </w:r>
          </w:p>
        </w:tc>
      </w:tr>
    </w:tbl>
    <w:bookmarkStart w:name="z135" w:id="128"/>
    <w:p>
      <w:pPr>
        <w:spacing w:after="0"/>
        <w:ind w:left="0"/>
        <w:jc w:val="left"/>
      </w:pPr>
      <w:r>
        <w:rPr>
          <w:rFonts w:ascii="Times New Roman"/>
          <w:b/>
          <w:i w:val="false"/>
          <w:color w:val="000000"/>
        </w:rPr>
        <w:t xml:space="preserve"> Ветеринария саласындағы субъективті өлшемшарттар бойынша тәуекел дәрежесін анықтауға арналған субъективті өлшемшарттар тізбесі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Ірі қара мал, ұсақ мал және шошқа өсіру (1000 және одан жоғары шартты бастан бастап) жөніндегі қызметті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анықтауға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нөмірінің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 орындамау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Құстарды өсіру (1000 және одан жоғары шартты бастан бастап) жөніндегі қызметті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анықтауға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нөмірінің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 орындамау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Балық және балық өнімдерін дайындауды және өңдеуді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нөмірінің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Жануарлардан алынатын өнімдер мен шикізатқа ветеринариялық-санитариялық сараптама жүргізу жөніндегі қызметті жүзеге асыратын ветеринариялық-санитариялық сараптама зертханаларына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w:t>
            </w:r>
          </w:p>
          <w:p>
            <w:pPr>
              <w:spacing w:after="20"/>
              <w:ind w:left="20"/>
              <w:jc w:val="both"/>
            </w:pPr>
            <w:r>
              <w:rPr>
                <w:rFonts w:ascii="Times New Roman"/>
                <w:b w:val="false"/>
                <w:i w:val="false"/>
                <w:color w:val="000000"/>
                <w:sz w:val="20"/>
              </w:rPr>
              <w:t>
(Индекс: 1-вет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Етті, жануарлардан алынатын өнім мен шикізатты өңдеуді және жануарларды союды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нөмірінің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w:t>
            </w:r>
          </w:p>
          <w:p>
            <w:pPr>
              <w:spacing w:after="20"/>
              <w:ind w:left="20"/>
              <w:jc w:val="both"/>
            </w:pPr>
            <w:r>
              <w:rPr>
                <w:rFonts w:ascii="Times New Roman"/>
                <w:b w:val="false"/>
                <w:i w:val="false"/>
                <w:color w:val="000000"/>
                <w:sz w:val="20"/>
              </w:rPr>
              <w:t>
(Индекс: 1-вет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Азықты және азықтық қоспаларды өндіру жөніндегі қызметті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 және азықтық қоспаларды өндіру жөніндегі қызметті жүзеге асыратын объектінің есепке алу нөмірінің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Жергілікті атқарушы органдар құрған мемлекеттік ветеринариялық ұйымдарға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алынған биопрепараттардың бар-жоғы және оларды жұмсау туралы есептің ұсынылмауы (Индекс: 3-вет,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 туралы есептің ұсынылмауы (Индекс: 5-вет,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Сүт өңдеуді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өнімдерінің ветеринариялық-санитариялық сараптамасы туралы есептің ұсынылмауы (Индекс: 1-вет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мен ұйымдар ұсынатын мәліметтерді талдау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Ветеринариялық мақсаттағы препараттарды өндіру жөніндегі қызметті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өндiру туралы есептің ұсынылмауы (Индексі 4-вет, ай сайынғы)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және мәліметтер мониторингі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Бал және балара шаруашылығы өнімдерін өндіру жөніндегі қызметті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Жануарлардан алынатын өнім мен шикізатты сақтауды және азықты және азықтық қоспаларды сақтау мен өткізуді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қорытындылары бойынша берілген ұсынымдардың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Жіберілген хабарламалар бойынша талаптарға сәйкестікке тексеру жүргізу үшін ветеринариялық емдеу-профилактикалық қызметті және дезинфекция, дезинсекция, дератизация және дегельминтизация жүргізуді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ветеринариялық-санитариялық талаптарға сәйкестігі туралы ветеринариялық-санитариялық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Жіберілген хабарламалар бойынша талаптарға сәйкестікке тексеру жүргізу үшін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 қызметін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объектіні есепке алу нөмірінің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Жіберілген хабарламалар бойынша талаптарға сәйкестікке тексеру жүргізу үшін жануарларға арналған парфюмерия немесе косметика құралдары ретінде пайдаланылатын ветеринариялық препараттарды шығару қызметін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парфюмерия немесе косметика құралдары ретінде пайдаланылатын ветеринариялық препараттарды өндіруді жүзеге асыратын объектіні есепке алу нөмірінің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Біліктілік талаптарына сәйкестігіне тексеру жүргізу үшін</w:t>
            </w:r>
          </w:p>
          <w:p>
            <w:pPr>
              <w:spacing w:after="20"/>
              <w:ind w:left="20"/>
              <w:jc w:val="both"/>
            </w:pPr>
            <w:r>
              <w:rPr>
                <w:rFonts w:ascii="Times New Roman"/>
                <w:b w:val="false"/>
                <w:i w:val="false"/>
                <w:color w:val="000000"/>
                <w:sz w:val="20"/>
              </w:rPr>
              <w:t xml:space="preserve">
жануарлардан алынатын өнім мен шикізатқа ветеринариялық-санитариялық сараптама жүргізу жөніндегі қызметті жүзеге асыратын ветеринариялық-санитариялық сараптама зертханаларына қатысты және ветеринариялық мақсаттағы препараттарды өндіру жөніндегі қызметті жүзеге асыратын субъектілерге қатысты Қазақстан Республикасы Кәсіпкерлік кодексінің </w:t>
            </w:r>
            <w:r>
              <w:rPr>
                <w:rFonts w:ascii="Times New Roman"/>
                <w:b w:val="false"/>
                <w:i w:val="false"/>
                <w:color w:val="000000"/>
                <w:sz w:val="20"/>
              </w:rPr>
              <w:t>138</w:t>
            </w:r>
            <w:r>
              <w:rPr>
                <w:rFonts w:ascii="Times New Roman"/>
                <w:b w:val="false"/>
                <w:i w:val="false"/>
                <w:color w:val="000000"/>
                <w:sz w:val="20"/>
              </w:rPr>
              <w:t xml:space="preserve"> және </w:t>
            </w:r>
            <w:r>
              <w:rPr>
                <w:rFonts w:ascii="Times New Roman"/>
                <w:b w:val="false"/>
                <w:i w:val="false"/>
                <w:color w:val="000000"/>
                <w:sz w:val="20"/>
              </w:rPr>
              <w:t>139-баптарына</w:t>
            </w:r>
            <w:r>
              <w:rPr>
                <w:rFonts w:ascii="Times New Roman"/>
                <w:b w:val="false"/>
                <w:i w:val="false"/>
                <w:color w:val="000000"/>
                <w:sz w:val="20"/>
              </w:rPr>
              <w:t xml:space="preserve"> сәйкес ветеринария саласындағы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ветеринариялық-санитариялық талаптарға сәйкестігі туралы ветеринариялық-санитариялық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мен ұйымдар ұсынатын мәліметтерді </w:t>
            </w:r>
          </w:p>
          <w:p>
            <w:pPr>
              <w:spacing w:after="20"/>
              <w:ind w:left="20"/>
              <w:jc w:val="both"/>
            </w:pPr>
            <w:r>
              <w:rPr>
                <w:rFonts w:ascii="Times New Roman"/>
                <w:b w:val="false"/>
                <w:i w:val="false"/>
                <w:color w:val="000000"/>
                <w:sz w:val="20"/>
              </w:rPr>
              <w:t>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2-қосымша</w:t>
            </w:r>
          </w:p>
        </w:tc>
      </w:tr>
    </w:tbl>
    <w:bookmarkStart w:name="z138" w:id="129"/>
    <w:p>
      <w:pPr>
        <w:spacing w:after="0"/>
        <w:ind w:left="0"/>
        <w:jc w:val="left"/>
      </w:pPr>
      <w:r>
        <w:rPr>
          <w:rFonts w:ascii="Times New Roman"/>
          <w:b/>
          <w:i w:val="false"/>
          <w:color w:val="000000"/>
        </w:rPr>
        <w:t xml:space="preserve"> Ірі қара малды өсіру (1000 шартты бастан бастап және одан жоғары) жөніндегі қызметті жүзеге асыратын субъектілерге қатысты ветеринария саласындағы тексеру парағы</w:t>
      </w:r>
    </w:p>
    <w:bookmarkEnd w:id="129"/>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нөмірінің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жануарларға арналған қораға және жануарлар жарамсыз деп шығарылғаннан кейін жаңа жануарларды қояр алдында әр кез дезинфекция жүргізу туралы актілердің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Ветеринариялық-профилактикалық іс-шараларды жазуға арналған журналдардың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жүргізу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уақтылы вакциналау және диагностика бойынша талаптарды сақтау, сондай-ақ қарауылдық және кызметтік иттерге кезеңді дегельминтизация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бiрдейлендiрудi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және өткізілгені, жануарлардың қырылғандағы, бір уақытта бірнеше жануардың ауырғандығы туралы хабардар 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қауіпсіздікті қамтамасыз ету үшін өз жануарларының уақтылы вакциналануын және диагностикадан өтуін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жануарлар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келіп түскенде және бір жастық топтан екінші топқа әрбір технологиялық ауыстыру кезінде диспансерлеу жүйесін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3-қосымша</w:t>
            </w:r>
          </w:p>
        </w:tc>
      </w:tr>
    </w:tbl>
    <w:bookmarkStart w:name="z141" w:id="130"/>
    <w:p>
      <w:pPr>
        <w:spacing w:after="0"/>
        <w:ind w:left="0"/>
        <w:jc w:val="left"/>
      </w:pPr>
      <w:r>
        <w:rPr>
          <w:rFonts w:ascii="Times New Roman"/>
          <w:b/>
          <w:i w:val="false"/>
          <w:color w:val="000000"/>
        </w:rPr>
        <w:t xml:space="preserve"> Ұсақ малды өсіру (1000 шартты бастан бастап және одан жоғары) жөніндегі қызметті жүзеге асыратын субъектілерге қатысты ветеринария саласындағы тексеру парағы</w:t>
      </w:r>
    </w:p>
    <w:bookmarkEnd w:id="130"/>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жануарларға арналған қораға және жануарлар жарамсыз деп шығарылғаннан кейін жаңа жануарларды қояр алдында әр кез дезинфекция жүргізу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профилактикалық іс-шараларды жазуға арналған журналдардың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жүргізгендігі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уақтылы вакциналау және диагностика бойынша талаптарды сақтау, сондай-ақ қарауылдық және кызметік иттерге мерзімді дегельминтизация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бiрдейлендiрудi қамтамасыз ету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және өткізілгені, жануарлардың қырылғандағы, бір уақытта бірнеше жануардың ауырғандығы туралы хабардар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қауіпсіздікті қамтамасыз ету үшін өз жануарларының уақтылы вакциналануын және диагностикадан өтуін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жануарлар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4-қосымша</w:t>
            </w:r>
          </w:p>
        </w:tc>
      </w:tr>
    </w:tbl>
    <w:bookmarkStart w:name="z144" w:id="131"/>
    <w:p>
      <w:pPr>
        <w:spacing w:after="0"/>
        <w:ind w:left="0"/>
        <w:jc w:val="left"/>
      </w:pPr>
      <w:r>
        <w:rPr>
          <w:rFonts w:ascii="Times New Roman"/>
          <w:b/>
          <w:i w:val="false"/>
          <w:color w:val="000000"/>
        </w:rPr>
        <w:t xml:space="preserve"> Құстарды өсіру (1000 шартты бастан бастап және одан жоғары) жөніндегі қызметті жүзеге асыратын субъектілерге қатысты ветеринария саласындағы тексеру парағы</w:t>
      </w:r>
    </w:p>
    <w:bookmarkEnd w:id="131"/>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профилактикалық іс-шараларды жазуға арналған журналдардың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жүргізгендігі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жұмыртқаның әр партиясына арналған, құстардың жұқпалы аурулары бойынша шаруашылықтың саламаттылығын растайтын ветеринариялық сертификаттың немесе анықтаманың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Балапанды өсіру кезінде оның ересек құспен (құстардың барлық түрлерінің) қатынас жасауын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пароформалинмен дезинфекциялауға арналған камерада есептік ауа температурасы Цельсий бойынша плюс 30 градусты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5-қосымша</w:t>
            </w:r>
          </w:p>
        </w:tc>
      </w:tr>
    </w:tbl>
    <w:bookmarkStart w:name="z147" w:id="132"/>
    <w:p>
      <w:pPr>
        <w:spacing w:after="0"/>
        <w:ind w:left="0"/>
        <w:jc w:val="left"/>
      </w:pPr>
      <w:r>
        <w:rPr>
          <w:rFonts w:ascii="Times New Roman"/>
          <w:b/>
          <w:i w:val="false"/>
          <w:color w:val="000000"/>
        </w:rPr>
        <w:t xml:space="preserve"> Шошқаларды өсіру (1000 шартты бастан бастап және одан жоғары) жөніндегі қызметті жүзеге асыратын субъектілерге қатысты ветеринария саласындағы тексеру парағы</w:t>
      </w:r>
    </w:p>
    <w:bookmarkEnd w:id="132"/>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жануарларға арналған қораға дезинфекция жүргізгендігі және жануарларға сұрыптама жүргізілгеннен кейін, жаңа жануарларды қояр алдында әр жолы жүргізгендігі туралы актілердің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профилактикалық іс-шараларды жазуға арналған журналдардың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 жүргізу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уақтылы вакциналау және диагностика бойынша талаптарды сақтау, сондай-ақ қарауылдық және кызметік иттерге мерзімді дегельминтизация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бiрдейлендiрудi қамтамасыз ету және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 қайта сатып алынған жануар (жануарлар), алынған төл, оның (олардың) сойылғаны және өткізілгені, жануарлардың қырылғандағы, бір уақытта бірнеше жануардың ауырғандығы туралы хабардар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әкелінген жануарлардың әрбір партиясына ветеринариялық сертификаттардың немесе ветеринариялық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қалыптастырылған әрбір торайлар тобының құрамын кейінгі өндіріс сатылары – шошқа басын толықтыратын төлді бағып өсіруде, өсіруде және бордақылауда жеке өндірістік бірлік ретінде сақтап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7-қосымша</w:t>
            </w:r>
          </w:p>
        </w:tc>
      </w:tr>
    </w:tbl>
    <w:bookmarkStart w:name="z150" w:id="133"/>
    <w:p>
      <w:pPr>
        <w:spacing w:after="0"/>
        <w:ind w:left="0"/>
        <w:jc w:val="left"/>
      </w:pPr>
      <w:r>
        <w:rPr>
          <w:rFonts w:ascii="Times New Roman"/>
          <w:b/>
          <w:i w:val="false"/>
          <w:color w:val="000000"/>
        </w:rPr>
        <w:t xml:space="preserve"> Балық және балық өнімдерін дайындау мен өңдеуді жүзеге асыратын субектілерге қатысты ветеринария саласындағы тексеру парағы</w:t>
      </w:r>
    </w:p>
    <w:bookmarkEnd w:id="133"/>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кәсіпшілік ауданына тиесілілігі туралы ақпараты бар таңбамен жарақтау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кәсіпорындарына түскен балық және балық өнімдеріне ветеринариялық сертификаттардың және/немесе ветеринариялық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паразитологиялық, химиялық, уытты элементтерге, пестицидтерге және радионуклидтерге сараптама жасау актісінің (сынақ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жануарлардан алынатын өнім мен шикізатты дайындауды (союды), сақтауды, өңдеудi және өткiзудi жүзеге асыратын объектiлерде ет және субөнiмдерiн ветеринариялық-санитариялық сараптауды есепке алу журналының болуы (ветесеп, № 3-вет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санитариялық өңдеу және дезинфекция, дезинсекция, дератизация жүргізу графигінің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жүргізу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xml:space="preserve"> №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8-қосымша</w:t>
            </w:r>
          </w:p>
        </w:tc>
      </w:tr>
    </w:tbl>
    <w:bookmarkStart w:name="z153" w:id="134"/>
    <w:p>
      <w:pPr>
        <w:spacing w:after="0"/>
        <w:ind w:left="0"/>
        <w:jc w:val="left"/>
      </w:pPr>
      <w:r>
        <w:rPr>
          <w:rFonts w:ascii="Times New Roman"/>
          <w:b/>
          <w:i w:val="false"/>
          <w:color w:val="000000"/>
        </w:rPr>
        <w:t xml:space="preserve"> Жануарлардан алынатын өнімдер мен шикізатқа ветеринариялық-санитариялық сараптама жүргізу жөніндегі қызметті жүзеге асыратын ветеринариялық-санитариялық сараптама зертханаларына қатысты ветеринария саласындағы тексеру парағы</w:t>
      </w:r>
    </w:p>
    <w:bookmarkEnd w:id="134"/>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алынатын өнімдер мен шикізатқа ветеринариялық-санитариялық сараптама жүргізу жөніндегі қызметті жүзеге асыруға лицензияның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объектінің қуатына байланысты мынадай үй-жайлар жинағымен жарақтау жөніндегі талаптарды сақтау:</w:t>
            </w:r>
          </w:p>
          <w:p>
            <w:pPr>
              <w:spacing w:after="20"/>
              <w:ind w:left="20"/>
              <w:jc w:val="both"/>
            </w:pPr>
            <w:r>
              <w:rPr>
                <w:rFonts w:ascii="Times New Roman"/>
                <w:b w:val="false"/>
                <w:i w:val="false"/>
                <w:color w:val="000000"/>
                <w:sz w:val="20"/>
              </w:rPr>
              <w:t>
1) ет және ет өнімдерін, жұмыртқа мен жұмыртқа өнімдерін сараптауға арналған (бөлек жұмыс үстелдерімен);</w:t>
            </w:r>
          </w:p>
          <w:p>
            <w:pPr>
              <w:spacing w:after="20"/>
              <w:ind w:left="20"/>
              <w:jc w:val="both"/>
            </w:pPr>
            <w:r>
              <w:rPr>
                <w:rFonts w:ascii="Times New Roman"/>
                <w:b w:val="false"/>
                <w:i w:val="false"/>
                <w:color w:val="000000"/>
                <w:sz w:val="20"/>
              </w:rPr>
              <w:t>
2) балық және балық өнімдерін сараптауға арналған;</w:t>
            </w:r>
          </w:p>
          <w:p>
            <w:pPr>
              <w:spacing w:after="20"/>
              <w:ind w:left="20"/>
              <w:jc w:val="both"/>
            </w:pPr>
            <w:r>
              <w:rPr>
                <w:rFonts w:ascii="Times New Roman"/>
                <w:b w:val="false"/>
                <w:i w:val="false"/>
                <w:color w:val="000000"/>
                <w:sz w:val="20"/>
              </w:rPr>
              <w:t>
3) сүт және сүт өнімдерін, балды, өсімдік шикізатын сараптауға арналған (бөлек жұмыс үстелдерімен);</w:t>
            </w:r>
          </w:p>
          <w:p>
            <w:pPr>
              <w:spacing w:after="20"/>
              <w:ind w:left="20"/>
              <w:jc w:val="both"/>
            </w:pPr>
            <w:r>
              <w:rPr>
                <w:rFonts w:ascii="Times New Roman"/>
                <w:b w:val="false"/>
                <w:i w:val="false"/>
                <w:color w:val="000000"/>
                <w:sz w:val="20"/>
              </w:rPr>
              <w:t>
4) мүкәммалды жууға арналған;</w:t>
            </w:r>
          </w:p>
          <w:p>
            <w:pPr>
              <w:spacing w:after="20"/>
              <w:ind w:left="20"/>
              <w:jc w:val="both"/>
            </w:pPr>
            <w:r>
              <w:rPr>
                <w:rFonts w:ascii="Times New Roman"/>
                <w:b w:val="false"/>
                <w:i w:val="false"/>
                <w:color w:val="000000"/>
                <w:sz w:val="20"/>
              </w:rPr>
              <w:t>
5) конфискатты сақтау үшін тоңазытқыш жабдықтарымен, ет және ет өнімдерін залалсыздандыруға арналған;</w:t>
            </w:r>
          </w:p>
          <w:p>
            <w:pPr>
              <w:spacing w:after="20"/>
              <w:ind w:left="20"/>
              <w:jc w:val="both"/>
            </w:pPr>
            <w:r>
              <w:rPr>
                <w:rFonts w:ascii="Times New Roman"/>
                <w:b w:val="false"/>
                <w:i w:val="false"/>
                <w:color w:val="000000"/>
                <w:sz w:val="20"/>
              </w:rPr>
              <w:t>
6) дезинфекциялау және жуу құралдарын, мүкәммалды сақтауға арналған;</w:t>
            </w:r>
          </w:p>
          <w:p>
            <w:pPr>
              <w:spacing w:after="20"/>
              <w:ind w:left="20"/>
              <w:jc w:val="both"/>
            </w:pPr>
            <w:r>
              <w:rPr>
                <w:rFonts w:ascii="Times New Roman"/>
                <w:b w:val="false"/>
                <w:i w:val="false"/>
                <w:color w:val="000000"/>
                <w:sz w:val="20"/>
              </w:rPr>
              <w:t>
7) персоналға арналған санитариялық және тұрмыстық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есепке алу және есептіліктің (келіп түсетін өнімді, сараптама нәтижелерін, конфискаттарды, реактивтерді есепке алу)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ет өнімдерін және өнімдерді уақытша сақтау үшін оқшауланған тоңазытқыш камерасының, сондай-ақ ет, ет өнімдерін және конфискаттарды залалсыздандыруға арналған автоклавтың (автоклав болмаған жағдайда, зарарсыздандыруды қазандықта жүргізуге рұқсат етіледі)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Сойылған жануарлардың ұшаларын, ет өнімдерін, балықты, құс етін сараптауға арналған жұмыс үстелдері мәрмәр түйіршіктерімен, кафельмен немесе мырышталған темірмен қапталған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ішкі органдарды, басты ілуге арналған арнайы бөлек айлабұйымдармен (қондырғылармен) (ілгіш, ілгек) немесе ет және ет өнімдеріне сараптама жүргізу үшін үстелдермен қамтамасыз ету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өнімдеріне зерттеу жүргізілетін үстелдер мырышталған темірмен немесе тағамдық пластиктермен қапталған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сараптама жүргізуге арналған зертхананың қажетті арнайы зертханалық жабдық түрлерімен, аспаптармен, құралдармен, химиялық реактивтермен, жуу және дезинфекциялау құралдарымен, ветеринариялық таңбалармен және мөртаңбалармен, арнайы киіммен, зертханалық ыдыспен, зертханалық жиһазбен, мүкәммалмен және басқа да көмекші материалдармен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химиялық реактивтердің жарамдылық мерзімі мен шығарылған күні көрсетілген таңбаның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9-қосымша</w:t>
            </w:r>
          </w:p>
        </w:tc>
      </w:tr>
    </w:tbl>
    <w:bookmarkStart w:name="z156" w:id="135"/>
    <w:p>
      <w:pPr>
        <w:spacing w:after="0"/>
        <w:ind w:left="0"/>
        <w:jc w:val="left"/>
      </w:pPr>
      <w:r>
        <w:rPr>
          <w:rFonts w:ascii="Times New Roman"/>
          <w:b/>
          <w:i w:val="false"/>
          <w:color w:val="000000"/>
        </w:rPr>
        <w:t xml:space="preserve"> Етті, жануарлардан алынатын өнім мен шикізатты өңдеуді жүзеге асыратын субъектілерге қатысты ветеринария саласындағы тексеру парағы</w:t>
      </w:r>
    </w:p>
    <w:bookmarkEnd w:id="135"/>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технологиялық процеске қойылатын талаптардың сақталуы:</w:t>
            </w:r>
          </w:p>
          <w:p>
            <w:pPr>
              <w:spacing w:after="20"/>
              <w:ind w:left="20"/>
              <w:jc w:val="both"/>
            </w:pPr>
            <w:r>
              <w:rPr>
                <w:rFonts w:ascii="Times New Roman"/>
                <w:b w:val="false"/>
                <w:i w:val="false"/>
                <w:color w:val="000000"/>
                <w:sz w:val="20"/>
              </w:rPr>
              <w:t>
1) шикі және дайын өнімдер ағынының қиылысуы мен жанасуын болдырмау;</w:t>
            </w:r>
          </w:p>
          <w:p>
            <w:pPr>
              <w:spacing w:after="20"/>
              <w:ind w:left="20"/>
              <w:jc w:val="both"/>
            </w:pPr>
            <w:r>
              <w:rPr>
                <w:rFonts w:ascii="Times New Roman"/>
                <w:b w:val="false"/>
                <w:i w:val="false"/>
                <w:color w:val="000000"/>
                <w:sz w:val="20"/>
              </w:rPr>
              <w:t>
2) өңдеуге келіп түсетін шикізат пен қосалқы материалдардың ветеринария және денсаулық сақтау саласындағы талаптарға сәйкестігін бақылау;</w:t>
            </w:r>
          </w:p>
          <w:p>
            <w:pPr>
              <w:spacing w:after="20"/>
              <w:ind w:left="20"/>
              <w:jc w:val="both"/>
            </w:pPr>
            <w:r>
              <w:rPr>
                <w:rFonts w:ascii="Times New Roman"/>
                <w:b w:val="false"/>
                <w:i w:val="false"/>
                <w:color w:val="000000"/>
                <w:sz w:val="20"/>
              </w:rPr>
              <w:t>
3) ілініп тұрған ет ұшаларының еденге, қабырғаға және технологиялық жабдықтарға тиюін болдырмау;</w:t>
            </w:r>
          </w:p>
          <w:p>
            <w:pPr>
              <w:spacing w:after="20"/>
              <w:ind w:left="20"/>
              <w:jc w:val="both"/>
            </w:pPr>
            <w:r>
              <w:rPr>
                <w:rFonts w:ascii="Times New Roman"/>
                <w:b w:val="false"/>
                <w:i w:val="false"/>
                <w:color w:val="000000"/>
                <w:sz w:val="20"/>
              </w:rPr>
              <w:t>
4) қан ағызу, ұшаларды тазарту және жуу учаскелерінде сұйықтықты арнайы еңіс астаушалар арқылы траптарға ағызу;</w:t>
            </w:r>
          </w:p>
          <w:p>
            <w:pPr>
              <w:spacing w:after="20"/>
              <w:ind w:left="20"/>
              <w:jc w:val="both"/>
            </w:pPr>
            <w:r>
              <w:rPr>
                <w:rFonts w:ascii="Times New Roman"/>
                <w:b w:val="false"/>
                <w:i w:val="false"/>
                <w:color w:val="000000"/>
                <w:sz w:val="20"/>
              </w:rPr>
              <w:t>
5) тамақ шикізатының (тоңмай шикізаты, ішек-қарын, тағамдық қан, субөнімдер) берілуін бір-бірінен бөлу, оларды санитариялық өңдеу үшін қолжетімді ету;</w:t>
            </w:r>
          </w:p>
          <w:p>
            <w:pPr>
              <w:spacing w:after="20"/>
              <w:ind w:left="20"/>
              <w:jc w:val="both"/>
            </w:pPr>
            <w:r>
              <w:rPr>
                <w:rFonts w:ascii="Times New Roman"/>
                <w:b w:val="false"/>
                <w:i w:val="false"/>
                <w:color w:val="000000"/>
                <w:sz w:val="20"/>
              </w:rPr>
              <w:t>
6) тағамдық емес қалдықтарды ерекше түске боялған және мақсаты туралы жазбасы (таңбасы) бар арнайы ыдысқа жинау;</w:t>
            </w:r>
          </w:p>
          <w:p>
            <w:pPr>
              <w:spacing w:after="20"/>
              <w:ind w:left="20"/>
              <w:jc w:val="both"/>
            </w:pPr>
            <w:r>
              <w:rPr>
                <w:rFonts w:ascii="Times New Roman"/>
                <w:b w:val="false"/>
                <w:i w:val="false"/>
                <w:color w:val="000000"/>
                <w:sz w:val="20"/>
              </w:rPr>
              <w:t>
7) ветеринариялық конфискаттарды (ветеринариялық-санитариялық сараптама кезінде жарамсыз деп табылған ұшалар мен органдар) бөлек жабдықталған ағызғыштарға немесе ерекше түске боялған, жылжымалы, жабылатын арнайы ыдыстарға жинау;</w:t>
            </w:r>
          </w:p>
          <w:p>
            <w:pPr>
              <w:spacing w:after="20"/>
              <w:ind w:left="20"/>
              <w:jc w:val="both"/>
            </w:pPr>
            <w:r>
              <w:rPr>
                <w:rFonts w:ascii="Times New Roman"/>
                <w:b w:val="false"/>
                <w:i w:val="false"/>
                <w:color w:val="000000"/>
                <w:sz w:val="20"/>
              </w:rPr>
              <w:t>
8) сойылатын жануарлардың аса қауіпті ауруларына күдік туындаған немесе олар анықталған жағдайда ветеринария саласындағы мамандардың "Тоқта" деген түймешенің көмегімен конвейерді жұмыс орнында шұғыл тоқтату (технологиялық процесс толық автоматтандырылған жағдайда)</w:t>
            </w:r>
          </w:p>
          <w:p>
            <w:pPr>
              <w:spacing w:after="20"/>
              <w:ind w:left="20"/>
              <w:jc w:val="both"/>
            </w:pPr>
            <w:r>
              <w:rPr>
                <w:rFonts w:ascii="Times New Roman"/>
                <w:b w:val="false"/>
                <w:i w:val="false"/>
                <w:color w:val="000000"/>
                <w:sz w:val="20"/>
              </w:rPr>
              <w:t>
9) ұшалар, субөнімдер және басқа да сойылған өнімдер санитариялық өңделгеннен, ветеринариялық-санитариялық сараптама жасалғаннан және таңбаланғаннан кейін ғана оларды тоңазытқышқа жіберу;</w:t>
            </w:r>
          </w:p>
          <w:p>
            <w:pPr>
              <w:spacing w:after="20"/>
              <w:ind w:left="20"/>
              <w:jc w:val="both"/>
            </w:pPr>
            <w:r>
              <w:rPr>
                <w:rFonts w:ascii="Times New Roman"/>
                <w:b w:val="false"/>
                <w:i w:val="false"/>
                <w:color w:val="000000"/>
                <w:sz w:val="20"/>
              </w:rPr>
              <w:t>
10) жұмыс орындарына суық және ыстық су жүргізу, ал ішекті сұрыптау (үру) үшін сығылған ауа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жануарлардан алынатын өнім мен шикізатты дайындауды (союды), сақтауды, өңдеудi және өткiзудi жүзеге асыратын объектiлерде ет және субөнiмдерiн ветеринариялық-санитариялық сараптауды есепке алу журналының болуы (ветесеп, № 3-вет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10-қосымша</w:t>
            </w:r>
          </w:p>
        </w:tc>
      </w:tr>
    </w:tbl>
    <w:bookmarkStart w:name="z159" w:id="136"/>
    <w:p>
      <w:pPr>
        <w:spacing w:after="0"/>
        <w:ind w:left="0"/>
        <w:jc w:val="left"/>
      </w:pPr>
      <w:r>
        <w:rPr>
          <w:rFonts w:ascii="Times New Roman"/>
          <w:b/>
          <w:i w:val="false"/>
          <w:color w:val="000000"/>
        </w:rPr>
        <w:t xml:space="preserve"> Жануарларды союды жүзеге асыратын субъектілерге қатысты ветеринария саласындағы тексеру парағы</w:t>
      </w:r>
    </w:p>
    <w:bookmarkEnd w:id="136"/>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мен ветеринариялық есепке алуды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жануарлардан алынатын өнiм мен шикiзатты ветеринариялық-санитариялық сараптау туралы есепті ұсынбауы (Индекс: 1-вет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жұқпалы аурулары бойынша саламатты, міндетті бірдейлендіру рәсімінен өткен және ветеринариялық құжаттары (ветеринариялық сертификат, ветеринариялық анықтама) бар, аумақтар мен шаруашылық жүргізуші субъектілерден союға әкелінген жануарлар мен құстарды союға қабылдау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11-қосымша</w:t>
            </w:r>
          </w:p>
        </w:tc>
      </w:tr>
    </w:tbl>
    <w:bookmarkStart w:name="z162" w:id="137"/>
    <w:p>
      <w:pPr>
        <w:spacing w:after="0"/>
        <w:ind w:left="0"/>
        <w:jc w:val="left"/>
      </w:pPr>
      <w:r>
        <w:rPr>
          <w:rFonts w:ascii="Times New Roman"/>
          <w:b/>
          <w:i w:val="false"/>
          <w:color w:val="000000"/>
        </w:rPr>
        <w:t xml:space="preserve"> Азықты және азықтық қоспаларды өндіру жөніндегі қызметті жүзеге асыратын субъектілерге қатысты ветеринария саласындағы тексеру парағы</w:t>
      </w:r>
    </w:p>
    <w:bookmarkEnd w:id="137"/>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азық және азықтық қоспаларға нормативтік-техникалық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қалдықтарды, сондай-ақ технологиялық процестерде пайдаланылмайтын мүкәммал мен жабдықты сақтауға жол бермеу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азықтық қоспалардың ветеринариялық нормативтердің талаптарына сәйкестігі не сәйкес еместігі туралы еркін нысанда жасалған ішкі өндірістік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азықтық қоспаларды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аккредиттеу субъектілерінің сәйкестікті бағалаудың белгілі бір саласында жұмыстарды орындауға құзыреттілігін куәландыратын өндірушінің өндірістік бақылау бөлімшесін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12-қосымша</w:t>
            </w:r>
          </w:p>
        </w:tc>
      </w:tr>
    </w:tbl>
    <w:bookmarkStart w:name="z165" w:id="138"/>
    <w:p>
      <w:pPr>
        <w:spacing w:after="0"/>
        <w:ind w:left="0"/>
        <w:jc w:val="left"/>
      </w:pPr>
      <w:r>
        <w:rPr>
          <w:rFonts w:ascii="Times New Roman"/>
          <w:b/>
          <w:i w:val="false"/>
          <w:color w:val="000000"/>
        </w:rPr>
        <w:t xml:space="preserve"> Жергілікті атқарушы органдар құрған мемлекеттік ветеринариялық ұйымдарға қатысты ветеринария саласындағы тексеру парағы</w:t>
      </w:r>
    </w:p>
    <w:bookmarkEnd w:id="138"/>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алынған биопрепараттардың бар-жоғы және оларды жұмсау туралы есептің ұсынылмауы (Индекс: 3-вет,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 туралы есептің ұсынылмауы (Индекс: 5-вет,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дерекқорындағы мәліметтерге сәйкес жануарлардың жеке нөмірлерін көрсете отырып, вакциналау, аллергиялық зерттеулер, өңдеу жүргізілген жануарлар актілерінің, тізімдемелерінің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жөніндегі ұйымдарға қойылатын талаптарды сақтау: 1) ауыл шаруашылығы жануарларын бірдейлендіруді жүргізу орнын және уақытын айқындайды;</w:t>
            </w:r>
          </w:p>
          <w:p>
            <w:pPr>
              <w:spacing w:after="20"/>
              <w:ind w:left="20"/>
              <w:jc w:val="both"/>
            </w:pPr>
            <w:r>
              <w:rPr>
                <w:rFonts w:ascii="Times New Roman"/>
                <w:b w:val="false"/>
                <w:i w:val="false"/>
                <w:color w:val="000000"/>
                <w:sz w:val="20"/>
              </w:rPr>
              <w:t>
2) ауыл шаруашылығы жануарларын бірдейлендіруді жүргізеді; 3) жануарға жеке нөмір береді;</w:t>
            </w:r>
          </w:p>
          <w:p>
            <w:pPr>
              <w:spacing w:after="20"/>
              <w:ind w:left="20"/>
              <w:jc w:val="both"/>
            </w:pPr>
            <w:r>
              <w:rPr>
                <w:rFonts w:ascii="Times New Roman"/>
                <w:b w:val="false"/>
                <w:i w:val="false"/>
                <w:color w:val="000000"/>
                <w:sz w:val="20"/>
              </w:rPr>
              <w:t>
4) дерекқордың жүргізілуін жүзеге асырады (дерекқорға деректер енгізу);</w:t>
            </w:r>
          </w:p>
          <w:p>
            <w:pPr>
              <w:spacing w:after="20"/>
              <w:ind w:left="20"/>
              <w:jc w:val="both"/>
            </w:pPr>
            <w:r>
              <w:rPr>
                <w:rFonts w:ascii="Times New Roman"/>
                <w:b w:val="false"/>
                <w:i w:val="false"/>
                <w:color w:val="000000"/>
                <w:sz w:val="20"/>
              </w:rPr>
              <w:t>
5) жануар иесіне ветеринариялық паспорт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материалдардан сынамалар алу және оларды ветеринариялық зертханаға жеткізу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жыл бойы сақталуы тиіс берілген ветеринариялық анықтамаларды, көшірмелер мен түбіртектерді есепке алудың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және энзоотикалық ауруларына қарсы ветеринариялық іс-шаралар жүргізуге арналған аспаптар мен құралдардың ең аз қажетті санының болуы:</w:t>
            </w:r>
          </w:p>
          <w:p>
            <w:pPr>
              <w:spacing w:after="20"/>
              <w:ind w:left="20"/>
              <w:jc w:val="both"/>
            </w:pPr>
            <w:r>
              <w:rPr>
                <w:rFonts w:ascii="Times New Roman"/>
                <w:b w:val="false"/>
                <w:i w:val="false"/>
                <w:color w:val="000000"/>
                <w:sz w:val="20"/>
              </w:rPr>
              <w:t>
1) ветеринариялық іс-шаралар жүргізуге арналған жануарларды қозғалтпай ұстау құрылғысы;</w:t>
            </w:r>
          </w:p>
          <w:p>
            <w:pPr>
              <w:spacing w:after="20"/>
              <w:ind w:left="20"/>
              <w:jc w:val="both"/>
            </w:pPr>
            <w:r>
              <w:rPr>
                <w:rFonts w:ascii="Times New Roman"/>
                <w:b w:val="false"/>
                <w:i w:val="false"/>
                <w:color w:val="000000"/>
                <w:sz w:val="20"/>
              </w:rPr>
              <w:t>
2) инесіз инъектор;</w:t>
            </w:r>
          </w:p>
          <w:p>
            <w:pPr>
              <w:spacing w:after="20"/>
              <w:ind w:left="20"/>
              <w:jc w:val="both"/>
            </w:pPr>
            <w:r>
              <w:rPr>
                <w:rFonts w:ascii="Times New Roman"/>
                <w:b w:val="false"/>
                <w:i w:val="false"/>
                <w:color w:val="000000"/>
                <w:sz w:val="20"/>
              </w:rPr>
              <w:t>
3) термочемодандар;</w:t>
            </w:r>
          </w:p>
          <w:p>
            <w:pPr>
              <w:spacing w:after="20"/>
              <w:ind w:left="20"/>
              <w:jc w:val="both"/>
            </w:pPr>
            <w:r>
              <w:rPr>
                <w:rFonts w:ascii="Times New Roman"/>
                <w:b w:val="false"/>
                <w:i w:val="false"/>
                <w:color w:val="000000"/>
                <w:sz w:val="20"/>
              </w:rPr>
              <w:t>
4) жаппай екпе жасауға арналған аппарат (металдан жасалған); 5) кутиметр;</w:t>
            </w:r>
          </w:p>
          <w:p>
            <w:pPr>
              <w:spacing w:after="20"/>
              <w:ind w:left="20"/>
              <w:jc w:val="both"/>
            </w:pPr>
            <w:r>
              <w:rPr>
                <w:rFonts w:ascii="Times New Roman"/>
                <w:b w:val="false"/>
                <w:i w:val="false"/>
                <w:color w:val="000000"/>
                <w:sz w:val="20"/>
              </w:rPr>
              <w:t>
6) ұнтақ беру құрылғысы (дәрі-дәрмек үшін);</w:t>
            </w:r>
          </w:p>
          <w:p>
            <w:pPr>
              <w:spacing w:after="20"/>
              <w:ind w:left="20"/>
              <w:jc w:val="both"/>
            </w:pPr>
            <w:r>
              <w:rPr>
                <w:rFonts w:ascii="Times New Roman"/>
                <w:b w:val="false"/>
                <w:i w:val="false"/>
                <w:color w:val="000000"/>
                <w:sz w:val="20"/>
              </w:rPr>
              <w:t>
7) бұқаға арналған мұрын сақинасы;</w:t>
            </w:r>
          </w:p>
          <w:p>
            <w:pPr>
              <w:spacing w:after="20"/>
              <w:ind w:left="20"/>
              <w:jc w:val="both"/>
            </w:pPr>
            <w:r>
              <w:rPr>
                <w:rFonts w:ascii="Times New Roman"/>
                <w:b w:val="false"/>
                <w:i w:val="false"/>
                <w:color w:val="000000"/>
                <w:sz w:val="20"/>
              </w:rPr>
              <w:t>
8) қайшылар;</w:t>
            </w:r>
          </w:p>
          <w:p>
            <w:pPr>
              <w:spacing w:after="20"/>
              <w:ind w:left="20"/>
              <w:jc w:val="both"/>
            </w:pPr>
            <w:r>
              <w:rPr>
                <w:rFonts w:ascii="Times New Roman"/>
                <w:b w:val="false"/>
                <w:i w:val="false"/>
                <w:color w:val="000000"/>
                <w:sz w:val="20"/>
              </w:rPr>
              <w:t>
9) мақта (стерильді емес);</w:t>
            </w:r>
          </w:p>
          <w:p>
            <w:pPr>
              <w:spacing w:after="20"/>
              <w:ind w:left="20"/>
              <w:jc w:val="both"/>
            </w:pPr>
            <w:r>
              <w:rPr>
                <w:rFonts w:ascii="Times New Roman"/>
                <w:b w:val="false"/>
                <w:i w:val="false"/>
                <w:color w:val="000000"/>
                <w:sz w:val="20"/>
              </w:rPr>
              <w:t>
10) ветеринариялық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тоңазытқыштың және тоңазытқыш агенті бар термосыйымдылықтың (өлшемдері 100x100x200 сантиметрден (бұдан әрі – см) аспайтын), сондай-ақ металл шкафтың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және бүкіл сақтау мерзiмi ішінде олардың қауiпсiздiгiн қамтамасыз ететін мамандандырылған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қозғалысын есепке алудың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температурасы мен ылғалдылығына тұрақты бақылау жүргізу, сондай-ақ үй-жайларды жинау және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туралы ведомостердің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жүргізуге арналған атрибуттардың қажетті ең аз тізбесімен қамтамасыз ету жөніндегі талаптың сақталуы:</w:t>
            </w:r>
          </w:p>
          <w:p>
            <w:pPr>
              <w:spacing w:after="20"/>
              <w:ind w:left="20"/>
              <w:jc w:val="both"/>
            </w:pPr>
            <w:r>
              <w:rPr>
                <w:rFonts w:ascii="Times New Roman"/>
                <w:b w:val="false"/>
                <w:i w:val="false"/>
                <w:color w:val="000000"/>
                <w:sz w:val="20"/>
              </w:rPr>
              <w:t>
1) суық және ыстық таңбалауды жүргізуге арналған аппарат; 2) сырға салуды жүргізуге арналған аппарат;</w:t>
            </w:r>
          </w:p>
          <w:p>
            <w:pPr>
              <w:spacing w:after="20"/>
              <w:ind w:left="20"/>
              <w:jc w:val="both"/>
            </w:pPr>
            <w:r>
              <w:rPr>
                <w:rFonts w:ascii="Times New Roman"/>
                <w:b w:val="false"/>
                <w:i w:val="false"/>
                <w:color w:val="000000"/>
                <w:sz w:val="20"/>
              </w:rPr>
              <w:t>
3) өзі желімденетін штрих-кодтарды басып шығаруға арналған принтер;</w:t>
            </w:r>
          </w:p>
          <w:p>
            <w:pPr>
              <w:spacing w:after="20"/>
              <w:ind w:left="20"/>
              <w:jc w:val="both"/>
            </w:pPr>
            <w:r>
              <w:rPr>
                <w:rFonts w:ascii="Times New Roman"/>
                <w:b w:val="false"/>
                <w:i w:val="false"/>
                <w:color w:val="000000"/>
                <w:sz w:val="20"/>
              </w:rPr>
              <w:t>
4) жануарлардың жеке нөмірлерін санауға арналған сканер;</w:t>
            </w:r>
          </w:p>
          <w:p>
            <w:pPr>
              <w:spacing w:after="20"/>
              <w:ind w:left="20"/>
              <w:jc w:val="both"/>
            </w:pPr>
            <w:r>
              <w:rPr>
                <w:rFonts w:ascii="Times New Roman"/>
                <w:b w:val="false"/>
                <w:i w:val="false"/>
                <w:color w:val="000000"/>
                <w:sz w:val="20"/>
              </w:rPr>
              <w:t>
5) аспаптарға, құралдарға және атрибуттарға арналған сөмке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қондырғылары бар автомашиналардың (сыйымдылығы 500-600 литр)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жарасынан өлген жануарлардың өлекселері көмілетін мал қорымдарын қоспағанда, мал қорымдарын (биотермиялық шұңқырларды) ветеринариялық (ветеринариялық-санитариялық) талаптарға сәйкес ұстау жөніндегі талаптардың сақталуы: </w:t>
            </w:r>
          </w:p>
          <w:p>
            <w:pPr>
              <w:spacing w:after="20"/>
              <w:ind w:left="20"/>
              <w:jc w:val="both"/>
            </w:pPr>
            <w:r>
              <w:rPr>
                <w:rFonts w:ascii="Times New Roman"/>
                <w:b w:val="false"/>
                <w:i w:val="false"/>
                <w:color w:val="000000"/>
                <w:sz w:val="20"/>
              </w:rPr>
              <w:t>
1) биіктігі 2,5 метр (бұдан әрі – м), ұзындығы 6 м, ені 3 м болатын қалқа;</w:t>
            </w:r>
          </w:p>
          <w:p>
            <w:pPr>
              <w:spacing w:after="20"/>
              <w:ind w:left="20"/>
              <w:jc w:val="both"/>
            </w:pPr>
            <w:r>
              <w:rPr>
                <w:rFonts w:ascii="Times New Roman"/>
                <w:b w:val="false"/>
                <w:i w:val="false"/>
                <w:color w:val="000000"/>
                <w:sz w:val="20"/>
              </w:rPr>
              <w:t>
2) жануарлардың өлекселерін союға, дезинфекциялаушы құралдарды, мүкәммалды, арнайы киімді және құрал-саймандарды сақтауға арналған үй-жайлар; 3) шұңқырдан шығарылған диаметрі 25 см және биіктігі 3 м сорғыш мұржа;</w:t>
            </w:r>
          </w:p>
          <w:p>
            <w:pPr>
              <w:spacing w:after="20"/>
              <w:ind w:left="20"/>
              <w:jc w:val="both"/>
            </w:pPr>
            <w:r>
              <w:rPr>
                <w:rFonts w:ascii="Times New Roman"/>
                <w:b w:val="false"/>
                <w:i w:val="false"/>
                <w:color w:val="000000"/>
                <w:sz w:val="20"/>
              </w:rPr>
              <w:t>
4) биіктігі кемінде 2 м кіру қақпасы бар дуал;</w:t>
            </w:r>
          </w:p>
          <w:p>
            <w:pPr>
              <w:spacing w:after="20"/>
              <w:ind w:left="20"/>
              <w:jc w:val="both"/>
            </w:pPr>
            <w:r>
              <w:rPr>
                <w:rFonts w:ascii="Times New Roman"/>
                <w:b w:val="false"/>
                <w:i w:val="false"/>
                <w:color w:val="000000"/>
                <w:sz w:val="20"/>
              </w:rPr>
              <w:t>
5) дуалдың ішкі жағынан бүкіл периметрі</w:t>
            </w:r>
          </w:p>
          <w:p>
            <w:pPr>
              <w:spacing w:after="20"/>
              <w:ind w:left="20"/>
              <w:jc w:val="both"/>
            </w:pPr>
            <w:r>
              <w:rPr>
                <w:rFonts w:ascii="Times New Roman"/>
                <w:b w:val="false"/>
                <w:i w:val="false"/>
                <w:color w:val="000000"/>
                <w:sz w:val="20"/>
              </w:rPr>
              <w:t>
бойынша тереңдігі 0,8 – 1,4 м және ені 1,5 м траншея;</w:t>
            </w:r>
          </w:p>
          <w:p>
            <w:pPr>
              <w:spacing w:after="20"/>
              <w:ind w:left="20"/>
              <w:jc w:val="both"/>
            </w:pPr>
            <w:r>
              <w:rPr>
                <w:rFonts w:ascii="Times New Roman"/>
                <w:b w:val="false"/>
                <w:i w:val="false"/>
                <w:color w:val="000000"/>
                <w:sz w:val="20"/>
              </w:rPr>
              <w:t>
6) шұңқырдың екі қабатты жабыны;</w:t>
            </w:r>
          </w:p>
          <w:p>
            <w:pPr>
              <w:spacing w:after="20"/>
              <w:ind w:left="20"/>
              <w:jc w:val="both"/>
            </w:pPr>
            <w:r>
              <w:rPr>
                <w:rFonts w:ascii="Times New Roman"/>
                <w:b w:val="false"/>
                <w:i w:val="false"/>
                <w:color w:val="000000"/>
                <w:sz w:val="20"/>
              </w:rPr>
              <w:t>
7) көпір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талаптарға сәйкес сібір жарасынан өлген жануарлардың өлекселері көмілетін мал қорымдарын ұстау жөніндегі талаптардың сақталуы:</w:t>
            </w:r>
          </w:p>
          <w:p>
            <w:pPr>
              <w:spacing w:after="20"/>
              <w:ind w:left="20"/>
              <w:jc w:val="both"/>
            </w:pPr>
            <w:r>
              <w:rPr>
                <w:rFonts w:ascii="Times New Roman"/>
                <w:b w:val="false"/>
                <w:i w:val="false"/>
                <w:color w:val="000000"/>
                <w:sz w:val="20"/>
              </w:rPr>
              <w:t>
1) сібір жарасының топырақты ошақтарының координаттары мен шекараларын белгілей отырып, сібір жарасының тіркелген эпизоотиялық ошақтары туралы ақпараттың болуы;</w:t>
            </w:r>
          </w:p>
          <w:p>
            <w:pPr>
              <w:spacing w:after="20"/>
              <w:ind w:left="20"/>
              <w:jc w:val="both"/>
            </w:pPr>
            <w:r>
              <w:rPr>
                <w:rFonts w:ascii="Times New Roman"/>
                <w:b w:val="false"/>
                <w:i w:val="false"/>
                <w:color w:val="000000"/>
                <w:sz w:val="20"/>
              </w:rPr>
              <w:t>
2) адамдар мен жануарлардың өтіп кетуіне жол бермейтін топырақтағы ошақтарды бүкіл периметрі бойынша биіктігі кемінде 1,5 метр дуалмен (метал немесе бетон) қоршау. Топырақты ошақта "Сібір жарасы" деген жазуы бар (аурудың пайда болған күнімен)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есепке алу журналдарының болуы және жүргізілуі:</w:t>
            </w:r>
          </w:p>
          <w:p>
            <w:pPr>
              <w:spacing w:after="20"/>
              <w:ind w:left="20"/>
              <w:jc w:val="both"/>
            </w:pPr>
            <w:r>
              <w:rPr>
                <w:rFonts w:ascii="Times New Roman"/>
                <w:b w:val="false"/>
                <w:i w:val="false"/>
                <w:color w:val="000000"/>
                <w:sz w:val="20"/>
              </w:rPr>
              <w:t>
1) ветеринариялық-профилактикалық іс-шараларды жазуға арналған журнал (ветесепке алу, № 1-вет нысан); 2) жануарлардың ауруларын тіркеуге арналған журнал (ветесепке алу, № 2-вет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қызметтерді көрсетуге арналған аспаптар мен құралдардың ең төменгі қажетті санымен қамтамасыз етілу (жануарларды қолдан ұрықтандыру жөніндегі қызметтерді көрсету кезінде) жөніндегі талапты сақтау: 1) ұрықтандырушы техниктің чемоданы (жинақталған);</w:t>
            </w:r>
          </w:p>
          <w:p>
            <w:pPr>
              <w:spacing w:after="20"/>
              <w:ind w:left="20"/>
              <w:jc w:val="both"/>
            </w:pPr>
            <w:r>
              <w:rPr>
                <w:rFonts w:ascii="Times New Roman"/>
                <w:b w:val="false"/>
                <w:i w:val="false"/>
                <w:color w:val="000000"/>
                <w:sz w:val="20"/>
              </w:rPr>
              <w:t>
2) микроскоп;</w:t>
            </w:r>
          </w:p>
          <w:p>
            <w:pPr>
              <w:spacing w:after="20"/>
              <w:ind w:left="20"/>
              <w:jc w:val="both"/>
            </w:pPr>
            <w:r>
              <w:rPr>
                <w:rFonts w:ascii="Times New Roman"/>
                <w:b w:val="false"/>
                <w:i w:val="false"/>
                <w:color w:val="000000"/>
                <w:sz w:val="20"/>
              </w:rPr>
              <w:t>
3) Дьюар ыдысы, 35 литр;</w:t>
            </w:r>
          </w:p>
          <w:p>
            <w:pPr>
              <w:spacing w:after="20"/>
              <w:ind w:left="20"/>
              <w:jc w:val="both"/>
            </w:pPr>
            <w:r>
              <w:rPr>
                <w:rFonts w:ascii="Times New Roman"/>
                <w:b w:val="false"/>
                <w:i w:val="false"/>
                <w:color w:val="000000"/>
                <w:sz w:val="20"/>
              </w:rPr>
              <w:t>
4) Дьюар ыдысы, 6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берілген ветеринариялық анықтамалар туралы мәліметтерді енгізу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xml:space="preserve"> №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13-қосымша</w:t>
            </w:r>
          </w:p>
        </w:tc>
      </w:tr>
    </w:tbl>
    <w:bookmarkStart w:name="z168" w:id="139"/>
    <w:p>
      <w:pPr>
        <w:spacing w:after="0"/>
        <w:ind w:left="0"/>
        <w:jc w:val="left"/>
      </w:pPr>
      <w:r>
        <w:rPr>
          <w:rFonts w:ascii="Times New Roman"/>
          <w:b/>
          <w:i w:val="false"/>
          <w:color w:val="000000"/>
        </w:rPr>
        <w:t xml:space="preserve"> Сүтті өңдеуді жүзеге асыратын субъектілерге қатысты ветеринария саласындағы тексеру парағы</w:t>
      </w:r>
    </w:p>
    <w:bookmarkEnd w:id="139"/>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өнімдерінің ветеринариялық-санитариялық сараптамасы туралы есептің ұсынылмауы (индекс: 1-вет,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құжатында сүт автоцистерналарының сүттен әрбір босатылғаннан кейін жуылғаны және дезинфекцияланғаны, кейіннен оларға пломба салынғаны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ветеринариялық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сараптама зертханасында сүт және сүт өнiмдерiн ветеринариялық-санитариялық сараптауды есепке алу журналының болуы (ветесеп, № 5-вет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14-қосымша</w:t>
            </w:r>
          </w:p>
        </w:tc>
      </w:tr>
    </w:tbl>
    <w:bookmarkStart w:name="z171" w:id="140"/>
    <w:p>
      <w:pPr>
        <w:spacing w:after="0"/>
        <w:ind w:left="0"/>
        <w:jc w:val="left"/>
      </w:pPr>
      <w:r>
        <w:rPr>
          <w:rFonts w:ascii="Times New Roman"/>
          <w:b/>
          <w:i w:val="false"/>
          <w:color w:val="000000"/>
        </w:rPr>
        <w:t xml:space="preserve"> Ветеринариялық мақсаттағы препараттарды өндіру жөніндегі қызметті жүзеге асыратын субъектілерге қатысты ветеринария саласындағы тексеру парағы</w:t>
      </w:r>
    </w:p>
    <w:bookmarkEnd w:id="140"/>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рұқсат құжаттарының болуы:</w:t>
            </w:r>
          </w:p>
          <w:p>
            <w:pPr>
              <w:spacing w:after="20"/>
              <w:ind w:left="20"/>
              <w:jc w:val="both"/>
            </w:pPr>
            <w:r>
              <w:rPr>
                <w:rFonts w:ascii="Times New Roman"/>
                <w:b w:val="false"/>
                <w:i w:val="false"/>
                <w:color w:val="000000"/>
                <w:sz w:val="20"/>
              </w:rPr>
              <w:t>
1) ветеринариялық-санитариялық қорытынды;</w:t>
            </w:r>
          </w:p>
          <w:p>
            <w:pPr>
              <w:spacing w:after="20"/>
              <w:ind w:left="20"/>
              <w:jc w:val="both"/>
            </w:pPr>
            <w:r>
              <w:rPr>
                <w:rFonts w:ascii="Times New Roman"/>
                <w:b w:val="false"/>
                <w:i w:val="false"/>
                <w:color w:val="000000"/>
                <w:sz w:val="20"/>
              </w:rPr>
              <w:t>
2) ветеринариялық мақсаттағы препараттарды өндіру жөніндегі қызметпен айналысуға арналған лицензия;</w:t>
            </w:r>
          </w:p>
          <w:p>
            <w:pPr>
              <w:spacing w:after="20"/>
              <w:ind w:left="20"/>
              <w:jc w:val="both"/>
            </w:pPr>
            <w:r>
              <w:rPr>
                <w:rFonts w:ascii="Times New Roman"/>
                <w:b w:val="false"/>
                <w:i w:val="false"/>
                <w:color w:val="000000"/>
                <w:sz w:val="20"/>
              </w:rPr>
              <w:t>
3) өндірістік бақылау бөлімшесінің аккредиттеу аттестаты;</w:t>
            </w:r>
          </w:p>
          <w:p>
            <w:pPr>
              <w:spacing w:after="20"/>
              <w:ind w:left="20"/>
              <w:jc w:val="both"/>
            </w:pPr>
            <w:r>
              <w:rPr>
                <w:rFonts w:ascii="Times New Roman"/>
                <w:b w:val="false"/>
                <w:i w:val="false"/>
                <w:color w:val="000000"/>
                <w:sz w:val="20"/>
              </w:rPr>
              <w:t>
4) есепке алу нөмірін беру туралы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Өңдірілетін препараттардың нормативтік-техникалық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өлшеу құралдарының Мемлекеттік өлшем бірлігін қамтамасыз ету жүйесінің тізіліміне енгізілген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құбыр желілерінде одан өтетін заттар, қажет болған жағдайда ағынның бағыты көрсетілген таңба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тосқауылсыз өндіруші аумағына көліктің кіруіне/шығуына жол бермеу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қалдықтарды, сондай-ақ технологиялық процестерде пайдаланылмайтын мүкәммал мен жабдықты сақтауға жол бермеу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өндіруге арналған ғимараттарда техникалық мақсаттағы уды (пестицидтер мен гербицидтерді) өндіруге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өндіруге арналған жабдық үй-жайлар тек нақты мақсаты бойынша пайдаланылады және оларда басқа өнімді дайындауға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өтіп кеткен немесе пайдалануға жарамсыз таңбаланған немесе бастапқы буып-түю материалдарын жою туралы хаттаманың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дайын өнімнің нормативтік-техникалық құжаттама талаптарына сәйкес келетіні туралы зерттеу нәтижелері алынғаннан кейін дайын өнімді қоймаға сақтауға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нормативтік-техникалық құжаттар талаптарына сәйкес келетіні не сәйкес келмейтіні туралы еркін нысанда жасалған ішкі өндірістік актінің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оларды сақтау мерзімі өтіп кеткеннен кейін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 туралы есептіліктің ұсынылмауы (Индексі 4-вет,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жабдықты немесе үй-жайларды таңбалау нақты, бірмәнді, белгіленген нысанда болуы тиіс және сөзбен жазылған белгілерден басқа өнімнің мәртебесін көрсететін түсті таңбалау да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Қиылысты контаминацияны болдырмау үшін мына техникалық және ұйымдастыру шараларын қарастыру керек:</w:t>
            </w:r>
          </w:p>
          <w:p>
            <w:pPr>
              <w:spacing w:after="20"/>
              <w:ind w:left="20"/>
              <w:jc w:val="both"/>
            </w:pPr>
            <w:r>
              <w:rPr>
                <w:rFonts w:ascii="Times New Roman"/>
                <w:b w:val="false"/>
                <w:i w:val="false"/>
                <w:color w:val="000000"/>
                <w:sz w:val="20"/>
              </w:rPr>
              <w:t>
1) өндіріс аймағын бөлу (антибиотиктер, тірі вакциналар, тірі микроорганизмдерден жасалған бактериялық препараттар, биологиялық препараттар) немесе оларды өндіру циклын цикларалық тиісті жуу жұмыстары жүргізілетін уақытқа бөліп тастау;</w:t>
            </w:r>
          </w:p>
          <w:p>
            <w:pPr>
              <w:spacing w:after="20"/>
              <w:ind w:left="20"/>
              <w:jc w:val="both"/>
            </w:pPr>
            <w:r>
              <w:rPr>
                <w:rFonts w:ascii="Times New Roman"/>
                <w:b w:val="false"/>
                <w:i w:val="false"/>
                <w:color w:val="000000"/>
                <w:sz w:val="20"/>
              </w:rPr>
              <w:t>
2) ауа шлюздерін және ауа соруды ұйымдастыру;</w:t>
            </w:r>
          </w:p>
          <w:p>
            <w:pPr>
              <w:spacing w:after="20"/>
              <w:ind w:left="20"/>
              <w:jc w:val="both"/>
            </w:pPr>
            <w:r>
              <w:rPr>
                <w:rFonts w:ascii="Times New Roman"/>
                <w:b w:val="false"/>
                <w:i w:val="false"/>
                <w:color w:val="000000"/>
                <w:sz w:val="20"/>
              </w:rPr>
              <w:t>
3) рециркуляция немесе өңделмеген немесе дұрыс өңделмеген ауаның қайта берілуіне байланысты болатын контаминация қаупін төмендету;</w:t>
            </w:r>
          </w:p>
          <w:p>
            <w:pPr>
              <w:spacing w:after="20"/>
              <w:ind w:left="20"/>
              <w:jc w:val="both"/>
            </w:pPr>
            <w:r>
              <w:rPr>
                <w:rFonts w:ascii="Times New Roman"/>
                <w:b w:val="false"/>
                <w:i w:val="false"/>
                <w:color w:val="000000"/>
                <w:sz w:val="20"/>
              </w:rPr>
              <w:t>
4) қиылысты контаминация қаупін төндіретін қорғаныс киімдерін өндіріс орнынан алыс жерге қою, оларды тазалау барысында тиімділігі жоғары әдістер мен өңдеу жұмыстарын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Аяқталғаннан кейін валидациялық (біліктілікті) зерттеулердің болуы, олардың нәтижелері мен қорытындылары хаттамаланады.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 барысындағы сапаны қамтамасыз ету жүйесі мыналарды қамтиды:</w:t>
            </w:r>
          </w:p>
          <w:p>
            <w:pPr>
              <w:spacing w:after="20"/>
              <w:ind w:left="20"/>
              <w:jc w:val="both"/>
            </w:pPr>
            <w:r>
              <w:rPr>
                <w:rFonts w:ascii="Times New Roman"/>
                <w:b w:val="false"/>
                <w:i w:val="false"/>
                <w:color w:val="000000"/>
                <w:sz w:val="20"/>
              </w:rPr>
              <w:t>
1) әрбір жұмысшының жауапкершілігі мен міндеттері нақты белгіленген;</w:t>
            </w:r>
          </w:p>
          <w:p>
            <w:pPr>
              <w:spacing w:after="20"/>
              <w:ind w:left="20"/>
              <w:jc w:val="both"/>
            </w:pPr>
            <w:r>
              <w:rPr>
                <w:rFonts w:ascii="Times New Roman"/>
                <w:b w:val="false"/>
                <w:i w:val="false"/>
                <w:color w:val="000000"/>
                <w:sz w:val="20"/>
              </w:rPr>
              <w:t>
2) дайын өнімді өндіру мен оны бақылау жұмысы бекітілген нұсқаулыққа (әдістемелерге) сәйкес жүргізіледі;</w:t>
            </w:r>
          </w:p>
          <w:p>
            <w:pPr>
              <w:spacing w:after="20"/>
              <w:ind w:left="20"/>
              <w:jc w:val="both"/>
            </w:pPr>
            <w:r>
              <w:rPr>
                <w:rFonts w:ascii="Times New Roman"/>
                <w:b w:val="false"/>
                <w:i w:val="false"/>
                <w:color w:val="000000"/>
                <w:sz w:val="20"/>
              </w:rPr>
              <w:t xml:space="preserve">
3) ветеринариялық препараттарға өнімнің әрбір сериясы нормативтік-техникалық құжаттаманың талаптарына сәйкес шығарылғанын және тексерілгенін растайтын сертификат беріледі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сериялары хаттамаларына жататын сапаны бақылау бойынша барлық құжаттар серияның сақталу мерзімі өткеннен кейін бір жыл бойы және серияға сертификат алғаннан кейін кемінде бес жыл бойы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алуды бекітілген жазбаша түрдегі нұсқамаға сәйкес жүргізу керек, оған мыналар кіреді:</w:t>
            </w:r>
          </w:p>
          <w:p>
            <w:pPr>
              <w:spacing w:after="20"/>
              <w:ind w:left="20"/>
              <w:jc w:val="both"/>
            </w:pPr>
            <w:r>
              <w:rPr>
                <w:rFonts w:ascii="Times New Roman"/>
                <w:b w:val="false"/>
                <w:i w:val="false"/>
                <w:color w:val="000000"/>
                <w:sz w:val="20"/>
              </w:rPr>
              <w:t>
1) сынама алу әдістемесі;</w:t>
            </w:r>
          </w:p>
          <w:p>
            <w:pPr>
              <w:spacing w:after="20"/>
              <w:ind w:left="20"/>
              <w:jc w:val="both"/>
            </w:pPr>
            <w:r>
              <w:rPr>
                <w:rFonts w:ascii="Times New Roman"/>
                <w:b w:val="false"/>
                <w:i w:val="false"/>
                <w:color w:val="000000"/>
                <w:sz w:val="20"/>
              </w:rPr>
              <w:t>
2) пайдаланылатын жабдықтардың тізбесі;</w:t>
            </w:r>
          </w:p>
          <w:p>
            <w:pPr>
              <w:spacing w:after="20"/>
              <w:ind w:left="20"/>
              <w:jc w:val="both"/>
            </w:pPr>
            <w:r>
              <w:rPr>
                <w:rFonts w:ascii="Times New Roman"/>
                <w:b w:val="false"/>
                <w:i w:val="false"/>
                <w:color w:val="000000"/>
                <w:sz w:val="20"/>
              </w:rPr>
              <w:t>
3) алынатын сынамалардың саны;</w:t>
            </w:r>
          </w:p>
          <w:p>
            <w:pPr>
              <w:spacing w:after="20"/>
              <w:ind w:left="20"/>
              <w:jc w:val="both"/>
            </w:pPr>
            <w:r>
              <w:rPr>
                <w:rFonts w:ascii="Times New Roman"/>
                <w:b w:val="false"/>
                <w:i w:val="false"/>
                <w:color w:val="000000"/>
                <w:sz w:val="20"/>
              </w:rPr>
              <w:t>
4) сынама алынатын ыдыстың сипаттамасы;</w:t>
            </w:r>
          </w:p>
          <w:p>
            <w:pPr>
              <w:spacing w:after="20"/>
              <w:ind w:left="20"/>
              <w:jc w:val="both"/>
            </w:pPr>
            <w:r>
              <w:rPr>
                <w:rFonts w:ascii="Times New Roman"/>
                <w:b w:val="false"/>
                <w:i w:val="false"/>
                <w:color w:val="000000"/>
                <w:sz w:val="20"/>
              </w:rPr>
              <w:t>
5) сынамамен алынған ыдысты таңбалау;</w:t>
            </w:r>
          </w:p>
          <w:p>
            <w:pPr>
              <w:spacing w:after="20"/>
              <w:ind w:left="20"/>
              <w:jc w:val="both"/>
            </w:pPr>
            <w:r>
              <w:rPr>
                <w:rFonts w:ascii="Times New Roman"/>
                <w:b w:val="false"/>
                <w:i w:val="false"/>
                <w:color w:val="000000"/>
                <w:sz w:val="20"/>
              </w:rPr>
              <w:t>
6) сақтау жағдайы, зиянды заттар мен зарарсыздандырылған заттарға қатысты сақтық шаралары;</w:t>
            </w:r>
          </w:p>
          <w:p>
            <w:pPr>
              <w:spacing w:after="20"/>
              <w:ind w:left="20"/>
              <w:jc w:val="both"/>
            </w:pPr>
            <w:r>
              <w:rPr>
                <w:rFonts w:ascii="Times New Roman"/>
                <w:b w:val="false"/>
                <w:i w:val="false"/>
                <w:color w:val="000000"/>
                <w:sz w:val="20"/>
              </w:rPr>
              <w:t>
7) сынама алу құралдарын сақтау мен оны тазалау бойынша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 мынадай құжаттар пайдаланылады: ерекшеліктер, технологиялық регламенттер, өндіру және таңбалау бойынша ұйымдастыру стандарттары, нұсқаулықтар (әдістемелер), хаттамалар, сондай-ақ сапаға бақылау жүргізу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 өндіру және бақылау бойынша өндірушінің тігілген, нөмірленген және мөрмен бекітілген мынадай технологиялық құжаттамасы болуы тиіс:</w:t>
            </w:r>
          </w:p>
          <w:p>
            <w:pPr>
              <w:spacing w:after="20"/>
              <w:ind w:left="20"/>
              <w:jc w:val="both"/>
            </w:pPr>
            <w:r>
              <w:rPr>
                <w:rFonts w:ascii="Times New Roman"/>
                <w:b w:val="false"/>
                <w:i w:val="false"/>
                <w:color w:val="000000"/>
                <w:sz w:val="20"/>
              </w:rPr>
              <w:t>
1) күндері бойынша ветеринариялық препараттың әрбір сериясын (партиясын) дайындау рәсімі егжей-тегжейлі жазылған ветеринариялық препаратты өндіру бойынша есепке алу;</w:t>
            </w:r>
          </w:p>
          <w:p>
            <w:pPr>
              <w:spacing w:after="20"/>
              <w:ind w:left="20"/>
              <w:jc w:val="both"/>
            </w:pPr>
            <w:r>
              <w:rPr>
                <w:rFonts w:ascii="Times New Roman"/>
                <w:b w:val="false"/>
                <w:i w:val="false"/>
                <w:color w:val="000000"/>
                <w:sz w:val="20"/>
              </w:rPr>
              <w:t>
2) қоректік орталарды, жасушалар өсірінділерін және ерітінділерді дайындауды және сапаны бақылауды есепке алу;</w:t>
            </w:r>
          </w:p>
          <w:p>
            <w:pPr>
              <w:spacing w:after="20"/>
              <w:ind w:left="20"/>
              <w:jc w:val="both"/>
            </w:pPr>
            <w:r>
              <w:rPr>
                <w:rFonts w:ascii="Times New Roman"/>
                <w:b w:val="false"/>
                <w:i w:val="false"/>
                <w:color w:val="000000"/>
                <w:sz w:val="20"/>
              </w:rPr>
              <w:t>
3) ветеринариялық препараттарды бақылауды (өндірістік бақылау) есепке алу;</w:t>
            </w:r>
          </w:p>
          <w:p>
            <w:pPr>
              <w:spacing w:after="20"/>
              <w:ind w:left="20"/>
              <w:jc w:val="both"/>
            </w:pPr>
            <w:r>
              <w:rPr>
                <w:rFonts w:ascii="Times New Roman"/>
                <w:b w:val="false"/>
                <w:i w:val="false"/>
                <w:color w:val="000000"/>
                <w:sz w:val="20"/>
              </w:rPr>
              <w:t>
4) өндірістік бақылаудың, серияның (партияның) нөмірі, ветеринариялық препараттың, дайындаушы ұйымның атауы, дайындалған күні мен жарамдылық мерзімі, паспорттың берілген күнін көрсете отырып, оның сапасынкуәландыратын ветеринариялық препараттың паспорты;</w:t>
            </w:r>
          </w:p>
          <w:p>
            <w:pPr>
              <w:spacing w:after="20"/>
              <w:ind w:left="20"/>
              <w:jc w:val="both"/>
            </w:pPr>
            <w:r>
              <w:rPr>
                <w:rFonts w:ascii="Times New Roman"/>
                <w:b w:val="false"/>
                <w:i w:val="false"/>
                <w:color w:val="000000"/>
                <w:sz w:val="20"/>
              </w:rPr>
              <w:t>
5) өндірістік бақылау бөлімшесіндегі ветеринариялық препараттардың бақылау үлгілерінің келіп түскенін және сақталуын есепке алу журналы;</w:t>
            </w:r>
          </w:p>
          <w:p>
            <w:pPr>
              <w:spacing w:after="20"/>
              <w:ind w:left="20"/>
              <w:jc w:val="both"/>
            </w:pPr>
            <w:r>
              <w:rPr>
                <w:rFonts w:ascii="Times New Roman"/>
                <w:b w:val="false"/>
                <w:i w:val="false"/>
                <w:color w:val="000000"/>
                <w:sz w:val="20"/>
              </w:rPr>
              <w:t>
6) өндірістік қалдықтарды дезинфекциялау және зарарсыздандыру/залалсыздандыру сапасын бақылауды есепке алу;</w:t>
            </w:r>
          </w:p>
          <w:p>
            <w:pPr>
              <w:spacing w:after="20"/>
              <w:ind w:left="20"/>
              <w:jc w:val="both"/>
            </w:pPr>
            <w:r>
              <w:rPr>
                <w:rFonts w:ascii="Times New Roman"/>
                <w:b w:val="false"/>
                <w:i w:val="false"/>
                <w:color w:val="000000"/>
                <w:sz w:val="20"/>
              </w:rPr>
              <w:t>
7) пайдаланылған немесе ақауы бар материалдарды стерильдеуді есепке алу;</w:t>
            </w:r>
          </w:p>
          <w:p>
            <w:pPr>
              <w:spacing w:after="20"/>
              <w:ind w:left="20"/>
              <w:jc w:val="both"/>
            </w:pPr>
            <w:r>
              <w:rPr>
                <w:rFonts w:ascii="Times New Roman"/>
                <w:b w:val="false"/>
                <w:i w:val="false"/>
                <w:color w:val="000000"/>
                <w:sz w:val="20"/>
              </w:rPr>
              <w:t>
8) ветеринариялық препараттың сериясын (партиясын) қоймаға қабылдау, оны сақтау мен температура режимін тіркеу, орамасы мен тұтынушыға тиеп-жөнелтуді есепке алу;</w:t>
            </w:r>
          </w:p>
          <w:p>
            <w:pPr>
              <w:spacing w:after="20"/>
              <w:ind w:left="20"/>
              <w:jc w:val="both"/>
            </w:pPr>
            <w:r>
              <w:rPr>
                <w:rFonts w:ascii="Times New Roman"/>
                <w:b w:val="false"/>
                <w:i w:val="false"/>
                <w:color w:val="000000"/>
                <w:sz w:val="20"/>
              </w:rPr>
              <w:t>
9) ветеринариялық препаратты өндіру кезінде техника қауіпсіздігін, еңбекті қорғауды және ветеринариялық-санитариялық режимді түсіндіруді есепке алу;</w:t>
            </w:r>
          </w:p>
          <w:p>
            <w:pPr>
              <w:spacing w:after="20"/>
              <w:ind w:left="20"/>
              <w:jc w:val="both"/>
            </w:pPr>
            <w:r>
              <w:rPr>
                <w:rFonts w:ascii="Times New Roman"/>
                <w:b w:val="false"/>
                <w:i w:val="false"/>
                <w:color w:val="000000"/>
                <w:sz w:val="20"/>
              </w:rPr>
              <w:t>
10) өндірушідегі штамдар үлгілерінің өсірінділік-морфологиялық, биохимиялық және биологиялық қасиеттерін тексеруді есепке алу;</w:t>
            </w:r>
          </w:p>
          <w:p>
            <w:pPr>
              <w:spacing w:after="20"/>
              <w:ind w:left="20"/>
              <w:jc w:val="both"/>
            </w:pPr>
            <w:r>
              <w:rPr>
                <w:rFonts w:ascii="Times New Roman"/>
                <w:b w:val="false"/>
                <w:i w:val="false"/>
                <w:color w:val="000000"/>
                <w:sz w:val="20"/>
              </w:rPr>
              <w:t>
11) патогенді-биологиялық агенттерді зарарсыздандыруды (залалсыздандыруды) есепке алу;</w:t>
            </w:r>
          </w:p>
          <w:p>
            <w:pPr>
              <w:spacing w:after="20"/>
              <w:ind w:left="20"/>
              <w:jc w:val="both"/>
            </w:pPr>
            <w:r>
              <w:rPr>
                <w:rFonts w:ascii="Times New Roman"/>
                <w:b w:val="false"/>
                <w:i w:val="false"/>
                <w:color w:val="000000"/>
                <w:sz w:val="20"/>
              </w:rPr>
              <w:t>
12) патогенді-биологиялық агенттерді лиофилизациялауды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xml:space="preserve"> №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15-қосымша</w:t>
            </w:r>
          </w:p>
        </w:tc>
      </w:tr>
    </w:tbl>
    <w:bookmarkStart w:name="z174" w:id="141"/>
    <w:p>
      <w:pPr>
        <w:spacing w:after="0"/>
        <w:ind w:left="0"/>
        <w:jc w:val="left"/>
      </w:pPr>
      <w:r>
        <w:rPr>
          <w:rFonts w:ascii="Times New Roman"/>
          <w:b/>
          <w:i w:val="false"/>
          <w:color w:val="000000"/>
        </w:rPr>
        <w:t xml:space="preserve"> Бал және балара шаруашылығы өнімдерін өндіру жөніндегі қызметті жүзеге асыратын субъектілерге қатысты ветеринария саласындағы тексеру парағы</w:t>
      </w:r>
    </w:p>
    <w:bookmarkEnd w:id="141"/>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Өңірлендіруге сәйкес ауыл шаруашылығы және үй жануарларының аса қауіпті жұқпалы ауруларынан, сондай-ақ соңғы 3 айда шаруашылық аумағында америкалық шірімеден, еуропалық шірімеден, нозематоздан таза шаруашылықтардан (омарталардан) және әкімшілік аумақтан табиғи бал және балара шаруашылығы өнімдерін айналымға жіберу туралы ветеринариялық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және балара шаруашылығы өнімдерін физикалық-химиялық қасиеттері бойынша сараптау актісінің (сынақ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Омартаны тиісінше ветеринариялық-санитариялық жай-күйде ұстау, үстіне омарталық үйшіктер (көшпелі дүңгіршектер) орналастыру, жеке гигиена және дезинфекциялау заттарымен, құралдарымен (сутегі тотығы және басқалары) қамтамасыз ету, дезинфекциялау алаңқайларымен, жабық шұңқырмен (сарқынды суға арналған), омарташыға арналған дәретхана жайларымен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16-қосымша</w:t>
            </w:r>
          </w:p>
        </w:tc>
      </w:tr>
    </w:tbl>
    <w:bookmarkStart w:name="z177" w:id="142"/>
    <w:p>
      <w:pPr>
        <w:spacing w:after="0"/>
        <w:ind w:left="0"/>
        <w:jc w:val="left"/>
      </w:pPr>
      <w:r>
        <w:rPr>
          <w:rFonts w:ascii="Times New Roman"/>
          <w:b/>
          <w:i w:val="false"/>
          <w:color w:val="000000"/>
        </w:rPr>
        <w:t xml:space="preserve"> Ветеринариялық емдеу-профилактикалық қызметті жүзеге асыратын субъектілерге қатысты ветеринария саласындағы тексеру парағы</w:t>
      </w:r>
    </w:p>
    <w:bookmarkEnd w:id="142"/>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белгілеген ветеринариялық препараттарды, азықты және азықтық қоспаларды сақтау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ветеринариялық препараттарды, азықты немесе азықтық қоспаларды қолдануға (пайдалануға)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және/немесе Еуразиялық экономикалық одаққа мүше мемлекеттерде мемлекеттік тіркеуден өтпеген ветеринариялық препараттарды, азықтық қоспаларды қолдануға (пайдалануға)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Ветеринариялық-профилактикалық іс-шараларды жазуға арналған журналдың болуы (ветесеп, № 1-вет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тіркеуге арналған журналдың болуы (ветесеп, № 2-вет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17-қосымша</w:t>
            </w:r>
          </w:p>
        </w:tc>
      </w:tr>
    </w:tbl>
    <w:bookmarkStart w:name="z180" w:id="143"/>
    <w:p>
      <w:pPr>
        <w:spacing w:after="0"/>
        <w:ind w:left="0"/>
        <w:jc w:val="left"/>
      </w:pPr>
      <w:r>
        <w:rPr>
          <w:rFonts w:ascii="Times New Roman"/>
          <w:b/>
          <w:i w:val="false"/>
          <w:color w:val="000000"/>
        </w:rPr>
        <w:t xml:space="preserve"> Жануарлардан алынатын өнім мен шикізатты сақтауды жүзеге асыратын субъектілерге қатысты ветеринария саласындағы тексеру парағы</w:t>
      </w:r>
    </w:p>
    <w:bookmarkEnd w:id="143"/>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келіп түсетін жануарлардан алынатын өнім мен шикізатты олардың қауіпсіздігін, шығу тегін растайтын ветеринариялық құжаттармен бірге қабылдауға қойылатын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19-қосымша</w:t>
            </w:r>
          </w:p>
        </w:tc>
      </w:tr>
    </w:tbl>
    <w:bookmarkStart w:name="z183" w:id="144"/>
    <w:p>
      <w:pPr>
        <w:spacing w:after="0"/>
        <w:ind w:left="0"/>
        <w:jc w:val="left"/>
      </w:pPr>
      <w:r>
        <w:rPr>
          <w:rFonts w:ascii="Times New Roman"/>
          <w:b/>
          <w:i w:val="false"/>
          <w:color w:val="000000"/>
        </w:rPr>
        <w:t xml:space="preserve"> Азықты және азықтық қоспаларды сақтау мен өткізу жөніндегі қызметті жүзеге асыратын субъектілерге қатысты ветеринария саласындағы тексеру парағы</w:t>
      </w:r>
    </w:p>
    <w:bookmarkEnd w:id="144"/>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және үй-жайларды таза ұстау жөніндегі талаптардың сақталуы және объектіде дезинфекция, дезинсекция, дератизация жүргізу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және азықтық қоспалардың, сондай-ақ сақтауға және өткізуге келіп түсетін өнімдер мен шикізаттың қауіпсіздігін, шығу тегін растайтын ветеринариялық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сақтау шарттарының сақталуы (белгіленген жарамдылық мерзімі ішінде):</w:t>
            </w:r>
          </w:p>
          <w:p>
            <w:pPr>
              <w:spacing w:after="20"/>
              <w:ind w:left="20"/>
              <w:jc w:val="both"/>
            </w:pPr>
            <w:r>
              <w:rPr>
                <w:rFonts w:ascii="Times New Roman"/>
                <w:b w:val="false"/>
                <w:i w:val="false"/>
                <w:color w:val="000000"/>
                <w:sz w:val="20"/>
              </w:rPr>
              <w:t>
1) буып-түйілген азықты, азықтық қоспаларды қат-қабат, тұғырықтарда және сөрелерде жинауды жүзеге асыру;</w:t>
            </w:r>
          </w:p>
          <w:p>
            <w:pPr>
              <w:spacing w:after="20"/>
              <w:ind w:left="20"/>
              <w:jc w:val="both"/>
            </w:pPr>
            <w:r>
              <w:rPr>
                <w:rFonts w:ascii="Times New Roman"/>
                <w:b w:val="false"/>
                <w:i w:val="false"/>
                <w:color w:val="000000"/>
                <w:sz w:val="20"/>
              </w:rPr>
              <w:t>
2) азықты және азықтық қоспаларды жанар-жағармай материалдары мен ерекше иісі бар тамақ өнімдерімен бірге сақтауға және тасымалдауға жол бермеу;</w:t>
            </w:r>
          </w:p>
          <w:p>
            <w:pPr>
              <w:spacing w:after="20"/>
              <w:ind w:left="20"/>
              <w:jc w:val="both"/>
            </w:pPr>
            <w:r>
              <w:rPr>
                <w:rFonts w:ascii="Times New Roman"/>
                <w:b w:val="false"/>
                <w:i w:val="false"/>
                <w:color w:val="000000"/>
                <w:sz w:val="20"/>
              </w:rPr>
              <w:t>
3) өңдеуден өткен азық пен азықтық қоспаларды және өңделмеген өнімді бірге сақтауға жол бермеу;</w:t>
            </w:r>
          </w:p>
          <w:p>
            <w:pPr>
              <w:spacing w:after="20"/>
              <w:ind w:left="20"/>
              <w:jc w:val="both"/>
            </w:pPr>
            <w:r>
              <w:rPr>
                <w:rFonts w:ascii="Times New Roman"/>
                <w:b w:val="false"/>
                <w:i w:val="false"/>
                <w:color w:val="000000"/>
                <w:sz w:val="20"/>
              </w:rPr>
              <w:t>
4) құрамында ветеринариялық препараттары бар азықты басқа азықтардан олардың араласып кетуін болдырмас үшін бөлек сақтау;</w:t>
            </w:r>
          </w:p>
          <w:p>
            <w:pPr>
              <w:spacing w:after="20"/>
              <w:ind w:left="20"/>
              <w:jc w:val="both"/>
            </w:pPr>
            <w:r>
              <w:rPr>
                <w:rFonts w:ascii="Times New Roman"/>
                <w:b w:val="false"/>
                <w:i w:val="false"/>
                <w:color w:val="000000"/>
                <w:sz w:val="20"/>
              </w:rPr>
              <w:t>
5) химиялық тыңайтқыштарды, пестицидтерді және басқа да азықта пайдаланылмайтын заттарды өндіру процесінде қателесіп пайдалануды болдырмау және азықтың ластануына жол бермеу үшін оларды бөлек сақтау;</w:t>
            </w:r>
          </w:p>
          <w:p>
            <w:pPr>
              <w:spacing w:after="20"/>
              <w:ind w:left="20"/>
              <w:jc w:val="both"/>
            </w:pPr>
            <w:r>
              <w:rPr>
                <w:rFonts w:ascii="Times New Roman"/>
                <w:b w:val="false"/>
                <w:i w:val="false"/>
                <w:color w:val="000000"/>
                <w:sz w:val="20"/>
              </w:rPr>
              <w:t>
6) азықты және азықтық қоспаларды сақтау режимін сақтауға қажетті белгілі бір температураны ұстап тұру үшін қоймаларды жылыту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21-қосымша</w:t>
            </w:r>
          </w:p>
        </w:tc>
      </w:tr>
    </w:tbl>
    <w:bookmarkStart w:name="z186" w:id="145"/>
    <w:p>
      <w:pPr>
        <w:spacing w:after="0"/>
        <w:ind w:left="0"/>
        <w:jc w:val="left"/>
      </w:pPr>
      <w:r>
        <w:rPr>
          <w:rFonts w:ascii="Times New Roman"/>
          <w:b/>
          <w:i w:val="false"/>
          <w:color w:val="000000"/>
        </w:rPr>
        <w:t xml:space="preserve"> Дезинфекция, дезинсекция, дератизация, дегельминтизация жүргізу жөніндегі қызметті жүзеге асыратын субъектілерге қатысты ветеринария саласындағы тексеру парағы</w:t>
      </w:r>
    </w:p>
    <w:bookmarkEnd w:id="145"/>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белгілеген ветеринариялық препараттарды сақтау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жүргізу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сапасын анықтау бойынша ветеринариялық зертхананың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ветеринариялық препараттарды қолдануға (пайдалануға)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және/немесе Еуразиялық экономикалық одаққа мүше мемлекеттерде мемлекеттік тіркеуден өтпеген ветеринариялық препараттарды қолдануға (пайдалануға)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22-қосымша</w:t>
            </w:r>
          </w:p>
        </w:tc>
      </w:tr>
    </w:tbl>
    <w:bookmarkStart w:name="z189" w:id="146"/>
    <w:p>
      <w:pPr>
        <w:spacing w:after="0"/>
        <w:ind w:left="0"/>
        <w:jc w:val="left"/>
      </w:pPr>
      <w:r>
        <w:rPr>
          <w:rFonts w:ascii="Times New Roman"/>
          <w:b/>
          <w:i w:val="false"/>
          <w:color w:val="000000"/>
        </w:rPr>
        <w:t xml:space="preserve">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субъектілерге қатысты ветеринария саласындағы саласындағы тексеру парағы</w:t>
      </w:r>
    </w:p>
    <w:bookmarkEnd w:id="146"/>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белгілеген ветеринариялық препараттарды сақтау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өткен ветеринариялық препараттарды өткізуге жол бермеу жөніндегі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 / немесе Еуразиялық экономикалық одаққа мүше мемлекеттерде мемлекеттік тіркеуден өтпеген ветеринариялық препараттарды өткізуге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xml:space="preserve"> №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23-қосымша</w:t>
            </w:r>
          </w:p>
        </w:tc>
      </w:tr>
    </w:tbl>
    <w:bookmarkStart w:name="z192" w:id="147"/>
    <w:p>
      <w:pPr>
        <w:spacing w:after="0"/>
        <w:ind w:left="0"/>
        <w:jc w:val="left"/>
      </w:pPr>
      <w:r>
        <w:rPr>
          <w:rFonts w:ascii="Times New Roman"/>
          <w:b/>
          <w:i w:val="false"/>
          <w:color w:val="000000"/>
        </w:rPr>
        <w:t xml:space="preserve"> Жануарларға арналған парфюмерия немесе косметика құралдары ретінде пайдаланылатын ветеринариялық препараттарды өндіруді жүзеге асыратын субъектілерге қатысты ветеринария саласындағы тексеру парағы</w:t>
      </w:r>
    </w:p>
    <w:bookmarkEnd w:id="147"/>
    <w:p>
      <w:pPr>
        <w:spacing w:after="0"/>
        <w:ind w:left="0"/>
        <w:jc w:val="both"/>
      </w:pPr>
      <w:r>
        <w:rPr>
          <w:rFonts w:ascii="Times New Roman"/>
          <w:b w:val="false"/>
          <w:i w:val="false"/>
          <w:color w:val="000000"/>
          <w:sz w:val="28"/>
        </w:rPr>
        <w:t>
      Тексеруді/бақылау және қадағалау субъектісіне (объектісіне) бара отырып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өткен ветеринариялық препараттарды өткізуге жол бермеу жөніндегі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және/немесе Еуразиялық экономикалық одаққа мүше мемлекеттерде мемлекеттік тіркеуден өтпеген жануарларға арналған парфюмерия немесе косметика құралдары ретінде пайдаланылатын ветеринариялық препараттарды өндіруге жол бермеу жөніндегі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24-қосымша</w:t>
            </w:r>
          </w:p>
        </w:tc>
      </w:tr>
    </w:tbl>
    <w:bookmarkStart w:name="z195" w:id="148"/>
    <w:p>
      <w:pPr>
        <w:spacing w:after="0"/>
        <w:ind w:left="0"/>
        <w:jc w:val="left"/>
      </w:pPr>
      <w:r>
        <w:rPr>
          <w:rFonts w:ascii="Times New Roman"/>
          <w:b/>
          <w:i w:val="false"/>
          <w:color w:val="000000"/>
        </w:rPr>
        <w:t xml:space="preserve"> Ветеринариялық анықтама беруді жүзеге асыратын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дәрігерлеріне қатысты ветеринария саласындағы тексеру парағы</w:t>
      </w:r>
    </w:p>
    <w:bookmarkEnd w:id="148"/>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 жүзеге асыруды бастау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құжаттардың (ветеринариялық анықтамалардың) берілген бланкілерін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құжаттар (ветеринариялық анықтамалар) бланкілерінің қозғалысы туралы есептің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жүйеге берілген ветеринариялық анықтамалар туралы мәліметтерді енгізу жөніндегі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ветеринариялық анықтамаларды, үш жыл бойы сақтауға жататын көшірмелері мен түбіртектерін есепке алу мен берудің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xml:space="preserve"> №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25-қосымша</w:t>
            </w:r>
          </w:p>
        </w:tc>
      </w:tr>
    </w:tbl>
    <w:bookmarkStart w:name="z198" w:id="149"/>
    <w:p>
      <w:pPr>
        <w:spacing w:after="0"/>
        <w:ind w:left="0"/>
        <w:jc w:val="left"/>
      </w:pPr>
      <w:r>
        <w:rPr>
          <w:rFonts w:ascii="Times New Roman"/>
          <w:b/>
          <w:i w:val="false"/>
          <w:color w:val="000000"/>
        </w:rPr>
        <w:t xml:space="preserve"> Ветеринариялық емдеу-профилактикалық қызметті жүзеге асыратын субъектілерге қатысты ветеринария саласындағы тексеру парағы</w:t>
      </w:r>
    </w:p>
    <w:bookmarkEnd w:id="149"/>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жабдықтар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Мамандандырудан немесе жетілдіруден және біліктілікті арттырудың басқа да түрлерінен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xml:space="preserve">№ 221 бірлескен </w:t>
            </w:r>
            <w:r>
              <w:br/>
            </w: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26-қосымша</w:t>
            </w:r>
          </w:p>
        </w:tc>
      </w:tr>
    </w:tbl>
    <w:bookmarkStart w:name="z201" w:id="150"/>
    <w:p>
      <w:pPr>
        <w:spacing w:after="0"/>
        <w:ind w:left="0"/>
        <w:jc w:val="left"/>
      </w:pPr>
      <w:r>
        <w:rPr>
          <w:rFonts w:ascii="Times New Roman"/>
          <w:b/>
          <w:i w:val="false"/>
          <w:color w:val="000000"/>
        </w:rPr>
        <w:t xml:space="preserve"> Дезинфекция, дезинсекция, дератизация, дегельминтизация жүргізу жөніндегі қызметті жүзеге асыратын субъектілерге қатысты ветеринария саласындағы тексеру парағы</w:t>
      </w:r>
    </w:p>
    <w:bookmarkEnd w:id="150"/>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меншік құқығында немесе өзге де заңды негізде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жабдықтар жиынтығының және 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тиісті үй-жайлардың болуын растайтын құқық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Мамандандырудан немесе жетілдіруден және біліктілікті арттырудың басқа да түрлерінен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27-қосымша</w:t>
            </w:r>
          </w:p>
        </w:tc>
      </w:tr>
    </w:tbl>
    <w:bookmarkStart w:name="z204" w:id="151"/>
    <w:p>
      <w:pPr>
        <w:spacing w:after="0"/>
        <w:ind w:left="0"/>
        <w:jc w:val="left"/>
      </w:pPr>
      <w:r>
        <w:rPr>
          <w:rFonts w:ascii="Times New Roman"/>
          <w:b/>
          <w:i w:val="false"/>
          <w:color w:val="000000"/>
        </w:rPr>
        <w:t xml:space="preserve">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субъектілерге қатысты ветеринария саласындағы саласындағы тексеру парағы</w:t>
      </w:r>
    </w:p>
    <w:bookmarkEnd w:id="151"/>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қажетті жабдықтар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Мамандандырудан немесе жетілдіруден және біліктілікті арттырудың басқа да түрлерінен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мақсаттар үшін дәрілік заттарды, биологиялық препараттарды, ветеринариялық және зоогигиеналық мақсаттағы бұйымдар мен атрибуттарды өткізуді жүзеге асыратын объектіні есепке алу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тиісті үй-жайлардың болуын растайтын құқық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xml:space="preserve">№ 221 бірлескен </w:t>
            </w:r>
            <w:r>
              <w:br/>
            </w: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28-қосымша</w:t>
            </w:r>
          </w:p>
        </w:tc>
      </w:tr>
    </w:tbl>
    <w:bookmarkStart w:name="z207" w:id="152"/>
    <w:p>
      <w:pPr>
        <w:spacing w:after="0"/>
        <w:ind w:left="0"/>
        <w:jc w:val="left"/>
      </w:pPr>
      <w:r>
        <w:rPr>
          <w:rFonts w:ascii="Times New Roman"/>
          <w:b/>
          <w:i w:val="false"/>
          <w:color w:val="000000"/>
        </w:rPr>
        <w:t xml:space="preserve"> Жануарларға арналған парфюмерия немесе косметика құралдары ретінде пайдаланылатын ветеринариялық препараттарды өндіруді жүзеге асыратын субъектілерге қатысты ветеринария саласындағы тексеру парағы</w:t>
      </w:r>
    </w:p>
    <w:bookmarkEnd w:id="152"/>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 үшін қажетті жабдықтар жиынтығының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ветеринария мамандықтары бойынша жоғары, орта білімнен кейінгі немесе техникалық және кәсіптік білімі бар қызметкерлердің болуы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мамандықтары бойынша жоғары, орта білімнен кейінгі немесе техникалық және кәсіптік білімі туралы дипломның болуы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Мамандандырудан немесе жетілдіруден және біліктілікті арттырудың басқа да түрлерінен өткені туралы сертификаттың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арналған парфюмерия немесе косметика құралдары ретінде пайдаланылатын ветеринариялық препараттарды өндіруді жүзеге асыратын объектіні есепке алу нөмірінің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немесе өзге де заңды негізде тиісті үй-жайлардың болуын растайтын құқық белгілейтін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29-қосымша</w:t>
            </w:r>
          </w:p>
        </w:tc>
      </w:tr>
    </w:tbl>
    <w:bookmarkStart w:name="z210" w:id="153"/>
    <w:p>
      <w:pPr>
        <w:spacing w:after="0"/>
        <w:ind w:left="0"/>
        <w:jc w:val="left"/>
      </w:pPr>
      <w:r>
        <w:rPr>
          <w:rFonts w:ascii="Times New Roman"/>
          <w:b/>
          <w:i w:val="false"/>
          <w:color w:val="000000"/>
        </w:rPr>
        <w:t xml:space="preserve"> Ветеринариялық анықтаманы беруді жүзеге асыратын,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дәрігерлеріне қатысты ветеринария саласындағы тексеру парағы</w:t>
      </w:r>
    </w:p>
    <w:bookmarkEnd w:id="153"/>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мамандықтар бойынша жоғары немесе орта білімнен кейінгі немесе техникалық немесе кәсіптік білімнің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өсіруді, жануарларды, жануарлардан алынатын өнімдер мен шикізатты дайындауды (союды), сақтауды, өңдеуді және өткізуді жүзеге асыратын өндіріс субъектісімен, азық өндіру, сақтау және өткізу жөніндегі ұйыммен жасалған еңбек қатынастарының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жеке тұлғаның заңды мекенжайы, заңды тұлғаның орналасқан жері, хабарламада көрсетілген қызметті немесе әрекеттерді жүзеге асыру мекенжайы, сондай-ақ хабарламада толтыру үшін міндетті болып табылатын тіркеу деректері өзгерген жағдайда өзгертілген күннен бастап он жұмыс күні ішінде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30-қосымша</w:t>
            </w:r>
          </w:p>
        </w:tc>
      </w:tr>
    </w:tbl>
    <w:bookmarkStart w:name="z213" w:id="154"/>
    <w:p>
      <w:pPr>
        <w:spacing w:after="0"/>
        <w:ind w:left="0"/>
        <w:jc w:val="left"/>
      </w:pPr>
      <w:r>
        <w:rPr>
          <w:rFonts w:ascii="Times New Roman"/>
          <w:b/>
          <w:i w:val="false"/>
          <w:color w:val="000000"/>
        </w:rPr>
        <w:t xml:space="preserve"> Жануарлардан алынатын өнім мен шикізатқа ветеринариялық-санитариялық сараптама жүргізу жөніндегі қызметті жүзеге асыратын ветеринариялық-санитариялық сараптама зертханаларына қатысты ветеринария саласындағы тексеру парағы</w:t>
      </w:r>
    </w:p>
    <w:bookmarkEnd w:id="154"/>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Өндірістік-техникалық базаға құқық белгілейтін құжаттардың немесе жалдау немесе өтеусіз пайдалану шарты көшірмесінің немесе осы шарттар бір жылдан кем мерзімге жасалған жағдайда сенімгерлік басқарудың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(ұлттық және өңірлік стандарттар, жануарлардан алынатын өнім мен шикізатқа ветеринариялық-санитариялық сараптама жүргізуге арналған өлшеу әдістемелері)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құралдарының болуы, өлшеу құралдарында тексеру туралы сертификаттардың және (немесе) салыстырып тексеру таңбасы бедерлерінің және (немесе) өлшеу құралдарын калибрлеу туралы сертификаттардың болуы, ветеринариялық-санитариялық сараптама жүргізу үшін стандартты тестілердің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басшысында "ветеринариялық медицина", "ветеринариялық санитария" мамандықтары бойынша жоғары және (немесе) жоғары оқу орнынан кейінгі білімінің және мамандығы бойынша кемінде үш жыл жұмыс өтілінің болуы;</w:t>
            </w:r>
          </w:p>
          <w:p>
            <w:pPr>
              <w:spacing w:after="20"/>
              <w:ind w:left="20"/>
              <w:jc w:val="both"/>
            </w:pPr>
            <w:r>
              <w:rPr>
                <w:rFonts w:ascii="Times New Roman"/>
                <w:b w:val="false"/>
                <w:i w:val="false"/>
                <w:color w:val="000000"/>
                <w:sz w:val="20"/>
              </w:rPr>
              <w:t>
Заңды тұлғаның немесе заңды тұлғаның мамандандырылған бөлімшесінің штатында: ветеринариялық-санитариялық сараптама зертханасында жоғары және (немесе) жоғары оқу орнынан кейінгі "ветеринариялық медицина", "ветеринариялық санитария" мамандықтары бойынша білімі бар және (немесе) "ветеринария" мамандығы бойынша техникалық және кәсіптік білімі (колледж) бар (кемінде бір мал дәрігері немесе фельдшер), соңғы 5 жылда мамандандыру, жетілдіру және басқа да біліктілікті арттыру түрлерін өткен мамандардың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31-қосымша</w:t>
            </w:r>
          </w:p>
        </w:tc>
      </w:tr>
    </w:tbl>
    <w:bookmarkStart w:name="z216" w:id="155"/>
    <w:p>
      <w:pPr>
        <w:spacing w:after="0"/>
        <w:ind w:left="0"/>
        <w:jc w:val="left"/>
      </w:pPr>
      <w:r>
        <w:rPr>
          <w:rFonts w:ascii="Times New Roman"/>
          <w:b/>
          <w:i w:val="false"/>
          <w:color w:val="000000"/>
        </w:rPr>
        <w:t xml:space="preserve"> Ветеринариялық мақсаттағы препараттарды өндіру жөніндегі қызметті жүзеге асыратын субъектілерге қатысты ветеринария саласындағы тексеру парағы</w:t>
      </w:r>
    </w:p>
    <w:bookmarkEnd w:id="155"/>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құқық белгілейтін құжаттың немесе жалдау немесе өтеусіз пайдалану шарты көшірмесінің немесе осы шарттар бір жылдан кем мерзімге жасалған жағдайда сенімгерлік басқарудың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емдеу және алдын алу жөніндегі препараттарды өндіру үшін:</w:t>
            </w:r>
          </w:p>
          <w:p>
            <w:pPr>
              <w:spacing w:after="20"/>
              <w:ind w:left="20"/>
              <w:jc w:val="both"/>
            </w:pPr>
            <w:r>
              <w:rPr>
                <w:rFonts w:ascii="Times New Roman"/>
                <w:b w:val="false"/>
                <w:i w:val="false"/>
                <w:color w:val="000000"/>
                <w:sz w:val="20"/>
              </w:rPr>
              <w:t>
1) қосалқы материалдарды, химиялық ерітінділерді, қоректік ортаны, жасуша өсіріндісін дайындауға арналған үй-жайлардың;</w:t>
            </w:r>
          </w:p>
          <w:p>
            <w:pPr>
              <w:spacing w:after="20"/>
              <w:ind w:left="20"/>
              <w:jc w:val="both"/>
            </w:pPr>
            <w:r>
              <w:rPr>
                <w:rFonts w:ascii="Times New Roman"/>
                <w:b w:val="false"/>
                <w:i w:val="false"/>
                <w:color w:val="000000"/>
                <w:sz w:val="20"/>
              </w:rPr>
              <w:t>
2) өндіру бойынша үй-жайлардың (цех, бөлім);</w:t>
            </w:r>
          </w:p>
          <w:p>
            <w:pPr>
              <w:spacing w:after="20"/>
              <w:ind w:left="20"/>
              <w:jc w:val="both"/>
            </w:pPr>
            <w:r>
              <w:rPr>
                <w:rFonts w:ascii="Times New Roman"/>
                <w:b w:val="false"/>
                <w:i w:val="false"/>
                <w:color w:val="000000"/>
                <w:sz w:val="20"/>
              </w:rPr>
              <w:t>
3) виварияның;</w:t>
            </w:r>
          </w:p>
          <w:p>
            <w:pPr>
              <w:spacing w:after="20"/>
              <w:ind w:left="20"/>
              <w:jc w:val="both"/>
            </w:pPr>
            <w:r>
              <w:rPr>
                <w:rFonts w:ascii="Times New Roman"/>
                <w:b w:val="false"/>
                <w:i w:val="false"/>
                <w:color w:val="000000"/>
                <w:sz w:val="20"/>
              </w:rPr>
              <w:t>
4) оқшаулағыштардың;</w:t>
            </w:r>
          </w:p>
          <w:p>
            <w:pPr>
              <w:spacing w:after="20"/>
              <w:ind w:left="20"/>
              <w:jc w:val="both"/>
            </w:pPr>
            <w:r>
              <w:rPr>
                <w:rFonts w:ascii="Times New Roman"/>
                <w:b w:val="false"/>
                <w:i w:val="false"/>
                <w:color w:val="000000"/>
                <w:sz w:val="20"/>
              </w:rPr>
              <w:t>
5) өндірушінің өндірістік бақылау бөлімшелерінің;</w:t>
            </w:r>
          </w:p>
          <w:p>
            <w:pPr>
              <w:spacing w:after="20"/>
              <w:ind w:left="20"/>
              <w:jc w:val="both"/>
            </w:pPr>
            <w:r>
              <w:rPr>
                <w:rFonts w:ascii="Times New Roman"/>
                <w:b w:val="false"/>
                <w:i w:val="false"/>
                <w:color w:val="000000"/>
                <w:sz w:val="20"/>
              </w:rPr>
              <w:t>
6) температура мен ылғалдылықты тіркейтін (қажет болған жағдайда) датчиктермен жабдықталған термостат бөлмесінің;</w:t>
            </w:r>
          </w:p>
          <w:p>
            <w:pPr>
              <w:spacing w:after="20"/>
              <w:ind w:left="20"/>
              <w:jc w:val="both"/>
            </w:pPr>
            <w:r>
              <w:rPr>
                <w:rFonts w:ascii="Times New Roman"/>
                <w:b w:val="false"/>
                <w:i w:val="false"/>
                <w:color w:val="000000"/>
                <w:sz w:val="20"/>
              </w:rPr>
              <w:t>
7) зертханалық ыдыстарды, қоректік орталарды, құралдарды зарарсыздандыруға және микробтық өсірінділерді, жұқтырған материалды және басқа да биологиялық қалдықтарды зарарсыздандыруға (залалсыздандыруға) арналған автоклавтың;</w:t>
            </w:r>
          </w:p>
          <w:p>
            <w:pPr>
              <w:spacing w:after="20"/>
              <w:ind w:left="20"/>
              <w:jc w:val="both"/>
            </w:pPr>
            <w:r>
              <w:rPr>
                <w:rFonts w:ascii="Times New Roman"/>
                <w:b w:val="false"/>
                <w:i w:val="false"/>
                <w:color w:val="000000"/>
                <w:sz w:val="20"/>
              </w:rPr>
              <w:t>
8) ыдысты жуу және дайындау үшін жуу орнының;</w:t>
            </w:r>
          </w:p>
          <w:p>
            <w:pPr>
              <w:spacing w:after="20"/>
              <w:ind w:left="20"/>
              <w:jc w:val="both"/>
            </w:pPr>
            <w:r>
              <w:rPr>
                <w:rFonts w:ascii="Times New Roman"/>
                <w:b w:val="false"/>
                <w:i w:val="false"/>
                <w:color w:val="000000"/>
                <w:sz w:val="20"/>
              </w:rPr>
              <w:t>
9) буып-түюге арналған үй-жайлардың;</w:t>
            </w:r>
          </w:p>
          <w:p>
            <w:pPr>
              <w:spacing w:after="20"/>
              <w:ind w:left="20"/>
              <w:jc w:val="both"/>
            </w:pPr>
            <w:r>
              <w:rPr>
                <w:rFonts w:ascii="Times New Roman"/>
                <w:b w:val="false"/>
                <w:i w:val="false"/>
                <w:color w:val="000000"/>
                <w:sz w:val="20"/>
              </w:rPr>
              <w:t>
10)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11)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12) өндіріс қалдықтары мен сарқынды суларды зарарсыздандыру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диагностикалау бойынша препараттарды өндіру үшін:</w:t>
            </w:r>
          </w:p>
          <w:p>
            <w:pPr>
              <w:spacing w:after="20"/>
              <w:ind w:left="20"/>
              <w:jc w:val="both"/>
            </w:pPr>
            <w:r>
              <w:rPr>
                <w:rFonts w:ascii="Times New Roman"/>
                <w:b w:val="false"/>
                <w:i w:val="false"/>
                <w:color w:val="000000"/>
                <w:sz w:val="20"/>
              </w:rPr>
              <w:t>
1) қосалқы материалдарды, химиялық ерітінділерді, қоректік ортаны, жасуша өсіріндісін дайындауға арналған үй-жайлардың;</w:t>
            </w:r>
          </w:p>
          <w:p>
            <w:pPr>
              <w:spacing w:after="20"/>
              <w:ind w:left="20"/>
              <w:jc w:val="both"/>
            </w:pPr>
            <w:r>
              <w:rPr>
                <w:rFonts w:ascii="Times New Roman"/>
                <w:b w:val="false"/>
                <w:i w:val="false"/>
                <w:color w:val="000000"/>
                <w:sz w:val="20"/>
              </w:rPr>
              <w:t>
2) өндіру бойынша үй-жайлардың (цех, бөлім);</w:t>
            </w:r>
          </w:p>
          <w:p>
            <w:pPr>
              <w:spacing w:after="20"/>
              <w:ind w:left="20"/>
              <w:jc w:val="both"/>
            </w:pPr>
            <w:r>
              <w:rPr>
                <w:rFonts w:ascii="Times New Roman"/>
                <w:b w:val="false"/>
                <w:i w:val="false"/>
                <w:color w:val="000000"/>
                <w:sz w:val="20"/>
              </w:rPr>
              <w:t>
3) өндірушінің өндірістік бақылау бөлімшелерінің;</w:t>
            </w:r>
          </w:p>
          <w:p>
            <w:pPr>
              <w:spacing w:after="20"/>
              <w:ind w:left="20"/>
              <w:jc w:val="both"/>
            </w:pPr>
            <w:r>
              <w:rPr>
                <w:rFonts w:ascii="Times New Roman"/>
                <w:b w:val="false"/>
                <w:i w:val="false"/>
                <w:color w:val="000000"/>
                <w:sz w:val="20"/>
              </w:rPr>
              <w:t>
4) ыдысты жуу және дайындау үшін жуу орнының;</w:t>
            </w:r>
          </w:p>
          <w:p>
            <w:pPr>
              <w:spacing w:after="20"/>
              <w:ind w:left="20"/>
              <w:jc w:val="both"/>
            </w:pPr>
            <w:r>
              <w:rPr>
                <w:rFonts w:ascii="Times New Roman"/>
                <w:b w:val="false"/>
                <w:i w:val="false"/>
                <w:color w:val="000000"/>
                <w:sz w:val="20"/>
              </w:rPr>
              <w:t>
5) буып-түюге арналған үй-жайлардың;</w:t>
            </w:r>
          </w:p>
          <w:p>
            <w:pPr>
              <w:spacing w:after="20"/>
              <w:ind w:left="20"/>
              <w:jc w:val="both"/>
            </w:pPr>
            <w:r>
              <w:rPr>
                <w:rFonts w:ascii="Times New Roman"/>
                <w:b w:val="false"/>
                <w:i w:val="false"/>
                <w:color w:val="000000"/>
                <w:sz w:val="20"/>
              </w:rPr>
              <w:t>
6)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7)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8) өндіріс қалдықтары мен сарқынды суларды зарарсыздандыру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белсенділігі бар препараттарды өндіру үшін:</w:t>
            </w:r>
          </w:p>
          <w:p>
            <w:pPr>
              <w:spacing w:after="20"/>
              <w:ind w:left="20"/>
              <w:jc w:val="both"/>
            </w:pPr>
            <w:r>
              <w:rPr>
                <w:rFonts w:ascii="Times New Roman"/>
                <w:b w:val="false"/>
                <w:i w:val="false"/>
                <w:color w:val="000000"/>
                <w:sz w:val="20"/>
              </w:rPr>
              <w:t>
1) ветеринариялық препаратты өндіру бойынша үй-жайлардың (цех, бөлім);</w:t>
            </w:r>
          </w:p>
          <w:p>
            <w:pPr>
              <w:spacing w:after="20"/>
              <w:ind w:left="20"/>
              <w:jc w:val="both"/>
            </w:pPr>
            <w:r>
              <w:rPr>
                <w:rFonts w:ascii="Times New Roman"/>
                <w:b w:val="false"/>
                <w:i w:val="false"/>
                <w:color w:val="000000"/>
                <w:sz w:val="20"/>
              </w:rPr>
              <w:t>
2) өндірушінің өндірістік бақылау бөлімшелерінің;</w:t>
            </w:r>
          </w:p>
          <w:p>
            <w:pPr>
              <w:spacing w:after="20"/>
              <w:ind w:left="20"/>
              <w:jc w:val="both"/>
            </w:pPr>
            <w:r>
              <w:rPr>
                <w:rFonts w:ascii="Times New Roman"/>
                <w:b w:val="false"/>
                <w:i w:val="false"/>
                <w:color w:val="000000"/>
                <w:sz w:val="20"/>
              </w:rPr>
              <w:t>
3) ыдысты жуу және дайындау үшін жуу орнының;</w:t>
            </w:r>
          </w:p>
          <w:p>
            <w:pPr>
              <w:spacing w:after="20"/>
              <w:ind w:left="20"/>
              <w:jc w:val="both"/>
            </w:pPr>
            <w:r>
              <w:rPr>
                <w:rFonts w:ascii="Times New Roman"/>
                <w:b w:val="false"/>
                <w:i w:val="false"/>
                <w:color w:val="000000"/>
                <w:sz w:val="20"/>
              </w:rPr>
              <w:t>
4) буып-түюге арналған үй-жайлардың;</w:t>
            </w:r>
          </w:p>
          <w:p>
            <w:pPr>
              <w:spacing w:after="20"/>
              <w:ind w:left="20"/>
              <w:jc w:val="both"/>
            </w:pPr>
            <w:r>
              <w:rPr>
                <w:rFonts w:ascii="Times New Roman"/>
                <w:b w:val="false"/>
                <w:i w:val="false"/>
                <w:color w:val="000000"/>
                <w:sz w:val="20"/>
              </w:rPr>
              <w:t>
5)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6)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7) өндіріс қалдықтары мен сарқынды суларды зарарсыздандыру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өнімділігін арттыруға арналған препараттарды өндіру үшін:</w:t>
            </w:r>
          </w:p>
          <w:p>
            <w:pPr>
              <w:spacing w:after="20"/>
              <w:ind w:left="20"/>
              <w:jc w:val="both"/>
            </w:pPr>
            <w:r>
              <w:rPr>
                <w:rFonts w:ascii="Times New Roman"/>
                <w:b w:val="false"/>
                <w:i w:val="false"/>
                <w:color w:val="000000"/>
                <w:sz w:val="20"/>
              </w:rPr>
              <w:t>
1) ветеринариялық препаратты өндіру бойынша үй-жайлардың (цех, бөлім);</w:t>
            </w:r>
          </w:p>
          <w:p>
            <w:pPr>
              <w:spacing w:after="20"/>
              <w:ind w:left="20"/>
              <w:jc w:val="both"/>
            </w:pPr>
            <w:r>
              <w:rPr>
                <w:rFonts w:ascii="Times New Roman"/>
                <w:b w:val="false"/>
                <w:i w:val="false"/>
                <w:color w:val="000000"/>
                <w:sz w:val="20"/>
              </w:rPr>
              <w:t>
2) өндірушінің өндірістік бақылау бөлімшелерінің;</w:t>
            </w:r>
          </w:p>
          <w:p>
            <w:pPr>
              <w:spacing w:after="20"/>
              <w:ind w:left="20"/>
              <w:jc w:val="both"/>
            </w:pPr>
            <w:r>
              <w:rPr>
                <w:rFonts w:ascii="Times New Roman"/>
                <w:b w:val="false"/>
                <w:i w:val="false"/>
                <w:color w:val="000000"/>
                <w:sz w:val="20"/>
              </w:rPr>
              <w:t>
3) ыдысты жуу және дайындау үшін жуу орнының;</w:t>
            </w:r>
          </w:p>
          <w:p>
            <w:pPr>
              <w:spacing w:after="20"/>
              <w:ind w:left="20"/>
              <w:jc w:val="both"/>
            </w:pPr>
            <w:r>
              <w:rPr>
                <w:rFonts w:ascii="Times New Roman"/>
                <w:b w:val="false"/>
                <w:i w:val="false"/>
                <w:color w:val="000000"/>
                <w:sz w:val="20"/>
              </w:rPr>
              <w:t>
4) буып-түюге арналған үй-жайлардың;</w:t>
            </w:r>
          </w:p>
          <w:p>
            <w:pPr>
              <w:spacing w:after="20"/>
              <w:ind w:left="20"/>
              <w:jc w:val="both"/>
            </w:pPr>
            <w:r>
              <w:rPr>
                <w:rFonts w:ascii="Times New Roman"/>
                <w:b w:val="false"/>
                <w:i w:val="false"/>
                <w:color w:val="000000"/>
                <w:sz w:val="20"/>
              </w:rPr>
              <w:t>
5)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6)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7) өндіріс қалдықтары мен сарқынды суларды зарарсыздандыру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дератизациялауға, дезинсекциялауға арналған препараттарды өндіру үшін:</w:t>
            </w:r>
          </w:p>
          <w:p>
            <w:pPr>
              <w:spacing w:after="20"/>
              <w:ind w:left="20"/>
              <w:jc w:val="both"/>
            </w:pPr>
            <w:r>
              <w:rPr>
                <w:rFonts w:ascii="Times New Roman"/>
                <w:b w:val="false"/>
                <w:i w:val="false"/>
                <w:color w:val="000000"/>
                <w:sz w:val="20"/>
              </w:rPr>
              <w:t>
1) ветеринариялық препаратты өндіру бойынша үй-жайлардың (цех, бөлім);</w:t>
            </w:r>
          </w:p>
          <w:p>
            <w:pPr>
              <w:spacing w:after="20"/>
              <w:ind w:left="20"/>
              <w:jc w:val="both"/>
            </w:pPr>
            <w:r>
              <w:rPr>
                <w:rFonts w:ascii="Times New Roman"/>
                <w:b w:val="false"/>
                <w:i w:val="false"/>
                <w:color w:val="000000"/>
                <w:sz w:val="20"/>
              </w:rPr>
              <w:t>
2) өндірушінің өндірістік бақылау бөлімшелерінің;</w:t>
            </w:r>
          </w:p>
          <w:p>
            <w:pPr>
              <w:spacing w:after="20"/>
              <w:ind w:left="20"/>
              <w:jc w:val="both"/>
            </w:pPr>
            <w:r>
              <w:rPr>
                <w:rFonts w:ascii="Times New Roman"/>
                <w:b w:val="false"/>
                <w:i w:val="false"/>
                <w:color w:val="000000"/>
                <w:sz w:val="20"/>
              </w:rPr>
              <w:t>
3) ыдысты жуу және дайындау үшін жуу орнының;</w:t>
            </w:r>
          </w:p>
          <w:p>
            <w:pPr>
              <w:spacing w:after="20"/>
              <w:ind w:left="20"/>
              <w:jc w:val="both"/>
            </w:pPr>
            <w:r>
              <w:rPr>
                <w:rFonts w:ascii="Times New Roman"/>
                <w:b w:val="false"/>
                <w:i w:val="false"/>
                <w:color w:val="000000"/>
                <w:sz w:val="20"/>
              </w:rPr>
              <w:t>
4) буып-түюге арналған үй-жайлардың;</w:t>
            </w:r>
          </w:p>
          <w:p>
            <w:pPr>
              <w:spacing w:after="20"/>
              <w:ind w:left="20"/>
              <w:jc w:val="both"/>
            </w:pPr>
            <w:r>
              <w:rPr>
                <w:rFonts w:ascii="Times New Roman"/>
                <w:b w:val="false"/>
                <w:i w:val="false"/>
                <w:color w:val="000000"/>
                <w:sz w:val="20"/>
              </w:rPr>
              <w:t>
5) ветеринариялық препараттарды сақтауға арналған қойма үй-жайының;</w:t>
            </w:r>
          </w:p>
          <w:p>
            <w:pPr>
              <w:spacing w:after="20"/>
              <w:ind w:left="20"/>
              <w:jc w:val="both"/>
            </w:pPr>
            <w:r>
              <w:rPr>
                <w:rFonts w:ascii="Times New Roman"/>
                <w:b w:val="false"/>
                <w:i w:val="false"/>
                <w:color w:val="000000"/>
                <w:sz w:val="20"/>
              </w:rPr>
              <w:t>
6) стационарлық коммуникациялардың – өндірістің жұмыс істеуін қамтамасыз ететін ыстық және суық сумен жабдықтау, электрмен жабдықтау және кәріз;</w:t>
            </w:r>
          </w:p>
          <w:p>
            <w:pPr>
              <w:spacing w:after="20"/>
              <w:ind w:left="20"/>
              <w:jc w:val="both"/>
            </w:pPr>
            <w:r>
              <w:rPr>
                <w:rFonts w:ascii="Times New Roman"/>
                <w:b w:val="false"/>
                <w:i w:val="false"/>
                <w:color w:val="000000"/>
                <w:sz w:val="20"/>
              </w:rPr>
              <w:t xml:space="preserve">
7) өндіріс қалдықтары мен сарқынды суларды зарарсыздандыру жүйелерінің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ветеринариялық препараттың техникалық шарттарына сәйкес ветеринариялық мақсаттағы препараттарды өндіруге арналған технологиялық, өлшеу және сынау жабдығының болуы, аспаптармен және жабдықтармен жарақтандырылған аккредиттелген сынақ зертханасының не өндірілетін ветеринариялық препараттардың сапасын бақылауды жүзеге асыру үшін көрсетілген зертханалары бар ұйымдармен сынақ жұмыстарын (қызметтерін) орындау туралы шарттың болуы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көрсетілетін қызметті алушының қолымен куәландырылған бақылау аспаптары, қосалқы материалдар мен жабдықтар, өлшеу құралдарындағы салыстырып тексеру туралы сертификаттар және (немесе) салыстырып тексеру таңбасының бедерлері және/немесе өлшеу құралдарын калибрлеу туралы сертификаттар, сондай-ақ сынақ зертханасын аккредиттеу аттестаты не аккредиттелген сынақ зертханасымен шарт)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p>
            <w:pPr>
              <w:spacing w:after="20"/>
              <w:ind w:left="20"/>
              <w:jc w:val="both"/>
            </w:pPr>
            <w:r>
              <w:rPr>
                <w:rFonts w:ascii="Times New Roman"/>
                <w:b w:val="false"/>
                <w:i w:val="false"/>
                <w:color w:val="000000"/>
                <w:sz w:val="20"/>
              </w:rPr>
              <w:t>
басшылар мен мамандардың білікті құрамының болуы:</w:t>
            </w:r>
          </w:p>
          <w:p>
            <w:pPr>
              <w:spacing w:after="20"/>
              <w:ind w:left="20"/>
              <w:jc w:val="both"/>
            </w:pPr>
            <w:r>
              <w:rPr>
                <w:rFonts w:ascii="Times New Roman"/>
                <w:b w:val="false"/>
                <w:i w:val="false"/>
                <w:color w:val="000000"/>
                <w:sz w:val="20"/>
              </w:rPr>
              <w:t>
ветеринариялық препараттарды өндірумен және өндірістік бақылаумен тікелей айналысатын бөлімшелерде "ветеринариялық медицина", "ветеринариялық санитария" мамандықтары бойынша жоғары және (немесе) жоғары оқу орнынан кейінгі білімі бар және (немесе) "ветеринария" мамандығы бойынша техникалық және кәсіптік білім (колледж) бар мамандар (кемінде бір ветеринариялық дәрігердің немесе фельдшердің);</w:t>
            </w:r>
          </w:p>
          <w:p>
            <w:pPr>
              <w:spacing w:after="20"/>
              <w:ind w:left="20"/>
              <w:jc w:val="both"/>
            </w:pPr>
            <w:r>
              <w:rPr>
                <w:rFonts w:ascii="Times New Roman"/>
                <w:b w:val="false"/>
                <w:i w:val="false"/>
                <w:color w:val="000000"/>
                <w:sz w:val="20"/>
              </w:rPr>
              <w:t>
ветеринариялық препараттарды өндірумен және өндірістік бақылаумен тікелей айналысатын бөлімшелерде жоғары немесе орта биотехнологиялық, химиялық немесе биологиялық білімі бар мамандар;</w:t>
            </w:r>
          </w:p>
          <w:p>
            <w:pPr>
              <w:spacing w:after="20"/>
              <w:ind w:left="20"/>
              <w:jc w:val="both"/>
            </w:pPr>
            <w:r>
              <w:rPr>
                <w:rFonts w:ascii="Times New Roman"/>
                <w:b w:val="false"/>
                <w:i w:val="false"/>
                <w:color w:val="000000"/>
                <w:sz w:val="20"/>
              </w:rPr>
              <w:t>
ветеринариялық препараттарды өндірумен тікелей айналысатын бөлімшелердің басшыларында және/немесе өндірістік бақылау, мамандандыру немесе жетілдіру бөлімшесінің қызметкерінде және соңғы 5 жылда біліктілікті арттырудың басқа да түрлерінде мамандығы бойынша кемінде екі жыл жұмыс өтілі.</w:t>
            </w:r>
          </w:p>
          <w:p>
            <w:pPr>
              <w:spacing w:after="20"/>
              <w:ind w:left="20"/>
              <w:jc w:val="both"/>
            </w:pPr>
            <w:r>
              <w:rPr>
                <w:rFonts w:ascii="Times New Roman"/>
                <w:b w:val="false"/>
                <w:i w:val="false"/>
                <w:color w:val="000000"/>
                <w:sz w:val="20"/>
              </w:rPr>
              <w:t>
Жеке тұлғалар үшін:</w:t>
            </w:r>
          </w:p>
          <w:p>
            <w:pPr>
              <w:spacing w:after="20"/>
              <w:ind w:left="20"/>
              <w:jc w:val="both"/>
            </w:pPr>
            <w:r>
              <w:rPr>
                <w:rFonts w:ascii="Times New Roman"/>
                <w:b w:val="false"/>
                <w:i w:val="false"/>
                <w:color w:val="000000"/>
                <w:sz w:val="20"/>
              </w:rPr>
              <w:t>
"ветеринариялық медицина", "ветеринариялық санитария" мамандықтары бойынша жоғары және (немесе) жоғары оқу орнынан кейінгі білімнің және (немесе) "ветеринария" мамандығы бойынша техникалық және кәсіптік білімнің (колледждің), мамандығы бойынша кемінде екі жыл жұмыс өтілінің, соңғы 5 жылда мамандануы немесе жетілдірілуі және біліктілікті арттырудың басқа да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32-қосымша</w:t>
            </w:r>
          </w:p>
        </w:tc>
      </w:tr>
    </w:tbl>
    <w:bookmarkStart w:name="z219" w:id="156"/>
    <w:p>
      <w:pPr>
        <w:spacing w:after="0"/>
        <w:ind w:left="0"/>
        <w:jc w:val="left"/>
      </w:pPr>
      <w:r>
        <w:rPr>
          <w:rFonts w:ascii="Times New Roman"/>
          <w:b/>
          <w:i w:val="false"/>
          <w:color w:val="000000"/>
        </w:rPr>
        <w:t xml:space="preserve"> Ірі қара малды өсіру (1000 шартты бастан бастап және одан жоғары) жөніндегі қызметті жүзеге асыратын субъектілерге қатысты ветеринария саласындағы тексеру парағы</w:t>
      </w:r>
    </w:p>
    <w:bookmarkEnd w:id="156"/>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аумағында бөгде адамдар мен жануарлардың кіруін болдырмайтын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болуы. Дезинфекциялық тосқауылдар жыл бойы жұмыстық жай-күйде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 мынадай аймақтарға бөлудің болуы:</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күтіп-бағуға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w:t>
            </w:r>
          </w:p>
          <w:p>
            <w:pPr>
              <w:spacing w:after="20"/>
              <w:ind w:left="20"/>
              <w:jc w:val="both"/>
            </w:pPr>
            <w:r>
              <w:rPr>
                <w:rFonts w:ascii="Times New Roman"/>
                <w:b w:val="false"/>
                <w:i w:val="false"/>
                <w:color w:val="000000"/>
                <w:sz w:val="20"/>
              </w:rPr>
              <w:t>
 5) (Д аймағы) – көңді сақтауға арналған оқшауланған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қора-жайларының құрамында жануарларды күтіп-бағуға арналған мынадай объектілердің болуы:</w:t>
            </w:r>
          </w:p>
          <w:p>
            <w:pPr>
              <w:spacing w:after="20"/>
              <w:ind w:left="20"/>
              <w:jc w:val="both"/>
            </w:pPr>
            <w:r>
              <w:rPr>
                <w:rFonts w:ascii="Times New Roman"/>
                <w:b w:val="false"/>
                <w:i w:val="false"/>
                <w:color w:val="000000"/>
                <w:sz w:val="20"/>
              </w:rPr>
              <w:t>
1) жануарларды (төлді және ересек мал басын) күтіп-бағуға арналған ғимараттар;</w:t>
            </w:r>
          </w:p>
          <w:p>
            <w:pPr>
              <w:spacing w:after="20"/>
              <w:ind w:left="20"/>
              <w:jc w:val="both"/>
            </w:pPr>
            <w:r>
              <w:rPr>
                <w:rFonts w:ascii="Times New Roman"/>
                <w:b w:val="false"/>
                <w:i w:val="false"/>
                <w:color w:val="000000"/>
                <w:sz w:val="20"/>
              </w:rPr>
              <w:t>
2) қалқалары, оттықтары, суаратын астаулары, өткелектері, басқыштары мен таразысы бар жануарларды серуендетуді ұйымдастыруға арналған қашалар;</w:t>
            </w:r>
          </w:p>
          <w:p>
            <w:pPr>
              <w:spacing w:after="20"/>
              <w:ind w:left="20"/>
              <w:jc w:val="both"/>
            </w:pPr>
            <w:r>
              <w:rPr>
                <w:rFonts w:ascii="Times New Roman"/>
                <w:b w:val="false"/>
                <w:i w:val="false"/>
                <w:color w:val="000000"/>
                <w:sz w:val="20"/>
              </w:rPr>
              <w:t>
3) бір кіреберісі және шығаберісі бар, периметрі бойынша қоршалған және арық салынған көңді және сұйық көңді сақтауға арналған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бөлімше және оқшаулағыш бірыңғай блокта орналасқанда, олардың арасында жұмысшылардың арнайы киіміне арналған шкафтар, қолжуғыш, дезинфекциялық ерітінділері бар сыйымдылықтар, аяқкиімді дезинфекциялауға арналған дезинфекциялық төсеніш орналасқан тамбурдың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күтіп-бағуға арналған қора-жайлар мен қоршалған ашық қашалар көңнен тазартылуы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бір кезеңде өсіретін қора-жайлармен біріктірілген карантиндік ғимараттың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(бұдан әрі – м)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мал шаруашылығы қора-жайының (базаның), азық дайындайтын цехтің, азыққа арналған қойманың, астық сақтайтын орынның және басқа да объектілердің терезелері, есіктері, желдету тесіктерінде жабайы құстардың ұшып кіруіне жол бермейтін торлы рамалардың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секциялар мен қора-жайларда оңтайлы ауа алмасуды және жануарлар орналасқан барлық аймақ бойынша таза ауаның біркелкі таралуын қамтамасыз ететін желдету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өндірістік үй-жайлардан мал сою пунктіне тасымалдауға арналған арнайы көлік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оқшаулағышы болмаған жағдайда, жертөлесі және өзінің ішкі ауласына шығуға арналған құрылысы бар биіктігі кемінде 2 м тұтас дуалмен қоршалған оқшаулағыштың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33-қосымша</w:t>
            </w:r>
          </w:p>
        </w:tc>
      </w:tr>
    </w:tbl>
    <w:bookmarkStart w:name="z222" w:id="157"/>
    <w:p>
      <w:pPr>
        <w:spacing w:after="0"/>
        <w:ind w:left="0"/>
        <w:jc w:val="left"/>
      </w:pPr>
      <w:r>
        <w:rPr>
          <w:rFonts w:ascii="Times New Roman"/>
          <w:b/>
          <w:i w:val="false"/>
          <w:color w:val="000000"/>
        </w:rPr>
        <w:t xml:space="preserve"> Ұсақ малды өсіру (1000 шартты бастан бастап және одан жоғары) жөніндегі қызметті жүзеге асыратын субъектілерге қатысты ветеринария саласындағы тексеру парағы</w:t>
      </w:r>
    </w:p>
    <w:bookmarkEnd w:id="157"/>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аумағында бөгде адамдар мен жануарлардың кіруін болдырмайтын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(бұдан әрі – дезнфекциялық тосқауыл) болуы. Дезинфекциялық тосқауыл жыл бойы жұмысқа жарамды жай-күйде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 мынадай аймақтарға бөлудің болуы:</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ұстауға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 үшін;</w:t>
            </w:r>
          </w:p>
          <w:p>
            <w:pPr>
              <w:spacing w:after="20"/>
              <w:ind w:left="20"/>
              <w:jc w:val="both"/>
            </w:pPr>
            <w:r>
              <w:rPr>
                <w:rFonts w:ascii="Times New Roman"/>
                <w:b w:val="false"/>
                <w:i w:val="false"/>
                <w:color w:val="000000"/>
                <w:sz w:val="20"/>
              </w:rPr>
              <w:t xml:space="preserve">
 5) (Д аймағы) – көңді сақтауға арналған оқшауланған орын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қора-жайларының құрамында жануарларды күтіп-бағуға арналған мынадай объектілердің болуы:</w:t>
            </w:r>
          </w:p>
          <w:p>
            <w:pPr>
              <w:spacing w:after="20"/>
              <w:ind w:left="20"/>
              <w:jc w:val="both"/>
            </w:pPr>
            <w:r>
              <w:rPr>
                <w:rFonts w:ascii="Times New Roman"/>
                <w:b w:val="false"/>
                <w:i w:val="false"/>
                <w:color w:val="000000"/>
                <w:sz w:val="20"/>
              </w:rPr>
              <w:t>
1) жануарларды (төлді және ересек мал басын) күтіп-бағуға арналған ғимараттар;</w:t>
            </w:r>
          </w:p>
          <w:p>
            <w:pPr>
              <w:spacing w:after="20"/>
              <w:ind w:left="20"/>
              <w:jc w:val="both"/>
            </w:pPr>
            <w:r>
              <w:rPr>
                <w:rFonts w:ascii="Times New Roman"/>
                <w:b w:val="false"/>
                <w:i w:val="false"/>
                <w:color w:val="000000"/>
                <w:sz w:val="20"/>
              </w:rPr>
              <w:t>
2) қалқалары, оттықтары, суаратын астаулары, өткелектері, басқыштары мен таразысы бар жануарларды серуендетуді ұйымдастыруға арналған қашалар;</w:t>
            </w:r>
          </w:p>
          <w:p>
            <w:pPr>
              <w:spacing w:after="20"/>
              <w:ind w:left="20"/>
              <w:jc w:val="both"/>
            </w:pPr>
            <w:r>
              <w:rPr>
                <w:rFonts w:ascii="Times New Roman"/>
                <w:b w:val="false"/>
                <w:i w:val="false"/>
                <w:color w:val="000000"/>
                <w:sz w:val="20"/>
              </w:rPr>
              <w:t>
3) бір кіреберісі және шығаберісі бар, периметр бойынша қоршалған және арық салынған көңді және сұйық көңді сақтауға арналған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бөлімше және оқшаулағыш бірыңғай блокта орналасқанда, олардың арасында жұмысшылардың арнайы киіміне арналған шкафтар, қолжуғыш, дезинфекциялық ерітінділері бар сыйымдылықтар, аяқкиімді дезинфекциялауға арналған дезинфекциялық төсеніш орналасқан тамбурдың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күтіп-бағуға арналған қора-жайлар мен қоршалған ашық қашалар көңнен тазартылуы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бір кезеңде өсіретін қора-жайлармен біріктірілген карантиндік ғимараттың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(бұдан әрі – м)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мал шаруашылығы қора-жайының (базаның), азық дайындайтын цехтің, азыққа арналған қойманың, астық сақтайтын орынның және басқа да объектілердің терезелері, есіктері, желдету тесіктерінде жабайы құстардың ұшып кіруіне жол бермейтін торлы рамалардың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секциялар мен қора-жайларда оңтайлы ауа алмасуды және жануарлар орналасқан барлық аймақ бойынша таза ауаның біркелкі таралуын қамтамасыз ететін желдету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өндірістік үй-жайлардан мал сою пунктіне тасымалдауға арналған арнайы көлік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оқшаулағышы болмаған жағдайда, жертөлесі және өзінің ішкі ауласына шығуға арналған құрылысы бар биіктігі кемінде 2 м тұтас дуалмен қоршалған оқшаулағыштың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0,5 %-ы есебімен өндіріс объектісінде ауру жануарларды уақытша күтіп-бағуға арналған бөлек секцияның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Жарып-сою бөлмесінде жануарлар өлекселерін, түсіктерді және шуды жинауға арналған су өтпейтін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34-қосымша</w:t>
            </w:r>
          </w:p>
        </w:tc>
      </w:tr>
    </w:tbl>
    <w:bookmarkStart w:name="z225" w:id="158"/>
    <w:p>
      <w:pPr>
        <w:spacing w:after="0"/>
        <w:ind w:left="0"/>
        <w:jc w:val="left"/>
      </w:pPr>
      <w:r>
        <w:rPr>
          <w:rFonts w:ascii="Times New Roman"/>
          <w:b/>
          <w:i w:val="false"/>
          <w:color w:val="000000"/>
        </w:rPr>
        <w:t xml:space="preserve"> Құстарды өсіру (1000 шартты бастан бастап және одан жоғары) жөніндегі қызметті рұқсат беру талаптарына сәйкестігін жүзеге асыратын субъектілерге қатысты ветеринария саласындағы тексеру парағы</w:t>
      </w:r>
    </w:p>
    <w:bookmarkEnd w:id="158"/>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аумағында бөгде адамдар мен жануарлардың кіруін болдырмайтын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(бұдан әрі – дезнфекциялық тосқауыл) болуы. Дезинфекциялық тосқауыл жыл бойы жұмысқа жарамды жай-күйде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объектісі аумағын мынадай аймақтарға бөлудің болуы: </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ұстауға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 үшін;</w:t>
            </w:r>
          </w:p>
          <w:p>
            <w:pPr>
              <w:spacing w:after="20"/>
              <w:ind w:left="20"/>
              <w:jc w:val="both"/>
            </w:pPr>
            <w:r>
              <w:rPr>
                <w:rFonts w:ascii="Times New Roman"/>
                <w:b w:val="false"/>
                <w:i w:val="false"/>
                <w:color w:val="000000"/>
                <w:sz w:val="20"/>
              </w:rPr>
              <w:t>
 5) (Д аймағы) – көңді сақтауға арналған оқшауланған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зертхананы, сою пунктін және дезинфекциялық блокты әкімшілік-шаруашылық аймақта ("В аймағы") орналастыру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қоралардың ішіндегі аралық қабырғалар мен қоршаулардың жоғарғы бөлігінде жайластыруға арналған және серуендету орындарындағы торлардың мынадай көлемдерден аспайтын ұяшықтары болуы тиіс:</w:t>
            </w:r>
          </w:p>
          <w:p>
            <w:pPr>
              <w:spacing w:after="20"/>
              <w:ind w:left="20"/>
              <w:jc w:val="both"/>
            </w:pPr>
            <w:r>
              <w:rPr>
                <w:rFonts w:ascii="Times New Roman"/>
                <w:b w:val="false"/>
                <w:i w:val="false"/>
                <w:color w:val="000000"/>
                <w:sz w:val="20"/>
              </w:rPr>
              <w:t xml:space="preserve">
күнтізбелік 60-70 күнге дейінгі жастағы тауық балапандары және күнтізбелік 120 күнге дейінгі жастағы күркетауық балапандары үшін – 30 х 30 миллиметр (бұдан әрі – мм); </w:t>
            </w:r>
          </w:p>
          <w:p>
            <w:pPr>
              <w:spacing w:after="20"/>
              <w:ind w:left="20"/>
              <w:jc w:val="both"/>
            </w:pPr>
            <w:r>
              <w:rPr>
                <w:rFonts w:ascii="Times New Roman"/>
                <w:b w:val="false"/>
                <w:i w:val="false"/>
                <w:color w:val="000000"/>
                <w:sz w:val="20"/>
              </w:rPr>
              <w:t>
ересек тауықтар мен күркетауықтар үшін, сондай-ақ күнтізбелік 60-70 күннен асқан тауық балапандары және күнтізбелік 120 күннен асқан күркетауық балапандары үшін – 50 х 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үй-жайларды (азықтарға арналған, төсемдер, жұмыртқа қоймасы), жұмыртқаларды сұрыптайтын және өңдейтін цехтарды (ыдыстарды дезинфекциялау пунктімен бірге) өндірістік аймақ қоршауының сызығы бойынша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министрінің 2015 жылғы </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35-қосымша</w:t>
            </w:r>
          </w:p>
        </w:tc>
      </w:tr>
    </w:tbl>
    <w:bookmarkStart w:name="z228" w:id="159"/>
    <w:p>
      <w:pPr>
        <w:spacing w:after="0"/>
        <w:ind w:left="0"/>
        <w:jc w:val="left"/>
      </w:pPr>
      <w:r>
        <w:rPr>
          <w:rFonts w:ascii="Times New Roman"/>
          <w:b/>
          <w:i w:val="false"/>
          <w:color w:val="000000"/>
        </w:rPr>
        <w:t xml:space="preserve"> Шошқаларды өсіру (1000 шартты бастан бастап және одан жоғары) жөніндегі қызметті рұқсат беру талаптарына сәйкестігін жүзеге асыратын субъектілерге қатысты ветеринария саласындағы тексеру парағы</w:t>
      </w:r>
    </w:p>
    <w:bookmarkEnd w:id="159"/>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аумағында бөгде адамдар мен жануарлардың кіруін болдырмайтын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аумағына (аумағынан) барлық кіреберістерде (шығаберістерде) автокөліктің жүріс бөлігін залалсыздандыруға арналған бүйір жақтары қабырғалармен жабылған қалқамен жабдықталған дезинфекциялық тосқауылдардың (бұдан әрі – дезнфекциялық тосқауыл) болуы. Дезинфекциялық тосқауыл жыл бойы жұмыстық жай-күйде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аумағын мынадай аймақтарға бөлудің болуы:</w:t>
            </w:r>
          </w:p>
          <w:p>
            <w:pPr>
              <w:spacing w:after="20"/>
              <w:ind w:left="20"/>
              <w:jc w:val="both"/>
            </w:pPr>
            <w:r>
              <w:rPr>
                <w:rFonts w:ascii="Times New Roman"/>
                <w:b w:val="false"/>
                <w:i w:val="false"/>
                <w:color w:val="000000"/>
                <w:sz w:val="20"/>
              </w:rPr>
              <w:t>
1) (А аймағы) – негізгі табынды күтіп-ұстауға және өнім өндіруге арналған қора-жай, мал туғызатын бөлім, жаңа туылған төлдерге арналған профилакторий, төлдерді, мал басын толықтыратын табынды ұстауға арналған қора-жай, жануарларды қолдан ұрықтандыратын пункт, оқшаулағыш және карантиндік бөлім (басқышы бар қаша, жануарларды ветеринариялық дауалауға арналған өткелек), азықтық қоспаларды дайындайтын азық цехы;</w:t>
            </w:r>
          </w:p>
          <w:p>
            <w:pPr>
              <w:spacing w:after="20"/>
              <w:ind w:left="20"/>
              <w:jc w:val="both"/>
            </w:pPr>
            <w:r>
              <w:rPr>
                <w:rFonts w:ascii="Times New Roman"/>
                <w:b w:val="false"/>
                <w:i w:val="false"/>
                <w:color w:val="000000"/>
                <w:sz w:val="20"/>
              </w:rPr>
              <w:t>
2) (Б аймағы) – қызмет көрсетуші персоналға арналған санитариялық өткізу орны бар ветеринариялық-санитариялық блок;</w:t>
            </w:r>
          </w:p>
          <w:p>
            <w:pPr>
              <w:spacing w:after="20"/>
              <w:ind w:left="20"/>
              <w:jc w:val="both"/>
            </w:pPr>
            <w:r>
              <w:rPr>
                <w:rFonts w:ascii="Times New Roman"/>
                <w:b w:val="false"/>
                <w:i w:val="false"/>
                <w:color w:val="000000"/>
                <w:sz w:val="20"/>
              </w:rPr>
              <w:t>
3) (В аймағы) – әкімшілік-шаруашылық;</w:t>
            </w:r>
          </w:p>
          <w:p>
            <w:pPr>
              <w:spacing w:after="20"/>
              <w:ind w:left="20"/>
              <w:jc w:val="both"/>
            </w:pPr>
            <w:r>
              <w:rPr>
                <w:rFonts w:ascii="Times New Roman"/>
                <w:b w:val="false"/>
                <w:i w:val="false"/>
                <w:color w:val="000000"/>
                <w:sz w:val="20"/>
              </w:rPr>
              <w:t>
4) (Г аймағы) – азықты сақтау үшін;</w:t>
            </w:r>
          </w:p>
          <w:p>
            <w:pPr>
              <w:spacing w:after="20"/>
              <w:ind w:left="20"/>
              <w:jc w:val="both"/>
            </w:pPr>
            <w:r>
              <w:rPr>
                <w:rFonts w:ascii="Times New Roman"/>
                <w:b w:val="false"/>
                <w:i w:val="false"/>
                <w:color w:val="000000"/>
                <w:sz w:val="20"/>
              </w:rPr>
              <w:t xml:space="preserve">
5) (Д аймағы) – көңді сақтауға арналған оқшауланған орын 5) (Д аймағы) - көңді сақтауға арналған оқшауланған орын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қора-жайларының құрамында жануарларды күтіп-бағуға арналған мынадай объектілердің болуы:</w:t>
            </w:r>
          </w:p>
          <w:p>
            <w:pPr>
              <w:spacing w:after="20"/>
              <w:ind w:left="20"/>
              <w:jc w:val="both"/>
            </w:pPr>
            <w:r>
              <w:rPr>
                <w:rFonts w:ascii="Times New Roman"/>
                <w:b w:val="false"/>
                <w:i w:val="false"/>
                <w:color w:val="000000"/>
                <w:sz w:val="20"/>
              </w:rPr>
              <w:t>
1) жануарларды (төлді және ересек мал басын) күтіп-бағуға арналған ғимараттар;</w:t>
            </w:r>
          </w:p>
          <w:p>
            <w:pPr>
              <w:spacing w:after="20"/>
              <w:ind w:left="20"/>
              <w:jc w:val="both"/>
            </w:pPr>
            <w:r>
              <w:rPr>
                <w:rFonts w:ascii="Times New Roman"/>
                <w:b w:val="false"/>
                <w:i w:val="false"/>
                <w:color w:val="000000"/>
                <w:sz w:val="20"/>
              </w:rPr>
              <w:t>
2) қалқалары, оттықтары, суаратын астаулары, өткелектері, басқыштары мен таразысы бар жануарларды серуендетуді ұйымдастыруға арналған қашалар;</w:t>
            </w:r>
          </w:p>
          <w:p>
            <w:pPr>
              <w:spacing w:after="20"/>
              <w:ind w:left="20"/>
              <w:jc w:val="both"/>
            </w:pPr>
            <w:r>
              <w:rPr>
                <w:rFonts w:ascii="Times New Roman"/>
                <w:b w:val="false"/>
                <w:i w:val="false"/>
                <w:color w:val="000000"/>
                <w:sz w:val="20"/>
              </w:rPr>
              <w:t>
3) бір кіреберісі және шығаберісі бар, периметр бойынша қоршалған және арық салынған көңді және сұйық көңді сақтауға арналған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бөлімше және оқшаулағыш бірыңғай блокта орналасқанда, олардың арасында жұмысшылардың арнайы киіміне арналған шкафтар, қолжуғыш, дезинфекциялық ерітінділері бар сыйымдылықтар, аяқкиімді дезинфекциялауға арналған дезинфекциялық төсеніш орналасқан тамбурдың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 бір кезеңде өсіретін қора-жайлармен біріктірілген карантиндік ғимараттың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сақтайтын орынды өндірістік ғимараттардың кешен аумағы қоршауының сыртында кемінде 60 метр (бұдан әрі – м)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мал шаруашылығы қора-жайының (базаның), азық дайындайтын цехтің, азыққа арналған қойманың, астық сақтайтын орынның және басқа да объектілердің терезелері, есіктері, желдету тесіктерінде жабайы құстардың ұшып кіруіне жол бермейтін торлы рамалардың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секциялар мен қора-жайларда оңтайлы ауа алмасуды және жануарлар орналасқан барлық аймақ бойынша таза ауаның біркелкі таралуын қамтамасыз ететін желдету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оқшаулағышы болмаған жағдайда, жертөлесі және өзінің ішкі ауласына шығуға арналған құрылысы бар биіктігі кемінде 2 м тұтас дуалмен қоршалған оқшаулағыштың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бордақыланатын шошқаларға азық ретінде пайдаланар алдында зарарсыздандыру үшін арнайы қазандардың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 цехында аналық шошқа торайлаған кезде шуын немесе өлі туған төлді жинау үшін ылғал өткізбейтін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36-қосымша</w:t>
            </w:r>
          </w:p>
        </w:tc>
      </w:tr>
    </w:tbl>
    <w:bookmarkStart w:name="z231" w:id="160"/>
    <w:p>
      <w:pPr>
        <w:spacing w:after="0"/>
        <w:ind w:left="0"/>
        <w:jc w:val="left"/>
      </w:pPr>
      <w:r>
        <w:rPr>
          <w:rFonts w:ascii="Times New Roman"/>
          <w:b/>
          <w:i w:val="false"/>
          <w:color w:val="000000"/>
        </w:rPr>
        <w:t xml:space="preserve"> Балық және балық өнімдерін дайындау мен өңдеуді рұқсат беру талаптарына сәйкестігін жүзеге асыратын субектілерге қатысты ветеринария саласындағы тексеру парағы</w:t>
      </w:r>
    </w:p>
    <w:bookmarkEnd w:id="160"/>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легін қамтамасыз ету және шикізат пен қалдықтар легінің дайын өнім легімен қиылысу мүмкіндігін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 өнімді, буып-түю және қосалқы материалдарды бөлек сақтауға арналған тоңазытқыш жабдықтары бар, оңай жуылатын және дезинфекцияланатын материалдардан жасалған, еденнен биіктігі кемінде 15 сантиметр (бұдан әрі – см) болатын сөрелермен, стеллаждармен, тауар астына қойылатын ыдыстармен және контейнерлермен, тоңазытқыш камералар – конденсатты жинау және ағызу жүйелерімен жабдықталған сақтауға арналған қоймалық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үй-жайларының ішкі жақтарының жуу және дезинфекциялау құралдарына төзімділігі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 сақтауға арналған тоңазытқыш қондырғыларда, үй-жайлар мен жабдықтарда температура көрсеткіштерін жазып алатын термометрлердің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Штабельдердің қабырғалардан және тоңазыту аспаптарынан кемінде 30 см қашықтықта орналасуын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өнім түрі үшін арнайы бөлінген орындардағы тиісті бөлімдерде сақталатын, таңбасы бар бөлуге арналған тақтайшалар мен пышақтардың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жуылатын москитті торлары бар ашылатын терезелердің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жинауға және кәдеге жаратуға арналған арнайы жабдықталған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2015 жылғы </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37-қосымша</w:t>
            </w:r>
          </w:p>
        </w:tc>
      </w:tr>
    </w:tbl>
    <w:bookmarkStart w:name="z234" w:id="161"/>
    <w:p>
      <w:pPr>
        <w:spacing w:after="0"/>
        <w:ind w:left="0"/>
        <w:jc w:val="left"/>
      </w:pPr>
      <w:r>
        <w:rPr>
          <w:rFonts w:ascii="Times New Roman"/>
          <w:b/>
          <w:i w:val="false"/>
          <w:color w:val="000000"/>
        </w:rPr>
        <w:t xml:space="preserve"> Етті, жануарлардан алынатын өнім мен шикізатты өңдеуді рұқсат беру талаптарына сәйкестігін жүзеге асыратын субъектілерге қатысты ветеринария саласындағы тексеру парағы</w:t>
      </w:r>
    </w:p>
    <w:bookmarkEnd w:id="161"/>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технологиялық жабдықтарды орналастырған кезде айқаспалы контаминацияны болдырмау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объектісінде ветеринариялық-санитариялық мақсаттағы мынадай жабдықтардың болуы:</w:t>
            </w:r>
          </w:p>
          <w:p>
            <w:pPr>
              <w:spacing w:after="20"/>
              <w:ind w:left="20"/>
              <w:jc w:val="both"/>
            </w:pPr>
            <w:r>
              <w:rPr>
                <w:rFonts w:ascii="Times New Roman"/>
                <w:b w:val="false"/>
                <w:i w:val="false"/>
                <w:color w:val="000000"/>
                <w:sz w:val="20"/>
              </w:rPr>
              <w:t>
1) өңдеу үшін етті және ет өнімдерін, жануарлардан алынатын шикізатты жеткізетін автокөлікті жууға және дезинфекциялауға арналған стационарлық дезинфекциялық жуу пункті немесе алаңы немесе дезинфекциялаушы тосқауыл;</w:t>
            </w:r>
          </w:p>
          <w:p>
            <w:pPr>
              <w:spacing w:after="20"/>
              <w:ind w:left="20"/>
              <w:jc w:val="both"/>
            </w:pPr>
            <w:r>
              <w:rPr>
                <w:rFonts w:ascii="Times New Roman"/>
                <w:b w:val="false"/>
                <w:i w:val="false"/>
                <w:color w:val="000000"/>
                <w:sz w:val="20"/>
              </w:rPr>
              <w:t>
2) жануарларды, жануарлардан алынатын өнім мен шикізатты бақылауға және қадағалауға және ветеринариялық-санитариялық сараптауға арналған жабдығы бар, ветеринария саласындағы мамандарға арналған үй-жайлар;</w:t>
            </w:r>
          </w:p>
          <w:p>
            <w:pPr>
              <w:spacing w:after="20"/>
              <w:ind w:left="20"/>
              <w:jc w:val="both"/>
            </w:pPr>
            <w:r>
              <w:rPr>
                <w:rFonts w:ascii="Times New Roman"/>
                <w:b w:val="false"/>
                <w:i w:val="false"/>
                <w:color w:val="000000"/>
                <w:sz w:val="20"/>
              </w:rPr>
              <w:t>
3) етті және сойылған өнімдерді олар өңделгенге дейін уақытша сақтауға арналған оқшауланған тоңазытқыш камерасы;</w:t>
            </w:r>
          </w:p>
          <w:p>
            <w:pPr>
              <w:spacing w:after="20"/>
              <w:ind w:left="20"/>
              <w:jc w:val="both"/>
            </w:pPr>
            <w:r>
              <w:rPr>
                <w:rFonts w:ascii="Times New Roman"/>
                <w:b w:val="false"/>
                <w:i w:val="false"/>
                <w:color w:val="000000"/>
                <w:sz w:val="20"/>
              </w:rPr>
              <w:t>
4) сарқынды суды залалсыздандыруға арналған құрылысжайлар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өнімді сақтауға арналған штабельдерді қабырғалар мен тоңазыту аспаптарынан кемінде 30 сантиметр қашықтықта орналастыру және штабельдердің арасында өтетін жолдардың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102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38-қосымша</w:t>
            </w:r>
          </w:p>
        </w:tc>
      </w:tr>
    </w:tbl>
    <w:bookmarkStart w:name="z237" w:id="162"/>
    <w:p>
      <w:pPr>
        <w:spacing w:after="0"/>
        <w:ind w:left="0"/>
        <w:jc w:val="left"/>
      </w:pPr>
      <w:r>
        <w:rPr>
          <w:rFonts w:ascii="Times New Roman"/>
          <w:b/>
          <w:i w:val="false"/>
          <w:color w:val="000000"/>
        </w:rPr>
        <w:t xml:space="preserve"> Жануарларды союды жүзеге асыратын субъектілерге қатысты ветеринария саласындағы тексеру парағы</w:t>
      </w:r>
    </w:p>
    <w:bookmarkEnd w:id="162"/>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адамдар мен қаңғыбас жануарлардың өндіріс объектілерінің аумағына бақылаусыз кіруін болдырмайтын тұтас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объектілерінің аумағында мыналардың:</w:t>
            </w:r>
          </w:p>
          <w:p>
            <w:pPr>
              <w:spacing w:after="20"/>
              <w:ind w:left="20"/>
              <w:jc w:val="both"/>
            </w:pPr>
            <w:r>
              <w:rPr>
                <w:rFonts w:ascii="Times New Roman"/>
                <w:b w:val="false"/>
                <w:i w:val="false"/>
                <w:color w:val="000000"/>
                <w:sz w:val="20"/>
              </w:rPr>
              <w:t>
1) шикізатты, дайын өнім мен қалдықтарды тасу жолдарының;</w:t>
            </w:r>
          </w:p>
          <w:p>
            <w:pPr>
              <w:spacing w:after="20"/>
              <w:ind w:left="20"/>
              <w:jc w:val="both"/>
            </w:pPr>
            <w:r>
              <w:rPr>
                <w:rFonts w:ascii="Times New Roman"/>
                <w:b w:val="false"/>
                <w:i w:val="false"/>
                <w:color w:val="000000"/>
                <w:sz w:val="20"/>
              </w:rPr>
              <w:t>
2) ветеринариялық қарап-тексеруден кейін сою алдындағы ұстауға жіберілетін сау жануарларды тасу жолдарының санитариялық блокқа жіберілген ауру немесе ауру бойынша күдікті жануарлардың орын ауыстыруы;</w:t>
            </w:r>
          </w:p>
          <w:p>
            <w:pPr>
              <w:spacing w:after="20"/>
              <w:ind w:left="20"/>
              <w:jc w:val="both"/>
            </w:pPr>
            <w:r>
              <w:rPr>
                <w:rFonts w:ascii="Times New Roman"/>
                <w:b w:val="false"/>
                <w:i w:val="false"/>
                <w:color w:val="000000"/>
                <w:sz w:val="20"/>
              </w:rPr>
              <w:t>
3) дайын азық-түлік өнімдерін жануарлармен, көңмен, өндіріс қалдықтарымен қиылыспай тасымалдану мүмкіндігін қамтамасыз ететін құрылысжайлар мен құрылғыларды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аумағына кіреберісте (шығаберісте) көліктің жүрісі бөлігін залалсыздандыруға арналған дезинфекциялаушы тосқауылдың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союды жүзеге асыратын өндіріс объектілері (сою алаңдарынан басқа): </w:t>
            </w:r>
          </w:p>
          <w:p>
            <w:pPr>
              <w:spacing w:after="20"/>
              <w:ind w:left="20"/>
              <w:jc w:val="both"/>
            </w:pPr>
            <w:r>
              <w:rPr>
                <w:rFonts w:ascii="Times New Roman"/>
                <w:b w:val="false"/>
                <w:i w:val="false"/>
                <w:color w:val="000000"/>
                <w:sz w:val="20"/>
              </w:rPr>
              <w:t>
1) ветеринария саласындағы мамандар үшін жануарларды, жануарлардан алынатын өнім мен шикізатты бақылауға және ветеринариялық-санитариялық сараптауға арналған жабдықтары бар үй-жайлармен;</w:t>
            </w:r>
          </w:p>
          <w:p>
            <w:pPr>
              <w:spacing w:after="20"/>
              <w:ind w:left="20"/>
              <w:jc w:val="both"/>
            </w:pPr>
            <w:r>
              <w:rPr>
                <w:rFonts w:ascii="Times New Roman"/>
                <w:b w:val="false"/>
                <w:i w:val="false"/>
                <w:color w:val="000000"/>
                <w:sz w:val="20"/>
              </w:rPr>
              <w:t>
2) жануарларды орналастыруға арналған орынмен, жануарларды ветеринариялық қарап-тексеруге арналған өткелектермен;</w:t>
            </w:r>
          </w:p>
          <w:p>
            <w:pPr>
              <w:spacing w:after="20"/>
              <w:ind w:left="20"/>
              <w:jc w:val="both"/>
            </w:pPr>
            <w:r>
              <w:rPr>
                <w:rFonts w:ascii="Times New Roman"/>
                <w:b w:val="false"/>
                <w:i w:val="false"/>
                <w:color w:val="000000"/>
                <w:sz w:val="20"/>
              </w:rPr>
              <w:t>
3) санитариялық қасапханамен (кәдімгі өндірістік цехтардағыдай, бірақ мөлшері едәуір шағын, ет пен субөнімдерді стерильдеуге арналған бөлімшесі бар үй-жаймен) немесе ауру немесе әлсіз жануарларды оқшаулап өңдеуге арналған санитариялық камерамен (ғимарат ішінде орналасқан бөлек үй-жаймен);</w:t>
            </w:r>
          </w:p>
          <w:p>
            <w:pPr>
              <w:spacing w:after="20"/>
              <w:ind w:left="20"/>
              <w:jc w:val="both"/>
            </w:pPr>
            <w:r>
              <w:rPr>
                <w:rFonts w:ascii="Times New Roman"/>
                <w:b w:val="false"/>
                <w:i w:val="false"/>
                <w:color w:val="000000"/>
                <w:sz w:val="20"/>
              </w:rPr>
              <w:t>
4) карантинге арналған үй-жайлармен (байқау және қажет болған жағдайда диагностикалық зерттеу мақсатында жануарлар басқа жануарлармен араластырылмай (тікелей немесе жанама) оқшау ұсталатын орындарымен) және оқшаулағышпен (ауру жануарларды орналастыру үшін мал сою объектісінің аумағында оқшауланған үй-жаймен);</w:t>
            </w:r>
          </w:p>
          <w:p>
            <w:pPr>
              <w:spacing w:after="20"/>
              <w:ind w:left="20"/>
              <w:jc w:val="both"/>
            </w:pPr>
            <w:r>
              <w:rPr>
                <w:rFonts w:ascii="Times New Roman"/>
                <w:b w:val="false"/>
                <w:i w:val="false"/>
                <w:color w:val="000000"/>
                <w:sz w:val="20"/>
              </w:rPr>
              <w:t>
5) ет пен сойылған өнімдер өңделгенге дейін оларды уақытша сақтауға арналған оқшауланған тоңазытқыш камерамен;</w:t>
            </w:r>
          </w:p>
          <w:p>
            <w:pPr>
              <w:spacing w:after="20"/>
              <w:ind w:left="20"/>
              <w:jc w:val="both"/>
            </w:pPr>
            <w:r>
              <w:rPr>
                <w:rFonts w:ascii="Times New Roman"/>
                <w:b w:val="false"/>
                <w:i w:val="false"/>
                <w:color w:val="000000"/>
                <w:sz w:val="20"/>
              </w:rPr>
              <w:t>
6) сарқынды суды жинауға арналған бетондалған шұңқырмен (септикпен) және залалсыздандыруға арналған құрылысжайлармен;</w:t>
            </w:r>
          </w:p>
          <w:p>
            <w:pPr>
              <w:spacing w:after="20"/>
              <w:ind w:left="20"/>
              <w:jc w:val="both"/>
            </w:pPr>
            <w:r>
              <w:rPr>
                <w:rFonts w:ascii="Times New Roman"/>
                <w:b w:val="false"/>
                <w:i w:val="false"/>
                <w:color w:val="000000"/>
                <w:sz w:val="20"/>
              </w:rPr>
              <w:t>
7) жануарларды союдың алдында ұстауға арналған ғимараттармен (қалқалармен) (сойылатын жануарларды қабылдау, орналастыру, ветеринариялық қарап-тексеру, сұрыптау және тынықтыру үшін жануарларды сою объектісінің аумағында оңашаланған үй-жаймен (алаңмен));</w:t>
            </w:r>
          </w:p>
          <w:p>
            <w:pPr>
              <w:spacing w:after="20"/>
              <w:ind w:left="20"/>
              <w:jc w:val="both"/>
            </w:pPr>
            <w:r>
              <w:rPr>
                <w:rFonts w:ascii="Times New Roman"/>
                <w:b w:val="false"/>
                <w:i w:val="false"/>
                <w:color w:val="000000"/>
                <w:sz w:val="20"/>
              </w:rPr>
              <w:t>
8) тұрмыстық үй-жайлармен және киімді санитариялық өңдеуге арналған дезинфекциялау камерасымен;</w:t>
            </w:r>
          </w:p>
          <w:p>
            <w:pPr>
              <w:spacing w:after="20"/>
              <w:ind w:left="20"/>
              <w:jc w:val="both"/>
            </w:pPr>
            <w:r>
              <w:rPr>
                <w:rFonts w:ascii="Times New Roman"/>
                <w:b w:val="false"/>
                <w:i w:val="false"/>
                <w:color w:val="000000"/>
                <w:sz w:val="20"/>
              </w:rPr>
              <w:t>
 9) жануарлардың, жануарлардан алынатын өнім мен шикізаттың ветеринариялық нормативтерге сәйкестігін айқындау жөніндегі өндірістік бақылау бөлімшелерімен немесе ветеринариялық-санитариялық сараптау зертханасымен тиісінше жарақталған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 мен оқшаулағыштан қи, төсем мен азық қалдықтарын жинау және жиып қою үшін санитариялық блоктың аумағында орналасқан, жануарларды сою объектісінің өндірістік қуаты ескеріле отырып, кемінде алты тәулікке есептелген бетондалған учаскенің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Қан-жынды жинау үшін бетондалған алаңқайға орналастырылатын, қақпағы тығыз жабылатын арнайы сыйымдылықтардың (контейнердің)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ластануын болдырмау үшін технологиялық операциялардың кеңістікте және уақыт жағынан бөлінуі:</w:t>
            </w:r>
          </w:p>
          <w:p>
            <w:pPr>
              <w:spacing w:after="20"/>
              <w:ind w:left="20"/>
              <w:jc w:val="both"/>
            </w:pPr>
            <w:r>
              <w:rPr>
                <w:rFonts w:ascii="Times New Roman"/>
                <w:b w:val="false"/>
                <w:i w:val="false"/>
                <w:color w:val="000000"/>
                <w:sz w:val="20"/>
              </w:rPr>
              <w:t>
1) естен тандыру және қанын ағызу;</w:t>
            </w:r>
          </w:p>
          <w:p>
            <w:pPr>
              <w:spacing w:after="20"/>
              <w:ind w:left="20"/>
              <w:jc w:val="both"/>
            </w:pPr>
            <w:r>
              <w:rPr>
                <w:rFonts w:ascii="Times New Roman"/>
                <w:b w:val="false"/>
                <w:i w:val="false"/>
                <w:color w:val="000000"/>
                <w:sz w:val="20"/>
              </w:rPr>
              <w:t>
2) шошқаға қатысты: қайнаған сумен күйдіру, қылшықтан тазарту, қыру және үйіту;</w:t>
            </w:r>
          </w:p>
          <w:p>
            <w:pPr>
              <w:spacing w:after="20"/>
              <w:ind w:left="20"/>
              <w:jc w:val="both"/>
            </w:pPr>
            <w:r>
              <w:rPr>
                <w:rFonts w:ascii="Times New Roman"/>
                <w:b w:val="false"/>
                <w:i w:val="false"/>
                <w:color w:val="000000"/>
                <w:sz w:val="20"/>
              </w:rPr>
              <w:t>
3) ішегін ақтару (сойылған жануардың ұшасын мүшелеген кезде іш және көкірек қуыстарынан ішкі органдарды шығару) және кейіннен мүшелеу;</w:t>
            </w:r>
          </w:p>
          <w:p>
            <w:pPr>
              <w:spacing w:after="20"/>
              <w:ind w:left="20"/>
              <w:jc w:val="both"/>
            </w:pPr>
            <w:r>
              <w:rPr>
                <w:rFonts w:ascii="Times New Roman"/>
                <w:b w:val="false"/>
                <w:i w:val="false"/>
                <w:color w:val="000000"/>
                <w:sz w:val="20"/>
              </w:rPr>
              <w:t>
4) тазартылған қарын мен ішектерді өңдеу;</w:t>
            </w:r>
          </w:p>
          <w:p>
            <w:pPr>
              <w:spacing w:after="20"/>
              <w:ind w:left="20"/>
              <w:jc w:val="both"/>
            </w:pPr>
            <w:r>
              <w:rPr>
                <w:rFonts w:ascii="Times New Roman"/>
                <w:b w:val="false"/>
                <w:i w:val="false"/>
                <w:color w:val="000000"/>
                <w:sz w:val="20"/>
              </w:rPr>
              <w:t>
5) союдың басқа жанама өнімдерін өңдеу және жуу, атап айтқанда, сою желісінде жүргізілмеген болса, бастың терісін сыпыру;</w:t>
            </w:r>
          </w:p>
          <w:p>
            <w:pPr>
              <w:spacing w:after="20"/>
              <w:ind w:left="20"/>
              <w:jc w:val="both"/>
            </w:pPr>
            <w:r>
              <w:rPr>
                <w:rFonts w:ascii="Times New Roman"/>
                <w:b w:val="false"/>
                <w:i w:val="false"/>
                <w:color w:val="000000"/>
                <w:sz w:val="20"/>
              </w:rPr>
              <w:t>
6) союдың жанама өнімдерін буып-түю;</w:t>
            </w:r>
          </w:p>
          <w:p>
            <w:pPr>
              <w:spacing w:after="20"/>
              <w:ind w:left="20"/>
              <w:jc w:val="both"/>
            </w:pPr>
            <w:r>
              <w:rPr>
                <w:rFonts w:ascii="Times New Roman"/>
                <w:b w:val="false"/>
                <w:i w:val="false"/>
                <w:color w:val="000000"/>
                <w:sz w:val="20"/>
              </w:rPr>
              <w:t>
7) етті тиеп-жөнелту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өндірістік үй-жайларға кіреберісте толық гигиеналық өңдеу модульдерінің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 объектісінде ұсақ мүкәммалға (пышақ, мусаттар) арналған стерилизаторлардың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ірі мүкәммалды, айналым ыдыстары мен көлік құралдарын жуу және дезинфекциялау үшін жуу машиналарының немесе дезинфекциялаушы ерітінді, суық және ыстық су жүргізілген жуатын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сараптама жүргізілетін жерлерде ветеринариялық конфискаттарды жинауға арналған, бөгде адамдардың рұқсатсыз қол жеткізуіне жол берілмейтін, басқа жабдықтан түсі өзгеше және мақсаты туралы жазуы бар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союды жүзеге асыратын өндіріс объектісі (сою алаңдары) мыналармен тиісінше жарақталуы:</w:t>
            </w:r>
          </w:p>
          <w:p>
            <w:pPr>
              <w:spacing w:after="20"/>
              <w:ind w:left="20"/>
              <w:jc w:val="both"/>
            </w:pPr>
            <w:r>
              <w:rPr>
                <w:rFonts w:ascii="Times New Roman"/>
                <w:b w:val="false"/>
                <w:i w:val="false"/>
                <w:color w:val="000000"/>
                <w:sz w:val="20"/>
              </w:rPr>
              <w:t>
1) жануарларды сою алдында ұстауды және қарап-тексеруді жүргізу мақсатында жануарларды орналастыруға арналған қаша (алаң), сондай-ақ жануарларды сою объектісінің өндірістік қуатын ескере отырып, экскременттерге арналған арнайы жабдықталған орын;</w:t>
            </w:r>
          </w:p>
          <w:p>
            <w:pPr>
              <w:spacing w:after="20"/>
              <w:ind w:left="20"/>
              <w:jc w:val="both"/>
            </w:pPr>
            <w:r>
              <w:rPr>
                <w:rFonts w:ascii="Times New Roman"/>
                <w:b w:val="false"/>
                <w:i w:val="false"/>
                <w:color w:val="000000"/>
                <w:sz w:val="20"/>
              </w:rPr>
              <w:t>
2) жануарларды сою объектісінің өндірістік қуатын ескере отырып:</w:t>
            </w:r>
          </w:p>
          <w:p>
            <w:pPr>
              <w:spacing w:after="20"/>
              <w:ind w:left="20"/>
              <w:jc w:val="both"/>
            </w:pPr>
            <w:r>
              <w:rPr>
                <w:rFonts w:ascii="Times New Roman"/>
                <w:b w:val="false"/>
                <w:i w:val="false"/>
                <w:color w:val="000000"/>
                <w:sz w:val="20"/>
              </w:rPr>
              <w:t>
оңай тазаланатын және дезинфекцияланатын, су ағызуды жеңілдететіндей түрде бейімделген, жабынның астынан су бұратын суағарлармен және арықтармен әрі сарқынды суды жинау және залалсыздандыру үшін бетондалған шұңқырмен (септикпен) жарақталған су өткізбейтін еден жабынымен;</w:t>
            </w:r>
          </w:p>
          <w:p>
            <w:pPr>
              <w:spacing w:after="20"/>
              <w:ind w:left="20"/>
              <w:jc w:val="both"/>
            </w:pPr>
            <w:r>
              <w:rPr>
                <w:rFonts w:ascii="Times New Roman"/>
                <w:b w:val="false"/>
                <w:i w:val="false"/>
                <w:color w:val="000000"/>
                <w:sz w:val="20"/>
              </w:rPr>
              <w:t>
тегіс, оңай жуылатын материалдармен қапталған немесе 3 метр (бұдан әрі – м) биіктікке дейін боялған, бұрыштары мен шығып тұрған жерлері дөңгелектелген қабырғамен;</w:t>
            </w:r>
          </w:p>
          <w:p>
            <w:pPr>
              <w:spacing w:after="20"/>
              <w:ind w:left="20"/>
              <w:jc w:val="both"/>
            </w:pPr>
            <w:r>
              <w:rPr>
                <w:rFonts w:ascii="Times New Roman"/>
                <w:b w:val="false"/>
                <w:i w:val="false"/>
                <w:color w:val="000000"/>
                <w:sz w:val="20"/>
              </w:rPr>
              <w:t>
желдетумен және жылытумен;</w:t>
            </w:r>
          </w:p>
          <w:p>
            <w:pPr>
              <w:spacing w:after="20"/>
              <w:ind w:left="20"/>
              <w:jc w:val="both"/>
            </w:pPr>
            <w:r>
              <w:rPr>
                <w:rFonts w:ascii="Times New Roman"/>
                <w:b w:val="false"/>
                <w:i w:val="false"/>
                <w:color w:val="000000"/>
                <w:sz w:val="20"/>
              </w:rPr>
              <w:t>
түсті бұрмаламайтын табиғи немесе жасанды жарықтандырумен;</w:t>
            </w:r>
          </w:p>
          <w:p>
            <w:pPr>
              <w:spacing w:after="20"/>
              <w:ind w:left="20"/>
              <w:jc w:val="both"/>
            </w:pPr>
            <w:r>
              <w:rPr>
                <w:rFonts w:ascii="Times New Roman"/>
                <w:b w:val="false"/>
                <w:i w:val="false"/>
                <w:color w:val="000000"/>
                <w:sz w:val="20"/>
              </w:rPr>
              <w:t>
қанын ағызуды, терісін сыпыруды, ішкі органдарды шығаруды және ұшалар мен ішкі органдарды сойылғаннан кейін қарап-тексеру жүргізуді қамтамасыз ету мақсатында ұшаны іліп қоюға арналған, ұшалардың еденге, қабырғаға, технологиялық жабдыққа тиюін болғызбайтын айлабұйыммен;</w:t>
            </w:r>
          </w:p>
          <w:p>
            <w:pPr>
              <w:spacing w:after="20"/>
              <w:ind w:left="20"/>
              <w:jc w:val="both"/>
            </w:pPr>
            <w:r>
              <w:rPr>
                <w:rFonts w:ascii="Times New Roman"/>
                <w:b w:val="false"/>
                <w:i w:val="false"/>
                <w:color w:val="000000"/>
                <w:sz w:val="20"/>
              </w:rPr>
              <w:t>
пышақтарды (кемінде екі), ілгектерді, құралдарды (фонендоскоп, термометр, плесиметр, бюкс) залалсыздандыруға арналған стерилизаторы, қолды өңдеуге арналған дезинфекциялағыш құралдары бар кеспектері, арнайы киімі бар ветеринар дәрігерге арналған орынмен;</w:t>
            </w:r>
          </w:p>
          <w:p>
            <w:pPr>
              <w:spacing w:after="20"/>
              <w:ind w:left="20"/>
              <w:jc w:val="both"/>
            </w:pPr>
            <w:r>
              <w:rPr>
                <w:rFonts w:ascii="Times New Roman"/>
                <w:b w:val="false"/>
                <w:i w:val="false"/>
                <w:color w:val="000000"/>
                <w:sz w:val="20"/>
              </w:rPr>
              <w:t>
сарқынды суды жинау мен залалсыздандыруға арналған жабық шұңқырмен (септикпен);</w:t>
            </w:r>
          </w:p>
          <w:p>
            <w:pPr>
              <w:spacing w:after="20"/>
              <w:ind w:left="20"/>
              <w:jc w:val="both"/>
            </w:pPr>
            <w:r>
              <w:rPr>
                <w:rFonts w:ascii="Times New Roman"/>
                <w:b w:val="false"/>
                <w:i w:val="false"/>
                <w:color w:val="000000"/>
                <w:sz w:val="20"/>
              </w:rPr>
              <w:t>
асқазан мен ішектерді босатуға және тазартуға бейімделген орынмен;</w:t>
            </w:r>
          </w:p>
          <w:p>
            <w:pPr>
              <w:spacing w:after="20"/>
              <w:ind w:left="20"/>
              <w:jc w:val="both"/>
            </w:pPr>
            <w:r>
              <w:rPr>
                <w:rFonts w:ascii="Times New Roman"/>
                <w:b w:val="false"/>
                <w:i w:val="false"/>
                <w:color w:val="000000"/>
                <w:sz w:val="20"/>
              </w:rPr>
              <w:t>
ілмекті жолдардың астынан ұшалардың қанын ағызу учаскелерінде қан жинауға арналған тұғырлықтармен;</w:t>
            </w:r>
          </w:p>
          <w:p>
            <w:pPr>
              <w:spacing w:after="20"/>
              <w:ind w:left="20"/>
              <w:jc w:val="both"/>
            </w:pPr>
            <w:r>
              <w:rPr>
                <w:rFonts w:ascii="Times New Roman"/>
                <w:b w:val="false"/>
                <w:i w:val="false"/>
                <w:color w:val="000000"/>
                <w:sz w:val="20"/>
              </w:rPr>
              <w:t>
персоналға арналған қолжуғышпен, бір реттік қол орамалмен (қол жууға арналған дезерітінділермен);</w:t>
            </w:r>
          </w:p>
          <w:p>
            <w:pPr>
              <w:spacing w:after="20"/>
              <w:ind w:left="20"/>
              <w:jc w:val="both"/>
            </w:pPr>
            <w:r>
              <w:rPr>
                <w:rFonts w:ascii="Times New Roman"/>
                <w:b w:val="false"/>
                <w:i w:val="false"/>
                <w:color w:val="000000"/>
                <w:sz w:val="20"/>
              </w:rPr>
              <w:t xml:space="preserve">
 тот баспайтын материалдардан жасалған, оңай тазартылатын және дезинфекцияланатын құралдармен және жұмыс жабдығымен, ветеринариялық конфискаттарға арналған контейнермен жасақталуы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Ұшалардың қанын ағызу учаскелерінде ілгекті жолдардың астынан техникалық қанды жинау үшін оңай жуылатын және дезинфекцияланатын материалдармен қапталған және қанның траптарға ағуы үшін еңістенген тұғырлықтар немесе қанды ағызуға арналған астаушаның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бауыздау мен терісін сыпыру аймақтарын мүшелеу және ішкі органдарды өңдеу аймағынан бөліп тұратын биіктігі кемінде 2 м қалқаның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ұшаларын қайнаған сумен күйдіру, қылшығын алу, тазарту және үйіту үшін сойылған жерден кемінде 5 м ашық кеңістікпен бөлінген немесе биіктігі кемінде 3 м қалқамен қоршалған арнайы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39-қосымша</w:t>
            </w:r>
          </w:p>
        </w:tc>
      </w:tr>
    </w:tbl>
    <w:bookmarkStart w:name="z240" w:id="163"/>
    <w:p>
      <w:pPr>
        <w:spacing w:after="0"/>
        <w:ind w:left="0"/>
        <w:jc w:val="left"/>
      </w:pPr>
      <w:r>
        <w:rPr>
          <w:rFonts w:ascii="Times New Roman"/>
          <w:b/>
          <w:i w:val="false"/>
          <w:color w:val="000000"/>
        </w:rPr>
        <w:t xml:space="preserve"> Азықты және азықтық қоспаларды өндіру жөніндегі қызметті жүзеге асыратын субъектілерге қатысты ветеринария саласындағы тексеру парағы</w:t>
      </w:r>
    </w:p>
    <w:bookmarkEnd w:id="163"/>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өңдеуге арналған оқшауланған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үй-жайларда өңдеуші өндіріс қалдықтарын сақтау үшін жабық резервуарлардың немесе қоршалған ашық жинағыштардың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өндіретін ұйымдарда сусымалы шикізатты (бидай, кебек, ұнтақ) сақтау үшін сүрлемдік (бункерлік) немесе едендік үлгідегі 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және азықтық қоспалардың, өнімдер мен шикізаттың қауіпсіздігін, шығу тегін растайтын ветеринариялық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2015 жылғы </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40-қосымша</w:t>
            </w:r>
          </w:p>
        </w:tc>
      </w:tr>
    </w:tbl>
    <w:bookmarkStart w:name="z243" w:id="164"/>
    <w:p>
      <w:pPr>
        <w:spacing w:after="0"/>
        <w:ind w:left="0"/>
        <w:jc w:val="left"/>
      </w:pPr>
      <w:r>
        <w:rPr>
          <w:rFonts w:ascii="Times New Roman"/>
          <w:b/>
          <w:i w:val="false"/>
          <w:color w:val="000000"/>
        </w:rPr>
        <w:t xml:space="preserve"> Сүтті өңдеуді жүзеге асыратын субъектілерге қатысты ветеринария саласындағы тексеру парағы</w:t>
      </w:r>
    </w:p>
    <w:bookmarkEnd w:id="164"/>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Шлангілер мен түтікшелерді өңдеуге арналған жуу және дезинфекциялау ерітінділерін сақтау үшін таңбаланған арнайы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8 маусымдағы </w:t>
            </w:r>
            <w:r>
              <w:br/>
            </w:r>
            <w:r>
              <w:rPr>
                <w:rFonts w:ascii="Times New Roman"/>
                <w:b w:val="false"/>
                <w:i w:val="false"/>
                <w:color w:val="000000"/>
                <w:sz w:val="20"/>
              </w:rPr>
              <w:t>№ 102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221 бірлескен 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2015 жылғы </w:t>
            </w:r>
            <w:r>
              <w:br/>
            </w:r>
            <w:r>
              <w:rPr>
                <w:rFonts w:ascii="Times New Roman"/>
                <w:b w:val="false"/>
                <w:i w:val="false"/>
                <w:color w:val="000000"/>
                <w:sz w:val="20"/>
              </w:rPr>
              <w:t>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41-қосымша</w:t>
            </w:r>
          </w:p>
        </w:tc>
      </w:tr>
    </w:tbl>
    <w:bookmarkStart w:name="z246" w:id="165"/>
    <w:p>
      <w:pPr>
        <w:spacing w:after="0"/>
        <w:ind w:left="0"/>
        <w:jc w:val="left"/>
      </w:pPr>
      <w:r>
        <w:rPr>
          <w:rFonts w:ascii="Times New Roman"/>
          <w:b/>
          <w:i w:val="false"/>
          <w:color w:val="000000"/>
        </w:rPr>
        <w:t xml:space="preserve"> Бал және балара шаруашылығы өнімдерін өндіру жөніндегі қызметті жүзеге асыратын субъектілерге қатысты ветеринария саласындағы тексеру парағы</w:t>
      </w:r>
    </w:p>
    <w:bookmarkEnd w:id="165"/>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Омарталарды құрғақ, күн сәулесімен жарықтандырылған, желден қорғалған, тас және темір жолдарға, ағаш кесу орнына, жоғары кернеулі электр беру желілеріне 500 метрден жақын емес және кондитерлік, химия өнеркәсібі кәсіпорындарынан, әуеайлақтардан, әскери полигондардан, радиолокациялық, радио және телетаратушы станциялардан және өзге де микротолқынды сәуле көздерінен 5 километр (бұдан әрі – км) қашықтықта орналастырады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Араларды әртүрлі түске (көк, ақ, сары) боялған ақаусыз ара ұяларында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омарта аумағында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жиналатын көздерде көшпелі омарталарды бір-бірінен кемінде 1,5 км және стационарлық омарталардан 3 км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Жануарлардан алынатын өнім мен шикізатты сақтауды жүзеге асыратын субъектілерге қатысты ветеринария саласындағы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техникалық шикізаттың (тері, жүн, аң терісі, мамық, қауырсын, эндокриндік және ішек шикізаты, сүйектер, шикізаттың басқа да түрлері), азықтың және азықтық қоспаларды; жануарлардан алынатын өнім мен шикізатты сақтауға арналған қойма үй-жайларында коллекциялар және жануарлардың зоологиясы, анатомиясы, палеонтологиясы бойынша коллекциялауға арналған заттарды бірлесіп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 мен шикізатты сақтауға арналған үй-жайлар мен және жабдықтарды арнайы сақтау шарттарымен өнімдерді сақтау жағдайларын бақылауға арналған аспаптармен жарақтау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адамдардың, қаңғыбас жануарлардың, синантропты құстардың объектінің аумағына рұқсатсыз кіруіне тосқауыл болатын тұтас дуалдың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Азықты және азықтық қоспаларды сақтау мен өткізу қызметті жүзеге асыратын субъектілерге қатысты ветеринария саласындағы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легін қамтамасыз етуді және шикізат пен қалдықтар легін дайын өнім легімен тоғыспау мүмкіндігін болдырмауды ескере отырып қойма үй-жайларын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жарамсыз өнімді (ораманың зақымдануы, дұрыс тасымалдамау және сапасының төмендеуі, жарамдылық мерзімінің өтуі және басқа) уақытша сақтау (кәдеге жаратуға немесе жоюға дейін) үшін "сәйкес емес өнім" деп көрсетілген бөлек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44-қосымша</w:t>
            </w:r>
          </w:p>
        </w:tc>
      </w:tr>
    </w:tbl>
    <w:p>
      <w:pPr>
        <w:spacing w:after="0"/>
        <w:ind w:left="0"/>
        <w:jc w:val="left"/>
      </w:pPr>
      <w:r>
        <w:rPr>
          <w:rFonts w:ascii="Times New Roman"/>
          <w:b/>
          <w:i w:val="false"/>
          <w:color w:val="000000"/>
        </w:rPr>
        <w:t xml:space="preserve"> Ветеринариялық мақсаттағы препараттарды өндіру жөніндегі қызметті жүзеге асыратын субъектілерге қатысты ветеринария саласындағы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қоршалған ғимараттың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 метр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бөлімше: бірінші – қызметкерлердің киімдері мен аяқ киімдеріне арналған жеке шкафтары бар шешінетін жерден, екінші – әжетханадан, үшінші – жуынатын жерден тұратын санитариялық өткізу орнының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топтағы патогенді микроорганизмдермен жұмыс істейтін өндіріс аумағына кіру барысында көлікті залалсыздандыратын дезинфекциялық тосқауыл - түбі бетондалған тереңдігі - кемінде 20 сантиметр, ені 3 метр, ұзындығы кемінде 5 метр қазаншұңқыр болады. Дезинфекциялық тосқауыл залалсыздандыру ерітіндісімен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күтіп-бағуға арналған қора-жайлар жеке есігі бар басқа барлық аймақтардан бөлек ғимаратта болады, ауаны дайындау және өңдеудің жеке жүйесімен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жобалау мен пайдалану барысында оған жәндіктер мен жануарлардың кірмеуі үшін қорғанышпен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аккредиттеу субъектілерінің сәйкестікті бағалаудың белгілі бір саласында жұмыстарды орындауға құзыреттілігін куәландыратын өндірушінің өндірістік бақылау бөлімшесін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аймақта:</w:t>
            </w:r>
          </w:p>
          <w:p>
            <w:pPr>
              <w:spacing w:after="20"/>
              <w:ind w:left="20"/>
              <w:jc w:val="both"/>
            </w:pPr>
            <w:r>
              <w:rPr>
                <w:rFonts w:ascii="Times New Roman"/>
                <w:b w:val="false"/>
                <w:i w:val="false"/>
                <w:color w:val="000000"/>
                <w:sz w:val="20"/>
              </w:rPr>
              <w:t>
1) сенсибилизациялаушы (антибиотиктер немесе биологиялық синтездің басқа да заттары) немесе биологиялық ветеринариялық препараттарды (тірі микроорганизмнен) өндіру барысында қиылысты контаминациядан туындайтын адамдардың денсаулығына қауіп төндіруді барынша азайту үшін арнайы және оқшауланған техникалық құралдар (үй-жай, әжетхана, ол өндіріс жайына жақын болмауы керек), қондырғылар (қызмет көрсету құралы) көзделеді;</w:t>
            </w:r>
          </w:p>
          <w:p>
            <w:pPr>
              <w:spacing w:after="20"/>
              <w:ind w:left="20"/>
              <w:jc w:val="both"/>
            </w:pPr>
            <w:r>
              <w:rPr>
                <w:rFonts w:ascii="Times New Roman"/>
                <w:b w:val="false"/>
                <w:i w:val="false"/>
                <w:color w:val="000000"/>
                <w:sz w:val="20"/>
              </w:rPr>
              <w:t>
2) бір үй-жайда антибиотиктерді, гормондарды, цитоксиндерді, қатты әсер ететін құралдар мен басқа да өнімдерді өндіруге жол берілмейді. Арнай сақтық шаралары сақтала отырып және қажетті аттестаттау жүргізіле отырып, Өндіріс циклі уақытпен бөлінген кезде айрықша жағдайда аталған препараттарды бір үй-жайда өндіруге жол беріледі;</w:t>
            </w:r>
          </w:p>
          <w:p>
            <w:pPr>
              <w:spacing w:after="20"/>
              <w:ind w:left="20"/>
              <w:jc w:val="both"/>
            </w:pPr>
            <w:r>
              <w:rPr>
                <w:rFonts w:ascii="Times New Roman"/>
                <w:b w:val="false"/>
                <w:i w:val="false"/>
                <w:color w:val="000000"/>
                <w:sz w:val="20"/>
              </w:rPr>
              <w:t>
3) ветеринариялық препараттарды өндіру үшін пайдаланылатын ғимараттарда техникалық мақсаттағы уды (пестицидтер мен гербицидтерді) өндіруге жол берілмейді;</w:t>
            </w:r>
          </w:p>
          <w:p>
            <w:pPr>
              <w:spacing w:after="20"/>
              <w:ind w:left="20"/>
              <w:jc w:val="both"/>
            </w:pPr>
            <w:r>
              <w:rPr>
                <w:rFonts w:ascii="Times New Roman"/>
                <w:b w:val="false"/>
                <w:i w:val="false"/>
                <w:color w:val="000000"/>
                <w:sz w:val="20"/>
              </w:rPr>
              <w:t>
4) өндірістік үй-жайлар, әсіресе көзбен көру арқылы операциялық бақылау жүргізілетін орындар дұрыс жарықтануы тиіс;</w:t>
            </w:r>
          </w:p>
          <w:p>
            <w:pPr>
              <w:spacing w:after="20"/>
              <w:ind w:left="20"/>
              <w:jc w:val="both"/>
            </w:pPr>
            <w:r>
              <w:rPr>
                <w:rFonts w:ascii="Times New Roman"/>
                <w:b w:val="false"/>
                <w:i w:val="false"/>
                <w:color w:val="000000"/>
                <w:sz w:val="20"/>
              </w:rPr>
              <w:t>
5) өндірістік үй-жайлар (стерильдеу жұмыстары жүргізілетінбокстарды қоса алғанда) ағынды-сорғылы желдеткішпен қамтамасыз етілуі тиіс. Бұл мақсатқа арнайы стерильдеу сүзгілері пайдаланылады. Сүзгі бетінің 1 текше метріне түсетін ауа жүктемесі 36-50 текше метр болғанда, микробты денелермен "секіріп өту" коэффициенті 0,001-0,005 %-ден аспайды. Ауа алмастыру еселігі үй-жайдың ерекшелігі мен пайдалану мақсатына қарай сағатына 3 текше метрден 15 текше метрге дейін.</w:t>
            </w:r>
          </w:p>
          <w:p>
            <w:pPr>
              <w:spacing w:after="20"/>
              <w:ind w:left="20"/>
              <w:jc w:val="both"/>
            </w:pPr>
            <w:r>
              <w:rPr>
                <w:rFonts w:ascii="Times New Roman"/>
                <w:b w:val="false"/>
                <w:i w:val="false"/>
                <w:color w:val="000000"/>
                <w:sz w:val="20"/>
              </w:rPr>
              <w:t>
6) барлық өндірістік үй-жайлар герметикалық терезелермен және есіктермен жабдықталады (өндірістік үй-жайларда терезелердің болмауына жол беріледі);</w:t>
            </w:r>
          </w:p>
          <w:p>
            <w:pPr>
              <w:spacing w:after="20"/>
              <w:ind w:left="20"/>
              <w:jc w:val="both"/>
            </w:pPr>
            <w:r>
              <w:rPr>
                <w:rFonts w:ascii="Times New Roman"/>
                <w:b w:val="false"/>
                <w:i w:val="false"/>
                <w:color w:val="000000"/>
                <w:sz w:val="20"/>
              </w:rPr>
              <w:t xml:space="preserve">
7) өндірістік үй-жайлар (бокс алдындағы бөлмелерді қоса алғанда) ыстық және суық сумен, қажет болған жағдайда сору шкафтарымен қамтамасыз етіледі. Автоклав орнын жуу орнымен біріктіру және қоректік орта, ерітінділер мен құралдарға залалсыздандыру жұмыстары жүргізілетін "кір" және "таза" автоклавтарды біріктіруге жол берілмейді.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Жинап қою аймағында:</w:t>
            </w:r>
          </w:p>
          <w:p>
            <w:pPr>
              <w:spacing w:after="20"/>
              <w:ind w:left="20"/>
              <w:jc w:val="both"/>
            </w:pPr>
            <w:r>
              <w:rPr>
                <w:rFonts w:ascii="Times New Roman"/>
                <w:b w:val="false"/>
                <w:i w:val="false"/>
                <w:color w:val="000000"/>
                <w:sz w:val="20"/>
              </w:rPr>
              <w:t>
1) әртүрлі санаттағы материалдар мен өнімді (бастапқы шикізат және буып-түю материалдары; аралық, өлшеп оралмаған және дайын өнім; карантиндегі өнім; шығаруға рұқсат берілген, кейінге қалдырылған, кері қайтарылған немесе қайтарылып алынған өнім) тиісінше сақтауды қамтамасыз ету үшін жеткілікті сыйымдылықты көздейді;</w:t>
            </w:r>
          </w:p>
          <w:p>
            <w:pPr>
              <w:spacing w:after="20"/>
              <w:ind w:left="20"/>
              <w:jc w:val="both"/>
            </w:pPr>
            <w:r>
              <w:rPr>
                <w:rFonts w:ascii="Times New Roman"/>
                <w:b w:val="false"/>
                <w:i w:val="false"/>
                <w:color w:val="000000"/>
                <w:sz w:val="20"/>
              </w:rPr>
              <w:t>
2) жинап қою аймағын ұйымдастыру кезінде тиісінше сақтау жағдайларын көздеу қажет. Жинап қою аймақтары таза және құрғақ болуы керек, онда қажетті температуралық режим қамтамасыз етілуі тиіс. Қажет болған жағдайда, арнайы сақтау жағдайларын (температура, ауа ылғалдылығы) және оларды бақылауды қамтамасыз ету керек;</w:t>
            </w:r>
          </w:p>
          <w:p>
            <w:pPr>
              <w:spacing w:after="20"/>
              <w:ind w:left="20"/>
              <w:jc w:val="both"/>
            </w:pPr>
            <w:r>
              <w:rPr>
                <w:rFonts w:ascii="Times New Roman"/>
                <w:b w:val="false"/>
                <w:i w:val="false"/>
                <w:color w:val="000000"/>
                <w:sz w:val="20"/>
              </w:rPr>
              <w:t>
3) материалдар мен өнімді қабылдау және беру аймақтарында олардың қолайсыз ауа райы жағдайларынан қорғалуы қамтамасыз етілуі тиіс;</w:t>
            </w:r>
          </w:p>
          <w:p>
            <w:pPr>
              <w:spacing w:after="20"/>
              <w:ind w:left="20"/>
              <w:jc w:val="both"/>
            </w:pPr>
            <w:r>
              <w:rPr>
                <w:rFonts w:ascii="Times New Roman"/>
                <w:b w:val="false"/>
                <w:i w:val="false"/>
                <w:color w:val="000000"/>
                <w:sz w:val="20"/>
              </w:rPr>
              <w:t>
4) егер карантин режимі өнімді бөлек аймақтарда сақтаумен қамтамасыз етілетін болса, онда ол аймақтар нақты белгіленуі тиіс;</w:t>
            </w:r>
          </w:p>
          <w:p>
            <w:pPr>
              <w:spacing w:after="20"/>
              <w:ind w:left="20"/>
              <w:jc w:val="both"/>
            </w:pPr>
            <w:r>
              <w:rPr>
                <w:rFonts w:ascii="Times New Roman"/>
                <w:b w:val="false"/>
                <w:i w:val="false"/>
                <w:color w:val="000000"/>
                <w:sz w:val="20"/>
              </w:rPr>
              <w:t>
5) бастапқы материалдар сынамаларын алуды бөлек аймақта орындайды. Сынамаларды қойма аймағында алу кезінде тікелей немесе айқаспалы ластанудың алдын алатын шаралар қабылдануы тиіс;</w:t>
            </w:r>
          </w:p>
          <w:p>
            <w:pPr>
              <w:spacing w:after="20"/>
              <w:ind w:left="20"/>
              <w:jc w:val="both"/>
            </w:pPr>
            <w:r>
              <w:rPr>
                <w:rFonts w:ascii="Times New Roman"/>
                <w:b w:val="false"/>
                <w:i w:val="false"/>
                <w:color w:val="000000"/>
                <w:sz w:val="20"/>
              </w:rPr>
              <w:t>
6) жарамсыз деп танылған, қайтарылып алынған немесе кері қайтарылған материалдарды сақтау үшін оқшауланған аймақтар көзделеді;</w:t>
            </w:r>
          </w:p>
          <w:p>
            <w:pPr>
              <w:spacing w:after="20"/>
              <w:ind w:left="20"/>
              <w:jc w:val="both"/>
            </w:pPr>
            <w:r>
              <w:rPr>
                <w:rFonts w:ascii="Times New Roman"/>
                <w:b w:val="false"/>
                <w:i w:val="false"/>
                <w:color w:val="000000"/>
                <w:sz w:val="20"/>
              </w:rPr>
              <w:t>
7) қатты әсер ететін заттар мен препараттар қауіпсіз және күзетілетін үй-жайларда сақталуы тиіс;</w:t>
            </w:r>
          </w:p>
          <w:p>
            <w:pPr>
              <w:spacing w:after="20"/>
              <w:ind w:left="20"/>
              <w:jc w:val="both"/>
            </w:pPr>
            <w:r>
              <w:rPr>
                <w:rFonts w:ascii="Times New Roman"/>
                <w:b w:val="false"/>
                <w:i w:val="false"/>
                <w:color w:val="000000"/>
                <w:sz w:val="20"/>
              </w:rPr>
              <w:t>
8) ветеринариялық препараттың сәйкестігін растауда олардың шешуші рөліне байланысты таңбаланған буып-түю материалдарының сенімді және қауіпсіз сақталуы қамтамасыз етілуі тиіс;</w:t>
            </w:r>
          </w:p>
          <w:p>
            <w:pPr>
              <w:spacing w:after="20"/>
              <w:ind w:left="20"/>
              <w:jc w:val="both"/>
            </w:pPr>
            <w:r>
              <w:rPr>
                <w:rFonts w:ascii="Times New Roman"/>
                <w:b w:val="false"/>
                <w:i w:val="false"/>
                <w:color w:val="000000"/>
                <w:sz w:val="20"/>
              </w:rPr>
              <w:t>
9) жартылай фабрикаттарды, жекелеген ингредиенттерді анық көрінетін таңбасы – өнімнің атауы, жасалған күні, қоймаға келіп түскен күні бар, жауапты адамның қолы қойылған арнайы контейнерлерде сақтау керек. Дайын өнім контейнерлерде немесе стеллаждарда тиісті таңбасы бар тауарлық орамада сақталуы тиіс;</w:t>
            </w:r>
          </w:p>
          <w:p>
            <w:pPr>
              <w:spacing w:after="20"/>
              <w:ind w:left="20"/>
              <w:jc w:val="both"/>
            </w:pPr>
            <w:r>
              <w:rPr>
                <w:rFonts w:ascii="Times New Roman"/>
                <w:b w:val="false"/>
                <w:i w:val="false"/>
                <w:color w:val="000000"/>
                <w:sz w:val="20"/>
              </w:rPr>
              <w:t>
10) қоймалық үй-жайларда үй-жай температурасы мен ылғалдылығы тұрақты түрде бақылануы, ветеринариялық препараттардың қозғалысын есепке алу, сондай-ақ үй-жайларды жинау мен өңдеу жүргізіліп отыруы тиіс;</w:t>
            </w:r>
          </w:p>
          <w:p>
            <w:pPr>
              <w:spacing w:after="20"/>
              <w:ind w:left="20"/>
              <w:jc w:val="both"/>
            </w:pPr>
            <w:r>
              <w:rPr>
                <w:rFonts w:ascii="Times New Roman"/>
                <w:b w:val="false"/>
                <w:i w:val="false"/>
                <w:color w:val="000000"/>
                <w:sz w:val="20"/>
              </w:rPr>
              <w:t xml:space="preserve">
11) ветеринариялық препараттарды сақтау және тасымалдау ветеринариялық препараттарды қолдану (пайдалану) жөніндегі нұсқаулықта көрсетілген талаптарға сәйкес жүргізіледі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аймағында:</w:t>
            </w:r>
          </w:p>
          <w:p>
            <w:pPr>
              <w:spacing w:after="20"/>
              <w:ind w:left="20"/>
              <w:jc w:val="both"/>
            </w:pPr>
            <w:r>
              <w:rPr>
                <w:rFonts w:ascii="Times New Roman"/>
                <w:b w:val="false"/>
                <w:i w:val="false"/>
                <w:color w:val="000000"/>
                <w:sz w:val="20"/>
              </w:rPr>
              <w:t>
1) өндірушінің өндірістік бақылау бөлімшесі өнім шығару орындарынан жеке болуы керек, оның жобасы осы үй-жайларда жүргізілетін операциялардың талаптарына сәйкес болуы тиіс. Алаң шатыстырмайтындай және айқыш ластануды болдырмайтындай, сондай-ақ үлгілер мен құжаттаманы сақтауға жеткілікті болуы керек;</w:t>
            </w:r>
          </w:p>
          <w:p>
            <w:pPr>
              <w:spacing w:after="20"/>
              <w:ind w:left="20"/>
              <w:jc w:val="both"/>
            </w:pPr>
            <w:r>
              <w:rPr>
                <w:rFonts w:ascii="Times New Roman"/>
                <w:b w:val="false"/>
                <w:i w:val="false"/>
                <w:color w:val="000000"/>
                <w:sz w:val="20"/>
              </w:rPr>
              <w:t>
2) электромагнитті өрістен, дірілден, ауаның артық ылғалдануынан немесе басқа да сыртқы факторлардан қорғауды қажет ететін сезімтал аспаптарды сақтайтын жеке үй-жай қарастырылуы керек;</w:t>
            </w:r>
          </w:p>
          <w:p>
            <w:pPr>
              <w:spacing w:after="20"/>
              <w:ind w:left="20"/>
              <w:jc w:val="both"/>
            </w:pPr>
            <w:r>
              <w:rPr>
                <w:rFonts w:ascii="Times New Roman"/>
                <w:b w:val="false"/>
                <w:i w:val="false"/>
                <w:color w:val="000000"/>
                <w:sz w:val="20"/>
              </w:rPr>
              <w:t>
3) өндірістік бақылау бөлімшесі және изолятор жергілікті ағынды-сорғылы желдеткішпен жабдықталуы тиіс;</w:t>
            </w:r>
          </w:p>
          <w:p>
            <w:pPr>
              <w:spacing w:after="20"/>
              <w:ind w:left="20"/>
              <w:jc w:val="both"/>
            </w:pPr>
            <w:r>
              <w:rPr>
                <w:rFonts w:ascii="Times New Roman"/>
                <w:b w:val="false"/>
                <w:i w:val="false"/>
                <w:color w:val="000000"/>
                <w:sz w:val="20"/>
              </w:rPr>
              <w:t>
4) кез келген топтағы патогенді микроорганизмдермен жұмыс тек алдыңғы бөлмесі бар бокста ғана жүргізілуі керек;</w:t>
            </w:r>
          </w:p>
          <w:p>
            <w:pPr>
              <w:spacing w:after="20"/>
              <w:ind w:left="20"/>
              <w:jc w:val="both"/>
            </w:pPr>
            <w:r>
              <w:rPr>
                <w:rFonts w:ascii="Times New Roman"/>
                <w:b w:val="false"/>
                <w:i w:val="false"/>
                <w:color w:val="000000"/>
                <w:sz w:val="20"/>
              </w:rPr>
              <w:t>
5) улы, радиоактивті заттармен химикаттар мен токсиндермен жұмыс істеу тек сору шкафы бар бокстарда ғана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аймақта:</w:t>
            </w:r>
          </w:p>
          <w:p>
            <w:pPr>
              <w:spacing w:after="20"/>
              <w:ind w:left="20"/>
              <w:jc w:val="both"/>
            </w:pPr>
            <w:r>
              <w:rPr>
                <w:rFonts w:ascii="Times New Roman"/>
                <w:b w:val="false"/>
                <w:i w:val="false"/>
                <w:color w:val="000000"/>
                <w:sz w:val="20"/>
              </w:rPr>
              <w:t>
Демалатын және тамақ ішетін бөлмелер өндірістік үй-жайлардан бөлек болуы керек;</w:t>
            </w:r>
          </w:p>
          <w:p>
            <w:pPr>
              <w:spacing w:after="20"/>
              <w:ind w:left="20"/>
              <w:jc w:val="both"/>
            </w:pPr>
            <w:r>
              <w:rPr>
                <w:rFonts w:ascii="Times New Roman"/>
                <w:b w:val="false"/>
                <w:i w:val="false"/>
                <w:color w:val="000000"/>
                <w:sz w:val="20"/>
              </w:rPr>
              <w:t xml:space="preserve">
Киім ауыстыратын, киім сақталатын үй-жайлар және дәретханалар мен жуынатын бөлмелер ыңғайлы жерлерде болуы керек.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 өндіру барысында мынадай оқшауланған өндірістік үй-жайлар блогы пайдаланылады:</w:t>
            </w:r>
          </w:p>
          <w:p>
            <w:pPr>
              <w:spacing w:after="20"/>
              <w:ind w:left="20"/>
              <w:jc w:val="both"/>
            </w:pPr>
            <w:r>
              <w:rPr>
                <w:rFonts w:ascii="Times New Roman"/>
                <w:b w:val="false"/>
                <w:i w:val="false"/>
                <w:color w:val="000000"/>
                <w:sz w:val="20"/>
              </w:rPr>
              <w:t>
1) қосымша материалдарды, химиялық ерітінділерді, қоректік орталарды, жасушалар өсірінділерін дайындайтын үй-жайлар</w:t>
            </w:r>
          </w:p>
          <w:p>
            <w:pPr>
              <w:spacing w:after="20"/>
              <w:ind w:left="20"/>
              <w:jc w:val="both"/>
            </w:pPr>
            <w:r>
              <w:rPr>
                <w:rFonts w:ascii="Times New Roman"/>
                <w:b w:val="false"/>
                <w:i w:val="false"/>
                <w:color w:val="000000"/>
                <w:sz w:val="20"/>
              </w:rPr>
              <w:t>
2) ветеринариялық препараттарды өндіретін үй-жайлар (цехтар, бөлімдер);</w:t>
            </w:r>
          </w:p>
          <w:p>
            <w:pPr>
              <w:spacing w:after="20"/>
              <w:ind w:left="20"/>
              <w:jc w:val="both"/>
            </w:pPr>
            <w:r>
              <w:rPr>
                <w:rFonts w:ascii="Times New Roman"/>
                <w:b w:val="false"/>
                <w:i w:val="false"/>
                <w:color w:val="000000"/>
                <w:sz w:val="20"/>
              </w:rPr>
              <w:t>
3) виварийлер;</w:t>
            </w:r>
          </w:p>
          <w:p>
            <w:pPr>
              <w:spacing w:after="20"/>
              <w:ind w:left="20"/>
              <w:jc w:val="both"/>
            </w:pPr>
            <w:r>
              <w:rPr>
                <w:rFonts w:ascii="Times New Roman"/>
                <w:b w:val="false"/>
                <w:i w:val="false"/>
                <w:color w:val="000000"/>
                <w:sz w:val="20"/>
              </w:rPr>
              <w:t>
4) изоляторлар;</w:t>
            </w:r>
          </w:p>
          <w:p>
            <w:pPr>
              <w:spacing w:after="20"/>
              <w:ind w:left="20"/>
              <w:jc w:val="both"/>
            </w:pPr>
            <w:r>
              <w:rPr>
                <w:rFonts w:ascii="Times New Roman"/>
                <w:b w:val="false"/>
                <w:i w:val="false"/>
                <w:color w:val="000000"/>
                <w:sz w:val="20"/>
              </w:rPr>
              <w:t>
5) микроорганизмдердің бақылау (эталондық) және өндірістік (вакциналық) штамдарын сақтау орындары бар өндірушінің өндірістік бақылау бөлімшесі;</w:t>
            </w:r>
          </w:p>
          <w:p>
            <w:pPr>
              <w:spacing w:after="20"/>
              <w:ind w:left="20"/>
              <w:jc w:val="both"/>
            </w:pPr>
            <w:r>
              <w:rPr>
                <w:rFonts w:ascii="Times New Roman"/>
                <w:b w:val="false"/>
                <w:i w:val="false"/>
                <w:color w:val="000000"/>
                <w:sz w:val="20"/>
              </w:rPr>
              <w:t>
6) температура мен ылғалдылықты тіркейтін (қажет болған жағдайда) датчиктермен жабдықталған термостат бөлмесі;</w:t>
            </w:r>
          </w:p>
          <w:p>
            <w:pPr>
              <w:spacing w:after="20"/>
              <w:ind w:left="20"/>
              <w:jc w:val="both"/>
            </w:pPr>
            <w:r>
              <w:rPr>
                <w:rFonts w:ascii="Times New Roman"/>
                <w:b w:val="false"/>
                <w:i w:val="false"/>
                <w:color w:val="000000"/>
                <w:sz w:val="20"/>
              </w:rPr>
              <w:t>
7) зертханалық ыдыстарды, қоректік орталарды, құралдарды зарарсыздандыруға және микробтық өсірінділерді, жұқтырған материалды және басқа да биологиялық қалдықтарды зарарсыздандыруға (залалсыздандыруға) арналған автоклав;</w:t>
            </w:r>
          </w:p>
          <w:p>
            <w:pPr>
              <w:spacing w:after="20"/>
              <w:ind w:left="20"/>
              <w:jc w:val="both"/>
            </w:pPr>
            <w:r>
              <w:rPr>
                <w:rFonts w:ascii="Times New Roman"/>
                <w:b w:val="false"/>
                <w:i w:val="false"/>
                <w:color w:val="000000"/>
                <w:sz w:val="20"/>
              </w:rPr>
              <w:t>
8) ыдысты жуу және дайындау үшін жуу орнының;</w:t>
            </w:r>
          </w:p>
          <w:p>
            <w:pPr>
              <w:spacing w:after="20"/>
              <w:ind w:left="20"/>
              <w:jc w:val="both"/>
            </w:pPr>
            <w:r>
              <w:rPr>
                <w:rFonts w:ascii="Times New Roman"/>
                <w:b w:val="false"/>
                <w:i w:val="false"/>
                <w:color w:val="000000"/>
                <w:sz w:val="20"/>
              </w:rPr>
              <w:t>
9) ветеринариялық препараттарды буып-түюге арналған үй-жайлар;</w:t>
            </w:r>
          </w:p>
          <w:p>
            <w:pPr>
              <w:spacing w:after="20"/>
              <w:ind w:left="20"/>
              <w:jc w:val="both"/>
            </w:pPr>
            <w:r>
              <w:rPr>
                <w:rFonts w:ascii="Times New Roman"/>
                <w:b w:val="false"/>
                <w:i w:val="false"/>
                <w:color w:val="000000"/>
                <w:sz w:val="20"/>
              </w:rPr>
              <w:t>
10) ветеринариялық препараттарды сақтауға арналған қойма үй-жайлары.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өндіру жөніндегі нұсқаулықта көрсетілген ветеринариялық препаратты өндіру және бақылау үшін қажетті жабдықтар мен аспаптардың тізбесіне (ерекшелігіне) сәйкес келуі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