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0910" w14:textId="85e0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азаматтық қорғау органдарының басшылық лауазымдарының тізбесін бекіту туралы" Қазақстан Республикасы Төтенше жағдайлар министрінің 2021 жылғы 26 мамырдағы № 235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2023 жылғы 7 маусымдағы № 298 бұйрығы. Қазақстан Республикасының Әділет министрлігінде 2023 жылғы 9 маусымда № 32749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""Қазақстан Республикасы азаматтық қорғау органдарының басшылық лауазымдарының тізбесін бекіту туралы" Қазақстан Республикасы Төтенше жағдайлар министрінің 2021 жылғы 26 мамырдағы № 235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22892 болып тіркелген) мынадай өзгерістер енгізілсін: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""Құқық қорғау қызметі туралы"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бөлігіне, сондай-ақ "Қазақстан Республикасы Төтенше жағдайлар министрлігінің мәселелері" Қазақстан Республикасы Үкіметінің 2020 жылғы 23 қазандағы № 701 қаулысымен бекітілген Қазақстан Республикасы Төтенше жағдайлар министрлігі туралы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169)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</w:t>
      </w:r>
      <w:r>
        <w:rPr>
          <w:rFonts w:ascii="Times New Roman"/>
          <w:b/>
          <w:i w:val="false"/>
          <w:color w:val="000000"/>
          <w:sz w:val="28"/>
        </w:rPr>
        <w:t>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азаматтық қорғау органдарының басшылық лауазымдардың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Кадр саясаты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Төтенше жағдайлар министрлігінің Заң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азаматтық қорғау органдарының басшылық лауазымдардың тізбесі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Төтенше жағдайлар министрлігінің (бұдан әрі - Министрлік) аппараты мен ведомстволары бойынша: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вице-министр;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вице-министр;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 басшысы;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Министрдің кеңесшісі;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комитет төрағасы;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комитет төрағасының орынбасары;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департамент, орталық бастығы;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департамент, орталық бастығының орынбасары;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дербес басқарма бастығы;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дербес басқарма бастығының орынбасары;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комитеттің, департаменттің, орталықтың басқарма бастығы;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орталықтың кезекші бөлім бастығы;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комитеттің, департаменттің, орталықтың басқарма бастығының орынбасары;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орталықтың кезекші бөлім бастығының орынбасары;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дербес бөлім бастығы.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Министрліктің қарамағындағы аумақтық органдар бойынша: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Министрліктің облыстардағы, республикалық маңызы бар қалалардағы және астанадағы департамент (бұдан әрі - ТЖД) бастығы;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ТЖД бастығының орынбасары;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ТЖД төтенше жағдайлар басқарма (бөлім) бастығы;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ТЖД төтенше жағдайлар басқарма (бөлім) бастығының орынбасары;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ТЖД басқарма бастығы;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ТЖД басқарма бастығының орынбасары;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ТЖД дербес бөлім бастығы;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ТЖД басқармасының бөлім бастығы;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ТЖД басқарма, дербес бөлім бөлімшесінің бастығы;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ТЖД дербес бөлімше бастығы.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"Министрліктің Мәлік Ғабдуллин атындағы Азматтық қорғау академиясы" мемлекеттік мекемесі (бұдан әрі - Академия) бойынша: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Академия бастығы;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Академия бастығының орынбасары;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факультет бастығы;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оқу орталығының бастығы;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оқу орталығы бастығының орынбасары;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кафедра бастығы;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кафедра бастығының орынбасары;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бөлім бастығы;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курс бастығы;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курс бастығының орынбасары;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кезекші бөлімнің бастығы;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оқу өрт сөндіру бөлімінің бастығы;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ғылыми-зерттеу орталығының бастығы.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"ТЖД Өрт сөндіру және авариялық-құтқару жұмыстары қызметі" мемлекеттік мекемелері бойынша: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мекеме бастығы;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мекеме бастығының орынбасары;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бөлім, бөлімше бастығы;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кезекші бөлімнің бастығы;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күштер мен құралдарды жедел басқару орталығының бастығы;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күштер мен құралдарды жедел басқару орталығы бастығының орынбасары;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мамандандырылған өрт сөндіру бөлімінің бастығы;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мамандандырылған өрт сөндіру бөлімі бастығының орынбасары;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өрт сөндіру бөлімінің бастығы;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өрт сөндіру бөлімі бастығының орынбасары;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өрт сөндіру бекетінің бастығы;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мамандандырылған жасақ бастығы;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амандандырылған жасақ бастығының орынбасары;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жасақ бастығы;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жасақ бастығының орынбасары.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