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37a1" w14:textId="cc63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7 маусымдағы № 457 бұйрығы. Қазақстан Республикасының Әділет министрлігінде 2023 жылғы 9 маусымда № 32752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12880 болып тіркелген)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мазмұндағы 39) тармақшамен толықтырылсын:</w:t>
      </w:r>
    </w:p>
    <w:bookmarkStart w:name="z5" w:id="3"/>
    <w:p>
      <w:pPr>
        <w:spacing w:after="0"/>
        <w:ind w:left="0"/>
        <w:jc w:val="both"/>
      </w:pPr>
      <w:r>
        <w:rPr>
          <w:rFonts w:ascii="Times New Roman"/>
          <w:b w:val="false"/>
          <w:i w:val="false"/>
          <w:color w:val="000000"/>
          <w:sz w:val="28"/>
        </w:rPr>
        <w:t>
      "2. Осы Қағидаларда мынадай ұғымдар қолданылады:</w:t>
      </w:r>
    </w:p>
    <w:bookmarkEnd w:id="3"/>
    <w:bookmarkStart w:name="z6" w:id="4"/>
    <w:p>
      <w:pPr>
        <w:spacing w:after="0"/>
        <w:ind w:left="0"/>
        <w:jc w:val="both"/>
      </w:pPr>
      <w:r>
        <w:rPr>
          <w:rFonts w:ascii="Times New Roman"/>
          <w:b w:val="false"/>
          <w:i w:val="false"/>
          <w:color w:val="000000"/>
          <w:sz w:val="28"/>
        </w:rPr>
        <w:t>
      39) босқын - нәсілдік, ұлттық, діни сенімі, азаматтық белгісі, белгілі бір әлеуметтік топқа жататындығы немесе саяси нанымы бойынша қудалаудың құрбаны болу қаупінің негізділігіне орай өзі азаматы болып табылатын елден тыс жерде жүрген және өз елінің қорғауын пайдалана алмайтын немесе осындай қауіп салдарынан мұндай қорғауды пайдаланғысы келмейтін шетелдік немесе осындай қауіп салдарынан еліне қайтып орала алмайтын немесе қайтып оралғысы келмейтін, өзі тұрақты тұратын немесе өзі азаматы болып табылатын елден тыс жерде жүрген азаматтығы жоқ адам;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3-қосымшасының</w:t>
      </w:r>
      <w:r>
        <w:rPr>
          <w:rFonts w:ascii="Times New Roman"/>
          <w:b w:val="false"/>
          <w:i w:val="false"/>
          <w:color w:val="000000"/>
          <w:sz w:val="28"/>
        </w:rPr>
        <w:t xml:space="preserve"> 8 және 9 реттік нөмірінің жолы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сұралатын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(балалары және сот әрекетке қабілетсіз деп таныған азаматтар үшін олардың заңды өкілдері (ата-аналары, қамқоршылары, қорғаншылары) өкілдікке өкілеттіктерін растайтын құжаттарды ұсына отырып) өздері көрсетілетін қызметті алушыға және Мемлекеттік корпорацияға жеке жүгінген кезде: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Қазақстан Республикасында тұрақты тұруға рұқсат беру туралы өтініш-сауланама;</w:t>
            </w:r>
          </w:p>
          <w:p>
            <w:pPr>
              <w:spacing w:after="20"/>
              <w:ind w:left="20"/>
              <w:jc w:val="both"/>
            </w:pPr>
            <w:r>
              <w:rPr>
                <w:rFonts w:ascii="Times New Roman"/>
                <w:b w:val="false"/>
                <w:i w:val="false"/>
                <w:color w:val="000000"/>
                <w:sz w:val="20"/>
              </w:rPr>
              <w:t>
2) көрсетілетін қызметті алушының шетелдік паспортының көшірмесі және түпнұсқасы (салыстыра тексеру үшін), азаматтығы жоқ адамның құжаты, жарамдылық мерзімі өтініш берген күнге күнтізбелік 180 күннен астам болуы тиіс.</w:t>
            </w:r>
          </w:p>
          <w:p>
            <w:pPr>
              <w:spacing w:after="20"/>
              <w:ind w:left="20"/>
              <w:jc w:val="both"/>
            </w:pPr>
            <w:r>
              <w:rPr>
                <w:rFonts w:ascii="Times New Roman"/>
                <w:b w:val="false"/>
                <w:i w:val="false"/>
                <w:color w:val="000000"/>
                <w:sz w:val="20"/>
              </w:rPr>
              <w:t xml:space="preserve">
3)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қағидаларына сәйкес өзінің төлем қабілеттілігін растау туралы не Заңның 49-бабы </w:t>
            </w:r>
            <w:r>
              <w:rPr>
                <w:rFonts w:ascii="Times New Roman"/>
                <w:b w:val="false"/>
                <w:i w:val="false"/>
                <w:color w:val="000000"/>
                <w:sz w:val="20"/>
              </w:rPr>
              <w:t>4) тармақшасына</w:t>
            </w:r>
            <w:r>
              <w:rPr>
                <w:rFonts w:ascii="Times New Roman"/>
                <w:b w:val="false"/>
                <w:i w:val="false"/>
                <w:color w:val="000000"/>
                <w:sz w:val="20"/>
              </w:rPr>
              <w:t xml:space="preserve"> сәйкес төлем қабілеттілігін растаудан босатуға арналған негіздердің болуын куәландыратын құжат;</w:t>
            </w:r>
          </w:p>
          <w:p>
            <w:pPr>
              <w:spacing w:after="20"/>
              <w:ind w:left="20"/>
              <w:jc w:val="both"/>
            </w:pPr>
            <w:r>
              <w:rPr>
                <w:rFonts w:ascii="Times New Roman"/>
                <w:b w:val="false"/>
                <w:i w:val="false"/>
                <w:color w:val="000000"/>
                <w:sz w:val="20"/>
              </w:rPr>
              <w:t>
4) азаматтығы тиесілілігі немесе тұрақты тұратын мемлекетте соттылығы (соттылығының болмауы) туралы тиісті мемлекеттің құзыретті органы берген құжат (Қазақстан Республикасында босқын мәртебесі бар адамдарды және Қытай Халық Республикасы азаматтарының этникалық қазақтарын қоспағанда, егер өзге халықаралық шарттарда көзделмесе);</w:t>
            </w:r>
          </w:p>
          <w:p>
            <w:pPr>
              <w:spacing w:after="20"/>
              <w:ind w:left="20"/>
              <w:jc w:val="both"/>
            </w:pPr>
            <w:r>
              <w:rPr>
                <w:rFonts w:ascii="Times New Roman"/>
                <w:b w:val="false"/>
                <w:i w:val="false"/>
                <w:color w:val="000000"/>
                <w:sz w:val="20"/>
              </w:rPr>
              <w:t>
6) Қазақстан Республикасында тұрақты тұруға 14-тен 18 жасқа дейінгі баланың нотариалды куәландырылған келісімі;</w:t>
            </w:r>
          </w:p>
          <w:p>
            <w:pPr>
              <w:spacing w:after="20"/>
              <w:ind w:left="20"/>
              <w:jc w:val="both"/>
            </w:pPr>
            <w:r>
              <w:rPr>
                <w:rFonts w:ascii="Times New Roman"/>
                <w:b w:val="false"/>
                <w:i w:val="false"/>
                <w:color w:val="000000"/>
                <w:sz w:val="20"/>
              </w:rPr>
              <w:t>
 6) өтініш берушіге тұруға тұрғын үй ұсыну және тұрақты тіркеу есебіне кемінде күнтізбелік 180 күн қою туралы жеке және заңды тұлғамен (Қазақстан Республикасында болу кезеңінде өзінің төлем қабілеттігін растайтын көрсетілетін қызметті алушылар үшін)нотариалды куәландырылған шарт не нотариалды куәландырылған өтініш.</w:t>
            </w:r>
          </w:p>
          <w:p>
            <w:pPr>
              <w:spacing w:after="20"/>
              <w:ind w:left="20"/>
              <w:jc w:val="both"/>
            </w:pPr>
            <w:r>
              <w:rPr>
                <w:rFonts w:ascii="Times New Roman"/>
                <w:b w:val="false"/>
                <w:i w:val="false"/>
                <w:color w:val="000000"/>
                <w:sz w:val="20"/>
              </w:rPr>
              <w:t>
Адамдар төлем жасау қабілетін растау ретінде өтініш беруші тұруға ниет бiлдiрген елдi мекеннен бiр отбасы мүшесiне есептегенде 15 шаршы метрлі тұрғын үй сатып алуға жеткiлiктi сомада банктiк шотта (шоттарда) ақшасының болуы туралы Қазақстан Республикасының резидентi-банктiң анықтамасын ұсынған жағдайларда олар тұруға тұрғын үй ұсыну және тұрақты тіркеу есебіне кемінде күнтізбелік 180 күн қою туралы жеке және заңды тұлғаның нотариалды куәландырылған өтінішін ұсынады.;</w:t>
            </w:r>
          </w:p>
          <w:p>
            <w:pPr>
              <w:spacing w:after="20"/>
              <w:ind w:left="20"/>
              <w:jc w:val="both"/>
            </w:pPr>
            <w:r>
              <w:rPr>
                <w:rFonts w:ascii="Times New Roman"/>
                <w:b w:val="false"/>
                <w:i w:val="false"/>
                <w:color w:val="000000"/>
                <w:sz w:val="20"/>
              </w:rPr>
              <w:t xml:space="preserve">
7)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актілердің мемлекеттік тіркеу тізілімінде № 7274 тіркелген) шетелдіктер мен азаматтығы жоқ адамдарға келуге тыйым салынатын сырқаттардың бар-жоғы туралы шетелдіктің медициналық куәландыру туралы анықтамасы (028/у медицинская анықтама);</w:t>
            </w:r>
          </w:p>
          <w:p>
            <w:pPr>
              <w:spacing w:after="20"/>
              <w:ind w:left="20"/>
              <w:jc w:val="both"/>
            </w:pPr>
            <w:r>
              <w:rPr>
                <w:rFonts w:ascii="Times New Roman"/>
                <w:b w:val="false"/>
                <w:i w:val="false"/>
                <w:color w:val="000000"/>
                <w:sz w:val="20"/>
              </w:rPr>
              <w:t>
8) мөлшері 35х45 мм бір фотосурет;</w:t>
            </w:r>
          </w:p>
          <w:p>
            <w:pPr>
              <w:spacing w:after="20"/>
              <w:ind w:left="20"/>
              <w:jc w:val="both"/>
            </w:pPr>
            <w:r>
              <w:rPr>
                <w:rFonts w:ascii="Times New Roman"/>
                <w:b w:val="false"/>
                <w:i w:val="false"/>
                <w:color w:val="000000"/>
                <w:sz w:val="20"/>
              </w:rPr>
              <w:t>
9) мемлекеттік бажды төлеу туралы құжат.</w:t>
            </w:r>
          </w:p>
          <w:p>
            <w:pPr>
              <w:spacing w:after="20"/>
              <w:ind w:left="20"/>
              <w:jc w:val="both"/>
            </w:pPr>
            <w:r>
              <w:rPr>
                <w:rFonts w:ascii="Times New Roman"/>
                <w:b w:val="false"/>
                <w:i w:val="false"/>
                <w:color w:val="000000"/>
                <w:sz w:val="20"/>
              </w:rPr>
              <w:t xml:space="preserve">
10) сұранысқа ие кәсіптер тізбесінің талаптарына жауап беретін, оларға қатысты Қазақстан Республикасы Еңбек және халықты әлеуметтік қорғау министрінің 2023 жылғы 20 ақпандағы № 49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31938 болып тіркелген) Қазақстан Республикасында тұрақты тұруға рұқсаттар берудің жеңілдетілген тәртібі белгіленетін адамдар – Қазақстан Республикасының ұлттық жұмыстар жіктеушісінің (бұдан әрі - ҰЖЖ) тобын және ҰЖЖ талаптарына (кәсібі, дағдыларының деңгейі мен мамандануы, диплом, мамандығы бойынша жұмыс өтілі, біліктілік деңгейі) сәйкестігін көрсете отырып, салалық мемлекеттік органның қолдаухатын.</w:t>
            </w:r>
          </w:p>
          <w:p>
            <w:pPr>
              <w:spacing w:after="20"/>
              <w:ind w:left="20"/>
              <w:jc w:val="both"/>
            </w:pPr>
            <w:r>
              <w:rPr>
                <w:rFonts w:ascii="Times New Roman"/>
                <w:b w:val="false"/>
                <w:i w:val="false"/>
                <w:color w:val="000000"/>
                <w:sz w:val="20"/>
              </w:rPr>
              <w:t>
3), 4), 7) тармақшаларда көрсетілген құжаттардың жарамдылық мерзімі күнтізбелік 180 күннен аспауы тиіс.</w:t>
            </w:r>
          </w:p>
          <w:p>
            <w:pPr>
              <w:spacing w:after="20"/>
              <w:ind w:left="20"/>
              <w:jc w:val="both"/>
            </w:pPr>
            <w:r>
              <w:rPr>
                <w:rFonts w:ascii="Times New Roman"/>
                <w:b w:val="false"/>
                <w:i w:val="false"/>
                <w:color w:val="000000"/>
                <w:sz w:val="20"/>
              </w:rPr>
              <w:t>
Өзге мемлекеттің азаматтығын, Қазақстан Республикасында орналасқан дипломатиялық өкілдік және консулдық мекеме арқылы ресімдеген және Қазақстан Республикасының аумағында тұрақты тіркеуі бар көрсетілетін қызметті алушы 1), 2), 4), 8), 9) тармақшаларында көрсетілген құжаттарды ұсынады.</w:t>
            </w:r>
          </w:p>
          <w:p>
            <w:pPr>
              <w:spacing w:after="20"/>
              <w:ind w:left="20"/>
              <w:jc w:val="both"/>
            </w:pPr>
            <w:r>
              <w:rPr>
                <w:rFonts w:ascii="Times New Roman"/>
                <w:b w:val="false"/>
                <w:i w:val="false"/>
                <w:color w:val="000000"/>
                <w:sz w:val="20"/>
              </w:rPr>
              <w:t>
Ата-анасының бірімен келген жасы он сегізге толмаған көрсетілетін қызметті алушы, егер оның заңды өкілі (ата-анасы, қамқоршысы, жанашыры) Қазақстан Республикасының азаматы немесе шетел азаматы, азаматтығы жоқ адам Қазақстан Республикасы аумағында тұрақты тұратын болып табылған жағдайда 1), 2), 6), 8), 9) тармақшаларында көрсетілген құжаттарды, сондай-ақ он алты жасқа толмаған баланың жеке басын куәландыратын баланың туу туралы куәлігі немесе басқа құжаттың көшірмесі және түпнұсқасы (салыстыра тексеру үшін); Қазақстан Республикасынан тыс жерде тұратын екінші ата-анасынан нотариалдық расталған өтініш-келісім ұсынады.</w:t>
            </w:r>
          </w:p>
          <w:p>
            <w:pPr>
              <w:spacing w:after="20"/>
              <w:ind w:left="20"/>
              <w:jc w:val="both"/>
            </w:pPr>
            <w:r>
              <w:rPr>
                <w:rFonts w:ascii="Times New Roman"/>
                <w:b w:val="false"/>
                <w:i w:val="false"/>
                <w:color w:val="000000"/>
                <w:sz w:val="20"/>
              </w:rPr>
              <w:t xml:space="preserve">
Шет тілінде жасалған құжаттар қазақ не орыс тіліне аударылуы тиіс. Бір тілден екінші тілге аударманың дұрыстығын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куәландырады.</w:t>
            </w:r>
          </w:p>
          <w:p>
            <w:pPr>
              <w:spacing w:after="20"/>
              <w:ind w:left="20"/>
              <w:jc w:val="both"/>
            </w:pPr>
            <w:r>
              <w:rPr>
                <w:rFonts w:ascii="Times New Roman"/>
                <w:b w:val="false"/>
                <w:i w:val="false"/>
                <w:color w:val="000000"/>
                <w:sz w:val="20"/>
              </w:rPr>
              <w:t xml:space="preserve">
Егер өзгеше Қазақстан Республикасы заңнамаларымен немесе Қазақстан Республикасы ратификациялаған халықаралық шарттармен көзделмесе, шетел мемлекеті өкілеттерінің қатысуымен немесе сол өкімет тарапынан шыққан құжаттар мен актілер "Қазақстан Республикасы Елшілік жарғысын бекіту туралы" Қазақстан Республикасы Президентінің 2016 жылғы 25 сәуірдегі № 240 </w:t>
            </w:r>
            <w:r>
              <w:rPr>
                <w:rFonts w:ascii="Times New Roman"/>
                <w:b w:val="false"/>
                <w:i w:val="false"/>
                <w:color w:val="000000"/>
                <w:sz w:val="20"/>
              </w:rPr>
              <w:t>Жарлығының</w:t>
            </w:r>
            <w:r>
              <w:rPr>
                <w:rFonts w:ascii="Times New Roman"/>
                <w:b w:val="false"/>
                <w:i w:val="false"/>
                <w:color w:val="000000"/>
                <w:sz w:val="20"/>
              </w:rPr>
              <w:t xml:space="preserve"> 60-тармағына сәйкес заңдастырылған кезде қаралуға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белгіленген заңнамасымен бекітілген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беруден бас тарту:</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19-1-бабына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2. "Халықтың көші-қоны туралы" Қазақстан Республикасы Заңының </w:t>
            </w:r>
            <w:r>
              <w:rPr>
                <w:rFonts w:ascii="Times New Roman"/>
                <w:b w:val="false"/>
                <w:i w:val="false"/>
                <w:color w:val="000000"/>
                <w:sz w:val="20"/>
              </w:rPr>
              <w:t>49 - бабына</w:t>
            </w:r>
            <w:r>
              <w:rPr>
                <w:rFonts w:ascii="Times New Roman"/>
                <w:b w:val="false"/>
                <w:i w:val="false"/>
                <w:color w:val="000000"/>
                <w:sz w:val="20"/>
              </w:rPr>
              <w:t xml:space="preserve"> сәйкес Қазақстан Республикасында тұрақты тұруға рұқсат беруден бас тартылады, не болмаса бұрын берілген рұқсаттың күші мынадай көрсетілетін қызметті қабылдаушыларға жойылады:</w:t>
            </w:r>
          </w:p>
          <w:p>
            <w:pPr>
              <w:spacing w:after="20"/>
              <w:ind w:left="20"/>
              <w:jc w:val="both"/>
            </w:pPr>
            <w:r>
              <w:rPr>
                <w:rFonts w:ascii="Times New Roman"/>
                <w:b w:val="false"/>
                <w:i w:val="false"/>
                <w:color w:val="000000"/>
                <w:sz w:val="20"/>
              </w:rPr>
              <w:t>
1) заңсыз келгендерге, сонымен қатар жасалған қылмысы үшін, тумасы болып табылатын елдің заңнамасымен қудаланатын азаматтарға;</w:t>
            </w:r>
          </w:p>
          <w:p>
            <w:pPr>
              <w:spacing w:after="20"/>
              <w:ind w:left="20"/>
              <w:jc w:val="both"/>
            </w:pPr>
            <w:r>
              <w:rPr>
                <w:rFonts w:ascii="Times New Roman"/>
                <w:b w:val="false"/>
                <w:i w:val="false"/>
                <w:color w:val="000000"/>
                <w:sz w:val="20"/>
              </w:rPr>
              <w:t>
2) сотталғанға дейін тұрақты тұрғылықты жері Қазақстан Республикасынан тыс болған, бас бостандығынан айыру орындарынан босатылған;</w:t>
            </w:r>
          </w:p>
          <w:p>
            <w:pPr>
              <w:spacing w:after="20"/>
              <w:ind w:left="20"/>
              <w:jc w:val="both"/>
            </w:pPr>
            <w:r>
              <w:rPr>
                <w:rFonts w:ascii="Times New Roman"/>
                <w:b w:val="false"/>
                <w:i w:val="false"/>
                <w:color w:val="000000"/>
                <w:sz w:val="20"/>
              </w:rPr>
              <w:t>
3) адамзатқа қарсы қылмыс жасаған;</w:t>
            </w:r>
          </w:p>
          <w:p>
            <w:pPr>
              <w:spacing w:after="20"/>
              <w:ind w:left="20"/>
              <w:jc w:val="both"/>
            </w:pPr>
            <w:r>
              <w:rPr>
                <w:rFonts w:ascii="Times New Roman"/>
                <w:b w:val="false"/>
                <w:i w:val="false"/>
                <w:color w:val="000000"/>
                <w:sz w:val="20"/>
              </w:rPr>
              <w:t xml:space="preserve">
4) этникалық қазақтарды, бұрынғы отандастарды, Қазақ Кеңестік Социалистік Республикасында немесе Қазақстан Республикасында туған немесе бұрын оның азаматтығында болған адамдарды, сондай-ақ Қазақстан Республикасының халықаралық шарттар негізінде жеңілдетілген тәртіпте Қазақстан Республикасының азаматтығын алуға құқығы бар адамдарды және олардың отбасы мүшелерін қоспағанда, тізбесін халықтың көші-қоны мәселелері жөніндегі уәкілетті орган бекітетін сұранысқа ие кәсіптері бар шетелдіктерді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0"/>
              </w:rPr>
              <w:t>қаулысына</w:t>
            </w:r>
            <w:r>
              <w:rPr>
                <w:rFonts w:ascii="Times New Roman"/>
                <w:b w:val="false"/>
                <w:i w:val="false"/>
                <w:color w:val="000000"/>
                <w:sz w:val="20"/>
              </w:rPr>
              <w:t xml:space="preserve"> сәйкес өзінің төлем қабілеттілігін растау туралы құжат;</w:t>
            </w:r>
          </w:p>
          <w:p>
            <w:pPr>
              <w:spacing w:after="20"/>
              <w:ind w:left="20"/>
              <w:jc w:val="both"/>
            </w:pPr>
            <w:r>
              <w:rPr>
                <w:rFonts w:ascii="Times New Roman"/>
                <w:b w:val="false"/>
                <w:i w:val="false"/>
                <w:color w:val="000000"/>
                <w:sz w:val="20"/>
              </w:rPr>
              <w:t>
5) Қазақстан Республикасында шетелдіктердің құқықтық жағдайы туралы заңнаманы бірнеше рет бұзған;</w:t>
            </w:r>
          </w:p>
          <w:p>
            <w:pPr>
              <w:spacing w:after="20"/>
              <w:ind w:left="20"/>
              <w:jc w:val="both"/>
            </w:pPr>
            <w:r>
              <w:rPr>
                <w:rFonts w:ascii="Times New Roman"/>
                <w:b w:val="false"/>
                <w:i w:val="false"/>
                <w:color w:val="000000"/>
                <w:sz w:val="20"/>
              </w:rPr>
              <w:t>
6) ұлтаралық, конфессияаралық және діни араздықты қоздыртқан;</w:t>
            </w:r>
          </w:p>
          <w:p>
            <w:pPr>
              <w:spacing w:after="20"/>
              <w:ind w:left="20"/>
              <w:jc w:val="both"/>
            </w:pPr>
            <w:r>
              <w:rPr>
                <w:rFonts w:ascii="Times New Roman"/>
                <w:b w:val="false"/>
                <w:i w:val="false"/>
                <w:color w:val="000000"/>
                <w:sz w:val="20"/>
              </w:rPr>
              <w:t>
7) іс-әрекеттері конституциялық құрылысты күштеп өзгертуге бағытталғандар;</w:t>
            </w:r>
          </w:p>
          <w:p>
            <w:pPr>
              <w:spacing w:after="20"/>
              <w:ind w:left="20"/>
              <w:jc w:val="both"/>
            </w:pPr>
            <w:r>
              <w:rPr>
                <w:rFonts w:ascii="Times New Roman"/>
                <w:b w:val="false"/>
                <w:i w:val="false"/>
                <w:color w:val="000000"/>
                <w:sz w:val="20"/>
              </w:rPr>
              <w:t>
8) Қазақстан Республикасының егемендігі мен тәуелсіздігіне қарсы шыққан, оның аумағының бірлігі мен тұтастығын бұзуға шақырғандар;</w:t>
            </w:r>
          </w:p>
          <w:p>
            <w:pPr>
              <w:spacing w:after="20"/>
              <w:ind w:left="20"/>
              <w:jc w:val="both"/>
            </w:pPr>
            <w:r>
              <w:rPr>
                <w:rFonts w:ascii="Times New Roman"/>
                <w:b w:val="false"/>
                <w:i w:val="false"/>
                <w:color w:val="000000"/>
                <w:sz w:val="20"/>
              </w:rPr>
              <w:t>
9) қылмысы үшін алынбаған немесе жойылмаған сотталғандығы барлар;</w:t>
            </w:r>
          </w:p>
          <w:p>
            <w:pPr>
              <w:spacing w:after="20"/>
              <w:ind w:left="20"/>
              <w:jc w:val="both"/>
            </w:pPr>
            <w:r>
              <w:rPr>
                <w:rFonts w:ascii="Times New Roman"/>
                <w:b w:val="false"/>
                <w:i w:val="false"/>
                <w:color w:val="000000"/>
                <w:sz w:val="20"/>
              </w:rPr>
              <w:t>
10) ұлттық қауіпсіздік органдарында олардың экстремизмге немесе террористік іс-әрекетке қатыстылығы туралы мәліметтер болған кезде;</w:t>
            </w:r>
          </w:p>
          <w:p>
            <w:pPr>
              <w:spacing w:after="20"/>
              <w:ind w:left="20"/>
              <w:jc w:val="both"/>
            </w:pPr>
            <w:r>
              <w:rPr>
                <w:rFonts w:ascii="Times New Roman"/>
                <w:b w:val="false"/>
                <w:i w:val="false"/>
                <w:color w:val="000000"/>
                <w:sz w:val="20"/>
              </w:rPr>
              <w:t>
11) Қазақстан Республикасының заңнамасына сәйкес дактилоскопиялық тіркеуден өтпеген;</w:t>
            </w:r>
          </w:p>
          <w:p>
            <w:pPr>
              <w:spacing w:after="20"/>
              <w:ind w:left="20"/>
              <w:jc w:val="both"/>
            </w:pPr>
            <w:r>
              <w:rPr>
                <w:rFonts w:ascii="Times New Roman"/>
                <w:b w:val="false"/>
                <w:i w:val="false"/>
                <w:color w:val="000000"/>
                <w:sz w:val="20"/>
              </w:rPr>
              <w:t>
12) Қазақстан Республикасында тұрақты тұруға рұқсат алу туралы қолдаухатпен өтініш жасаған кезде жалған құжаттарды ұсынған не өзі туралы көрінеу жалған мәліметтер хабарлаған немесе қажетті құжаттарды Қазақстан Республикасының заңнамасында белгіленген мерзімде дәлелді себепсіз ұсынбаған;</w:t>
            </w:r>
          </w:p>
          <w:p>
            <w:pPr>
              <w:spacing w:after="20"/>
              <w:ind w:left="20"/>
              <w:jc w:val="both"/>
            </w:pPr>
            <w:r>
              <w:rPr>
                <w:rFonts w:ascii="Times New Roman"/>
                <w:b w:val="false"/>
                <w:i w:val="false"/>
                <w:color w:val="000000"/>
                <w:sz w:val="20"/>
              </w:rPr>
              <w:t>
13) Қазақстан Республикасында тұрақты тұруға арналған рұқсатты берген сәтке бес жылдың ішінде Қазақстан Республикасынан тыс жерге шығарып жіберілген;</w:t>
            </w:r>
          </w:p>
          <w:p>
            <w:pPr>
              <w:spacing w:after="20"/>
              <w:ind w:left="20"/>
              <w:jc w:val="both"/>
            </w:pPr>
            <w:r>
              <w:rPr>
                <w:rFonts w:ascii="Times New Roman"/>
                <w:b w:val="false"/>
                <w:i w:val="false"/>
                <w:color w:val="000000"/>
                <w:sz w:val="20"/>
              </w:rPr>
              <w:t>
14) егер бұл Қазақстан Республикасы азаматтарының және басқа да адамдардың құқықтары мен заңды мүдделерін қорғау үшін қажет болса;</w:t>
            </w:r>
          </w:p>
          <w:p>
            <w:pPr>
              <w:spacing w:after="20"/>
              <w:ind w:left="20"/>
              <w:jc w:val="both"/>
            </w:pPr>
            <w:r>
              <w:rPr>
                <w:rFonts w:ascii="Times New Roman"/>
                <w:b w:val="false"/>
                <w:i w:val="false"/>
                <w:color w:val="000000"/>
                <w:sz w:val="20"/>
              </w:rPr>
              <w:t>
15) Қазақстан Республикасының аумағында тұрақты тұруға рұқсат алған және тұрақты тұруға рұқсат берілген күннен бастап ретімен келетін кез келген он екі айлық кезең шегінде күнтізбелік бір жүз сексен үш күннен аз тұрып жатқандар;</w:t>
            </w:r>
          </w:p>
          <w:p>
            <w:pPr>
              <w:spacing w:after="20"/>
              <w:ind w:left="20"/>
              <w:jc w:val="both"/>
            </w:pPr>
            <w:r>
              <w:rPr>
                <w:rFonts w:ascii="Times New Roman"/>
                <w:b w:val="false"/>
                <w:i w:val="false"/>
                <w:color w:val="000000"/>
                <w:sz w:val="20"/>
              </w:rPr>
              <w:t>
16) Қазақстан Республикасының азаматтарымен некелескен, осы некесі тұруға ықтиярхат алу үшін негіз болған, егер бұл неке заңды күшіне енген сот шешімімен жарамсыз деп танылса;</w:t>
            </w:r>
          </w:p>
          <w:p>
            <w:pPr>
              <w:spacing w:after="20"/>
              <w:ind w:left="20"/>
              <w:jc w:val="both"/>
            </w:pPr>
            <w:r>
              <w:rPr>
                <w:rFonts w:ascii="Times New Roman"/>
                <w:b w:val="false"/>
                <w:i w:val="false"/>
                <w:color w:val="000000"/>
                <w:sz w:val="20"/>
              </w:rPr>
              <w:t>
17) Қазақстан Республикасының халықтың көші-қоны, салық салу және еңбек заңнамасы саласындағы құқық бұзушылық үшін әкімшілік жауаптылыққа тартылған;</w:t>
            </w:r>
          </w:p>
          <w:p>
            <w:pPr>
              <w:spacing w:after="20"/>
              <w:ind w:left="20"/>
              <w:jc w:val="both"/>
            </w:pPr>
            <w:r>
              <w:rPr>
                <w:rFonts w:ascii="Times New Roman"/>
                <w:b w:val="false"/>
                <w:i w:val="false"/>
                <w:color w:val="000000"/>
                <w:sz w:val="20"/>
              </w:rPr>
              <w:t>
18) ұлттық қауіпсіздік мүдделеріне қатер төндіретін;</w:t>
            </w:r>
          </w:p>
          <w:p>
            <w:pPr>
              <w:spacing w:after="20"/>
              <w:ind w:left="20"/>
              <w:jc w:val="both"/>
            </w:pPr>
            <w:r>
              <w:rPr>
                <w:rFonts w:ascii="Times New Roman"/>
                <w:b w:val="false"/>
                <w:i w:val="false"/>
                <w:color w:val="000000"/>
                <w:sz w:val="20"/>
              </w:rPr>
              <w:t>
19) Қазақстан Республикасына келуге қарсы айғақ болып табылатын аурулары бар;</w:t>
            </w:r>
          </w:p>
          <w:p>
            <w:pPr>
              <w:spacing w:after="20"/>
              <w:ind w:left="20"/>
              <w:jc w:val="both"/>
            </w:pPr>
            <w:r>
              <w:rPr>
                <w:rFonts w:ascii="Times New Roman"/>
                <w:b w:val="false"/>
                <w:i w:val="false"/>
                <w:color w:val="000000"/>
                <w:sz w:val="20"/>
              </w:rPr>
              <w:t xml:space="preserve">
20) егер бұрын "Қазақстан Республикасының азаматтығы туралы" Қазақстан Республикасы Заңының </w:t>
            </w:r>
            <w:r>
              <w:rPr>
                <w:rFonts w:ascii="Times New Roman"/>
                <w:b w:val="false"/>
                <w:i w:val="false"/>
                <w:color w:val="000000"/>
                <w:sz w:val="20"/>
              </w:rPr>
              <w:t>21-бабы</w:t>
            </w:r>
            <w:r>
              <w:rPr>
                <w:rFonts w:ascii="Times New Roman"/>
                <w:b w:val="false"/>
                <w:i w:val="false"/>
                <w:color w:val="000000"/>
                <w:sz w:val="20"/>
              </w:rPr>
              <w:t xml:space="preserve"> бірінші бөлігінің 8) тармақшасында көзделген негіздер бойынша Қазақстан Республикасының азаматтығын жоғалтса;</w:t>
            </w:r>
          </w:p>
          <w:p>
            <w:pPr>
              <w:spacing w:after="20"/>
              <w:ind w:left="20"/>
              <w:jc w:val="both"/>
            </w:pPr>
            <w:r>
              <w:rPr>
                <w:rFonts w:ascii="Times New Roman"/>
                <w:b w:val="false"/>
                <w:i w:val="false"/>
                <w:color w:val="000000"/>
                <w:sz w:val="20"/>
              </w:rPr>
              <w:t xml:space="preserve">
21) егер бұрын "Қазақстан Республикасының азаматтығы туралы" Қазақстан Республикасы Заңының </w:t>
            </w:r>
            <w:r>
              <w:rPr>
                <w:rFonts w:ascii="Times New Roman"/>
                <w:b w:val="false"/>
                <w:i w:val="false"/>
                <w:color w:val="000000"/>
                <w:sz w:val="20"/>
              </w:rPr>
              <w:t>20-1-бабында</w:t>
            </w:r>
            <w:r>
              <w:rPr>
                <w:rFonts w:ascii="Times New Roman"/>
                <w:b w:val="false"/>
                <w:i w:val="false"/>
                <w:color w:val="000000"/>
                <w:sz w:val="20"/>
              </w:rPr>
              <w:t xml:space="preserve"> көзделген негіздер бойынша Қазақстан Республикасының азаматтығынан айырылса.</w:t>
            </w:r>
          </w:p>
          <w:p>
            <w:pPr>
              <w:spacing w:after="20"/>
              <w:ind w:left="20"/>
              <w:jc w:val="both"/>
            </w:pPr>
            <w:r>
              <w:rPr>
                <w:rFonts w:ascii="Times New Roman"/>
                <w:b w:val="false"/>
                <w:i w:val="false"/>
                <w:color w:val="000000"/>
                <w:sz w:val="20"/>
              </w:rPr>
              <w:t xml:space="preserve">
Этникалық қазақтар және олардың отбасыларына, жеке басын куәландыратын құжаттарының болмауына байланысты азаматтығы жоқ тұлғаларға, немесе КСРО 1974 жылғы үлгідегі паспорты негізінде, Қазақстан Республикасының "Қазақстан Республикасының Тұрмыстағы әйелдердің азаматтығы туралы конвенцияға қосылуы туралы" </w:t>
            </w:r>
            <w:r>
              <w:rPr>
                <w:rFonts w:ascii="Times New Roman"/>
                <w:b w:val="false"/>
                <w:i w:val="false"/>
                <w:color w:val="000000"/>
                <w:sz w:val="20"/>
              </w:rPr>
              <w:t>заңының</w:t>
            </w:r>
            <w:r>
              <w:rPr>
                <w:rFonts w:ascii="Times New Roman"/>
                <w:b w:val="false"/>
                <w:i w:val="false"/>
                <w:color w:val="000000"/>
                <w:sz w:val="20"/>
              </w:rPr>
              <w:t xml:space="preserve"> аясына түсетін әйелдерге қатысты 14) және 16) тармақшалары қолданылмайды</w:t>
            </w:r>
          </w:p>
        </w:tc>
      </w:tr>
    </w:tbl>
    <w:p>
      <w:pPr>
        <w:spacing w:after="0"/>
        <w:ind w:left="0"/>
        <w:jc w:val="both"/>
      </w:pP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2"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