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cb25" w14:textId="76fc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маңызы бар қаланың, ауылдың, кенттің, ауылдық округтің коммуналдық мүлкінің құрамына берілетін аудандық коммуналдық мүліктің үлгілік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2023 жылғы 13 маусымдағы № 108 бұйрығы. Қазақстан Республикасының Әділет министрлігінде 2023 жылғы 15 маусымда № 32812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2014 жылғы 24 қыркүйектегі № 1011 қаулысымен бекітілген Қазақстан Республикасы Ұлттық экономика министрлігі туралы ереженің 15-тармағының </w:t>
      </w:r>
      <w:r>
        <w:rPr>
          <w:rFonts w:ascii="Times New Roman"/>
          <w:b w:val="false"/>
          <w:i w:val="false"/>
          <w:color w:val="000000"/>
          <w:sz w:val="28"/>
        </w:rPr>
        <w:t>240)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аудандық маңызы бар қаланың, ауылдың, кенттің, ауылдық округтің коммуналдық мүлкінің құрамына берілетін аудандық коммуналдық мүліктің үлгілік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Мемлекеттік активтерді басқару саясаты департаменті осы бұйрықты заңнамада белгіленген тәртіппен Қазақстан Республикасының Әділет министрлігінде мемлекеттік тіркеуді және оны Қазақстан Республикасы Ұлттық экономика министрлігінің интернет-ресурсында орналастыруды қамтамасыз етсін.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қаланың, ауылдың, кенттің, ауылдық округтің коммуналдық мүлкінің құрамына берілетін аудандық коммуналдық мүліктің үлгілік тізбесі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Мәдени-демалыс саласында (мәдениет үйлері) қызметін жүзеге асыратын аудандық коммуналдық заңды тұлғалардың мүліктік кешендері.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коммуналдық заңды тұлғаларға бекітілген мүлік.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Ортақ пайдаланылатын объектілер және өзге де мүлік (автомобиль жолы, елді мекеннің көшесі, саябақ, гүлзар, демалыс орны, ескерткіш).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