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7373" w14:textId="a0373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"Процессингтік орталықтың жұмыс істеу қағидаларын бекіту туралы" Қазақстан Республикасы Ауыл шаруашылығы министрінің міндетін атқарушының 2015 жылғы 27 ақпандағы № 7-1/179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2023 жылғы 16 маусымдағы № 234 бұйрығы. Қазақстан Республикасының Әділет министрлігінде 2023 жылғы 19 маусымда № 32840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бұйрық 01.01.2024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БҰЙЫРАМЫН: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"Процессингтік орталықтың жұмыс істеу қағидаларын бекіту туралы" Қазақстан Республикасы Ауыл шаруашылығы министрінің міндетін атқарушының 2015 жылғы 27 ақпандағы № 7-1/179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10749 болып тіркелген) мынадай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Процессингтік орталықтың жұмыс істеу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Процессингтік орталықтың жұмыс істеу қағидалары (бұдан әрі – Қағидалар) "Ветеринария туралы" Қазақстан Республикасы Заңының (бұдан әрі – Заң) 8-бабының </w:t>
      </w:r>
      <w:r>
        <w:rPr>
          <w:rFonts w:ascii="Times New Roman"/>
          <w:b w:val="false"/>
          <w:i w:val="false"/>
          <w:color w:val="000000"/>
          <w:sz w:val="28"/>
        </w:rPr>
        <w:t>38-1)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процессингтік орталықтың жұмыс істеу тәртібін айқындайды.";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4), 8) и 9) тармақшалары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ауыл шаруашылығы жануарларын бірдейлендіруді жүргізу үшін бұйымдардың (құралдардың) және атрибуттардың Қазақстан Республикасы Ауыл шаруашылығы министрінің 2015 жылғы 30 қаңтардағы № 7-1/68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11127 болып тіркелген) бекітілген Ауыл шаруашылығы жануарларын бірдейлендіру қағидаларында (бұдан әрі – Бірдейлендіру қағидалары) белгіленген талаптарға сәйкестігін айқындау;";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4), 6) және 7) тармақшалар алып тасталсын;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Ауыл шаруашылығы жануарларын бірдейлендіруді жүргізу үшін лазерлік станцияларды, бұйымдарды (құралдарды) және атрибуттарды және оларды өндірушілерді жеке нөмірлер эмиссиясы жөніндегі дерекқорда тіркеу Қазақстан Республикасы Ауыл шаруашылығы министрінің 2015 жылғы 21 шілдедегі № 7-1/678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11926 болып тіркелген) бекітілген Ауыл шаруашылығы жануарларын бірдейлендіруді жүргізу үшін лазерлік станцияларды, бұйымдарды (құралдарды) және атрибуттарды және оларды өндірушілерді тіркеу қағидаларына (бұдан әрі – Тіркеу қағидалары) сәйкес жүзеге асырылады.";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Процессингтік орталықтың ауыл шаруашылығы жануарларын бірдейлендіруді жүргізу үшін бұйымдар (құралдар) мен атрибуттардың Бірдейлендіру қағидаларында белгіленген талаптарға сәйкестігін анықтауы оларды тіркеу кезінде Тіркеу қағидаларына сәйкес жүзеге асырылады.";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8-тараулар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 Ветеринариялық бақылау және қадағалау комитеті белгіленген тәртіппен: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2024 жылғы 1 қаңтардан бастап қолданысқа енгізіледі және ресми жариялануы тиіс.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