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a2adf" w14:textId="05a2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Стратегиялық әріптестікті іске асыруға арналған мемлекеттік тапсырысты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2023 жылғы 15 маусымдағы № 248-НҚ бұйрығы. Қазақстан Республикасының Әділет министрлігінде 2023 жылғы 20 маусымда № 32852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Заңы 4-1-бабының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Стратегиялық әріптестікті іске асыруға арналған мемлекеттік тапсырысты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Азаматтық қоғам істері комитеті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ресми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Республикаcының </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Республикаcының </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Экология</w:t>
      </w:r>
    </w:p>
    <w:p>
      <w:pPr>
        <w:spacing w:after="0"/>
        <w:ind w:left="0"/>
        <w:jc w:val="both"/>
      </w:pPr>
      <w:r>
        <w:rPr>
          <w:rFonts w:ascii="Times New Roman"/>
          <w:b w:val="false"/>
          <w:i w:val="false"/>
          <w:color w:val="000000"/>
          <w:sz w:val="28"/>
        </w:rPr>
        <w:t>
      және табиғи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министрі</w:t>
            </w:r>
            <w:r>
              <w:br/>
            </w:r>
            <w:r>
              <w:rPr>
                <w:rFonts w:ascii="Times New Roman"/>
                <w:b w:val="false"/>
                <w:i w:val="false"/>
                <w:color w:val="000000"/>
                <w:sz w:val="20"/>
              </w:rPr>
              <w:t>2023 жылғы 15 маусымдағы</w:t>
            </w:r>
            <w:r>
              <w:br/>
            </w:r>
            <w:r>
              <w:rPr>
                <w:rFonts w:ascii="Times New Roman"/>
                <w:b w:val="false"/>
                <w:i w:val="false"/>
                <w:color w:val="000000"/>
                <w:sz w:val="20"/>
              </w:rPr>
              <w:t>№ 248-НҚ Бұйрықпен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Стратегиялық әріптестікті іске асыруға арналған мемлекеттік тапсырысты жүзеге асыру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Стратегиялық әріптестікті іске асыруға арналған мемлекеттік тапсырысты жүзеге асыру қағидалары (бұдан әрі – Қағидалар)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Заңы (бұдан әрі – Заң) 4-1-бабының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стратегиялық әріптестікті іске асыруға арналған мемлекеттік тапсырысты жүзеге асыру тәртібін айқындайды.</w:t>
      </w:r>
    </w:p>
    <w:bookmarkEnd w:id="10"/>
    <w:bookmarkStart w:name="z12"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3" w:id="12"/>
    <w:p>
      <w:pPr>
        <w:spacing w:after="0"/>
        <w:ind w:left="0"/>
        <w:jc w:val="both"/>
      </w:pPr>
      <w:r>
        <w:rPr>
          <w:rFonts w:ascii="Times New Roman"/>
          <w:b w:val="false"/>
          <w:i w:val="false"/>
          <w:color w:val="000000"/>
          <w:sz w:val="28"/>
        </w:rPr>
        <w:t>
      1) мемлекеттік орган – стратегиялық әріптестікті іске асыруға арналған мемлекеттік тапсырысты жүзеге асыру жөніндегі қызметті жүзеге асыратын орталық атқарушы орган;</w:t>
      </w:r>
    </w:p>
    <w:bookmarkEnd w:id="12"/>
    <w:bookmarkStart w:name="z14" w:id="13"/>
    <w:p>
      <w:pPr>
        <w:spacing w:after="0"/>
        <w:ind w:left="0"/>
        <w:jc w:val="both"/>
      </w:pPr>
      <w:r>
        <w:rPr>
          <w:rFonts w:ascii="Times New Roman"/>
          <w:b w:val="false"/>
          <w:i w:val="false"/>
          <w:color w:val="000000"/>
          <w:sz w:val="28"/>
        </w:rPr>
        <w:t>
      2) өнім беруші – стратегиялық әріптестікті іске асыруға арналған мемлекеттік тапсырысты жүзеге асыруға шарт жасасқан үкіметтік емес ұйым;</w:t>
      </w:r>
    </w:p>
    <w:bookmarkEnd w:id="13"/>
    <w:bookmarkStart w:name="z15" w:id="14"/>
    <w:p>
      <w:pPr>
        <w:spacing w:after="0"/>
        <w:ind w:left="0"/>
        <w:jc w:val="both"/>
      </w:pPr>
      <w:r>
        <w:rPr>
          <w:rFonts w:ascii="Times New Roman"/>
          <w:b w:val="false"/>
          <w:i w:val="false"/>
          <w:color w:val="000000"/>
          <w:sz w:val="28"/>
        </w:rPr>
        <w:t>
      3) стратегиялық әріптес – осы Қағидаларға сәйкес конкурстық іріктеуден өткен, стратегиялық әріптестікті іске асыруға арналған мемлекеттік тапсырысты орындау шарты жасалған үкіметтік емес ұйым;</w:t>
      </w:r>
    </w:p>
    <w:bookmarkEnd w:id="14"/>
    <w:bookmarkStart w:name="z16" w:id="15"/>
    <w:p>
      <w:pPr>
        <w:spacing w:after="0"/>
        <w:ind w:left="0"/>
        <w:jc w:val="both"/>
      </w:pPr>
      <w:r>
        <w:rPr>
          <w:rFonts w:ascii="Times New Roman"/>
          <w:b w:val="false"/>
          <w:i w:val="false"/>
          <w:color w:val="000000"/>
          <w:sz w:val="28"/>
        </w:rPr>
        <w:t>
      4) стратегиялық әріптестікті іске асыруға арналған мемлекеттік тапсырыс – орталық атқарушы органдар жалпыұлттық басымдықтарды іске асыру үшін үкіметтік емес ұйымдардың әлеуетін тарту мақсатында үкіметтік емес ұйымдарға беретін қаражат;</w:t>
      </w:r>
    </w:p>
    <w:bookmarkEnd w:id="15"/>
    <w:bookmarkStart w:name="z17" w:id="16"/>
    <w:p>
      <w:pPr>
        <w:spacing w:after="0"/>
        <w:ind w:left="0"/>
        <w:jc w:val="both"/>
      </w:pPr>
      <w:r>
        <w:rPr>
          <w:rFonts w:ascii="Times New Roman"/>
          <w:b w:val="false"/>
          <w:i w:val="false"/>
          <w:color w:val="000000"/>
          <w:sz w:val="28"/>
        </w:rPr>
        <w:t>
      5) стратегиялық әріптестікті іске асыруға арналған мемлекеттік тапсырысты жүзеге асыру шарты – тапсырыс беруші мен өнім берушінің арасында Қазақстан Республикасының заңнамасында белгіленген тәртіппен жасалған шарт;</w:t>
      </w:r>
    </w:p>
    <w:bookmarkEnd w:id="16"/>
    <w:bookmarkStart w:name="z18" w:id="17"/>
    <w:p>
      <w:pPr>
        <w:spacing w:after="0"/>
        <w:ind w:left="0"/>
        <w:jc w:val="both"/>
      </w:pPr>
      <w:r>
        <w:rPr>
          <w:rFonts w:ascii="Times New Roman"/>
          <w:b w:val="false"/>
          <w:i w:val="false"/>
          <w:color w:val="000000"/>
          <w:sz w:val="28"/>
        </w:rPr>
        <w:t>
      6) тапсырыс беруші – стратегиялық әріптестікті іске асыруға арналған мемлекеттік тапсырысты жүзеге асыратын республикалық бюджеттік бағдарламалардың әкімшісі;</w:t>
      </w:r>
    </w:p>
    <w:bookmarkEnd w:id="17"/>
    <w:bookmarkStart w:name="z19" w:id="18"/>
    <w:p>
      <w:pPr>
        <w:spacing w:after="0"/>
        <w:ind w:left="0"/>
        <w:jc w:val="both"/>
      </w:pPr>
      <w:r>
        <w:rPr>
          <w:rFonts w:ascii="Times New Roman"/>
          <w:b w:val="false"/>
          <w:i w:val="false"/>
          <w:color w:val="000000"/>
          <w:sz w:val="28"/>
        </w:rPr>
        <w:t>
      7) үкіметтік емес ұйымдармен өзара іс-қимыл саласындағы уәкілетті орган (бұдан әрі – уәкілетті орган) – үкіметтік емес ұйымдармен өзара іс-қимыл саласында басшылықты және салааралық үйлестіруді жүзеге асыратын мемлекеттік орган.</w:t>
      </w:r>
    </w:p>
    <w:bookmarkEnd w:id="18"/>
    <w:bookmarkStart w:name="z20" w:id="19"/>
    <w:p>
      <w:pPr>
        <w:spacing w:after="0"/>
        <w:ind w:left="0"/>
        <w:jc w:val="both"/>
      </w:pPr>
      <w:r>
        <w:rPr>
          <w:rFonts w:ascii="Times New Roman"/>
          <w:b w:val="false"/>
          <w:i w:val="false"/>
          <w:color w:val="000000"/>
          <w:sz w:val="28"/>
        </w:rPr>
        <w:t>
      8) Уәкілетті орган жанындағы үкіметтік емес ұйымдармен өзара іс-қимыл жөніндегі үйлестіру кеңесі (бұдан әрі – Үйлестіру кеңесі) – үкіметтік емес ұйымдармен өзара іс-қимылды жетілдіру жөнінде ұсыныстар әзірлеу үшін уәкілетті орган құратын консультативтік-кеңесші орган.</w:t>
      </w:r>
    </w:p>
    <w:bookmarkEnd w:id="19"/>
    <w:bookmarkStart w:name="z21" w:id="20"/>
    <w:p>
      <w:pPr>
        <w:spacing w:after="0"/>
        <w:ind w:left="0"/>
        <w:jc w:val="left"/>
      </w:pPr>
      <w:r>
        <w:rPr>
          <w:rFonts w:ascii="Times New Roman"/>
          <w:b/>
          <w:i w:val="false"/>
          <w:color w:val="000000"/>
        </w:rPr>
        <w:t xml:space="preserve"> 2-тарау. Стратегиялық әріптестікті іске асыруға арналған мемлекеттік тапсырыстың бағыттарын айқындау тәртібі</w:t>
      </w:r>
    </w:p>
    <w:bookmarkEnd w:id="20"/>
    <w:bookmarkStart w:name="z22" w:id="21"/>
    <w:p>
      <w:pPr>
        <w:spacing w:after="0"/>
        <w:ind w:left="0"/>
        <w:jc w:val="both"/>
      </w:pPr>
      <w:r>
        <w:rPr>
          <w:rFonts w:ascii="Times New Roman"/>
          <w:b w:val="false"/>
          <w:i w:val="false"/>
          <w:color w:val="000000"/>
          <w:sz w:val="28"/>
        </w:rPr>
        <w:t>
      3. Стратегиялық әріптестікті іске асыруға арналған мемлекеттік тапсырыстың бағытын айқындау үш кезеңде жүзеге асырылады:</w:t>
      </w:r>
    </w:p>
    <w:bookmarkEnd w:id="21"/>
    <w:bookmarkStart w:name="z23" w:id="22"/>
    <w:p>
      <w:pPr>
        <w:spacing w:after="0"/>
        <w:ind w:left="0"/>
        <w:jc w:val="both"/>
      </w:pPr>
      <w:r>
        <w:rPr>
          <w:rFonts w:ascii="Times New Roman"/>
          <w:b w:val="false"/>
          <w:i w:val="false"/>
          <w:color w:val="000000"/>
          <w:sz w:val="28"/>
        </w:rPr>
        <w:t>
      1) бірінші кезең – мемлекеттік органдардың уәкілетті органға ұсыныстар енгізуі.</w:t>
      </w:r>
    </w:p>
    <w:bookmarkEnd w:id="22"/>
    <w:bookmarkStart w:name="z24" w:id="23"/>
    <w:p>
      <w:pPr>
        <w:spacing w:after="0"/>
        <w:ind w:left="0"/>
        <w:jc w:val="both"/>
      </w:pPr>
      <w:r>
        <w:rPr>
          <w:rFonts w:ascii="Times New Roman"/>
          <w:b w:val="false"/>
          <w:i w:val="false"/>
          <w:color w:val="000000"/>
          <w:sz w:val="28"/>
        </w:rPr>
        <w:t xml:space="preserve">
      Мемлекеттік органдар алдағы жылғы 10 қаңтарынан кешіктірмей уәкілетті органға стратегиялық әріптестік бағыттары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мерзімі 3 (үш) жылдан аспайтын жоба тұжырымдамасы түрінде ұсыныстар енгізеді.</w:t>
      </w:r>
    </w:p>
    <w:bookmarkEnd w:id="23"/>
    <w:bookmarkStart w:name="z25" w:id="24"/>
    <w:p>
      <w:pPr>
        <w:spacing w:after="0"/>
        <w:ind w:left="0"/>
        <w:jc w:val="both"/>
      </w:pPr>
      <w:r>
        <w:rPr>
          <w:rFonts w:ascii="Times New Roman"/>
          <w:b w:val="false"/>
          <w:i w:val="false"/>
          <w:color w:val="000000"/>
          <w:sz w:val="28"/>
        </w:rPr>
        <w:t>
      2) екінші кезең – уәкілетті органның Үйлестіру кеңесінің қарауына стратегиялық әріптестік бағыттарын енгізуі.</w:t>
      </w:r>
    </w:p>
    <w:bookmarkEnd w:id="24"/>
    <w:bookmarkStart w:name="z26" w:id="25"/>
    <w:p>
      <w:pPr>
        <w:spacing w:after="0"/>
        <w:ind w:left="0"/>
        <w:jc w:val="both"/>
      </w:pPr>
      <w:r>
        <w:rPr>
          <w:rFonts w:ascii="Times New Roman"/>
          <w:b w:val="false"/>
          <w:i w:val="false"/>
          <w:color w:val="000000"/>
          <w:sz w:val="28"/>
        </w:rPr>
        <w:t xml:space="preserve">
      Уәкілетті орган жыл сайын күнтізбелік жылдың 20 ақпанына дейін мемлекеттік органдардың стратегиялық әріптестік бағыттары бойынша ұсыныстарын Үйлестіру кеңесінің қарауына жібереді. </w:t>
      </w:r>
    </w:p>
    <w:bookmarkEnd w:id="25"/>
    <w:bookmarkStart w:name="z27" w:id="26"/>
    <w:p>
      <w:pPr>
        <w:spacing w:after="0"/>
        <w:ind w:left="0"/>
        <w:jc w:val="both"/>
      </w:pPr>
      <w:r>
        <w:rPr>
          <w:rFonts w:ascii="Times New Roman"/>
          <w:b w:val="false"/>
          <w:i w:val="false"/>
          <w:color w:val="000000"/>
          <w:sz w:val="28"/>
        </w:rPr>
        <w:t xml:space="preserve">
      Стратегиялық әріптестікті іске асыруға арналған мемлекеттік тапсырыстың бағыттарын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мәліметтерді көрсете отырып, Үйлестіру кеңесінің ұсынымдары негізінде уәкілетті орган айқындайды;</w:t>
      </w:r>
    </w:p>
    <w:bookmarkEnd w:id="26"/>
    <w:bookmarkStart w:name="z28" w:id="27"/>
    <w:p>
      <w:pPr>
        <w:spacing w:after="0"/>
        <w:ind w:left="0"/>
        <w:jc w:val="both"/>
      </w:pPr>
      <w:r>
        <w:rPr>
          <w:rFonts w:ascii="Times New Roman"/>
          <w:b w:val="false"/>
          <w:i w:val="false"/>
          <w:color w:val="000000"/>
          <w:sz w:val="28"/>
        </w:rPr>
        <w:t xml:space="preserve">
      3) үшінші кезең – Қазақстан Республикасының бюджет заңнамасында көзделген тәртіппен бюджеттік өтінімге енгізу. </w:t>
      </w:r>
    </w:p>
    <w:bookmarkEnd w:id="27"/>
    <w:bookmarkStart w:name="z29" w:id="28"/>
    <w:p>
      <w:pPr>
        <w:spacing w:after="0"/>
        <w:ind w:left="0"/>
        <w:jc w:val="both"/>
      </w:pPr>
      <w:r>
        <w:rPr>
          <w:rFonts w:ascii="Times New Roman"/>
          <w:b w:val="false"/>
          <w:i w:val="false"/>
          <w:color w:val="000000"/>
          <w:sz w:val="28"/>
        </w:rPr>
        <w:t>
      Үшінші кезеңде мемлекеттік органдар уәкілетті органның шешімі негізінде өздерінің бюджеттік өтінімдерін Қазақстан Республикасының бюджет заңнамасында көзделген тәртіппен қалыптастырады.</w:t>
      </w:r>
    </w:p>
    <w:bookmarkEnd w:id="28"/>
    <w:bookmarkStart w:name="z30" w:id="29"/>
    <w:p>
      <w:pPr>
        <w:spacing w:after="0"/>
        <w:ind w:left="0"/>
        <w:jc w:val="left"/>
      </w:pPr>
      <w:r>
        <w:rPr>
          <w:rFonts w:ascii="Times New Roman"/>
          <w:b/>
          <w:i w:val="false"/>
          <w:color w:val="000000"/>
        </w:rPr>
        <w:t xml:space="preserve"> 3-тарау. Стратегиялық әріптесті конкурстық іріктеуді өткізу тәртібі</w:t>
      </w:r>
    </w:p>
    <w:bookmarkEnd w:id="29"/>
    <w:bookmarkStart w:name="z31" w:id="30"/>
    <w:p>
      <w:pPr>
        <w:spacing w:after="0"/>
        <w:ind w:left="0"/>
        <w:jc w:val="both"/>
      </w:pPr>
      <w:r>
        <w:rPr>
          <w:rFonts w:ascii="Times New Roman"/>
          <w:b w:val="false"/>
          <w:i w:val="false"/>
          <w:color w:val="000000"/>
          <w:sz w:val="28"/>
        </w:rPr>
        <w:t xml:space="preserve">
      4. Стратегиялық әріптестерді айқындау осы Қағидаларға сәйкес мемлекеттік орган өткізетін конкурстық іріктеу арқылы әлеуетті стратегиялық әріптестердің ішінен жүзеге асырылады. </w:t>
      </w:r>
    </w:p>
    <w:bookmarkEnd w:id="30"/>
    <w:bookmarkStart w:name="z32" w:id="31"/>
    <w:p>
      <w:pPr>
        <w:spacing w:after="0"/>
        <w:ind w:left="0"/>
        <w:jc w:val="both"/>
      </w:pPr>
      <w:r>
        <w:rPr>
          <w:rFonts w:ascii="Times New Roman"/>
          <w:b w:val="false"/>
          <w:i w:val="false"/>
          <w:color w:val="000000"/>
          <w:sz w:val="28"/>
        </w:rPr>
        <w:t>
      5. Конкурс мынадай кезеңдерден тұрады:</w:t>
      </w:r>
    </w:p>
    <w:bookmarkEnd w:id="31"/>
    <w:bookmarkStart w:name="z33" w:id="32"/>
    <w:p>
      <w:pPr>
        <w:spacing w:after="0"/>
        <w:ind w:left="0"/>
        <w:jc w:val="both"/>
      </w:pPr>
      <w:r>
        <w:rPr>
          <w:rFonts w:ascii="Times New Roman"/>
          <w:b w:val="false"/>
          <w:i w:val="false"/>
          <w:color w:val="000000"/>
          <w:sz w:val="28"/>
        </w:rPr>
        <w:t>
      1) конкурстық комиссияны қалыптастыру және конкурстық құжаттаманы бекіту;</w:t>
      </w:r>
    </w:p>
    <w:bookmarkEnd w:id="32"/>
    <w:bookmarkStart w:name="z34" w:id="33"/>
    <w:p>
      <w:pPr>
        <w:spacing w:after="0"/>
        <w:ind w:left="0"/>
        <w:jc w:val="both"/>
      </w:pPr>
      <w:r>
        <w:rPr>
          <w:rFonts w:ascii="Times New Roman"/>
          <w:b w:val="false"/>
          <w:i w:val="false"/>
          <w:color w:val="000000"/>
          <w:sz w:val="28"/>
        </w:rPr>
        <w:t>
      2) конкурстың басталғаны туралы хабарландыруды мемлекеттік органның интернет-ресурсында және өзге де көздерде жариялау;</w:t>
      </w:r>
    </w:p>
    <w:bookmarkEnd w:id="33"/>
    <w:bookmarkStart w:name="z35" w:id="34"/>
    <w:p>
      <w:pPr>
        <w:spacing w:after="0"/>
        <w:ind w:left="0"/>
        <w:jc w:val="both"/>
      </w:pPr>
      <w:r>
        <w:rPr>
          <w:rFonts w:ascii="Times New Roman"/>
          <w:b w:val="false"/>
          <w:i w:val="false"/>
          <w:color w:val="000000"/>
          <w:sz w:val="28"/>
        </w:rPr>
        <w:t>
      3) өтінімдерді қабылдау және конкурстық іріктеуді өткізу.</w:t>
      </w:r>
    </w:p>
    <w:bookmarkEnd w:id="34"/>
    <w:bookmarkStart w:name="z36" w:id="35"/>
    <w:p>
      <w:pPr>
        <w:spacing w:after="0"/>
        <w:ind w:left="0"/>
        <w:jc w:val="both"/>
      </w:pPr>
      <w:r>
        <w:rPr>
          <w:rFonts w:ascii="Times New Roman"/>
          <w:b w:val="false"/>
          <w:i w:val="false"/>
          <w:color w:val="000000"/>
          <w:sz w:val="28"/>
        </w:rPr>
        <w:t xml:space="preserve">
      6. Конкурстық іріктеуді өткізу үшін тиісті мемлекеттік орган тиісті бюджет бекітілген күннен бастап 30 (отыз) жұмыс күні ішінде конкурстық құжаттаманы бекітеді. Конкурстық құжаттаманы тиісті мемлекеттік органның бірінші басшысы немесе оны алмастыратын адам бекітеді. </w:t>
      </w:r>
    </w:p>
    <w:bookmarkEnd w:id="35"/>
    <w:bookmarkStart w:name="z37" w:id="36"/>
    <w:p>
      <w:pPr>
        <w:spacing w:after="0"/>
        <w:ind w:left="0"/>
        <w:jc w:val="both"/>
      </w:pPr>
      <w:r>
        <w:rPr>
          <w:rFonts w:ascii="Times New Roman"/>
          <w:b w:val="false"/>
          <w:i w:val="false"/>
          <w:color w:val="000000"/>
          <w:sz w:val="28"/>
        </w:rPr>
        <w:t>
      7. Конкурстық құжаттама мыналарды қамтиды:</w:t>
      </w:r>
    </w:p>
    <w:bookmarkEnd w:id="36"/>
    <w:bookmarkStart w:name="z38" w:id="37"/>
    <w:p>
      <w:pPr>
        <w:spacing w:after="0"/>
        <w:ind w:left="0"/>
        <w:jc w:val="both"/>
      </w:pPr>
      <w:r>
        <w:rPr>
          <w:rFonts w:ascii="Times New Roman"/>
          <w:b w:val="false"/>
          <w:i w:val="false"/>
          <w:color w:val="000000"/>
          <w:sz w:val="28"/>
        </w:rPr>
        <w:t>
      1) конкурс жариялаған мемлекеттік органның атауы және орналасқан жері;</w:t>
      </w:r>
    </w:p>
    <w:bookmarkEnd w:id="37"/>
    <w:bookmarkStart w:name="z39" w:id="38"/>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әзірленген жоба тұжырымдамасы;</w:t>
      </w:r>
    </w:p>
    <w:bookmarkEnd w:id="38"/>
    <w:bookmarkStart w:name="z40" w:id="39"/>
    <w:p>
      <w:pPr>
        <w:spacing w:after="0"/>
        <w:ind w:left="0"/>
        <w:jc w:val="both"/>
      </w:pPr>
      <w:r>
        <w:rPr>
          <w:rFonts w:ascii="Times New Roman"/>
          <w:b w:val="false"/>
          <w:i w:val="false"/>
          <w:color w:val="000000"/>
          <w:sz w:val="28"/>
        </w:rPr>
        <w:t>
      Жобаның тұжырымдамасында мемлекеттік органдар әлеуетті стратегиялық әріптестерге жатқызу үшін мынадай талаптарды белгілейді:</w:t>
      </w:r>
    </w:p>
    <w:bookmarkEnd w:id="39"/>
    <w:bookmarkStart w:name="z41" w:id="40"/>
    <w:p>
      <w:pPr>
        <w:spacing w:after="0"/>
        <w:ind w:left="0"/>
        <w:jc w:val="both"/>
      </w:pPr>
      <w:r>
        <w:rPr>
          <w:rFonts w:ascii="Times New Roman"/>
          <w:b w:val="false"/>
          <w:i w:val="false"/>
          <w:color w:val="000000"/>
          <w:sz w:val="28"/>
        </w:rPr>
        <w:t>
      Қазақстан Республикасы облыстарының жартысынан астамының аумағында өз мүшелері (қатысушылары) бар республикалық қоғамдық бірлестік немесе қауымдастық (одақ) нысанындағы заңды тұлғалар бірлестігі болып табылу;</w:t>
      </w:r>
    </w:p>
    <w:bookmarkEnd w:id="40"/>
    <w:bookmarkStart w:name="z42" w:id="41"/>
    <w:p>
      <w:pPr>
        <w:spacing w:after="0"/>
        <w:ind w:left="0"/>
        <w:jc w:val="both"/>
      </w:pPr>
      <w:r>
        <w:rPr>
          <w:rFonts w:ascii="Times New Roman"/>
          <w:b w:val="false"/>
          <w:i w:val="false"/>
          <w:color w:val="000000"/>
          <w:sz w:val="28"/>
        </w:rPr>
        <w:t>
      әлеуетті стратегиялық әріптестің жарғылық мақсаттарының стратегиялық әріптестікті іске асыруға арналған мемлекеттік тапсырыстың мақсаттарына сәйкестігі;</w:t>
      </w:r>
    </w:p>
    <w:bookmarkEnd w:id="41"/>
    <w:bookmarkStart w:name="z43" w:id="42"/>
    <w:p>
      <w:pPr>
        <w:spacing w:after="0"/>
        <w:ind w:left="0"/>
        <w:jc w:val="both"/>
      </w:pPr>
      <w:r>
        <w:rPr>
          <w:rFonts w:ascii="Times New Roman"/>
          <w:b w:val="false"/>
          <w:i w:val="false"/>
          <w:color w:val="000000"/>
          <w:sz w:val="28"/>
        </w:rPr>
        <w:t>
      тиісті салаларда қызметінің бағыты бойынша жобаларды іске асыруда кемінде 3 (үш) жыл тәжірибесінің болуы;</w:t>
      </w:r>
    </w:p>
    <w:bookmarkEnd w:id="42"/>
    <w:bookmarkStart w:name="z44" w:id="43"/>
    <w:p>
      <w:pPr>
        <w:spacing w:after="0"/>
        <w:ind w:left="0"/>
        <w:jc w:val="both"/>
      </w:pPr>
      <w:r>
        <w:rPr>
          <w:rFonts w:ascii="Times New Roman"/>
          <w:b w:val="false"/>
          <w:i w:val="false"/>
          <w:color w:val="000000"/>
          <w:sz w:val="28"/>
        </w:rPr>
        <w:t xml:space="preserve">
      "Коммерциялық емес ұйымдар туралы" Қазақстан Республикасының Заңы 41-бабының </w:t>
      </w:r>
      <w:r>
        <w:rPr>
          <w:rFonts w:ascii="Times New Roman"/>
          <w:b w:val="false"/>
          <w:i w:val="false"/>
          <w:color w:val="000000"/>
          <w:sz w:val="28"/>
        </w:rPr>
        <w:t>5-тармағына</w:t>
      </w:r>
      <w:r>
        <w:rPr>
          <w:rFonts w:ascii="Times New Roman"/>
          <w:b w:val="false"/>
          <w:i w:val="false"/>
          <w:color w:val="000000"/>
          <w:sz w:val="28"/>
        </w:rPr>
        <w:t xml:space="preserve"> сәйкес үкіметтік емес ұйымдардың дерекқорында мәліметтердің болуы;</w:t>
      </w:r>
    </w:p>
    <w:bookmarkEnd w:id="43"/>
    <w:bookmarkStart w:name="z45" w:id="44"/>
    <w:p>
      <w:pPr>
        <w:spacing w:after="0"/>
        <w:ind w:left="0"/>
        <w:jc w:val="both"/>
      </w:pPr>
      <w:r>
        <w:rPr>
          <w:rFonts w:ascii="Times New Roman"/>
          <w:b w:val="false"/>
          <w:i w:val="false"/>
          <w:color w:val="000000"/>
          <w:sz w:val="28"/>
        </w:rPr>
        <w:t>
      әлеуетті стратегиялық әріптестер өкілдерінің консультативтік-кеңесші органдардың жұмысына кемінде 3 (үш) жыл қатысуы (консультативтік-кеңесші орган құрылған мемлекеттік органның анықтамасы негізінде);</w:t>
      </w:r>
    </w:p>
    <w:bookmarkEnd w:id="44"/>
    <w:bookmarkStart w:name="z46" w:id="45"/>
    <w:p>
      <w:pPr>
        <w:spacing w:after="0"/>
        <w:ind w:left="0"/>
        <w:jc w:val="both"/>
      </w:pPr>
      <w:r>
        <w:rPr>
          <w:rFonts w:ascii="Times New Roman"/>
          <w:b w:val="false"/>
          <w:i w:val="false"/>
          <w:color w:val="000000"/>
          <w:sz w:val="28"/>
        </w:rPr>
        <w:t>
      көрсетілетін қызметті алушылардан немесе әріптестерден әлеуетті стратегиялық әріптестердің жұмысы туралы кемінде 3 (үш) оң пікірдің болуы;</w:t>
      </w:r>
    </w:p>
    <w:bookmarkEnd w:id="45"/>
    <w:bookmarkStart w:name="z47" w:id="46"/>
    <w:p>
      <w:pPr>
        <w:spacing w:after="0"/>
        <w:ind w:left="0"/>
        <w:jc w:val="both"/>
      </w:pPr>
      <w:r>
        <w:rPr>
          <w:rFonts w:ascii="Times New Roman"/>
          <w:b w:val="false"/>
          <w:i w:val="false"/>
          <w:color w:val="000000"/>
          <w:sz w:val="28"/>
        </w:rPr>
        <w:t>
      ғылыми-зерттеу жұмыстарын жүргізуді көздейтін жобаларды іске асыру кезінде мемлекеттік органдар ғылыми-зерттеу жұмыстарын жүргізуде кемінде 3 (үш) жыл жұмыс тәжірибесінің болуы бөлігінде талаптарды белгілейді;</w:t>
      </w:r>
    </w:p>
    <w:bookmarkEnd w:id="46"/>
    <w:bookmarkStart w:name="z48" w:id="47"/>
    <w:p>
      <w:pPr>
        <w:spacing w:after="0"/>
        <w:ind w:left="0"/>
        <w:jc w:val="both"/>
      </w:pPr>
      <w:r>
        <w:rPr>
          <w:rFonts w:ascii="Times New Roman"/>
          <w:b w:val="false"/>
          <w:i w:val="false"/>
          <w:color w:val="000000"/>
          <w:sz w:val="28"/>
        </w:rPr>
        <w:t>
      мемлекеттік органдар стратегиялық әріптестікті іске асыруға арналған мемлекеттік тапсырыс бағытының мақсаттарына сүйене отырып, жоба тұжырымдамасында қосымша талаптарды белгілейді.</w:t>
      </w:r>
    </w:p>
    <w:bookmarkEnd w:id="47"/>
    <w:bookmarkStart w:name="z49" w:id="48"/>
    <w:p>
      <w:pPr>
        <w:spacing w:after="0"/>
        <w:ind w:left="0"/>
        <w:jc w:val="both"/>
      </w:pPr>
      <w:r>
        <w:rPr>
          <w:rFonts w:ascii="Times New Roman"/>
          <w:b w:val="false"/>
          <w:i w:val="false"/>
          <w:color w:val="000000"/>
          <w:sz w:val="28"/>
        </w:rPr>
        <w:t>
      3) іске асыру мерзімдері және стратегиялық әріптестікті іске асыруға арналған мемлекеттік тапсырысты орындауға арналған шарт жобасы;</w:t>
      </w:r>
    </w:p>
    <w:bookmarkEnd w:id="48"/>
    <w:bookmarkStart w:name="z50" w:id="49"/>
    <w:p>
      <w:pPr>
        <w:spacing w:after="0"/>
        <w:ind w:left="0"/>
        <w:jc w:val="both"/>
      </w:pPr>
      <w:r>
        <w:rPr>
          <w:rFonts w:ascii="Times New Roman"/>
          <w:b w:val="false"/>
          <w:i w:val="false"/>
          <w:color w:val="000000"/>
          <w:sz w:val="28"/>
        </w:rPr>
        <w:t>
      4) конкурсқа қатысуға өтінімдерді беру тәртібі, тәсілі және түпкілікті мерзімі және конкурсқа қатысуға өтінімдердің талап етілетін қолданылу мерзімі;</w:t>
      </w:r>
    </w:p>
    <w:bookmarkEnd w:id="49"/>
    <w:bookmarkStart w:name="z51" w:id="50"/>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арыз, сауалнама және жоба нысандары;</w:t>
      </w:r>
    </w:p>
    <w:bookmarkEnd w:id="50"/>
    <w:bookmarkStart w:name="z52" w:id="51"/>
    <w:p>
      <w:pPr>
        <w:spacing w:after="0"/>
        <w:ind w:left="0"/>
        <w:jc w:val="both"/>
      </w:pPr>
      <w:r>
        <w:rPr>
          <w:rFonts w:ascii="Times New Roman"/>
          <w:b w:val="false"/>
          <w:i w:val="false"/>
          <w:color w:val="000000"/>
          <w:sz w:val="28"/>
        </w:rPr>
        <w:t>
      6) жобаны іске асыру үшін бөлінген сомалар туралы мәліметтер;</w:t>
      </w:r>
    </w:p>
    <w:bookmarkEnd w:id="51"/>
    <w:bookmarkStart w:name="z53" w:id="52"/>
    <w:p>
      <w:pPr>
        <w:spacing w:after="0"/>
        <w:ind w:left="0"/>
        <w:jc w:val="both"/>
      </w:pPr>
      <w:r>
        <w:rPr>
          <w:rFonts w:ascii="Times New Roman"/>
          <w:b w:val="false"/>
          <w:i w:val="false"/>
          <w:color w:val="000000"/>
          <w:sz w:val="28"/>
        </w:rPr>
        <w:t>
      7) конкурстық құжаттаманы түсіндіруді және конкурстық өтінімді дайындау мәселелері бойынша консультацияны жүзеге асыратын мемлекеттік орган өкілінің байланыс деректері.</w:t>
      </w:r>
    </w:p>
    <w:bookmarkEnd w:id="52"/>
    <w:bookmarkStart w:name="z54" w:id="53"/>
    <w:p>
      <w:pPr>
        <w:spacing w:after="0"/>
        <w:ind w:left="0"/>
        <w:jc w:val="both"/>
      </w:pPr>
      <w:r>
        <w:rPr>
          <w:rFonts w:ascii="Times New Roman"/>
          <w:b w:val="false"/>
          <w:i w:val="false"/>
          <w:color w:val="000000"/>
          <w:sz w:val="28"/>
        </w:rPr>
        <w:t>
      Конкурстық құжаттамада әлеуетті стратегиялық әріптестерге өткізілетін конкурстардың шарттары туралы неғұрлым толық ақпарат алуға мүмкіндік беретін басқа да қосымша мәліметтердің мазмұнына жол беріледі.</w:t>
      </w:r>
    </w:p>
    <w:bookmarkEnd w:id="53"/>
    <w:bookmarkStart w:name="z55" w:id="54"/>
    <w:p>
      <w:pPr>
        <w:spacing w:after="0"/>
        <w:ind w:left="0"/>
        <w:jc w:val="both"/>
      </w:pPr>
      <w:r>
        <w:rPr>
          <w:rFonts w:ascii="Times New Roman"/>
          <w:b w:val="false"/>
          <w:i w:val="false"/>
          <w:color w:val="000000"/>
          <w:sz w:val="28"/>
        </w:rPr>
        <w:t xml:space="preserve">
      Мемлекеттік органдар конкурстық құжаттаманы бекіту кезеңінде конкурсқа қатысуға өтінімдерді қабылдау үшін электрондық пошта ашады. </w:t>
      </w:r>
    </w:p>
    <w:bookmarkEnd w:id="54"/>
    <w:bookmarkStart w:name="z56" w:id="55"/>
    <w:p>
      <w:pPr>
        <w:spacing w:after="0"/>
        <w:ind w:left="0"/>
        <w:jc w:val="both"/>
      </w:pPr>
      <w:r>
        <w:rPr>
          <w:rFonts w:ascii="Times New Roman"/>
          <w:b w:val="false"/>
          <w:i w:val="false"/>
          <w:color w:val="000000"/>
          <w:sz w:val="28"/>
        </w:rPr>
        <w:t>
      8. Конкурстық іріктеуді өткізу үшін тиісті мемлекеттік орган конкурсқа қатысуға өтінімдерді қабылдау аяқталған күннен бастап 10 (он) жұмыс күні ішінде тиісті мемлекеттік органның кемінде үш өкілін және азаматтық қоғамның кемінде төрт өкілін қосып, саны 7 (жеті) адамнан кем болмайтын конкурстық комиссияның құрамын қалыптастырады, оны мемлекеттік органның бірінші басшысы немесе оны алмастыратын адам бекітеді.</w:t>
      </w:r>
    </w:p>
    <w:bookmarkEnd w:id="55"/>
    <w:bookmarkStart w:name="z57" w:id="56"/>
    <w:p>
      <w:pPr>
        <w:spacing w:after="0"/>
        <w:ind w:left="0"/>
        <w:jc w:val="both"/>
      </w:pPr>
      <w:r>
        <w:rPr>
          <w:rFonts w:ascii="Times New Roman"/>
          <w:b w:val="false"/>
          <w:i w:val="false"/>
          <w:color w:val="000000"/>
          <w:sz w:val="28"/>
        </w:rPr>
        <w:t xml:space="preserve">
      Комиссияның құрамына Заңның 5-бабының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салалардың бірі бойынша қажетті кәсіптік білімі бар сарапшылар енгізіледі.</w:t>
      </w:r>
    </w:p>
    <w:bookmarkEnd w:id="56"/>
    <w:bookmarkStart w:name="z58" w:id="57"/>
    <w:p>
      <w:pPr>
        <w:spacing w:after="0"/>
        <w:ind w:left="0"/>
        <w:jc w:val="both"/>
      </w:pPr>
      <w:r>
        <w:rPr>
          <w:rFonts w:ascii="Times New Roman"/>
          <w:b w:val="false"/>
          <w:i w:val="false"/>
          <w:color w:val="000000"/>
          <w:sz w:val="28"/>
        </w:rPr>
        <w:t xml:space="preserve">
      Мемлекеттік орган конкурстық комиссия құрамы бекітілген күннен бастап 3 (үш) жұмыс күні ішінде конкурстық комиссия мүшелеріне әлеуетті стратегиялық әріптестердің тізімін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мүдделер қақтығысының бар не жоқ екені туралы хабарлама нысанын жібереді.</w:t>
      </w:r>
    </w:p>
    <w:bookmarkEnd w:id="57"/>
    <w:bookmarkStart w:name="z59" w:id="58"/>
    <w:p>
      <w:pPr>
        <w:spacing w:after="0"/>
        <w:ind w:left="0"/>
        <w:jc w:val="both"/>
      </w:pPr>
      <w:r>
        <w:rPr>
          <w:rFonts w:ascii="Times New Roman"/>
          <w:b w:val="false"/>
          <w:i w:val="false"/>
          <w:color w:val="000000"/>
          <w:sz w:val="28"/>
        </w:rPr>
        <w:t xml:space="preserve">
      Конкурстық комиссияның құрамы мүдделер қақтығысы болмаған жағдайда ғана бекітіледі. </w:t>
      </w:r>
    </w:p>
    <w:bookmarkEnd w:id="58"/>
    <w:bookmarkStart w:name="z60" w:id="59"/>
    <w:p>
      <w:pPr>
        <w:spacing w:after="0"/>
        <w:ind w:left="0"/>
        <w:jc w:val="both"/>
      </w:pPr>
      <w:r>
        <w:rPr>
          <w:rFonts w:ascii="Times New Roman"/>
          <w:b w:val="false"/>
          <w:i w:val="false"/>
          <w:color w:val="000000"/>
          <w:sz w:val="28"/>
        </w:rPr>
        <w:t>
      Мемлекеттік органның бірінші басшысы немесе оның орынбасары конкурстық комиссияның төрағасы болып табылады.</w:t>
      </w:r>
    </w:p>
    <w:bookmarkEnd w:id="59"/>
    <w:bookmarkStart w:name="z61" w:id="60"/>
    <w:p>
      <w:pPr>
        <w:spacing w:after="0"/>
        <w:ind w:left="0"/>
        <w:jc w:val="both"/>
      </w:pPr>
      <w:r>
        <w:rPr>
          <w:rFonts w:ascii="Times New Roman"/>
          <w:b w:val="false"/>
          <w:i w:val="false"/>
          <w:color w:val="000000"/>
          <w:sz w:val="28"/>
        </w:rPr>
        <w:t>
      Конкурстық комиссияның хатшысы тиісті мемлекеттік орган өкілдерінің қатарынан тағайындалады. Конкурстық комиссияның хатшысы ұйымдастыру функцияларын орындайды, конкурстық комиссияның мүшесі болып табылмайды және дауыс беруге қатыспайды.</w:t>
      </w:r>
    </w:p>
    <w:bookmarkEnd w:id="60"/>
    <w:bookmarkStart w:name="z62" w:id="61"/>
    <w:p>
      <w:pPr>
        <w:spacing w:after="0"/>
        <w:ind w:left="0"/>
        <w:jc w:val="both"/>
      </w:pPr>
      <w:r>
        <w:rPr>
          <w:rFonts w:ascii="Times New Roman"/>
          <w:b w:val="false"/>
          <w:i w:val="false"/>
          <w:color w:val="000000"/>
          <w:sz w:val="28"/>
        </w:rPr>
        <w:t>
      Конкурстық комиссия өз қызметін тиісті мемлекеттік орган бекітетін конкурстық комиссия туралы ережеге сәйкес жүзеге асырады.</w:t>
      </w:r>
    </w:p>
    <w:bookmarkEnd w:id="61"/>
    <w:bookmarkStart w:name="z63" w:id="62"/>
    <w:p>
      <w:pPr>
        <w:spacing w:after="0"/>
        <w:ind w:left="0"/>
        <w:jc w:val="both"/>
      </w:pPr>
      <w:r>
        <w:rPr>
          <w:rFonts w:ascii="Times New Roman"/>
          <w:b w:val="false"/>
          <w:i w:val="false"/>
          <w:color w:val="000000"/>
          <w:sz w:val="28"/>
        </w:rPr>
        <w:t>
      9. Мемлекеттік орган конкурстық құжаттама бекітілген күннен бастап 5 (бес) жұмыс күні ішінде өзінің ресми интернет-ресурсында алдағы конкурстық іріктеу туралы хабарландыру жариялайды және онда мынадай мәліметтер қамтылады:</w:t>
      </w:r>
    </w:p>
    <w:bookmarkEnd w:id="62"/>
    <w:bookmarkStart w:name="z64" w:id="63"/>
    <w:p>
      <w:pPr>
        <w:spacing w:after="0"/>
        <w:ind w:left="0"/>
        <w:jc w:val="both"/>
      </w:pPr>
      <w:r>
        <w:rPr>
          <w:rFonts w:ascii="Times New Roman"/>
          <w:b w:val="false"/>
          <w:i w:val="false"/>
          <w:color w:val="000000"/>
          <w:sz w:val="28"/>
        </w:rPr>
        <w:t>
      1) конкурс жариялаған мемлекеттік органның атауы;</w:t>
      </w:r>
    </w:p>
    <w:bookmarkEnd w:id="63"/>
    <w:bookmarkStart w:name="z65" w:id="64"/>
    <w:p>
      <w:pPr>
        <w:spacing w:after="0"/>
        <w:ind w:left="0"/>
        <w:jc w:val="both"/>
      </w:pPr>
      <w:r>
        <w:rPr>
          <w:rFonts w:ascii="Times New Roman"/>
          <w:b w:val="false"/>
          <w:i w:val="false"/>
          <w:color w:val="000000"/>
          <w:sz w:val="28"/>
        </w:rPr>
        <w:t>
      2) конкурстық құжаттама;</w:t>
      </w:r>
    </w:p>
    <w:bookmarkEnd w:id="64"/>
    <w:bookmarkStart w:name="z66" w:id="65"/>
    <w:p>
      <w:pPr>
        <w:spacing w:after="0"/>
        <w:ind w:left="0"/>
        <w:jc w:val="both"/>
      </w:pPr>
      <w:r>
        <w:rPr>
          <w:rFonts w:ascii="Times New Roman"/>
          <w:b w:val="false"/>
          <w:i w:val="false"/>
          <w:color w:val="000000"/>
          <w:sz w:val="28"/>
        </w:rPr>
        <w:t>
      3) әлеуетті стратегиялық әріптестерден өтінімдерді қабылдау аяқталатын уақыты мен күні және өтінімдерді жіберу үшін электрондық пошта;</w:t>
      </w:r>
    </w:p>
    <w:bookmarkEnd w:id="65"/>
    <w:bookmarkStart w:name="z67" w:id="66"/>
    <w:p>
      <w:pPr>
        <w:spacing w:after="0"/>
        <w:ind w:left="0"/>
        <w:jc w:val="both"/>
      </w:pPr>
      <w:r>
        <w:rPr>
          <w:rFonts w:ascii="Times New Roman"/>
          <w:b w:val="false"/>
          <w:i w:val="false"/>
          <w:color w:val="000000"/>
          <w:sz w:val="28"/>
        </w:rPr>
        <w:t>
      4) конкурстық құжаттаманы түсіндіруді және конкурстық өтінімді дайындау мәселелері бойынша консультация беруді жүзеге асыратын мемлекеттік орган өкілінің байланыс деректері.</w:t>
      </w:r>
    </w:p>
    <w:bookmarkEnd w:id="66"/>
    <w:bookmarkStart w:name="z68" w:id="67"/>
    <w:p>
      <w:pPr>
        <w:spacing w:after="0"/>
        <w:ind w:left="0"/>
        <w:jc w:val="both"/>
      </w:pPr>
      <w:r>
        <w:rPr>
          <w:rFonts w:ascii="Times New Roman"/>
          <w:b w:val="false"/>
          <w:i w:val="false"/>
          <w:color w:val="000000"/>
          <w:sz w:val="28"/>
        </w:rPr>
        <w:t>
      Өтінімдерді қабылдаудың соңғы мерзімі конкурс жарияланған күннен бастап кемінде күнтізбелік 30 (отыз) күн болуға тиіс.</w:t>
      </w:r>
    </w:p>
    <w:bookmarkEnd w:id="67"/>
    <w:bookmarkStart w:name="z69" w:id="68"/>
    <w:p>
      <w:pPr>
        <w:spacing w:after="0"/>
        <w:ind w:left="0"/>
        <w:jc w:val="both"/>
      </w:pPr>
      <w:r>
        <w:rPr>
          <w:rFonts w:ascii="Times New Roman"/>
          <w:b w:val="false"/>
          <w:i w:val="false"/>
          <w:color w:val="000000"/>
          <w:sz w:val="28"/>
        </w:rPr>
        <w:t>
      10. Конкурстық іріктеуге қатысу үшін конкурстық құжаттамада көрсетілген талаптарға сәйкес келетін әлеуетті стратегиялық әріптестер өздерінің өтінімдерін мемлекеттік және (немесе) орыс тілдерінде хабарландыруда көрсетілген мерзімдерде тиісті мемлекеттік органның электрондық поштасына жібереді, оған мынадай құжаттар (PDF форматында) кіреді:</w:t>
      </w:r>
    </w:p>
    <w:bookmarkEnd w:id="68"/>
    <w:bookmarkStart w:name="z70" w:id="6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қатысуға арыз;</w:t>
      </w:r>
    </w:p>
    <w:bookmarkEnd w:id="69"/>
    <w:bookmarkStart w:name="z71" w:id="7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әлеуетті стратегиялық әріптестің сауалнамасы;</w:t>
      </w:r>
    </w:p>
    <w:bookmarkEnd w:id="70"/>
    <w:bookmarkStart w:name="z72" w:id="71"/>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орган бекіткен жоба тұжырымдамасында көрсетілген талаптарға сәйкес әзірленген жоба;</w:t>
      </w:r>
    </w:p>
    <w:bookmarkEnd w:id="71"/>
    <w:bookmarkStart w:name="z73" w:id="72"/>
    <w:p>
      <w:pPr>
        <w:spacing w:after="0"/>
        <w:ind w:left="0"/>
        <w:jc w:val="both"/>
      </w:pPr>
      <w:r>
        <w:rPr>
          <w:rFonts w:ascii="Times New Roman"/>
          <w:b w:val="false"/>
          <w:i w:val="false"/>
          <w:color w:val="000000"/>
          <w:sz w:val="28"/>
        </w:rPr>
        <w:t>
      4) заңды тұлғаны мемлекеттік тіркеу (қайта тіркеу) туралы куәлік немесе анықтама;</w:t>
      </w:r>
    </w:p>
    <w:bookmarkEnd w:id="72"/>
    <w:bookmarkStart w:name="z74" w:id="73"/>
    <w:p>
      <w:pPr>
        <w:spacing w:after="0"/>
        <w:ind w:left="0"/>
        <w:jc w:val="both"/>
      </w:pPr>
      <w:r>
        <w:rPr>
          <w:rFonts w:ascii="Times New Roman"/>
          <w:b w:val="false"/>
          <w:i w:val="false"/>
          <w:color w:val="000000"/>
          <w:sz w:val="28"/>
        </w:rPr>
        <w:t>
      5) заңды тұлға қызметін үлгі жарғы негізінде жүзеге асыратын жағдайларды қоспағанда, заңнамада белгіленген тәртіппен бекітілген жарғы, сондай-ақ қор, коммерциялық емес акционерлік қоғам, қауымдастық (одақ) нысанындағы заңды тұлғалар бірлестігі, өзге де ұйымдық-құқықтық нысандар үшін жарғы мен құрылтай шарты;</w:t>
      </w:r>
    </w:p>
    <w:bookmarkEnd w:id="73"/>
    <w:bookmarkStart w:name="z75" w:id="74"/>
    <w:p>
      <w:pPr>
        <w:spacing w:after="0"/>
        <w:ind w:left="0"/>
        <w:jc w:val="both"/>
      </w:pPr>
      <w:r>
        <w:rPr>
          <w:rFonts w:ascii="Times New Roman"/>
          <w:b w:val="false"/>
          <w:i w:val="false"/>
          <w:color w:val="000000"/>
          <w:sz w:val="28"/>
        </w:rPr>
        <w:t>
      6) конкурсқа қатысу үшін біліктілігі туралы мәліметтерді қамтиды:</w:t>
      </w:r>
    </w:p>
    <w:bookmarkEnd w:id="74"/>
    <w:bookmarkStart w:name="z76" w:id="75"/>
    <w:p>
      <w:pPr>
        <w:spacing w:after="0"/>
        <w:ind w:left="0"/>
        <w:jc w:val="both"/>
      </w:pPr>
      <w:r>
        <w:rPr>
          <w:rFonts w:ascii="Times New Roman"/>
          <w:b w:val="false"/>
          <w:i w:val="false"/>
          <w:color w:val="000000"/>
          <w:sz w:val="28"/>
        </w:rPr>
        <w:t>
      әлеуетті стратегиялық әріптестің жұмыс тәжірибесін растайтын шарттар мен көрсетілген қызметтер актілері;</w:t>
      </w:r>
    </w:p>
    <w:bookmarkEnd w:id="75"/>
    <w:bookmarkStart w:name="z77" w:id="76"/>
    <w:p>
      <w:pPr>
        <w:spacing w:after="0"/>
        <w:ind w:left="0"/>
        <w:jc w:val="both"/>
      </w:pPr>
      <w:r>
        <w:rPr>
          <w:rFonts w:ascii="Times New Roman"/>
          <w:b w:val="false"/>
          <w:i w:val="false"/>
          <w:color w:val="000000"/>
          <w:sz w:val="28"/>
        </w:rPr>
        <w:t>
      көрсетілген әріптестердің растайтын хаттары, тартылатын мамандардың ұсынылатын жобаға қатысуға келісімі;</w:t>
      </w:r>
    </w:p>
    <w:bookmarkEnd w:id="76"/>
    <w:bookmarkStart w:name="z78" w:id="77"/>
    <w:p>
      <w:pPr>
        <w:spacing w:after="0"/>
        <w:ind w:left="0"/>
        <w:jc w:val="both"/>
      </w:pPr>
      <w:r>
        <w:rPr>
          <w:rFonts w:ascii="Times New Roman"/>
          <w:b w:val="false"/>
          <w:i w:val="false"/>
          <w:color w:val="000000"/>
          <w:sz w:val="28"/>
        </w:rPr>
        <w:t>
      әлеуетті стратегиялық әріптестің жеке қаржылық салымы болған кезде растайтын құжаттар.</w:t>
      </w:r>
    </w:p>
    <w:bookmarkEnd w:id="77"/>
    <w:bookmarkStart w:name="z79" w:id="78"/>
    <w:p>
      <w:pPr>
        <w:spacing w:after="0"/>
        <w:ind w:left="0"/>
        <w:jc w:val="both"/>
      </w:pPr>
      <w:r>
        <w:rPr>
          <w:rFonts w:ascii="Times New Roman"/>
          <w:b w:val="false"/>
          <w:i w:val="false"/>
          <w:color w:val="000000"/>
          <w:sz w:val="28"/>
        </w:rPr>
        <w:t>
      11. Осы Қағидалардың 10-тармағының талаптарына сәйкес берілген өтінімдерді конкурстық комиссияның хатшысы қабылдайды және олар тиісті мемлекеттік органның кеңсесінде тіркеледі.</w:t>
      </w:r>
    </w:p>
    <w:bookmarkEnd w:id="78"/>
    <w:bookmarkStart w:name="z80" w:id="79"/>
    <w:p>
      <w:pPr>
        <w:spacing w:after="0"/>
        <w:ind w:left="0"/>
        <w:jc w:val="both"/>
      </w:pPr>
      <w:r>
        <w:rPr>
          <w:rFonts w:ascii="Times New Roman"/>
          <w:b w:val="false"/>
          <w:i w:val="false"/>
          <w:color w:val="000000"/>
          <w:sz w:val="28"/>
        </w:rPr>
        <w:t xml:space="preserve">
      12. Өтінімдерді қабылдау аяқталған күннен бастап 5 (бес) жұмыс күні ішінде конкурстық комиссия олардың уәкілетті орган айқындаған стратегиялық әріптестікті іске асыруға арналған мемлекеттік тапсырыс бағыттарына, әлеуетті стратегиялық әріптестердің жарғылық құжаттарына сәйкес олардың қызметінің мақсаттарына сәйкестігін тексереді, сондай-ақ олардың осы Қағидаларда көзделген талаптарға және бекітілген конкурстық құжаттамаға сәйкестігін қарайды. </w:t>
      </w:r>
    </w:p>
    <w:bookmarkEnd w:id="79"/>
    <w:bookmarkStart w:name="z81" w:id="80"/>
    <w:p>
      <w:pPr>
        <w:spacing w:after="0"/>
        <w:ind w:left="0"/>
        <w:jc w:val="both"/>
      </w:pPr>
      <w:r>
        <w:rPr>
          <w:rFonts w:ascii="Times New Roman"/>
          <w:b w:val="false"/>
          <w:i w:val="false"/>
          <w:color w:val="000000"/>
          <w:sz w:val="28"/>
        </w:rPr>
        <w:t>
      3) тармақшаны қоспағанда, осы Қағидалардың 10-тармағында көрсетілген құжаттар топтамасы толық ұсынылмаған кезде конкурстық комиссия анықталған күннен бастап 3 (үш) жұмыс күні ішінде ізденушінің электрондық мекенжайына өтінімді талаптарға сәйкес келтіру қажеттігі туралы хабарлама жібереді.</w:t>
      </w:r>
    </w:p>
    <w:bookmarkEnd w:id="80"/>
    <w:bookmarkStart w:name="z82" w:id="81"/>
    <w:p>
      <w:pPr>
        <w:spacing w:after="0"/>
        <w:ind w:left="0"/>
        <w:jc w:val="both"/>
      </w:pPr>
      <w:r>
        <w:rPr>
          <w:rFonts w:ascii="Times New Roman"/>
          <w:b w:val="false"/>
          <w:i w:val="false"/>
          <w:color w:val="000000"/>
          <w:sz w:val="28"/>
        </w:rPr>
        <w:t>
      Осы Қағидалардың 10-тармағының 3) тармақшасында көрсетілген құжат пысықтауға және өзгертуге жатпайды.</w:t>
      </w:r>
    </w:p>
    <w:bookmarkEnd w:id="81"/>
    <w:bookmarkStart w:name="z83" w:id="82"/>
    <w:p>
      <w:pPr>
        <w:spacing w:after="0"/>
        <w:ind w:left="0"/>
        <w:jc w:val="both"/>
      </w:pPr>
      <w:r>
        <w:rPr>
          <w:rFonts w:ascii="Times New Roman"/>
          <w:b w:val="false"/>
          <w:i w:val="false"/>
          <w:color w:val="000000"/>
          <w:sz w:val="28"/>
        </w:rPr>
        <w:t>
      Әлеуетті стратегиялық әріптес хабарламаны алған күннен бастап 2 (екі) жұмыс күні ішінде мемлекеттік органға пысықталған және (немесе) болмаған құжаттарды ұсынады.</w:t>
      </w:r>
    </w:p>
    <w:bookmarkEnd w:id="82"/>
    <w:bookmarkStart w:name="z84" w:id="83"/>
    <w:p>
      <w:pPr>
        <w:spacing w:after="0"/>
        <w:ind w:left="0"/>
        <w:jc w:val="both"/>
      </w:pPr>
      <w:r>
        <w:rPr>
          <w:rFonts w:ascii="Times New Roman"/>
          <w:b w:val="false"/>
          <w:i w:val="false"/>
          <w:color w:val="000000"/>
          <w:sz w:val="28"/>
        </w:rPr>
        <w:t>
      Сәйкессіздік фактілері бойынша шешімді конкурстық комиссия өз мүшелерінің жалпы санының қарапайым көпшілік дауысымен қабылдайды және ол рұқсат беру хаттамасында көрсетіледі, ол конкурстық комиссия төрағасының және оның мүшелерінің қолдарымен расталады.</w:t>
      </w:r>
    </w:p>
    <w:bookmarkEnd w:id="83"/>
    <w:bookmarkStart w:name="z85" w:id="84"/>
    <w:p>
      <w:pPr>
        <w:spacing w:after="0"/>
        <w:ind w:left="0"/>
        <w:jc w:val="both"/>
      </w:pPr>
      <w:r>
        <w:rPr>
          <w:rFonts w:ascii="Times New Roman"/>
          <w:b w:val="false"/>
          <w:i w:val="false"/>
          <w:color w:val="000000"/>
          <w:sz w:val="28"/>
        </w:rPr>
        <w:t>
      Конкурстық комиссия көрсетілген сәйкессіздіктердің болуы туралы шешім қабылдаса, әлеуетті стратегиялық әріптестің өтінімі қабылданбайды және оны конкурстық комиссия бағаламайды.</w:t>
      </w:r>
    </w:p>
    <w:bookmarkEnd w:id="84"/>
    <w:bookmarkStart w:name="z86" w:id="85"/>
    <w:p>
      <w:pPr>
        <w:spacing w:after="0"/>
        <w:ind w:left="0"/>
        <w:jc w:val="both"/>
      </w:pPr>
      <w:r>
        <w:rPr>
          <w:rFonts w:ascii="Times New Roman"/>
          <w:b w:val="false"/>
          <w:i w:val="false"/>
          <w:color w:val="000000"/>
          <w:sz w:val="28"/>
        </w:rPr>
        <w:t xml:space="preserve">
      13. Әлеуетті стратегиялық әріптестің өтінімін конкурстық комиссия мүшелері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көзделген өлшемшарттарға сәйкес рұқсат беру хаттамасына қол қойылған күннен бастап 10 (он) жұмыс күні ішінде бағалауға тиіс.</w:t>
      </w:r>
    </w:p>
    <w:bookmarkEnd w:id="85"/>
    <w:bookmarkStart w:name="z87" w:id="86"/>
    <w:p>
      <w:pPr>
        <w:spacing w:after="0"/>
        <w:ind w:left="0"/>
        <w:jc w:val="both"/>
      </w:pPr>
      <w:r>
        <w:rPr>
          <w:rFonts w:ascii="Times New Roman"/>
          <w:b w:val="false"/>
          <w:i w:val="false"/>
          <w:color w:val="000000"/>
          <w:sz w:val="28"/>
        </w:rPr>
        <w:t>
      Конкурстық комиссияның мүшелері хатшыға түсініктемелері бар толтырылған және қол қойылған бағалау парағын береді.</w:t>
      </w:r>
    </w:p>
    <w:bookmarkEnd w:id="86"/>
    <w:bookmarkStart w:name="z88" w:id="87"/>
    <w:p>
      <w:pPr>
        <w:spacing w:after="0"/>
        <w:ind w:left="0"/>
        <w:jc w:val="both"/>
      </w:pPr>
      <w:r>
        <w:rPr>
          <w:rFonts w:ascii="Times New Roman"/>
          <w:b w:val="false"/>
          <w:i w:val="false"/>
          <w:color w:val="000000"/>
          <w:sz w:val="28"/>
        </w:rPr>
        <w:t>
      Бағалау парақтарын алғаннан кейін конкурстық комиссияның хатшысы конкурстық комиссия төрағасының және оның мүшелерінің қолдарымен расталатын жиынтық бағалары бар хаттаманы қалыптастырады.</w:t>
      </w:r>
    </w:p>
    <w:bookmarkEnd w:id="87"/>
    <w:bookmarkStart w:name="z89" w:id="88"/>
    <w:p>
      <w:pPr>
        <w:spacing w:after="0"/>
        <w:ind w:left="0"/>
        <w:jc w:val="both"/>
      </w:pPr>
      <w:r>
        <w:rPr>
          <w:rFonts w:ascii="Times New Roman"/>
          <w:b w:val="false"/>
          <w:i w:val="false"/>
          <w:color w:val="000000"/>
          <w:sz w:val="28"/>
        </w:rPr>
        <w:t>
      14. Конкурстық іріктеу процесінде бағалау қорытындылары бойынша ең көп балл жинаған әлеуетті стратегиялық әріптес стратегиялық әріптес болып танылады.</w:t>
      </w:r>
    </w:p>
    <w:bookmarkEnd w:id="88"/>
    <w:bookmarkStart w:name="z90" w:id="89"/>
    <w:p>
      <w:pPr>
        <w:spacing w:after="0"/>
        <w:ind w:left="0"/>
        <w:jc w:val="both"/>
      </w:pPr>
      <w:r>
        <w:rPr>
          <w:rFonts w:ascii="Times New Roman"/>
          <w:b w:val="false"/>
          <w:i w:val="false"/>
          <w:color w:val="000000"/>
          <w:sz w:val="28"/>
        </w:rPr>
        <w:t>
      Мемлекеттік орган конкурстық іріктеу қорытындылары шығарылғаннан кейін 3 (үш) жұмыс күні ішінде конкурстық комиссияның тиісті хаттамасын өзінің ресми интернет-ресурсында мемлекеттік және орыс тілдерінде жариялайды.</w:t>
      </w:r>
    </w:p>
    <w:bookmarkEnd w:id="89"/>
    <w:bookmarkStart w:name="z91" w:id="90"/>
    <w:p>
      <w:pPr>
        <w:spacing w:after="0"/>
        <w:ind w:left="0"/>
        <w:jc w:val="both"/>
      </w:pPr>
      <w:r>
        <w:rPr>
          <w:rFonts w:ascii="Times New Roman"/>
          <w:b w:val="false"/>
          <w:i w:val="false"/>
          <w:color w:val="000000"/>
          <w:sz w:val="28"/>
        </w:rPr>
        <w:t xml:space="preserve">
      15. Конкурстық іріктеу қорытындылары бойынша тиісті мемлекеттік орган 10 (он) жұмыс күні ішінде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стратегиялық әріптестікті іске асыруға арналған мемлекеттік тапсырысты орындауға шарт жасасады.</w:t>
      </w:r>
    </w:p>
    <w:bookmarkEnd w:id="90"/>
    <w:bookmarkStart w:name="z92" w:id="91"/>
    <w:p>
      <w:pPr>
        <w:spacing w:after="0"/>
        <w:ind w:left="0"/>
        <w:jc w:val="both"/>
      </w:pPr>
      <w:r>
        <w:rPr>
          <w:rFonts w:ascii="Times New Roman"/>
          <w:b w:val="false"/>
          <w:i w:val="false"/>
          <w:color w:val="000000"/>
          <w:sz w:val="28"/>
        </w:rPr>
        <w:t>
      16. Стратегиялық әріптестікті іске асыруға арналған мемлекеттік тапсырысты орындау шартына стратегиялық әріптестік мақсаттарына қол жеткізудің нысаналы көрсеткіштері және өзінің өтінімдерін бағалау үшін конкурсқа қатысуға әлеуетті стратегиялық әріптес ұсынған жоба енгізіледі.</w:t>
      </w:r>
    </w:p>
    <w:bookmarkEnd w:id="91"/>
    <w:bookmarkStart w:name="z93" w:id="92"/>
    <w:p>
      <w:pPr>
        <w:spacing w:after="0"/>
        <w:ind w:left="0"/>
        <w:jc w:val="both"/>
      </w:pPr>
      <w:r>
        <w:rPr>
          <w:rFonts w:ascii="Times New Roman"/>
          <w:b w:val="false"/>
          <w:i w:val="false"/>
          <w:color w:val="000000"/>
          <w:sz w:val="28"/>
        </w:rPr>
        <w:t>
      17. Стратегиялық әріптестікті іске асыруға арналған мемлекеттік тапсырысты орындау шарты мемлекеттік орган қол қойған кезден бастап 3 (үш) жылдан аспайтын мерзімге жасалады.</w:t>
      </w:r>
    </w:p>
    <w:bookmarkEnd w:id="92"/>
    <w:bookmarkStart w:name="z94" w:id="93"/>
    <w:p>
      <w:pPr>
        <w:spacing w:after="0"/>
        <w:ind w:left="0"/>
        <w:jc w:val="both"/>
      </w:pPr>
      <w:r>
        <w:rPr>
          <w:rFonts w:ascii="Times New Roman"/>
          <w:b w:val="false"/>
          <w:i w:val="false"/>
          <w:color w:val="000000"/>
          <w:sz w:val="28"/>
        </w:rPr>
        <w:t>
      Тиісті мемлекеттік органнан стратегиялық әріптестікті іске асыруға арналған мемлекеттік тапсырысты орындау шартына бірінші басшы немесе оны алмастыратын адам қол қояды.</w:t>
      </w:r>
    </w:p>
    <w:bookmarkEnd w:id="93"/>
    <w:bookmarkStart w:name="z95" w:id="94"/>
    <w:p>
      <w:pPr>
        <w:spacing w:after="0"/>
        <w:ind w:left="0"/>
        <w:jc w:val="both"/>
      </w:pPr>
      <w:r>
        <w:rPr>
          <w:rFonts w:ascii="Times New Roman"/>
          <w:b w:val="false"/>
          <w:i w:val="false"/>
          <w:color w:val="000000"/>
          <w:sz w:val="28"/>
        </w:rPr>
        <w:t xml:space="preserve">
      18. Стратегиялық әріптестікті іске асыруға арналған мемлекеттік тапсырыстың әрбір бағыты бойынша бір ғана стратегиялық әріптес айқындалады. Стратегиялық әріптестікті іске асыруға арналған мемлекеттік тапсырыс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стратегиялық әріптестікті іске асыруға арналған мемлекеттік тапсырысты орындаудың үлгі шартының нысаны бойынша мемлекеттік орган мен стратегиялық әріптес арасында жасалған шарт негізінде жүзеге асырылады.</w:t>
      </w:r>
    </w:p>
    <w:bookmarkEnd w:id="94"/>
    <w:bookmarkStart w:name="z96" w:id="95"/>
    <w:p>
      <w:pPr>
        <w:spacing w:after="0"/>
        <w:ind w:left="0"/>
        <w:jc w:val="left"/>
      </w:pPr>
      <w:r>
        <w:rPr>
          <w:rFonts w:ascii="Times New Roman"/>
          <w:b/>
          <w:i w:val="false"/>
          <w:color w:val="000000"/>
        </w:rPr>
        <w:t xml:space="preserve"> 4-тарау. Стратегиялық әріптестікті іске асыруға арналған мемлекеттік тапсырысты орындау шартын атқару</w:t>
      </w:r>
    </w:p>
    <w:bookmarkEnd w:id="95"/>
    <w:bookmarkStart w:name="z97" w:id="96"/>
    <w:p>
      <w:pPr>
        <w:spacing w:after="0"/>
        <w:ind w:left="0"/>
        <w:jc w:val="both"/>
      </w:pPr>
      <w:r>
        <w:rPr>
          <w:rFonts w:ascii="Times New Roman"/>
          <w:b w:val="false"/>
          <w:i w:val="false"/>
          <w:color w:val="000000"/>
          <w:sz w:val="28"/>
        </w:rPr>
        <w:t>
      19. Стратегиялық әріптестікті іске асыруға арналған мемлекеттік тапсырыстың міндеттемелерін орындағаны үшін тиісті мемлекеттік орган стратегиялық әріптеске көрсетілген қызметтер актісіне сәйкес стратегиялық әріптестікті іске асыруға арналған мемлекеттік тапсырысты орындау шартында айқындалған мөлшерде және тәртіппен жыл сайын ақшалай қаражат төлейді.</w:t>
      </w:r>
    </w:p>
    <w:bookmarkEnd w:id="96"/>
    <w:bookmarkStart w:name="z98" w:id="97"/>
    <w:p>
      <w:pPr>
        <w:spacing w:after="0"/>
        <w:ind w:left="0"/>
        <w:jc w:val="both"/>
      </w:pPr>
      <w:r>
        <w:rPr>
          <w:rFonts w:ascii="Times New Roman"/>
          <w:b w:val="false"/>
          <w:i w:val="false"/>
          <w:color w:val="000000"/>
          <w:sz w:val="28"/>
        </w:rPr>
        <w:t>
      20. Стратегиялық әріптестікті іске асыруға арналған мемлекеттік тапсырысты орындау шартының талаптарын стратегиялық әріптестің атқаруы мемлекеттік орган мынадай тәсілдермен әкімшілендіріледі:</w:t>
      </w:r>
    </w:p>
    <w:bookmarkEnd w:id="97"/>
    <w:bookmarkStart w:name="z99" w:id="98"/>
    <w:p>
      <w:pPr>
        <w:spacing w:after="0"/>
        <w:ind w:left="0"/>
        <w:jc w:val="both"/>
      </w:pPr>
      <w:r>
        <w:rPr>
          <w:rFonts w:ascii="Times New Roman"/>
          <w:b w:val="false"/>
          <w:i w:val="false"/>
          <w:color w:val="000000"/>
          <w:sz w:val="28"/>
        </w:rPr>
        <w:t>
      1) стратегиялық әріптестікті іске асыруға арналған мемлекеттік тапсырысты орындау шартына сәйкес ұсынылатын стратегиялық әріптестің есептілігін талдау;</w:t>
      </w:r>
    </w:p>
    <w:bookmarkEnd w:id="98"/>
    <w:bookmarkStart w:name="z100" w:id="99"/>
    <w:p>
      <w:pPr>
        <w:spacing w:after="0"/>
        <w:ind w:left="0"/>
        <w:jc w:val="both"/>
      </w:pPr>
      <w:r>
        <w:rPr>
          <w:rFonts w:ascii="Times New Roman"/>
          <w:b w:val="false"/>
          <w:i w:val="false"/>
          <w:color w:val="000000"/>
          <w:sz w:val="28"/>
        </w:rPr>
        <w:t>
      2) стратегиялық әріптестікті іске асыруға арналған мемлекеттік тапсырысты орындау шартында мәлімделген стратегиялық әріптестіктің нысаналы көрсеткіштеріне қол жеткізуді бағалау;</w:t>
      </w:r>
    </w:p>
    <w:bookmarkEnd w:id="99"/>
    <w:bookmarkStart w:name="z101" w:id="100"/>
    <w:p>
      <w:pPr>
        <w:spacing w:after="0"/>
        <w:ind w:left="0"/>
        <w:jc w:val="both"/>
      </w:pPr>
      <w:r>
        <w:rPr>
          <w:rFonts w:ascii="Times New Roman"/>
          <w:b w:val="false"/>
          <w:i w:val="false"/>
          <w:color w:val="000000"/>
          <w:sz w:val="28"/>
        </w:rPr>
        <w:t>
      3) мемлекеттік органның стратегиялық әріптестікті іске асыруға арналған мемлекеттік тапсырысты орындау шартының атқарылу жай-күйін бағалау үшін қажетті құжаттар мен ақпаратты сұратуы.</w:t>
      </w:r>
    </w:p>
    <w:bookmarkEnd w:id="100"/>
    <w:bookmarkStart w:name="z102" w:id="101"/>
    <w:p>
      <w:pPr>
        <w:spacing w:after="0"/>
        <w:ind w:left="0"/>
        <w:jc w:val="both"/>
      </w:pPr>
      <w:r>
        <w:rPr>
          <w:rFonts w:ascii="Times New Roman"/>
          <w:b w:val="false"/>
          <w:i w:val="false"/>
          <w:color w:val="000000"/>
          <w:sz w:val="28"/>
        </w:rPr>
        <w:t>
      Стратегиялық әріптестер мемлекеттік органға тоқсан сайынғы негізде аралық есептерді, стратегиялық әріптестікті іске асыруға арналған мемлекеттік тапсырысты қаржыландыру қаражатын пайдаланудың қаржылық есебін қоса алғанда, стратегиялық әріптестікті іске асыруға арналған мемлекеттік тапсырысты іске асырудың аяқталуы бойынша қорытынды есепті шартта белгіленген мерзімдерде ұсынады.</w:t>
      </w:r>
    </w:p>
    <w:bookmarkEnd w:id="101"/>
    <w:bookmarkStart w:name="z103" w:id="102"/>
    <w:p>
      <w:pPr>
        <w:spacing w:after="0"/>
        <w:ind w:left="0"/>
        <w:jc w:val="both"/>
      </w:pPr>
      <w:r>
        <w:rPr>
          <w:rFonts w:ascii="Times New Roman"/>
          <w:b w:val="false"/>
          <w:i w:val="false"/>
          <w:color w:val="000000"/>
          <w:sz w:val="28"/>
        </w:rPr>
        <w:t>
      21. Мемлекеттік органдар жыл сайын 1 желтоқсанға дейін уәкілетті органға осы Қағидаларға сәйкес стратегиялық әріптестікті іске асыруға арналған мемлекеттік тапсырыстың нәтижелері туралы ақпарат беріп тұрады.</w:t>
      </w:r>
    </w:p>
    <w:bookmarkEnd w:id="102"/>
    <w:bookmarkStart w:name="z104" w:id="103"/>
    <w:p>
      <w:pPr>
        <w:spacing w:after="0"/>
        <w:ind w:left="0"/>
        <w:jc w:val="both"/>
      </w:pPr>
      <w:r>
        <w:rPr>
          <w:rFonts w:ascii="Times New Roman"/>
          <w:b w:val="false"/>
          <w:i w:val="false"/>
          <w:color w:val="000000"/>
          <w:sz w:val="28"/>
        </w:rPr>
        <w:t>
      22. Стратегиялық әріптестікті іске асыруға арналған мемлекеттік тапсырысты орындауға арналған шарт стратегиялық әріптесті таңдау үшін негіз болған сапа мен басқа да шарттардың өзгермеуі шартымен өзгертілуге тиіс.</w:t>
      </w:r>
    </w:p>
    <w:bookmarkEnd w:id="103"/>
    <w:bookmarkStart w:name="z105" w:id="104"/>
    <w:p>
      <w:pPr>
        <w:spacing w:after="0"/>
        <w:ind w:left="0"/>
        <w:jc w:val="both"/>
      </w:pPr>
      <w:r>
        <w:rPr>
          <w:rFonts w:ascii="Times New Roman"/>
          <w:b w:val="false"/>
          <w:i w:val="false"/>
          <w:color w:val="000000"/>
          <w:sz w:val="28"/>
        </w:rPr>
        <w:t>
      23. Стратегиялық әріптестің кінәсінен стратегиялық әріптестікті іске асыруға арналған мемлекеттік тапсырысты орындауға арналған шартта белгіленген нысаналы көрсеткіштерге қол жеткізілмеген және (немесе) стратегиялық әріптес өз міндеттемелерін жүйелі түрде орындамаған кезде мемлекеттік орган осы Қағидалардың 24-тармағына сәйкес стратегиялық әріптестікті іске асыруға арналған мемлекеттік тапсырысты орындауға арналған шартты бұзу рәсіміне бастама жасайды.</w:t>
      </w:r>
    </w:p>
    <w:bookmarkEnd w:id="104"/>
    <w:bookmarkStart w:name="z106" w:id="105"/>
    <w:p>
      <w:pPr>
        <w:spacing w:after="0"/>
        <w:ind w:left="0"/>
        <w:jc w:val="both"/>
      </w:pPr>
      <w:r>
        <w:rPr>
          <w:rFonts w:ascii="Times New Roman"/>
          <w:b w:val="false"/>
          <w:i w:val="false"/>
          <w:color w:val="000000"/>
          <w:sz w:val="28"/>
        </w:rPr>
        <w:t>
      Осы тармақтың мақсаттары үшін стратегиялық әріптестің міндеттемелерді жүйелі түрде орындамауы деп күнтізбелік бір жыл ішінде шартта көзделген міндеттемелерді екі рет атқармау жағдайы түсініледі.</w:t>
      </w:r>
    </w:p>
    <w:bookmarkEnd w:id="105"/>
    <w:bookmarkStart w:name="z107" w:id="106"/>
    <w:p>
      <w:pPr>
        <w:spacing w:after="0"/>
        <w:ind w:left="0"/>
        <w:jc w:val="both"/>
      </w:pPr>
      <w:r>
        <w:rPr>
          <w:rFonts w:ascii="Times New Roman"/>
          <w:b w:val="false"/>
          <w:i w:val="false"/>
          <w:color w:val="000000"/>
          <w:sz w:val="28"/>
        </w:rPr>
        <w:t>
      24. Осы Қағидалардың 23-тармағында көзделген стратегиялық әріптестікті іске асыруға арналған мемлекеттік тапсырысты орындау шартының атқарылуы бұзылса, мемлекеттік орган бұзушылық анықталған кезден бастап 30 (отыз) жұмыс күні ішінде стратегиялық әріптесті хабарламаны алған кезден бастап 30 (отыз) жұмыс күні ішінде стратегиялық әріптестікті іске асыруға арналған мемлекеттік тапсырысты орындау шартын тиісінше орындау қажеттігі туралы жазбаша хабардар етеді.</w:t>
      </w:r>
    </w:p>
    <w:bookmarkEnd w:id="106"/>
    <w:bookmarkStart w:name="z108" w:id="107"/>
    <w:p>
      <w:pPr>
        <w:spacing w:after="0"/>
        <w:ind w:left="0"/>
        <w:jc w:val="both"/>
      </w:pPr>
      <w:r>
        <w:rPr>
          <w:rFonts w:ascii="Times New Roman"/>
          <w:b w:val="false"/>
          <w:i w:val="false"/>
          <w:color w:val="000000"/>
          <w:sz w:val="28"/>
        </w:rPr>
        <w:t>
      Стратегиялық әріптес бұзушылықтарды 30 (отыз) жұмыс күні ішінде жоймаған кезде стратегиялық әріптестікті іске асыруға арналған мемлекеттік тапсырысты орындауға арналған шарт осы Қағидаларда белгіленген тәртіппен мемлекеттік органның бастамасы бойынша біржақты тәртіппен бұзылады.</w:t>
      </w:r>
    </w:p>
    <w:bookmarkEnd w:id="107"/>
    <w:bookmarkStart w:name="z109" w:id="108"/>
    <w:p>
      <w:pPr>
        <w:spacing w:after="0"/>
        <w:ind w:left="0"/>
        <w:jc w:val="both"/>
      </w:pPr>
      <w:r>
        <w:rPr>
          <w:rFonts w:ascii="Times New Roman"/>
          <w:b w:val="false"/>
          <w:i w:val="false"/>
          <w:color w:val="000000"/>
          <w:sz w:val="28"/>
        </w:rPr>
        <w:t>
      25. Стратегиялық әріптестікті іске асыруға арналған мемлекеттік тапсырысты орындау шарты бұзылған кезде мемлекеттік орган осы Қағидалардың 3-тарауына сәйкес тиісті бағыттар бойынша стратегиялық әріптестікті іске асыруға арналған мемлекеттік тапсырысты орындау шартының қолданылуының қалған мерзіміне немесе жаңа мерзімге стратегиялық әріптестікке жаңа конкурстық іріктеуді жүргізеді.</w:t>
      </w:r>
    </w:p>
    <w:bookmarkEnd w:id="108"/>
    <w:bookmarkStart w:name="z110" w:id="109"/>
    <w:p>
      <w:pPr>
        <w:spacing w:after="0"/>
        <w:ind w:left="0"/>
        <w:jc w:val="both"/>
      </w:pPr>
      <w:r>
        <w:rPr>
          <w:rFonts w:ascii="Times New Roman"/>
          <w:b w:val="false"/>
          <w:i w:val="false"/>
          <w:color w:val="000000"/>
          <w:sz w:val="28"/>
        </w:rPr>
        <w:t>
      26. Стратегиялық әріптестікті іске асыруға арналған мемлекеттік тапсырыс бойынша көрсетілген қызметтердің актісін мемлекеттік орган мен азаматтық қоғам өкілдерінен тиісті мемлекеттік орган құрған комиссия алдағы 3 (үш) жылға қабылдайды.</w:t>
      </w:r>
    </w:p>
    <w:bookmarkEnd w:id="109"/>
    <w:bookmarkStart w:name="z111" w:id="110"/>
    <w:p>
      <w:pPr>
        <w:spacing w:after="0"/>
        <w:ind w:left="0"/>
        <w:jc w:val="both"/>
      </w:pPr>
      <w:r>
        <w:rPr>
          <w:rFonts w:ascii="Times New Roman"/>
          <w:b w:val="false"/>
          <w:i w:val="false"/>
          <w:color w:val="000000"/>
          <w:sz w:val="28"/>
        </w:rPr>
        <w:t xml:space="preserve">
      Комиссияның құрамына Заңның 5-бабының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салалардың бірі бойынша қажетті кәсіптік білімі бар сарапшылар енгізіледі.</w:t>
      </w:r>
    </w:p>
    <w:bookmarkEnd w:id="110"/>
    <w:bookmarkStart w:name="z112" w:id="111"/>
    <w:p>
      <w:pPr>
        <w:spacing w:after="0"/>
        <w:ind w:left="0"/>
        <w:jc w:val="both"/>
      </w:pPr>
      <w:r>
        <w:rPr>
          <w:rFonts w:ascii="Times New Roman"/>
          <w:b w:val="false"/>
          <w:i w:val="false"/>
          <w:color w:val="000000"/>
          <w:sz w:val="28"/>
        </w:rPr>
        <w:t>
      Комиссия мүшелері өз қызметін қоғамдық негізде жүзеге асырады.</w:t>
      </w:r>
    </w:p>
    <w:bookmarkEnd w:id="111"/>
    <w:bookmarkStart w:name="z113" w:id="112"/>
    <w:p>
      <w:pPr>
        <w:spacing w:after="0"/>
        <w:ind w:left="0"/>
        <w:jc w:val="both"/>
      </w:pPr>
      <w:r>
        <w:rPr>
          <w:rFonts w:ascii="Times New Roman"/>
          <w:b w:val="false"/>
          <w:i w:val="false"/>
          <w:color w:val="000000"/>
          <w:sz w:val="28"/>
        </w:rPr>
        <w:t xml:space="preserve">
      Комиссия мүшелері мемлекеттік органға стратегиялық әріптестікті іске асыруға арналған мемлекеттік тапсырысты іске асыратын әлеуетті стратегиялық әріптеспен мүдделер қақтығысының болуы не болмауы туралы хабарлама ұсынады. </w:t>
      </w:r>
    </w:p>
    <w:bookmarkEnd w:id="112"/>
    <w:bookmarkStart w:name="z114" w:id="113"/>
    <w:p>
      <w:pPr>
        <w:spacing w:after="0"/>
        <w:ind w:left="0"/>
        <w:jc w:val="both"/>
      </w:pPr>
      <w:r>
        <w:rPr>
          <w:rFonts w:ascii="Times New Roman"/>
          <w:b w:val="false"/>
          <w:i w:val="false"/>
          <w:color w:val="000000"/>
          <w:sz w:val="28"/>
        </w:rPr>
        <w:t>
      Мемлекеттік орган стратегиялық әріптестікті іске асыруға арналған мемлекеттік тапсырыс бойынша мемлекеттік орган мен стратегиялық әріптес арасында жасалған шарт бойынша стратегиялық әріптестің есебін алған күннен бастап 5 (бес) жұмыс күні ішінде оны комиссияның қарауына жібереді.</w:t>
      </w:r>
    </w:p>
    <w:bookmarkEnd w:id="113"/>
    <w:bookmarkStart w:name="z115" w:id="114"/>
    <w:p>
      <w:pPr>
        <w:spacing w:after="0"/>
        <w:ind w:left="0"/>
        <w:jc w:val="both"/>
      </w:pPr>
      <w:r>
        <w:rPr>
          <w:rFonts w:ascii="Times New Roman"/>
          <w:b w:val="false"/>
          <w:i w:val="false"/>
          <w:color w:val="000000"/>
          <w:sz w:val="28"/>
        </w:rPr>
        <w:t xml:space="preserve">
      Комиссияның шешімі отырыста қабылданады және мемлекеттік органнан есептер келіп түскен күннен бастап 10 (он) жұмыс күні ішінде хаттамамен ресімделеді. Комиссияның шешімі отырысқа қатысқан мүшелердің жалпы санының көпшілік дауысымен қабылданады. </w:t>
      </w:r>
    </w:p>
    <w:bookmarkEnd w:id="114"/>
    <w:bookmarkStart w:name="z116" w:id="115"/>
    <w:p>
      <w:pPr>
        <w:spacing w:after="0"/>
        <w:ind w:left="0"/>
        <w:jc w:val="both"/>
      </w:pPr>
      <w:r>
        <w:rPr>
          <w:rFonts w:ascii="Times New Roman"/>
          <w:b w:val="false"/>
          <w:i w:val="false"/>
          <w:color w:val="000000"/>
          <w:sz w:val="28"/>
        </w:rPr>
        <w:t>
      Мемлекеттік орган комиссияның хаттамалық шешімін алған күннен бастап 3 (үш) жұмыс күнінен кешіктірмей көрсетілген қызметтердің тиісті актісіне қол қояды не дәлелді негіздемелерді көрсете отырып, бас тартады.</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әріптестікті іске</w:t>
            </w:r>
            <w:r>
              <w:br/>
            </w:r>
            <w:r>
              <w:rPr>
                <w:rFonts w:ascii="Times New Roman"/>
                <w:b w:val="false"/>
                <w:i w:val="false"/>
                <w:color w:val="000000"/>
                <w:sz w:val="20"/>
              </w:rPr>
              <w:t>асыруға арналған мемлекеттік</w:t>
            </w:r>
            <w:r>
              <w:br/>
            </w:r>
            <w:r>
              <w:rPr>
                <w:rFonts w:ascii="Times New Roman"/>
                <w:b w:val="false"/>
                <w:i w:val="false"/>
                <w:color w:val="000000"/>
                <w:sz w:val="20"/>
              </w:rPr>
              <w:t>тапсырысты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18" w:id="116"/>
    <w:p>
      <w:pPr>
        <w:spacing w:after="0"/>
        <w:ind w:left="0"/>
        <w:jc w:val="left"/>
      </w:pPr>
      <w:r>
        <w:rPr>
          <w:rFonts w:ascii="Times New Roman"/>
          <w:b/>
          <w:i w:val="false"/>
          <w:color w:val="000000"/>
        </w:rPr>
        <w:t xml:space="preserve"> Стратегиялық әріптестікті іске асыруға арналған мемлекеттік тапсырыстың бағыттары бойынша ұсыныс</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әріптестіктің мақсаты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жағдайдың, орын алған проблемалардың қысқаша сипаттамасы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әріптестіктің мақсаттарына қол жеткізудің ұсынылатын нысаналы көрсеткіштері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әріптестікті іске</w:t>
            </w:r>
            <w:r>
              <w:br/>
            </w:r>
            <w:r>
              <w:rPr>
                <w:rFonts w:ascii="Times New Roman"/>
                <w:b w:val="false"/>
                <w:i w:val="false"/>
                <w:color w:val="000000"/>
                <w:sz w:val="20"/>
              </w:rPr>
              <w:t>асыруға арналған мемлекеттік</w:t>
            </w:r>
            <w:r>
              <w:br/>
            </w:r>
            <w:r>
              <w:rPr>
                <w:rFonts w:ascii="Times New Roman"/>
                <w:b w:val="false"/>
                <w:i w:val="false"/>
                <w:color w:val="000000"/>
                <w:sz w:val="20"/>
              </w:rPr>
              <w:t>тапсырысты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20" w:id="117"/>
    <w:p>
      <w:pPr>
        <w:spacing w:after="0"/>
        <w:ind w:left="0"/>
        <w:jc w:val="left"/>
      </w:pPr>
      <w:r>
        <w:rPr>
          <w:rFonts w:ascii="Times New Roman"/>
          <w:b/>
          <w:i w:val="false"/>
          <w:color w:val="000000"/>
        </w:rPr>
        <w:t xml:space="preserve"> Стратегиялық әріптестікті іске асыруға арналған мемлекеттік тапсырыс бағыттары бойынша жобаның тұжырымдамасы мыналарды:</w:t>
      </w:r>
    </w:p>
    <w:bookmarkEnd w:id="117"/>
    <w:p>
      <w:pPr>
        <w:spacing w:after="0"/>
        <w:ind w:left="0"/>
        <w:jc w:val="both"/>
      </w:pPr>
      <w:r>
        <w:rPr>
          <w:rFonts w:ascii="Times New Roman"/>
          <w:b w:val="false"/>
          <w:i w:val="false"/>
          <w:color w:val="000000"/>
          <w:sz w:val="28"/>
        </w:rPr>
        <w:t xml:space="preserve">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стратегиялық әріптестікті іске асыруға арналған мемлекеттік тапсырысты іске асыру саласын;</w:t>
      </w:r>
    </w:p>
    <w:p>
      <w:pPr>
        <w:spacing w:after="0"/>
        <w:ind w:left="0"/>
        <w:jc w:val="both"/>
      </w:pPr>
      <w:r>
        <w:rPr>
          <w:rFonts w:ascii="Times New Roman"/>
          <w:b w:val="false"/>
          <w:i w:val="false"/>
          <w:color w:val="000000"/>
          <w:sz w:val="28"/>
        </w:rPr>
        <w:t xml:space="preserve">
      ағымдағы жағдайдың, орын алып отырған проблемалардың сипаттамасын; </w:t>
      </w:r>
    </w:p>
    <w:p>
      <w:pPr>
        <w:spacing w:after="0"/>
        <w:ind w:left="0"/>
        <w:jc w:val="both"/>
      </w:pPr>
      <w:r>
        <w:rPr>
          <w:rFonts w:ascii="Times New Roman"/>
          <w:b w:val="false"/>
          <w:i w:val="false"/>
          <w:color w:val="000000"/>
          <w:sz w:val="28"/>
        </w:rPr>
        <w:t>
      жағдайды жақсарту және проблемаларды шешу, Қазақстан Республикасындағы мемлекеттік жоспарлау жүйесінің құжаттарында айқындалған мақсаттарға қол жеткізу жолдарының сипаттамасын;</w:t>
      </w:r>
    </w:p>
    <w:p>
      <w:pPr>
        <w:spacing w:after="0"/>
        <w:ind w:left="0"/>
        <w:jc w:val="both"/>
      </w:pPr>
      <w:r>
        <w:rPr>
          <w:rFonts w:ascii="Times New Roman"/>
          <w:b w:val="false"/>
          <w:i w:val="false"/>
          <w:color w:val="000000"/>
          <w:sz w:val="28"/>
        </w:rPr>
        <w:t>
      әлеуетті стратегиялық әріптестерге қойылатын талаптарды;</w:t>
      </w:r>
    </w:p>
    <w:p>
      <w:pPr>
        <w:spacing w:after="0"/>
        <w:ind w:left="0"/>
        <w:jc w:val="both"/>
      </w:pPr>
      <w:r>
        <w:rPr>
          <w:rFonts w:ascii="Times New Roman"/>
          <w:b w:val="false"/>
          <w:i w:val="false"/>
          <w:color w:val="000000"/>
          <w:sz w:val="28"/>
        </w:rPr>
        <w:t>
      стратегиялық әріптестікті іске асыру үшін қажетті соманы;</w:t>
      </w:r>
    </w:p>
    <w:p>
      <w:pPr>
        <w:spacing w:after="0"/>
        <w:ind w:left="0"/>
        <w:jc w:val="both"/>
      </w:pPr>
      <w:r>
        <w:rPr>
          <w:rFonts w:ascii="Times New Roman"/>
          <w:b w:val="false"/>
          <w:i w:val="false"/>
          <w:color w:val="000000"/>
          <w:sz w:val="28"/>
        </w:rPr>
        <w:t>
      стратегиялық әріптестіктің мақсаттарына қол жеткізуден күтілетін нәтижелер мен нысаналы көрсеткіштерді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әріптестікті іске</w:t>
            </w:r>
            <w:r>
              <w:br/>
            </w:r>
            <w:r>
              <w:rPr>
                <w:rFonts w:ascii="Times New Roman"/>
                <w:b w:val="false"/>
                <w:i w:val="false"/>
                <w:color w:val="000000"/>
                <w:sz w:val="20"/>
              </w:rPr>
              <w:t>асыруға арналған мемлекеттік</w:t>
            </w:r>
            <w:r>
              <w:br/>
            </w:r>
            <w:r>
              <w:rPr>
                <w:rFonts w:ascii="Times New Roman"/>
                <w:b w:val="false"/>
                <w:i w:val="false"/>
                <w:color w:val="000000"/>
                <w:sz w:val="20"/>
              </w:rPr>
              <w:t>тапсырысты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Кімге:______________________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берушінің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(әлеуетті стратегиялық</w:t>
            </w:r>
            <w:r>
              <w:br/>
            </w:r>
            <w:r>
              <w:rPr>
                <w:rFonts w:ascii="Times New Roman"/>
                <w:b w:val="false"/>
                <w:i w:val="false"/>
                <w:color w:val="000000"/>
                <w:sz w:val="20"/>
              </w:rPr>
              <w:t>әріптестің толық атауын</w:t>
            </w:r>
            <w:r>
              <w:br/>
            </w:r>
            <w:r>
              <w:rPr>
                <w:rFonts w:ascii="Times New Roman"/>
                <w:b w:val="false"/>
                <w:i w:val="false"/>
                <w:color w:val="000000"/>
                <w:sz w:val="20"/>
              </w:rPr>
              <w:t>көрсету)</w:t>
            </w:r>
          </w:p>
        </w:tc>
      </w:tr>
    </w:tbl>
    <w:p>
      <w:pPr>
        <w:spacing w:after="0"/>
        <w:ind w:left="0"/>
        <w:jc w:val="left"/>
      </w:pPr>
      <w:r>
        <w:rPr>
          <w:rFonts w:ascii="Times New Roman"/>
          <w:b/>
          <w:i w:val="false"/>
          <w:color w:val="000000"/>
        </w:rPr>
        <w:t xml:space="preserve"> Стратегиялық әріптестікті іске асыруға арналған мемлекеттік тапсырыс беруге арналған конкурсқа қатысуға арыз*</w:t>
      </w:r>
    </w:p>
    <w:p>
      <w:pPr>
        <w:spacing w:after="0"/>
        <w:ind w:left="0"/>
        <w:jc w:val="both"/>
      </w:pPr>
      <w:r>
        <w:rPr>
          <w:rFonts w:ascii="Times New Roman"/>
          <w:b w:val="false"/>
          <w:i w:val="false"/>
          <w:color w:val="000000"/>
          <w:sz w:val="28"/>
        </w:rPr>
        <w:t>
      Осы арызбен ______________________________________________________________</w:t>
      </w:r>
    </w:p>
    <w:p>
      <w:pPr>
        <w:spacing w:after="0"/>
        <w:ind w:left="0"/>
        <w:jc w:val="both"/>
      </w:pPr>
      <w:r>
        <w:rPr>
          <w:rFonts w:ascii="Times New Roman"/>
          <w:b w:val="false"/>
          <w:i w:val="false"/>
          <w:color w:val="000000"/>
          <w:sz w:val="28"/>
        </w:rPr>
        <w:t>
      (әлеуетті стратегиялық әріптестің толық атауын көрсету)</w:t>
      </w:r>
    </w:p>
    <w:p>
      <w:pPr>
        <w:spacing w:after="0"/>
        <w:ind w:left="0"/>
        <w:jc w:val="both"/>
      </w:pPr>
      <w:r>
        <w:rPr>
          <w:rFonts w:ascii="Times New Roman"/>
          <w:b w:val="false"/>
          <w:i w:val="false"/>
          <w:color w:val="000000"/>
          <w:sz w:val="28"/>
        </w:rPr>
        <w:t>
      (бұдан әрі – арыз иесі) бағыт бойынша стратегиялық әріптестікті іске асыруға</w:t>
      </w:r>
    </w:p>
    <w:p>
      <w:pPr>
        <w:spacing w:after="0"/>
        <w:ind w:left="0"/>
        <w:jc w:val="both"/>
      </w:pPr>
      <w:r>
        <w:rPr>
          <w:rFonts w:ascii="Times New Roman"/>
          <w:b w:val="false"/>
          <w:i w:val="false"/>
          <w:color w:val="000000"/>
          <w:sz w:val="28"/>
        </w:rPr>
        <w:t>
      мемлекеттік тапсырыс беруге арналған конкурсқа (бұдан әрі – конкурс) қатысуға ниет</w:t>
      </w:r>
    </w:p>
    <w:p>
      <w:pPr>
        <w:spacing w:after="0"/>
        <w:ind w:left="0"/>
        <w:jc w:val="both"/>
      </w:pPr>
      <w:r>
        <w:rPr>
          <w:rFonts w:ascii="Times New Roman"/>
          <w:b w:val="false"/>
          <w:i w:val="false"/>
          <w:color w:val="000000"/>
          <w:sz w:val="28"/>
        </w:rPr>
        <w:t>
      білдіреді: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және конкурс шарттарына сәйкес жобаны іске асыруға келісім беру.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(ұйым басшысының лауазымы) (қолы) (қолдың толық жазылуы)</w:t>
      </w:r>
    </w:p>
    <w:p>
      <w:pPr>
        <w:spacing w:after="0"/>
        <w:ind w:left="0"/>
        <w:jc w:val="both"/>
      </w:pPr>
      <w:r>
        <w:rPr>
          <w:rFonts w:ascii="Times New Roman"/>
          <w:b w:val="false"/>
          <w:i w:val="false"/>
          <w:color w:val="000000"/>
          <w:sz w:val="28"/>
        </w:rPr>
        <w:t>
      Толтыру күні: 20___жылғы "____" 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 Арыз иесінің фирмалық бланкісінде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әріптестікті іске</w:t>
            </w:r>
            <w:r>
              <w:br/>
            </w:r>
            <w:r>
              <w:rPr>
                <w:rFonts w:ascii="Times New Roman"/>
                <w:b w:val="false"/>
                <w:i w:val="false"/>
                <w:color w:val="000000"/>
                <w:sz w:val="20"/>
              </w:rPr>
              <w:t>асыруға арналған мемлекеттік</w:t>
            </w:r>
            <w:r>
              <w:br/>
            </w:r>
            <w:r>
              <w:rPr>
                <w:rFonts w:ascii="Times New Roman"/>
                <w:b w:val="false"/>
                <w:i w:val="false"/>
                <w:color w:val="000000"/>
                <w:sz w:val="20"/>
              </w:rPr>
              <w:t>тапсырысты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Әлеуетті стратегиялық әріптестің сауалнамасы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Ұйымның толық атауы және ұйымның тіркелген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Ұйымның байланыс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желілердегі веб-сайт, парақшалар (топтар, аккаунттар)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Консультативтік-кеңесші органдардың жұмысына қатысуға қатысты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Іске асырылған негізгі жобалар мен бағдарламалар *</w:t>
            </w:r>
          </w:p>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Жобалардың іске асырылуын және арыз иесінің жұмыс тәжірибесін растайтын құжаттар көрсетілген қызметтердің тиісті шарттары мен актілері болып табылады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 Тапсырыс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кезеңі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әріптестікті іске</w:t>
            </w:r>
            <w:r>
              <w:br/>
            </w:r>
            <w:r>
              <w:rPr>
                <w:rFonts w:ascii="Times New Roman"/>
                <w:b w:val="false"/>
                <w:i w:val="false"/>
                <w:color w:val="000000"/>
                <w:sz w:val="20"/>
              </w:rPr>
              <w:t>асыруға арналған мемлекеттік</w:t>
            </w:r>
            <w:r>
              <w:br/>
            </w:r>
            <w:r>
              <w:rPr>
                <w:rFonts w:ascii="Times New Roman"/>
                <w:b w:val="false"/>
                <w:i w:val="false"/>
                <w:color w:val="000000"/>
                <w:sz w:val="20"/>
              </w:rPr>
              <w:t>тапсырысты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124" w:id="118"/>
    <w:p>
      <w:pPr>
        <w:spacing w:after="0"/>
        <w:ind w:left="0"/>
        <w:jc w:val="left"/>
      </w:pPr>
      <w:r>
        <w:rPr>
          <w:rFonts w:ascii="Times New Roman"/>
          <w:b/>
          <w:i w:val="false"/>
          <w:color w:val="000000"/>
        </w:rPr>
        <w:t xml:space="preserve"> Әлеуетті стратегиялық әріптестің жобасы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Стратегиялық әріптестікті іске асыруға арналған мемлекеттік тапсырыстың бағыты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Жағдайды жақсарту және проблемаларды шешу жолдарын сипаттау, стратегиялық әріптестікті іске асыруға арналған мемлекеттік тапсырысты бағыт мақсаттарына қол жеткізу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Жобаның мақсаты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Жобаның міндеттері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Жобаның сипаттамасы: іске асыру тетіктері (әдістері) (сұрақтарға жауап беру қажет: белгіленген мақсаттарға қалайша қол жеткізіледі, қойылған міндеттер қалай орындалады, олардың шешімін кім жүзеге асырады, бұл ретте қандай ресурстар тартылады)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Жобаны іске асыру аумағы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Жобаны іске асырудың басталу және аяқталу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Жобаның нысаналы топтары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Нысаналы индикаторларды орындауға бағытталған жобаның нәтижелері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нәтижелер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нәтижелер және оларды өлшеу тәсілдері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Жоба әріптестері*</w:t>
            </w:r>
          </w:p>
          <w:p>
            <w:pPr>
              <w:spacing w:after="20"/>
              <w:ind w:left="20"/>
              <w:jc w:val="both"/>
            </w:pPr>
            <w:r>
              <w:rPr>
                <w:rFonts w:ascii="Times New Roman"/>
                <w:b w:val="false"/>
                <w:i w:val="false"/>
                <w:color w:val="000000"/>
                <w:sz w:val="20"/>
              </w:rPr>
              <w:t>
* әріптестердің хаттарымен расталады</w:t>
            </w:r>
          </w:p>
          <w:p>
            <w:pPr>
              <w:spacing w:after="20"/>
              <w:ind w:left="20"/>
              <w:jc w:val="both"/>
            </w:pPr>
            <w:r>
              <w:rPr>
                <w:rFonts w:ascii="Times New Roman"/>
                <w:b w:val="false"/>
                <w:i w:val="false"/>
                <w:color w:val="000000"/>
                <w:sz w:val="20"/>
              </w:rPr>
              <w:t>
Жобаның барлық әріптестері тізімделеді, олардың жобаға қатысуы сипатталады (мысалы, мемлекеттік органдар, үкіметтік емес ұйымдар, бизнес-сектор өкілдері, бұқаралық ақпарат құралдары, халықаралық ұйымдар және басқалар), сондай-ақ қолдау түрлері (ақпараттық, консультациялық және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түрі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Әлеуметтік жобаны ақпараттық сүйемелдеу қалай ұйымдастырылады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егжей-тегжейлі жоспары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Шешілетін міндет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оның мазмұны, өткізу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мерзімі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командасының құрамы (ұсынылған жобаны іске асыруға тартылатын жұмыскерлер/мамандар)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командасы мүшесінің тегі, аты, әкесінің аты (болған жағдайда)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атауын және оларды іске асырудағы рөлін көрсете отырып, жобаның міндеттеріне сәйкес келетін жұмыс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еңбек өтілі (жылдар санын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Жобадағы міндеттер,</w:t>
            </w:r>
          </w:p>
          <w:p>
            <w:pPr>
              <w:spacing w:after="20"/>
              <w:ind w:left="20"/>
              <w:jc w:val="both"/>
            </w:pPr>
            <w:r>
              <w:rPr>
                <w:rFonts w:ascii="Times New Roman"/>
                <w:b w:val="false"/>
                <w:i w:val="false"/>
                <w:color w:val="000000"/>
                <w:sz w:val="20"/>
              </w:rPr>
              <w:t>
жауаптылық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шығыстарының сметасы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баптары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Негіздеме/түсініктеме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иесі (өз салымы)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әріптестікті іске</w:t>
            </w:r>
            <w:r>
              <w:br/>
            </w:r>
            <w:r>
              <w:rPr>
                <w:rFonts w:ascii="Times New Roman"/>
                <w:b w:val="false"/>
                <w:i w:val="false"/>
                <w:color w:val="000000"/>
                <w:sz w:val="20"/>
              </w:rPr>
              <w:t>асыруға арналған мемлекеттік</w:t>
            </w:r>
            <w:r>
              <w:br/>
            </w:r>
            <w:r>
              <w:rPr>
                <w:rFonts w:ascii="Times New Roman"/>
                <w:b w:val="false"/>
                <w:i w:val="false"/>
                <w:color w:val="000000"/>
                <w:sz w:val="20"/>
              </w:rPr>
              <w:t>тапсырысты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r>
              <w:br/>
            </w:r>
            <w:r>
              <w:rPr>
                <w:rFonts w:ascii="Times New Roman"/>
                <w:b w:val="false"/>
                <w:i w:val="false"/>
                <w:color w:val="000000"/>
                <w:sz w:val="20"/>
              </w:rPr>
              <w:t>Кімге: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(сарапшының тегі,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(болған жағдайда)</w:t>
            </w:r>
          </w:p>
        </w:tc>
      </w:tr>
    </w:tbl>
    <w:bookmarkStart w:name="z126" w:id="119"/>
    <w:p>
      <w:pPr>
        <w:spacing w:after="0"/>
        <w:ind w:left="0"/>
        <w:jc w:val="left"/>
      </w:pPr>
      <w:r>
        <w:rPr>
          <w:rFonts w:ascii="Times New Roman"/>
          <w:b/>
          <w:i w:val="false"/>
          <w:color w:val="000000"/>
        </w:rPr>
        <w:t xml:space="preserve"> Стратегиялық әріптестікті іске асыруға арналған мемлекеттік тапсырысты іске асыратын мемлекеттік органмен және арыз иелері – әлеуетті стратегиялық әріптестермен мүдделер қақтығысының болуы не болмауы (қажеттінің астын сызу) туралы хабарлама</w:t>
      </w:r>
    </w:p>
    <w:bookmarkEnd w:id="119"/>
    <w:p>
      <w:pPr>
        <w:spacing w:after="0"/>
        <w:ind w:left="0"/>
        <w:jc w:val="both"/>
      </w:pPr>
      <w:r>
        <w:rPr>
          <w:rFonts w:ascii="Times New Roman"/>
          <w:b w:val="false"/>
          <w:i w:val="false"/>
          <w:color w:val="000000"/>
          <w:sz w:val="28"/>
        </w:rPr>
        <w:t>
      Мен ______________________________________________________________________</w:t>
      </w:r>
    </w:p>
    <w:p>
      <w:pPr>
        <w:spacing w:after="0"/>
        <w:ind w:left="0"/>
        <w:jc w:val="both"/>
      </w:pPr>
      <w:r>
        <w:rPr>
          <w:rFonts w:ascii="Times New Roman"/>
          <w:b w:val="false"/>
          <w:i w:val="false"/>
          <w:color w:val="000000"/>
          <w:sz w:val="28"/>
        </w:rPr>
        <w:t>
                                   (сарапшының тегі, аты, әкесінің аты (болған жағдайда)</w:t>
      </w:r>
    </w:p>
    <w:p>
      <w:pPr>
        <w:spacing w:after="0"/>
        <w:ind w:left="0"/>
        <w:jc w:val="both"/>
      </w:pPr>
      <w:r>
        <w:rPr>
          <w:rFonts w:ascii="Times New Roman"/>
          <w:b w:val="false"/>
          <w:i w:val="false"/>
          <w:color w:val="000000"/>
          <w:sz w:val="28"/>
        </w:rPr>
        <w:t>
      стратегиялық әріптестікті іске асыруға арналған мемлекеттік тапсырысты іске асыратын мемлекеттік органмен және арыз иелері – әлеуетті стратегиялық әріптестермен мүдделер қақтығысының жоқтығы туралы хабарлаймын, тәуелсіз сарапшы ретінде өз қызметімді жүзеге асырған кезде әділдік пен объективтілік қағидаттарын мүлтіксіз ұстанатын боламын;</w:t>
      </w:r>
    </w:p>
    <w:p>
      <w:pPr>
        <w:spacing w:after="0"/>
        <w:ind w:left="0"/>
        <w:jc w:val="both"/>
      </w:pPr>
      <w:r>
        <w:rPr>
          <w:rFonts w:ascii="Times New Roman"/>
          <w:b w:val="false"/>
          <w:i w:val="false"/>
          <w:color w:val="000000"/>
          <w:sz w:val="28"/>
        </w:rPr>
        <w:t>
      стратегиялық әріптестікті іске асыруға арналған мемлекеттік тапсырысты іске асыратын мемлекеттік органмен және (немесе) арыз иелері – әлеуетті стратегиялық әріптестермен мүдделер қақтығысының бар екенін (қажеттісін белгілеу) хабарлаймын.</w:t>
      </w:r>
    </w:p>
    <w:p>
      <w:pPr>
        <w:spacing w:after="0"/>
        <w:ind w:left="0"/>
        <w:jc w:val="both"/>
      </w:pPr>
      <w:r>
        <w:rPr>
          <w:rFonts w:ascii="Times New Roman"/>
          <w:b w:val="false"/>
          <w:i w:val="false"/>
          <w:color w:val="000000"/>
          <w:sz w:val="28"/>
        </w:rPr>
        <w:t>
      Сіз әлеуетті стратегиялық әріптес – арыз иесінің мүшесі (қатысушысы), құрылтайшысы (қажеттісінің астын сызу) болып табыласыз ба (егер солай болса, үкіметтік емес ұйымның атауын көрсетіңіз):</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Сіз басқару органының мүшесі, әлеуетті стратегиялық әріптес – арыз иесінің басшысы болып табыласыз ба (егер солай болса, басқару органын, үкіметтік емес ұйымның атауын және атқаратын лауазымын көрсетіңіз):</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Сіз соңғы үш жыл ішінде көрсетілген қызметтер үшін ақы алдыңыз ба немесе әлеуетті стратегиялық әріптес – арыз иесінен тікелей қаржылық қолдау алдыңыз ба (егер солай болса, нақты қандай қызметтер мен үкіметтік емес ұйымның атауын көрсетіңіз):</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Сіздің арыз иесі – әлеуетті стратегиялық әріптестің жұмыскерлерімен жақын туыстық байланыстарыңыз бар ма (егер солай болса, онда жұмыскердің тегін, атын, әкесінің атын (болған жағдайда), ол жұмыс істейтін үкіметтік емес ұйымның атауын, туыстық дәрежесін көрсету керек):</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Сізде өзге де ықтимал мүдделер қақтығысы бар ма (егер болса, онда қандай екенін көрсету керек):</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Мен мүдделер қақтығысына қатысты саясатты түсінетінімді растаймын және хабарламаны толтырған кезде анық ақпарат ұсынамын.</w:t>
      </w:r>
    </w:p>
    <w:p>
      <w:pPr>
        <w:spacing w:after="0"/>
        <w:ind w:left="0"/>
        <w:jc w:val="both"/>
      </w:pPr>
      <w:r>
        <w:rPr>
          <w:rFonts w:ascii="Times New Roman"/>
          <w:b w:val="false"/>
          <w:i w:val="false"/>
          <w:color w:val="000000"/>
          <w:sz w:val="28"/>
        </w:rPr>
        <w:t>
      20___жылғы "____" ________________ Қолы_____________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әріптестікті іске</w:t>
            </w:r>
            <w:r>
              <w:br/>
            </w:r>
            <w:r>
              <w:rPr>
                <w:rFonts w:ascii="Times New Roman"/>
                <w:b w:val="false"/>
                <w:i w:val="false"/>
                <w:color w:val="000000"/>
                <w:sz w:val="20"/>
              </w:rPr>
              <w:t>асыруға арналған мемлекеттік</w:t>
            </w:r>
            <w:r>
              <w:br/>
            </w:r>
            <w:r>
              <w:rPr>
                <w:rFonts w:ascii="Times New Roman"/>
                <w:b w:val="false"/>
                <w:i w:val="false"/>
                <w:color w:val="000000"/>
                <w:sz w:val="20"/>
              </w:rPr>
              <w:t>тапсырысты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Іріктеу өлшемшарттары және бағалау парағының нысаны</w:t>
      </w:r>
    </w:p>
    <w:p>
      <w:pPr>
        <w:spacing w:after="0"/>
        <w:ind w:left="0"/>
        <w:jc w:val="both"/>
      </w:pPr>
      <w:r>
        <w:rPr>
          <w:rFonts w:ascii="Times New Roman"/>
          <w:b w:val="false"/>
          <w:i w:val="false"/>
          <w:color w:val="000000"/>
          <w:sz w:val="28"/>
        </w:rPr>
        <w:t>
      Конкурстық комиссияның мүшелері әлеуетті стратегиялық әріптестердің өтінімдерін көрсетілген бағалау парақтарына сәйкес бағалайды.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w:t>
            </w:r>
          </w:p>
          <w:p>
            <w:pPr>
              <w:spacing w:after="20"/>
              <w:ind w:left="20"/>
              <w:jc w:val="both"/>
            </w:pPr>
          </w:p>
          <w:p>
            <w:pPr>
              <w:spacing w:after="20"/>
              <w:ind w:left="20"/>
              <w:jc w:val="both"/>
            </w:pPr>
            <w:r>
              <w:rPr>
                <w:rFonts w:ascii="Times New Roman"/>
                <w:b/>
                <w:i w:val="false"/>
                <w:color w:val="000000"/>
                <w:sz w:val="20"/>
              </w:rPr>
              <w:t>
(5 балдық шәкіл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Түсініктеме (қажетіне қарай)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Тапсырыс берушінің бекітілген тұжырымдамасының талаптарына сәйкестігі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жоба Қазақстан Республикасы Үкіметінің қаулысымен бекітілген Стратегиялық әріптестікті іске асыруға арналған мемлекеттік тапсырысты жүзеге асыру қағидаларында және тапсырыс берушінің бекітілген тұжырымдамасында белгіленген талаптарға сәйкес келмейді. </w:t>
            </w:r>
          </w:p>
          <w:p>
            <w:pPr>
              <w:spacing w:after="20"/>
              <w:ind w:left="20"/>
              <w:jc w:val="both"/>
            </w:pPr>
            <w:r>
              <w:rPr>
                <w:rFonts w:ascii="Times New Roman"/>
                <w:b w:val="false"/>
                <w:i w:val="false"/>
                <w:color w:val="000000"/>
                <w:sz w:val="20"/>
              </w:rPr>
              <w:t>
(сәйкес келмеген жағдайда әлеуетті стратегиялық әріптес конкурсқа қатысуға жіберілмейді).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жоба Қазақстан Республикасы Үкіметінің қаулысымен бекітілген Стратегиялық әріптестікті іске асыруға арналған мемлекеттік тапсырысты жүзеге асыру қағидаларында және тапсырыс берушінің бекітілген тұжырымдамасында белгіленген талаптарға сәйкес келеді, сондай-ақ жоба соларды шешуге бағытталған проблемалар егжей-тегжейлі ашылған, олардың сипаттамасы дәлелденген және нақты сандық және (немесе) сапалық көрсеткіштер бекітілген.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жоба Қазақстан Республикасы Үкіметінің қаулысымен бекітілген Стратегиялық әріптестікті іске асыруға арналған мемлекеттік тапсырысты жүзеге асыру қағидаларында және тапсырыс берушінің бекітілген тұжырымдамасында белгіленген талаптарға сәйкес келеді, сондай-ақ жоба соларды шешуге бағытталған проблемалар егжей-тегжейлі ашылған, олардың сипаттамасы дәлелденген және нақты сандық және (немесе) сапалық көрсеткіштер бекітілген және көрсетілетін қызметтердің сапасын жақсартатын қосымша іс-шаралар көзделген.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логикалық байланыстылығы және іске асырылуы, жоба іс-шараларының оның мақсаттарына, міндеттеріне және күтілетін нәтижелеріне сәйкестігі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іс-шаралар мен болжамды нәтижелер арасында логикалық байланыс бұзылған; жобаның іс-шаралары оның мақсаттары мен міндеттеріне сәйкес келмейді, жоспарланатын қызмет пен күтілетін нәтижелер арасында қайшылықтар бар.</w:t>
            </w:r>
          </w:p>
          <w:p>
            <w:pPr>
              <w:spacing w:after="20"/>
              <w:ind w:left="20"/>
              <w:jc w:val="both"/>
            </w:pPr>
            <w:r>
              <w:rPr>
                <w:rFonts w:ascii="Times New Roman"/>
                <w:b w:val="false"/>
                <w:i w:val="false"/>
                <w:color w:val="000000"/>
                <w:sz w:val="20"/>
              </w:rPr>
              <w:t>
(сәйкес келмеген жағдайда әлеуетті стратегиялық әріптес конкурсқа қатысуға жіберілмейді).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жобаның барлық бөлімдері логикалық тұрғыдан өзара байланысты, бірақ жобаның ішкі тұтастығын бұзатын болмашы мағыналық сәйкессіздіктер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жобаның барлық бөлімдері логикалық тұрғыдан өзара байланысты, әр бөлімде жобаның мазмұнын толық түсіну үшін қажетті және жеткілікті ақпарат қамтылған.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әріптестікті іске асыруға арналған қызмет бағыты бойынша әлеуетті стратегиялық әріптестің жобаларында жұмыс тәжірибесінің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салалардағы қызмет бағыты бойынша жобаларды іске асырудағы жұмыс тәжірибесі кемінде 3 (үш) жылды құрайды және тиісті құжаттармен расталған.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салалардағы қызмет бағыты бойынша жобаларды іске асырудағы жұмыс тәжірибесі 3 (үш) жылдан астам және қоса алғанда 5 (бес) жылға дейін құрайды және тиісті құжаттармен расталған.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салалардағы қызмет бағыты бойынша жобаларды іске асырудағы жұмыс тәжірибесі 5 (бес) жылдан астам уақытты құрайды және тиісті құжаттармен расталған.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командасының тәжірибесі мен құзыреттерінің жоспарланған қызметке сәйкестігі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немесе тиісті құжаттармен расталмаған.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асыруға тарту жоспарланып отырған мамандардың жобаны тиімді іске асыру үшін қажетті практикалық тәжірибесі мен біліктілігі бар және тиісті құжаттармен расталған; әлеуметтік жобаны және (немесе) әлеуметтік бағдарламаны іске асыруға тарту жоспарланып отырған мамандардың әлеуметтік жобадағы және (немесе) әлеуметтік бағдарламадағы міндеттері олардың тәжірибесі мен біліктілігіне ішінара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асыруға тарту жоспарланып отырған мамандардың жобаны тиімді іске асыру үшін қажетті практикалық тәжірибесі мен біліктілігі бар және тиісті құжаттармен расталған; әлеуметтік жобаны және (немесе) әлеуметтік бағдарламаны іске асыруға тарту жоспарланып отырған мамандардың әлеуметтік жобадағы және (немесе) әлеуметтік бағдарламадағы міндеттері олардың тәжірибесі мен біліктілігіне толық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тиімді іске асыру үшін әріптестерді тарту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шеңберінде әріптестерді тарту көзделмеген немесе тиісті құжаттармен расталмаған.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аумақта жобаны іске асыру мүмкіндігі 3-тен 5-ке дейін әріптесті тарту есебінен толық көлемде қамтамасыз етілген, көрсетілген қолдау түрі жобаның мақсаттары мен міндеттеріне ішінара сәйкес келеді және тиісті құжаттармен расталған.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аумақта жобаны іске асыру мүмкіндігі 5-тен 10-ға дейін әріптесті тарту есебінен толық көлемде қамтамасыз етілген, көрсетілген қолдау түрі жобаның мақсаттары мен міндеттеріне толық сәйкес келеді және тиісті құжаттармен расталған.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стратегиялық әріптестің өз қаржылық салымының болуы және жобаны іске асыруға тартылатын қосымша ресурстар, оны одан әрі дамыту перспективалары****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немесе тиісті құжаттармен расталмаған.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стратегиялық әріптестің меншікті қаржылық салымы және жобаны іске асыруға тартылатын қосымша ресурстар тиісті құжаттармен расталатын стратегиялық әріптестік бағытын іске асыру үшін мемлекет бөлетін соманың 5 %-на дейін құрайды.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стратегиялық әріптестің меншікті қаржылық салымы және жобаны іске асыруға тартылатын қосымша ресурстар тиісті құжаттармен расталатын стратегиялық әріптестік бағытын іске асыру үшін мемлекет бөлетін соманың 5%-дан астамын құрайды.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тәжірибе тиісті шарттармен және көрсетілген қызметтердің актілерімен расталады;</w:t>
      </w:r>
    </w:p>
    <w:p>
      <w:pPr>
        <w:spacing w:after="0"/>
        <w:ind w:left="0"/>
        <w:jc w:val="both"/>
      </w:pPr>
      <w:r>
        <w:rPr>
          <w:rFonts w:ascii="Times New Roman"/>
          <w:b w:val="false"/>
          <w:i w:val="false"/>
          <w:color w:val="000000"/>
          <w:sz w:val="28"/>
        </w:rPr>
        <w:t>
      ** Мамандардың біліктілігін растайтын құжаттар білім туралы дипломдар және тиісті тақырып бойынша курстардан, семинарлардан өткені туралы сертификаттар болып табылады.</w:t>
      </w:r>
    </w:p>
    <w:p>
      <w:pPr>
        <w:spacing w:after="0"/>
        <w:ind w:left="0"/>
        <w:jc w:val="both"/>
      </w:pPr>
      <w:r>
        <w:rPr>
          <w:rFonts w:ascii="Times New Roman"/>
          <w:b w:val="false"/>
          <w:i w:val="false"/>
          <w:color w:val="000000"/>
          <w:sz w:val="28"/>
        </w:rPr>
        <w:t xml:space="preserve">
      Мамандардың тәжірибесін растайтын құжаттар Қазақстан Республикасы Еңбек кодексінің 35-бабының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тармақшаларда</w:t>
      </w:r>
      <w:r>
        <w:rPr>
          <w:rFonts w:ascii="Times New Roman"/>
          <w:b w:val="false"/>
          <w:i w:val="false"/>
          <w:color w:val="000000"/>
          <w:sz w:val="28"/>
        </w:rPr>
        <w:t xml:space="preserve"> көзделген құжаттардың бірі болып табылады</w:t>
      </w:r>
    </w:p>
    <w:p>
      <w:pPr>
        <w:spacing w:after="0"/>
        <w:ind w:left="0"/>
        <w:jc w:val="both"/>
      </w:pPr>
      <w:r>
        <w:rPr>
          <w:rFonts w:ascii="Times New Roman"/>
          <w:b w:val="false"/>
          <w:i w:val="false"/>
          <w:color w:val="000000"/>
          <w:sz w:val="28"/>
        </w:rPr>
        <w:t>
      *** әріптестерді тарту әріптестердің хаттарымен расталады</w:t>
      </w:r>
    </w:p>
    <w:p>
      <w:pPr>
        <w:spacing w:after="0"/>
        <w:ind w:left="0"/>
        <w:jc w:val="both"/>
      </w:pPr>
      <w:r>
        <w:rPr>
          <w:rFonts w:ascii="Times New Roman"/>
          <w:b w:val="false"/>
          <w:i w:val="false"/>
          <w:color w:val="000000"/>
          <w:sz w:val="28"/>
        </w:rPr>
        <w:t>
      **** қаржылық салым өздерінің растау хаттарымен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әріптестікті іске</w:t>
            </w:r>
            <w:r>
              <w:br/>
            </w:r>
            <w:r>
              <w:rPr>
                <w:rFonts w:ascii="Times New Roman"/>
                <w:b w:val="false"/>
                <w:i w:val="false"/>
                <w:color w:val="000000"/>
                <w:sz w:val="20"/>
              </w:rPr>
              <w:t>асыруға арналған мемлекеттік</w:t>
            </w:r>
            <w:r>
              <w:br/>
            </w:r>
            <w:r>
              <w:rPr>
                <w:rFonts w:ascii="Times New Roman"/>
                <w:b w:val="false"/>
                <w:i w:val="false"/>
                <w:color w:val="000000"/>
                <w:sz w:val="20"/>
              </w:rPr>
              <w:t>тапсырысты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29" w:id="120"/>
    <w:p>
      <w:pPr>
        <w:spacing w:after="0"/>
        <w:ind w:left="0"/>
        <w:jc w:val="left"/>
      </w:pPr>
      <w:r>
        <w:rPr>
          <w:rFonts w:ascii="Times New Roman"/>
          <w:b/>
          <w:i w:val="false"/>
          <w:color w:val="000000"/>
        </w:rPr>
        <w:t xml:space="preserve"> Стратегиялық әріптестікті іске асыруға арналған мемлекеттік тапсырысты орындаудың үлгілік шарты</w:t>
      </w:r>
    </w:p>
    <w:bookmarkEnd w:id="120"/>
    <w:p>
      <w:pPr>
        <w:spacing w:after="0"/>
        <w:ind w:left="0"/>
        <w:jc w:val="both"/>
      </w:pPr>
      <w:r>
        <w:rPr>
          <w:rFonts w:ascii="Times New Roman"/>
          <w:b w:val="false"/>
          <w:i w:val="false"/>
          <w:color w:val="000000"/>
          <w:sz w:val="28"/>
        </w:rPr>
        <w:t xml:space="preserve">
      &lt;Тапсырыс берушінің толық атауы&gt;, бұдан әрі "тапсырыс беруші" деп аталатын, оның атынан&lt;тапсырыс берушінің лауазымы&gt;&lt;тапсырыс берушінің Т.А.Ә.&gt;, бір тараптан &lt;тапсырыс берушінің негіздемесі&gt; негізінде әрекет ететін және &lt;өнім берушінің толық атауы&gt;, бұдан әрі "өнім беруші" деп аталатын, оның атынан &lt;тапсырыс берушінің лауазымы &gt;&lt;өнім берушінің Т.А.Ә.&gt; екінші тараптан бұдан әрі бірлесіп "Тараптар" деп аталып,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6-5-бабы </w:t>
      </w:r>
      <w:r>
        <w:rPr>
          <w:rFonts w:ascii="Times New Roman"/>
          <w:b w:val="false"/>
          <w:i w:val="false"/>
          <w:color w:val="000000"/>
          <w:sz w:val="28"/>
        </w:rPr>
        <w:t>4-тармағының</w:t>
      </w:r>
      <w:r>
        <w:rPr>
          <w:rFonts w:ascii="Times New Roman"/>
          <w:b w:val="false"/>
          <w:i w:val="false"/>
          <w:color w:val="000000"/>
          <w:sz w:val="28"/>
        </w:rPr>
        <w:t xml:space="preserve"> және конкурстық комиссияның &lt;қорытындылар күні&gt; жылғы № &lt;нөмір&gt; хаттамасы негізінде стратегиялық әріптестікті іске асыруға арналған мемлекеттік тапсырысты орындауға осы шартты (бұдан әрі – Шарт) жасасты және төмендегілер туралы келісімге келді:</w:t>
      </w:r>
    </w:p>
    <w:bookmarkStart w:name="z130" w:id="121"/>
    <w:p>
      <w:pPr>
        <w:spacing w:after="0"/>
        <w:ind w:left="0"/>
        <w:jc w:val="left"/>
      </w:pPr>
      <w:r>
        <w:rPr>
          <w:rFonts w:ascii="Times New Roman"/>
          <w:b/>
          <w:i w:val="false"/>
          <w:color w:val="000000"/>
        </w:rPr>
        <w:t xml:space="preserve"> 1. Шарттың нысанасы</w:t>
      </w:r>
    </w:p>
    <w:bookmarkEnd w:id="121"/>
    <w:p>
      <w:pPr>
        <w:spacing w:after="0"/>
        <w:ind w:left="0"/>
        <w:jc w:val="both"/>
      </w:pPr>
      <w:r>
        <w:rPr>
          <w:rFonts w:ascii="Times New Roman"/>
          <w:b w:val="false"/>
          <w:i w:val="false"/>
          <w:color w:val="000000"/>
          <w:sz w:val="28"/>
        </w:rPr>
        <w:t xml:space="preserve">
      1.1. Өнім беруші осы Шартқа оның ажырамас бөлігі болып табылатын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жағдайларға, талаптарға сәйкес қызмет көрсетуге міндеттенеді, ал тапсырыс беруші өнім беруші осы Шарт бойынша өз міндеттемелерін тиісінше орындаған жағдайда көрсетілген қызметті (терді) қабылдауға және оны (оларды) осы Шарттың талаптарында төлеуге міндеттенеді:</w:t>
      </w:r>
    </w:p>
    <w:p>
      <w:pPr>
        <w:spacing w:after="0"/>
        <w:ind w:left="0"/>
        <w:jc w:val="both"/>
      </w:pPr>
      <w:r>
        <w:rPr>
          <w:rFonts w:ascii="Times New Roman"/>
          <w:b w:val="false"/>
          <w:i w:val="false"/>
          <w:color w:val="000000"/>
          <w:sz w:val="28"/>
        </w:rPr>
        <w:t xml:space="preserve">
      &lt;ерекшелік коды&gt; ерекшелігі бойынша – &lt;1-ерекшелік бойынша Шарт нысанасының қысқаша сипаттамасы&gt;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&lt;ерекшелік коды &gt; ерекшелігі бойынша – &lt;№ 1-ерекшелік бойынша Шарт нысанасының қысқаша сипаттамасы&gt;</w:t>
      </w:r>
    </w:p>
    <w:p>
      <w:pPr>
        <w:spacing w:after="0"/>
        <w:ind w:left="0"/>
        <w:jc w:val="both"/>
      </w:pPr>
      <w:r>
        <w:rPr>
          <w:rFonts w:ascii="Times New Roman"/>
          <w:b w:val="false"/>
          <w:i w:val="false"/>
          <w:color w:val="000000"/>
          <w:sz w:val="28"/>
        </w:rPr>
        <w:t>
      1.2. Төменде тізбеленген құжаттар мен оларда айтылған жағдайлар осы Шартты құрады және оның ажырамас бөлігі болып саналады,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осы Шартқа 1-қосымша (Стратегиялық әріптестікті іске асыруға арналған мемлекеттік тапсырысты жүзеге асыру қағидаларына 1-қосымшаға сәйкес тапсырыс беруші әзірлеген жоба тұжырымдамасы);</w:t>
      </w:r>
    </w:p>
    <w:p>
      <w:pPr>
        <w:spacing w:after="0"/>
        <w:ind w:left="0"/>
        <w:jc w:val="both"/>
      </w:pPr>
      <w:r>
        <w:rPr>
          <w:rFonts w:ascii="Times New Roman"/>
          <w:b w:val="false"/>
          <w:i w:val="false"/>
          <w:color w:val="000000"/>
          <w:sz w:val="28"/>
        </w:rPr>
        <w:t>
      3) осы Шартқа 2-қосымша (өнім беруші өз өтінімдерін бағалау үшін конкурсқа қатысуға ұсынған жоба).</w:t>
      </w:r>
    </w:p>
    <w:bookmarkStart w:name="z131" w:id="122"/>
    <w:p>
      <w:pPr>
        <w:spacing w:after="0"/>
        <w:ind w:left="0"/>
        <w:jc w:val="left"/>
      </w:pPr>
      <w:r>
        <w:rPr>
          <w:rFonts w:ascii="Times New Roman"/>
          <w:b/>
          <w:i w:val="false"/>
          <w:color w:val="000000"/>
        </w:rPr>
        <w:t xml:space="preserve"> 2. Шарттың сомасы және ақы төлеу жағдайлары</w:t>
      </w:r>
    </w:p>
    <w:bookmarkEnd w:id="122"/>
    <w:p>
      <w:pPr>
        <w:spacing w:after="0"/>
        <w:ind w:left="0"/>
        <w:jc w:val="both"/>
      </w:pPr>
      <w:r>
        <w:rPr>
          <w:rFonts w:ascii="Times New Roman"/>
          <w:b w:val="false"/>
          <w:i w:val="false"/>
          <w:color w:val="000000"/>
          <w:sz w:val="28"/>
        </w:rPr>
        <w:t>
      2.1. Шарттың жалпы сомасы &lt;шарт сомасы&gt; (&lt;сома жазумен&gt;) теңге және қызмет көрсетуге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теңге&gt; /&lt; ҚҚС есепке алмағанда&gt; (бұдан әрі – Шарт сомасы) қамтиды.</w:t>
      </w:r>
    </w:p>
    <w:p>
      <w:pPr>
        <w:spacing w:after="0"/>
        <w:ind w:left="0"/>
        <w:jc w:val="both"/>
      </w:pPr>
      <w:r>
        <w:rPr>
          <w:rFonts w:ascii="Times New Roman"/>
          <w:b w:val="false"/>
          <w:i w:val="false"/>
          <w:color w:val="000000"/>
          <w:sz w:val="28"/>
        </w:rPr>
        <w:t>
      2.2. Аумақтық қазынашылық органында Шарт бюджеттік бағдарлама бойынша &lt;Бағдарламаның коды және атауы&gt; бюджеттік бағдарламасы, &lt;Код және кіші бағдарламаның атауы&gt; кіші бағдарламасы, ерекшелік &lt;код және ерекшеліктің атауы&gt; - &lt;ерекшелік бойынша сома&gt; (&lt;ерекшелік бойынша сома жазумен&gt;) теңге, &lt;оның ішінде ҚҚС&gt; &lt; ҚҚС сомасы &gt; теңге/ &lt; ҚҚС есепке алмағанда&gt; &lt;____&gt; жылға тіркелуге жатады.</w:t>
      </w:r>
    </w:p>
    <w:p>
      <w:pPr>
        <w:spacing w:after="0"/>
        <w:ind w:left="0"/>
        <w:jc w:val="both"/>
      </w:pPr>
      <w:r>
        <w:rPr>
          <w:rFonts w:ascii="Times New Roman"/>
          <w:b w:val="false"/>
          <w:i w:val="false"/>
          <w:color w:val="000000"/>
          <w:sz w:val="28"/>
        </w:rPr>
        <w:t>
      2.3. Тапсырыс беруші Шарт күшіне енгеннен кейін _______ мөлшерінде аванстық төлем жүргізіп, Шарт сомасынан _______алдын ала төлемді жүзеге асырады.</w:t>
      </w:r>
    </w:p>
    <w:p>
      <w:pPr>
        <w:spacing w:after="0"/>
        <w:ind w:left="0"/>
        <w:jc w:val="both"/>
      </w:pPr>
      <w:r>
        <w:rPr>
          <w:rFonts w:ascii="Times New Roman"/>
          <w:b w:val="false"/>
          <w:i w:val="false"/>
          <w:color w:val="000000"/>
          <w:sz w:val="28"/>
        </w:rPr>
        <w:t>
      Қалған соманы тапсырыс беруші бұрын төленген авансты пропорционалды ұстап қалуды ескере отырып, көрсетілген қызметтер актісіне тараптар қол қойған күннен бастап күнтізбелік 30 (отыз) күннен кешіктірмей өнім берушінің есеп шотына ақша қаражатын аудару жолымен төлейді.</w:t>
      </w:r>
    </w:p>
    <w:p>
      <w:pPr>
        <w:spacing w:after="0"/>
        <w:ind w:left="0"/>
        <w:jc w:val="both"/>
      </w:pPr>
      <w:r>
        <w:rPr>
          <w:rFonts w:ascii="Times New Roman"/>
          <w:b w:val="false"/>
          <w:i w:val="false"/>
          <w:color w:val="000000"/>
          <w:sz w:val="28"/>
        </w:rPr>
        <w:t>
      Көрсетілген қызметтер үшін төлемді тапсырыс беруші тараптардың көрсетілген қызметтер актісіне қол қойған күнінен бастап күнтізбелік 30 (отыз) күннен кешіктірмей &lt;ақы төлеу жағдайы&gt; өнім берушінің есеп шотына ақша қаражатын аудару жолымен жүргізеді.</w:t>
      </w:r>
    </w:p>
    <w:p>
      <w:pPr>
        <w:spacing w:after="0"/>
        <w:ind w:left="0"/>
        <w:jc w:val="both"/>
      </w:pPr>
      <w:r>
        <w:rPr>
          <w:rFonts w:ascii="Times New Roman"/>
          <w:b w:val="false"/>
          <w:i w:val="false"/>
          <w:color w:val="000000"/>
          <w:sz w:val="28"/>
        </w:rPr>
        <w:t>
      2.4. Ақы төлеу алдындағы қажетті құжаттар:</w:t>
      </w:r>
    </w:p>
    <w:p>
      <w:pPr>
        <w:spacing w:after="0"/>
        <w:ind w:left="0"/>
        <w:jc w:val="both"/>
      </w:pPr>
      <w:r>
        <w:rPr>
          <w:rFonts w:ascii="Times New Roman"/>
          <w:b w:val="false"/>
          <w:i w:val="false"/>
          <w:color w:val="000000"/>
          <w:sz w:val="28"/>
        </w:rPr>
        <w:t>
      1) аумақтық қазынашылық органында тіркелген қол қойылған Шарт;</w:t>
      </w:r>
    </w:p>
    <w:p>
      <w:pPr>
        <w:spacing w:after="0"/>
        <w:ind w:left="0"/>
        <w:jc w:val="both"/>
      </w:pPr>
      <w:r>
        <w:rPr>
          <w:rFonts w:ascii="Times New Roman"/>
          <w:b w:val="false"/>
          <w:i w:val="false"/>
          <w:color w:val="000000"/>
          <w:sz w:val="28"/>
        </w:rPr>
        <w:t>
      2) көрсетілген қызметтер актісі (актілері);</w:t>
      </w:r>
    </w:p>
    <w:p>
      <w:pPr>
        <w:spacing w:after="0"/>
        <w:ind w:left="0"/>
        <w:jc w:val="both"/>
      </w:pPr>
      <w:r>
        <w:rPr>
          <w:rFonts w:ascii="Times New Roman"/>
          <w:b w:val="false"/>
          <w:i w:val="false"/>
          <w:color w:val="000000"/>
          <w:sz w:val="28"/>
        </w:rPr>
        <w:t>
      3) өнім беруші тапсырыс берушіге ұсынған көрсетілген қызметтердің жалпы сомасын сипаттайтын, көрсететін электрондық шот-фактура.</w:t>
      </w:r>
    </w:p>
    <w:bookmarkStart w:name="z132" w:id="123"/>
    <w:p>
      <w:pPr>
        <w:spacing w:after="0"/>
        <w:ind w:left="0"/>
        <w:jc w:val="left"/>
      </w:pPr>
      <w:r>
        <w:rPr>
          <w:rFonts w:ascii="Times New Roman"/>
          <w:b/>
          <w:i w:val="false"/>
          <w:color w:val="000000"/>
        </w:rPr>
        <w:t xml:space="preserve"> 3. Тараптардың міндеттемелері</w:t>
      </w:r>
    </w:p>
    <w:bookmarkEnd w:id="123"/>
    <w:p>
      <w:pPr>
        <w:spacing w:after="0"/>
        <w:ind w:left="0"/>
        <w:jc w:val="both"/>
      </w:pPr>
      <w:r>
        <w:rPr>
          <w:rFonts w:ascii="Times New Roman"/>
          <w:b w:val="false"/>
          <w:i w:val="false"/>
          <w:color w:val="000000"/>
          <w:sz w:val="28"/>
        </w:rPr>
        <w:t>
      3.1. Өнім беруші:</w:t>
      </w:r>
    </w:p>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етуге;</w:t>
      </w:r>
    </w:p>
    <w:p>
      <w:pPr>
        <w:spacing w:after="0"/>
        <w:ind w:left="0"/>
        <w:jc w:val="both"/>
      </w:pPr>
      <w:r>
        <w:rPr>
          <w:rFonts w:ascii="Times New Roman"/>
          <w:b w:val="false"/>
          <w:i w:val="false"/>
          <w:color w:val="000000"/>
          <w:sz w:val="28"/>
        </w:rPr>
        <w:t>
      2) Шарт бойынша өз міндеттемелерін орындаған кезде көрсетілетін қызметтердің Шарттың ажырамас бөлігі болып табылатын осы Шартқа қосымшаларда көрсетілген талаптарға сәйкестігін қамтамасыз етуге;</w:t>
      </w:r>
    </w:p>
    <w:p>
      <w:pPr>
        <w:spacing w:after="0"/>
        <w:ind w:left="0"/>
        <w:jc w:val="both"/>
      </w:pPr>
      <w:r>
        <w:rPr>
          <w:rFonts w:ascii="Times New Roman"/>
          <w:b w:val="false"/>
          <w:i w:val="false"/>
          <w:color w:val="000000"/>
          <w:sz w:val="28"/>
        </w:rPr>
        <w:t>
      3) Шарт талаптарын орындау үшін өнім беруші тартқан персоналды қоспағанда, тапсырыс берушінің алдын ала жазбаша келісімінсіз тапсырыс беруші немесе оның атынан басқа адамдар ұсынған техникалық құжаттаманың мазмұнын ашпауға. Көрсетілген ақпарат бұл персоналға құпия түрде және міндеттемелерді орындау үшін қаншалықты қажет болса, сондай шамада берілуге тиіс;</w:t>
      </w:r>
    </w:p>
    <w:p>
      <w:pPr>
        <w:spacing w:after="0"/>
        <w:ind w:left="0"/>
        <w:jc w:val="both"/>
      </w:pPr>
      <w:r>
        <w:rPr>
          <w:rFonts w:ascii="Times New Roman"/>
          <w:b w:val="false"/>
          <w:i w:val="false"/>
          <w:color w:val="000000"/>
          <w:sz w:val="28"/>
        </w:rPr>
        <w:t>
      3.2. Өнім беруші тапсырыс берушіден Шарт бойынша көрсетілген қызметтер үшін ақы төлеуді талап етуге құқылы.</w:t>
      </w:r>
    </w:p>
    <w:p>
      <w:pPr>
        <w:spacing w:after="0"/>
        <w:ind w:left="0"/>
        <w:jc w:val="both"/>
      </w:pPr>
      <w:r>
        <w:rPr>
          <w:rFonts w:ascii="Times New Roman"/>
          <w:b w:val="false"/>
          <w:i w:val="false"/>
          <w:color w:val="000000"/>
          <w:sz w:val="28"/>
        </w:rPr>
        <w:t>
      3.3. Тапсырыс беруші:</w:t>
      </w:r>
    </w:p>
    <w:p>
      <w:pPr>
        <w:spacing w:after="0"/>
        <w:ind w:left="0"/>
        <w:jc w:val="both"/>
      </w:pPr>
      <w:r>
        <w:rPr>
          <w:rFonts w:ascii="Times New Roman"/>
          <w:b w:val="false"/>
          <w:i w:val="false"/>
          <w:color w:val="000000"/>
          <w:sz w:val="28"/>
        </w:rPr>
        <w:t>
      1) көрсетілген қызметтердің сәйкессіздігі анықталатын болса, өнім берушіні дереу жазбаша хабардар етуге;</w:t>
      </w:r>
    </w:p>
    <w:p>
      <w:pPr>
        <w:spacing w:after="0"/>
        <w:ind w:left="0"/>
        <w:jc w:val="both"/>
      </w:pPr>
      <w:r>
        <w:rPr>
          <w:rFonts w:ascii="Times New Roman"/>
          <w:b w:val="false"/>
          <w:i w:val="false"/>
          <w:color w:val="000000"/>
          <w:sz w:val="28"/>
        </w:rPr>
        <w:t>
      2) көрсетілген қызметтерді қабылдаған кезде көрсетілген қызметтер актісіне қол қоюға не оны қабылдамаудың дәлелді негіздемелерін көрсете отырып, қабылдаудан бас тартуға міндеттенеді.</w:t>
      </w:r>
    </w:p>
    <w:p>
      <w:pPr>
        <w:spacing w:after="0"/>
        <w:ind w:left="0"/>
        <w:jc w:val="both"/>
      </w:pPr>
      <w:r>
        <w:rPr>
          <w:rFonts w:ascii="Times New Roman"/>
          <w:b w:val="false"/>
          <w:i w:val="false"/>
          <w:color w:val="000000"/>
          <w:sz w:val="28"/>
        </w:rPr>
        <w:t>
      3.4. Тапсырыс беруші көрсетілген қызметтердің сапасын тексеруге құқылы.</w:t>
      </w:r>
    </w:p>
    <w:bookmarkStart w:name="z133" w:id="124"/>
    <w:p>
      <w:pPr>
        <w:spacing w:after="0"/>
        <w:ind w:left="0"/>
        <w:jc w:val="left"/>
      </w:pPr>
      <w:r>
        <w:rPr>
          <w:rFonts w:ascii="Times New Roman"/>
          <w:b/>
          <w:i w:val="false"/>
          <w:color w:val="000000"/>
        </w:rPr>
        <w:t xml:space="preserve"> 4. Қызметтер көрсету</w:t>
      </w:r>
    </w:p>
    <w:bookmarkEnd w:id="124"/>
    <w:p>
      <w:pPr>
        <w:spacing w:after="0"/>
        <w:ind w:left="0"/>
        <w:jc w:val="both"/>
      </w:pPr>
      <w:r>
        <w:rPr>
          <w:rFonts w:ascii="Times New Roman"/>
          <w:b w:val="false"/>
          <w:i w:val="false"/>
          <w:color w:val="000000"/>
          <w:sz w:val="28"/>
        </w:rPr>
        <w:t>
      4.1. Өнім берушінің қызметтер көрсетуі Шарттың ажырамас бөлігі болып табылатын шартқа 1-қосымшада көрсетілген мерзімдерде жүзеге асырылады.</w:t>
      </w:r>
    </w:p>
    <w:p>
      <w:pPr>
        <w:spacing w:after="0"/>
        <w:ind w:left="0"/>
        <w:jc w:val="both"/>
      </w:pPr>
      <w:r>
        <w:rPr>
          <w:rFonts w:ascii="Times New Roman"/>
          <w:b w:val="false"/>
          <w:i w:val="false"/>
          <w:color w:val="000000"/>
          <w:sz w:val="28"/>
        </w:rPr>
        <w:t>
      4.2. Өнім беруші тапсырыс берушіге көрсетілетін қызметтерді осы Шартқа 1-қосымшада көрсетілген талаптарға дәл сәйкестікте толық тапсырған жағдайда қызмет көрсетілген болып саналады.</w:t>
      </w:r>
    </w:p>
    <w:bookmarkStart w:name="z134" w:id="125"/>
    <w:p>
      <w:pPr>
        <w:spacing w:after="0"/>
        <w:ind w:left="0"/>
        <w:jc w:val="left"/>
      </w:pPr>
      <w:r>
        <w:rPr>
          <w:rFonts w:ascii="Times New Roman"/>
          <w:b/>
          <w:i w:val="false"/>
          <w:color w:val="000000"/>
        </w:rPr>
        <w:t xml:space="preserve"> 5. Тараптардың жауаптылығы</w:t>
      </w:r>
    </w:p>
    <w:bookmarkEnd w:id="125"/>
    <w:p>
      <w:pPr>
        <w:spacing w:after="0"/>
        <w:ind w:left="0"/>
        <w:jc w:val="both"/>
      </w:pPr>
      <w:r>
        <w:rPr>
          <w:rFonts w:ascii="Times New Roman"/>
          <w:b w:val="false"/>
          <w:i w:val="false"/>
          <w:color w:val="000000"/>
          <w:sz w:val="28"/>
        </w:rPr>
        <w:t>
      5.1. Тараптар осы Шарттың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5.2. Секвестрді және (немесе) тиісті бюджеттердің қолма-қол ақшаны бақылау шотында ақша жетіспеген жағдайларды қоспағанда, егер тапсырыс беруші өнім берушіге тиесілі қаражатты Шартта көрсетілген мерзімдерде төлемесе, онда тапсырыс беруші кідіртілген төлемдер бойынша өнім берушіге мерзімі өткен әрбір күн үшін тиесілі соманың 0,1 % (нөл бүтін оннан бір пайыз) мөлшерінде тұрақсыздық айыбын (өсімпұл) төлейді. Бұл ретте тұрақсыздық айыбының (өсімпұл) жалпы сомасы Шарттың жалпы сомасының 10 %-ынан аспауға тиіс.</w:t>
      </w:r>
    </w:p>
    <w:p>
      <w:pPr>
        <w:spacing w:after="0"/>
        <w:ind w:left="0"/>
        <w:jc w:val="both"/>
      </w:pPr>
      <w:r>
        <w:rPr>
          <w:rFonts w:ascii="Times New Roman"/>
          <w:b w:val="false"/>
          <w:i w:val="false"/>
          <w:color w:val="000000"/>
          <w:sz w:val="28"/>
        </w:rPr>
        <w:t>
      5.3. Қызметтер көрсету мерзімдері өтіп кеткен жағдайда өнім беруші міндеттемелерін толық орындамаса, тапсырыс беруші одан мерзімі өткен әрбір күн үшін Шарттың жалпы сомасының 0,1 %-ы (нөл бүтін оннан бір пайыз) мөлшерінде тұрақсыздық айыбын (айыппұл, өсімпұл) ұстап қалады (өндіріп алады) не міндеттемелерін тиісінше орындамаса (ішінара орындамаса), мерзімі өткен әрбір күн үшін орындалмаған міндеттемелер сомасының 0,1 %-ы (нөл бүтін оннан бір пайыз) мөлшерінде тұрақсыздық айыбын (айыппұл, өсімпұл) ұстап қалады (өндіріп алады). Бұл ретте тұрақсыздық айыбының (айыппұл, өсімпұл) жалпы сомасы Шарттың жалпы сомасының 10 %-ынан (он пайыз) аспауға тиіс.</w:t>
      </w:r>
    </w:p>
    <w:p>
      <w:pPr>
        <w:spacing w:after="0"/>
        <w:ind w:left="0"/>
        <w:jc w:val="both"/>
      </w:pPr>
      <w:r>
        <w:rPr>
          <w:rFonts w:ascii="Times New Roman"/>
          <w:b w:val="false"/>
          <w:i w:val="false"/>
          <w:color w:val="000000"/>
          <w:sz w:val="28"/>
        </w:rPr>
        <w:t>
      5.4. Өнім беруші қызметтер көрсетуден бас тартқан жағдайда немесе қызметтер көрсету мерзімін Шарт бойынша қызметтер көрсету мерзімі аяқталған күннен бастап бір айдан асатын мерзімге өткізіп алса, бірақ Шарттың қолданылу мерзімі аяқталмаса, тапсырыс беруші өнім берушіден мерзімі өткізіп алған әрбір күн үшін Шарттың жалпы сомасының 0,1 %-ы (нөл бүтін оннан бір пайыз) мөлшерінде тұрақсыздық айыбының (айыппұл, өсімпұл) сомасын өндіріп алып, осы Шартты бір жақты тәртіппен бұзуға құқылы.</w:t>
      </w:r>
    </w:p>
    <w:p>
      <w:pPr>
        <w:spacing w:after="0"/>
        <w:ind w:left="0"/>
        <w:jc w:val="both"/>
      </w:pPr>
      <w:r>
        <w:rPr>
          <w:rFonts w:ascii="Times New Roman"/>
          <w:b w:val="false"/>
          <w:i w:val="false"/>
          <w:color w:val="000000"/>
          <w:sz w:val="28"/>
        </w:rPr>
        <w:t>
      5.5.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5.6. Егер кез келген өзгеріс өнім берушіге Шарт бойынша қызметтер көрсету үшін қажетті құнның немесе мерзімдердің азаюына әкелетін болса, Шарт сомасы, немесе қызметтер көрсету кестесі, немесе екеуі де тиісінше түзетіледі, ал Шартқа тиісті түзетулер енгізіледі. Өнім берушінің түзету жүргізу жөніндегі барлық сұратуы өнім беруші тапсырыс берушіден өзгерістер туралы өкім алған күннен бастап 30 (отыз) күн ішінде ұсынылуға тиіс.</w:t>
      </w:r>
    </w:p>
    <w:p>
      <w:pPr>
        <w:spacing w:after="0"/>
        <w:ind w:left="0"/>
        <w:jc w:val="both"/>
      </w:pPr>
      <w:r>
        <w:rPr>
          <w:rFonts w:ascii="Times New Roman"/>
          <w:b w:val="false"/>
          <w:i w:val="false"/>
          <w:color w:val="000000"/>
          <w:sz w:val="28"/>
        </w:rPr>
        <w:t>
      5.7. Өнім беруші осы Шарт бойынша өз міндеттемелерін толығымен де, ішінара да біреуге бермеуге тиіс.</w:t>
      </w:r>
    </w:p>
    <w:bookmarkStart w:name="z135" w:id="126"/>
    <w:p>
      <w:pPr>
        <w:spacing w:after="0"/>
        <w:ind w:left="0"/>
        <w:jc w:val="left"/>
      </w:pPr>
      <w:r>
        <w:rPr>
          <w:rFonts w:ascii="Times New Roman"/>
          <w:b/>
          <w:i w:val="false"/>
          <w:color w:val="000000"/>
        </w:rPr>
        <w:t xml:space="preserve"> 6. Шарттың қолданылу мерзімі және оны бұзу жағдайлары</w:t>
      </w:r>
    </w:p>
    <w:bookmarkEnd w:id="126"/>
    <w:p>
      <w:pPr>
        <w:spacing w:after="0"/>
        <w:ind w:left="0"/>
        <w:jc w:val="both"/>
      </w:pPr>
      <w:r>
        <w:rPr>
          <w:rFonts w:ascii="Times New Roman"/>
          <w:b w:val="false"/>
          <w:i w:val="false"/>
          <w:color w:val="000000"/>
          <w:sz w:val="28"/>
        </w:rPr>
        <w:t>
      6.1. Шарт &lt;тапсырыс беруші оны Қазақстан Республикасы Қаржы министрлігінің аумақтық қазынашылық бөлімшесінде тіркегеннен кейін/қол қойылған күннен бастап&gt; күшіне енеді және &lt;____&gt; дейін қолданылады.</w:t>
      </w:r>
    </w:p>
    <w:p>
      <w:pPr>
        <w:spacing w:after="0"/>
        <w:ind w:left="0"/>
        <w:jc w:val="both"/>
      </w:pPr>
      <w:r>
        <w:rPr>
          <w:rFonts w:ascii="Times New Roman"/>
          <w:b w:val="false"/>
          <w:i w:val="false"/>
          <w:color w:val="000000"/>
          <w:sz w:val="28"/>
        </w:rPr>
        <w:t>
      6.2. Өнім берушінің кінәсінен Шартта белгіленген нысаналы көрсеткіштерге қол жеткізілмеген және (немесе) өнім беруші өз міндеттемелерін жүйелі түрде орындамаған жағдайларда Шарт кез келген кезеңде бұзылуы мүмкін. Осы тармақтың мақсаттары үшін міндеттемелерді жүйелі түрде орындамау деп күнтізбелік бір жыл ішінде Шартта көзделген міндеттемелерді орындамаудың екі жағдайы түсініледі.</w:t>
      </w:r>
    </w:p>
    <w:p>
      <w:pPr>
        <w:spacing w:after="0"/>
        <w:ind w:left="0"/>
        <w:jc w:val="both"/>
      </w:pPr>
      <w:r>
        <w:rPr>
          <w:rFonts w:ascii="Times New Roman"/>
          <w:b w:val="false"/>
          <w:i w:val="false"/>
          <w:color w:val="000000"/>
          <w:sz w:val="28"/>
        </w:rPr>
        <w:t>
      6.3. Шарт тараптардың келісуі бойынша оны одан әрі орындау орынсыз болған жағдайда бұзылуы мүмкін.</w:t>
      </w:r>
    </w:p>
    <w:bookmarkStart w:name="z136" w:id="127"/>
    <w:p>
      <w:pPr>
        <w:spacing w:after="0"/>
        <w:ind w:left="0"/>
        <w:jc w:val="left"/>
      </w:pPr>
      <w:r>
        <w:rPr>
          <w:rFonts w:ascii="Times New Roman"/>
          <w:b/>
          <w:i w:val="false"/>
          <w:color w:val="000000"/>
        </w:rPr>
        <w:t xml:space="preserve"> 7. Хабарлама</w:t>
      </w:r>
    </w:p>
    <w:bookmarkEnd w:id="127"/>
    <w:p>
      <w:pPr>
        <w:spacing w:after="0"/>
        <w:ind w:left="0"/>
        <w:jc w:val="both"/>
      </w:pPr>
      <w:r>
        <w:rPr>
          <w:rFonts w:ascii="Times New Roman"/>
          <w:b w:val="false"/>
          <w:i w:val="false"/>
          <w:color w:val="000000"/>
          <w:sz w:val="28"/>
        </w:rPr>
        <w:t>
      7.1. Шартқа сәйкес бір тарап екінші тарапқа жіберетін кез келген хабарлама ақы төленген тапсырыс хатпен немесе телеграф, телекс, факс не телефакс арқылы жіберіледі.</w:t>
      </w:r>
    </w:p>
    <w:p>
      <w:pPr>
        <w:spacing w:after="0"/>
        <w:ind w:left="0"/>
        <w:jc w:val="both"/>
      </w:pPr>
      <w:r>
        <w:rPr>
          <w:rFonts w:ascii="Times New Roman"/>
          <w:b w:val="false"/>
          <w:i w:val="false"/>
          <w:color w:val="000000"/>
          <w:sz w:val="28"/>
        </w:rPr>
        <w:t>
      7.2. Хабарлама жеткізілгеннен кейін немесе күшіне енуі көрсетілген күні (егер хабарламада көрсетілсе) осы күндердің қайсысы кешірек болатынына қарай күшіне енеді.</w:t>
      </w:r>
    </w:p>
    <w:bookmarkStart w:name="z137" w:id="128"/>
    <w:p>
      <w:pPr>
        <w:spacing w:after="0"/>
        <w:ind w:left="0"/>
        <w:jc w:val="left"/>
      </w:pPr>
      <w:r>
        <w:rPr>
          <w:rFonts w:ascii="Times New Roman"/>
          <w:b/>
          <w:i w:val="false"/>
          <w:color w:val="000000"/>
        </w:rPr>
        <w:t xml:space="preserve"> 8. Форс-мажор</w:t>
      </w:r>
    </w:p>
    <w:bookmarkEnd w:id="128"/>
    <w:p>
      <w:pPr>
        <w:spacing w:after="0"/>
        <w:ind w:left="0"/>
        <w:jc w:val="both"/>
      </w:pPr>
      <w:r>
        <w:rPr>
          <w:rFonts w:ascii="Times New Roman"/>
          <w:b w:val="false"/>
          <w:i w:val="false"/>
          <w:color w:val="000000"/>
          <w:sz w:val="28"/>
        </w:rPr>
        <w:t>
      8.1. Егер Шарт талаптарының орындалмауы форс-мажорлық мән-жайлардың нәтижесі болып табылса, тараптар ол үшін жауапты болмайды.</w:t>
      </w:r>
    </w:p>
    <w:p>
      <w:pPr>
        <w:spacing w:after="0"/>
        <w:ind w:left="0"/>
        <w:jc w:val="both"/>
      </w:pPr>
      <w:r>
        <w:rPr>
          <w:rFonts w:ascii="Times New Roman"/>
          <w:b w:val="false"/>
          <w:i w:val="false"/>
          <w:color w:val="000000"/>
          <w:sz w:val="28"/>
        </w:rPr>
        <w:t>
      8.2. Шарттың мақсаттары үшін "форс-мажор" тараптардың бақылауына бағынбайтын және күтпеген сипаттағы оқиғаны білдіреді. Мұндай оқиғалар соғыс қимылдарын, табиғи немесе дүлей апаттарды және басқаларды қамтуы мүмкін, бірақ бұл толық тізім емес.</w:t>
      </w:r>
    </w:p>
    <w:p>
      <w:pPr>
        <w:spacing w:after="0"/>
        <w:ind w:left="0"/>
        <w:jc w:val="both"/>
      </w:pPr>
      <w:r>
        <w:rPr>
          <w:rFonts w:ascii="Times New Roman"/>
          <w:b w:val="false"/>
          <w:i w:val="false"/>
          <w:color w:val="000000"/>
          <w:sz w:val="28"/>
        </w:rPr>
        <w:t>
      8.3. Форс-мажорлық мән-жайлар туындаған кезде өнім беруші тапсырыс берушіге осындай мән-жайлар және олардың себептері туралы дереу жазбаша хабарлама жіберуге тиіс. Егер тапсырыс берушіден өзге жазбаша нұсқаулықтар келіп түспесе, өнім беруші Шарт бойынша өз міндеттемелерін қаншалықты орынды болса, орындауды жалғастырады және Шартты орындаудың форс-мажорлық мән-жайларға тәуелді болмайтын баламалы тәсілдерін іздестіреді.</w:t>
      </w:r>
    </w:p>
    <w:bookmarkStart w:name="z138" w:id="129"/>
    <w:p>
      <w:pPr>
        <w:spacing w:after="0"/>
        <w:ind w:left="0"/>
        <w:jc w:val="left"/>
      </w:pPr>
      <w:r>
        <w:rPr>
          <w:rFonts w:ascii="Times New Roman"/>
          <w:b/>
          <w:i w:val="false"/>
          <w:color w:val="000000"/>
        </w:rPr>
        <w:t xml:space="preserve"> 9. Даулы мәселелерді шешу</w:t>
      </w:r>
    </w:p>
    <w:bookmarkEnd w:id="129"/>
    <w:p>
      <w:pPr>
        <w:spacing w:after="0"/>
        <w:ind w:left="0"/>
        <w:jc w:val="both"/>
      </w:pPr>
      <w:r>
        <w:rPr>
          <w:rFonts w:ascii="Times New Roman"/>
          <w:b w:val="false"/>
          <w:i w:val="false"/>
          <w:color w:val="000000"/>
          <w:sz w:val="28"/>
        </w:rPr>
        <w:t xml:space="preserve">
      9.1.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күшін салуы тиіс. </w:t>
      </w:r>
    </w:p>
    <w:p>
      <w:pPr>
        <w:spacing w:after="0"/>
        <w:ind w:left="0"/>
        <w:jc w:val="both"/>
      </w:pPr>
      <w:r>
        <w:rPr>
          <w:rFonts w:ascii="Times New Roman"/>
          <w:b w:val="false"/>
          <w:i w:val="false"/>
          <w:color w:val="000000"/>
          <w:sz w:val="28"/>
        </w:rPr>
        <w:t>
      9.2. Егер осындай келіссөздерден кейін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Start w:name="z139" w:id="130"/>
    <w:p>
      <w:pPr>
        <w:spacing w:after="0"/>
        <w:ind w:left="0"/>
        <w:jc w:val="left"/>
      </w:pPr>
      <w:r>
        <w:rPr>
          <w:rFonts w:ascii="Times New Roman"/>
          <w:b/>
          <w:i w:val="false"/>
          <w:color w:val="000000"/>
        </w:rPr>
        <w:t xml:space="preserve"> 10. Өзге жағдайлар</w:t>
      </w:r>
    </w:p>
    <w:bookmarkEnd w:id="130"/>
    <w:p>
      <w:pPr>
        <w:spacing w:after="0"/>
        <w:ind w:left="0"/>
        <w:jc w:val="both"/>
      </w:pPr>
      <w:r>
        <w:rPr>
          <w:rFonts w:ascii="Times New Roman"/>
          <w:b w:val="false"/>
          <w:i w:val="false"/>
          <w:color w:val="000000"/>
          <w:sz w:val="28"/>
        </w:rPr>
        <w:t>
      10.1. Салықтар және бюджетке төленетін басқа да міндетті төлемдер Қазақстан Республикасының салық және кеден заңнамасына сәйкес төленуге тиіс.</w:t>
      </w:r>
    </w:p>
    <w:p>
      <w:pPr>
        <w:spacing w:after="0"/>
        <w:ind w:left="0"/>
        <w:jc w:val="both"/>
      </w:pPr>
      <w:r>
        <w:rPr>
          <w:rFonts w:ascii="Times New Roman"/>
          <w:b w:val="false"/>
          <w:i w:val="false"/>
          <w:color w:val="000000"/>
          <w:sz w:val="28"/>
        </w:rPr>
        <w:t>
      10.2. Шартқа кез келген өзгерістер мен толықтырулар Шарт жасасқандай нысанда жасалады.</w:t>
      </w:r>
    </w:p>
    <w:p>
      <w:pPr>
        <w:spacing w:after="0"/>
        <w:ind w:left="0"/>
        <w:jc w:val="both"/>
      </w:pPr>
      <w:r>
        <w:rPr>
          <w:rFonts w:ascii="Times New Roman"/>
          <w:b w:val="false"/>
          <w:i w:val="false"/>
          <w:color w:val="000000"/>
          <w:sz w:val="28"/>
        </w:rPr>
        <w:t>
      10.3. Шарт бірдей заңды күші бар мемлекеттік және орыс тілдерінде жасалды.</w:t>
      </w:r>
    </w:p>
    <w:p>
      <w:pPr>
        <w:spacing w:after="0"/>
        <w:ind w:left="0"/>
        <w:jc w:val="both"/>
      </w:pPr>
      <w:r>
        <w:rPr>
          <w:rFonts w:ascii="Times New Roman"/>
          <w:b w:val="false"/>
          <w:i w:val="false"/>
          <w:color w:val="000000"/>
          <w:sz w:val="28"/>
        </w:rPr>
        <w:t>
      10.4. Шартта реттелмеген бөлікте тараптар Қазақстан Республикасының заңнамасын басшылыққа алады.</w:t>
      </w:r>
    </w:p>
    <w:bookmarkStart w:name="z140" w:id="131"/>
    <w:p>
      <w:pPr>
        <w:spacing w:after="0"/>
        <w:ind w:left="0"/>
        <w:jc w:val="left"/>
      </w:pPr>
      <w:r>
        <w:rPr>
          <w:rFonts w:ascii="Times New Roman"/>
          <w:b/>
          <w:i w:val="false"/>
          <w:color w:val="000000"/>
        </w:rPr>
        <w:t xml:space="preserve"> 11. Тараптардың деректемелері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&lt; толық атауы&gt;</w:t>
            </w:r>
          </w:p>
          <w:p>
            <w:pPr>
              <w:spacing w:after="20"/>
              <w:ind w:left="20"/>
              <w:jc w:val="both"/>
            </w:pPr>
            <w:r>
              <w:rPr>
                <w:rFonts w:ascii="Times New Roman"/>
                <w:b w:val="false"/>
                <w:i w:val="false"/>
                <w:color w:val="000000"/>
                <w:sz w:val="20"/>
              </w:rPr>
              <w:t>
&lt; толық заңды мекенжайы&gt;</w:t>
            </w:r>
          </w:p>
          <w:p>
            <w:pPr>
              <w:spacing w:after="20"/>
              <w:ind w:left="20"/>
              <w:jc w:val="both"/>
            </w:pPr>
            <w:r>
              <w:rPr>
                <w:rFonts w:ascii="Times New Roman"/>
                <w:b w:val="false"/>
                <w:i w:val="false"/>
                <w:color w:val="000000"/>
                <w:sz w:val="20"/>
              </w:rPr>
              <w:t>
БСН &lt; БСН&gt; БСК &lt;БСК</w:t>
            </w:r>
          </w:p>
          <w:p>
            <w:pPr>
              <w:spacing w:after="20"/>
              <w:ind w:left="20"/>
              <w:jc w:val="both"/>
            </w:pPr>
            <w:r>
              <w:rPr>
                <w:rFonts w:ascii="Times New Roman"/>
                <w:b w:val="false"/>
                <w:i w:val="false"/>
                <w:color w:val="000000"/>
                <w:sz w:val="20"/>
              </w:rPr>
              <w:t>
ЖСК&lt;ЖСК</w:t>
            </w:r>
          </w:p>
          <w:p>
            <w:pPr>
              <w:spacing w:after="20"/>
              <w:ind w:left="20"/>
              <w:jc w:val="both"/>
            </w:pPr>
            <w:r>
              <w:rPr>
                <w:rFonts w:ascii="Times New Roman"/>
                <w:b w:val="false"/>
                <w:i w:val="false"/>
                <w:color w:val="000000"/>
                <w:sz w:val="20"/>
              </w:rPr>
              <w:t>
&lt;Банктің атауы&gt; тел.: &lt;телефоны&gt;</w:t>
            </w:r>
          </w:p>
          <w:p>
            <w:pPr>
              <w:spacing w:after="20"/>
              <w:ind w:left="20"/>
              <w:jc w:val="both"/>
            </w:pPr>
            <w:r>
              <w:rPr>
                <w:rFonts w:ascii="Times New Roman"/>
                <w:b w:val="false"/>
                <w:i w:val="false"/>
                <w:color w:val="000000"/>
                <w:sz w:val="20"/>
              </w:rPr>
              <w:t>
&lt; лауазымы&gt;&lt; &lt;Т.А.Ә.&gt;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&lt; толық атауы&gt;</w:t>
            </w:r>
          </w:p>
          <w:p>
            <w:pPr>
              <w:spacing w:after="20"/>
              <w:ind w:left="20"/>
              <w:jc w:val="both"/>
            </w:pPr>
            <w:r>
              <w:rPr>
                <w:rFonts w:ascii="Times New Roman"/>
                <w:b w:val="false"/>
                <w:i w:val="false"/>
                <w:color w:val="000000"/>
                <w:sz w:val="20"/>
              </w:rPr>
              <w:t>
&lt; толық заңды мекенжайы&gt;</w:t>
            </w:r>
          </w:p>
          <w:p>
            <w:pPr>
              <w:spacing w:after="20"/>
              <w:ind w:left="20"/>
              <w:jc w:val="both"/>
            </w:pPr>
            <w:r>
              <w:rPr>
                <w:rFonts w:ascii="Times New Roman"/>
                <w:b w:val="false"/>
                <w:i w:val="false"/>
                <w:color w:val="000000"/>
                <w:sz w:val="20"/>
              </w:rPr>
              <w:t>
БСН/ЖСН/ТЕН &lt;БСН/ЖСН/ТЕН</w:t>
            </w:r>
          </w:p>
          <w:p>
            <w:pPr>
              <w:spacing w:after="20"/>
              <w:ind w:left="20"/>
              <w:jc w:val="both"/>
            </w:pPr>
            <w:r>
              <w:rPr>
                <w:rFonts w:ascii="Times New Roman"/>
                <w:b w:val="false"/>
                <w:i w:val="false"/>
                <w:color w:val="000000"/>
                <w:sz w:val="20"/>
              </w:rPr>
              <w:t>
БСК&lt; БСК&gt;ЖСК&lt; ЖСК&gt;</w:t>
            </w:r>
          </w:p>
          <w:p>
            <w:pPr>
              <w:spacing w:after="20"/>
              <w:ind w:left="20"/>
              <w:jc w:val="both"/>
            </w:pPr>
            <w:r>
              <w:rPr>
                <w:rFonts w:ascii="Times New Roman"/>
                <w:b w:val="false"/>
                <w:i w:val="false"/>
                <w:color w:val="000000"/>
                <w:sz w:val="20"/>
              </w:rPr>
              <w:t>
&lt;Банктің атауы&gt; тел.: &lt; телефоны&gt;</w:t>
            </w:r>
          </w:p>
          <w:p>
            <w:pPr>
              <w:spacing w:after="20"/>
              <w:ind w:left="20"/>
              <w:jc w:val="both"/>
            </w:pPr>
            <w:r>
              <w:rPr>
                <w:rFonts w:ascii="Times New Roman"/>
                <w:b w:val="false"/>
                <w:i w:val="false"/>
                <w:color w:val="000000"/>
                <w:sz w:val="20"/>
              </w:rPr>
              <w:t>
&lt; лауазымы&gt; &lt; Т.А.Ә.&gt;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