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c8ad9" w14:textId="a1c8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нарығын реттеу саласындағы тәуекел дәрежесін бағалау өлшемшарттарын және тексеру парақтарын бекіту туралы" Қазақстан Республикасы Ауыл шаруашылығы министрінің 2019 жылғы 10 шілдедегі № 259 және Қазақстан Республикасы Ұлттық экономика министрінің 2019 жылғы 12 шілдедегі № 63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19 маусымдағы № 235 және Қазақстан Республикасы Ұлттық экономика министрінің 2023 жылғы 20 маусымдағы № 120 бірлескен бұйрығы. Қазақстан Республикасының Әділет министрлігінде 2023 жылғы 21 маусымда № 32867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"Астық нарығын реттеу саласындағы тәуекелдер дәрежесін бағалау өлшемшарттарын және тексеру парақтарын бекіту туралы" Қазақстан Республикасы Ауыл шаруашылығы министрінің 2019 жылғы 10 шілдедегі № 259 және Қазақстан Республикасы Ұлттық экономика министрінің 2019 жылғы 12 шілдедегі № 63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19025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3-1)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осы бірлескен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астық қабылдау кәсіпорындары үшін астық нарығын реттеу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0"/>
    <w:bookmarkStart w:name="z6" w:id="1"/>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1"/>
    <w:bookmarkStart w:name="z7" w:id="2"/>
    <w:p>
      <w:pPr>
        <w:spacing w:after="0"/>
        <w:ind w:left="0"/>
        <w:jc w:val="both"/>
      </w:pPr>
      <w:r>
        <w:rPr>
          <w:rFonts w:ascii="Times New Roman"/>
          <w:b w:val="false"/>
          <w:i w:val="false"/>
          <w:color w:val="000000"/>
          <w:sz w:val="28"/>
        </w:rPr>
        <w:t>
      2) осы бірлескен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2"/>
    <w:bookmarkStart w:name="z8" w:id="3"/>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 ауыл шаруашылығы вице-министріне жүктелсін.</w:t>
      </w:r>
    </w:p>
    <w:bookmarkEnd w:id="3"/>
    <w:bookmarkStart w:name="z9" w:id="4"/>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алпыс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p>
          <w:p>
            <w:pPr>
              <w:spacing w:after="20"/>
              <w:ind w:left="20"/>
              <w:jc w:val="both"/>
            </w:pPr>
            <w:r>
              <w:rPr>
                <w:rFonts w:ascii="Times New Roman"/>
                <w:b w:val="false"/>
                <w:i/>
                <w:color w:val="000000"/>
                <w:sz w:val="20"/>
              </w:rPr>
              <w:t>__________А. Куантыров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РеспубликасыАуыл шаруашылығы министрі__________Е.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20 маусымдағы</w:t>
            </w:r>
            <w:r>
              <w:br/>
            </w:r>
            <w:r>
              <w:rPr>
                <w:rFonts w:ascii="Times New Roman"/>
                <w:b w:val="false"/>
                <w:i w:val="false"/>
                <w:color w:val="000000"/>
                <w:sz w:val="20"/>
              </w:rPr>
              <w:t>№ 120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235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2019 жылғы 10 шілдедегі</w:t>
            </w:r>
            <w:r>
              <w:br/>
            </w:r>
            <w:r>
              <w:rPr>
                <w:rFonts w:ascii="Times New Roman"/>
                <w:b w:val="false"/>
                <w:i w:val="false"/>
                <w:color w:val="000000"/>
                <w:sz w:val="20"/>
              </w:rPr>
              <w:t>№ 259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12 шілдедегі</w:t>
            </w:r>
            <w:r>
              <w:br/>
            </w:r>
            <w:r>
              <w:rPr>
                <w:rFonts w:ascii="Times New Roman"/>
                <w:b w:val="false"/>
                <w:i w:val="false"/>
                <w:color w:val="000000"/>
                <w:sz w:val="20"/>
              </w:rPr>
              <w:t>№ 63 бірлескен бұйрығына</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Астық нарығын реттеу саласындағы тәуекел дәрежесін бағалау өлшемшарттары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Астық нарығын реттеу саласындағы тәуекел дәрежесін бағалау өлшемшарттары (бұдан әрі – Өлшемшарттар) Қазақстан Республикасы Кәсіпкерлік кодексінің (бұдан әрі – Кодекс) 141-бабы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бұйрығымен (Нормативтік құқықтық актілерді мемлекеттік тіркеу тізілімінде № 28577 болып тіркелген)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"Рұқсаттар мен хабарламалар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берілген лицензиялар бойынша біліктілік талаптарына сәйкестікке (бұдан әрі – біліктілік талаптарына сәйкестігін тексеру) тексерулер және бақылау субъектісіне (объектісіне) бара отырып профилактикалық бақылау жүргізу кезінде астық нарығын реттеу саласындағы бақылау субъектілерін тәуекел дәрежелеріне жатқызу және бақылау субъектілерін (объектілерін) іріктеу үшін әзірленді.</w:t>
      </w:r>
    </w:p>
    <w:bookmarkStart w:name="z14" w:id="7"/>
    <w:p>
      <w:pPr>
        <w:spacing w:after="0"/>
        <w:ind w:left="0"/>
        <w:jc w:val="both"/>
      </w:pPr>
      <w:r>
        <w:rPr>
          <w:rFonts w:ascii="Times New Roman"/>
          <w:b w:val="false"/>
          <w:i w:val="false"/>
          <w:color w:val="000000"/>
          <w:sz w:val="28"/>
        </w:rPr>
        <w:t>
      2. Осы Өлшемшарттарда мынадай ұғымдар пайдаланылады:</w:t>
      </w:r>
    </w:p>
    <w:bookmarkEnd w:id="7"/>
    <w:bookmarkStart w:name="z15" w:id="8"/>
    <w:p>
      <w:pPr>
        <w:spacing w:after="0"/>
        <w:ind w:left="0"/>
        <w:jc w:val="both"/>
      </w:pPr>
      <w:r>
        <w:rPr>
          <w:rFonts w:ascii="Times New Roman"/>
          <w:b w:val="false"/>
          <w:i w:val="false"/>
          <w:color w:val="000000"/>
          <w:sz w:val="28"/>
        </w:rPr>
        <w:t xml:space="preserve">
      1) бақылау субъектілері – астықты өндірумен, сақтаумен, тасымалдаумен, өңдеумен және өткізумен байланысты қызметті жүзеге асыратын заңды тұлғалар (астық қабылдау кәсіпорындары); </w:t>
      </w:r>
    </w:p>
    <w:bookmarkEnd w:id="8"/>
    <w:bookmarkStart w:name="z16" w:id="9"/>
    <w:p>
      <w:pPr>
        <w:spacing w:after="0"/>
        <w:ind w:left="0"/>
        <w:jc w:val="both"/>
      </w:pPr>
      <w:r>
        <w:rPr>
          <w:rFonts w:ascii="Times New Roman"/>
          <w:b w:val="false"/>
          <w:i w:val="false"/>
          <w:color w:val="000000"/>
          <w:sz w:val="28"/>
        </w:rPr>
        <w:t>
      2) балл – тәуекелді есептеудің сандық өлшемі;</w:t>
      </w:r>
    </w:p>
    <w:bookmarkEnd w:id="9"/>
    <w:bookmarkStart w:name="z17" w:id="10"/>
    <w:p>
      <w:pPr>
        <w:spacing w:after="0"/>
        <w:ind w:left="0"/>
        <w:jc w:val="both"/>
      </w:pPr>
      <w:r>
        <w:rPr>
          <w:rFonts w:ascii="Times New Roman"/>
          <w:b w:val="false"/>
          <w:i w:val="false"/>
          <w:color w:val="000000"/>
          <w:sz w:val="28"/>
        </w:rPr>
        <w:t>
      3) болмашы бұзушылық – астық саласындағы нормативтік құқықтық актілерде белгіленген талаптарды астық нарығы саласындағы құжаттаманы дұрыс жүргізбеу бөлігінде бұзу;</w:t>
      </w:r>
    </w:p>
    <w:bookmarkEnd w:id="10"/>
    <w:bookmarkStart w:name="z18" w:id="11"/>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bookmarkEnd w:id="11"/>
    <w:bookmarkStart w:name="z19" w:id="12"/>
    <w:p>
      <w:pPr>
        <w:spacing w:after="0"/>
        <w:ind w:left="0"/>
        <w:jc w:val="both"/>
      </w:pPr>
      <w:r>
        <w:rPr>
          <w:rFonts w:ascii="Times New Roman"/>
          <w:b w:val="false"/>
          <w:i w:val="false"/>
          <w:color w:val="000000"/>
          <w:sz w:val="28"/>
        </w:rPr>
        <w:t>
      5) елеулі бұзушылық – астық саласындағы нормативтік құқықтық актілерде белгіленген талаптарды астықты қысқы сақтау жағдайына ауыстыру жөніндегі іс-шараларды жүргізбеу бөлігінде бұзу, технологиялық жабдықтардың сәйкессіздігі, астық нарығы саласындағы ақпарат пен құжаттаманың ұсынылмауы;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өрескел бұзушылық – "</w:t>
      </w:r>
      <w:r>
        <w:rPr>
          <w:rFonts w:ascii="Times New Roman"/>
          <w:b w:val="false"/>
          <w:i w:val="false"/>
          <w:color w:val="000000"/>
          <w:sz w:val="28"/>
        </w:rPr>
        <w:t>Әкімшілік құқық бұзушылық туралы</w:t>
      </w:r>
      <w:r>
        <w:rPr>
          <w:rFonts w:ascii="Times New Roman"/>
          <w:b w:val="false"/>
          <w:i w:val="false"/>
          <w:color w:val="000000"/>
          <w:sz w:val="28"/>
        </w:rPr>
        <w:t>" Қазақстан Республикасының кодексінде көзделген әкімшілік жауапкершілікке әкеліп соқтыратын Қазақстан Республикасының астық нарығын реттеу саласындағы заңнамасында белгіленген талаптарды астықтың сандық-сапалық сақталуының нашарлауына, оның ішінде астықтың жоғалу және бүліну фактілеріне, астықты сақтау шарттарының сақталмауына, астық қабылдау кәсіпорындарының олар шығарған астық қолхаттары бойынша міндеттемелерді орындамауына алып келуі мүмкін бұзушылықтар бөлігінде бұзу;</w:t>
      </w:r>
    </w:p>
    <w:bookmarkStart w:name="z21" w:id="13"/>
    <w:p>
      <w:pPr>
        <w:spacing w:after="0"/>
        <w:ind w:left="0"/>
        <w:jc w:val="both"/>
      </w:pPr>
      <w:r>
        <w:rPr>
          <w:rFonts w:ascii="Times New Roman"/>
          <w:b w:val="false"/>
          <w:i w:val="false"/>
          <w:color w:val="000000"/>
          <w:sz w:val="28"/>
        </w:rPr>
        <w:t>
      7) тәуекел – бақылау субъектісінің қызметі нәтижесінде оның зардаптарының ауырлығын ескере отырып, жеке және заңды тұлғалардың заңды мүдделеріне, мемлекеттің мүліктік мүдделеріне зиян келтіру ықтималдығы;</w:t>
      </w:r>
    </w:p>
    <w:bookmarkEnd w:id="13"/>
    <w:bookmarkStart w:name="z22" w:id="14"/>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(объектісіне) бара отырып профилактикалық бақылауды және (немесе) біліктілік талаптарына сәйкестігін тексерулерді кейіннен жүзеге асыру үшін бақылау субъектілерін (объектілерін)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бара отырып профилактикалық бақылаудан және (немесе) біліктілік талаптарына сәйкестігін тексерулерден босату процесі;</w:t>
      </w:r>
    </w:p>
    <w:bookmarkEnd w:id="14"/>
    <w:bookmarkStart w:name="z23" w:id="15"/>
    <w:p>
      <w:pPr>
        <w:spacing w:after="0"/>
        <w:ind w:left="0"/>
        <w:jc w:val="both"/>
      </w:pPr>
      <w:r>
        <w:rPr>
          <w:rFonts w:ascii="Times New Roman"/>
          <w:b w:val="false"/>
          <w:i w:val="false"/>
          <w:color w:val="000000"/>
          <w:sz w:val="28"/>
        </w:rPr>
        <w:t xml:space="preserve">
      9) тәуекел дәрежесін бағалаудың объективті өлшемшарттары (бұдан әрі – объективті өлшемшарттар) – органикалық өнім өндіру саласындағы бақылау субъектілерін (объектілерін) іріктеу үшін пайдаланылатын және бақылаудың жекелеген бақылау субъектісіне (объектісіне) тікелей тәуелді болмайтын тәуекел дәрежесін бағалау өлшемшарттары; </w:t>
      </w:r>
    </w:p>
    <w:bookmarkEnd w:id="15"/>
    <w:bookmarkStart w:name="z24" w:id="16"/>
    <w:p>
      <w:pPr>
        <w:spacing w:after="0"/>
        <w:ind w:left="0"/>
        <w:jc w:val="both"/>
      </w:pPr>
      <w:r>
        <w:rPr>
          <w:rFonts w:ascii="Times New Roman"/>
          <w:b w:val="false"/>
          <w:i w:val="false"/>
          <w:color w:val="000000"/>
          <w:sz w:val="28"/>
        </w:rPr>
        <w:t>
      10)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6"/>
    <w:bookmarkStart w:name="z25" w:id="17"/>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7"/>
    <w:bookmarkStart w:name="z26" w:id="18"/>
    <w:p>
      <w:pPr>
        <w:spacing w:after="0"/>
        <w:ind w:left="0"/>
        <w:jc w:val="both"/>
      </w:pPr>
      <w:r>
        <w:rPr>
          <w:rFonts w:ascii="Times New Roman"/>
          <w:b w:val="false"/>
          <w:i w:val="false"/>
          <w:color w:val="000000"/>
          <w:sz w:val="28"/>
        </w:rPr>
        <w:t>
      12)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28" w:id="19"/>
    <w:p>
      <w:pPr>
        <w:spacing w:after="0"/>
        <w:ind w:left="0"/>
        <w:jc w:val="left"/>
      </w:pPr>
      <w:r>
        <w:rPr>
          <w:rFonts w:ascii="Times New Roman"/>
          <w:b/>
          <w:i w:val="false"/>
          <w:color w:val="000000"/>
        </w:rPr>
        <w:t xml:space="preserve"> 2-тарау. Бақылау субъектілерінің (объектілерінің) біліктілік талаптарына сәйкестігін тексеру және профилактикалық бақылау жүргізу кезінде тәуекелдерді бағалау және басқару жүйесін қалыптастыру тәртібі</w:t>
      </w:r>
    </w:p>
    <w:bookmarkEnd w:id="19"/>
    <w:bookmarkStart w:name="z29" w:id="20"/>
    <w:p>
      <w:pPr>
        <w:spacing w:after="0"/>
        <w:ind w:left="0"/>
        <w:jc w:val="both"/>
      </w:pPr>
      <w:r>
        <w:rPr>
          <w:rFonts w:ascii="Times New Roman"/>
          <w:b w:val="false"/>
          <w:i w:val="false"/>
          <w:color w:val="000000"/>
          <w:sz w:val="28"/>
        </w:rPr>
        <w:t xml:space="preserve">
      3. Бақылау субъектісіне (объектісіне) бара отырып профилактикалық бақылауды және (немесе) біліктілік талаптарына сәйкестігін тексеруді жүзеге асыру кезінде тәуекелдерді басқару мақсаттары үшін бақылау субъектілерінің (объектілерінің) біліктілік талаптарына сәйкестігін тексеру және профилактикалық бақылау жүргізу үшін тәуекел дәрежесін бағалау өлшемшарттары кезең-кезеңмен жүзеге асырылатын тәуекел дәрежесін бағалаудың объективті және субъективті өлшемшарттарын айқындау арқылы қалыптастырылады (шешімдерді мультиөлшемшартты талдау). </w:t>
      </w:r>
    </w:p>
    <w:bookmarkEnd w:id="20"/>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тәуекелдің жоғары дәрежесіне жатады.</w:t>
      </w:r>
    </w:p>
    <w:p>
      <w:pPr>
        <w:spacing w:after="0"/>
        <w:ind w:left="0"/>
        <w:jc w:val="both"/>
      </w:pPr>
      <w:r>
        <w:rPr>
          <w:rFonts w:ascii="Times New Roman"/>
          <w:b w:val="false"/>
          <w:i w:val="false"/>
          <w:color w:val="000000"/>
          <w:sz w:val="28"/>
        </w:rPr>
        <w:t>
      Тәуекелдің жоғары дәрежесіне жатқызылған бақылау субъектілеріне (объектілеріне) қатысты біліктілік талаптарына сәйкестігін тексеру, бақылау субъектісіне (объектісіне) бара отырып профилактикалық бақылау және жоспардан тыс тексеру жүргізіледі.</w:t>
      </w:r>
    </w:p>
    <w:bookmarkStart w:name="z30" w:id="21"/>
    <w:p>
      <w:pPr>
        <w:spacing w:after="0"/>
        <w:ind w:left="0"/>
        <w:jc w:val="both"/>
      </w:pPr>
      <w:r>
        <w:rPr>
          <w:rFonts w:ascii="Times New Roman"/>
          <w:b w:val="false"/>
          <w:i w:val="false"/>
          <w:color w:val="000000"/>
          <w:sz w:val="28"/>
        </w:rPr>
        <w:t>
      4. Екінші кезеңде тәуекел дәрежесінің көрсеткіші 71-ден 100-ге дейін қоса алғанда субъективті өлшемшарттар бойынша бақылау субъектілері (объектілері) жоғары тәуекел дәрежесіне жатады.</w:t>
      </w:r>
    </w:p>
    <w:bookmarkEnd w:id="21"/>
    <w:bookmarkStart w:name="z31" w:id="22"/>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22"/>
    <w:p>
      <w:pPr>
        <w:spacing w:after="0"/>
        <w:ind w:left="0"/>
        <w:jc w:val="both"/>
      </w:pPr>
      <w:r>
        <w:rPr>
          <w:rFonts w:ascii="Times New Roman"/>
          <w:b w:val="false"/>
          <w:i w:val="false"/>
          <w:color w:val="000000"/>
          <w:sz w:val="28"/>
        </w:rPr>
        <w:t xml:space="preserve">
      Астық нарығын реттеу саласындағы талаптардың бұзылу дәрежесі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Біліктілік талаптарына сәйкестігін тексеру үшін астық нарығын реттеу саласындағы талаптардың бұзылу дәрежесі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Start w:name="z32" w:id="23"/>
    <w:p>
      <w:pPr>
        <w:spacing w:after="0"/>
        <w:ind w:left="0"/>
        <w:jc w:val="both"/>
      </w:pPr>
      <w:r>
        <w:rPr>
          <w:rFonts w:ascii="Times New Roman"/>
          <w:b w:val="false"/>
          <w:i w:val="false"/>
          <w:color w:val="000000"/>
          <w:sz w:val="28"/>
        </w:rPr>
        <w:t>
      6. Бақылау субъектілерінің (объектілерінің) біліктілік талаптарына сәйкестігін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3"/>
    <w:bookmarkStart w:name="z33" w:id="24"/>
    <w:p>
      <w:pPr>
        <w:spacing w:after="0"/>
        <w:ind w:left="0"/>
        <w:jc w:val="left"/>
      </w:pPr>
      <w:r>
        <w:rPr>
          <w:rFonts w:ascii="Times New Roman"/>
          <w:b/>
          <w:i w:val="false"/>
          <w:color w:val="000000"/>
        </w:rPr>
        <w:t xml:space="preserve"> 1-параграф. Объективті өлшемшарттар</w:t>
      </w:r>
    </w:p>
    <w:bookmarkEnd w:id="24"/>
    <w:bookmarkStart w:name="z34" w:id="25"/>
    <w:p>
      <w:pPr>
        <w:spacing w:after="0"/>
        <w:ind w:left="0"/>
        <w:jc w:val="both"/>
      </w:pPr>
      <w:r>
        <w:rPr>
          <w:rFonts w:ascii="Times New Roman"/>
          <w:b w:val="false"/>
          <w:i w:val="false"/>
          <w:color w:val="000000"/>
          <w:sz w:val="28"/>
        </w:rPr>
        <w:t>
      7. Объективті өлшемшарттар бойынша тәуекел дәрежесі жоғары бақылау субъектілеріне (объектілеріне) астықты өндіру, сақтау, тасымалдау, өңдеу және сатуға байланысты қызметтерді жүзеге асыратын заңды тұлғалар (астық қабылдау кәсіпорындары) жатады.</w:t>
      </w:r>
    </w:p>
    <w:bookmarkEnd w:id="25"/>
    <w:bookmarkStart w:name="z35" w:id="26"/>
    <w:p>
      <w:pPr>
        <w:spacing w:after="0"/>
        <w:ind w:left="0"/>
        <w:jc w:val="left"/>
      </w:pPr>
      <w:r>
        <w:rPr>
          <w:rFonts w:ascii="Times New Roman"/>
          <w:b/>
          <w:i w:val="false"/>
          <w:color w:val="000000"/>
        </w:rPr>
        <w:t xml:space="preserve"> 2-параграф. Субъективті өлшемшарттар</w:t>
      </w:r>
    </w:p>
    <w:bookmarkEnd w:id="26"/>
    <w:bookmarkStart w:name="z36" w:id="27"/>
    <w:p>
      <w:pPr>
        <w:spacing w:after="0"/>
        <w:ind w:left="0"/>
        <w:jc w:val="both"/>
      </w:pPr>
      <w:r>
        <w:rPr>
          <w:rFonts w:ascii="Times New Roman"/>
          <w:b w:val="false"/>
          <w:i w:val="false"/>
          <w:color w:val="000000"/>
          <w:sz w:val="28"/>
        </w:rPr>
        <w:t>
      8. Субъективті өлшемшарттарды айқындау мынадай кезеңдерді қолдана отырып жүзеге асырылады:</w:t>
      </w:r>
    </w:p>
    <w:bookmarkEnd w:id="27"/>
    <w:bookmarkStart w:name="z37" w:id="28"/>
    <w:p>
      <w:pPr>
        <w:spacing w:after="0"/>
        <w:ind w:left="0"/>
        <w:jc w:val="both"/>
      </w:pPr>
      <w:r>
        <w:rPr>
          <w:rFonts w:ascii="Times New Roman"/>
          <w:b w:val="false"/>
          <w:i w:val="false"/>
          <w:color w:val="000000"/>
          <w:sz w:val="28"/>
        </w:rPr>
        <w:t>
      1) дерекқорды қалыптастыру және ақпарат жинау;</w:t>
      </w:r>
    </w:p>
    <w:bookmarkEnd w:id="28"/>
    <w:bookmarkStart w:name="z38" w:id="29"/>
    <w:p>
      <w:pPr>
        <w:spacing w:after="0"/>
        <w:ind w:left="0"/>
        <w:jc w:val="both"/>
      </w:pPr>
      <w:r>
        <w:rPr>
          <w:rFonts w:ascii="Times New Roman"/>
          <w:b w:val="false"/>
          <w:i w:val="false"/>
          <w:color w:val="000000"/>
          <w:sz w:val="28"/>
        </w:rPr>
        <w:t>
      2) ақпаратты талдау және тәуекелдерді бағалау.</w:t>
      </w:r>
    </w:p>
    <w:bookmarkEnd w:id="29"/>
    <w:bookmarkStart w:name="z39" w:id="30"/>
    <w:p>
      <w:pPr>
        <w:spacing w:after="0"/>
        <w:ind w:left="0"/>
        <w:jc w:val="both"/>
      </w:pPr>
      <w:r>
        <w:rPr>
          <w:rFonts w:ascii="Times New Roman"/>
          <w:b w:val="false"/>
          <w:i w:val="false"/>
          <w:color w:val="000000"/>
          <w:sz w:val="28"/>
        </w:rPr>
        <w:t xml:space="preserve">
      9. Дерекқорды қалыптастыру және ақпарат жинау бақылау субъектілерін (объектілерін) анықтау үшін қажет. </w:t>
      </w:r>
    </w:p>
    <w:bookmarkEnd w:id="30"/>
    <w:p>
      <w:pPr>
        <w:spacing w:after="0"/>
        <w:ind w:left="0"/>
        <w:jc w:val="both"/>
      </w:pPr>
      <w:r>
        <w:rPr>
          <w:rFonts w:ascii="Times New Roman"/>
          <w:b w:val="false"/>
          <w:i w:val="false"/>
          <w:color w:val="000000"/>
          <w:sz w:val="28"/>
        </w:rPr>
        <w:t>
      Бақылау субъектілеріне (объектілеріне) бара отырып профилактикалық бақылау жүргізу үшін субъективті өлшемшарттар бойынша тәуекел дәрежесін бағалау үшін мынадай ақпарат көздері пайдаланылады:</w:t>
      </w:r>
    </w:p>
    <w:bookmarkStart w:name="z40" w:id="31"/>
    <w:p>
      <w:pPr>
        <w:spacing w:after="0"/>
        <w:ind w:left="0"/>
        <w:jc w:val="both"/>
      </w:pPr>
      <w:r>
        <w:rPr>
          <w:rFonts w:ascii="Times New Roman"/>
          <w:b w:val="false"/>
          <w:i w:val="false"/>
          <w:color w:val="000000"/>
          <w:sz w:val="28"/>
        </w:rPr>
        <w:t xml:space="preserve">
      1) алдыңғы текерулер мен бақылау субъектілеріне (объектілеріне) бара отырып жүргізілген профилактикалық бақылаудың нәтижелері; </w:t>
      </w:r>
    </w:p>
    <w:bookmarkEnd w:id="31"/>
    <w:bookmarkStart w:name="z41" w:id="32"/>
    <w:p>
      <w:pPr>
        <w:spacing w:after="0"/>
        <w:ind w:left="0"/>
        <w:jc w:val="both"/>
      </w:pPr>
      <w:r>
        <w:rPr>
          <w:rFonts w:ascii="Times New Roman"/>
          <w:b w:val="false"/>
          <w:i w:val="false"/>
          <w:color w:val="000000"/>
          <w:sz w:val="28"/>
        </w:rPr>
        <w:t>
      2) бақылау субъектілері астық қолхаттарын ұстаушылардың мемлекеттік электрондық тізіліміне ұсынатын есептілік пен мәліметтерді мониторингтеу нәтижелері.</w:t>
      </w:r>
    </w:p>
    <w:bookmarkEnd w:id="32"/>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біліктілік талаптарына сәйкестігін тексеру үшін бақылау субъектілеріне (объектілеріне) қатысты алдыңғы тексерулердің нәтижелері пайдаланылады.</w:t>
      </w:r>
    </w:p>
    <w:bookmarkStart w:name="z42" w:id="33"/>
    <w:p>
      <w:pPr>
        <w:spacing w:after="0"/>
        <w:ind w:left="0"/>
        <w:jc w:val="both"/>
      </w:pPr>
      <w:r>
        <w:rPr>
          <w:rFonts w:ascii="Times New Roman"/>
          <w:b w:val="false"/>
          <w:i w:val="false"/>
          <w:color w:val="000000"/>
          <w:sz w:val="28"/>
        </w:rPr>
        <w:t>
      10. Қолда бар ақпарат көздерінің негізінде талдауға және бағалауға жататын субъективті өлшемшарттар бойынша деректер қалыптастырылады.</w:t>
      </w:r>
    </w:p>
    <w:bookmarkEnd w:id="33"/>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 тексеруді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Азаматтық кодексі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бара отырып жүргізілген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мемлекеттік бақылаудың кезекті кезеңіне кестелер мен тізімдерді қалыптастыру кезінде оларды енгізуге жол берілмейді.</w:t>
      </w:r>
    </w:p>
    <w:bookmarkStart w:name="z43" w:id="34"/>
    <w:p>
      <w:pPr>
        <w:spacing w:after="0"/>
        <w:ind w:left="0"/>
        <w:jc w:val="both"/>
      </w:pPr>
      <w:r>
        <w:rPr>
          <w:rFonts w:ascii="Times New Roman"/>
          <w:b w:val="false"/>
          <w:i w:val="false"/>
          <w:color w:val="000000"/>
          <w:sz w:val="28"/>
        </w:rPr>
        <w:t>
      11. Қолданылатын ақпарат көздерінің басымдығын және осы Өлшемшарттардың 3-тарауында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 балға дейінгі шәкіл бойынша есептеледі.</w:t>
      </w:r>
    </w:p>
    <w:bookmarkEnd w:id="34"/>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астық нарығын реттеу саласындағы субъективті өлшемшарттар бойынша тәуекел дәрежесін айқындауға арналған субъективті өлшемшарттар тізбесіне сәйкес белгіленеді.</w:t>
      </w:r>
    </w:p>
    <w:bookmarkStart w:name="z44" w:id="35"/>
    <w:p>
      <w:pPr>
        <w:spacing w:after="0"/>
        <w:ind w:left="0"/>
        <w:jc w:val="left"/>
      </w:pPr>
      <w:r>
        <w:rPr>
          <w:rFonts w:ascii="Times New Roman"/>
          <w:b/>
          <w:i w:val="false"/>
          <w:color w:val="000000"/>
        </w:rPr>
        <w:t xml:space="preserve"> 3-параграф. Тәуекелдерді басқару</w:t>
      </w:r>
    </w:p>
    <w:bookmarkEnd w:id="35"/>
    <w:bookmarkStart w:name="z45" w:id="36"/>
    <w:p>
      <w:pPr>
        <w:spacing w:after="0"/>
        <w:ind w:left="0"/>
        <w:jc w:val="both"/>
      </w:pPr>
      <w:r>
        <w:rPr>
          <w:rFonts w:ascii="Times New Roman"/>
          <w:b w:val="false"/>
          <w:i w:val="false"/>
          <w:color w:val="000000"/>
          <w:sz w:val="28"/>
        </w:rPr>
        <w:t xml:space="preserve">
      12. Бақылаудың адал субъектілерін көтермелеу және бақылауды бұзушыларға шоғырландыру қағидатын іске асыру мақсатында бақылау субъектілері (объектілері) субъективті өлшемшарттарды қолдану арқылы осы Өлшемшарттардың 19 және 20-тармақтарында айқындалатын кезеңге бақылау субъектісіне (объектісіне) бара отырып жүргізілетін профилактикалық бақылаудан және (немесе) біліктілік талаптарына сәйкестігін тексеруден босатылады. </w:t>
      </w:r>
    </w:p>
    <w:bookmarkEnd w:id="36"/>
    <w:bookmarkStart w:name="z46" w:id="37"/>
    <w:p>
      <w:pPr>
        <w:spacing w:after="0"/>
        <w:ind w:left="0"/>
        <w:jc w:val="both"/>
      </w:pPr>
      <w:r>
        <w:rPr>
          <w:rFonts w:ascii="Times New Roman"/>
          <w:b w:val="false"/>
          <w:i w:val="false"/>
          <w:color w:val="000000"/>
          <w:sz w:val="28"/>
        </w:rPr>
        <w:t>
      13.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37"/>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субъектісіне (объектісіне) бара отырып профилактикалық бақылау және (немесе) біліктілік талаптарына сәйкестігін тексеру жүзеге асырылатын бақылау субъектілері (объектілері) санының ең төменгі жол берілетін шегі астық нарығын реттеу саласындағы осындай бақылау субъектілерінің жалпы санының бес пайызынан аспауы тиіс.</w:t>
      </w:r>
    </w:p>
    <w:bookmarkStart w:name="z47" w:id="38"/>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38"/>
    <w:bookmarkStart w:name="z48" w:id="39"/>
    <w:p>
      <w:pPr>
        <w:spacing w:after="0"/>
        <w:ind w:left="0"/>
        <w:jc w:val="both"/>
      </w:pPr>
      <w:r>
        <w:rPr>
          <w:rFonts w:ascii="Times New Roman"/>
          <w:b w:val="false"/>
          <w:i w:val="false"/>
          <w:color w:val="000000"/>
          <w:sz w:val="28"/>
        </w:rPr>
        <w:t>
      14. Бақылау субъектісін осы Өлшемшарттың 3 және 4-тармақтарына сәйкес тәуекел дәрежесіне жатқызу үшін тәуекел дәрежесі көрсеткішін есептеудің мынадай тәртібі қолданылады.</w:t>
      </w:r>
    </w:p>
    <w:bookmarkEnd w:id="39"/>
    <w:p>
      <w:pPr>
        <w:spacing w:after="0"/>
        <w:ind w:left="0"/>
        <w:jc w:val="both"/>
      </w:pPr>
      <w:r>
        <w:rPr>
          <w:rFonts w:ascii="Times New Roman"/>
          <w:b w:val="false"/>
          <w:i w:val="false"/>
          <w:color w:val="000000"/>
          <w:sz w:val="28"/>
        </w:rPr>
        <w:t>
      Мемлекеттік орган осы Өлшемшарттардың 9-тармағына сәйкес көздерден субъективті өлшемшарттар бойынша ақпарат жинайды және дерекқор қалыптастырады.</w:t>
      </w:r>
    </w:p>
    <w:bookmarkStart w:name="z49" w:id="40"/>
    <w:p>
      <w:pPr>
        <w:spacing w:after="0"/>
        <w:ind w:left="0"/>
        <w:jc w:val="both"/>
      </w:pPr>
      <w:r>
        <w:rPr>
          <w:rFonts w:ascii="Times New Roman"/>
          <w:b w:val="false"/>
          <w:i w:val="false"/>
          <w:color w:val="000000"/>
          <w:sz w:val="28"/>
        </w:rPr>
        <w:t>
      15. Субъективті өлшемшарттар бойынша тәуекел дәрежесінің көрсеткішін (R) есептеу алдыңғы тексерулер мен бақылау (SP) субъектілеріне (объектілеріне) бара отырып профилактикалық бақылау нәтижелері бойынша осы Өлшемшарттардың (SC) 11-тармағына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балға дейінгі диапозонға қалыпқа келтіре отырып, автоматтандырылған режимде жүзеге асырылады.</w:t>
      </w:r>
    </w:p>
    <w:bookmarkEnd w:id="40"/>
    <w:p>
      <w:pPr>
        <w:spacing w:after="0"/>
        <w:ind w:left="0"/>
        <w:jc w:val="both"/>
      </w:pPr>
      <w:r>
        <w:rPr>
          <w:rFonts w:ascii="Times New Roman"/>
          <w:b w:val="false"/>
          <w:i w:val="false"/>
          <w:color w:val="000000"/>
          <w:sz w:val="28"/>
        </w:rPr>
        <w:t>
      Rарал = SP + SC,</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11-тармағына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астық нарығын реттеу саласындағы бақылаудың субъектісінің (объектісінің)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50" w:id="41"/>
    <w:p>
      <w:pPr>
        <w:spacing w:after="0"/>
        <w:ind w:left="0"/>
        <w:jc w:val="both"/>
      </w:pPr>
      <w:r>
        <w:rPr>
          <w:rFonts w:ascii="Times New Roman"/>
          <w:b w:val="false"/>
          <w:i w:val="false"/>
          <w:color w:val="000000"/>
          <w:sz w:val="28"/>
        </w:rPr>
        <w:t>
      16. Алдыңғы тексерулер мен бақылау субъектілеріне (объектілеріне) бара отырып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41"/>
    <w:p>
      <w:pPr>
        <w:spacing w:after="0"/>
        <w:ind w:left="0"/>
        <w:jc w:val="both"/>
      </w:pPr>
      <w:r>
        <w:rPr>
          <w:rFonts w:ascii="Times New Roman"/>
          <w:b w:val="false"/>
          <w:i w:val="false"/>
          <w:color w:val="000000"/>
          <w:sz w:val="28"/>
        </w:rPr>
        <w:t>
      Осы Өлшемшарттардың 9-тармағында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біліктілік талаптарына сәйкестігін тексеру немесе бақылау субъектісіне (объектісіне)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SPз = (SP2 х 100/SP1)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SP3 – елеулі бұзушылықтардың көрсеткіші;</w:t>
      </w:r>
    </w:p>
    <w:p>
      <w:pPr>
        <w:spacing w:after="0"/>
        <w:ind w:left="0"/>
        <w:jc w:val="both"/>
      </w:pPr>
      <w:r>
        <w:rPr>
          <w:rFonts w:ascii="Times New Roman"/>
          <w:b w:val="false"/>
          <w:i w:val="false"/>
          <w:color w:val="000000"/>
          <w:sz w:val="28"/>
        </w:rPr>
        <w:t>
      SP1 – елеулі бұзушылықтардың талап етілетін саны;</w:t>
      </w:r>
    </w:p>
    <w:p>
      <w:pPr>
        <w:spacing w:after="0"/>
        <w:ind w:left="0"/>
        <w:jc w:val="both"/>
      </w:pPr>
      <w:r>
        <w:rPr>
          <w:rFonts w:ascii="Times New Roman"/>
          <w:b w:val="false"/>
          <w:i w:val="false"/>
          <w:color w:val="000000"/>
          <w:sz w:val="28"/>
        </w:rPr>
        <w:t>
      SP2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 балға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51" w:id="42"/>
    <w:p>
      <w:pPr>
        <w:spacing w:after="0"/>
        <w:ind w:left="0"/>
        <w:jc w:val="both"/>
      </w:pPr>
      <w:r>
        <w:rPr>
          <w:rFonts w:ascii="Times New Roman"/>
          <w:b w:val="false"/>
          <w:i w:val="false"/>
          <w:color w:val="000000"/>
          <w:sz w:val="28"/>
        </w:rPr>
        <w:t>
      17. Осы Өлшемшарттардың 11-тармағына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Өлшемшарттарлың 11-тармағына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52" w:id="43"/>
    <w:p>
      <w:pPr>
        <w:spacing w:after="0"/>
        <w:ind w:left="0"/>
        <w:jc w:val="both"/>
      </w:pPr>
      <w:r>
        <w:rPr>
          <w:rFonts w:ascii="Times New Roman"/>
          <w:b w:val="false"/>
          <w:i w:val="false"/>
          <w:color w:val="000000"/>
          <w:sz w:val="28"/>
        </w:rPr>
        <w:t>
      18.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жекелеген бақылау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15-тармағына сәйкес есептелген субъективті өлшемшарттар бойынша тәуекел дәрежесінің аралық көрсеткіші.</w:t>
      </w:r>
    </w:p>
    <w:bookmarkStart w:name="z53" w:id="44"/>
    <w:p>
      <w:pPr>
        <w:spacing w:after="0"/>
        <w:ind w:left="0"/>
        <w:jc w:val="both"/>
      </w:pPr>
      <w:r>
        <w:rPr>
          <w:rFonts w:ascii="Times New Roman"/>
          <w:b w:val="false"/>
          <w:i w:val="false"/>
          <w:color w:val="000000"/>
          <w:sz w:val="28"/>
        </w:rPr>
        <w:t xml:space="preserve">
      19. Тәуекелдің дәрежесі жоғары бақылау субъектілеріне (объектілеріне) қойылатын біліктілік талаптарына сәйкестігін тексеру жүргізу еселілігі жылына бір реттен жиілетпей айқындалады. </w:t>
      </w:r>
    </w:p>
    <w:bookmarkEnd w:id="44"/>
    <w:bookmarkStart w:name="z54" w:id="45"/>
    <w:p>
      <w:pPr>
        <w:spacing w:after="0"/>
        <w:ind w:left="0"/>
        <w:jc w:val="both"/>
      </w:pPr>
      <w:r>
        <w:rPr>
          <w:rFonts w:ascii="Times New Roman"/>
          <w:b w:val="false"/>
          <w:i w:val="false"/>
          <w:color w:val="000000"/>
          <w:sz w:val="28"/>
        </w:rPr>
        <w:t>
      20. Бақылау субъектісіне бара отырып профилактикалық бақылау жүргізудің жиілігі субъективті өлшемшарттар бойынша алынатын мәліметтерге жүргізілетін талдау мен бағалаудың нәтижелері бойынша айқындалады, бірақ жылына екі реттен жиі болмау керек.</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Біліктілік талаптарына сәйкестікті тексеру Кодекстің 144-бабының </w:t>
      </w:r>
      <w:r>
        <w:rPr>
          <w:rFonts w:ascii="Times New Roman"/>
          <w:b w:val="false"/>
          <w:i w:val="false"/>
          <w:color w:val="000000"/>
          <w:sz w:val="28"/>
        </w:rPr>
        <w:t>2-тармағына</w:t>
      </w:r>
      <w:r>
        <w:rPr>
          <w:rFonts w:ascii="Times New Roman"/>
          <w:b w:val="false"/>
          <w:i w:val="false"/>
          <w:color w:val="000000"/>
          <w:sz w:val="28"/>
        </w:rPr>
        <w:t xml:space="preserve"> сәйкес реттеуші мемлекеттік орган бекіткен біліктілік талаптарына сәйкестігін тексеру графигі негізінде жүргізіледі.</w:t>
      </w:r>
    </w:p>
    <w:p>
      <w:pPr>
        <w:spacing w:after="0"/>
        <w:ind w:left="0"/>
        <w:jc w:val="both"/>
      </w:pPr>
      <w:r>
        <w:rPr>
          <w:rFonts w:ascii="Times New Roman"/>
          <w:b w:val="false"/>
          <w:i w:val="false"/>
          <w:color w:val="000000"/>
          <w:sz w:val="28"/>
        </w:rPr>
        <w:t xml:space="preserve">
      Бақылау субъектісіне (объектісіне) бара отырып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профилактикалық бақылаудың жартыжылдық тізімдері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нарығын реттеу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57" w:id="46"/>
    <w:p>
      <w:pPr>
        <w:spacing w:after="0"/>
        <w:ind w:left="0"/>
        <w:jc w:val="left"/>
      </w:pPr>
      <w:r>
        <w:rPr>
          <w:rFonts w:ascii="Times New Roman"/>
          <w:b/>
          <w:i w:val="false"/>
          <w:color w:val="000000"/>
        </w:rPr>
        <w:t xml:space="preserve"> Астық нарығын реттеу саласындағы талаптардың бұзылу дәрежесі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қолхаттарын ұстаушылардың мемлекеттік электрондық тізілімінің деректеріне сәйкес астықтың сақталуын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кәсіпорындарына келіп түсетін астықты ресімдеу:</w:t>
            </w:r>
          </w:p>
          <w:p>
            <w:pPr>
              <w:spacing w:after="20"/>
              <w:ind w:left="20"/>
              <w:jc w:val="both"/>
            </w:pPr>
            <w:r>
              <w:rPr>
                <w:rFonts w:ascii="Times New Roman"/>
                <w:b w:val="false"/>
                <w:i w:val="false"/>
                <w:color w:val="000000"/>
                <w:sz w:val="20"/>
              </w:rPr>
              <w:t>
1) автомобиль таразыларында жүктер өлшеудi тiркеу журналының болуы;</w:t>
            </w:r>
          </w:p>
          <w:p>
            <w:pPr>
              <w:spacing w:after="20"/>
              <w:ind w:left="20"/>
              <w:jc w:val="both"/>
            </w:pPr>
            <w:r>
              <w:rPr>
                <w:rFonts w:ascii="Times New Roman"/>
                <w:b w:val="false"/>
                <w:i w:val="false"/>
                <w:color w:val="000000"/>
                <w:sz w:val="20"/>
              </w:rPr>
              <w:t>
2) вагон таразыларында жүктер өлшеудi тiркеу журналының болуы;</w:t>
            </w:r>
          </w:p>
          <w:p>
            <w:pPr>
              <w:spacing w:after="20"/>
              <w:ind w:left="20"/>
              <w:jc w:val="both"/>
            </w:pPr>
            <w:r>
              <w:rPr>
                <w:rFonts w:ascii="Times New Roman"/>
                <w:b w:val="false"/>
                <w:i w:val="false"/>
                <w:color w:val="000000"/>
                <w:sz w:val="20"/>
              </w:rPr>
              <w:t>
3) зертханалық талдаулар нәтижелерiн тiркеу журналының болуы;</w:t>
            </w:r>
          </w:p>
          <w:p>
            <w:pPr>
              <w:spacing w:after="20"/>
              <w:ind w:left="20"/>
              <w:jc w:val="both"/>
            </w:pPr>
            <w:r>
              <w:rPr>
                <w:rFonts w:ascii="Times New Roman"/>
                <w:b w:val="false"/>
                <w:i w:val="false"/>
                <w:color w:val="000000"/>
                <w:sz w:val="20"/>
              </w:rPr>
              <w:t>
4) орташа тәулiктiк сынамасы бойынша сапасын айқындай отырып, автомобиль көлігімен қабылданған астыққа арналған жүкқұжаттар тiзiлiмiнің болуы;</w:t>
            </w:r>
          </w:p>
          <w:p>
            <w:pPr>
              <w:spacing w:after="20"/>
              <w:ind w:left="20"/>
              <w:jc w:val="both"/>
            </w:pPr>
            <w:r>
              <w:rPr>
                <w:rFonts w:ascii="Times New Roman"/>
                <w:b w:val="false"/>
                <w:i w:val="false"/>
                <w:color w:val="000000"/>
                <w:sz w:val="20"/>
              </w:rPr>
              <w:t>
5) темiр жол көлiгiмен қабылданған астыққа арналған жүкқұжаттар тiзiлiмi;</w:t>
            </w:r>
          </w:p>
          <w:p>
            <w:pPr>
              <w:spacing w:after="20"/>
              <w:ind w:left="20"/>
              <w:jc w:val="both"/>
            </w:pPr>
            <w:r>
              <w:rPr>
                <w:rFonts w:ascii="Times New Roman"/>
                <w:b w:val="false"/>
                <w:i w:val="false"/>
                <w:color w:val="000000"/>
                <w:sz w:val="20"/>
              </w:rPr>
              <w:t>
6) астық сақтау орындарындағы астық пен ыдыстың қозғалысы туралы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тазартуға, кептіруге арналған актінің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тиеп-жөнелтуді ресімдеу:</w:t>
            </w:r>
          </w:p>
          <w:p>
            <w:pPr>
              <w:spacing w:after="20"/>
              <w:ind w:left="20"/>
              <w:jc w:val="both"/>
            </w:pPr>
            <w:r>
              <w:rPr>
                <w:rFonts w:ascii="Times New Roman"/>
                <w:b w:val="false"/>
                <w:i w:val="false"/>
                <w:color w:val="000000"/>
                <w:sz w:val="20"/>
              </w:rPr>
              <w:t>
1) астықты тиеп-жөнелтуге арналған бұйрықтардың болуы;</w:t>
            </w:r>
          </w:p>
          <w:p>
            <w:pPr>
              <w:spacing w:after="20"/>
              <w:ind w:left="20"/>
              <w:jc w:val="both"/>
            </w:pPr>
            <w:r>
              <w:rPr>
                <w:rFonts w:ascii="Times New Roman"/>
                <w:b w:val="false"/>
                <w:i w:val="false"/>
                <w:color w:val="000000"/>
                <w:sz w:val="20"/>
              </w:rPr>
              <w:t>
2) темiр жол көлiгiмен тиеп-жөнелтілген астық тiзiлiмiнің болуы;</w:t>
            </w:r>
          </w:p>
          <w:p>
            <w:pPr>
              <w:spacing w:after="20"/>
              <w:ind w:left="20"/>
              <w:jc w:val="both"/>
            </w:pPr>
            <w:r>
              <w:rPr>
                <w:rFonts w:ascii="Times New Roman"/>
                <w:b w:val="false"/>
                <w:i w:val="false"/>
                <w:color w:val="000000"/>
                <w:sz w:val="20"/>
              </w:rPr>
              <w:t>
3) автомобиль көлiгімен тиеп-жөнелтiлген астық жүкқұжаттары тiзiлiмiнің болуы;</w:t>
            </w:r>
          </w:p>
          <w:p>
            <w:pPr>
              <w:spacing w:after="20"/>
              <w:ind w:left="20"/>
              <w:jc w:val="both"/>
            </w:pPr>
            <w:r>
              <w:rPr>
                <w:rFonts w:ascii="Times New Roman"/>
                <w:b w:val="false"/>
                <w:i w:val="false"/>
                <w:color w:val="000000"/>
                <w:sz w:val="20"/>
              </w:rPr>
              <w:t>
4) есеп айырысу актісінің болуы;</w:t>
            </w:r>
          </w:p>
          <w:p>
            <w:pPr>
              <w:spacing w:after="20"/>
              <w:ind w:left="20"/>
              <w:jc w:val="both"/>
            </w:pPr>
            <w:r>
              <w:rPr>
                <w:rFonts w:ascii="Times New Roman"/>
                <w:b w:val="false"/>
                <w:i w:val="false"/>
                <w:color w:val="000000"/>
                <w:sz w:val="20"/>
              </w:rPr>
              <w:t>
5) астық сақтау аумағының iшiнде астықтың орнын ауыстыруға арналған жүкқұжаттың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сандық-сапалық есепке алу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сақтауға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кәсіпорнының астық иелерінен астық қабылдау күнінен бастап астық қолхаттарын шығаруға арналған бұйрықты тіркеудің үш күндік мерзімінің (астық қабылдау кәсіпорны астық иелерінен астық қабылдау күнінен бастап үш жұмыс күнінен кешіктірмей астық қолхаттарын шығаруға арналған бұйрықты тіркейді)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және олардың бөліктерін ұстаушылар алдындағы азаматтық-құқықтық жауапкершілікті сақтандырудың болуы не астық қолхаттары бойынша міндеттемелерді орындауды кепілдендіру жүйесіне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Астыққа арналған тауарлық-көлік жүкқұжаттарының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тәулiктiк сынама бойынша сапасын айқындай отырып, автомобиль көлігімен қабылданған астыққа арналған жүкқұжаттар тiзiлiмдерiнің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 тұрған астықты бақылау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кәсіпорнының жылдық қаржылық есептілігі бойынша аудиторлық есептің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орны (астық қабылдау пункті) алаңының 10%-ы мөлшерінде резервте қойма сыйымдылығының, элеваторларда сүрлем сыйымдылығы үстіндегі тасымалдауыштың әрқайсысына кемінде бір бос сүрлем сыйымдылығының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кәсіпорындарының жүктелуі туралы ақпараттың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жазылған, өтелген, бүлінген және таза астық қолхаттары бланкілері туралы ақпараттың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кәсіпорнына жаңа түсімнен сақтауға келіп түскен астықтың саны мен сапасы туралы ақпараттың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нарығын реттеу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59" w:id="47"/>
    <w:p>
      <w:pPr>
        <w:spacing w:after="0"/>
        <w:ind w:left="0"/>
        <w:jc w:val="left"/>
      </w:pPr>
      <w:r>
        <w:rPr>
          <w:rFonts w:ascii="Times New Roman"/>
          <w:b/>
          <w:i w:val="false"/>
          <w:color w:val="000000"/>
        </w:rPr>
        <w:t xml:space="preserve"> Бiлiктiлiк талаптарына сәйкестігін тексеру үшін астық нарығын реттеу саласындағы талаптардың бұзылу дәрежесі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Өлшемшарттардың</w:t>
            </w:r>
            <w:r>
              <w:rPr>
                <w:rFonts w:ascii="Times New Roman"/>
                <w:b w:val="false"/>
                <w:i w:val="false"/>
                <w:color w:val="000000"/>
                <w:sz w:val="20"/>
              </w:rPr>
              <w:t xml:space="preserve">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астық сақтау қоймасының (элеватордың, астық қабылдау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астық тазалау машиналарының, астық кептіру жабдығының, таразы жабдығының (белгіленген тәртіппен салыстырып тексерілген), тиеу-түсіру құрылғыларының, көтергіш-көлік жабдығының, жылжымалы көлік жабдығының, белсенді желдету жабдығының, астық сақтауға арналған сыйымдылықтардың, сақтау кезінде астықтың температурасын және ылғалдылығын бақылауға арналған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режимінің, аумақтың қоршалуының, асфальтталған және (немесе) бетондалған алаңдардың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жай-күйін бағалаудан өткен, зертханалық жабдықпен және аспаптармен (ылғал өлшегіштермен, кептіру шкафтарымен, зертханалық таразылармен, дәнді ұнтақтауға арналған диірмендермен, елеуіштер жиынтықтарымен, сынама іріктегіштермен, пуркалармен, ақуыз құрамын, дән маңызының құрамы мен сапасын, құлау санын анықтауға арналған құрылғылармен, астықтың залалдануын анықтауға арналған оптикалық аспаптармен); астық үлгілерін сақтауға арналған сөрелермен жарақталған, астық сапасын анықтауға арналған өндірістік-технологиялық зертхананың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бiлiмi (техникалық басшылар үшiн – жоғары техникалық, технологиялық немесе агрономиялық бiлiмі, мамандар үшiн – орта білімнен кейінгі (техникалық, технологиялық немесе агрономиялық) бiлiмі) бар техникалық басшылар мен мамандардың бiлiктi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қолжетімділіктің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нарығын реттеу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61" w:id="48"/>
    <w:p>
      <w:pPr>
        <w:spacing w:after="0"/>
        <w:ind w:left="0"/>
        <w:jc w:val="left"/>
      </w:pPr>
      <w:r>
        <w:rPr>
          <w:rFonts w:ascii="Times New Roman"/>
          <w:b/>
          <w:i w:val="false"/>
          <w:color w:val="000000"/>
        </w:rPr>
        <w:t xml:space="preserve"> Астық нарығын реттеу саласындағы субъективті өлшемшарттар бойынша тәуекел дәрежесін айқындауға арналған субъективті өлшемшарттар тізбесі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Маңыздылығы бойынша үлес салмағы, балл (барлығы 100 балға дейін болуы тиіс), w</w:t>
            </w:r>
            <w:r>
              <w:rPr>
                <w:rFonts w:ascii="Times New Roman"/>
                <w:b/>
                <w:i w:val="false"/>
                <w:color w:val="000000"/>
                <w:sz w:val="20"/>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Шарттар/мәндер, x</w:t>
            </w:r>
            <w:r>
              <w:rPr>
                <w:rFonts w:ascii="Times New Roman"/>
                <w:b/>
                <w:i w:val="false"/>
                <w:color w:val="000000"/>
                <w:sz w:val="20"/>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өндіруге, сақтауға, тасымалдауға, қайта өңдеуге және өткізуге байланысты қызметті жүзеге асыратын заңды тұлғаларға (астық қабылдау кәсіпорындарына)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астық нарығын реттеу саласындағы тәуекел дәрежесін айқындау үшін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отырып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кәсіпорындарының жүктелуі туралы ақпараттың ұсынылмауы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астық қолхаттарын ұстаушылардың мемлекеттік электрондық тізіліміне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жазылған, өтелген, бүлінген және таза астық қолхаттары бланкілері туралы ақпараттың ұсынылмауы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астық қолхаттарын ұстаушылардың мемлекеттік электрондық тізіліміне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кәсіпорнына жаңа түсімнен сақтауға келіп түскен астықтың саны мен сапасы туралы ақпараттың ұсынылмауы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 астық қолхаттарын ұстаушылардың мемлекеттік электрондық тізіліміне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20 маусымдағы</w:t>
            </w:r>
            <w:r>
              <w:br/>
            </w:r>
            <w:r>
              <w:rPr>
                <w:rFonts w:ascii="Times New Roman"/>
                <w:b w:val="false"/>
                <w:i w:val="false"/>
                <w:color w:val="000000"/>
                <w:sz w:val="20"/>
              </w:rPr>
              <w:t>№ 120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235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2019 жылғы</w:t>
            </w:r>
            <w:r>
              <w:br/>
            </w:r>
            <w:r>
              <w:rPr>
                <w:rFonts w:ascii="Times New Roman"/>
                <w:b w:val="false"/>
                <w:i w:val="false"/>
                <w:color w:val="000000"/>
                <w:sz w:val="20"/>
              </w:rPr>
              <w:t>10 шілдедегі № 259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12 шілдедегі</w:t>
            </w:r>
            <w:r>
              <w:br/>
            </w:r>
            <w:r>
              <w:rPr>
                <w:rFonts w:ascii="Times New Roman"/>
                <w:b w:val="false"/>
                <w:i w:val="false"/>
                <w:color w:val="000000"/>
                <w:sz w:val="20"/>
              </w:rPr>
              <w:t>№ 63 бірлескен бұйрығына</w:t>
            </w:r>
            <w:r>
              <w:br/>
            </w:r>
            <w:r>
              <w:rPr>
                <w:rFonts w:ascii="Times New Roman"/>
                <w:b w:val="false"/>
                <w:i w:val="false"/>
                <w:color w:val="000000"/>
                <w:sz w:val="20"/>
              </w:rPr>
              <w:t>3-қосымша</w:t>
            </w:r>
          </w:p>
        </w:tc>
      </w:tr>
    </w:tbl>
    <w:bookmarkStart w:name="z63" w:id="49"/>
    <w:p>
      <w:pPr>
        <w:spacing w:after="0"/>
        <w:ind w:left="0"/>
        <w:jc w:val="left"/>
      </w:pPr>
      <w:r>
        <w:rPr>
          <w:rFonts w:ascii="Times New Roman"/>
          <w:b/>
          <w:i w:val="false"/>
          <w:color w:val="000000"/>
        </w:rPr>
        <w:t xml:space="preserve"> Астық қабылдау кәсіпорындары үшін астық нарығын реттеу саласындағы тексеру парағы</w:t>
      </w:r>
    </w:p>
    <w:bookmarkEnd w:id="49"/>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Тексеруді/бақылау субъектісіне (объектісіне) бара отырып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коды 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кәсіпорындарының жүктелуі туралы ақпараттың ұсынылмауы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жазылған, өтелген, бүлінген және таза астық қолхаттары бланкілері туралы ақпараттың ұсынылмауы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кәсіпорнына жаңа түсімнен сақтауға келіп түскен астықтың саны мен сапасы туралы ақпараттың ұсынылмауы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ұстаушылардың мемлекеттік электрондық тізілімінің деректеріне сәйкес астықтың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кәсіпорындарына келіп түсетін астықты ресімдеу:</w:t>
            </w:r>
          </w:p>
          <w:p>
            <w:pPr>
              <w:spacing w:after="20"/>
              <w:ind w:left="20"/>
              <w:jc w:val="both"/>
            </w:pPr>
            <w:r>
              <w:rPr>
                <w:rFonts w:ascii="Times New Roman"/>
                <w:b w:val="false"/>
                <w:i w:val="false"/>
                <w:color w:val="000000"/>
                <w:sz w:val="20"/>
              </w:rPr>
              <w:t>
1) автомобиль таразыларында жүктер өлшеудi тiркеу журналының болуы;</w:t>
            </w:r>
          </w:p>
          <w:p>
            <w:pPr>
              <w:spacing w:after="20"/>
              <w:ind w:left="20"/>
              <w:jc w:val="both"/>
            </w:pPr>
            <w:r>
              <w:rPr>
                <w:rFonts w:ascii="Times New Roman"/>
                <w:b w:val="false"/>
                <w:i w:val="false"/>
                <w:color w:val="000000"/>
                <w:sz w:val="20"/>
              </w:rPr>
              <w:t>
2) вагон таразыларында жүктер өлшеудi тiркеу журналының болуы;</w:t>
            </w:r>
          </w:p>
          <w:p>
            <w:pPr>
              <w:spacing w:after="20"/>
              <w:ind w:left="20"/>
              <w:jc w:val="both"/>
            </w:pPr>
            <w:r>
              <w:rPr>
                <w:rFonts w:ascii="Times New Roman"/>
                <w:b w:val="false"/>
                <w:i w:val="false"/>
                <w:color w:val="000000"/>
                <w:sz w:val="20"/>
              </w:rPr>
              <w:t>
3) зертханалық талдаулар нәтижелерiн тiркеу журналының болуы;</w:t>
            </w:r>
          </w:p>
          <w:p>
            <w:pPr>
              <w:spacing w:after="20"/>
              <w:ind w:left="20"/>
              <w:jc w:val="both"/>
            </w:pPr>
            <w:r>
              <w:rPr>
                <w:rFonts w:ascii="Times New Roman"/>
                <w:b w:val="false"/>
                <w:i w:val="false"/>
                <w:color w:val="000000"/>
                <w:sz w:val="20"/>
              </w:rPr>
              <w:t>
4) орташа тәулiктiк сынамасы бойынша сапасын айқындай отырып, автомобиль көлігімен қабылданған астыққа арналған жүкқұжаттар тiзiлiмiнің болуы;</w:t>
            </w:r>
          </w:p>
          <w:p>
            <w:pPr>
              <w:spacing w:after="20"/>
              <w:ind w:left="20"/>
              <w:jc w:val="both"/>
            </w:pPr>
            <w:r>
              <w:rPr>
                <w:rFonts w:ascii="Times New Roman"/>
                <w:b w:val="false"/>
                <w:i w:val="false"/>
                <w:color w:val="000000"/>
                <w:sz w:val="20"/>
              </w:rPr>
              <w:t>
5) темiр жол көлiгiмен қабылданған астыққа арналған жүкқұжаттар тiзiлiмi;</w:t>
            </w:r>
          </w:p>
          <w:p>
            <w:pPr>
              <w:spacing w:after="20"/>
              <w:ind w:left="20"/>
              <w:jc w:val="both"/>
            </w:pPr>
            <w:r>
              <w:rPr>
                <w:rFonts w:ascii="Times New Roman"/>
                <w:b w:val="false"/>
                <w:i w:val="false"/>
                <w:color w:val="000000"/>
                <w:sz w:val="20"/>
              </w:rPr>
              <w:t>
6) астық сақтау орындарындағы астық пен ыдыстың қозғалысы туралы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тазартуға, кептіруге арналған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тиеп-жөнелтуді ресімдеу:</w:t>
            </w:r>
          </w:p>
          <w:p>
            <w:pPr>
              <w:spacing w:after="20"/>
              <w:ind w:left="20"/>
              <w:jc w:val="both"/>
            </w:pPr>
            <w:r>
              <w:rPr>
                <w:rFonts w:ascii="Times New Roman"/>
                <w:b w:val="false"/>
                <w:i w:val="false"/>
                <w:color w:val="000000"/>
                <w:sz w:val="20"/>
              </w:rPr>
              <w:t>
1) астықты тиеп-жөнелтуге арналған бұйрықтардың болуы;</w:t>
            </w:r>
          </w:p>
          <w:p>
            <w:pPr>
              <w:spacing w:after="20"/>
              <w:ind w:left="20"/>
              <w:jc w:val="both"/>
            </w:pPr>
            <w:r>
              <w:rPr>
                <w:rFonts w:ascii="Times New Roman"/>
                <w:b w:val="false"/>
                <w:i w:val="false"/>
                <w:color w:val="000000"/>
                <w:sz w:val="20"/>
              </w:rPr>
              <w:t>
2) темiр жол көлiгiмен тиеп-жөнелтілген астық тiзiлiмiнің болуы;</w:t>
            </w:r>
          </w:p>
          <w:p>
            <w:pPr>
              <w:spacing w:after="20"/>
              <w:ind w:left="20"/>
              <w:jc w:val="both"/>
            </w:pPr>
            <w:r>
              <w:rPr>
                <w:rFonts w:ascii="Times New Roman"/>
                <w:b w:val="false"/>
                <w:i w:val="false"/>
                <w:color w:val="000000"/>
                <w:sz w:val="20"/>
              </w:rPr>
              <w:t>
3) автомобиль көлiгімен тиеп-жөнелтiлген астық жүкқұжаттары тiзiлiмiнің болуы;</w:t>
            </w:r>
          </w:p>
          <w:p>
            <w:pPr>
              <w:spacing w:after="20"/>
              <w:ind w:left="20"/>
              <w:jc w:val="both"/>
            </w:pPr>
            <w:r>
              <w:rPr>
                <w:rFonts w:ascii="Times New Roman"/>
                <w:b w:val="false"/>
                <w:i w:val="false"/>
                <w:color w:val="000000"/>
                <w:sz w:val="20"/>
              </w:rPr>
              <w:t>
4) есеп айырысу актісінің болуы;</w:t>
            </w:r>
          </w:p>
          <w:p>
            <w:pPr>
              <w:spacing w:after="20"/>
              <w:ind w:left="20"/>
              <w:jc w:val="both"/>
            </w:pPr>
            <w:r>
              <w:rPr>
                <w:rFonts w:ascii="Times New Roman"/>
                <w:b w:val="false"/>
                <w:i w:val="false"/>
                <w:color w:val="000000"/>
                <w:sz w:val="20"/>
              </w:rPr>
              <w:t>
5) астық сақтау аумағының iшiнде астықтың орнын ауыстыруға арналған жүкқұжаттың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сандық-сапалық есепке алу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сақтауға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 қабылдау кәсіпорнының астық иелерінен астық қабылдау күнінен бастап астық қолхаттарын шығаруға арналған бұйрықты тіркеудің үш күндік мерзімінің (астық қабылдау кәсіпорны астық иелерінен астық қабылдау күнінен бастап үш жұмыс күннен кешіктірмей астық қолхаттарын шығаруға арналған бұйрықты тіркейді)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және олардың бөліктерін ұстаушылар алдындағы азаматтық-құқықтық жауапкершілікті сақтандырудың болуы не астық қолхаттары бойынша міндеттемелерді орындауды кепілдендіру жүйесіне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Астыққа арналған тауарлық-көлік жүкқұжаттарының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тәулiктiк сынама бойынша сапасын айқындай отырып, автомобиль көлігімен қабылданған астыққа арналған жүкқұжаттар тiзiлiмдерiнің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Сақтауда тұрған астықты бақылау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қабылдау кәсіпорнының жылдық қаржылық есептілігі бойынша аудиторлық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орны (астық қабылдау пункті) алаңының 10%-ы мөлшерінде резервте қойма сыйымдылығының, элеваторларда сүрлем сыйымдылығы үстіндегі тасымалдауыштың әрқайсысына кемінде бір бос сүрлем сыйымдылығының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_____________________________________________</w:t>
      </w:r>
    </w:p>
    <w:p>
      <w:pPr>
        <w:spacing w:after="0"/>
        <w:ind w:left="0"/>
        <w:jc w:val="both"/>
      </w:pPr>
      <w:r>
        <w:rPr>
          <w:rFonts w:ascii="Times New Roman"/>
          <w:b w:val="false"/>
          <w:i w:val="false"/>
          <w:color w:val="000000"/>
          <w:sz w:val="28"/>
        </w:rPr>
        <w:t>
      ____________ ______________ _____________________________________</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both"/>
      </w:pPr>
      <w:r>
        <w:rPr>
          <w:rFonts w:ascii="Times New Roman"/>
          <w:b w:val="false"/>
          <w:i w:val="false"/>
          <w:color w:val="000000"/>
          <w:sz w:val="28"/>
        </w:rPr>
        <w:t>
      Бақылау субъектісінің басшысы ____________________________________</w:t>
      </w:r>
    </w:p>
    <w:p>
      <w:pPr>
        <w:spacing w:after="0"/>
        <w:ind w:left="0"/>
        <w:jc w:val="both"/>
      </w:pPr>
      <w:r>
        <w:rPr>
          <w:rFonts w:ascii="Times New Roman"/>
          <w:b w:val="false"/>
          <w:i w:val="false"/>
          <w:color w:val="000000"/>
          <w:sz w:val="28"/>
        </w:rPr>
        <w:t xml:space="preserve">
      _____________ ____________ ______________________________________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20 маусымдағы</w:t>
            </w:r>
            <w:r>
              <w:br/>
            </w:r>
            <w:r>
              <w:rPr>
                <w:rFonts w:ascii="Times New Roman"/>
                <w:b w:val="false"/>
                <w:i w:val="false"/>
                <w:color w:val="000000"/>
                <w:sz w:val="20"/>
              </w:rPr>
              <w:t>№ 120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19 маусымдағы</w:t>
            </w:r>
            <w:r>
              <w:br/>
            </w:r>
            <w:r>
              <w:rPr>
                <w:rFonts w:ascii="Times New Roman"/>
                <w:b w:val="false"/>
                <w:i w:val="false"/>
                <w:color w:val="000000"/>
                <w:sz w:val="20"/>
              </w:rPr>
              <w:t>№ 235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2019 жылғы 10 шілдедегі</w:t>
            </w:r>
            <w:r>
              <w:br/>
            </w:r>
            <w:r>
              <w:rPr>
                <w:rFonts w:ascii="Times New Roman"/>
                <w:b w:val="false"/>
                <w:i w:val="false"/>
                <w:color w:val="000000"/>
                <w:sz w:val="20"/>
              </w:rPr>
              <w:t>№ 259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12 шілдедегі</w:t>
            </w:r>
            <w:r>
              <w:br/>
            </w:r>
            <w:r>
              <w:rPr>
                <w:rFonts w:ascii="Times New Roman"/>
                <w:b w:val="false"/>
                <w:i w:val="false"/>
                <w:color w:val="000000"/>
                <w:sz w:val="20"/>
              </w:rPr>
              <w:t>№ 63 бірлескен бұйрығына</w:t>
            </w:r>
            <w:r>
              <w:br/>
            </w:r>
            <w:r>
              <w:rPr>
                <w:rFonts w:ascii="Times New Roman"/>
                <w:b w:val="false"/>
                <w:i w:val="false"/>
                <w:color w:val="000000"/>
                <w:sz w:val="20"/>
              </w:rPr>
              <w:t>3-1-қосымша</w:t>
            </w:r>
          </w:p>
        </w:tc>
      </w:tr>
    </w:tbl>
    <w:bookmarkStart w:name="z65" w:id="50"/>
    <w:p>
      <w:pPr>
        <w:spacing w:after="0"/>
        <w:ind w:left="0"/>
        <w:jc w:val="left"/>
      </w:pPr>
      <w:r>
        <w:rPr>
          <w:rFonts w:ascii="Times New Roman"/>
          <w:b/>
          <w:i w:val="false"/>
          <w:color w:val="000000"/>
        </w:rPr>
        <w:t xml:space="preserve"> Астық қабылдау кәсіпорындары үшін астық нарығын реттеу саласындағы тексеру парағы</w:t>
      </w:r>
    </w:p>
    <w:bookmarkEnd w:id="50"/>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Тексеруді тағайындау туралы акт_________________________________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Бақылау субъектісінің (объектісінің) атауы_________________________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бизнес-сәйкестендіру коды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астық сақтау орнының (элеватордың, астық қабылдау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жабдықтар: астық тазалау машиналарының, астық кептіру жабдығының, таразы жабдығының (белгіленген тәртіппен салыстырып тексерілген), тиеу-түсіру құрылғыларының, көтергіш-көлік жабдығының, жылжымалы көлік жабдығының, белсенді желдету жабдығының, астық сақтауға арналған сыйымдылықтардың, сақтау кезінде астықтың температурасын және ылғалдылығын бақылауға арналған жабдықтың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режимінің, аумақтың қоршалуының, асфальтталған және (немесе) бетондалған алаңдардың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Өлшемдердің жай-күйін бағалаудан өткен, зертханалық жабдықпен және аспаптармен (ылғал өлшегіштермен, кептіру шкафтарымен, зертханалық таразылармен, дәнді ұнтақтауға арналған диірмендермен, елеуіштер жиынтықтарымен, сынама іріктегіштермен, пуркалармен, ақуыз құрамын, дән маңызының құрамы мен сапасын, құлау санын анықтауға арналған құрылғылармен, астықтың залалдануын анықтауға арналған оптикалық аспаптармен); астық үлгілерін сақтауға арналған сөрелермен жарақталған өндірістік-технологиялық зертхананың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Тиiстi бiлiмi бар (техникалық басшылар үшiн – жоғары техникалық, технологиялық немесе агрономиялық бiлiмі, мамандар үшiн – орта білімнен кейінгі (техникалық, технологиялық немесе агрономиялық) бiлiмі) техникалық басшылар мен мамандардың бiлiктi құрамының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қолжетімділіктің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__________________________________________ ____________</w:t>
      </w:r>
    </w:p>
    <w:p>
      <w:pPr>
        <w:spacing w:after="0"/>
        <w:ind w:left="0"/>
        <w:jc w:val="both"/>
      </w:pPr>
      <w:r>
        <w:rPr>
          <w:rFonts w:ascii="Times New Roman"/>
          <w:b w:val="false"/>
          <w:i w:val="false"/>
          <w:color w:val="000000"/>
          <w:sz w:val="28"/>
        </w:rPr>
        <w:t xml:space="preserve">
      ______________ _____________ ___________________________  </w:t>
      </w:r>
    </w:p>
    <w:p>
      <w:pPr>
        <w:spacing w:after="0"/>
        <w:ind w:left="0"/>
        <w:jc w:val="both"/>
      </w:pPr>
      <w:r>
        <w:rPr>
          <w:rFonts w:ascii="Times New Roman"/>
          <w:b w:val="false"/>
          <w:i w:val="false"/>
          <w:color w:val="000000"/>
          <w:sz w:val="28"/>
        </w:rPr>
        <w:t xml:space="preserve">
      лауазымы             қолы             аты, әкесінің аты (бар болса), тегі  </w:t>
      </w:r>
    </w:p>
    <w:p>
      <w:pPr>
        <w:spacing w:after="0"/>
        <w:ind w:left="0"/>
        <w:jc w:val="both"/>
      </w:pPr>
      <w:r>
        <w:rPr>
          <w:rFonts w:ascii="Times New Roman"/>
          <w:b w:val="false"/>
          <w:i w:val="false"/>
          <w:color w:val="000000"/>
          <w:sz w:val="28"/>
        </w:rPr>
        <w:t xml:space="preserve">
      Бақылау субъектісінің басшысы__________________________________ </w:t>
      </w:r>
    </w:p>
    <w:p>
      <w:pPr>
        <w:spacing w:after="0"/>
        <w:ind w:left="0"/>
        <w:jc w:val="both"/>
      </w:pPr>
      <w:r>
        <w:rPr>
          <w:rFonts w:ascii="Times New Roman"/>
          <w:b w:val="false"/>
          <w:i w:val="false"/>
          <w:color w:val="000000"/>
          <w:sz w:val="28"/>
        </w:rPr>
        <w:t xml:space="preserve">
      _____________ ____________ ________________________________________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