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c36e" w14:textId="189c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күшінің ұтқырлығын арттыру үшін адамдардың ерікті түрде қоныс аудару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22 маусымдағы № 234 бұйрығы. Қазақстан Республикасының Әділет министрлігінде 2023 жылғы 23 маусымда № 32880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жетінші абзацына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Жұмыс күшінің ұтқырлығын арттыру үшін адамдардың ерікті түрде қоныс аудару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Еңбек және халықты әлеуметтік қорғау министрлігінің кейбір бұйрықтарының және бұйрықтардың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интернет-ресурсына орналастырылуын;</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миинистрлігінде мемлекеттік тіркеуден өткеннен кейін он жұмыс күні ішінде Қазақстан Республикасы Еңбек және халықты әлеуметтік қорғау министрлігінің Заң қызметтері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ұсынылуын;</w:t>
      </w:r>
    </w:p>
    <w:bookmarkEnd w:id="6"/>
    <w:bookmarkStart w:name="z8" w:id="7"/>
    <w:p>
      <w:pPr>
        <w:spacing w:after="0"/>
        <w:ind w:left="0"/>
        <w:jc w:val="both"/>
      </w:pPr>
      <w:r>
        <w:rPr>
          <w:rFonts w:ascii="Times New Roman"/>
          <w:b w:val="false"/>
          <w:i w:val="false"/>
          <w:color w:val="000000"/>
          <w:sz w:val="28"/>
        </w:rPr>
        <w:t>
      4) осы бұйрықты жұмысында басшылыққа алу үшін облыстар мен Астана, Алматы және Шымкент қалалары әкімдіктерінің назарына жеткізілуін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2023 жылдың 1 шілдесінен бастап қолданысқа енгізіледі және ресми жариялануы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234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Жұмыс күшінің ұтқырлығын арттыру үшін адамдардың ерікті түрде қоныс аудару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Жұмыс күшінің ұтқырлығын арттыру үшін адамдардың ерікті түрде қоныс аудару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Әлеуметтік кодексінің (бұдан әрі – Әлеуметтік кодекс) 12-бабының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w:t>
      </w:r>
    </w:p>
    <w:bookmarkEnd w:id="12"/>
    <w:bookmarkStart w:name="z15" w:id="13"/>
    <w:p>
      <w:pPr>
        <w:spacing w:after="0"/>
        <w:ind w:left="0"/>
        <w:jc w:val="both"/>
      </w:pPr>
      <w:r>
        <w:rPr>
          <w:rFonts w:ascii="Times New Roman"/>
          <w:b w:val="false"/>
          <w:i w:val="false"/>
          <w:color w:val="000000"/>
          <w:sz w:val="28"/>
        </w:rPr>
        <w:t xml:space="preserve">
      2. Қағидалар Қазақстан Республикасы Үкіметінің 2021 жылғы 12 қазандағы № 729 </w:t>
      </w:r>
      <w:r>
        <w:rPr>
          <w:rFonts w:ascii="Times New Roman"/>
          <w:b w:val="false"/>
          <w:i w:val="false"/>
          <w:color w:val="000000"/>
          <w:sz w:val="28"/>
        </w:rPr>
        <w:t>қаулысымен</w:t>
      </w:r>
      <w:r>
        <w:rPr>
          <w:rFonts w:ascii="Times New Roman"/>
          <w:b w:val="false"/>
          <w:i w:val="false"/>
          <w:color w:val="000000"/>
          <w:sz w:val="28"/>
        </w:rPr>
        <w:t xml:space="preserve"> бекітілген "Қуатты өңірлер – ел дамуының драйвері" </w:t>
      </w:r>
      <w:r>
        <w:rPr>
          <w:rFonts w:ascii="Times New Roman"/>
          <w:b w:val="false"/>
          <w:i w:val="false"/>
          <w:color w:val="000000"/>
          <w:sz w:val="28"/>
        </w:rPr>
        <w:t>ұлттық жобасын</w:t>
      </w:r>
      <w:r>
        <w:rPr>
          <w:rFonts w:ascii="Times New Roman"/>
          <w:b w:val="false"/>
          <w:i w:val="false"/>
          <w:color w:val="000000"/>
          <w:sz w:val="28"/>
        </w:rPr>
        <w:t xml:space="preserve"> іске асыру шеңберінде жұмыс күшінің ұтқырлығын арттыру үшін адамдардың ерікті түрде қоныс аудару тәртібін айқындайды.</w:t>
      </w:r>
    </w:p>
    <w:bookmarkEnd w:id="13"/>
    <w:bookmarkStart w:name="z16" w:id="14"/>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әлеуметтік 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обьектісі;</w:t>
      </w:r>
    </w:p>
    <w:p>
      <w:pPr>
        <w:spacing w:after="0"/>
        <w:ind w:left="0"/>
        <w:jc w:val="both"/>
      </w:pPr>
      <w:r>
        <w:rPr>
          <w:rFonts w:ascii="Times New Roman"/>
          <w:b w:val="false"/>
          <w:i w:val="false"/>
          <w:color w:val="000000"/>
          <w:sz w:val="28"/>
        </w:rPr>
        <w:t xml:space="preserve">
      3) әлеуметтік келісімшарт - тараптардың жұмыспен қамтуға жәрдемдесудің белсенді шараларына қатысушы мен еңбек мобильділігі орталығы (мансап орталығы) арасындағы, ал осы Әлеуметтік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жағдайларда жұмыспен қамтуға жәрдемдесудің белсенді шараларын ұйымдастыруға тартылған жеке немесе заңды тұлғалармен құқықтарын және міндеттерін айқындайтын, сондай-ақ мемлекеттік атаулы әлеуметтік көмек көрсету туралы келісім;</w:t>
      </w:r>
    </w:p>
    <w:p>
      <w:pPr>
        <w:spacing w:after="0"/>
        <w:ind w:left="0"/>
        <w:jc w:val="both"/>
      </w:pPr>
      <w:r>
        <w:rPr>
          <w:rFonts w:ascii="Times New Roman"/>
          <w:b w:val="false"/>
          <w:i w:val="false"/>
          <w:color w:val="000000"/>
          <w:sz w:val="28"/>
        </w:rPr>
        <w:t>
      4) бос орын – жұмыс берушiдегi бос жұмыс орны (лауазым);</w:t>
      </w:r>
    </w:p>
    <w:p>
      <w:pPr>
        <w:spacing w:after="0"/>
        <w:ind w:left="0"/>
        <w:jc w:val="both"/>
      </w:pPr>
      <w:r>
        <w:rPr>
          <w:rFonts w:ascii="Times New Roman"/>
          <w:b w:val="false"/>
          <w:i w:val="false"/>
          <w:color w:val="000000"/>
          <w:sz w:val="28"/>
        </w:rPr>
        <w:t>
      5) жалдаушы (жалға алушы) – тұрғынжайды жалдау шартындағы тұрғынжайды немесе оның бір бөлігін тұрақты немесе уақытша иеленуге және пайдалануға алушы тарап;</w:t>
      </w:r>
    </w:p>
    <w:p>
      <w:pPr>
        <w:spacing w:after="0"/>
        <w:ind w:left="0"/>
        <w:jc w:val="both"/>
      </w:pPr>
      <w:r>
        <w:rPr>
          <w:rFonts w:ascii="Times New Roman"/>
          <w:b w:val="false"/>
          <w:i w:val="false"/>
          <w:color w:val="000000"/>
          <w:sz w:val="28"/>
        </w:rPr>
        <w:t>
      6) еңбек мобильділігі орталығы - жұмыспен қамтуға жәрдемдесу шараларын әзірлеу және іске асыру мақсатында облыстың, республикалық маңызы бар қаланың және астананың жергілікті атқарушы органы құратын заңды тұлға;</w:t>
      </w:r>
    </w:p>
    <w:p>
      <w:pPr>
        <w:spacing w:after="0"/>
        <w:ind w:left="0"/>
        <w:jc w:val="both"/>
      </w:pPr>
      <w:r>
        <w:rPr>
          <w:rFonts w:ascii="Times New Roman"/>
          <w:b w:val="false"/>
          <w:i w:val="false"/>
          <w:color w:val="000000"/>
          <w:sz w:val="28"/>
        </w:rPr>
        <w:t>
      7) коммуналдық қызметтер – тұрудың (болудың) қауіпсіз және жайлы жағдайларын қамтамасыз ету үшін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p>
      <w:pPr>
        <w:spacing w:after="0"/>
        <w:ind w:left="0"/>
        <w:jc w:val="both"/>
      </w:pPr>
      <w:r>
        <w:rPr>
          <w:rFonts w:ascii="Times New Roman"/>
          <w:b w:val="false"/>
          <w:i w:val="false"/>
          <w:color w:val="000000"/>
          <w:sz w:val="28"/>
        </w:rPr>
        <w:t>
      8) қандас – бұрын Қазақстан Республикасының азаматтығында болмаған, халықтың көші-қон мәселелері жөніндегі уәкілетті орган бекіткен тәртіпке сәйкес тиісінше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9) Қандастарды қабылдау комиссиясы – этникалық қазақтардың қандас статусын алу және ұзарту өтініштерін қарау, ал қоныстандыру өңірлерінде қосымша қандастарды өңірлік квотаға енгізу үшін арналған комиссия;</w:t>
      </w:r>
    </w:p>
    <w:p>
      <w:pPr>
        <w:spacing w:after="0"/>
        <w:ind w:left="0"/>
        <w:jc w:val="both"/>
      </w:pPr>
      <w:r>
        <w:rPr>
          <w:rFonts w:ascii="Times New Roman"/>
          <w:b w:val="false"/>
          <w:i w:val="false"/>
          <w:color w:val="000000"/>
          <w:sz w:val="28"/>
        </w:rPr>
        <w:t>
      10) қандастарды бейімдеу және интеграциялау орталығы – Қазақстан Республикасының заңнамасына сәйкес облыстардың, республикалық маңызы бар қалалардың, астананың жергілікті атқарушы органы құратын және қандастарға, олардың отбасы мүшелеріне бейімдеу және интеграциялау қызметтерін көрсетуге және уақытша тұруға арналған заңды тұлға;</w:t>
      </w:r>
    </w:p>
    <w:p>
      <w:pPr>
        <w:spacing w:after="0"/>
        <w:ind w:left="0"/>
        <w:jc w:val="both"/>
      </w:pPr>
      <w:r>
        <w:rPr>
          <w:rFonts w:ascii="Times New Roman"/>
          <w:b w:val="false"/>
          <w:i w:val="false"/>
          <w:color w:val="000000"/>
          <w:sz w:val="28"/>
        </w:rPr>
        <w:t xml:space="preserve">
      11) қандастарды қабылдаудың өңірлік квотасы – Әлеуметтік кодекстің 112-бабы 3-тармағының </w:t>
      </w:r>
      <w:r>
        <w:rPr>
          <w:rFonts w:ascii="Times New Roman"/>
          <w:b w:val="false"/>
          <w:i w:val="false"/>
          <w:color w:val="000000"/>
          <w:sz w:val="28"/>
        </w:rPr>
        <w:t>2) тармақшасы</w:t>
      </w:r>
      <w:r>
        <w:rPr>
          <w:rFonts w:ascii="Times New Roman"/>
          <w:b w:val="false"/>
          <w:i w:val="false"/>
          <w:color w:val="000000"/>
          <w:sz w:val="28"/>
        </w:rPr>
        <w:t xml:space="preserve"> айқындаған өңірлерге тұрақты тұру үшін келетін, Әлеуметтік кодекске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p>
      <w:pPr>
        <w:spacing w:after="0"/>
        <w:ind w:left="0"/>
        <w:jc w:val="both"/>
      </w:pPr>
      <w:r>
        <w:rPr>
          <w:rFonts w:ascii="Times New Roman"/>
          <w:b w:val="false"/>
          <w:i w:val="false"/>
          <w:color w:val="000000"/>
          <w:sz w:val="28"/>
        </w:rPr>
        <w:t xml:space="preserve">
      12) қоныс аударушы – Әлеуметтік кодекстің 112-бабы 3-тармағының </w:t>
      </w:r>
      <w:r>
        <w:rPr>
          <w:rFonts w:ascii="Times New Roman"/>
          <w:b w:val="false"/>
          <w:i w:val="false"/>
          <w:color w:val="000000"/>
          <w:sz w:val="28"/>
        </w:rPr>
        <w:t>2) тармақшасы</w:t>
      </w:r>
      <w:r>
        <w:rPr>
          <w:rFonts w:ascii="Times New Roman"/>
          <w:b w:val="false"/>
          <w:i w:val="false"/>
          <w:color w:val="000000"/>
          <w:sz w:val="28"/>
        </w:rPr>
        <w:t xml:space="preserve"> айқындаған өңірлерге қоныс аударған ішкі көшіп-қонушы;</w:t>
      </w:r>
    </w:p>
    <w:p>
      <w:pPr>
        <w:spacing w:after="0"/>
        <w:ind w:left="0"/>
        <w:jc w:val="both"/>
      </w:pPr>
      <w:r>
        <w:rPr>
          <w:rFonts w:ascii="Times New Roman"/>
          <w:b w:val="false"/>
          <w:i w:val="false"/>
          <w:color w:val="000000"/>
          <w:sz w:val="28"/>
        </w:rPr>
        <w:t xml:space="preserve">
      13) қоныс аударушыларды қабылдаудың өңірлік квотасы – Әлеуметтік кодекстің 112-бабы 3-тармағының </w:t>
      </w:r>
      <w:r>
        <w:rPr>
          <w:rFonts w:ascii="Times New Roman"/>
          <w:b w:val="false"/>
          <w:i w:val="false"/>
          <w:color w:val="000000"/>
          <w:sz w:val="28"/>
        </w:rPr>
        <w:t>2) тармақшасы</w:t>
      </w:r>
      <w:r>
        <w:rPr>
          <w:rFonts w:ascii="Times New Roman"/>
          <w:b w:val="false"/>
          <w:i w:val="false"/>
          <w:color w:val="000000"/>
          <w:sz w:val="28"/>
        </w:rPr>
        <w:t xml:space="preserve"> айқындаған өңірлерге тұрақты тұру үшін келетін,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xml:space="preserve">
      14) қызметтік тұрғын үй – мемлекеттік мекеменің тұрғын үй қорынан берілетін және өздерінің еңбек қатынастарының сипатына байланысты міндеттерін орындау кезеңінде, оның ішінде мемлекеттік қызметшілердің ротациясын жүзеге асырған кезде, сондай-ақ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 xml:space="preserve">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 үй;</w:t>
      </w:r>
    </w:p>
    <w:p>
      <w:pPr>
        <w:spacing w:after="0"/>
        <w:ind w:left="0"/>
        <w:jc w:val="both"/>
      </w:pPr>
      <w:r>
        <w:rPr>
          <w:rFonts w:ascii="Times New Roman"/>
          <w:b w:val="false"/>
          <w:i w:val="false"/>
          <w:color w:val="000000"/>
          <w:sz w:val="28"/>
        </w:rPr>
        <w:t>
      15) мансап орталығы - еңбек мобильділігі орталығының аудандарда, облыстық және республикалық маңызы бар қалаларда, астанада оның функцияларын орындауды жүзеге асыратын филиалы;</w:t>
      </w:r>
    </w:p>
    <w:p>
      <w:pPr>
        <w:spacing w:after="0"/>
        <w:ind w:left="0"/>
        <w:jc w:val="both"/>
      </w:pPr>
      <w:r>
        <w:rPr>
          <w:rFonts w:ascii="Times New Roman"/>
          <w:b w:val="false"/>
          <w:i w:val="false"/>
          <w:color w:val="000000"/>
          <w:sz w:val="28"/>
        </w:rPr>
        <w:t>
      16) моноқала – бұл бір немесе бірнеше (көп емес) қала құраушы, бір бейінді және шикізаттық бағыттағы қаланың экономикалық және әлеуметтік жағдайын айқындайтын кәсiпорындарда еңбекке жарамды халықтың және өнеркәсіп өндірісінің негізгі бөлігі (20 пайыздан астамы) шоғырландырылған қала;</w:t>
      </w:r>
    </w:p>
    <w:p>
      <w:pPr>
        <w:spacing w:after="0"/>
        <w:ind w:left="0"/>
        <w:jc w:val="both"/>
      </w:pPr>
      <w:r>
        <w:rPr>
          <w:rFonts w:ascii="Times New Roman"/>
          <w:b w:val="false"/>
          <w:i w:val="false"/>
          <w:color w:val="000000"/>
          <w:sz w:val="28"/>
        </w:rPr>
        <w:t>
      17)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немесе кәсіпкерлік бастамаларға жәрдемдесу мүмкіндігі болған кезде экономикалық даму әлеуеті төмен ауылдардан облыстық (аудандық) маңызы бар қалаларға, экономикалық өсу орталықтарына бір облыс шегінде қоныс аудару;</w:t>
      </w:r>
    </w:p>
    <w:p>
      <w:pPr>
        <w:spacing w:after="0"/>
        <w:ind w:left="0"/>
        <w:jc w:val="both"/>
      </w:pPr>
      <w:r>
        <w:rPr>
          <w:rFonts w:ascii="Times New Roman"/>
          <w:b w:val="false"/>
          <w:i w:val="false"/>
          <w:color w:val="000000"/>
          <w:sz w:val="28"/>
        </w:rPr>
        <w:t>
      18) халықты жұмыспен қамту мәселелері жөніндегі аудандық (қалалық) комиссия – ауданның (қаланың) жергілікті атқарушы органы жанындағы халықты жұмыспен қамту, жұмыспен қамтудың және әлеуметтік көмектің өңірлік карталары бөлігінде облыстардың даму жоспарын іске асыру мәселелері жөніндегі ведомствоаралық комиссия;</w:t>
      </w:r>
    </w:p>
    <w:p>
      <w:pPr>
        <w:spacing w:after="0"/>
        <w:ind w:left="0"/>
        <w:jc w:val="both"/>
      </w:pPr>
      <w:r>
        <w:rPr>
          <w:rFonts w:ascii="Times New Roman"/>
          <w:b w:val="false"/>
          <w:i w:val="false"/>
          <w:color w:val="000000"/>
          <w:sz w:val="28"/>
        </w:rPr>
        <w:t>
      19) халықты әлеуметтік қорғау және жұмыспен қамту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бағыттарын айқындайтын жергілікті атқарушы органы;</w:t>
      </w:r>
    </w:p>
    <w:p>
      <w:pPr>
        <w:spacing w:after="0"/>
        <w:ind w:left="0"/>
        <w:jc w:val="both"/>
      </w:pPr>
      <w:r>
        <w:rPr>
          <w:rFonts w:ascii="Times New Roman"/>
          <w:b w:val="false"/>
          <w:i w:val="false"/>
          <w:color w:val="000000"/>
          <w:sz w:val="28"/>
        </w:rPr>
        <w:t>
      20) халықты жұмыспен қамту мәселелері жөніндегі өңірлік комиссия – облыстың (республикалық маңызы бар қаланың, астананың) жергілікті атқарушы органының жанындағы, халықты жұмыспен қамту, жұмыспен қамтудың және әлеуметтік көмектің өңірлік карталары бөлігінде облыстардың даму жоспарын іске асыру мәселелері жөніндегі ведомствоаралық комиссия;</w:t>
      </w:r>
    </w:p>
    <w:p>
      <w:pPr>
        <w:spacing w:after="0"/>
        <w:ind w:left="0"/>
        <w:jc w:val="both"/>
      </w:pPr>
      <w:r>
        <w:rPr>
          <w:rFonts w:ascii="Times New Roman"/>
          <w:b w:val="false"/>
          <w:i w:val="false"/>
          <w:color w:val="000000"/>
          <w:sz w:val="28"/>
        </w:rPr>
        <w:t xml:space="preserve">
      21) өңіраралық қоныс аудару –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w:t>
      </w:r>
      <w:r>
        <w:rPr>
          <w:rFonts w:ascii="Times New Roman"/>
          <w:b w:val="false"/>
          <w:i w:val="false"/>
          <w:color w:val="000000"/>
          <w:sz w:val="28"/>
        </w:rPr>
        <w:t>кодекске</w:t>
      </w:r>
      <w:r>
        <w:rPr>
          <w:rFonts w:ascii="Times New Roman"/>
          <w:b w:val="false"/>
          <w:i w:val="false"/>
          <w:color w:val="000000"/>
          <w:sz w:val="28"/>
        </w:rPr>
        <w:t xml:space="preserve"> сәйкес қоныс аударушыларды және қандастарды қабылдаудың өңірлік квоталары шеңберінде Әлеуметтік кодекстің 112-бабы 3-тармағының </w:t>
      </w:r>
      <w:r>
        <w:rPr>
          <w:rFonts w:ascii="Times New Roman"/>
          <w:b w:val="false"/>
          <w:i w:val="false"/>
          <w:color w:val="000000"/>
          <w:sz w:val="28"/>
        </w:rPr>
        <w:t>2) тармақшасы</w:t>
      </w:r>
      <w:r>
        <w:rPr>
          <w:rFonts w:ascii="Times New Roman"/>
          <w:b w:val="false"/>
          <w:i w:val="false"/>
          <w:color w:val="000000"/>
          <w:sz w:val="28"/>
        </w:rPr>
        <w:t xml:space="preserve"> айқындайтын өңірлерге адамдардың ерікті түрде қоныс аудару;</w:t>
      </w:r>
    </w:p>
    <w:p>
      <w:pPr>
        <w:spacing w:after="0"/>
        <w:ind w:left="0"/>
        <w:jc w:val="both"/>
      </w:pPr>
      <w:r>
        <w:rPr>
          <w:rFonts w:ascii="Times New Roman"/>
          <w:b w:val="false"/>
          <w:i w:val="false"/>
          <w:color w:val="000000"/>
          <w:sz w:val="28"/>
        </w:rPr>
        <w:t>
      22) сәулет, қала құрылысы және құрылыс iстерi жөнiндегi уәкiлеттi орган – сәулет, қала құрылысы және құрылыс қызметiн мемлекеттiк басқару саласындағы басшылықты жүзеге асыратын орталық мемлекеттiк орган;</w:t>
      </w:r>
    </w:p>
    <w:p>
      <w:pPr>
        <w:spacing w:after="0"/>
        <w:ind w:left="0"/>
        <w:jc w:val="both"/>
      </w:pPr>
      <w:r>
        <w:rPr>
          <w:rFonts w:ascii="Times New Roman"/>
          <w:b w:val="false"/>
          <w:i w:val="false"/>
          <w:color w:val="000000"/>
          <w:sz w:val="28"/>
        </w:rPr>
        <w:t>
      23) тұрғын үйді жалға алу (жалдау) – тұрғын үйді немесе оның бір бөлігін жалға берушіге (жалға алушыға) тұрақты немесе уақытша иелену және ақыға пайдалану үшін беру;</w:t>
      </w:r>
    </w:p>
    <w:p>
      <w:pPr>
        <w:spacing w:after="0"/>
        <w:ind w:left="0"/>
        <w:jc w:val="both"/>
      </w:pPr>
      <w:r>
        <w:rPr>
          <w:rFonts w:ascii="Times New Roman"/>
          <w:b w:val="false"/>
          <w:i w:val="false"/>
          <w:color w:val="000000"/>
          <w:sz w:val="28"/>
        </w:rPr>
        <w:t>
      24) тұрғынжайды жалдау шарты – оған сәйкес жалдауға беруші жалдаушыға тұрғынжайды немесе оның бір бөлігін ақы төлеп пайдалану құқығын беретін шарт;</w:t>
      </w:r>
    </w:p>
    <w:p>
      <w:pPr>
        <w:spacing w:after="0"/>
        <w:ind w:left="0"/>
        <w:jc w:val="both"/>
      </w:pPr>
      <w:r>
        <w:rPr>
          <w:rFonts w:ascii="Times New Roman"/>
          <w:b w:val="false"/>
          <w:i w:val="false"/>
          <w:color w:val="000000"/>
          <w:sz w:val="28"/>
        </w:rPr>
        <w:t>
      25) тірек ауылдық елді мекен – сол жерде тұратын халықты және іргелес орналасқан ауылдық елді мекендердің (бұдан әрі - AЕМ) тұрғындарын мемлекеттік және ауылдық кластерді құрайтын әлеуметтік көрсетілетін қызметтермен қамтамасыз ету үшін инфрақұрылым жасалатын абаттандырылған ауылдық елді мекен;</w:t>
      </w:r>
    </w:p>
    <w:p>
      <w:pPr>
        <w:spacing w:after="0"/>
        <w:ind w:left="0"/>
        <w:jc w:val="both"/>
      </w:pPr>
      <w:r>
        <w:rPr>
          <w:rFonts w:ascii="Times New Roman"/>
          <w:b w:val="false"/>
          <w:i w:val="false"/>
          <w:color w:val="000000"/>
          <w:sz w:val="28"/>
        </w:rPr>
        <w:t>
      26) халықтың көші-қон мәселелері жөніндегі уәкілетті орган –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p>
      <w:pPr>
        <w:spacing w:after="0"/>
        <w:ind w:left="0"/>
        <w:jc w:val="both"/>
      </w:pPr>
      <w:r>
        <w:rPr>
          <w:rFonts w:ascii="Times New Roman"/>
          <w:b w:val="false"/>
          <w:i w:val="false"/>
          <w:color w:val="000000"/>
          <w:sz w:val="28"/>
        </w:rPr>
        <w:t>
      27) шағын қала – халқының саны 50 мың адамға дейінгі қала;</w:t>
      </w:r>
    </w:p>
    <w:p>
      <w:pPr>
        <w:spacing w:after="0"/>
        <w:ind w:left="0"/>
        <w:jc w:val="both"/>
      </w:pPr>
      <w:r>
        <w:rPr>
          <w:rFonts w:ascii="Times New Roman"/>
          <w:b w:val="false"/>
          <w:i w:val="false"/>
          <w:color w:val="000000"/>
          <w:sz w:val="28"/>
        </w:rPr>
        <w:t>
      28) шекара маңындағы аумақтар – Қазақстан Республикасының Мемлекеттік шекарасынан 50 километрге дейінгі қашықтықта орналасқан әкімшілік-аумақтық құрылымдардың және елді мекендердің аумақтары;</w:t>
      </w:r>
    </w:p>
    <w:p>
      <w:pPr>
        <w:spacing w:after="0"/>
        <w:ind w:left="0"/>
        <w:jc w:val="both"/>
      </w:pPr>
      <w:r>
        <w:rPr>
          <w:rFonts w:ascii="Times New Roman"/>
          <w:b w:val="false"/>
          <w:i w:val="false"/>
          <w:color w:val="000000"/>
          <w:sz w:val="28"/>
        </w:rPr>
        <w:t>
      29) Қазақстан Республикасының шет елдегі мекемелері – шекарада орналасқан Қазақстан Республикасының дипломатиялық және оларға теңестірілген өкілдіктері, сондай-ақ консулдық мекемелері;</w:t>
      </w:r>
    </w:p>
    <w:p>
      <w:pPr>
        <w:spacing w:after="0"/>
        <w:ind w:left="0"/>
        <w:jc w:val="both"/>
      </w:pPr>
      <w:r>
        <w:rPr>
          <w:rFonts w:ascii="Times New Roman"/>
          <w:b w:val="false"/>
          <w:i w:val="false"/>
          <w:color w:val="000000"/>
          <w:sz w:val="28"/>
        </w:rPr>
        <w:t>
      30) экономикалық өсу орталықтары – өңір экономикасында инновациялар мен прогресс көзі функциясын орындайтын, "ауқым әсерінің" арқасында өндіріс факторларының тартылыс (шоғырлану) полюстері болып табылатын және жаңа тауарлар шығаратын және қызметтер көрсететін серпінді дамып келе жатқан салалардың кәсіпорындары орналасатын нақты елді мекендер;</w:t>
      </w:r>
    </w:p>
    <w:p>
      <w:pPr>
        <w:spacing w:after="0"/>
        <w:ind w:left="0"/>
        <w:jc w:val="both"/>
      </w:pPr>
      <w:r>
        <w:rPr>
          <w:rFonts w:ascii="Times New Roman"/>
          <w:b w:val="false"/>
          <w:i w:val="false"/>
          <w:color w:val="000000"/>
          <w:sz w:val="28"/>
        </w:rPr>
        <w:t xml:space="preserve">
      31) Электрондық еңбек биржасы - осы Әлеуметтік </w:t>
      </w:r>
      <w:r>
        <w:rPr>
          <w:rFonts w:ascii="Times New Roman"/>
          <w:b w:val="false"/>
          <w:i w:val="false"/>
          <w:color w:val="000000"/>
          <w:sz w:val="28"/>
        </w:rPr>
        <w:t>кодекске</w:t>
      </w:r>
      <w:r>
        <w:rPr>
          <w:rFonts w:ascii="Times New Roman"/>
          <w:b w:val="false"/>
          <w:i w:val="false"/>
          <w:color w:val="000000"/>
          <w:sz w:val="28"/>
        </w:rPr>
        <w:t xml:space="preserve"> сәйкес жұмыс іздеуді және персоналды іріктеуді, жұмыспен қамту саласында электрондық және проактивті форматта қызметтер көрсетуге жәрдемдесуді қамтамасыз ететін, іздеушілер мен жұмыс берушілерге арналған жұмыспен қамтудың бірыңғай цифрлық тұғырнамасын білдіретін ақпараттандыру объектісі;</w:t>
      </w:r>
    </w:p>
    <w:p>
      <w:pPr>
        <w:spacing w:after="0"/>
        <w:ind w:left="0"/>
        <w:jc w:val="both"/>
      </w:pPr>
      <w:r>
        <w:rPr>
          <w:rFonts w:ascii="Times New Roman"/>
          <w:b w:val="false"/>
          <w:i w:val="false"/>
          <w:color w:val="000000"/>
          <w:sz w:val="28"/>
        </w:rPr>
        <w:t>
      32) "электрондық үкіметтің" веб-порталы (бұдан әрі – ЭҮП)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Еңбек және халықты әлеуметтік қорғау министрінің 12.03.2024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Жұмыс күшінің ұтқырлығын арттыру үшін адамдардың ерікті түрде қоныс аударуы екі бағытта жүзеге асырылады:</w:t>
      </w:r>
    </w:p>
    <w:bookmarkEnd w:id="15"/>
    <w:p>
      <w:pPr>
        <w:spacing w:after="0"/>
        <w:ind w:left="0"/>
        <w:jc w:val="both"/>
      </w:pPr>
      <w:r>
        <w:rPr>
          <w:rFonts w:ascii="Times New Roman"/>
          <w:b w:val="false"/>
          <w:i w:val="false"/>
          <w:color w:val="000000"/>
          <w:sz w:val="28"/>
        </w:rPr>
        <w:t xml:space="preserve">
      1) қоныс аударушылар мен қандастарды қабылдаудың өңірлік квотасы шеңберінде Әлеуметтік кодекстің 112-бабы 3-тармағының </w:t>
      </w:r>
      <w:r>
        <w:rPr>
          <w:rFonts w:ascii="Times New Roman"/>
          <w:b w:val="false"/>
          <w:i w:val="false"/>
          <w:color w:val="000000"/>
          <w:sz w:val="28"/>
        </w:rPr>
        <w:t>2) тармақшасы</w:t>
      </w:r>
      <w:r>
        <w:rPr>
          <w:rFonts w:ascii="Times New Roman"/>
          <w:b w:val="false"/>
          <w:i w:val="false"/>
          <w:color w:val="000000"/>
          <w:sz w:val="28"/>
        </w:rPr>
        <w:t xml:space="preserve"> айқындаған өңірлерге;</w:t>
      </w:r>
    </w:p>
    <w:p>
      <w:pPr>
        <w:spacing w:after="0"/>
        <w:ind w:left="0"/>
        <w:jc w:val="both"/>
      </w:pPr>
      <w:r>
        <w:rPr>
          <w:rFonts w:ascii="Times New Roman"/>
          <w:b w:val="false"/>
          <w:i w:val="false"/>
          <w:color w:val="000000"/>
          <w:sz w:val="28"/>
        </w:rPr>
        <w:t xml:space="preserve">
      2) бір облыс шегінде. </w:t>
      </w:r>
    </w:p>
    <w:bookmarkStart w:name="z18" w:id="16"/>
    <w:p>
      <w:pPr>
        <w:spacing w:after="0"/>
        <w:ind w:left="0"/>
        <w:jc w:val="both"/>
      </w:pPr>
      <w:r>
        <w:rPr>
          <w:rFonts w:ascii="Times New Roman"/>
          <w:b w:val="false"/>
          <w:i w:val="false"/>
          <w:color w:val="000000"/>
          <w:sz w:val="28"/>
        </w:rPr>
        <w:t>
      5. Халықты жұмыспен қамту мәселелері жөніндегі өңірлік, аудандық (қалалық) комиссия облыс (республикалық маңызы бар қала, астана) аумағында орналасқан мемлекеттік органдар мен басқа да ұйымдардың халықты жұмыспен қамту бөлігінде облыстың даму жоспарын, өңірлік жұмыспен қамту және әлеуметтік көмек картасын іске асыру мәселелері бойынша қызметін үйлестіруді жүзеге асырады.</w:t>
      </w:r>
    </w:p>
    <w:bookmarkEnd w:id="16"/>
    <w:bookmarkStart w:name="z19" w:id="17"/>
    <w:p>
      <w:pPr>
        <w:spacing w:after="0"/>
        <w:ind w:left="0"/>
        <w:jc w:val="both"/>
      </w:pPr>
      <w:r>
        <w:rPr>
          <w:rFonts w:ascii="Times New Roman"/>
          <w:b w:val="false"/>
          <w:i w:val="false"/>
          <w:color w:val="000000"/>
          <w:sz w:val="28"/>
        </w:rPr>
        <w:t>
      6. Халықты әлеуметтік қорғау және жұмыспен қамту жөніндегі жергілікті атқарушы орган жұмыс күшінің ұтқырлығын арттыру үшін экономикалық даму әлеуеті орташа және жоғары АЕМ, шағын және моноқалалар, облыстық және аудандық маңызы бар қалалар, сондай-ақ экономикалық өсу орталығы қатарынан елді мекендердің тізбесін жасақтайды.</w:t>
      </w:r>
    </w:p>
    <w:bookmarkEnd w:id="17"/>
    <w:bookmarkStart w:name="z20" w:id="18"/>
    <w:p>
      <w:pPr>
        <w:spacing w:after="0"/>
        <w:ind w:left="0"/>
        <w:jc w:val="both"/>
      </w:pPr>
      <w:r>
        <w:rPr>
          <w:rFonts w:ascii="Times New Roman"/>
          <w:b w:val="false"/>
          <w:i w:val="false"/>
          <w:color w:val="000000"/>
          <w:sz w:val="28"/>
        </w:rPr>
        <w:t>
      7. Халықты әлеуметтік қорғау және жұмыспен қамту жөніндегі жергілікті атқарушы орган жыл сайын, 15 желтоқсанға дейін көші-қон мәселелері бойынша уәкілетті органның келісуі бойынша, қандастар мен қоныс аударушыларды, оның ішінде облыс ішінде қоныстандыру мақсатында жұмыс күшінің мобильділігін арттыру үшін адамдардың ерікті түрде қоныс аударуына арналған елді мекендердің тізбесін бекітеді.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8. Халықты әлеуметтік қорғау және жұмыспен қамту мәселелері жөніндегі жергілікті орган елді мекендер тізбесін Электрондық еңбек биржасында, "Қоныс аудару" бөлімінде орналастыруды қамтамасыз етеді және еңбек мобильділігі орталықтарына, ауылдық округтердің әкімдіктеріне жібереді.</w:t>
      </w:r>
    </w:p>
    <w:bookmarkEnd w:id="19"/>
    <w:bookmarkStart w:name="z22" w:id="20"/>
    <w:p>
      <w:pPr>
        <w:spacing w:after="0"/>
        <w:ind w:left="0"/>
        <w:jc w:val="both"/>
      </w:pPr>
      <w:r>
        <w:rPr>
          <w:rFonts w:ascii="Times New Roman"/>
          <w:b w:val="false"/>
          <w:i w:val="false"/>
          <w:color w:val="000000"/>
          <w:sz w:val="28"/>
        </w:rPr>
        <w:t xml:space="preserve">
      9. Еңбек ұтқырлығын арттыру үшін адамдардың ерікті түрде қоныс аудару шаралары тізбеге кірмейтін өзге де елді мекендерде іске асырылмайды. </w:t>
      </w:r>
    </w:p>
    <w:bookmarkEnd w:id="20"/>
    <w:bookmarkStart w:name="z23" w:id="21"/>
    <w:p>
      <w:pPr>
        <w:spacing w:after="0"/>
        <w:ind w:left="0"/>
        <w:jc w:val="both"/>
      </w:pPr>
      <w:r>
        <w:rPr>
          <w:rFonts w:ascii="Times New Roman"/>
          <w:b w:val="false"/>
          <w:i w:val="false"/>
          <w:color w:val="000000"/>
          <w:sz w:val="28"/>
        </w:rPr>
        <w:t>
      10. Жұмыс күшінің мобильділігін арттыру үшін ерікті түрде қоныс аударуға жәрдемдесу жөніндегі шараларға жұмыс іздеуші адамдар және (немесе) жұмыссыздар, қандастар, сондай-ақ жұмыс берушілер қатысады.</w:t>
      </w:r>
    </w:p>
    <w:bookmarkEnd w:id="21"/>
    <w:bookmarkStart w:name="z24" w:id="22"/>
    <w:p>
      <w:pPr>
        <w:spacing w:after="0"/>
        <w:ind w:left="0"/>
        <w:jc w:val="both"/>
      </w:pPr>
      <w:r>
        <w:rPr>
          <w:rFonts w:ascii="Times New Roman"/>
          <w:b w:val="false"/>
          <w:i w:val="false"/>
          <w:color w:val="000000"/>
          <w:sz w:val="28"/>
        </w:rPr>
        <w:t xml:space="preserve">
      11. Жұмысқа орналасу үшін жұмыс іздеп жүрген адамдар және жұмыссыздар арасында Әлеуметтік кодексінің </w:t>
      </w:r>
      <w:r>
        <w:rPr>
          <w:rFonts w:ascii="Times New Roman"/>
          <w:b w:val="false"/>
          <w:i w:val="false"/>
          <w:color w:val="000000"/>
          <w:sz w:val="28"/>
        </w:rPr>
        <w:t>2-бабына</w:t>
      </w:r>
      <w:r>
        <w:rPr>
          <w:rFonts w:ascii="Times New Roman"/>
          <w:b w:val="false"/>
          <w:i w:val="false"/>
          <w:color w:val="000000"/>
          <w:sz w:val="28"/>
        </w:rPr>
        <w:t xml:space="preserve"> сәйкес жаңа тұрғылықты жерге ерікті түрде қоныс аудару үшін:</w:t>
      </w:r>
    </w:p>
    <w:bookmarkEnd w:id="22"/>
    <w:p>
      <w:pPr>
        <w:spacing w:after="0"/>
        <w:ind w:left="0"/>
        <w:jc w:val="both"/>
      </w:pPr>
      <w:r>
        <w:rPr>
          <w:rFonts w:ascii="Times New Roman"/>
          <w:b w:val="false"/>
          <w:i w:val="false"/>
          <w:color w:val="000000"/>
          <w:sz w:val="28"/>
        </w:rPr>
        <w:t>
      1) балалар ауылының тәрбиеленушiлерi және балалар үйлерінің түлектері, жетім балалар мен ата-анасының қамқорлығынсыз қалған он алты жастан жиырма үш жасқа дейiнгi балаларға арналған мектеп-интернаттардың түлектері;</w:t>
      </w:r>
    </w:p>
    <w:p>
      <w:pPr>
        <w:spacing w:after="0"/>
        <w:ind w:left="0"/>
        <w:jc w:val="both"/>
      </w:pPr>
      <w:r>
        <w:rPr>
          <w:rFonts w:ascii="Times New Roman"/>
          <w:b w:val="false"/>
          <w:i w:val="false"/>
          <w:color w:val="000000"/>
          <w:sz w:val="28"/>
        </w:rPr>
        <w:t>
      2) орта, техникалық және кәсіптік, орта білімнен кейінгі, жоғары және жоғары оқу орнынан кейінгі білім беру ұйымдарының түлектері;</w:t>
      </w:r>
    </w:p>
    <w:p>
      <w:pPr>
        <w:spacing w:after="0"/>
        <w:ind w:left="0"/>
        <w:jc w:val="both"/>
      </w:pPr>
      <w:r>
        <w:rPr>
          <w:rFonts w:ascii="Times New Roman"/>
          <w:b w:val="false"/>
          <w:i w:val="false"/>
          <w:color w:val="000000"/>
          <w:sz w:val="28"/>
        </w:rPr>
        <w:t>
      3)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 басымдықты пайдаланады.</w:t>
      </w:r>
    </w:p>
    <w:bookmarkStart w:name="z25" w:id="23"/>
    <w:p>
      <w:pPr>
        <w:spacing w:after="0"/>
        <w:ind w:left="0"/>
        <w:jc w:val="both"/>
      </w:pPr>
      <w:r>
        <w:rPr>
          <w:rFonts w:ascii="Times New Roman"/>
          <w:b w:val="false"/>
          <w:i w:val="false"/>
          <w:color w:val="000000"/>
          <w:sz w:val="28"/>
        </w:rPr>
        <w:t>
      12. Жұмысқа орналасу үшін жаңа тұрғылықты жерге ерікті түрде қоныс аударуға жәрдемдесу:</w:t>
      </w:r>
    </w:p>
    <w:bookmarkEnd w:id="23"/>
    <w:p>
      <w:pPr>
        <w:spacing w:after="0"/>
        <w:ind w:left="0"/>
        <w:jc w:val="both"/>
      </w:pPr>
      <w:r>
        <w:rPr>
          <w:rFonts w:ascii="Times New Roman"/>
          <w:b w:val="false"/>
          <w:i w:val="false"/>
          <w:color w:val="000000"/>
          <w:sz w:val="28"/>
        </w:rPr>
        <w:t>
      1) мемлекеттік қызметшілерге;</w:t>
      </w:r>
    </w:p>
    <w:p>
      <w:pPr>
        <w:spacing w:after="0"/>
        <w:ind w:left="0"/>
        <w:jc w:val="both"/>
      </w:pPr>
      <w:r>
        <w:rPr>
          <w:rFonts w:ascii="Times New Roman"/>
          <w:b w:val="false"/>
          <w:i w:val="false"/>
          <w:color w:val="000000"/>
          <w:sz w:val="28"/>
        </w:rPr>
        <w:t>
      2) ҚР ҰҚС 01-2017 қызметтер сыныптауышының тоғызыншы тобына жататын біліктілігі төмен жұмысшыларға;</w:t>
      </w:r>
    </w:p>
    <w:p>
      <w:pPr>
        <w:spacing w:after="0"/>
        <w:ind w:left="0"/>
        <w:jc w:val="both"/>
      </w:pPr>
      <w:r>
        <w:rPr>
          <w:rFonts w:ascii="Times New Roman"/>
          <w:b w:val="false"/>
          <w:i w:val="false"/>
          <w:color w:val="000000"/>
          <w:sz w:val="28"/>
        </w:rPr>
        <w:t>
      3) қоныс аударушың отбасы құрамындағы адамдарды қоспағанда, жұмыс күшінің құрамына кірмейтін азаматтарға қолданылмайды.</w:t>
      </w:r>
    </w:p>
    <w:bookmarkStart w:name="z26" w:id="24"/>
    <w:p>
      <w:pPr>
        <w:spacing w:after="0"/>
        <w:ind w:left="0"/>
        <w:jc w:val="both"/>
      </w:pPr>
      <w:r>
        <w:rPr>
          <w:rFonts w:ascii="Times New Roman"/>
          <w:b w:val="false"/>
          <w:i w:val="false"/>
          <w:color w:val="000000"/>
          <w:sz w:val="28"/>
        </w:rPr>
        <w:t>
      13. Жаңа тұрғылықты жерге ерікті түрде қоныс аударуды мемлекеттік қолдау шаралары жеке тұлғаларға бір рет көрсетіледі.</w:t>
      </w:r>
    </w:p>
    <w:bookmarkEnd w:id="24"/>
    <w:bookmarkStart w:name="z27" w:id="25"/>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49-тармақтарында</w:t>
      </w:r>
      <w:r>
        <w:rPr>
          <w:rFonts w:ascii="Times New Roman"/>
          <w:b w:val="false"/>
          <w:i w:val="false"/>
          <w:color w:val="000000"/>
          <w:sz w:val="28"/>
        </w:rPr>
        <w:t xml:space="preserve"> көзделген жұмыс күшінің ұтқырлығын арттыру үшін адамдардың ерікті түрде қоныс аудару шаралары туралы мәліметтер мансап орталықтарымен Электрондық еңбек биржасында және (немесе) әлеуметтік-еңбек саласындағы біріңғай ақпараттық жүйесінде орналастырылады.</w:t>
      </w:r>
    </w:p>
    <w:bookmarkEnd w:id="25"/>
    <w:bookmarkStart w:name="z28" w:id="26"/>
    <w:p>
      <w:pPr>
        <w:spacing w:after="0"/>
        <w:ind w:left="0"/>
        <w:jc w:val="left"/>
      </w:pPr>
      <w:r>
        <w:rPr>
          <w:rFonts w:ascii="Times New Roman"/>
          <w:b/>
          <w:i w:val="false"/>
          <w:color w:val="000000"/>
        </w:rPr>
        <w:t xml:space="preserve"> 2-тарау. Жұмыс күшінің ұтқырлығын арттыру үшін адамдардың ерікті түрде қоныс аударуын ұйымдастыру тәртібі</w:t>
      </w:r>
    </w:p>
    <w:bookmarkEnd w:id="26"/>
    <w:bookmarkStart w:name="z29" w:id="27"/>
    <w:p>
      <w:pPr>
        <w:spacing w:after="0"/>
        <w:ind w:left="0"/>
        <w:jc w:val="left"/>
      </w:pPr>
      <w:r>
        <w:rPr>
          <w:rFonts w:ascii="Times New Roman"/>
          <w:b/>
          <w:i w:val="false"/>
          <w:color w:val="000000"/>
        </w:rPr>
        <w:t xml:space="preserve"> 1-параграф. Өңіраралық қоныс аудару тәртібі</w:t>
      </w:r>
    </w:p>
    <w:bookmarkEnd w:id="27"/>
    <w:bookmarkStart w:name="z30" w:id="28"/>
    <w:p>
      <w:pPr>
        <w:spacing w:after="0"/>
        <w:ind w:left="0"/>
        <w:jc w:val="both"/>
      </w:pPr>
      <w:r>
        <w:rPr>
          <w:rFonts w:ascii="Times New Roman"/>
          <w:b w:val="false"/>
          <w:i w:val="false"/>
          <w:color w:val="000000"/>
          <w:sz w:val="28"/>
        </w:rPr>
        <w:t>
      15. Өңіраралық қоныс аудару жұмыс күші артық облыстардан (бұдан әрі – шығу өңірлері) жұмыс күші жетіспейтін облыстарға (бұдан әрі – қабылдау өңірлері) жұмысқа орналастыруға немесе кәсіпкерлік бастамаларға жәрдемдесу бойынша міндеттемелермен жүзеге асырылады.</w:t>
      </w:r>
    </w:p>
    <w:bookmarkEnd w:id="28"/>
    <w:bookmarkStart w:name="z31" w:id="29"/>
    <w:p>
      <w:pPr>
        <w:spacing w:after="0"/>
        <w:ind w:left="0"/>
        <w:jc w:val="both"/>
      </w:pPr>
      <w:r>
        <w:rPr>
          <w:rFonts w:ascii="Times New Roman"/>
          <w:b w:val="false"/>
          <w:i w:val="false"/>
          <w:color w:val="000000"/>
          <w:sz w:val="28"/>
        </w:rPr>
        <w:t>
      16. Алматы, Жамбыл, Жетісу, Маңғыстау, Түркістан, Қызылорда облыстары мен Астана, Алматы және Шымкент қалалары кейінгі 10 жылда облыстағы халық саны жыл сайын 2 %-дан артық өсетін және/немесе халқының тығыздығы шаршы километрге 6,4 адамнан асатын шығу өңірлері болып айқындалған.</w:t>
      </w:r>
    </w:p>
    <w:bookmarkEnd w:id="29"/>
    <w:bookmarkStart w:name="z32" w:id="30"/>
    <w:p>
      <w:pPr>
        <w:spacing w:after="0"/>
        <w:ind w:left="0"/>
        <w:jc w:val="both"/>
      </w:pPr>
      <w:r>
        <w:rPr>
          <w:rFonts w:ascii="Times New Roman"/>
          <w:b w:val="false"/>
          <w:i w:val="false"/>
          <w:color w:val="000000"/>
          <w:sz w:val="28"/>
        </w:rPr>
        <w:t xml:space="preserve">
      17. Қабылдау өңірлері Әлеуметтік кодекстің 112-бабы 3-тармағының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айқындалады.</w:t>
      </w:r>
    </w:p>
    <w:bookmarkEnd w:id="30"/>
    <w:bookmarkStart w:name="z33" w:id="31"/>
    <w:p>
      <w:pPr>
        <w:spacing w:after="0"/>
        <w:ind w:left="0"/>
        <w:jc w:val="both"/>
      </w:pPr>
      <w:r>
        <w:rPr>
          <w:rFonts w:ascii="Times New Roman"/>
          <w:b w:val="false"/>
          <w:i w:val="false"/>
          <w:color w:val="000000"/>
          <w:sz w:val="28"/>
        </w:rPr>
        <w:t>
      18. Ерікті түрде қоныс аударатын адамдарды мемлекеттік қолдау:</w:t>
      </w:r>
    </w:p>
    <w:bookmarkEnd w:id="31"/>
    <w:p>
      <w:pPr>
        <w:spacing w:after="0"/>
        <w:ind w:left="0"/>
        <w:jc w:val="both"/>
      </w:pPr>
      <w:r>
        <w:rPr>
          <w:rFonts w:ascii="Times New Roman"/>
          <w:b w:val="false"/>
          <w:i w:val="false"/>
          <w:color w:val="000000"/>
          <w:sz w:val="28"/>
        </w:rPr>
        <w:t>
      1) жұмыскердің көшуі жұмыс берушінің қаражаты есебінен жүзеге асырылатын жағдайларды қоспағанда, адамдарға және олардың отбасы мүшелеріне материалдық көмек беруді;</w:t>
      </w:r>
    </w:p>
    <w:p>
      <w:pPr>
        <w:spacing w:after="0"/>
        <w:ind w:left="0"/>
        <w:jc w:val="both"/>
      </w:pPr>
      <w:r>
        <w:rPr>
          <w:rFonts w:ascii="Times New Roman"/>
          <w:b w:val="false"/>
          <w:i w:val="false"/>
          <w:color w:val="000000"/>
          <w:sz w:val="28"/>
        </w:rPr>
        <w:t>
      2) жұмыс беруші жұмыскерге тұрғын үй ұсынған жағдайларды қоспағанда, қызметтік тұрғын үй немесе жатақханалардан бөлме беруді;</w:t>
      </w:r>
    </w:p>
    <w:p>
      <w:pPr>
        <w:spacing w:after="0"/>
        <w:ind w:left="0"/>
        <w:jc w:val="both"/>
      </w:pPr>
      <w:r>
        <w:rPr>
          <w:rFonts w:ascii="Times New Roman"/>
          <w:b w:val="false"/>
          <w:i w:val="false"/>
          <w:color w:val="000000"/>
          <w:sz w:val="28"/>
        </w:rPr>
        <w:t>
      3) жұмыс берушінің қажеттілігі болған кезде кәсіптік оқытуды;</w:t>
      </w:r>
    </w:p>
    <w:p>
      <w:pPr>
        <w:spacing w:after="0"/>
        <w:ind w:left="0"/>
        <w:jc w:val="both"/>
      </w:pPr>
      <w:r>
        <w:rPr>
          <w:rFonts w:ascii="Times New Roman"/>
          <w:b w:val="false"/>
          <w:i w:val="false"/>
          <w:color w:val="000000"/>
          <w:sz w:val="28"/>
        </w:rPr>
        <w:t>
      4) жаңа тұрғылықты жерінде жұмысқа орналасуға және кәсіпкерлік бастамашылыққа жәрдемдесуді;</w:t>
      </w:r>
    </w:p>
    <w:p>
      <w:pPr>
        <w:spacing w:after="0"/>
        <w:ind w:left="0"/>
        <w:jc w:val="both"/>
      </w:pPr>
      <w:r>
        <w:rPr>
          <w:rFonts w:ascii="Times New Roman"/>
          <w:b w:val="false"/>
          <w:i w:val="false"/>
          <w:color w:val="000000"/>
          <w:sz w:val="28"/>
        </w:rPr>
        <w:t>
      5) жұмысқа орналасуға субсидиялар бере отырып, жұмыс күшінің мобильділігін арттыру үшін ерікті қоныс аудару шараларына қатысатын жұмыс берушілерде жұмысқа орналасуға жәрдемдесуді қамтиды.</w:t>
      </w:r>
    </w:p>
    <w:bookmarkStart w:name="z34" w:id="32"/>
    <w:p>
      <w:pPr>
        <w:spacing w:after="0"/>
        <w:ind w:left="0"/>
        <w:jc w:val="both"/>
      </w:pPr>
      <w:r>
        <w:rPr>
          <w:rFonts w:ascii="Times New Roman"/>
          <w:b w:val="false"/>
          <w:i w:val="false"/>
          <w:color w:val="000000"/>
          <w:sz w:val="28"/>
        </w:rPr>
        <w:t>
      19. "Мәңгілік ел жастары – индустрияға!" ("Серпін") және "Жарқын Болашақ" жобасына қатысушылар қатарындағы түлектер, сондай-ақ қандастар шығу өңіріне/мемлекетіне қарамастан өңіраралық ерікті түрде қоныс аударуға қатысады.</w:t>
      </w:r>
    </w:p>
    <w:bookmarkEnd w:id="32"/>
    <w:p>
      <w:pPr>
        <w:spacing w:after="0"/>
        <w:ind w:left="0"/>
        <w:jc w:val="both"/>
      </w:pPr>
      <w:r>
        <w:rPr>
          <w:rFonts w:ascii="Times New Roman"/>
          <w:b w:val="false"/>
          <w:i w:val="false"/>
          <w:color w:val="000000"/>
          <w:sz w:val="28"/>
        </w:rPr>
        <w:t>
      Бұл ретте, "Мәңгілік ел жастары – индустрияға!" ("Серпін") және "Жарқын Болашак" жобасына қатысушылар қатарындағы түлектер оқу өңіріне қарамастан осы Қағидаларға сәйкес қабылдау өңірінде мемлекеттік қолдау шарасын ала алады. Қандастарды қабылдаудың өңірлік квотасына енгізілген қандастардың және олардың отбасы мүшелерінің Қазақстан Республикасының азаматтығын алуы осы Қағидаларда көзделген ерікті қоныс аударуға арналған мемлекеттік қолдау шараларын тоқтату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20. Мансап орталықтары үш жұмыс күні ішінде ақпараттық-коммуникациялық технологиялар және (немесе) желінің абоненттік құрылғысы және ЭҮП арқылы өтініш берушілерді хабардар етеді және оларға әлеуметтік қорғау және жұмыспен қамту мәселелері жөніндегі қабылдау өңірінің жергілікті атқарушы органы, сондай-ақ, қандастарды қабылдау комиссиясы қабылдаған шешімдердің көшірмелерін ұсынады, үміткерді жаңа тұрғылықты жерде қабылдауға дайын екендігі туралы хабардар етеді.</w:t>
      </w:r>
    </w:p>
    <w:bookmarkEnd w:id="33"/>
    <w:bookmarkStart w:name="z36" w:id="34"/>
    <w:p>
      <w:pPr>
        <w:spacing w:after="0"/>
        <w:ind w:left="0"/>
        <w:jc w:val="both"/>
      </w:pPr>
      <w:r>
        <w:rPr>
          <w:rFonts w:ascii="Times New Roman"/>
          <w:b w:val="false"/>
          <w:i w:val="false"/>
          <w:color w:val="000000"/>
          <w:sz w:val="28"/>
        </w:rPr>
        <w:t>
      21. Хабарламаны алғаннан кейін қоныс аударуды қандастар және қоныс аударушылар дербес жүзеге асырады.</w:t>
      </w:r>
    </w:p>
    <w:bookmarkEnd w:id="34"/>
    <w:bookmarkStart w:name="z37" w:id="35"/>
    <w:p>
      <w:pPr>
        <w:spacing w:after="0"/>
        <w:ind w:left="0"/>
        <w:jc w:val="both"/>
      </w:pPr>
      <w:r>
        <w:rPr>
          <w:rFonts w:ascii="Times New Roman"/>
          <w:b w:val="false"/>
          <w:i w:val="false"/>
          <w:color w:val="000000"/>
          <w:sz w:val="28"/>
        </w:rPr>
        <w:t>
      22. "Шыққан өңірлерінен қоныс аударушыларды қабылдау өңірлеріне өз бетінше келген және сонда алты айдан артық тұрмаған қоныс аударушылар, сондай-ақ "Мәңгілік ел жастары - индустрияға!" ("Серпін") және "Жарқын Болашак" жобаларына түлектері оқу орнын аяқтаған соң алты ай мерзімінде және қоныс аударушыларды қабылдау өңірлерінде тіркелуіне тәуелсіз мансап орталығына осы Қағидаларға 1-қосымшаға сәйкес нысан бойынша өтініш береді.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xml:space="preserve">
      23. Қабылдау өңірінің мансап орталығы қоныс аударушы келгеннен кейін бес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күшінің ұтқырлығын арттыру үшін ерікті түрде қоныс аударуға жәрдемдесу бойынша мемлекеттік қолдау көрсету туралы Әлеуметтік келісімшарт жобасын әзірлейді және келісу үшін еңбек мобильділігі орталығына жолдайды.</w:t>
      </w:r>
    </w:p>
    <w:bookmarkEnd w:id="36"/>
    <w:p>
      <w:pPr>
        <w:spacing w:after="0"/>
        <w:ind w:left="0"/>
        <w:jc w:val="both"/>
      </w:pPr>
      <w:r>
        <w:rPr>
          <w:rFonts w:ascii="Times New Roman"/>
          <w:b w:val="false"/>
          <w:i w:val="false"/>
          <w:color w:val="000000"/>
          <w:sz w:val="28"/>
        </w:rPr>
        <w:t>
      Еңбек мобильділігі орталығы екі жұмыс күні ішінде әлеуметтік келісімшартқа қол қояды және мансап орталығын хабардар етеді.</w:t>
      </w:r>
    </w:p>
    <w:bookmarkStart w:name="z39" w:id="37"/>
    <w:p>
      <w:pPr>
        <w:spacing w:after="0"/>
        <w:ind w:left="0"/>
        <w:jc w:val="both"/>
      </w:pPr>
      <w:r>
        <w:rPr>
          <w:rFonts w:ascii="Times New Roman"/>
          <w:b w:val="false"/>
          <w:i w:val="false"/>
          <w:color w:val="000000"/>
          <w:sz w:val="28"/>
        </w:rPr>
        <w:t>
      24. Бір қабылдау өңірінің ішінде қоныстандыру ауданынан/қаласынан тыс бір елді мекеннен басқа елді мекенге көшкен жағдайда қандас не қоныс аударушы тиісті мансап орталықтарын хабардар етеді және жаңа тұрғылықты жері бойынша әлеуметтік келісімшарт жасасады.</w:t>
      </w:r>
    </w:p>
    <w:bookmarkEnd w:id="37"/>
    <w:bookmarkStart w:name="z40" w:id="38"/>
    <w:p>
      <w:pPr>
        <w:spacing w:after="0"/>
        <w:ind w:left="0"/>
        <w:jc w:val="both"/>
      </w:pPr>
      <w:r>
        <w:rPr>
          <w:rFonts w:ascii="Times New Roman"/>
          <w:b w:val="false"/>
          <w:i w:val="false"/>
          <w:color w:val="000000"/>
          <w:sz w:val="28"/>
        </w:rPr>
        <w:t>
      25. Өңіраралық қоныс аударуды ұйымдастыру мақсатында шығу және қабылдау өңірлерінің еңбек мобильділігі орталығы шығу өңірлерінде бос орындар жәрмеңкелерін ұйымдастыру, қандастар мен қоныс аударушыларды қабылдаудың белгіленген өңірлік квота, еңбек нарығындағы жағдай, жұмыс күшіне сұраныс пен ұсыныс туралы, әлеуметтік инфрақұрылыммен қамтамасыз ету шарттары және қабылдау өңірлеріне танысу сапарларын ұйымдастыру арқылы өзара іс-қимылды қамтамасыз етеді.</w:t>
      </w:r>
    </w:p>
    <w:bookmarkEnd w:id="38"/>
    <w:bookmarkStart w:name="z41" w:id="39"/>
    <w:p>
      <w:pPr>
        <w:spacing w:after="0"/>
        <w:ind w:left="0"/>
        <w:jc w:val="both"/>
      </w:pPr>
      <w:r>
        <w:rPr>
          <w:rFonts w:ascii="Times New Roman"/>
          <w:b w:val="false"/>
          <w:i w:val="false"/>
          <w:color w:val="000000"/>
          <w:sz w:val="28"/>
        </w:rPr>
        <w:t>
      26. Өңіраралық қоныс аударуды мемлекеттік қолдау шаралары жергілікті бюджет қаражаты есебінен жүзеге асырылады.</w:t>
      </w:r>
    </w:p>
    <w:bookmarkEnd w:id="39"/>
    <w:bookmarkStart w:name="z42" w:id="40"/>
    <w:p>
      <w:pPr>
        <w:spacing w:after="0"/>
        <w:ind w:left="0"/>
        <w:jc w:val="left"/>
      </w:pPr>
      <w:r>
        <w:rPr>
          <w:rFonts w:ascii="Times New Roman"/>
          <w:b/>
          <w:i w:val="false"/>
          <w:color w:val="000000"/>
        </w:rPr>
        <w:t xml:space="preserve"> 2-параграф. Жұмыс берушілердің қатысуымен өңіраралық қоныс аудару тәртібі</w:t>
      </w:r>
    </w:p>
    <w:bookmarkEnd w:id="40"/>
    <w:bookmarkStart w:name="z43" w:id="41"/>
    <w:p>
      <w:pPr>
        <w:spacing w:after="0"/>
        <w:ind w:left="0"/>
        <w:jc w:val="both"/>
      </w:pPr>
      <w:r>
        <w:rPr>
          <w:rFonts w:ascii="Times New Roman"/>
          <w:b w:val="false"/>
          <w:i w:val="false"/>
          <w:color w:val="000000"/>
          <w:sz w:val="28"/>
        </w:rPr>
        <w:t>
      27. Жұмыс берушілерге өңіраралық қоныс аударуда жәрдем көрсету үшін мансап орталықтары өңірлік кәсіпкерлер палаталарының филиалымен бірлесіп, жұмыс берушілерге ерікті өңіраралық қоныс аудару шеңберінде мемлекеттік қолдау шараларын көрсетудің тәртібі мен шарттары туралы консультация береді.</w:t>
      </w:r>
    </w:p>
    <w:bookmarkEnd w:id="41"/>
    <w:bookmarkStart w:name="z44" w:id="42"/>
    <w:p>
      <w:pPr>
        <w:spacing w:after="0"/>
        <w:ind w:left="0"/>
        <w:jc w:val="both"/>
      </w:pPr>
      <w:r>
        <w:rPr>
          <w:rFonts w:ascii="Times New Roman"/>
          <w:b w:val="false"/>
          <w:i w:val="false"/>
          <w:color w:val="000000"/>
          <w:sz w:val="28"/>
        </w:rPr>
        <w:t>
      28. Қабылдау өңірінен еңбек ресурстарына қажеттілігі бар жұмыс берушілер персоналды:</w:t>
      </w:r>
    </w:p>
    <w:bookmarkEnd w:id="42"/>
    <w:p>
      <w:pPr>
        <w:spacing w:after="0"/>
        <w:ind w:left="0"/>
        <w:jc w:val="both"/>
      </w:pPr>
      <w:r>
        <w:rPr>
          <w:rFonts w:ascii="Times New Roman"/>
          <w:b w:val="false"/>
          <w:i w:val="false"/>
          <w:color w:val="000000"/>
          <w:sz w:val="28"/>
        </w:rPr>
        <w:t>
      1) Электрондық еңбек биржасы арқылы:</w:t>
      </w:r>
    </w:p>
    <w:p>
      <w:pPr>
        <w:spacing w:after="0"/>
        <w:ind w:left="0"/>
        <w:jc w:val="both"/>
      </w:pPr>
      <w:r>
        <w:rPr>
          <w:rFonts w:ascii="Times New Roman"/>
          <w:b w:val="false"/>
          <w:i w:val="false"/>
          <w:color w:val="000000"/>
          <w:sz w:val="28"/>
        </w:rPr>
        <w:t>
      - мамандық (кәсіп) және жұмыс шарттары бөлінісінде қажетті қызметкерлердің санын көрсете отырып, бос жұмыс орнын туралы өтінімді орналастыру арқылы таңдайды.</w:t>
      </w:r>
    </w:p>
    <w:p>
      <w:pPr>
        <w:spacing w:after="0"/>
        <w:ind w:left="0"/>
        <w:jc w:val="both"/>
      </w:pPr>
      <w:r>
        <w:rPr>
          <w:rFonts w:ascii="Times New Roman"/>
          <w:b w:val="false"/>
          <w:i w:val="false"/>
          <w:color w:val="000000"/>
          <w:sz w:val="28"/>
        </w:rPr>
        <w:t>
      Ақпаратта жұмыс берушінің есебінен тұрғын үймен қамтамасыз ету бойынша, қосымша қолдау шаралары мен әлеуметтік инфрақұрылыммен қамтамасыз ету туралы мәліметтер көрсетіледі:</w:t>
      </w:r>
    </w:p>
    <w:p>
      <w:pPr>
        <w:spacing w:after="0"/>
        <w:ind w:left="0"/>
        <w:jc w:val="both"/>
      </w:pPr>
      <w:r>
        <w:rPr>
          <w:rFonts w:ascii="Times New Roman"/>
          <w:b w:val="false"/>
          <w:i w:val="false"/>
          <w:color w:val="000000"/>
          <w:sz w:val="28"/>
        </w:rPr>
        <w:t>
      - шығу өңірлерінен қажетті ізденушілердің түйіндемесін қарау арқылы таңдайды.</w:t>
      </w:r>
    </w:p>
    <w:p>
      <w:pPr>
        <w:spacing w:after="0"/>
        <w:ind w:left="0"/>
        <w:jc w:val="both"/>
      </w:pPr>
      <w:r>
        <w:rPr>
          <w:rFonts w:ascii="Times New Roman"/>
          <w:b w:val="false"/>
          <w:i w:val="false"/>
          <w:color w:val="000000"/>
          <w:sz w:val="28"/>
        </w:rPr>
        <w:t>
      2) шығу өңірлеріне бару арқылы;</w:t>
      </w:r>
    </w:p>
    <w:p>
      <w:pPr>
        <w:spacing w:after="0"/>
        <w:ind w:left="0"/>
        <w:jc w:val="both"/>
      </w:pPr>
      <w:r>
        <w:rPr>
          <w:rFonts w:ascii="Times New Roman"/>
          <w:b w:val="false"/>
          <w:i w:val="false"/>
          <w:color w:val="000000"/>
          <w:sz w:val="28"/>
        </w:rPr>
        <w:t>
      3) бос жұмыс орындар жәрмеңкесіне қатысу;</w:t>
      </w:r>
    </w:p>
    <w:bookmarkStart w:name="z45" w:id="43"/>
    <w:p>
      <w:pPr>
        <w:spacing w:after="0"/>
        <w:ind w:left="0"/>
        <w:jc w:val="both"/>
      </w:pPr>
      <w:r>
        <w:rPr>
          <w:rFonts w:ascii="Times New Roman"/>
          <w:b w:val="false"/>
          <w:i w:val="false"/>
          <w:color w:val="000000"/>
          <w:sz w:val="28"/>
        </w:rPr>
        <w:t>
      29. Жұмыс беруші Электрондық еңбек биржасы арқылы кадрларды таңдау кезінде ізденушінің байланыс деректері туралы ақпарат алу үшін ізденушінің жүйесіне сәйкестендіргіші бар сұратуды қалыптастырады.</w:t>
      </w:r>
    </w:p>
    <w:bookmarkEnd w:id="43"/>
    <w:p>
      <w:pPr>
        <w:spacing w:after="0"/>
        <w:ind w:left="0"/>
        <w:jc w:val="both"/>
      </w:pPr>
      <w:r>
        <w:rPr>
          <w:rFonts w:ascii="Times New Roman"/>
          <w:b w:val="false"/>
          <w:i w:val="false"/>
          <w:color w:val="000000"/>
          <w:sz w:val="28"/>
        </w:rPr>
        <w:t xml:space="preserve">
      Жұмыс беруші өңірлерге шығу және бос жұмыс орындарына жәрмеңке болған кезде ізденушімен Қазақстан Республикасы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жұмысқа орналасу туралы алдын-ала келісімшарт жасайды.</w:t>
      </w:r>
    </w:p>
    <w:bookmarkStart w:name="z46" w:id="44"/>
    <w:p>
      <w:pPr>
        <w:spacing w:after="0"/>
        <w:ind w:left="0"/>
        <w:jc w:val="both"/>
      </w:pPr>
      <w:r>
        <w:rPr>
          <w:rFonts w:ascii="Times New Roman"/>
          <w:b w:val="false"/>
          <w:i w:val="false"/>
          <w:color w:val="000000"/>
          <w:sz w:val="28"/>
        </w:rPr>
        <w:t>
      30. Көшудің тәртібі мен шарттарын жұмыс беруші мен ізденуші азаматтық-құқықтық сипаттағы Шартқа сәйкес келіседі.</w:t>
      </w:r>
    </w:p>
    <w:bookmarkEnd w:id="44"/>
    <w:bookmarkStart w:name="z47" w:id="45"/>
    <w:p>
      <w:pPr>
        <w:spacing w:after="0"/>
        <w:ind w:left="0"/>
        <w:jc w:val="both"/>
      </w:pPr>
      <w:r>
        <w:rPr>
          <w:rFonts w:ascii="Times New Roman"/>
          <w:b w:val="false"/>
          <w:i w:val="false"/>
          <w:color w:val="000000"/>
          <w:sz w:val="28"/>
        </w:rPr>
        <w:t>
      31. Жұмыс беруші көшу шартымен келісілгеннен кейін қоныс аударушыларды қабылдаудың өңірлік квотасына енгізу туралы не одан бас тарту туралы ұсынымдар шығару үшін мамандық (кәсіп) және жұмыс шарттары бөлінісінде жұмыскерлердің санын, сондай-ақ өзге де қолдау шараларын көрсете отырып, ізденуші туралы мәліметтерді өңірлік комиссияның қарауына жібереді.</w:t>
      </w:r>
    </w:p>
    <w:bookmarkEnd w:id="45"/>
    <w:p>
      <w:pPr>
        <w:spacing w:after="0"/>
        <w:ind w:left="0"/>
        <w:jc w:val="both"/>
      </w:pPr>
      <w:r>
        <w:rPr>
          <w:rFonts w:ascii="Times New Roman"/>
          <w:b w:val="false"/>
          <w:i w:val="false"/>
          <w:color w:val="000000"/>
          <w:sz w:val="28"/>
        </w:rPr>
        <w:t>
      Егер ізденуші қандас болып табылса, мәліметтер қандастарды қабылдаудың өңірлік квотасына енгізу туралы не одан бас тарту туралы ұсынымдар шығару үшін қандастарды қабылдау комиссиясына жібереді.</w:t>
      </w:r>
    </w:p>
    <w:bookmarkStart w:name="z48" w:id="46"/>
    <w:p>
      <w:pPr>
        <w:spacing w:after="0"/>
        <w:ind w:left="0"/>
        <w:jc w:val="both"/>
      </w:pPr>
      <w:r>
        <w:rPr>
          <w:rFonts w:ascii="Times New Roman"/>
          <w:b w:val="false"/>
          <w:i w:val="false"/>
          <w:color w:val="000000"/>
          <w:sz w:val="28"/>
        </w:rPr>
        <w:t>
      32. Жұмыспен қамту мәселесі жөніндегі өңірлік комиссия және (немесе) қандастарды қабылдау комиссиясы жұмыс берушіден мәліметтерді алғаннан кейін бес жұмыс күні ішінде квотаға енгізу туралы не себептерін дәлелді негіздей отырып, одан бас тарту туралы ұсыным шығарады және шешімдердің көшірмесін мансап орталығына жібереді.</w:t>
      </w:r>
    </w:p>
    <w:bookmarkEnd w:id="46"/>
    <w:bookmarkStart w:name="z49" w:id="47"/>
    <w:p>
      <w:pPr>
        <w:spacing w:after="0"/>
        <w:ind w:left="0"/>
        <w:jc w:val="both"/>
      </w:pPr>
      <w:r>
        <w:rPr>
          <w:rFonts w:ascii="Times New Roman"/>
          <w:b w:val="false"/>
          <w:i w:val="false"/>
          <w:color w:val="000000"/>
          <w:sz w:val="28"/>
        </w:rPr>
        <w:t>
      33. Ізденушіні квотаға енгізуден жұмыс берушіге бас тарту үшін жұмыс берушіде жалақы төлеу бойынша алты айдан астам, сондай-ақ есептелген салықтар, алымдар және бюджетке төленетін өзге де міндетті төлемдер бойынша үш айдан астам берешегінің болуы негіз болып табылады.</w:t>
      </w:r>
    </w:p>
    <w:bookmarkEnd w:id="47"/>
    <w:bookmarkStart w:name="z50" w:id="48"/>
    <w:p>
      <w:pPr>
        <w:spacing w:after="0"/>
        <w:ind w:left="0"/>
        <w:jc w:val="both"/>
      </w:pPr>
      <w:r>
        <w:rPr>
          <w:rFonts w:ascii="Times New Roman"/>
          <w:b w:val="false"/>
          <w:i w:val="false"/>
          <w:color w:val="000000"/>
          <w:sz w:val="28"/>
        </w:rPr>
        <w:t>
      34. Мансап орталығы ақпараттық-коммуникациялық технологиялар және (немесе) желінің абоненттік құрылғысы арқылы жұмыс берушіні қабылданған шешім туралы хабардар етеді.</w:t>
      </w:r>
    </w:p>
    <w:bookmarkEnd w:id="48"/>
    <w:bookmarkStart w:name="z51" w:id="49"/>
    <w:p>
      <w:pPr>
        <w:spacing w:after="0"/>
        <w:ind w:left="0"/>
        <w:jc w:val="both"/>
      </w:pPr>
      <w:r>
        <w:rPr>
          <w:rFonts w:ascii="Times New Roman"/>
          <w:b w:val="false"/>
          <w:i w:val="false"/>
          <w:color w:val="000000"/>
          <w:sz w:val="28"/>
        </w:rPr>
        <w:t>
      35. Жұмыс беруші ақпараттық-коммуникациялық технологиялар немесе желінің абоненттік құрылғысы арқылы жұмыс іздеушіні шығу өңірінен жаңа тұрғылықты жерде қабылдау дайындығы және жайластыру және үй беру мүмкіндіктері туралы хабардар етеді.</w:t>
      </w:r>
    </w:p>
    <w:bookmarkEnd w:id="49"/>
    <w:bookmarkStart w:name="z52" w:id="50"/>
    <w:p>
      <w:pPr>
        <w:spacing w:after="0"/>
        <w:ind w:left="0"/>
        <w:jc w:val="both"/>
      </w:pPr>
      <w:r>
        <w:rPr>
          <w:rFonts w:ascii="Times New Roman"/>
          <w:b w:val="false"/>
          <w:i w:val="false"/>
          <w:color w:val="000000"/>
          <w:sz w:val="28"/>
        </w:rPr>
        <w:t>
      36. Қабылдау өңірінің осы Қағидалардың шартына сәйкес өңіраралық қоныс аударуға жәрдем көрсететін жұмыс берушіге:</w:t>
      </w:r>
    </w:p>
    <w:bookmarkEnd w:id="50"/>
    <w:p>
      <w:pPr>
        <w:spacing w:after="0"/>
        <w:ind w:left="0"/>
        <w:jc w:val="both"/>
      </w:pPr>
      <w:r>
        <w:rPr>
          <w:rFonts w:ascii="Times New Roman"/>
          <w:b w:val="false"/>
          <w:i w:val="false"/>
          <w:color w:val="000000"/>
          <w:sz w:val="28"/>
        </w:rPr>
        <w:t xml:space="preserve">
      1) мынадай: </w:t>
      </w:r>
    </w:p>
    <w:p>
      <w:pPr>
        <w:spacing w:after="0"/>
        <w:ind w:left="0"/>
        <w:jc w:val="both"/>
      </w:pPr>
      <w:r>
        <w:rPr>
          <w:rFonts w:ascii="Times New Roman"/>
          <w:b w:val="false"/>
          <w:i w:val="false"/>
          <w:color w:val="000000"/>
          <w:sz w:val="28"/>
        </w:rPr>
        <w:t>
      - кемінде екі жыл мерзімге тұрақты жұмысқа орналастыру;</w:t>
      </w:r>
    </w:p>
    <w:p>
      <w:pPr>
        <w:spacing w:after="0"/>
        <w:ind w:left="0"/>
        <w:jc w:val="both"/>
      </w:pPr>
      <w:r>
        <w:rPr>
          <w:rFonts w:ascii="Times New Roman"/>
          <w:b w:val="false"/>
          <w:i w:val="false"/>
          <w:color w:val="000000"/>
          <w:sz w:val="28"/>
        </w:rPr>
        <w:t>
      - тұрғын үймен қамтамасыз ету шартымен қабылданған әрбір қызметкер үшін жұмысқа орналасуға 400 айлық есептік көрсеткіш (бұдан әрі - АЕК) мөлшерінде біржолғы субсидия беріледі;</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 кемінде бес жыл мерзімге тұрақты жұмысқа орналастыру;</w:t>
      </w:r>
    </w:p>
    <w:p>
      <w:pPr>
        <w:spacing w:after="0"/>
        <w:ind w:left="0"/>
        <w:jc w:val="both"/>
      </w:pPr>
      <w:r>
        <w:rPr>
          <w:rFonts w:ascii="Times New Roman"/>
          <w:b w:val="false"/>
          <w:i w:val="false"/>
          <w:color w:val="000000"/>
          <w:sz w:val="28"/>
        </w:rPr>
        <w:t>
      - кемінде бес жылға тұрғын үймен қамтамасыз ету шартымен қоныс аударушының немесе қандастың отбасына тұрғын үй беру үшін тұрғын үй құнының 50% мөлшерінде, бірақ 1160 АЕК асырмай жұмыс беруші шығыстарының бөлігі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37. Бес жыл өткеннен кейін осы Қағиданың </w:t>
      </w:r>
      <w:r>
        <w:rPr>
          <w:rFonts w:ascii="Times New Roman"/>
          <w:b w:val="false"/>
          <w:i w:val="false"/>
          <w:color w:val="000000"/>
          <w:sz w:val="28"/>
        </w:rPr>
        <w:t>91-тармағына</w:t>
      </w:r>
      <w:r>
        <w:rPr>
          <w:rFonts w:ascii="Times New Roman"/>
          <w:b w:val="false"/>
          <w:i w:val="false"/>
          <w:color w:val="000000"/>
          <w:sz w:val="28"/>
        </w:rPr>
        <w:t xml:space="preserve"> сәйкес азаматтық-құқықтық сипаттағы Шартқа сәйкес екі жақтың келісімі бойынша жұмысшы тұрғын үйді жекешелендіреді.</w:t>
      </w:r>
    </w:p>
    <w:bookmarkEnd w:id="51"/>
    <w:bookmarkStart w:name="z54" w:id="52"/>
    <w:p>
      <w:pPr>
        <w:spacing w:after="0"/>
        <w:ind w:left="0"/>
        <w:jc w:val="both"/>
      </w:pPr>
      <w:r>
        <w:rPr>
          <w:rFonts w:ascii="Times New Roman"/>
          <w:b w:val="false"/>
          <w:i w:val="false"/>
          <w:color w:val="000000"/>
          <w:sz w:val="28"/>
        </w:rPr>
        <w:t>
      38. Жұмыс берушіге жұмысқа орналасуға субсидия берілген және шығыстарын өтеу кезінде көшуге субсидия төленбейді және тұрғын үйді жалдау (жалға алу) және коммуналдық қызметтерге ақы төлеу жөніндегі шығыстар кандасқа және қоныс аударушыға өтелмейді.</w:t>
      </w:r>
    </w:p>
    <w:bookmarkEnd w:id="52"/>
    <w:bookmarkStart w:name="z55" w:id="53"/>
    <w:p>
      <w:pPr>
        <w:spacing w:after="0"/>
        <w:ind w:left="0"/>
        <w:jc w:val="both"/>
      </w:pPr>
      <w:r>
        <w:rPr>
          <w:rFonts w:ascii="Times New Roman"/>
          <w:b w:val="false"/>
          <w:i w:val="false"/>
          <w:color w:val="000000"/>
          <w:sz w:val="28"/>
        </w:rPr>
        <w:t xml:space="preserve">
      39. Қазақстан Республикасы Еңбек және халықты әлеуметтік қорғау министрінің 2020 жылғы 3 қыркүйектегі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21173 болып тіркелді) бекітілген Еңбек шарттарын есепке алудың бірыңғай жүйесінде еңбек шарты туралы мәліметтерді ұсыну және алу қағидаларына сәйкес жұмыс беруші қандастар және қоныс аударушылар қатарынан жұмысқа орналастырылған жұмыскерлердің еңбек шарттары бойынша мәліметтерді "Электрондық еңбек шарттарын есепке алудың бірыңғай жүйесі" ААЖ-ға орналастыруды қамтамасыз етеді.</w:t>
      </w:r>
    </w:p>
    <w:bookmarkEnd w:id="53"/>
    <w:bookmarkStart w:name="z56" w:id="54"/>
    <w:p>
      <w:pPr>
        <w:spacing w:after="0"/>
        <w:ind w:left="0"/>
        <w:jc w:val="both"/>
      </w:pPr>
      <w:r>
        <w:rPr>
          <w:rFonts w:ascii="Times New Roman"/>
          <w:b w:val="false"/>
          <w:i w:val="false"/>
          <w:color w:val="000000"/>
          <w:sz w:val="28"/>
        </w:rPr>
        <w:t xml:space="preserve">
      40. Жұмыс берушілер қабылдау өңірінің мансап орталықтарына жұмыс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мынадай құжаттардың көшірмелерін:</w:t>
      </w:r>
    </w:p>
    <w:bookmarkEnd w:id="54"/>
    <w:p>
      <w:pPr>
        <w:spacing w:after="0"/>
        <w:ind w:left="0"/>
        <w:jc w:val="both"/>
      </w:pPr>
      <w:r>
        <w:rPr>
          <w:rFonts w:ascii="Times New Roman"/>
          <w:b w:val="false"/>
          <w:i w:val="false"/>
          <w:color w:val="000000"/>
          <w:sz w:val="28"/>
        </w:rPr>
        <w:t>
      1) қоныс аударушыларды қабылдаудың өңірлік квотасына енгізу туралы өңірлік комиссияның шешімдерін айқындау туралы;</w:t>
      </w:r>
    </w:p>
    <w:p>
      <w:pPr>
        <w:spacing w:after="0"/>
        <w:ind w:left="0"/>
        <w:jc w:val="both"/>
      </w:pPr>
      <w:r>
        <w:rPr>
          <w:rFonts w:ascii="Times New Roman"/>
          <w:b w:val="false"/>
          <w:i w:val="false"/>
          <w:color w:val="000000"/>
          <w:sz w:val="28"/>
        </w:rPr>
        <w:t>
      2) қандастарды қабылдаудың өңірлік квотасына енгізу туралы қандастарды қабылдау жөніндегі комиссия шешімі;</w:t>
      </w:r>
    </w:p>
    <w:p>
      <w:pPr>
        <w:spacing w:after="0"/>
        <w:ind w:left="0"/>
        <w:jc w:val="both"/>
      </w:pPr>
      <w:r>
        <w:rPr>
          <w:rFonts w:ascii="Times New Roman"/>
          <w:b w:val="false"/>
          <w:i w:val="false"/>
          <w:color w:val="000000"/>
          <w:sz w:val="28"/>
        </w:rPr>
        <w:t>
      3) жұмыс берушінің жұмысқа қабылдау туралы актісі не жұмыс берушінің қолымен және мөрімен (бар болса) расталған жұмыскерлермен жасалған еңбек шартының көшірмесін;</w:t>
      </w:r>
    </w:p>
    <w:p>
      <w:pPr>
        <w:spacing w:after="0"/>
        <w:ind w:left="0"/>
        <w:jc w:val="both"/>
      </w:pPr>
      <w:r>
        <w:rPr>
          <w:rFonts w:ascii="Times New Roman"/>
          <w:b w:val="false"/>
          <w:i w:val="false"/>
          <w:color w:val="000000"/>
          <w:sz w:val="28"/>
        </w:rPr>
        <w:t>
      4) шығыстарды өтеу кезінде тұрғын-үйді сату-сатып алу келісімшартын;</w:t>
      </w:r>
    </w:p>
    <w:p>
      <w:pPr>
        <w:spacing w:after="0"/>
        <w:ind w:left="0"/>
        <w:jc w:val="both"/>
      </w:pPr>
      <w:r>
        <w:rPr>
          <w:rFonts w:ascii="Times New Roman"/>
          <w:b w:val="false"/>
          <w:i w:val="false"/>
          <w:color w:val="000000"/>
          <w:sz w:val="28"/>
        </w:rPr>
        <w:t>
      5) жалдау немесе қайтарымсыз негізде пайдалану келісімшартын қоса бере отырып жұмысқа орналасуға субсидия төлеу немесе шығыстарын өтеу туралы өтініш береді.</w:t>
      </w:r>
    </w:p>
    <w:p>
      <w:pPr>
        <w:spacing w:after="0"/>
        <w:ind w:left="0"/>
        <w:jc w:val="both"/>
      </w:pPr>
      <w:r>
        <w:rPr>
          <w:rFonts w:ascii="Times New Roman"/>
          <w:b w:val="false"/>
          <w:i w:val="false"/>
          <w:color w:val="000000"/>
          <w:sz w:val="28"/>
        </w:rPr>
        <w:t>
      Аталған құжаттардың түпнұсқасы және көшірмесі ұсынылады. Олардың сәйкесітігін тексергеннен кейін мансап орталығымен түпнұсақалар өтініш иесіне қайтарылады.</w:t>
      </w:r>
    </w:p>
    <w:p>
      <w:pPr>
        <w:spacing w:after="0"/>
        <w:ind w:left="0"/>
        <w:jc w:val="both"/>
      </w:pPr>
      <w:r>
        <w:rPr>
          <w:rFonts w:ascii="Times New Roman"/>
          <w:b w:val="false"/>
          <w:i w:val="false"/>
          <w:color w:val="000000"/>
          <w:sz w:val="28"/>
        </w:rPr>
        <w:t>
      Мансап орталығы құжаттардың дұрыстығы және сәйкестігі болмаған жағдайда екі жұмыс күні ішінде өтініш иесіне пысықтау үшін қайтарылады.</w:t>
      </w:r>
    </w:p>
    <w:bookmarkStart w:name="z57" w:id="55"/>
    <w:p>
      <w:pPr>
        <w:spacing w:after="0"/>
        <w:ind w:left="0"/>
        <w:jc w:val="both"/>
      </w:pPr>
      <w:r>
        <w:rPr>
          <w:rFonts w:ascii="Times New Roman"/>
          <w:b w:val="false"/>
          <w:i w:val="false"/>
          <w:color w:val="000000"/>
          <w:sz w:val="28"/>
        </w:rPr>
        <w:t>
      41. Мансап орталығы өтініште көрсетілген мәліметтер толық және ұсынылған құжаттар толық болған кезде субсидия төлеу, шығыстарын өтеу туралы өтінішті қабылдайды.</w:t>
      </w:r>
    </w:p>
    <w:bookmarkEnd w:id="55"/>
    <w:bookmarkStart w:name="z58" w:id="56"/>
    <w:p>
      <w:pPr>
        <w:spacing w:after="0"/>
        <w:ind w:left="0"/>
        <w:jc w:val="both"/>
      </w:pPr>
      <w:r>
        <w:rPr>
          <w:rFonts w:ascii="Times New Roman"/>
          <w:b w:val="false"/>
          <w:i w:val="false"/>
          <w:color w:val="000000"/>
          <w:sz w:val="28"/>
        </w:rPr>
        <w:t>
      42. Мансап орталығы өтініш қабылданған күннен бастап бес жұмыс күні ішінде субсидия төлеу, шығыстарын өтеу туралы шешім шығарады және жұмыс берушіге төлемдерді қамтамасыз етеді.</w:t>
      </w:r>
    </w:p>
    <w:bookmarkEnd w:id="56"/>
    <w:bookmarkStart w:name="z59" w:id="57"/>
    <w:p>
      <w:pPr>
        <w:spacing w:after="0"/>
        <w:ind w:left="0"/>
        <w:jc w:val="both"/>
      </w:pPr>
      <w:r>
        <w:rPr>
          <w:rFonts w:ascii="Times New Roman"/>
          <w:b w:val="false"/>
          <w:i w:val="false"/>
          <w:color w:val="000000"/>
          <w:sz w:val="28"/>
        </w:rPr>
        <w:t xml:space="preserve">
      43. Шешім қабылданғаннан кейін екі жұмыс күні ішінде еңбек мобильділігі орталығы, ерікті түрде қоныс аударуға қатысушы және жұмыс беруші арасында үшжақты әлеуметтік келісімшарт жасалады, онда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 берушіге субсидия төлеу, жұмыс берушінің шығыстарын өтеу, қызметтік тұрғын үй беру шарттары және басқа да қолдау шаралары көзделеді.</w:t>
      </w:r>
    </w:p>
    <w:bookmarkEnd w:id="57"/>
    <w:bookmarkStart w:name="z60" w:id="58"/>
    <w:p>
      <w:pPr>
        <w:spacing w:after="0"/>
        <w:ind w:left="0"/>
        <w:jc w:val="both"/>
      </w:pPr>
      <w:r>
        <w:rPr>
          <w:rFonts w:ascii="Times New Roman"/>
          <w:b w:val="false"/>
          <w:i w:val="false"/>
          <w:color w:val="000000"/>
          <w:sz w:val="28"/>
        </w:rPr>
        <w:t>
      44. Әлеуметтік келісімшарт жасалғаннан кейін бір жұмыс күні ішінде еңбек мобильділігі орталықтары жұмыс берушінің екінші деңгейдегі банкте немесе қаржы нарығы мен қаржы ұйымдарын реттеу, бақылау және қадағалау жөніндегі уәкілетті органның лицензиясы негізінде жеке және заңды тұлғалардың банктік шоттарын ашуды және жүргізуді жүзеге асыратын ұйымдарда ашқан дербес шотына ақшалай төлемді аударады.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45. Жұмыс берушінің ұсынысы бойынша әлеуметтік келісімшартта материалдық көмекті ұсыну, әлеуметтік инфрақұрылыммен қамту бөлігінде қоныс аударушылар мен қандастарды қолдаудың қосымша шаралары көзделеді.</w:t>
      </w:r>
    </w:p>
    <w:bookmarkEnd w:id="59"/>
    <w:bookmarkStart w:name="z62" w:id="60"/>
    <w:p>
      <w:pPr>
        <w:spacing w:after="0"/>
        <w:ind w:left="0"/>
        <w:jc w:val="both"/>
      </w:pPr>
      <w:r>
        <w:rPr>
          <w:rFonts w:ascii="Times New Roman"/>
          <w:b w:val="false"/>
          <w:i w:val="false"/>
          <w:color w:val="000000"/>
          <w:sz w:val="28"/>
        </w:rPr>
        <w:t>
      46. Әлеуметтік келісімшарт талаптарының орындалуын еңбек мобильділігі орталығы, мансап орталығы және жұмыс беруші бақылайды.</w:t>
      </w:r>
    </w:p>
    <w:bookmarkEnd w:id="60"/>
    <w:bookmarkStart w:name="z63" w:id="61"/>
    <w:p>
      <w:pPr>
        <w:spacing w:after="0"/>
        <w:ind w:left="0"/>
        <w:jc w:val="both"/>
      </w:pPr>
      <w:r>
        <w:rPr>
          <w:rFonts w:ascii="Times New Roman"/>
          <w:b w:val="false"/>
          <w:i w:val="false"/>
          <w:color w:val="000000"/>
          <w:sz w:val="28"/>
        </w:rPr>
        <w:t>
      47. Ерікті өңіраралық қоныс аудару шараларын іске асыруға жәрдемдесетін жұмыс берушілерге жұмыспен қамтуға жәрдемдесу жөніндегі шараларды іске асыру шеңберінде мемлекеттік қолдау алуда басымдық беріледі.</w:t>
      </w:r>
    </w:p>
    <w:bookmarkEnd w:id="61"/>
    <w:bookmarkStart w:name="z64" w:id="62"/>
    <w:p>
      <w:pPr>
        <w:spacing w:after="0"/>
        <w:ind w:left="0"/>
        <w:jc w:val="left"/>
      </w:pPr>
      <w:r>
        <w:rPr>
          <w:rFonts w:ascii="Times New Roman"/>
          <w:b/>
          <w:i w:val="false"/>
          <w:color w:val="000000"/>
        </w:rPr>
        <w:t xml:space="preserve"> 3-параграф. Облыс ішінде қоныс аударуды ұйымдастыру тәртібі</w:t>
      </w:r>
    </w:p>
    <w:bookmarkEnd w:id="62"/>
    <w:bookmarkStart w:name="z65" w:id="63"/>
    <w:p>
      <w:pPr>
        <w:spacing w:after="0"/>
        <w:ind w:left="0"/>
        <w:jc w:val="both"/>
      </w:pPr>
      <w:r>
        <w:rPr>
          <w:rFonts w:ascii="Times New Roman"/>
          <w:b w:val="false"/>
          <w:i w:val="false"/>
          <w:color w:val="000000"/>
          <w:sz w:val="28"/>
        </w:rPr>
        <w:t>
      48. Облыс ішінде қоныс аудару облыс шегінде АЕМ-нен және экономикалық даму әлеуеті төмен моноқалалардан АЕМ-ге, экономикалық даму әлеуеті орташа және жоғары шағын және моноқалаларға, сондай-ақ мемлекеттік тұрғын үй қорынан тұрғын үймен қамтамасыз ету немесе жұмыс берушілер есебінен, жұмысқа орналастыру немесе кәсіпкерлік бастаманы дамыту мүмкіндігі болған кезде экономикалық өсу орталықтарына жүзеге асырылады.</w:t>
      </w:r>
    </w:p>
    <w:bookmarkEnd w:id="63"/>
    <w:bookmarkStart w:name="z66" w:id="64"/>
    <w:p>
      <w:pPr>
        <w:spacing w:after="0"/>
        <w:ind w:left="0"/>
        <w:jc w:val="both"/>
      </w:pPr>
      <w:r>
        <w:rPr>
          <w:rFonts w:ascii="Times New Roman"/>
          <w:b w:val="false"/>
          <w:i w:val="false"/>
          <w:color w:val="000000"/>
          <w:sz w:val="28"/>
        </w:rPr>
        <w:t>
      49. Ерікті түрде қоныс аударатын адамдарды мемлекеттік қолдау:</w:t>
      </w:r>
    </w:p>
    <w:bookmarkEnd w:id="64"/>
    <w:p>
      <w:pPr>
        <w:spacing w:after="0"/>
        <w:ind w:left="0"/>
        <w:jc w:val="both"/>
      </w:pPr>
      <w:r>
        <w:rPr>
          <w:rFonts w:ascii="Times New Roman"/>
          <w:b w:val="false"/>
          <w:i w:val="false"/>
          <w:color w:val="000000"/>
          <w:sz w:val="28"/>
        </w:rPr>
        <w:t>
      1) жұмыскердің көшуі жұмыс берушінің қаражаты есебінен жүзеге асырылатын жағдайларды қоспағанда, адамдарға және олардың отбасы мүшелеріне материалдық көмек беруді;</w:t>
      </w:r>
    </w:p>
    <w:p>
      <w:pPr>
        <w:spacing w:after="0"/>
        <w:ind w:left="0"/>
        <w:jc w:val="both"/>
      </w:pPr>
      <w:r>
        <w:rPr>
          <w:rFonts w:ascii="Times New Roman"/>
          <w:b w:val="false"/>
          <w:i w:val="false"/>
          <w:color w:val="000000"/>
          <w:sz w:val="28"/>
        </w:rPr>
        <w:t>
      2) жұмыс беруші жұмыскерге тұрғын үй ұсынған жағдайларды қоспағанда, қызметтік тұрғын үй немесе жатақханалардан бөлме беруді;</w:t>
      </w:r>
    </w:p>
    <w:p>
      <w:pPr>
        <w:spacing w:after="0"/>
        <w:ind w:left="0"/>
        <w:jc w:val="both"/>
      </w:pPr>
      <w:r>
        <w:rPr>
          <w:rFonts w:ascii="Times New Roman"/>
          <w:b w:val="false"/>
          <w:i w:val="false"/>
          <w:color w:val="000000"/>
          <w:sz w:val="28"/>
        </w:rPr>
        <w:t>
      3) жұмыс берушінің қажеттілігі болған кезде кәсіптік оқытуды;</w:t>
      </w:r>
    </w:p>
    <w:p>
      <w:pPr>
        <w:spacing w:after="0"/>
        <w:ind w:left="0"/>
        <w:jc w:val="both"/>
      </w:pPr>
      <w:r>
        <w:rPr>
          <w:rFonts w:ascii="Times New Roman"/>
          <w:b w:val="false"/>
          <w:i w:val="false"/>
          <w:color w:val="000000"/>
          <w:sz w:val="28"/>
        </w:rPr>
        <w:t>
      4) жаңа тұрғылықты жерінде жұмысқа орналасуға және кәсіпкерлік бастамашылыққа жәрдемдесуді;</w:t>
      </w:r>
    </w:p>
    <w:p>
      <w:pPr>
        <w:spacing w:after="0"/>
        <w:ind w:left="0"/>
        <w:jc w:val="both"/>
      </w:pPr>
      <w:r>
        <w:rPr>
          <w:rFonts w:ascii="Times New Roman"/>
          <w:b w:val="false"/>
          <w:i w:val="false"/>
          <w:color w:val="000000"/>
          <w:sz w:val="28"/>
        </w:rPr>
        <w:t>
      5) жұмысқа орналасуға субсидиялар бере отырып, жұмыс күшінің мобильділігін арттыру үшін ерікті қоныс аудару шараларына қатысатын жұмыс берушілерде жұмысқа орналасуға жәрдемдесуді қамтиды.</w:t>
      </w:r>
    </w:p>
    <w:bookmarkStart w:name="z67" w:id="65"/>
    <w:p>
      <w:pPr>
        <w:spacing w:after="0"/>
        <w:ind w:left="0"/>
        <w:jc w:val="both"/>
      </w:pPr>
      <w:r>
        <w:rPr>
          <w:rFonts w:ascii="Times New Roman"/>
          <w:b w:val="false"/>
          <w:i w:val="false"/>
          <w:color w:val="000000"/>
          <w:sz w:val="28"/>
        </w:rPr>
        <w:t>
      50. Бір облыс ішінде қоныс аударуды мемлекеттік қолдау шаралары жергілікті бюджет қаражаттары есебінен жүзеге асырылады.</w:t>
      </w:r>
    </w:p>
    <w:bookmarkEnd w:id="65"/>
    <w:bookmarkStart w:name="z68" w:id="66"/>
    <w:p>
      <w:pPr>
        <w:spacing w:after="0"/>
        <w:ind w:left="0"/>
        <w:jc w:val="both"/>
      </w:pPr>
      <w:r>
        <w:rPr>
          <w:rFonts w:ascii="Times New Roman"/>
          <w:b w:val="false"/>
          <w:i w:val="false"/>
          <w:color w:val="000000"/>
          <w:sz w:val="28"/>
        </w:rPr>
        <w:t>
      51. Облыс ішінде ерікті түрде қоныс аударуға қатысушылар экономикалық әлеуеті төмен елді мекендерде және моноқалаларда тұратын Қазақстан Республикасының азаматтары.</w:t>
      </w:r>
    </w:p>
    <w:bookmarkEnd w:id="66"/>
    <w:bookmarkStart w:name="z69" w:id="67"/>
    <w:p>
      <w:pPr>
        <w:spacing w:after="0"/>
        <w:ind w:left="0"/>
        <w:jc w:val="both"/>
      </w:pPr>
      <w:r>
        <w:rPr>
          <w:rFonts w:ascii="Times New Roman"/>
          <w:b w:val="false"/>
          <w:i w:val="false"/>
          <w:color w:val="000000"/>
          <w:sz w:val="28"/>
        </w:rPr>
        <w:t>
      52. Облыс шегінде қоныс аударуды жоспарлап отырған адамдар тұрғылықты жеріндегі мансап орталықтарына/ауылдық округтер әкімдіктеріне жүгінеді.</w:t>
      </w:r>
    </w:p>
    <w:bookmarkEnd w:id="67"/>
    <w:bookmarkStart w:name="z70" w:id="68"/>
    <w:p>
      <w:pPr>
        <w:spacing w:after="0"/>
        <w:ind w:left="0"/>
        <w:jc w:val="both"/>
      </w:pPr>
      <w:r>
        <w:rPr>
          <w:rFonts w:ascii="Times New Roman"/>
          <w:b w:val="false"/>
          <w:i w:val="false"/>
          <w:color w:val="000000"/>
          <w:sz w:val="28"/>
        </w:rPr>
        <w:t>
      53. Мансап орталықтары және/немесе ауылдық округтердің әкімдіктері үміткерлерге облыс ішіндегі ерікті қоныс аударуға қатысу тәртібі мен шарттары және көрсетілетін мемлекеттік қолдау шаралары туралы консультация береді.</w:t>
      </w:r>
    </w:p>
    <w:bookmarkEnd w:id="68"/>
    <w:bookmarkStart w:name="z71" w:id="69"/>
    <w:p>
      <w:pPr>
        <w:spacing w:after="0"/>
        <w:ind w:left="0"/>
        <w:jc w:val="both"/>
      </w:pPr>
      <w:r>
        <w:rPr>
          <w:rFonts w:ascii="Times New Roman"/>
          <w:b w:val="false"/>
          <w:i w:val="false"/>
          <w:color w:val="000000"/>
          <w:sz w:val="28"/>
        </w:rPr>
        <w:t>
      54. Ауылдық округтердің әкімдіктері бір облыс ішінде қоныс аударуға қатысуға үміткерлердің тізімін мансап орталығына жібереді.</w:t>
      </w:r>
    </w:p>
    <w:bookmarkEnd w:id="69"/>
    <w:bookmarkStart w:name="z72" w:id="70"/>
    <w:p>
      <w:pPr>
        <w:spacing w:after="0"/>
        <w:ind w:left="0"/>
        <w:jc w:val="both"/>
      </w:pPr>
      <w:r>
        <w:rPr>
          <w:rFonts w:ascii="Times New Roman"/>
          <w:b w:val="false"/>
          <w:i w:val="false"/>
          <w:color w:val="000000"/>
          <w:sz w:val="28"/>
        </w:rPr>
        <w:t>
      55. Мансап орталықтары бір аудан ішінде және облыс шегінде көшуді жоспарлап отырған үміткерлердің тізімдерін қалыптастырады, қоныс аударуға қатысу тәртібі мен шарттары туралы консультациялар береді.</w:t>
      </w:r>
    </w:p>
    <w:bookmarkEnd w:id="70"/>
    <w:bookmarkStart w:name="z73" w:id="71"/>
    <w:p>
      <w:pPr>
        <w:spacing w:after="0"/>
        <w:ind w:left="0"/>
        <w:jc w:val="both"/>
      </w:pPr>
      <w:r>
        <w:rPr>
          <w:rFonts w:ascii="Times New Roman"/>
          <w:b w:val="false"/>
          <w:i w:val="false"/>
          <w:color w:val="000000"/>
          <w:sz w:val="28"/>
        </w:rPr>
        <w:t xml:space="preserve">
      56. Облыс ішінде қоныс аударуға үміткерлер келісім берген жағдайда мансап орталығына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мынадай құжаттарды:</w:t>
      </w:r>
    </w:p>
    <w:bookmarkEnd w:id="71"/>
    <w:p>
      <w:pPr>
        <w:spacing w:after="0"/>
        <w:ind w:left="0"/>
        <w:jc w:val="both"/>
      </w:pPr>
      <w:r>
        <w:rPr>
          <w:rFonts w:ascii="Times New Roman"/>
          <w:b w:val="false"/>
          <w:i w:val="false"/>
          <w:color w:val="000000"/>
          <w:sz w:val="28"/>
        </w:rPr>
        <w:t>
      1)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2) еңбек өтілін растайтын құжаттың көшірмесі (бар болса);</w:t>
      </w:r>
    </w:p>
    <w:p>
      <w:pPr>
        <w:spacing w:after="0"/>
        <w:ind w:left="0"/>
        <w:jc w:val="both"/>
      </w:pPr>
      <w:r>
        <w:rPr>
          <w:rFonts w:ascii="Times New Roman"/>
          <w:b w:val="false"/>
          <w:i w:val="false"/>
          <w:color w:val="000000"/>
          <w:sz w:val="28"/>
        </w:rPr>
        <w:t>
      3) білімі туралы құжаттың көшірмесі (бар болса) қоса бере отырып өтініш береді.</w:t>
      </w:r>
    </w:p>
    <w:bookmarkStart w:name="z74" w:id="72"/>
    <w:p>
      <w:pPr>
        <w:spacing w:after="0"/>
        <w:ind w:left="0"/>
        <w:jc w:val="both"/>
      </w:pPr>
      <w:r>
        <w:rPr>
          <w:rFonts w:ascii="Times New Roman"/>
          <w:b w:val="false"/>
          <w:i w:val="false"/>
          <w:color w:val="000000"/>
          <w:sz w:val="28"/>
        </w:rPr>
        <w:t>
      57. Мансап орталықтары құжаттарды қабылдағаннан кейін бес жұмыс күні ішінде басқа ауданға көшкісі келетіндердің өтініштерін және құжаттарын әлеуметтік қорғау және халықты жұмыспен қамту мәселелері жөніндегі жергілікті органға, бір аудан ішінде көшкісі келетіндердікін халықты жұмыспен қамту мәселелері жөніндегі аудандық (қалалық) комиссияның қарауына жібереді.</w:t>
      </w:r>
    </w:p>
    <w:bookmarkEnd w:id="72"/>
    <w:bookmarkStart w:name="z75" w:id="73"/>
    <w:p>
      <w:pPr>
        <w:spacing w:after="0"/>
        <w:ind w:left="0"/>
        <w:jc w:val="both"/>
      </w:pPr>
      <w:r>
        <w:rPr>
          <w:rFonts w:ascii="Times New Roman"/>
          <w:b w:val="false"/>
          <w:i w:val="false"/>
          <w:color w:val="000000"/>
          <w:sz w:val="28"/>
        </w:rPr>
        <w:t>
      58. Әлеуметтік қорғау және халықты жұмыспен қамту мәселелері жөніндегі жергілікті органы облыс шегінде облыстық (аудандық) маңызы бар қалаға көшкісі келетін адамдардың өтініштері мен құжаттары келіп түскен күннен бастап бес жұмыс күні ішінде оларды халықты жұмыспен қамту мәселелері жөніндегі өңірлік комиссияның қарауына жібереді.</w:t>
      </w:r>
    </w:p>
    <w:bookmarkEnd w:id="73"/>
    <w:bookmarkStart w:name="z76" w:id="74"/>
    <w:p>
      <w:pPr>
        <w:spacing w:after="0"/>
        <w:ind w:left="0"/>
        <w:jc w:val="both"/>
      </w:pPr>
      <w:r>
        <w:rPr>
          <w:rFonts w:ascii="Times New Roman"/>
          <w:b w:val="false"/>
          <w:i w:val="false"/>
          <w:color w:val="000000"/>
          <w:sz w:val="28"/>
        </w:rPr>
        <w:t>
      59. Халықты жұмыспен қамту мәселелері жөніндегі өңірлік және аудандық (қалалық) комиссиялар өтініш берген адамдардың құжаттарын қарау қорытындысы бойынша өтініштер келіп түскен күннен бастап бес жұмыс күні ішінде облыс ішінде көшетін азаматтарға қатысты қоныс аударушылар құрамына енгізу не енгізуден бас тарту туралы ұсынымдар әзірлейді.</w:t>
      </w:r>
    </w:p>
    <w:bookmarkEnd w:id="74"/>
    <w:bookmarkStart w:name="z77" w:id="75"/>
    <w:p>
      <w:pPr>
        <w:spacing w:after="0"/>
        <w:ind w:left="0"/>
        <w:jc w:val="both"/>
      </w:pPr>
      <w:r>
        <w:rPr>
          <w:rFonts w:ascii="Times New Roman"/>
          <w:b w:val="false"/>
          <w:i w:val="false"/>
          <w:color w:val="000000"/>
          <w:sz w:val="28"/>
        </w:rPr>
        <w:t>
      60. Халықты жұмыспен қамту мәселелері жөніндегі өңірлік және аудандық (қалалық) комиссиялар ұсынымдар әзірлегеннен соң үш жұмыс күні ішінде ұсынымдарды мансап орталықтарына жібереді.</w:t>
      </w:r>
    </w:p>
    <w:bookmarkEnd w:id="75"/>
    <w:bookmarkStart w:name="z78" w:id="76"/>
    <w:p>
      <w:pPr>
        <w:spacing w:after="0"/>
        <w:ind w:left="0"/>
        <w:jc w:val="both"/>
      </w:pPr>
      <w:r>
        <w:rPr>
          <w:rFonts w:ascii="Times New Roman"/>
          <w:b w:val="false"/>
          <w:i w:val="false"/>
          <w:color w:val="000000"/>
          <w:sz w:val="28"/>
        </w:rPr>
        <w:t>
      61. Халықты жұмыспен қамту мәселелері жөніндегі өңірлік және аудандық (қалалық) комиссияның отырысы өтініштер мен құжаттар келіп түскен кезде өткізіледі.</w:t>
      </w:r>
    </w:p>
    <w:bookmarkEnd w:id="76"/>
    <w:bookmarkStart w:name="z79" w:id="77"/>
    <w:p>
      <w:pPr>
        <w:spacing w:after="0"/>
        <w:ind w:left="0"/>
        <w:jc w:val="both"/>
      </w:pPr>
      <w:r>
        <w:rPr>
          <w:rFonts w:ascii="Times New Roman"/>
          <w:b w:val="false"/>
          <w:i w:val="false"/>
          <w:color w:val="000000"/>
          <w:sz w:val="28"/>
        </w:rPr>
        <w:t>
      62. Мансап орталықтары ұсынымдарды алған күннен бастап бес жұмыс күні ішінде комиссиялардың ұсынымдары негізінде өтініш берушілерді облыс ішінде қоныс аудару бойынша шешім қабылдайды.</w:t>
      </w:r>
    </w:p>
    <w:bookmarkEnd w:id="77"/>
    <w:bookmarkStart w:name="z80" w:id="78"/>
    <w:p>
      <w:pPr>
        <w:spacing w:after="0"/>
        <w:ind w:left="0"/>
        <w:jc w:val="both"/>
      </w:pPr>
      <w:r>
        <w:rPr>
          <w:rFonts w:ascii="Times New Roman"/>
          <w:b w:val="false"/>
          <w:i w:val="false"/>
          <w:color w:val="000000"/>
          <w:sz w:val="28"/>
        </w:rPr>
        <w:t>
      63. Мансап орталықтары шешім қабылданған күннен бастап бес жұмыс күні ішінде облыс ішінде қоныс аударуға қатысатын адамдарға қабылданған шешім туралы байланыс құралдары арқылы хабарлайды.</w:t>
      </w:r>
    </w:p>
    <w:bookmarkEnd w:id="78"/>
    <w:bookmarkStart w:name="z81" w:id="79"/>
    <w:p>
      <w:pPr>
        <w:spacing w:after="0"/>
        <w:ind w:left="0"/>
        <w:jc w:val="both"/>
      </w:pPr>
      <w:r>
        <w:rPr>
          <w:rFonts w:ascii="Times New Roman"/>
          <w:b w:val="false"/>
          <w:i w:val="false"/>
          <w:color w:val="000000"/>
          <w:sz w:val="28"/>
        </w:rPr>
        <w:t xml:space="preserve">
      64. Мансап орталықтары халықты жұмыспен қамту мәселелері жөніндегі өңірлік комиссияның оң қорытынды бар үміткерге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көшуге жолдама береді. Үміткерлердің көшуі өздігінен жүзеге асырылады.</w:t>
      </w:r>
    </w:p>
    <w:bookmarkEnd w:id="79"/>
    <w:bookmarkStart w:name="z82" w:id="80"/>
    <w:p>
      <w:pPr>
        <w:spacing w:after="0"/>
        <w:ind w:left="0"/>
        <w:jc w:val="both"/>
      </w:pPr>
      <w:r>
        <w:rPr>
          <w:rFonts w:ascii="Times New Roman"/>
          <w:b w:val="false"/>
          <w:i w:val="false"/>
          <w:color w:val="000000"/>
          <w:sz w:val="28"/>
        </w:rPr>
        <w:t xml:space="preserve">
      65. Еңбек мобильділігі орталықтары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күшінің ұтқырлығын арттыру үшін ерікті түрде қоныс аударуға жәрдемдесу бойынша мемлекеттік қолдау көрсету туралы әлеуметтік келісімшарт жасайды.</w:t>
      </w:r>
    </w:p>
    <w:bookmarkEnd w:id="80"/>
    <w:bookmarkStart w:name="z83" w:id="81"/>
    <w:p>
      <w:pPr>
        <w:spacing w:after="0"/>
        <w:ind w:left="0"/>
        <w:jc w:val="left"/>
      </w:pPr>
      <w:r>
        <w:rPr>
          <w:rFonts w:ascii="Times New Roman"/>
          <w:b/>
          <w:i w:val="false"/>
          <w:color w:val="000000"/>
        </w:rPr>
        <w:t xml:space="preserve"> 4-параграф. Материалдық көмекті төлеу тәртібі</w:t>
      </w:r>
    </w:p>
    <w:bookmarkEnd w:id="81"/>
    <w:bookmarkStart w:name="z84" w:id="82"/>
    <w:p>
      <w:pPr>
        <w:spacing w:after="0"/>
        <w:ind w:left="0"/>
        <w:jc w:val="both"/>
      </w:pPr>
      <w:r>
        <w:rPr>
          <w:rFonts w:ascii="Times New Roman"/>
          <w:b w:val="false"/>
          <w:i w:val="false"/>
          <w:color w:val="000000"/>
          <w:sz w:val="28"/>
        </w:rPr>
        <w:t>
      66. Жаңа тұрғылықты жерге келгеннен және өңірлік квотаға енгізілгеннен кейін қандастар мен қоныс аударушыларға және олардың отбасы мүшелеріне, сондай-ақ отбасы жағдайына қарамастан жалғызбасты адамдарға материалдық көмек беріледі.</w:t>
      </w:r>
    </w:p>
    <w:bookmarkEnd w:id="82"/>
    <w:p>
      <w:pPr>
        <w:spacing w:after="0"/>
        <w:ind w:left="0"/>
        <w:jc w:val="both"/>
      </w:pPr>
      <w:r>
        <w:rPr>
          <w:rFonts w:ascii="Times New Roman"/>
          <w:b w:val="false"/>
          <w:i w:val="false"/>
          <w:color w:val="000000"/>
          <w:sz w:val="28"/>
        </w:rPr>
        <w:t>
      Еңбек мобильділігін арттыру үшін адамдарды ерікті түрде көшіру шараларына қатысқанға дейін соңғы 36 ай бұрын ерлі-зайыптылар арасындағы некені (ерлі-зайыптылықты) бұзған адамдар азаматтық хал актілерін жазу кітабында некені (ерлі-зайыптылықты) бұзуды мемлекеттік тіркеу туралы анықтаманы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83"/>
    <w:p>
      <w:pPr>
        <w:spacing w:after="0"/>
        <w:ind w:left="0"/>
        <w:jc w:val="both"/>
      </w:pPr>
      <w:r>
        <w:rPr>
          <w:rFonts w:ascii="Times New Roman"/>
          <w:b w:val="false"/>
          <w:i w:val="false"/>
          <w:color w:val="000000"/>
          <w:sz w:val="28"/>
        </w:rPr>
        <w:t>
      67. Экономикалық мобильділік сертификаты - Қазақстан Республикасының Ұлттық Банкі бекіткен ипотекалық бағдарлама және (немесе) мемлекеттік жоспарлау жүйесінің құжаттары шеңберінде тұрғын үйді сатып алу кезінде ипотекалық тұрғын үй қарыздары бойынша бастапқы жарнаның бір бөлігін жабу, тұрғын үйді сатып алу және салу үшін ақшалай төлем түріндегі материалдық көмек.</w:t>
      </w:r>
    </w:p>
    <w:bookmarkEnd w:id="83"/>
    <w:p>
      <w:pPr>
        <w:spacing w:after="0"/>
        <w:ind w:left="0"/>
        <w:jc w:val="both"/>
      </w:pPr>
      <w:r>
        <w:rPr>
          <w:rFonts w:ascii="Times New Roman"/>
          <w:b w:val="false"/>
          <w:i w:val="false"/>
          <w:color w:val="000000"/>
          <w:sz w:val="28"/>
        </w:rPr>
        <w:t>
      Экономикалық мобильділік сертификаты келу өңірінде тұрақты тұратын елді мекенде тұрғын үйді сатып алу кезінде қандастар мен қоныс аударушыларға беріледі.</w:t>
      </w:r>
    </w:p>
    <w:p>
      <w:pPr>
        <w:spacing w:after="0"/>
        <w:ind w:left="0"/>
        <w:jc w:val="both"/>
      </w:pPr>
      <w:r>
        <w:rPr>
          <w:rFonts w:ascii="Times New Roman"/>
          <w:b w:val="false"/>
          <w:i w:val="false"/>
          <w:color w:val="000000"/>
          <w:sz w:val="28"/>
        </w:rPr>
        <w:t>
      Экономикалық мобильділік сертификаты отбасына, сондай-ақ жалғызбасты адамдарға, отбасылық жағдайына қарамастан және осы Қағидалардың 66-тармағының екінші бөлігінде көзделген адамдарға тұрғын үй құнының 50% мөлшерінде, бірақ 1 160 АЕК-тен аспайтын мөлшерде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86" w:id="84"/>
    <w:p>
      <w:pPr>
        <w:spacing w:after="0"/>
        <w:ind w:left="0"/>
        <w:jc w:val="both"/>
      </w:pPr>
      <w:r>
        <w:rPr>
          <w:rFonts w:ascii="Times New Roman"/>
          <w:b w:val="false"/>
          <w:i w:val="false"/>
          <w:color w:val="000000"/>
          <w:sz w:val="28"/>
        </w:rPr>
        <w:t>
      68. Экономикалық мобильділік сертификаты бойынша ақшалай төлем алу үшін қандастар және қоныс аударушылар осы Қағидалардың 7-қосымшасына сәйкес нысанда бірге мансап орталығына мыналарды қоса бере отырып, өтініш береді:</w:t>
      </w:r>
    </w:p>
    <w:bookmarkEnd w:id="84"/>
    <w:p>
      <w:pPr>
        <w:spacing w:after="0"/>
        <w:ind w:left="0"/>
        <w:jc w:val="both"/>
      </w:pPr>
      <w:r>
        <w:rPr>
          <w:rFonts w:ascii="Times New Roman"/>
          <w:b w:val="false"/>
          <w:i w:val="false"/>
          <w:color w:val="000000"/>
          <w:sz w:val="28"/>
        </w:rPr>
        <w:t>
      1) тұрғын үй сатып алу кезінде – сатып алынатын жылжымайтын мүліктің құнын бағалай отырып, тұрғын үй сатып алудың алдын ала жасалған шарты немесе сатып – алу шарты жылжымайтын мүліктің құнын бағалай отырып,</w:t>
      </w:r>
    </w:p>
    <w:p>
      <w:pPr>
        <w:spacing w:after="0"/>
        <w:ind w:left="0"/>
        <w:jc w:val="both"/>
      </w:pPr>
      <w:r>
        <w:rPr>
          <w:rFonts w:ascii="Times New Roman"/>
          <w:b w:val="false"/>
          <w:i w:val="false"/>
          <w:color w:val="000000"/>
          <w:sz w:val="28"/>
        </w:rPr>
        <w:t>
      тұрғын үйді сатып алудың алдын ала шарты немесе шарты.</w:t>
      </w:r>
    </w:p>
    <w:p>
      <w:pPr>
        <w:spacing w:after="0"/>
        <w:ind w:left="0"/>
        <w:jc w:val="both"/>
      </w:pPr>
      <w:r>
        <w:rPr>
          <w:rFonts w:ascii="Times New Roman"/>
          <w:b w:val="false"/>
          <w:i w:val="false"/>
          <w:color w:val="000000"/>
          <w:sz w:val="28"/>
        </w:rPr>
        <w:t>
      Экономикалық мобильділік сертификаты бойынша төлемді алғаннан кейін тұрғын үйді сатып алудың алдын ала жасалған шарты ұсынылған жағдайда күнтізбелік қырық бес күн ішінде тұрғын үйді сатып алу - сату шартының түпнұсқасы ұсынылады;</w:t>
      </w:r>
    </w:p>
    <w:p>
      <w:pPr>
        <w:spacing w:after="0"/>
        <w:ind w:left="0"/>
        <w:jc w:val="both"/>
      </w:pPr>
      <w:r>
        <w:rPr>
          <w:rFonts w:ascii="Times New Roman"/>
          <w:b w:val="false"/>
          <w:i w:val="false"/>
          <w:color w:val="000000"/>
          <w:sz w:val="28"/>
        </w:rPr>
        <w:t>
      2) тұрғын үйді сатып алуда тұрғын үй ипотекалық қарызы бойынша алғашқы жарна кезінде екінші деңгейдегі банктердің тұрғын үй қарызын беруді мақұлдауды растайтын құжат;</w:t>
      </w:r>
    </w:p>
    <w:p>
      <w:pPr>
        <w:spacing w:after="0"/>
        <w:ind w:left="0"/>
        <w:jc w:val="both"/>
      </w:pPr>
      <w:r>
        <w:rPr>
          <w:rFonts w:ascii="Times New Roman"/>
          <w:b w:val="false"/>
          <w:i w:val="false"/>
          <w:color w:val="000000"/>
          <w:sz w:val="28"/>
        </w:rPr>
        <w:t>
      3) тұрғын үй құрылысын салу кезінде – қандастардың немесе қоныс аударушылардың меншігінде жеке тұрғын үй құрылысы үшiн жер учаскесінің не/немесе жеке қосалқы шаруашылық бар екенін растайтын құжат.</w:t>
      </w:r>
    </w:p>
    <w:p>
      <w:pPr>
        <w:spacing w:after="0"/>
        <w:ind w:left="0"/>
        <w:jc w:val="both"/>
      </w:pPr>
      <w:r>
        <w:rPr>
          <w:rFonts w:ascii="Times New Roman"/>
          <w:b w:val="false"/>
          <w:i w:val="false"/>
          <w:color w:val="000000"/>
          <w:sz w:val="28"/>
        </w:rPr>
        <w:t>
      Аталған құжаттардың түпнұсқасы және көшірмесі ұсынылады. Оларды салыстырып тексергеннен кейін түпнұсақалар өтініш иесіне қайтарылады.</w:t>
      </w:r>
    </w:p>
    <w:p>
      <w:pPr>
        <w:spacing w:after="0"/>
        <w:ind w:left="0"/>
        <w:jc w:val="both"/>
      </w:pPr>
      <w:r>
        <w:rPr>
          <w:rFonts w:ascii="Times New Roman"/>
          <w:b w:val="false"/>
          <w:i w:val="false"/>
          <w:color w:val="000000"/>
          <w:sz w:val="28"/>
        </w:rPr>
        <w:t>
      Еңбек мобильділігі орталығы атынан мансап орталықтары өтініш берілген күннен бастап үш жұмыс күні ішінде оны қарайды, экономикалық мобильділік сертификаты бойынша ақшалай төлемді беру туралы шешім шығарады және ақшалай қаражат төлемін жүргізу үшін Еңбек мобильділігі орталығына жібереді, себептерін дәлелді негіздей отырып, одан бас тарту туралы шешім қабылдайды және қабылданған шешім туралы өтініш берушіні хабарландырады.</w:t>
      </w:r>
    </w:p>
    <w:p>
      <w:pPr>
        <w:spacing w:after="0"/>
        <w:ind w:left="0"/>
        <w:jc w:val="both"/>
      </w:pPr>
      <w:r>
        <w:rPr>
          <w:rFonts w:ascii="Times New Roman"/>
          <w:b w:val="false"/>
          <w:i w:val="false"/>
          <w:color w:val="000000"/>
          <w:sz w:val="28"/>
        </w:rPr>
        <w:t>
      Экономикалық мобильділік сертификатын беруден бас тарту үшін негіздер:</w:t>
      </w:r>
    </w:p>
    <w:p>
      <w:pPr>
        <w:spacing w:after="0"/>
        <w:ind w:left="0"/>
        <w:jc w:val="both"/>
      </w:pPr>
      <w:r>
        <w:rPr>
          <w:rFonts w:ascii="Times New Roman"/>
          <w:b w:val="false"/>
          <w:i w:val="false"/>
          <w:color w:val="000000"/>
          <w:sz w:val="28"/>
        </w:rPr>
        <w:t>
      1) өтініш берушінің осы тармақтың бірінші бөлімінде көзделген құжаттарды ұсынбауы;</w:t>
      </w:r>
    </w:p>
    <w:p>
      <w:pPr>
        <w:spacing w:after="0"/>
        <w:ind w:left="0"/>
        <w:jc w:val="both"/>
      </w:pPr>
      <w:r>
        <w:rPr>
          <w:rFonts w:ascii="Times New Roman"/>
          <w:b w:val="false"/>
          <w:i w:val="false"/>
          <w:color w:val="000000"/>
          <w:sz w:val="28"/>
        </w:rPr>
        <w:t xml:space="preserve">
      2) ұсынылған құжаттарда қамтылған деректердің (мәліметтердің) дұрыс еместігін анықтау. </w:t>
      </w:r>
    </w:p>
    <w:p>
      <w:pPr>
        <w:spacing w:after="0"/>
        <w:ind w:left="0"/>
        <w:jc w:val="both"/>
      </w:pPr>
      <w:r>
        <w:rPr>
          <w:rFonts w:ascii="Times New Roman"/>
          <w:b w:val="false"/>
          <w:i w:val="false"/>
          <w:color w:val="000000"/>
          <w:sz w:val="28"/>
        </w:rPr>
        <w:t>
      Экономикалық мобильділік сертификаты есебінен сатып алынған жылжымайтын мүлікпен мәміле жасау үшін қандас немесе қоныс аударушы меншік құқығымен еңбек мобильділігі орталығының келісімін алуы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5"/>
    <w:p>
      <w:pPr>
        <w:spacing w:after="0"/>
        <w:ind w:left="0"/>
        <w:jc w:val="both"/>
      </w:pPr>
      <w:r>
        <w:rPr>
          <w:rFonts w:ascii="Times New Roman"/>
          <w:b w:val="false"/>
          <w:i w:val="false"/>
          <w:color w:val="000000"/>
          <w:sz w:val="28"/>
        </w:rPr>
        <w:t>
      69. Еңбек мобильділігі орталықтары:</w:t>
      </w:r>
    </w:p>
    <w:bookmarkEnd w:id="85"/>
    <w:p>
      <w:pPr>
        <w:spacing w:after="0"/>
        <w:ind w:left="0"/>
        <w:jc w:val="both"/>
      </w:pPr>
      <w:r>
        <w:rPr>
          <w:rFonts w:ascii="Times New Roman"/>
          <w:b w:val="false"/>
          <w:i w:val="false"/>
          <w:color w:val="000000"/>
          <w:sz w:val="28"/>
        </w:rPr>
        <w:t>
      1) тұрғын үйді сатып алу кезінде – экономикалық ұтқырлық сертификаты бойынша ақшалай төлемді беру туралы шешім қабылданғаннан кейін екі жұмыс күні ішінде тұрғын үйді сатып алу-сатудың алдын ала жасалған шартына сәйкес сатушының екінші деңгейдегі банктегі немесе қаржы нарығы мен қаржы ұйымдарын реттеу, бақылау және қадағалау жөніндегі уәкілетті органның лицензиясы негізінде жеке және заңды тұлғалардың банктік шоттарын ашуды және жүргізуді жүзеге асыратын ұйымдардағы дербес шотына;</w:t>
      </w:r>
    </w:p>
    <w:p>
      <w:pPr>
        <w:spacing w:after="0"/>
        <w:ind w:left="0"/>
        <w:jc w:val="both"/>
      </w:pPr>
      <w:r>
        <w:rPr>
          <w:rFonts w:ascii="Times New Roman"/>
          <w:b w:val="false"/>
          <w:i w:val="false"/>
          <w:color w:val="000000"/>
          <w:sz w:val="28"/>
        </w:rPr>
        <w:t>
      2) ипотекалық қарыз кезінде - экономикалық мобильділік сертификаты бойынша ақшалай төлемді беру туралы шешім қабылданғаннан кейін екі жұмыс күні ішінде тұрғын үй қарызы шартына сәйкес екінші деңгей банктердің дербес шотына;</w:t>
      </w:r>
    </w:p>
    <w:p>
      <w:pPr>
        <w:spacing w:after="0"/>
        <w:ind w:left="0"/>
        <w:jc w:val="both"/>
      </w:pPr>
      <w:r>
        <w:rPr>
          <w:rFonts w:ascii="Times New Roman"/>
          <w:b w:val="false"/>
          <w:i w:val="false"/>
          <w:color w:val="000000"/>
          <w:sz w:val="28"/>
        </w:rPr>
        <w:t>
      3) тұрғын үйді салу кезінде – қандастар мен қоныс аударушылардың екінші деңгейдегі банктегі немесе банк операцияларының жекелей түрлерін жүзеге асыратын басқа да ұйымдағы дербес шотына экономикалық мобильділігі сертификаты бойынша ақшалай төлемді аударады:</w:t>
      </w:r>
    </w:p>
    <w:p>
      <w:pPr>
        <w:spacing w:after="0"/>
        <w:ind w:left="0"/>
        <w:jc w:val="both"/>
      </w:pPr>
      <w:r>
        <w:rPr>
          <w:rFonts w:ascii="Times New Roman"/>
          <w:b w:val="false"/>
          <w:i w:val="false"/>
          <w:color w:val="000000"/>
          <w:sz w:val="28"/>
        </w:rPr>
        <w:t>
      экономикалық мобильділік сертификаты бойынша ақшалай төлемді беру туралы шешім қабылданғаннан кейін екі жұмыс күні ішінде экономикалық мобильділік сертификаты сомасының 25%-ын аударады.</w:t>
      </w:r>
    </w:p>
    <w:p>
      <w:pPr>
        <w:spacing w:after="0"/>
        <w:ind w:left="0"/>
        <w:jc w:val="both"/>
      </w:pPr>
      <w:r>
        <w:rPr>
          <w:rFonts w:ascii="Times New Roman"/>
          <w:b w:val="false"/>
          <w:i w:val="false"/>
          <w:color w:val="000000"/>
          <w:sz w:val="28"/>
        </w:rPr>
        <w:t>
      Қандас пен қоныс аударушы экономикалық мобильділік сертификаты бойынша ақшалай төлемді алғаннан кейін он жұмыс күні ішінде тұрғын үй құрылысының басталғандығы жөнінде мансап орталықтарын хабардар етеді;</w:t>
      </w:r>
    </w:p>
    <w:p>
      <w:pPr>
        <w:spacing w:after="0"/>
        <w:ind w:left="0"/>
        <w:jc w:val="both"/>
      </w:pPr>
      <w:r>
        <w:rPr>
          <w:rFonts w:ascii="Times New Roman"/>
          <w:b w:val="false"/>
          <w:i w:val="false"/>
          <w:color w:val="000000"/>
          <w:sz w:val="28"/>
        </w:rPr>
        <w:t>
      құрылыс және монтаждау жұмыстарының аяқталғандығы жөнінде аудандық (қалалық) комиссияның растауымен екі жұмыс күні ішінде экономикалық мобильділік сертификаты сомасының 40%-ын аударады. Құрылыс және монтаждау жұмыстарының басталғанын растау үшін өтініш беруші мансап орталығына ерікті түрде нысандағы фото, бейне дәлелдемелері арқылы өтініш ұсынады.</w:t>
      </w:r>
    </w:p>
    <w:p>
      <w:pPr>
        <w:spacing w:after="0"/>
        <w:ind w:left="0"/>
        <w:jc w:val="both"/>
      </w:pPr>
      <w:r>
        <w:rPr>
          <w:rFonts w:ascii="Times New Roman"/>
          <w:b w:val="false"/>
          <w:i w:val="false"/>
          <w:color w:val="000000"/>
          <w:sz w:val="28"/>
        </w:rPr>
        <w:t>
      Жұмыспен қамту мәселелері жөніндегі аудандық (қалалық) комиссия көрсетілген өтінішті алғаннан кейін бес жұмыс күні ішінде құрылыс орнына шығады және құрылыс және монтаждау жұмыстарының басталғаны жөнінде фактінің расталуы немесе расталмауы туралы шешім шығарады, ол туралы өтініш берушіні хабардар етеді;</w:t>
      </w:r>
    </w:p>
    <w:p>
      <w:pPr>
        <w:spacing w:after="0"/>
        <w:ind w:left="0"/>
        <w:jc w:val="both"/>
      </w:pPr>
      <w:r>
        <w:rPr>
          <w:rFonts w:ascii="Times New Roman"/>
          <w:b w:val="false"/>
          <w:i w:val="false"/>
          <w:color w:val="000000"/>
          <w:sz w:val="28"/>
        </w:rPr>
        <w:t>
      құрылыс жұмыстарының аяқталғандығы жөнінде халықты жұмыспен қамту мәселелері жөніндегі аудандық (қалалық) комиссияның растағаннан кейін екі жұмыс күні ішінде экономикалық ұтқырлық сертификаты сомасының 35% -ын аударады.</w:t>
      </w:r>
    </w:p>
    <w:p>
      <w:pPr>
        <w:spacing w:after="0"/>
        <w:ind w:left="0"/>
        <w:jc w:val="both"/>
      </w:pPr>
      <w:r>
        <w:rPr>
          <w:rFonts w:ascii="Times New Roman"/>
          <w:b w:val="false"/>
          <w:i w:val="false"/>
          <w:color w:val="000000"/>
          <w:sz w:val="28"/>
        </w:rPr>
        <w:t>
      Тұрғын үй құрылысының аяқталғаны туралы факт өтініш берушінің мансап орталықтарына Қазақстан Республикасының сәулет, қала құрылысы және құрылыс қызметі туралы заңнамасына сәйкес объектіні пайдалануға беру актісі арқылы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86"/>
    <w:p>
      <w:pPr>
        <w:spacing w:after="0"/>
        <w:ind w:left="0"/>
        <w:jc w:val="both"/>
      </w:pPr>
      <w:r>
        <w:rPr>
          <w:rFonts w:ascii="Times New Roman"/>
          <w:b w:val="false"/>
          <w:i w:val="false"/>
          <w:color w:val="000000"/>
          <w:sz w:val="28"/>
        </w:rPr>
        <w:t>
      70. Көшу шығыстарын өтеу бір рет отағасына және отбасының әрбір мүшесіне 70 АЕК мөлшерінде бір рет беріледі.</w:t>
      </w:r>
    </w:p>
    <w:bookmarkEnd w:id="86"/>
    <w:p>
      <w:pPr>
        <w:spacing w:after="0"/>
        <w:ind w:left="0"/>
        <w:jc w:val="both"/>
      </w:pPr>
      <w:r>
        <w:rPr>
          <w:rFonts w:ascii="Times New Roman"/>
          <w:b w:val="false"/>
          <w:i w:val="false"/>
          <w:color w:val="000000"/>
          <w:sz w:val="28"/>
        </w:rPr>
        <w:t>
      Көшу шығыстарын өтеу үшін қандастар мен қоныс аударушылар мансап орталықтарына осы Қағидаларға 8-қосымшаға сәйкес нысан бойынша өтініш береді.</w:t>
      </w:r>
    </w:p>
    <w:p>
      <w:pPr>
        <w:spacing w:after="0"/>
        <w:ind w:left="0"/>
        <w:jc w:val="both"/>
      </w:pPr>
      <w:r>
        <w:rPr>
          <w:rFonts w:ascii="Times New Roman"/>
          <w:b w:val="false"/>
          <w:i w:val="false"/>
          <w:color w:val="000000"/>
          <w:sz w:val="28"/>
        </w:rPr>
        <w:t>
      Мансап орталықтары өтініштер тізбесін қалыптастырады және жалақы төлеу үшін еңбек мобильділігі орталығына тізбені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87"/>
    <w:p>
      <w:pPr>
        <w:spacing w:after="0"/>
        <w:ind w:left="0"/>
        <w:jc w:val="both"/>
      </w:pPr>
      <w:r>
        <w:rPr>
          <w:rFonts w:ascii="Times New Roman"/>
          <w:b w:val="false"/>
          <w:i w:val="false"/>
          <w:color w:val="000000"/>
          <w:sz w:val="28"/>
        </w:rPr>
        <w:t>
      71. Тұрғын үйді жалдау (жалға алу) және коммуналдық қызметтерге ақы төлеу бойынша шығыстарды өтеу ай сайын, он екі айдан көп емес тұрғын үй алғанға дейін мынадай мөлшерлерде өтеледі:</w:t>
      </w:r>
    </w:p>
    <w:bookmarkEnd w:id="87"/>
    <w:p>
      <w:pPr>
        <w:spacing w:after="0"/>
        <w:ind w:left="0"/>
        <w:jc w:val="both"/>
      </w:pPr>
      <w:r>
        <w:rPr>
          <w:rFonts w:ascii="Times New Roman"/>
          <w:b w:val="false"/>
          <w:i w:val="false"/>
          <w:color w:val="000000"/>
          <w:sz w:val="28"/>
        </w:rPr>
        <w:t>
      1) қалалық жерлерге қоныс аударғандар үшін:</w:t>
      </w:r>
    </w:p>
    <w:p>
      <w:pPr>
        <w:spacing w:after="0"/>
        <w:ind w:left="0"/>
        <w:jc w:val="both"/>
      </w:pPr>
      <w:r>
        <w:rPr>
          <w:rFonts w:ascii="Times New Roman"/>
          <w:b w:val="false"/>
          <w:i w:val="false"/>
          <w:color w:val="000000"/>
          <w:sz w:val="28"/>
        </w:rPr>
        <w:t>
      бір адам үшін 20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болса 25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30 АЕК мөлшерінде төленеді;</w:t>
      </w:r>
    </w:p>
    <w:p>
      <w:pPr>
        <w:spacing w:after="0"/>
        <w:ind w:left="0"/>
        <w:jc w:val="both"/>
      </w:pPr>
      <w:r>
        <w:rPr>
          <w:rFonts w:ascii="Times New Roman"/>
          <w:b w:val="false"/>
          <w:i w:val="false"/>
          <w:color w:val="000000"/>
          <w:sz w:val="28"/>
        </w:rPr>
        <w:t>
      2) ауылдық жерлерге қоныс аударғандар үшін:</w:t>
      </w:r>
    </w:p>
    <w:p>
      <w:pPr>
        <w:spacing w:after="0"/>
        <w:ind w:left="0"/>
        <w:jc w:val="both"/>
      </w:pPr>
      <w:r>
        <w:rPr>
          <w:rFonts w:ascii="Times New Roman"/>
          <w:b w:val="false"/>
          <w:i w:val="false"/>
          <w:color w:val="000000"/>
          <w:sz w:val="28"/>
        </w:rPr>
        <w:t>
      бір адам үшін 15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болған кезде 18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21 АЕК мөлшерінде төленеді.</w:t>
      </w:r>
    </w:p>
    <w:bookmarkStart w:name="z90" w:id="88"/>
    <w:p>
      <w:pPr>
        <w:spacing w:after="0"/>
        <w:ind w:left="0"/>
        <w:jc w:val="both"/>
      </w:pPr>
      <w:r>
        <w:rPr>
          <w:rFonts w:ascii="Times New Roman"/>
          <w:b w:val="false"/>
          <w:i w:val="false"/>
          <w:color w:val="000000"/>
          <w:sz w:val="28"/>
        </w:rPr>
        <w:t>
      72. Тұрғын үйді жалдау (жалға алу) және коммуналдық қызметтерге ақы төлеу бойынша шығыстарды өтеу үшін қандастар мен қоныс аударушылар мансап орталықтарына осы Қағидаларға 9-қосымшаға сәйкес нысан бойынша өтініш береді.</w:t>
      </w:r>
    </w:p>
    <w:bookmarkEnd w:id="88"/>
    <w:p>
      <w:pPr>
        <w:spacing w:after="0"/>
        <w:ind w:left="0"/>
        <w:jc w:val="both"/>
      </w:pPr>
      <w:r>
        <w:rPr>
          <w:rFonts w:ascii="Times New Roman"/>
          <w:b w:val="false"/>
          <w:i w:val="false"/>
          <w:color w:val="000000"/>
          <w:sz w:val="28"/>
        </w:rPr>
        <w:t>
      Мансап орталықтары өтініштер тізбесін қалыптастырады және екі жұмыс күні ішінде еңбекақы төлеу үшін еңбек мобильділігі орталығына жібереді.</w:t>
      </w:r>
    </w:p>
    <w:p>
      <w:pPr>
        <w:spacing w:after="0"/>
        <w:ind w:left="0"/>
        <w:jc w:val="both"/>
      </w:pPr>
      <w:r>
        <w:rPr>
          <w:rFonts w:ascii="Times New Roman"/>
          <w:b w:val="false"/>
          <w:i w:val="false"/>
          <w:color w:val="000000"/>
          <w:sz w:val="28"/>
        </w:rPr>
        <w:t>
      Жалға алу/қызметтік тұрғын үй беру кезінде жалдау шартына сәйкес тұрғын үйді жалдау (жалға алу) және коммуналдық қызметтерге ақы төлеу бойынша шығыстарды өтеу ұсынылмайды.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89"/>
    <w:p>
      <w:pPr>
        <w:spacing w:after="0"/>
        <w:ind w:left="0"/>
        <w:jc w:val="both"/>
      </w:pPr>
      <w:r>
        <w:rPr>
          <w:rFonts w:ascii="Times New Roman"/>
          <w:b w:val="false"/>
          <w:i w:val="false"/>
          <w:color w:val="000000"/>
          <w:sz w:val="28"/>
        </w:rPr>
        <w:t>
      73. Материалдық көмек өтініш квотаға енгізілген кезден бастап алты айдан кешіктірілмей берілген жағдайда ұсынылады.</w:t>
      </w:r>
    </w:p>
    <w:bookmarkEnd w:id="89"/>
    <w:bookmarkStart w:name="z92" w:id="90"/>
    <w:p>
      <w:pPr>
        <w:spacing w:after="0"/>
        <w:ind w:left="0"/>
        <w:jc w:val="both"/>
      </w:pPr>
      <w:r>
        <w:rPr>
          <w:rFonts w:ascii="Times New Roman"/>
          <w:b w:val="false"/>
          <w:i w:val="false"/>
          <w:color w:val="000000"/>
          <w:sz w:val="28"/>
        </w:rPr>
        <w:t>
      74. Бұрын көшуге субсидия тағайындалған "Еңбек" мемлекеттік бағдарламасына қатысушылар тұрғын үйді жалдау (жалға алу) және коммуналдық қызметтерге ақы төлеу бойынша шығыстарды өтеу бұрын жасалған әлеуметтік келісімшарттарға сәйкес осы Қағидалардың шарттарына сәйкес төлем алады.</w:t>
      </w:r>
    </w:p>
    <w:bookmarkEnd w:id="90"/>
    <w:bookmarkStart w:name="z93" w:id="91"/>
    <w:p>
      <w:pPr>
        <w:spacing w:after="0"/>
        <w:ind w:left="0"/>
        <w:jc w:val="both"/>
      </w:pPr>
      <w:r>
        <w:rPr>
          <w:rFonts w:ascii="Times New Roman"/>
          <w:b w:val="false"/>
          <w:i w:val="false"/>
          <w:color w:val="000000"/>
          <w:sz w:val="28"/>
        </w:rPr>
        <w:t>
      75. Еңбек мобильділігі орталығының атынан материалдық көмек көрсету туралы шешім қабылдауға уәкілеттік берілген Мансап орталығының материалдық көмек көрсетуі туралы шешім өтініш берілген күннен бастап үш жұмыс күні ішінде қабылданады.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92"/>
    <w:p>
      <w:pPr>
        <w:spacing w:after="0"/>
        <w:ind w:left="0"/>
        <w:jc w:val="both"/>
      </w:pPr>
      <w:r>
        <w:rPr>
          <w:rFonts w:ascii="Times New Roman"/>
          <w:b w:val="false"/>
          <w:i w:val="false"/>
          <w:color w:val="000000"/>
          <w:sz w:val="28"/>
        </w:rPr>
        <w:t>
      76. Қандастар және қоныс аударушылар "Дипломмен ауылға" бағдарламасына қатысқан кезде қандастарда және қоныс аударушыда және оның отбасы мүшелерінде жаңа тұрғылықты жері бойынша меншік құқығындағы тұрғынжайы не соңғы алты айдан астам мерзімге коммуналдық тұрғын үй қорынан тұрақты пайдалануындағы тұрғынжайы болған жағдайда, тұрғынжайы, қызметтік тұрғынжайы не жаңа тұрғылықты жері бойынша жатақханаға бөлмесі ұсынылмайды, тұрғынжайды жалдау (жалға алу) және коммуналдық қызметтерге ақы төлеу жөніндегі шығыстар өтелмейді, экономикалық мобильділік сертификат бойынша ақшалай төлем берілмейді.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Еңбек және халықты әлеуметтік қорғау министрінің 29.12.2023 </w:t>
      </w:r>
      <w:r>
        <w:rPr>
          <w:rFonts w:ascii="Times New Roman"/>
          <w:b w:val="false"/>
          <w:i w:val="false"/>
          <w:color w:val="00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93"/>
    <w:p>
      <w:pPr>
        <w:spacing w:after="0"/>
        <w:ind w:left="0"/>
        <w:jc w:val="left"/>
      </w:pPr>
      <w:r>
        <w:rPr>
          <w:rFonts w:ascii="Times New Roman"/>
          <w:b/>
          <w:i w:val="false"/>
          <w:color w:val="000000"/>
        </w:rPr>
        <w:t xml:space="preserve"> 5-параграф. Қоныс аударушылар мен қандастар үшін тұрғын үй сатып алу (құнын төлеп алу) және(немесе) салу, сондай-ақ коныс аударушылар мен қандастар үшін тұрғын үй сатып алуды және(немесе) салуды қаржыландыру тәртібі</w:t>
      </w:r>
    </w:p>
    <w:bookmarkEnd w:id="93"/>
    <w:bookmarkStart w:name="z96" w:id="94"/>
    <w:p>
      <w:pPr>
        <w:spacing w:after="0"/>
        <w:ind w:left="0"/>
        <w:jc w:val="both"/>
      </w:pPr>
      <w:r>
        <w:rPr>
          <w:rFonts w:ascii="Times New Roman"/>
          <w:b w:val="false"/>
          <w:i w:val="false"/>
          <w:color w:val="000000"/>
          <w:sz w:val="28"/>
        </w:rPr>
        <w:t>
      77. Тұрғын үй қатынастары саласындағы функцияларды жүзее асыратын жергілікті атқарушы орган қоныс аударушылар мен қандастарды тұрғын үймен қамтамасыз ету үшін:</w:t>
      </w:r>
    </w:p>
    <w:bookmarkEnd w:id="94"/>
    <w:p>
      <w:pPr>
        <w:spacing w:after="0"/>
        <w:ind w:left="0"/>
        <w:jc w:val="both"/>
      </w:pPr>
      <w:r>
        <w:rPr>
          <w:rFonts w:ascii="Times New Roman"/>
          <w:b w:val="false"/>
          <w:i w:val="false"/>
          <w:color w:val="000000"/>
          <w:sz w:val="28"/>
        </w:rPr>
        <w:t>
      1) бірыңғай үлгілік жоба бойынша тұрғын үй салуды, тұрғын үйді, оның ішінде өз қаражаты есебінен тұрғын үй салған жұмыс берушілерден сатып алуды (құнын төлеп алуды);</w:t>
      </w:r>
    </w:p>
    <w:p>
      <w:pPr>
        <w:spacing w:after="0"/>
        <w:ind w:left="0"/>
        <w:jc w:val="both"/>
      </w:pPr>
      <w:r>
        <w:rPr>
          <w:rFonts w:ascii="Times New Roman"/>
          <w:b w:val="false"/>
          <w:i w:val="false"/>
          <w:color w:val="000000"/>
          <w:sz w:val="28"/>
        </w:rPr>
        <w:t>
      2) салынып жатқан объектілер бойынша жобалық-сметалық құжаттама әзірлеуді;</w:t>
      </w:r>
    </w:p>
    <w:p>
      <w:pPr>
        <w:spacing w:after="0"/>
        <w:ind w:left="0"/>
        <w:jc w:val="both"/>
      </w:pPr>
      <w:r>
        <w:rPr>
          <w:rFonts w:ascii="Times New Roman"/>
          <w:b w:val="false"/>
          <w:i w:val="false"/>
          <w:color w:val="000000"/>
          <w:sz w:val="28"/>
        </w:rPr>
        <w:t>
      3) тұрғын үй және инженерлік-коммуникациялық инфрақұрылымды салу үшін жер учаскелерін бөлуді;</w:t>
      </w:r>
    </w:p>
    <w:p>
      <w:pPr>
        <w:spacing w:after="0"/>
        <w:ind w:left="0"/>
        <w:jc w:val="both"/>
      </w:pPr>
      <w:r>
        <w:rPr>
          <w:rFonts w:ascii="Times New Roman"/>
          <w:b w:val="false"/>
          <w:i w:val="false"/>
          <w:color w:val="000000"/>
          <w:sz w:val="28"/>
        </w:rPr>
        <w:t>
      4) инженерлік инфрақұрылым объектілерін салуды жүзеге асырады.</w:t>
      </w:r>
    </w:p>
    <w:bookmarkStart w:name="z97" w:id="95"/>
    <w:p>
      <w:pPr>
        <w:spacing w:after="0"/>
        <w:ind w:left="0"/>
        <w:jc w:val="both"/>
      </w:pPr>
      <w:r>
        <w:rPr>
          <w:rFonts w:ascii="Times New Roman"/>
          <w:b w:val="false"/>
          <w:i w:val="false"/>
          <w:color w:val="000000"/>
          <w:sz w:val="28"/>
        </w:rPr>
        <w:t>
      78. Қандастар мен қоныс аударушылар үшін тұрғын үйдің қажетті саны Қазақстан Республикасының Стратегиялық жоспарлау және реформалар жөніндегі агенттігі Ұлттық статистика бюросының деректері бойынша тиісті жылға арналған қандастар мен қоныс аударушыларды қабылдаудың өңірлік квотасы белгіленгенге дейін соңғы 5 жылда орта есеппен қалыптасқан үй шаруашылықтарының орташа мөлшеріне байланысты айқындалады.</w:t>
      </w:r>
    </w:p>
    <w:bookmarkEnd w:id="95"/>
    <w:bookmarkStart w:name="z98" w:id="96"/>
    <w:p>
      <w:pPr>
        <w:spacing w:after="0"/>
        <w:ind w:left="0"/>
        <w:jc w:val="both"/>
      </w:pPr>
      <w:r>
        <w:rPr>
          <w:rFonts w:ascii="Times New Roman"/>
          <w:b w:val="false"/>
          <w:i w:val="false"/>
          <w:color w:val="000000"/>
          <w:sz w:val="28"/>
        </w:rPr>
        <w:t>
      79. Тұрғын үй саны қандастар мен қоныс аударушылар санын өңірлік квотада белгіленген үй шаруашылықтарының орташа мөлшеріне бөлу жолымен бірлікпен айқындалады.</w:t>
      </w:r>
    </w:p>
    <w:bookmarkEnd w:id="96"/>
    <w:p>
      <w:pPr>
        <w:spacing w:after="0"/>
        <w:ind w:left="0"/>
        <w:jc w:val="both"/>
      </w:pPr>
      <w:r>
        <w:rPr>
          <w:rFonts w:ascii="Times New Roman"/>
          <w:b w:val="false"/>
          <w:i w:val="false"/>
          <w:color w:val="000000"/>
          <w:sz w:val="28"/>
        </w:rPr>
        <w:t>
      Бұл ретте егер үйлердің жалпы саны оннан көп немесе одан аз болса, бүтін бірлікке дейін дөңгелектеу қолданылады.</w:t>
      </w:r>
    </w:p>
    <w:bookmarkStart w:name="z99" w:id="97"/>
    <w:p>
      <w:pPr>
        <w:spacing w:after="0"/>
        <w:ind w:left="0"/>
        <w:jc w:val="both"/>
      </w:pPr>
      <w:r>
        <w:rPr>
          <w:rFonts w:ascii="Times New Roman"/>
          <w:b w:val="false"/>
          <w:i w:val="false"/>
          <w:color w:val="000000"/>
          <w:sz w:val="28"/>
        </w:rPr>
        <w:t>
      80. Бірыңғай үлгілік жоба бойынша тұрғын үй құрылысы жұмыс берушілер тарапынан қоса қаржыландырылған кезде жүзеге асырылады, бұл ретте жұмыс беруші тұрғын үй құнының кемінде 15%-ын қоса қаржыландырады.</w:t>
      </w:r>
    </w:p>
    <w:bookmarkEnd w:id="97"/>
    <w:p>
      <w:pPr>
        <w:spacing w:after="0"/>
        <w:ind w:left="0"/>
        <w:jc w:val="both"/>
      </w:pPr>
      <w:r>
        <w:rPr>
          <w:rFonts w:ascii="Times New Roman"/>
          <w:b w:val="false"/>
          <w:i w:val="false"/>
          <w:color w:val="000000"/>
          <w:sz w:val="28"/>
        </w:rPr>
        <w:t>
      Қоса қаржыландыру туралы шешімді сәулет, қала құрылысы, құрылыс және мемлекеттік сәулет-құрылыс бақылау және қадағалау істері жөніндегі жергілікті атқарушы орган қабылдайды.</w:t>
      </w:r>
    </w:p>
    <w:bookmarkStart w:name="z100" w:id="98"/>
    <w:p>
      <w:pPr>
        <w:spacing w:after="0"/>
        <w:ind w:left="0"/>
        <w:jc w:val="both"/>
      </w:pPr>
      <w:r>
        <w:rPr>
          <w:rFonts w:ascii="Times New Roman"/>
          <w:b w:val="false"/>
          <w:i w:val="false"/>
          <w:color w:val="000000"/>
          <w:sz w:val="28"/>
        </w:rPr>
        <w:t>
      81. Жұмыс берушілердің тарапынан қоса қаржыландырған жағдайда сәулет, қала құрылысы, құрылыс және мемлекеттік сәулет-құрылыс бақылау және қадағалау істері жөніндегі жергілікті атқарушы орган мен жұмыс беруші мынадай талаптарды:</w:t>
      </w:r>
    </w:p>
    <w:bookmarkEnd w:id="98"/>
    <w:p>
      <w:pPr>
        <w:spacing w:after="0"/>
        <w:ind w:left="0"/>
        <w:jc w:val="both"/>
      </w:pPr>
      <w:r>
        <w:rPr>
          <w:rFonts w:ascii="Times New Roman"/>
          <w:b w:val="false"/>
          <w:i w:val="false"/>
          <w:color w:val="000000"/>
          <w:sz w:val="28"/>
        </w:rPr>
        <w:t>
      1) тұрғын үйді бірлесіп салу тәртібін;</w:t>
      </w:r>
    </w:p>
    <w:p>
      <w:pPr>
        <w:spacing w:after="0"/>
        <w:ind w:left="0"/>
        <w:jc w:val="both"/>
      </w:pPr>
      <w:r>
        <w:rPr>
          <w:rFonts w:ascii="Times New Roman"/>
          <w:b w:val="false"/>
          <w:i w:val="false"/>
          <w:color w:val="000000"/>
          <w:sz w:val="28"/>
        </w:rPr>
        <w:t>
      2) қоныс аударатын азаматтарды міндетті түрде жұмысқа орналастыруды;</w:t>
      </w:r>
    </w:p>
    <w:p>
      <w:pPr>
        <w:spacing w:after="0"/>
        <w:ind w:left="0"/>
        <w:jc w:val="both"/>
      </w:pPr>
      <w:r>
        <w:rPr>
          <w:rFonts w:ascii="Times New Roman"/>
          <w:b w:val="false"/>
          <w:i w:val="false"/>
          <w:color w:val="000000"/>
          <w:sz w:val="28"/>
        </w:rPr>
        <w:t>
      3) жұмыс берушінің қоса қаржыландыру мөлшерін көздейтін ниет шартын жасасады.</w:t>
      </w:r>
    </w:p>
    <w:bookmarkStart w:name="z101" w:id="99"/>
    <w:p>
      <w:pPr>
        <w:spacing w:after="0"/>
        <w:ind w:left="0"/>
        <w:jc w:val="both"/>
      </w:pPr>
      <w:r>
        <w:rPr>
          <w:rFonts w:ascii="Times New Roman"/>
          <w:b w:val="false"/>
          <w:i w:val="false"/>
          <w:color w:val="000000"/>
          <w:sz w:val="28"/>
        </w:rPr>
        <w:t>
      82. Заңнамада белгіленген тәртіппен мердігерді және объектінің түпкілікті құнын айқындағаннан кейін бюджеттік бағдарламалардың әкімшісі, мердігер және жұмыс беруші тұрғын үй құрылысы және жұмыс берушінің қоса қаржыландыру шарттары туралы үшжақты шарт жасасады.</w:t>
      </w:r>
    </w:p>
    <w:bookmarkEnd w:id="99"/>
    <w:bookmarkStart w:name="z102" w:id="100"/>
    <w:p>
      <w:pPr>
        <w:spacing w:after="0"/>
        <w:ind w:left="0"/>
        <w:jc w:val="both"/>
      </w:pPr>
      <w:r>
        <w:rPr>
          <w:rFonts w:ascii="Times New Roman"/>
          <w:b w:val="false"/>
          <w:i w:val="false"/>
          <w:color w:val="000000"/>
          <w:sz w:val="28"/>
        </w:rPr>
        <w:t>
      83. Тұрғын үй сатып алу (құнын төлеп алу) және(немесе салу), инженерлік инфрақұрылым объектілерін салу жергілікті атқарушы органдарға республикалық бюджеттен берілетін ағымдағы нысаналы трансферттер, нысаналы даму трансферттері есебінен қаржыландырылады.</w:t>
      </w:r>
    </w:p>
    <w:bookmarkEnd w:id="100"/>
    <w:bookmarkStart w:name="z103" w:id="101"/>
    <w:p>
      <w:pPr>
        <w:spacing w:after="0"/>
        <w:ind w:left="0"/>
        <w:jc w:val="both"/>
      </w:pPr>
      <w:r>
        <w:rPr>
          <w:rFonts w:ascii="Times New Roman"/>
          <w:b w:val="false"/>
          <w:i w:val="false"/>
          <w:color w:val="000000"/>
          <w:sz w:val="28"/>
        </w:rPr>
        <w:t>
      84. Жергілікті атқарушы органдар осы міндетті іске асыру үшін жергілікті бюджет қаражатын және Қазақстан Республикасының заңнамасында тыйым салынбаған басқа да көздерді тартады.</w:t>
      </w:r>
    </w:p>
    <w:bookmarkEnd w:id="101"/>
    <w:bookmarkStart w:name="z104" w:id="102"/>
    <w:p>
      <w:pPr>
        <w:spacing w:after="0"/>
        <w:ind w:left="0"/>
        <w:jc w:val="both"/>
      </w:pPr>
      <w:r>
        <w:rPr>
          <w:rFonts w:ascii="Times New Roman"/>
          <w:b w:val="false"/>
          <w:i w:val="false"/>
          <w:color w:val="000000"/>
          <w:sz w:val="28"/>
        </w:rPr>
        <w:t>
      85. Жергілікті атқарушы органдар заңнамаға сәйкес тұрғын үй салуға жер учаскелерін бөлуді, жобалық-сметалық құжаттама әзірлеуді, мемлекеттік сараптама өткізуді, қосуға техникалық шарттар беруді, сондай-ақ егжей-тегжейлі жоспарлау жобасына және жергілікті бюджет қаражаты есебінен аумақтарды салу жоспарына сәйкес инженерлік-коммуникациялық инфрақұрылымды тартуды және қосуды жүзеге асырады.</w:t>
      </w:r>
    </w:p>
    <w:bookmarkEnd w:id="102"/>
    <w:bookmarkStart w:name="z105" w:id="103"/>
    <w:p>
      <w:pPr>
        <w:spacing w:after="0"/>
        <w:ind w:left="0"/>
        <w:jc w:val="both"/>
      </w:pPr>
      <w:r>
        <w:rPr>
          <w:rFonts w:ascii="Times New Roman"/>
          <w:b w:val="false"/>
          <w:i w:val="false"/>
          <w:color w:val="000000"/>
          <w:sz w:val="28"/>
        </w:rPr>
        <w:t>
      86. Тапсырыс беруші салынған немесе сатып алынған (құнын төлеп алынған) объектіні қабылдауды және пайдалануға беруді ол толық дайын болған кезде жүргізеді.</w:t>
      </w:r>
    </w:p>
    <w:bookmarkEnd w:id="103"/>
    <w:p>
      <w:pPr>
        <w:spacing w:after="0"/>
        <w:ind w:left="0"/>
        <w:jc w:val="both"/>
      </w:pPr>
      <w:r>
        <w:rPr>
          <w:rFonts w:ascii="Times New Roman"/>
          <w:b w:val="false"/>
          <w:i w:val="false"/>
          <w:color w:val="000000"/>
          <w:sz w:val="28"/>
        </w:rPr>
        <w:t xml:space="preserve">
      Объектіні бұзушылықтармен және құрылыстық кемшіліктермен пайдалануға қабылдаған жағдайда объектіні пайдалануға қабылдауға қатысушылар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Заңында</w:t>
      </w:r>
      <w:r>
        <w:rPr>
          <w:rFonts w:ascii="Times New Roman"/>
          <w:b w:val="false"/>
          <w:i w:val="false"/>
          <w:color w:val="000000"/>
          <w:sz w:val="28"/>
        </w:rPr>
        <w:t xml:space="preserve"> белгіленген жауаптылықта болады.</w:t>
      </w:r>
    </w:p>
    <w:bookmarkStart w:name="z106" w:id="104"/>
    <w:p>
      <w:pPr>
        <w:spacing w:after="0"/>
        <w:ind w:left="0"/>
        <w:jc w:val="both"/>
      </w:pPr>
      <w:r>
        <w:rPr>
          <w:rFonts w:ascii="Times New Roman"/>
          <w:b w:val="false"/>
          <w:i w:val="false"/>
          <w:color w:val="000000"/>
          <w:sz w:val="28"/>
        </w:rPr>
        <w:t>
      87. Тұрғын үйді пайдалануға беру актісін алғанға дейін тұрғын үйді сатып алуды (сатып алуды) түпкілікті қаржыландыруға жол берілмейді.</w:t>
      </w:r>
    </w:p>
    <w:bookmarkEnd w:id="104"/>
    <w:bookmarkStart w:name="z107" w:id="105"/>
    <w:p>
      <w:pPr>
        <w:spacing w:after="0"/>
        <w:ind w:left="0"/>
        <w:jc w:val="both"/>
      </w:pPr>
      <w:r>
        <w:rPr>
          <w:rFonts w:ascii="Times New Roman"/>
          <w:b w:val="false"/>
          <w:i w:val="false"/>
          <w:color w:val="000000"/>
          <w:sz w:val="28"/>
        </w:rPr>
        <w:t>
      88. Тұрғын үй сатып алынғаннан (сатып алынғаннан) және (немесе) пайдалануға берілгеннен кейін тұрғын үй қатынастары саласындағы функцияларды жүзеге асыратын жергілікті атқарушы органның балансына беріледі.</w:t>
      </w:r>
    </w:p>
    <w:bookmarkEnd w:id="105"/>
    <w:bookmarkStart w:name="z108" w:id="106"/>
    <w:p>
      <w:pPr>
        <w:spacing w:after="0"/>
        <w:ind w:left="0"/>
        <w:jc w:val="both"/>
      </w:pPr>
      <w:r>
        <w:rPr>
          <w:rFonts w:ascii="Times New Roman"/>
          <w:b w:val="false"/>
          <w:i w:val="false"/>
          <w:color w:val="000000"/>
          <w:sz w:val="28"/>
        </w:rPr>
        <w:t>
      89. Тұрғын үй әлеуметтік келісімшарт жасалған жағдайда беріледі.</w:t>
      </w:r>
    </w:p>
    <w:bookmarkEnd w:id="106"/>
    <w:bookmarkStart w:name="z109" w:id="107"/>
    <w:p>
      <w:pPr>
        <w:spacing w:after="0"/>
        <w:ind w:left="0"/>
        <w:jc w:val="both"/>
      </w:pPr>
      <w:r>
        <w:rPr>
          <w:rFonts w:ascii="Times New Roman"/>
          <w:b w:val="false"/>
          <w:i w:val="false"/>
          <w:color w:val="000000"/>
          <w:sz w:val="28"/>
        </w:rPr>
        <w:t>
      90. Құрылыс және тұрғын үй-коммуналдық шаруашылық мәселелері жөніндегі жергілікті атқарушы орган, жұмыс беруші және қандас немесе қоныс аударушы арасында 20 жыл мерзімге тұрғын үй бере отырып, жалға алу шарты жасалады.</w:t>
      </w:r>
    </w:p>
    <w:bookmarkEnd w:id="107"/>
    <w:bookmarkStart w:name="z110" w:id="108"/>
    <w:p>
      <w:pPr>
        <w:spacing w:after="0"/>
        <w:ind w:left="0"/>
        <w:jc w:val="both"/>
      </w:pPr>
      <w:r>
        <w:rPr>
          <w:rFonts w:ascii="Times New Roman"/>
          <w:b w:val="false"/>
          <w:i w:val="false"/>
          <w:color w:val="000000"/>
          <w:sz w:val="28"/>
        </w:rPr>
        <w:t>
      91. Әлеуметтік келісімшарт шарттары сақталғанда, бес жыл тұру мерзімі аяқталған соң, мынадай кезде:</w:t>
      </w:r>
    </w:p>
    <w:bookmarkEnd w:id="108"/>
    <w:p>
      <w:pPr>
        <w:spacing w:after="0"/>
        <w:ind w:left="0"/>
        <w:jc w:val="both"/>
      </w:pPr>
      <w:r>
        <w:rPr>
          <w:rFonts w:ascii="Times New Roman"/>
          <w:b w:val="false"/>
          <w:i w:val="false"/>
          <w:color w:val="000000"/>
          <w:sz w:val="28"/>
        </w:rPr>
        <w:t>
      1) сатып алынған кездегі тұрғын үйдің баланстық құнынан қалған соманы біржолғы төлеммен енгізген;</w:t>
      </w:r>
    </w:p>
    <w:p>
      <w:pPr>
        <w:spacing w:after="0"/>
        <w:ind w:left="0"/>
        <w:jc w:val="both"/>
      </w:pPr>
      <w:r>
        <w:rPr>
          <w:rFonts w:ascii="Times New Roman"/>
          <w:b w:val="false"/>
          <w:i w:val="false"/>
          <w:color w:val="000000"/>
          <w:sz w:val="28"/>
        </w:rPr>
        <w:t>
      2) қалған соманы келесі он бес жыл ішінде тең үлестермен енгізуген (бұл ретте тұрғын үйдің құны бюджетке толық өтелгенге дейін ол қатысушының меншігіне әділет органдарында жылжымайтын мүлік ауыртпалығы салынып беріледі) кезде тұрғын үй жекешелендіріледі.</w:t>
      </w:r>
    </w:p>
    <w:p>
      <w:pPr>
        <w:spacing w:after="0"/>
        <w:ind w:left="0"/>
        <w:jc w:val="both"/>
      </w:pPr>
      <w:r>
        <w:rPr>
          <w:rFonts w:ascii="Times New Roman"/>
          <w:b w:val="false"/>
          <w:i w:val="false"/>
          <w:color w:val="000000"/>
          <w:sz w:val="28"/>
        </w:rPr>
        <w:t xml:space="preserve">
      Қызметтік тұрғын үйлер "Тұрғын үй қатынастары туралы" Қазақстан Республикасы Заңы 109 бабының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жекешелендіреді.</w:t>
      </w:r>
    </w:p>
    <w:bookmarkStart w:name="z111" w:id="109"/>
    <w:p>
      <w:pPr>
        <w:spacing w:after="0"/>
        <w:ind w:left="0"/>
        <w:jc w:val="both"/>
      </w:pPr>
      <w:r>
        <w:rPr>
          <w:rFonts w:ascii="Times New Roman"/>
          <w:b w:val="false"/>
          <w:i w:val="false"/>
          <w:color w:val="000000"/>
          <w:sz w:val="28"/>
        </w:rPr>
        <w:t>
      92. Нақты тұрған кезеңінде төленген жалға алу төлемдерінің бұдан бұрын енгізілген сомалары тұрғын үй құнының есебіне қосылады.</w:t>
      </w:r>
    </w:p>
    <w:bookmarkEnd w:id="109"/>
    <w:bookmarkStart w:name="z112" w:id="110"/>
    <w:p>
      <w:pPr>
        <w:spacing w:after="0"/>
        <w:ind w:left="0"/>
        <w:jc w:val="both"/>
      </w:pPr>
      <w:r>
        <w:rPr>
          <w:rFonts w:ascii="Times New Roman"/>
          <w:b w:val="false"/>
          <w:i w:val="false"/>
          <w:color w:val="000000"/>
          <w:sz w:val="28"/>
        </w:rPr>
        <w:t>
      93. 20 жылдық мерзім аяқталған соң тұрғын үйді жекешелендіру шарттарынан бас тартқан жағдайда жалға алу шарты ұзартылады.</w:t>
      </w:r>
    </w:p>
    <w:bookmarkEnd w:id="110"/>
    <w:bookmarkStart w:name="z113" w:id="111"/>
    <w:p>
      <w:pPr>
        <w:spacing w:after="0"/>
        <w:ind w:left="0"/>
        <w:jc w:val="both"/>
      </w:pPr>
      <w:r>
        <w:rPr>
          <w:rFonts w:ascii="Times New Roman"/>
          <w:b w:val="false"/>
          <w:i w:val="false"/>
          <w:color w:val="000000"/>
          <w:sz w:val="28"/>
        </w:rPr>
        <w:t>
      94. Қандасқа не қоныс аударушыға жергілікті атқарушы органның немесе жұмыс берушілердің қаражаты есебінен жалға берілетін тұрғын үй берілген жағдайда, тұрғын үйді жалдау (жалға алу) және коммуналдық қызметтерге ақы төлеу жөніндегі шығыстар өтелмейді.</w:t>
      </w:r>
    </w:p>
    <w:bookmarkEnd w:id="111"/>
    <w:bookmarkStart w:name="z114" w:id="112"/>
    <w:p>
      <w:pPr>
        <w:spacing w:after="0"/>
        <w:ind w:left="0"/>
        <w:jc w:val="both"/>
      </w:pPr>
      <w:r>
        <w:rPr>
          <w:rFonts w:ascii="Times New Roman"/>
          <w:b w:val="false"/>
          <w:i w:val="false"/>
          <w:color w:val="000000"/>
          <w:sz w:val="28"/>
        </w:rPr>
        <w:t>
      95. Қоныс аударушылар мен қандастарға тұрғын үйді салуды қаржыландыру сәулет, қала құрылысы және құрылыс iстерi жөнiндегi уәкiлеттi орган арқылы жүзеге асырылады.</w:t>
      </w:r>
    </w:p>
    <w:bookmarkEnd w:id="112"/>
    <w:bookmarkStart w:name="z115" w:id="113"/>
    <w:p>
      <w:pPr>
        <w:spacing w:after="0"/>
        <w:ind w:left="0"/>
        <w:jc w:val="both"/>
      </w:pPr>
      <w:r>
        <w:rPr>
          <w:rFonts w:ascii="Times New Roman"/>
          <w:b w:val="false"/>
          <w:i w:val="false"/>
          <w:color w:val="000000"/>
          <w:sz w:val="28"/>
        </w:rPr>
        <w:t>
      96. Қоныс аударушылар мен қандастарға тұрғын үйді сатып алуды (құнын төлеп алуды) қаржыландыру халықтың көші-қон мәселелері жөніндегі уәкілетті орган арқылы жүзеге асырылады.</w:t>
      </w:r>
    </w:p>
    <w:bookmarkEnd w:id="113"/>
    <w:bookmarkStart w:name="z116" w:id="114"/>
    <w:p>
      <w:pPr>
        <w:spacing w:after="0"/>
        <w:ind w:left="0"/>
        <w:jc w:val="left"/>
      </w:pPr>
      <w:r>
        <w:rPr>
          <w:rFonts w:ascii="Times New Roman"/>
          <w:b/>
          <w:i w:val="false"/>
          <w:color w:val="000000"/>
        </w:rPr>
        <w:t xml:space="preserve"> 6-параграф. Мемлекеттік тұрғын үй қорынан қызметтік тұрғын үйлерді, және жатақханалардан бөлмелерді беру және жайластыру тәртібі</w:t>
      </w:r>
    </w:p>
    <w:bookmarkEnd w:id="114"/>
    <w:bookmarkStart w:name="z117" w:id="115"/>
    <w:p>
      <w:pPr>
        <w:spacing w:after="0"/>
        <w:ind w:left="0"/>
        <w:jc w:val="both"/>
      </w:pPr>
      <w:r>
        <w:rPr>
          <w:rFonts w:ascii="Times New Roman"/>
          <w:b w:val="false"/>
          <w:i w:val="false"/>
          <w:color w:val="000000"/>
          <w:sz w:val="28"/>
        </w:rPr>
        <w:t>
      97. Жергілікті атқарушы органдардың тапсырыстары бойынша Қазақстан Республикасының Үкіметі айқындаған өңірлерге қоныс аударатын қандас пен қоныс аударушыға жұмыс беруші жұмыскерге тұрғынжай ұсынған жағдайды қоспағанда, тұрғын үй, қызметтік тұрғын үй және жатақханалардан бөлме беріледі.</w:t>
      </w:r>
    </w:p>
    <w:bookmarkEnd w:id="115"/>
    <w:bookmarkStart w:name="z118" w:id="116"/>
    <w:p>
      <w:pPr>
        <w:spacing w:after="0"/>
        <w:ind w:left="0"/>
        <w:jc w:val="both"/>
      </w:pPr>
      <w:r>
        <w:rPr>
          <w:rFonts w:ascii="Times New Roman"/>
          <w:b w:val="false"/>
          <w:i w:val="false"/>
          <w:color w:val="000000"/>
          <w:sz w:val="28"/>
        </w:rPr>
        <w:t>
      98. Мемлекеттiк тұрғын үй қорынан берілетін тұрғын үй немесе жеке тұрғын үй қорынан жергiлiктi атқарушы орган жалдаған тұрғын үй әр адамға кемiнде он бес шаршы метр және он сегiз шаршы метрден аспайтын пайдалы алаң көлемінде берiледi.</w:t>
      </w:r>
    </w:p>
    <w:bookmarkEnd w:id="116"/>
    <w:bookmarkStart w:name="z119" w:id="117"/>
    <w:p>
      <w:pPr>
        <w:spacing w:after="0"/>
        <w:ind w:left="0"/>
        <w:jc w:val="both"/>
      </w:pPr>
      <w:r>
        <w:rPr>
          <w:rFonts w:ascii="Times New Roman"/>
          <w:b w:val="false"/>
          <w:i w:val="false"/>
          <w:color w:val="000000"/>
          <w:sz w:val="28"/>
        </w:rPr>
        <w:t xml:space="preserve">
      99. Қандас немесе қоныс аударушы мен қоныстандыру жерінің мансап орталығы арасында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мемлекеттiк тұрғын үй қорынан тұрғын үйдi немесе жеке тұрғын үй қорынан жергiлiктi атқарушы орган жалдаған тұрғын үйдi жалдау (қосымша жалдау) шарты жасалады.</w:t>
      </w:r>
    </w:p>
    <w:bookmarkEnd w:id="117"/>
    <w:p>
      <w:pPr>
        <w:spacing w:after="0"/>
        <w:ind w:left="0"/>
        <w:jc w:val="both"/>
      </w:pPr>
      <w:r>
        <w:rPr>
          <w:rFonts w:ascii="Times New Roman"/>
          <w:b w:val="false"/>
          <w:i w:val="false"/>
          <w:color w:val="000000"/>
          <w:sz w:val="28"/>
        </w:rPr>
        <w:t>
      Бюджеттік сала жұмыскерлері қатарындағы қатысушыларға жаңа тұрғын үйді сатып алуды жұмыс берушілердің қажеттілігінің негізінде қолданыстағы заңнамаға сәйкес жергілікті атқарушы органдар жүзеге асырады.</w:t>
      </w:r>
    </w:p>
    <w:bookmarkStart w:name="z120" w:id="118"/>
    <w:p>
      <w:pPr>
        <w:spacing w:after="0"/>
        <w:ind w:left="0"/>
        <w:jc w:val="both"/>
      </w:pPr>
      <w:r>
        <w:rPr>
          <w:rFonts w:ascii="Times New Roman"/>
          <w:b w:val="false"/>
          <w:i w:val="false"/>
          <w:color w:val="000000"/>
          <w:sz w:val="28"/>
        </w:rPr>
        <w:t>
      100. Жатақханадан бөлмелер отыз бес жасқа дейінгі еңбекші жастарға (оның ішінде жетім балаларға және ата-анасының қамқорлығынсыз қалған балаларға арналған білім беру ұйымдарының тәрбиеленушілеріне, жетім балаларға және ата-анасының қамқорлығынсыз қалған, кәмелеттік жасқа толғанға дейін ата-анасынан айырылған балаларға) олардың бұрынғы тұрған жеріне, оның ішінде облыс орталықтарында тұрғанына қарамастан беріледі.</w:t>
      </w:r>
    </w:p>
    <w:bookmarkEnd w:id="118"/>
    <w:bookmarkStart w:name="z121" w:id="119"/>
    <w:p>
      <w:pPr>
        <w:spacing w:after="0"/>
        <w:ind w:left="0"/>
        <w:jc w:val="both"/>
      </w:pPr>
      <w:r>
        <w:rPr>
          <w:rFonts w:ascii="Times New Roman"/>
          <w:b w:val="false"/>
          <w:i w:val="false"/>
          <w:color w:val="000000"/>
          <w:sz w:val="28"/>
        </w:rPr>
        <w:t>
      101. Жастар, оның ішінде некеде тұрған жастар үшін жатақханалардан бөлмелер мынадай:</w:t>
      </w:r>
    </w:p>
    <w:bookmarkEnd w:id="119"/>
    <w:p>
      <w:pPr>
        <w:spacing w:after="0"/>
        <w:ind w:left="0"/>
        <w:jc w:val="both"/>
      </w:pPr>
      <w:r>
        <w:rPr>
          <w:rFonts w:ascii="Times New Roman"/>
          <w:b w:val="false"/>
          <w:i w:val="false"/>
          <w:color w:val="000000"/>
          <w:sz w:val="28"/>
        </w:rPr>
        <w:t>
      1) жасының отыз беске дейін болуы;</w:t>
      </w:r>
    </w:p>
    <w:p>
      <w:pPr>
        <w:spacing w:after="0"/>
        <w:ind w:left="0"/>
        <w:jc w:val="both"/>
      </w:pPr>
      <w:r>
        <w:rPr>
          <w:rFonts w:ascii="Times New Roman"/>
          <w:b w:val="false"/>
          <w:i w:val="false"/>
          <w:color w:val="000000"/>
          <w:sz w:val="28"/>
        </w:rPr>
        <w:t>
      2) қолданыстағы еңбек шартының немесе әлеуметтік келісімшарттың болуы;</w:t>
      </w:r>
    </w:p>
    <w:p>
      <w:pPr>
        <w:spacing w:after="0"/>
        <w:ind w:left="0"/>
        <w:jc w:val="both"/>
      </w:pPr>
      <w:r>
        <w:rPr>
          <w:rFonts w:ascii="Times New Roman"/>
          <w:b w:val="false"/>
          <w:i w:val="false"/>
          <w:color w:val="000000"/>
          <w:sz w:val="28"/>
        </w:rPr>
        <w:t>
      3) жылжымайтын мүлкі жоқтығы туралы анықтаманың болуы;</w:t>
      </w:r>
    </w:p>
    <w:p>
      <w:pPr>
        <w:spacing w:after="0"/>
        <w:ind w:left="0"/>
        <w:jc w:val="both"/>
      </w:pPr>
      <w:r>
        <w:rPr>
          <w:rFonts w:ascii="Times New Roman"/>
          <w:b w:val="false"/>
          <w:i w:val="false"/>
          <w:color w:val="000000"/>
          <w:sz w:val="28"/>
        </w:rPr>
        <w:t>
      4) екінші деңгейлі банкта шот ашу туралы анықтаманың болуы шарттарына сәйкес келгенде беріледі.</w:t>
      </w:r>
    </w:p>
    <w:bookmarkStart w:name="z122" w:id="120"/>
    <w:p>
      <w:pPr>
        <w:spacing w:after="0"/>
        <w:ind w:left="0"/>
        <w:jc w:val="both"/>
      </w:pPr>
      <w:r>
        <w:rPr>
          <w:rFonts w:ascii="Times New Roman"/>
          <w:b w:val="false"/>
          <w:i w:val="false"/>
          <w:color w:val="000000"/>
          <w:sz w:val="28"/>
        </w:rPr>
        <w:t>
      102. Жастарға арналған жатақханадағы бөлмелер 10 жылға дейінгі мерзімге беріледі және жекешелендіруге жатпайды. Халықты жұмыспен қамту мәселелері жөніндегі өңірлік комиссияның шешімі бойынша жастарға арналған жатақханадағы бөлмені жалдау шарты бес жылдан аспайтын мерзімге бір рет ұзартылады.</w:t>
      </w:r>
    </w:p>
    <w:bookmarkEnd w:id="120"/>
    <w:bookmarkStart w:name="z123" w:id="121"/>
    <w:p>
      <w:pPr>
        <w:spacing w:after="0"/>
        <w:ind w:left="0"/>
        <w:jc w:val="both"/>
      </w:pPr>
      <w:r>
        <w:rPr>
          <w:rFonts w:ascii="Times New Roman"/>
          <w:b w:val="false"/>
          <w:i w:val="false"/>
          <w:color w:val="000000"/>
          <w:sz w:val="28"/>
        </w:rPr>
        <w:t>
      103. Жастарға арналған жатақханадағы бөлме, тұрғын үй, қызметтік тұрғын үй халықты жұмыспен қамту мәселелері жөніндегі комиссия қабылдаған тұрғын үй беру туралы шешімнің және мансап орталығы мен қандас немесе қоныс аударушы арасында жасалған тұрғын үйді, қызметтік тұрғын үйді және жатақханадағы бөлмені жалдау (қосымша жалдау) туралы шарттың негізінде беріледі.</w:t>
      </w:r>
    </w:p>
    <w:bookmarkEnd w:id="121"/>
    <w:bookmarkStart w:name="z124" w:id="122"/>
    <w:p>
      <w:pPr>
        <w:spacing w:after="0"/>
        <w:ind w:left="0"/>
        <w:jc w:val="both"/>
      </w:pPr>
      <w:r>
        <w:rPr>
          <w:rFonts w:ascii="Times New Roman"/>
          <w:b w:val="false"/>
          <w:i w:val="false"/>
          <w:color w:val="000000"/>
          <w:sz w:val="28"/>
        </w:rPr>
        <w:t>
      104. Қандастың немесе қоныс аударушының немесе еңбек етуге қабілетті отбасы мүшесінің екі айдан астам қолданыстағы еңбек шарты немесе мемлекеттік қолдау көрсету туралы әлеуметтік шарты болмаған жағдайда тұрғын үйді, қызметтік тұрғын үйді, жастарға арналған жатақханадағы бөлмені жалдау (қосымша жалдау) шарты бұзылады.</w:t>
      </w:r>
    </w:p>
    <w:bookmarkEnd w:id="122"/>
    <w:bookmarkStart w:name="z125" w:id="123"/>
    <w:p>
      <w:pPr>
        <w:spacing w:after="0"/>
        <w:ind w:left="0"/>
        <w:jc w:val="both"/>
      </w:pPr>
      <w:r>
        <w:rPr>
          <w:rFonts w:ascii="Times New Roman"/>
          <w:b w:val="false"/>
          <w:i w:val="false"/>
          <w:color w:val="000000"/>
          <w:sz w:val="28"/>
        </w:rPr>
        <w:t>
      105. Егер шарт жасасу туралы ұсыныс жасалған күннен бастап бес жұмыс күні ішінде қандас немесе қоныс аударушы жалдау (қосымша жалдау) шартына қол қоймаса, мансап орталығы жастарға арналған жатақханадан бөлмені, тұрғын үйді, қызметтік тұрғын үйді басқа қатысушыға қайта бөледі.</w:t>
      </w:r>
    </w:p>
    <w:bookmarkEnd w:id="123"/>
    <w:bookmarkStart w:name="z126" w:id="124"/>
    <w:p>
      <w:pPr>
        <w:spacing w:after="0"/>
        <w:ind w:left="0"/>
        <w:jc w:val="both"/>
      </w:pPr>
      <w:r>
        <w:rPr>
          <w:rFonts w:ascii="Times New Roman"/>
          <w:b w:val="false"/>
          <w:i w:val="false"/>
          <w:color w:val="000000"/>
          <w:sz w:val="28"/>
        </w:rPr>
        <w:t>
      106. Мансап орталығы жастарға арналған жатақханадан бөлмені, тұрғын үйді, қызметтік тұрғын үйді жалдау (қосымша жалдау) шартын мансап орталығының (қоныстандыру жерінің) тұрғын үй комиссиясы тиісті шешім қабылдағаннан кейін бес жұмыс күні ішінде жасайды.</w:t>
      </w:r>
    </w:p>
    <w:bookmarkEnd w:id="124"/>
    <w:bookmarkStart w:name="z127" w:id="125"/>
    <w:p>
      <w:pPr>
        <w:spacing w:after="0"/>
        <w:ind w:left="0"/>
        <w:jc w:val="both"/>
      </w:pPr>
      <w:r>
        <w:rPr>
          <w:rFonts w:ascii="Times New Roman"/>
          <w:b w:val="false"/>
          <w:i w:val="false"/>
          <w:color w:val="000000"/>
          <w:sz w:val="28"/>
        </w:rPr>
        <w:t>
      107. Қандас немесе қоныс аударушы жастарға арналған жатақханадан бөлмені, тұрғын үйді, қызметтік тұрғын үйді жалдау (қосымша жалдау) шартының тарапы болады.</w:t>
      </w:r>
    </w:p>
    <w:bookmarkEnd w:id="125"/>
    <w:bookmarkStart w:name="z128" w:id="126"/>
    <w:p>
      <w:pPr>
        <w:spacing w:after="0"/>
        <w:ind w:left="0"/>
        <w:jc w:val="both"/>
      </w:pPr>
      <w:r>
        <w:rPr>
          <w:rFonts w:ascii="Times New Roman"/>
          <w:b w:val="false"/>
          <w:i w:val="false"/>
          <w:color w:val="000000"/>
          <w:sz w:val="28"/>
        </w:rPr>
        <w:t xml:space="preserve">
      108. Жастарға арналған жатақханадан бөлмені, тұрғын үйді, қызметтік тұрғын үйді жалдау (қосымша жалдау) шарты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екі данада жасалады.</w:t>
      </w:r>
    </w:p>
    <w:bookmarkEnd w:id="126"/>
    <w:bookmarkStart w:name="z129" w:id="127"/>
    <w:p>
      <w:pPr>
        <w:spacing w:after="0"/>
        <w:ind w:left="0"/>
        <w:jc w:val="both"/>
      </w:pPr>
      <w:r>
        <w:rPr>
          <w:rFonts w:ascii="Times New Roman"/>
          <w:b w:val="false"/>
          <w:i w:val="false"/>
          <w:color w:val="000000"/>
          <w:sz w:val="28"/>
        </w:rPr>
        <w:t>
      109. Жастарға арналған жатақханалардан бөлмені, тұрғын үйді, қызметтік тұрғын үйді жалдау (қосымша жалдау) шартының бір данасы мансап орталығында сақталады, екіншісі өтініш берушіге беріледі және жастарға арналған жатақханадан бөлмеге, тұрғын үйге, қызметтік тұрғын үйге қоныстануға құқық беретін жалғыз құжат болып табылады.</w:t>
      </w:r>
    </w:p>
    <w:bookmarkEnd w:id="127"/>
    <w:bookmarkStart w:name="z130" w:id="128"/>
    <w:p>
      <w:pPr>
        <w:spacing w:after="0"/>
        <w:ind w:left="0"/>
        <w:jc w:val="both"/>
      </w:pPr>
      <w:r>
        <w:rPr>
          <w:rFonts w:ascii="Times New Roman"/>
          <w:b w:val="false"/>
          <w:i w:val="false"/>
          <w:color w:val="000000"/>
          <w:sz w:val="28"/>
        </w:rPr>
        <w:t>
      110. Жалдау (қосымша жалдау) шарты күнтізбелік бір жыл мерзімге жасалады және тараптардың біреуі шарт аяқталғанға дейін күнтізбелік бір ай қалғанда жалдау (қосымша жалдау) шартының талаптарына сәйкес хабарлама (еркін нысанда) жіберген жағдайларды қоспағанда, жыл сайын (жатақханадағы бөлмені жалға алудың онжылдық мерзімі аяқталғанға дейін) автоматты түрде ұзартылады.</w:t>
      </w:r>
    </w:p>
    <w:bookmarkEnd w:id="128"/>
    <w:bookmarkStart w:name="z131" w:id="129"/>
    <w:p>
      <w:pPr>
        <w:spacing w:after="0"/>
        <w:ind w:left="0"/>
        <w:jc w:val="both"/>
      </w:pPr>
      <w:r>
        <w:rPr>
          <w:rFonts w:ascii="Times New Roman"/>
          <w:b w:val="false"/>
          <w:i w:val="false"/>
          <w:color w:val="000000"/>
          <w:sz w:val="28"/>
        </w:rPr>
        <w:t>
      111. Қандас немесе қоныс аударушы қайтыс болған жағдайда бұрын жасалған жалдау (қосымша жалдау) шарты халықты жұмыспен қамту мәселелері жөніндегі қалалық (аудандық) комиссияның келісімімен тұрғын үй комиссиясының шешімі бойынша жалға алушы отбасының кәмелетке толған мүшесімен ұзартылады.</w:t>
      </w:r>
    </w:p>
    <w:bookmarkEnd w:id="129"/>
    <w:bookmarkStart w:name="z132" w:id="130"/>
    <w:p>
      <w:pPr>
        <w:spacing w:after="0"/>
        <w:ind w:left="0"/>
        <w:jc w:val="both"/>
      </w:pPr>
      <w:r>
        <w:rPr>
          <w:rFonts w:ascii="Times New Roman"/>
          <w:b w:val="false"/>
          <w:i w:val="false"/>
          <w:color w:val="000000"/>
          <w:sz w:val="28"/>
        </w:rPr>
        <w:t>
      112. Отбасының кәмелетке толған мүшесі болмаған жағдайда жалдау (қосымша жалдау) шарты қалалық (аудандық) комиссияның келісімімен отбасының кәмелетке толмаған мүшесінің (мүшелерінің) заңды өкілдерімен жасалады.</w:t>
      </w:r>
    </w:p>
    <w:bookmarkEnd w:id="130"/>
    <w:bookmarkStart w:name="z133" w:id="131"/>
    <w:p>
      <w:pPr>
        <w:spacing w:after="0"/>
        <w:ind w:left="0"/>
        <w:jc w:val="both"/>
      </w:pPr>
      <w:r>
        <w:rPr>
          <w:rFonts w:ascii="Times New Roman"/>
          <w:b w:val="false"/>
          <w:i w:val="false"/>
          <w:color w:val="000000"/>
          <w:sz w:val="28"/>
        </w:rPr>
        <w:t>
      113. Жалға алушының ауысуы тұрғын үйді жалдау (қосымша жалдау) шартын қайта ресімдеуге алып келеді.</w:t>
      </w:r>
    </w:p>
    <w:bookmarkEnd w:id="131"/>
    <w:bookmarkStart w:name="z134" w:id="132"/>
    <w:p>
      <w:pPr>
        <w:spacing w:after="0"/>
        <w:ind w:left="0"/>
        <w:jc w:val="both"/>
      </w:pPr>
      <w:r>
        <w:rPr>
          <w:rFonts w:ascii="Times New Roman"/>
          <w:b w:val="false"/>
          <w:i w:val="false"/>
          <w:color w:val="000000"/>
          <w:sz w:val="28"/>
        </w:rPr>
        <w:t>
      114. Жастарға арналған жатақханадан бөлме, тұрғын үй, қызметтік тұрғын үй қандасқа немесе қоныс аударушыға бір рет қана беріледі.</w:t>
      </w:r>
    </w:p>
    <w:bookmarkEnd w:id="132"/>
    <w:bookmarkStart w:name="z135" w:id="133"/>
    <w:p>
      <w:pPr>
        <w:spacing w:after="0"/>
        <w:ind w:left="0"/>
        <w:jc w:val="both"/>
      </w:pPr>
      <w:r>
        <w:rPr>
          <w:rFonts w:ascii="Times New Roman"/>
          <w:b w:val="false"/>
          <w:i w:val="false"/>
          <w:color w:val="000000"/>
          <w:sz w:val="28"/>
        </w:rPr>
        <w:t>
      115. Төтенше жағдайлардың немесе күшпен еңсеруге келмейтін (форс-мажор) өрт, жер сілкіну, су тасқыны сияқты жағдайлардың нәтижесінде жастарға арналған жатақхана, тұрғын үй, қызметтік тұрғын үй апаттық, авариялық, тұру үшін жарамсыз болып танылған жағдайда бос тұрғын үй болған кезде соған теңестірілген басқа тұрғын үй беріледі.</w:t>
      </w:r>
    </w:p>
    <w:bookmarkEnd w:id="133"/>
    <w:bookmarkStart w:name="z136" w:id="134"/>
    <w:p>
      <w:pPr>
        <w:spacing w:after="0"/>
        <w:ind w:left="0"/>
        <w:jc w:val="both"/>
      </w:pPr>
      <w:r>
        <w:rPr>
          <w:rFonts w:ascii="Times New Roman"/>
          <w:b w:val="false"/>
          <w:i w:val="false"/>
          <w:color w:val="000000"/>
          <w:sz w:val="28"/>
        </w:rPr>
        <w:t xml:space="preserve">
      116. Жастарға арналған жатақханадан бөлмені, тұрғын үйді, қызметтік тұрғын үйді жалға алудың ай сайынғы төлемінің мөлшерін Қазақстан Республикасы Құрылыс және тұрғын үй-коммуналдық шаруашылық істері агенттігі төрағасының 2011 жылғы 26 тамыздағы № 306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7232 болып тіркелді) бекітілген Мемлекеттік тұрғын үй қорынан тұрғын үйді пайдаланғаны үшін төлем мөлшерін есептеу әдістемесіне сәйкес мансап орталығы айқындайды.</w:t>
      </w:r>
    </w:p>
    <w:bookmarkEnd w:id="134"/>
    <w:bookmarkStart w:name="z137" w:id="135"/>
    <w:p>
      <w:pPr>
        <w:spacing w:after="0"/>
        <w:ind w:left="0"/>
        <w:jc w:val="both"/>
      </w:pPr>
      <w:r>
        <w:rPr>
          <w:rFonts w:ascii="Times New Roman"/>
          <w:b w:val="false"/>
          <w:i w:val="false"/>
          <w:color w:val="000000"/>
          <w:sz w:val="28"/>
        </w:rPr>
        <w:t>
      117. Тұрғын үйді бөлудің осы тәртібі ЖҚЖК 2020 бағдарламасы, "Еңбек" мемлекеттік бағдарламасы шеңберінде бұрын салынған (сатып алынған) қызметтік тұрғын үйге және еңбек жастарына арналған жатақханаларға, сондай-ақ жергілікті бюджет қаражаты есебінен салынған және (немесе) сатып алынған тұрғын үйге және жатақханаларға қолданылады.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күшінің ұтқырлығын </w:t>
            </w:r>
            <w:r>
              <w:br/>
            </w:r>
            <w:r>
              <w:rPr>
                <w:rFonts w:ascii="Times New Roman"/>
                <w:b w:val="false"/>
                <w:i w:val="false"/>
                <w:color w:val="000000"/>
                <w:sz w:val="20"/>
              </w:rPr>
              <w:t xml:space="preserve">арттыру үшін адамдардың ерікті </w:t>
            </w:r>
            <w:r>
              <w:br/>
            </w:r>
            <w:r>
              <w:rPr>
                <w:rFonts w:ascii="Times New Roman"/>
                <w:b w:val="false"/>
                <w:i w:val="false"/>
                <w:color w:val="000000"/>
                <w:sz w:val="20"/>
              </w:rPr>
              <w:t xml:space="preserve">түрде қоныс аудару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39" w:id="136"/>
    <w:p>
      <w:pPr>
        <w:spacing w:after="0"/>
        <w:ind w:left="0"/>
        <w:jc w:val="left"/>
      </w:pPr>
      <w:r>
        <w:rPr>
          <w:rFonts w:ascii="Times New Roman"/>
          <w:b/>
          <w:i w:val="false"/>
          <w:color w:val="000000"/>
        </w:rPr>
        <w:t xml:space="preserve"> Қоныс аударушыларды қабылдаудың өңірлік квотасына енгізу туралы өтініш  _________________________________________________________________  (жергілікті атқарушы органның атауы)</w:t>
      </w:r>
    </w:p>
    <w:bookmarkEnd w:id="136"/>
    <w:p>
      <w:pPr>
        <w:spacing w:after="0"/>
        <w:ind w:left="0"/>
        <w:jc w:val="both"/>
      </w:pPr>
      <w:r>
        <w:rPr>
          <w:rFonts w:ascii="Times New Roman"/>
          <w:b w:val="false"/>
          <w:i w:val="false"/>
          <w:color w:val="000000"/>
          <w:sz w:val="28"/>
        </w:rPr>
        <w:t>
      Мені/мені және менің отбасымының мүшелерін өңірлік қоныс аударушыларды қабылдаудың квотасына қосуыңызды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Төмендегідей отбасымның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Мен "Қандастар мен қоныс аударушыларды қабылдаудың өңірлік квотасына енгізу" мемлекеттік қызметтер көрсету үшін қажетті жеке деректерімді жинауға және өңдеуге келісімімді беремін. </w:t>
      </w:r>
    </w:p>
    <w:p>
      <w:pPr>
        <w:spacing w:after="0"/>
        <w:ind w:left="0"/>
        <w:jc w:val="both"/>
      </w:pPr>
      <w:r>
        <w:rPr>
          <w:rFonts w:ascii="Times New Roman"/>
          <w:b w:val="false"/>
          <w:i w:val="false"/>
          <w:color w:val="000000"/>
          <w:sz w:val="28"/>
        </w:rPr>
        <w:t>
      20 ___ "__" _____________ _______________________________________</w:t>
      </w:r>
    </w:p>
    <w:p>
      <w:pPr>
        <w:spacing w:after="0"/>
        <w:ind w:left="0"/>
        <w:jc w:val="both"/>
      </w:pPr>
      <w:r>
        <w:rPr>
          <w:rFonts w:ascii="Times New Roman"/>
          <w:b w:val="false"/>
          <w:i w:val="false"/>
          <w:color w:val="000000"/>
          <w:sz w:val="28"/>
        </w:rPr>
        <w:t>
      ( өтініш берушінің қолы)</w:t>
      </w:r>
    </w:p>
    <w:p>
      <w:pPr>
        <w:spacing w:after="0"/>
        <w:ind w:left="0"/>
        <w:jc w:val="both"/>
      </w:pPr>
      <w:r>
        <w:rPr>
          <w:rFonts w:ascii="Times New Roman"/>
          <w:b w:val="false"/>
          <w:i w:val="false"/>
          <w:color w:val="000000"/>
          <w:sz w:val="28"/>
        </w:rPr>
        <w:t>
      ______________ _____________________________________________</w:t>
      </w:r>
    </w:p>
    <w:p>
      <w:pPr>
        <w:spacing w:after="0"/>
        <w:ind w:left="0"/>
        <w:jc w:val="both"/>
      </w:pPr>
      <w:r>
        <w:rPr>
          <w:rFonts w:ascii="Times New Roman"/>
          <w:b w:val="false"/>
          <w:i w:val="false"/>
          <w:color w:val="000000"/>
          <w:sz w:val="28"/>
        </w:rPr>
        <w:t>
      ( Т.А.Ә. құжаттарды қабылдаған адамның лауазымы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күшінің ұтқырлығын </w:t>
            </w:r>
            <w:r>
              <w:br/>
            </w:r>
            <w:r>
              <w:rPr>
                <w:rFonts w:ascii="Times New Roman"/>
                <w:b w:val="false"/>
                <w:i w:val="false"/>
                <w:color w:val="000000"/>
                <w:sz w:val="20"/>
              </w:rPr>
              <w:t xml:space="preserve">арттыру үшін адамдардың ерікті </w:t>
            </w:r>
            <w:r>
              <w:br/>
            </w:r>
            <w:r>
              <w:rPr>
                <w:rFonts w:ascii="Times New Roman"/>
                <w:b w:val="false"/>
                <w:i w:val="false"/>
                <w:color w:val="000000"/>
                <w:sz w:val="20"/>
              </w:rPr>
              <w:t xml:space="preserve">түрде қоныс аудару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41" w:id="137"/>
    <w:p>
      <w:pPr>
        <w:spacing w:after="0"/>
        <w:ind w:left="0"/>
        <w:jc w:val="left"/>
      </w:pPr>
      <w:r>
        <w:rPr>
          <w:rFonts w:ascii="Times New Roman"/>
          <w:b/>
          <w:i w:val="false"/>
          <w:color w:val="000000"/>
        </w:rPr>
        <w:t xml:space="preserve"> Жұмыс күшінің ұтқырлығын арттыру үшін ерікті түрде қоныс аударуға жәрдемдесу бойынша мемлекеттік қолдау көрсету туралы әлеуметтік келісімшарт</w:t>
      </w:r>
    </w:p>
    <w:bookmarkEnd w:id="137"/>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29.12.2023 </w:t>
      </w:r>
      <w:r>
        <w:rPr>
          <w:rFonts w:ascii="Times New Roman"/>
          <w:b w:val="false"/>
          <w:i w:val="false"/>
          <w:color w:val="ff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 жасалған орны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Бұдан әрі "Еңбек мобильділігі орталығы" деп аталатын</w:t>
      </w:r>
    </w:p>
    <w:p>
      <w:pPr>
        <w:spacing w:after="0"/>
        <w:ind w:left="0"/>
        <w:jc w:val="both"/>
      </w:pPr>
      <w:r>
        <w:rPr>
          <w:rFonts w:ascii="Times New Roman"/>
          <w:b w:val="false"/>
          <w:i w:val="false"/>
          <w:color w:val="000000"/>
          <w:sz w:val="28"/>
        </w:rPr>
        <w:t>
      _______________________________________________________________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(Еңбек мобильділігі орталығының атауы, бизнес сәйкестендіру нөмірі)</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бір тараптан және бұдан әрі "Ерікті қоныс аударуға қатысушы" деп аталатын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жеке басын </w:t>
      </w:r>
    </w:p>
    <w:p>
      <w:pPr>
        <w:spacing w:after="0"/>
        <w:ind w:left="0"/>
        <w:jc w:val="both"/>
      </w:pPr>
      <w:r>
        <w:rPr>
          <w:rFonts w:ascii="Times New Roman"/>
          <w:b w:val="false"/>
          <w:i w:val="false"/>
          <w:color w:val="000000"/>
          <w:sz w:val="28"/>
        </w:rPr>
        <w:t>
      куәландыратын құжаттың сериясы, нөмірі, қашан және кім берген) екінші тараптан</w:t>
      </w:r>
    </w:p>
    <w:p>
      <w:pPr>
        <w:spacing w:after="0"/>
        <w:ind w:left="0"/>
        <w:jc w:val="both"/>
      </w:pPr>
      <w:r>
        <w:rPr>
          <w:rFonts w:ascii="Times New Roman"/>
          <w:b w:val="false"/>
          <w:i w:val="false"/>
          <w:color w:val="000000"/>
          <w:sz w:val="28"/>
        </w:rPr>
        <w:t>
      төмендегі туралы осы әлеуметтік келісімшартты (бұдан әрі – Келісімшарт) жасады:</w:t>
      </w:r>
    </w:p>
    <w:p>
      <w:pPr>
        <w:spacing w:after="0"/>
        <w:ind w:left="0"/>
        <w:jc w:val="left"/>
      </w:pPr>
      <w:r>
        <w:rPr>
          <w:rFonts w:ascii="Times New Roman"/>
          <w:b/>
          <w:i w:val="false"/>
          <w:color w:val="000000"/>
        </w:rPr>
        <w:t xml:space="preserve"> 1-тарау. Келісімшарттың мәні</w:t>
      </w:r>
    </w:p>
    <w:p>
      <w:pPr>
        <w:spacing w:after="0"/>
        <w:ind w:left="0"/>
        <w:jc w:val="both"/>
      </w:pPr>
      <w:r>
        <w:rPr>
          <w:rFonts w:ascii="Times New Roman"/>
          <w:b w:val="false"/>
          <w:i w:val="false"/>
          <w:color w:val="000000"/>
          <w:sz w:val="28"/>
        </w:rPr>
        <w:t>
      1. Келісімшарт жұмыс күшінің ұтқырлығын арттыру үшін ерікті түрде қоныс аударуға жәрдемдесу, сондай-ақ мемлекеттік қолдау шараларын көрсету мақсатында жасалды.</w:t>
      </w:r>
    </w:p>
    <w:p>
      <w:pPr>
        <w:spacing w:after="0"/>
        <w:ind w:left="0"/>
        <w:jc w:val="both"/>
      </w:pPr>
      <w:r>
        <w:rPr>
          <w:rFonts w:ascii="Times New Roman"/>
          <w:b w:val="false"/>
          <w:i w:val="false"/>
          <w:color w:val="000000"/>
          <w:sz w:val="28"/>
        </w:rPr>
        <w:t>
      2. Еңбек ұтқырлығы орталығының филиалы және ерікті қоныс аударуға қатысушы ретінде мансап орталығы келісімшарттың тараптары болып табылады.</w:t>
      </w:r>
    </w:p>
    <w:p>
      <w:pPr>
        <w:spacing w:after="0"/>
        <w:ind w:left="0"/>
        <w:jc w:val="both"/>
      </w:pPr>
      <w:r>
        <w:rPr>
          <w:rFonts w:ascii="Times New Roman"/>
          <w:b w:val="false"/>
          <w:i w:val="false"/>
          <w:color w:val="000000"/>
          <w:sz w:val="28"/>
        </w:rPr>
        <w:t>
      Келісімшарт шеңберінде ерікті қоныс аударуға қатысушыға мынадай мемлекеттік қолдау шаралары:________________________________________________________________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 ұсынылады.</w:t>
      </w:r>
    </w:p>
    <w:p>
      <w:pPr>
        <w:spacing w:after="0"/>
        <w:ind w:left="0"/>
        <w:jc w:val="both"/>
      </w:pPr>
      <w:r>
        <w:rPr>
          <w:rFonts w:ascii="Times New Roman"/>
          <w:b w:val="false"/>
          <w:i w:val="false"/>
          <w:color w:val="000000"/>
          <w:sz w:val="28"/>
        </w:rPr>
        <w:t>
      3. Контракт заключен на основании приказа руководителя Центра трудовой мобильности.</w:t>
      </w:r>
    </w:p>
    <w:p>
      <w:pPr>
        <w:spacing w:after="0"/>
        <w:ind w:left="0"/>
        <w:jc w:val="left"/>
      </w:pPr>
      <w:r>
        <w:rPr>
          <w:rFonts w:ascii="Times New Roman"/>
          <w:b/>
          <w:i w:val="false"/>
          <w:color w:val="000000"/>
        </w:rPr>
        <w:t xml:space="preserve"> 2-тарау. Тараптардың құқықтары мен міндеттері</w:t>
      </w:r>
    </w:p>
    <w:p>
      <w:pPr>
        <w:spacing w:after="0"/>
        <w:ind w:left="0"/>
        <w:jc w:val="both"/>
      </w:pPr>
      <w:r>
        <w:rPr>
          <w:rFonts w:ascii="Times New Roman"/>
          <w:b w:val="false"/>
          <w:i w:val="false"/>
          <w:color w:val="000000"/>
          <w:sz w:val="28"/>
        </w:rPr>
        <w:t>
      4. Мансап орталығының:</w:t>
      </w:r>
    </w:p>
    <w:p>
      <w:pPr>
        <w:spacing w:after="0"/>
        <w:ind w:left="0"/>
        <w:jc w:val="both"/>
      </w:pPr>
      <w:r>
        <w:rPr>
          <w:rFonts w:ascii="Times New Roman"/>
          <w:b w:val="false"/>
          <w:i w:val="false"/>
          <w:color w:val="000000"/>
          <w:sz w:val="28"/>
        </w:rPr>
        <w:t>
      1) Ерікті қоныс аударуға қатысушыдан материалдық көмек тағайындау және тұрғын үй, қызметтік тұрғын үй (еңбекші жастарға арналған жатақханалардан бөлмелер) беру үшін өтініш пен құжаттар топтамасын қабылдауға;</w:t>
      </w:r>
    </w:p>
    <w:p>
      <w:pPr>
        <w:spacing w:after="0"/>
        <w:ind w:left="0"/>
        <w:jc w:val="both"/>
      </w:pPr>
      <w:r>
        <w:rPr>
          <w:rFonts w:ascii="Times New Roman"/>
          <w:b w:val="false"/>
          <w:i w:val="false"/>
          <w:color w:val="000000"/>
          <w:sz w:val="28"/>
        </w:rPr>
        <w:t>
      2) тұрғын үй комиссиясының Ерікті қоныс аударуға қатысушыға тұрғын үй, қызметтік тұрғын үй (еңбекші жастарға арналған жатақханалардан бөлмелер) беру туралы шешімін қабылдауға;</w:t>
      </w:r>
    </w:p>
    <w:p>
      <w:pPr>
        <w:spacing w:after="0"/>
        <w:ind w:left="0"/>
        <w:jc w:val="both"/>
      </w:pPr>
      <w:r>
        <w:rPr>
          <w:rFonts w:ascii="Times New Roman"/>
          <w:b w:val="false"/>
          <w:i w:val="false"/>
          <w:color w:val="000000"/>
          <w:sz w:val="28"/>
        </w:rPr>
        <w:t>
      3) Ерікті қоныс аударуға қатысушымен тұрғын үйді, қызметтік тұрғын үйді (еңбекші жастарға арналған жатақханалардан бөлмелерді) жалға беру шартын жасауға;</w:t>
      </w:r>
    </w:p>
    <w:p>
      <w:pPr>
        <w:spacing w:after="0"/>
        <w:ind w:left="0"/>
        <w:jc w:val="both"/>
      </w:pPr>
      <w:r>
        <w:rPr>
          <w:rFonts w:ascii="Times New Roman"/>
          <w:b w:val="false"/>
          <w:i w:val="false"/>
          <w:color w:val="000000"/>
          <w:sz w:val="28"/>
        </w:rPr>
        <w:t>
      4) материалдық көмек төлеу туралы шешім қабылдау және ерікті қоныс аударуға қатысушының дербес шотына субсидиялар аудару үшін еңбек ұтқырлығы орталығына жібереді;</w:t>
      </w:r>
    </w:p>
    <w:p>
      <w:pPr>
        <w:spacing w:after="0"/>
        <w:ind w:left="0"/>
        <w:jc w:val="both"/>
      </w:pPr>
      <w:r>
        <w:rPr>
          <w:rFonts w:ascii="Times New Roman"/>
          <w:b w:val="false"/>
          <w:i w:val="false"/>
          <w:color w:val="000000"/>
          <w:sz w:val="28"/>
        </w:rPr>
        <w:t>
      5) Ерікті қоныс аударуға қатысушының тұрғын үйге, қызметтік тұрғын үйге (еңбекші жастарға арналған жатақханалардағы бөлмеге) қоныстануын қамтамасыз етуге;</w:t>
      </w:r>
    </w:p>
    <w:p>
      <w:pPr>
        <w:spacing w:after="0"/>
        <w:ind w:left="0"/>
        <w:jc w:val="both"/>
      </w:pPr>
      <w:r>
        <w:rPr>
          <w:rFonts w:ascii="Times New Roman"/>
          <w:b w:val="false"/>
          <w:i w:val="false"/>
          <w:color w:val="000000"/>
          <w:sz w:val="28"/>
        </w:rPr>
        <w:t>
      6) Ерікті қоныс аударуға қатысушыны жаңа тұрғылықты жері бойынша тіркеуге жәрдемдесуге;</w:t>
      </w:r>
    </w:p>
    <w:p>
      <w:pPr>
        <w:spacing w:after="0"/>
        <w:ind w:left="0"/>
        <w:jc w:val="both"/>
      </w:pPr>
      <w:r>
        <w:rPr>
          <w:rFonts w:ascii="Times New Roman"/>
          <w:b w:val="false"/>
          <w:i w:val="false"/>
          <w:color w:val="000000"/>
          <w:sz w:val="28"/>
        </w:rPr>
        <w:t>
      7) Қазақстан Республикасы Премьер-Министрдің орынбасары- Еңбек және халықты әлеуметтік қорғау министрі 2023 жылғы 22 маусымдағы № 234 бұйрығымен бекітілген Жұмыс күшінің ұтқырлығын арттыру үшін адамдардың ерікті түрде қоныс аудару қағидаларында (Нормативтік құқықтық актілерді мемлекеттік тіркеу тізілімінде № 32880 болып тіркелді) ескертілген жағдайларда Ерікті қоныс аударуға қатысушы отбасының кәмелеттік жасқа толған басқа мүшелерімен тұрғын үйді жалға алу шартын қайта жасауға құқығы бар.</w:t>
      </w:r>
    </w:p>
    <w:p>
      <w:pPr>
        <w:spacing w:after="0"/>
        <w:ind w:left="0"/>
        <w:jc w:val="both"/>
      </w:pPr>
      <w:r>
        <w:rPr>
          <w:rFonts w:ascii="Times New Roman"/>
          <w:b w:val="false"/>
          <w:i w:val="false"/>
          <w:color w:val="000000"/>
          <w:sz w:val="28"/>
        </w:rPr>
        <w:t>
      5. Мансап орталығы:</w:t>
      </w:r>
    </w:p>
    <w:p>
      <w:pPr>
        <w:spacing w:after="0"/>
        <w:ind w:left="0"/>
        <w:jc w:val="both"/>
      </w:pPr>
      <w:r>
        <w:rPr>
          <w:rFonts w:ascii="Times New Roman"/>
          <w:b w:val="false"/>
          <w:i w:val="false"/>
          <w:color w:val="000000"/>
          <w:sz w:val="28"/>
        </w:rPr>
        <w:t>
      1) Ерікті қоныс аударуға қатысушының тұрақты жұмыс орнына жұмысқа орналасуына, кәсіпкерлік қызметті дамытуға және кәсіби дағдыларды игеруге жәрдемдесуге және оны бақылауды жүзеге асыруға;</w:t>
      </w:r>
    </w:p>
    <w:p>
      <w:pPr>
        <w:spacing w:after="0"/>
        <w:ind w:left="0"/>
        <w:jc w:val="both"/>
      </w:pPr>
      <w:r>
        <w:rPr>
          <w:rFonts w:ascii="Times New Roman"/>
          <w:b w:val="false"/>
          <w:i w:val="false"/>
          <w:color w:val="000000"/>
          <w:sz w:val="28"/>
        </w:rPr>
        <w:t>
      2) Ерікті қоныс аударуға қатысушы мен жұмыс берушінің келісімшартты орындауына мониторингті жүзеге асыруға;</w:t>
      </w:r>
    </w:p>
    <w:p>
      <w:pPr>
        <w:spacing w:after="0"/>
        <w:ind w:left="0"/>
        <w:jc w:val="both"/>
      </w:pPr>
      <w:r>
        <w:rPr>
          <w:rFonts w:ascii="Times New Roman"/>
          <w:b w:val="false"/>
          <w:i w:val="false"/>
          <w:color w:val="000000"/>
          <w:sz w:val="28"/>
        </w:rPr>
        <w:t>
      3) тараптардың міндеттемелерін орындауына мониторингті жүзеге асыруға қажетті ақпаратты, құжаттарды және материалдарды тараптардан сұратуға және алуға;</w:t>
      </w:r>
    </w:p>
    <w:p>
      <w:pPr>
        <w:spacing w:after="0"/>
        <w:ind w:left="0"/>
        <w:jc w:val="both"/>
      </w:pPr>
      <w:r>
        <w:rPr>
          <w:rFonts w:ascii="Times New Roman"/>
          <w:b w:val="false"/>
          <w:i w:val="false"/>
          <w:color w:val="000000"/>
          <w:sz w:val="28"/>
        </w:rPr>
        <w:t>
      4) Ерікті қоныс аударуға қатысушының көшу тәртібіне, мерзіміне қатысты ақпаратты шыққан жеріндегі мансап орталығынан сұратуға;</w:t>
      </w:r>
    </w:p>
    <w:p>
      <w:pPr>
        <w:spacing w:after="0"/>
        <w:ind w:left="0"/>
        <w:jc w:val="both"/>
      </w:pPr>
      <w:r>
        <w:rPr>
          <w:rFonts w:ascii="Times New Roman"/>
          <w:b w:val="false"/>
          <w:i w:val="false"/>
          <w:color w:val="000000"/>
          <w:sz w:val="28"/>
        </w:rPr>
        <w:t>
      5) Ерікті қоныс аударуға қатысушы мен жұмыс берушіден Келісімшарт талаптарының уақтылы және тиісінше орындалуын талап етуге;</w:t>
      </w:r>
    </w:p>
    <w:p>
      <w:pPr>
        <w:spacing w:after="0"/>
        <w:ind w:left="0"/>
        <w:jc w:val="both"/>
      </w:pPr>
      <w:r>
        <w:rPr>
          <w:rFonts w:ascii="Times New Roman"/>
          <w:b w:val="false"/>
          <w:i w:val="false"/>
          <w:color w:val="000000"/>
          <w:sz w:val="28"/>
        </w:rPr>
        <w:t>
      6) Келісімшарт талаптары орындалмаған және (немесе) тиісінше орындалмаған жағдайда тұрғын үйді, қызметтік тұрғын үйді (еңбекші жастарға арналған жатақханалардан бөлмені) жалға алу шартын бұзуға;</w:t>
      </w:r>
    </w:p>
    <w:p>
      <w:pPr>
        <w:spacing w:after="0"/>
        <w:ind w:left="0"/>
        <w:jc w:val="both"/>
      </w:pPr>
      <w:r>
        <w:rPr>
          <w:rFonts w:ascii="Times New Roman"/>
          <w:b w:val="false"/>
          <w:i w:val="false"/>
          <w:color w:val="000000"/>
          <w:sz w:val="28"/>
        </w:rPr>
        <w:t>
      7) жұмысқа орналастырудың жеке картасында Ерікті қоныс аударуға қатысушының қоныс аударғаннан кейін тұрақты жұмысқа орналасқаны туралы мәліметтерді көрсетуге;</w:t>
      </w:r>
    </w:p>
    <w:p>
      <w:pPr>
        <w:spacing w:after="0"/>
        <w:ind w:left="0"/>
        <w:jc w:val="both"/>
      </w:pPr>
      <w:r>
        <w:rPr>
          <w:rFonts w:ascii="Times New Roman"/>
          <w:b w:val="false"/>
          <w:i w:val="false"/>
          <w:color w:val="000000"/>
          <w:sz w:val="28"/>
        </w:rPr>
        <w:t>
      8) Ерікті түрде қоныс аударуға қатысушыларға және олардың кәмелеттік жасқа толған отбасы мүшелеріне жыл сайын берілген тұрғын үйдің сапасына қанағаттану бойынша сауалнама жүргізеуге;</w:t>
      </w:r>
    </w:p>
    <w:p>
      <w:pPr>
        <w:spacing w:after="0"/>
        <w:ind w:left="0"/>
        <w:jc w:val="both"/>
      </w:pPr>
      <w:r>
        <w:rPr>
          <w:rFonts w:ascii="Times New Roman"/>
          <w:b w:val="false"/>
          <w:i w:val="false"/>
          <w:color w:val="000000"/>
          <w:sz w:val="28"/>
        </w:rPr>
        <w:t>
      9) саны, сапасы, қоныс аударуға арналған елді мекенде орналасуы бойынша Ерікті түрде қоныс аударуға қатысушыны тұрғын үймен қамтамасыз ету тетігіне мониторинг жүргізуге міндетті.</w:t>
      </w:r>
    </w:p>
    <w:p>
      <w:pPr>
        <w:spacing w:after="0"/>
        <w:ind w:left="0"/>
        <w:jc w:val="both"/>
      </w:pPr>
      <w:r>
        <w:rPr>
          <w:rFonts w:ascii="Times New Roman"/>
          <w:b w:val="false"/>
          <w:i w:val="false"/>
          <w:color w:val="000000"/>
          <w:sz w:val="28"/>
        </w:rPr>
        <w:t>
      6. Ерікті қоныс аударуға қатысушының:</w:t>
      </w:r>
    </w:p>
    <w:p>
      <w:pPr>
        <w:spacing w:after="0"/>
        <w:ind w:left="0"/>
        <w:jc w:val="both"/>
      </w:pPr>
      <w:r>
        <w:rPr>
          <w:rFonts w:ascii="Times New Roman"/>
          <w:b w:val="false"/>
          <w:i w:val="false"/>
          <w:color w:val="000000"/>
          <w:sz w:val="28"/>
        </w:rPr>
        <w:t>
      1) Мансап орталығына материалдық көмек тағайындау және тұрғын үй, қызметтік тұрғын үй (еңбекші жастарға арналған жатақханалардан бөлмелер) бөлу үшін өтініш пен қажетті құжаттар топтамасын тапсыруға;</w:t>
      </w:r>
    </w:p>
    <w:p>
      <w:pPr>
        <w:spacing w:after="0"/>
        <w:ind w:left="0"/>
        <w:jc w:val="both"/>
      </w:pPr>
      <w:r>
        <w:rPr>
          <w:rFonts w:ascii="Times New Roman"/>
          <w:b w:val="false"/>
          <w:i w:val="false"/>
          <w:color w:val="000000"/>
          <w:sz w:val="28"/>
        </w:rPr>
        <w:t>
      2) шыққан жерінің мансап орталығынан көшудің тәртібі, мерзімі және қабылдау шарттары туралы, оның ішінде тұрғын үймен, қызметтік тұрғын үймен (еңбекші жастарға арналған жатақханалардан бөлмемен) қамтамасыз ету және тұрақты жұмыс орнына жұмысқа орналастыру мәселелері бойынша ақпарат алуға;</w:t>
      </w:r>
    </w:p>
    <w:p>
      <w:pPr>
        <w:spacing w:after="0"/>
        <w:ind w:left="0"/>
        <w:jc w:val="both"/>
      </w:pPr>
      <w:r>
        <w:rPr>
          <w:rFonts w:ascii="Times New Roman"/>
          <w:b w:val="false"/>
          <w:i w:val="false"/>
          <w:color w:val="000000"/>
          <w:sz w:val="28"/>
        </w:rPr>
        <w:t>
      3) Келісімшарт тараптарынан келісімшарттың уақтылы және тиісінше орындалуын талап етуге;</w:t>
      </w:r>
    </w:p>
    <w:p>
      <w:pPr>
        <w:spacing w:after="0"/>
        <w:ind w:left="0"/>
        <w:jc w:val="both"/>
      </w:pPr>
      <w:r>
        <w:rPr>
          <w:rFonts w:ascii="Times New Roman"/>
          <w:b w:val="false"/>
          <w:i w:val="false"/>
          <w:color w:val="000000"/>
          <w:sz w:val="28"/>
        </w:rPr>
        <w:t>
      7. Ерікті қоныс аударуға қатысушы:</w:t>
      </w:r>
    </w:p>
    <w:p>
      <w:pPr>
        <w:spacing w:after="0"/>
        <w:ind w:left="0"/>
        <w:jc w:val="both"/>
      </w:pPr>
      <w:r>
        <w:rPr>
          <w:rFonts w:ascii="Times New Roman"/>
          <w:b w:val="false"/>
          <w:i w:val="false"/>
          <w:color w:val="000000"/>
          <w:sz w:val="28"/>
        </w:rPr>
        <w:t>
      1) көшуге жолдама алғаннан кейін белгіленген мерзімдерде айқындалған елді мекенге келуге;</w:t>
      </w:r>
    </w:p>
    <w:p>
      <w:pPr>
        <w:spacing w:after="0"/>
        <w:ind w:left="0"/>
        <w:jc w:val="both"/>
      </w:pPr>
      <w:r>
        <w:rPr>
          <w:rFonts w:ascii="Times New Roman"/>
          <w:b w:val="false"/>
          <w:i w:val="false"/>
          <w:color w:val="000000"/>
          <w:sz w:val="28"/>
        </w:rPr>
        <w:t>
      2) Мансап орталығымен тұрғын үйді, қызметтік тұрғын үйді (еңбекші жастарға арналған жатақханалардан бөлмелерді) жалға беру шартын жасауға және оған белгіленген мерзімде қоныстануға;</w:t>
      </w:r>
    </w:p>
    <w:p>
      <w:pPr>
        <w:spacing w:after="0"/>
        <w:ind w:left="0"/>
        <w:jc w:val="both"/>
      </w:pPr>
      <w:r>
        <w:rPr>
          <w:rFonts w:ascii="Times New Roman"/>
          <w:b w:val="false"/>
          <w:i w:val="false"/>
          <w:color w:val="000000"/>
          <w:sz w:val="28"/>
        </w:rPr>
        <w:t>
      3) жұмыс беруші ұсынған тұрақты жұмыс орнына жұмысқа орналасуға не кейіннен жұмысқа орналасумен кәсіптік оқытудан өтуге;</w:t>
      </w:r>
    </w:p>
    <w:p>
      <w:pPr>
        <w:spacing w:after="0"/>
        <w:ind w:left="0"/>
        <w:jc w:val="both"/>
      </w:pPr>
      <w:r>
        <w:rPr>
          <w:rFonts w:ascii="Times New Roman"/>
          <w:b w:val="false"/>
          <w:i w:val="false"/>
          <w:color w:val="000000"/>
          <w:sz w:val="28"/>
        </w:rPr>
        <w:t>
      4) міндетті түрде дара кәсіпкер, заңды тұлға, жеке практикамен айналысатын адам ретінде немесе шаруа немесе фермер қожалығы нысанында тіркелумен әзірленген бизнес-жоспарға сәйкес кәсіпкерлік қызметпен айналысуға;</w:t>
      </w:r>
    </w:p>
    <w:p>
      <w:pPr>
        <w:spacing w:after="0"/>
        <w:ind w:left="0"/>
        <w:jc w:val="both"/>
      </w:pPr>
      <w:r>
        <w:rPr>
          <w:rFonts w:ascii="Times New Roman"/>
          <w:b w:val="false"/>
          <w:i w:val="false"/>
          <w:color w:val="000000"/>
          <w:sz w:val="28"/>
        </w:rPr>
        <w:t>
      5) коммуналдық және жалға алу ақысын уақтылы төлеуге;</w:t>
      </w:r>
    </w:p>
    <w:p>
      <w:pPr>
        <w:spacing w:after="0"/>
        <w:ind w:left="0"/>
        <w:jc w:val="both"/>
      </w:pPr>
      <w:r>
        <w:rPr>
          <w:rFonts w:ascii="Times New Roman"/>
          <w:b w:val="false"/>
          <w:i w:val="false"/>
          <w:color w:val="000000"/>
          <w:sz w:val="28"/>
        </w:rPr>
        <w:t>
      6) тараптардың міндеттемелерін орындауына мониторингті жүзеге асыруға қажетті ақпаратты, құжаттар мен материалдарды уақтылы және толық көлемде тараптардың сұратуы бойынша ұсынуға;</w:t>
      </w:r>
    </w:p>
    <w:p>
      <w:pPr>
        <w:spacing w:after="0"/>
        <w:ind w:left="0"/>
        <w:jc w:val="both"/>
      </w:pPr>
      <w:r>
        <w:rPr>
          <w:rFonts w:ascii="Times New Roman"/>
          <w:b w:val="false"/>
          <w:i w:val="false"/>
          <w:color w:val="000000"/>
          <w:sz w:val="28"/>
        </w:rPr>
        <w:t>
      7) өзіне көрсетілетін мемлекеттік қолдау шаралары шеңберінде жүктелген міндеттемелерді адал атқаруға;</w:t>
      </w:r>
    </w:p>
    <w:p>
      <w:pPr>
        <w:spacing w:after="0"/>
        <w:ind w:left="0"/>
        <w:jc w:val="both"/>
      </w:pPr>
      <w:r>
        <w:rPr>
          <w:rFonts w:ascii="Times New Roman"/>
          <w:b w:val="false"/>
          <w:i w:val="false"/>
          <w:color w:val="000000"/>
          <w:sz w:val="28"/>
        </w:rPr>
        <w:t>
      8) әлеуметтік келісімшарт жасалған сәттен бастап бес жыл ішінде қоныстандыру орнынан (отбасымен) шыққан жағдайда екі ай ішінде бюджетке алынған материалдық көмек сомасын өтеуге міндетті.</w:t>
      </w:r>
    </w:p>
    <w:p>
      <w:pPr>
        <w:spacing w:after="0"/>
        <w:ind w:left="0"/>
        <w:jc w:val="both"/>
      </w:pPr>
      <w:r>
        <w:rPr>
          <w:rFonts w:ascii="Times New Roman"/>
          <w:b w:val="false"/>
          <w:i w:val="false"/>
          <w:color w:val="000000"/>
          <w:sz w:val="28"/>
        </w:rPr>
        <w:t>
      9. Жұмыс беруші міндетті:</w:t>
      </w:r>
    </w:p>
    <w:p>
      <w:pPr>
        <w:spacing w:after="0"/>
        <w:ind w:left="0"/>
        <w:jc w:val="both"/>
      </w:pPr>
      <w:r>
        <w:rPr>
          <w:rFonts w:ascii="Times New Roman"/>
          <w:b w:val="false"/>
          <w:i w:val="false"/>
          <w:color w:val="000000"/>
          <w:sz w:val="28"/>
        </w:rPr>
        <w:t>
      5) ерікті қоныс аударуға қатысушы алған кірістерден жеке табыс салығын және міндетті зейнетақы жарналарын ұстап қалуды және аударуды, сондай-ақ әлеуметтік салықты төлеуді және шығыстардан әлеуметтік аударымдарды аударуды, сондай-ақ ерікті қоныс аударуға қатысушыға орындалған жұмыстар мен көрсетілген қызметтер үшін төленетін кірістер түріндегі жұмыс берушінің міндетті әлеуметтік медициналық сақтандыруына аударымдарды Республика кодексіне сәйкес жүргізсін Қазақстан "Салық және бюджетке төленетін басқа да міндетті төлемдер туралы (Салық кодексі)" (бұдан әрі – Салық кодексі), Қазақстан Республикасының Әлеуметтік кодексімен, сондай-ақ "Міндетті әлеуметтік медициналық сақтандыру туралы" Қазақстан Республикасының Заңымен;</w:t>
      </w:r>
    </w:p>
    <w:p>
      <w:pPr>
        <w:spacing w:after="0"/>
        <w:ind w:left="0"/>
        <w:jc w:val="both"/>
      </w:pPr>
      <w:r>
        <w:rPr>
          <w:rFonts w:ascii="Times New Roman"/>
          <w:b w:val="false"/>
          <w:i w:val="false"/>
          <w:color w:val="000000"/>
          <w:sz w:val="28"/>
        </w:rPr>
        <w:t>
      8. Вахталық әдіспен жұмысқа орналасу не тұратын өңірден тыс жерде еңбек қызметін жүзеге асыру, әскери қызметке шақыру, осы елді мекенде тұруға мүмкіндік бермейтін ауру жағдайларын қоспағанда, ерікті түрде қоныс аударуға қатысушының отбасы мүшелерінің бірі қоныс аударған жерден шыққан жағдайда, отбасының кеткен мүшесі алған материалдық көмектің сомасы екі ай ішінде бюджетке қайтарылады. жұмыс берушінің басқа жерге оқуға өтінімі бойынша.</w:t>
      </w:r>
    </w:p>
    <w:p>
      <w:pPr>
        <w:spacing w:after="0"/>
        <w:ind w:left="0"/>
        <w:jc w:val="both"/>
      </w:pPr>
      <w:r>
        <w:rPr>
          <w:rFonts w:ascii="Times New Roman"/>
          <w:b w:val="false"/>
          <w:i w:val="false"/>
          <w:color w:val="000000"/>
          <w:sz w:val="28"/>
        </w:rPr>
        <w:t>
      9. Отбасы мүшелерінің бірінің қоныстану орнынан тыс шығу фактісі анықталғаннан кейін еңбек ұтқырлығы орталығы отбасы мүшелерінің санына сәйкес материалдық көмекті қайта есептейді.</w:t>
      </w:r>
    </w:p>
    <w:p>
      <w:pPr>
        <w:spacing w:after="0"/>
        <w:ind w:left="0"/>
        <w:jc w:val="left"/>
      </w:pPr>
      <w:r>
        <w:rPr>
          <w:rFonts w:ascii="Times New Roman"/>
          <w:b/>
          <w:i w:val="false"/>
          <w:color w:val="000000"/>
        </w:rPr>
        <w:t xml:space="preserve"> 3-тарау. Тараптардың жауапкершілігі</w:t>
      </w:r>
    </w:p>
    <w:p>
      <w:pPr>
        <w:spacing w:after="0"/>
        <w:ind w:left="0"/>
        <w:jc w:val="both"/>
      </w:pPr>
      <w:r>
        <w:rPr>
          <w:rFonts w:ascii="Times New Roman"/>
          <w:b w:val="false"/>
          <w:i w:val="false"/>
          <w:color w:val="000000"/>
          <w:sz w:val="28"/>
        </w:rPr>
        <w:t>
      10. Мансап орталығы мен Ерікті қоныс аударуға қатысушылар осы Келісімшартта көзделген өз міндеттемелерін орындамағаны не тиісінше орындамағаны үшін Қазақстан Республикасының заңнамалық актілерінде белгіленген жауаптылықта болады.</w:t>
      </w:r>
    </w:p>
    <w:p>
      <w:pPr>
        <w:spacing w:after="0"/>
        <w:ind w:left="0"/>
        <w:jc w:val="both"/>
      </w:pPr>
      <w:r>
        <w:rPr>
          <w:rFonts w:ascii="Times New Roman"/>
          <w:b w:val="false"/>
          <w:i w:val="false"/>
          <w:color w:val="000000"/>
          <w:sz w:val="28"/>
        </w:rPr>
        <w:t>
      11. Мансап орталығының мен Ерікті қоныс аударуға қатысушылар осы Келісімшартта көзделмеген жауапкершілік шаралары Қазақстан Республикасының азаматтық заңнамасының нормаларына сәйкес қолданылады.</w:t>
      </w:r>
    </w:p>
    <w:p>
      <w:pPr>
        <w:spacing w:after="0"/>
        <w:ind w:left="0"/>
        <w:jc w:val="both"/>
      </w:pPr>
      <w:r>
        <w:rPr>
          <w:rFonts w:ascii="Times New Roman"/>
          <w:b w:val="false"/>
          <w:i w:val="false"/>
          <w:color w:val="000000"/>
          <w:sz w:val="28"/>
        </w:rPr>
        <w:t>
      12. Осы Келісімшарттың қолданылу мерзімінің аяқталуы Мансап орталығын Ерікті қоныс аударуға қатысушыларды осы мерзімнің аяқталуына дейін болған оны бұзғаны үшін жауапкершіліктен босатпайды.</w:t>
      </w:r>
    </w:p>
    <w:p>
      <w:pPr>
        <w:spacing w:after="0"/>
        <w:ind w:left="0"/>
        <w:jc w:val="left"/>
      </w:pPr>
      <w:r>
        <w:rPr>
          <w:rFonts w:ascii="Times New Roman"/>
          <w:b/>
          <w:i w:val="false"/>
          <w:color w:val="000000"/>
        </w:rPr>
        <w:t xml:space="preserve"> 4-тарау. Еңсерілмейтін күш жағдаяттары</w:t>
      </w:r>
    </w:p>
    <w:p>
      <w:pPr>
        <w:spacing w:after="0"/>
        <w:ind w:left="0"/>
        <w:jc w:val="both"/>
      </w:pPr>
      <w:r>
        <w:rPr>
          <w:rFonts w:ascii="Times New Roman"/>
          <w:b w:val="false"/>
          <w:i w:val="false"/>
          <w:color w:val="000000"/>
          <w:sz w:val="28"/>
        </w:rPr>
        <w:t>
      13. Мансап орталығы мен Ерікті қоныс аударуға қатысушы осы Келісімшартқа қол қойылғаннан кейін туындаған өрт, жер сілкінісі, су тасқыны және апатты құбылыстар, әскери әрекеттер сияқты төтенше жағдайларда немесе күшпен еңсеруге келмейтін жағдайларда (форс-мажор) міндеттемелерін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14. Форс-мажорлық жағдайлар туындаған кезде, осы Келісімшартқа сәйкес қандай да болмасын міндеттемесінің орындалуы осындай жағдайдың туындауына орай мүмкін болмай қалған Мансап орталығы мен Ерікті қоныс аударуға қатысушы форс-мажорлық жағдай туындаған немесе тоқтатылған сәттен бастап үш жұмыс күні ішінде жазбаша нысанда (осы келісімшарт бойынша өз міндеттемелерінің орындалмауы мүмкіндігін уәждемелеп және негіздеп) хабардар етуге міндеттенеді.</w:t>
      </w:r>
    </w:p>
    <w:p>
      <w:pPr>
        <w:spacing w:after="0"/>
        <w:ind w:left="0"/>
        <w:jc w:val="both"/>
      </w:pPr>
      <w:r>
        <w:rPr>
          <w:rFonts w:ascii="Times New Roman"/>
          <w:b w:val="false"/>
          <w:i w:val="false"/>
          <w:color w:val="000000"/>
          <w:sz w:val="28"/>
        </w:rPr>
        <w:t>
      15. Хабардар етпеу немесе уақтылы хабарламау, мансап орталықты мен Ерікті қоныс аударуға қатысушыны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айырады.</w:t>
      </w:r>
    </w:p>
    <w:p>
      <w:pPr>
        <w:spacing w:after="0"/>
        <w:ind w:left="0"/>
        <w:jc w:val="both"/>
      </w:pPr>
      <w:r>
        <w:rPr>
          <w:rFonts w:ascii="Times New Roman"/>
          <w:b w:val="false"/>
          <w:i w:val="false"/>
          <w:color w:val="000000"/>
          <w:sz w:val="28"/>
        </w:rPr>
        <w:t>
      Форс-мажорлық жағдайлардың басталуы немесе тоқтатылуы туралы хабарлама форс-мажорлық жағдайлар жалпыға белгілі және көпшілік сипатта болған әрі дәлелдеуді қажет етпейтін жағдайларды қоспағанда, құжатпен не мұндай жағдайдарды растайтын тиісті органның және/немесе мекеменің шешімімен расталуға тиіс.</w:t>
      </w:r>
    </w:p>
    <w:p>
      <w:pPr>
        <w:spacing w:after="0"/>
        <w:ind w:left="0"/>
        <w:jc w:val="both"/>
      </w:pPr>
      <w:r>
        <w:rPr>
          <w:rFonts w:ascii="Times New Roman"/>
          <w:b w:val="false"/>
          <w:i w:val="false"/>
          <w:color w:val="000000"/>
          <w:sz w:val="28"/>
        </w:rPr>
        <w:t>
      16. Осы Келісімшарт бойынша міндеттемелердің орындалу мерзімі форс-мажорлық жағдайлар, сондай-ақ осы жағдайлардан туындаған салдар орын алған уақытқа тең болады. Егер форс-мажорлық жағдайлардың туындауына байланысты мансап орталығының және Ерікті қоныс аударуға қатысушының осы Келісімшарт бойынша міндеттемелердің толық немесе ішінара орындалмауы _____ (кезеңі көрсетілсін) асатын болса, онда мансап орталығы және Ерікті қоныс аударуға қатысушы осы Келісімшартты бұзуға құқылы.</w:t>
      </w:r>
    </w:p>
    <w:p>
      <w:pPr>
        <w:spacing w:after="0"/>
        <w:ind w:left="0"/>
        <w:jc w:val="left"/>
      </w:pPr>
      <w:r>
        <w:rPr>
          <w:rFonts w:ascii="Times New Roman"/>
          <w:b/>
          <w:i w:val="false"/>
          <w:color w:val="000000"/>
        </w:rPr>
        <w:t xml:space="preserve"> 5-тарау. Басқа да жағдайлар</w:t>
      </w:r>
    </w:p>
    <w:p>
      <w:pPr>
        <w:spacing w:after="0"/>
        <w:ind w:left="0"/>
        <w:jc w:val="both"/>
      </w:pPr>
      <w:r>
        <w:rPr>
          <w:rFonts w:ascii="Times New Roman"/>
          <w:b w:val="false"/>
          <w:i w:val="false"/>
          <w:color w:val="000000"/>
          <w:sz w:val="28"/>
        </w:rPr>
        <w:t>
      17. Келісімшартқа тараптардың келісімі бойынша қосымша әлеуметтік келісімшартқа қол қою арқылы өзгерістер мен толықтырулар енгізіледі.</w:t>
      </w:r>
    </w:p>
    <w:p>
      <w:pPr>
        <w:spacing w:after="0"/>
        <w:ind w:left="0"/>
        <w:jc w:val="both"/>
      </w:pPr>
      <w:r>
        <w:rPr>
          <w:rFonts w:ascii="Times New Roman"/>
          <w:b w:val="false"/>
          <w:i w:val="false"/>
          <w:color w:val="000000"/>
          <w:sz w:val="28"/>
        </w:rPr>
        <w:t>
      18. Осы Келісімшарт оған еңбек ұтқырлығы орталығы, ерікті қоныс аударуға қатысушы және жұмыс беруші қол қойған сәттен бастап күшіне енеді және оған дейін қолданылады "__" ______ 20__ жыл.</w:t>
      </w:r>
    </w:p>
    <w:p>
      <w:pPr>
        <w:spacing w:after="0"/>
        <w:ind w:left="0"/>
        <w:jc w:val="left"/>
      </w:pPr>
      <w:r>
        <w:rPr>
          <w:rFonts w:ascii="Times New Roman"/>
          <w:b/>
          <w:i w:val="false"/>
          <w:color w:val="000000"/>
        </w:rPr>
        <w:t xml:space="preserve"> 6-тарау. Тараптардың мекенжайлары мен деректемелері Еңбек мобильділігі орталығы Ерікті қоныс аударуға қатысушы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 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(еңбек мобильділігі орталығының толық атауы) ________________________________ ________________________________ ________________________________ (заңды мекенжайы) ________________________________ _________________________________ (телефон, факс) _________________________________ _________________________________ _________________________________ (уәкілетті өкілдің тегі, аты, әкесінің аты</w:t>
            </w:r>
          </w:p>
          <w:p>
            <w:pPr>
              <w:spacing w:after="20"/>
              <w:ind w:left="20"/>
              <w:jc w:val="both"/>
            </w:pPr>
            <w:r>
              <w:rPr>
                <w:rFonts w:ascii="Times New Roman"/>
                <w:b w:val="false"/>
                <w:i w:val="false"/>
                <w:color w:val="000000"/>
                <w:sz w:val="20"/>
              </w:rPr>
              <w:t>
</w:t>
            </w:r>
            <w:r>
              <w:rPr>
                <w:rFonts w:ascii="Times New Roman"/>
                <w:b/>
                <w:i w:val="false"/>
                <w:color w:val="000000"/>
                <w:sz w:val="20"/>
              </w:rPr>
              <w:t>(бар болса)) 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 ________________________________ ________________________________ (тегі, аты, әкесінің аты (бар болса)) ________________________________ ________________________________ ________________________________ (мекенжайы) _______________________________ ________________________________ (телефон, факс) ________________________________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күшінің ұтқырлығын </w:t>
            </w:r>
            <w:r>
              <w:br/>
            </w:r>
            <w:r>
              <w:rPr>
                <w:rFonts w:ascii="Times New Roman"/>
                <w:b w:val="false"/>
                <w:i w:val="false"/>
                <w:color w:val="000000"/>
                <w:sz w:val="20"/>
              </w:rPr>
              <w:t xml:space="preserve">арттыру үшін адамдардың ерікті </w:t>
            </w:r>
            <w:r>
              <w:br/>
            </w:r>
            <w:r>
              <w:rPr>
                <w:rFonts w:ascii="Times New Roman"/>
                <w:b w:val="false"/>
                <w:i w:val="false"/>
                <w:color w:val="000000"/>
                <w:sz w:val="20"/>
              </w:rPr>
              <w:t xml:space="preserve">түрде қоныс аудару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43" w:id="138"/>
    <w:p>
      <w:pPr>
        <w:spacing w:after="0"/>
        <w:ind w:left="0"/>
        <w:jc w:val="left"/>
      </w:pPr>
      <w:r>
        <w:rPr>
          <w:rFonts w:ascii="Times New Roman"/>
          <w:b/>
          <w:i w:val="false"/>
          <w:color w:val="000000"/>
        </w:rPr>
        <w:t xml:space="preserve"> Өтініш</w:t>
      </w:r>
    </w:p>
    <w:bookmarkEnd w:id="138"/>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29.12.2023 </w:t>
      </w:r>
      <w:r>
        <w:rPr>
          <w:rFonts w:ascii="Times New Roman"/>
          <w:b w:val="false"/>
          <w:i w:val="false"/>
          <w:color w:val="ff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____________________________________________________негізінде әрекет ететін</w:t>
      </w:r>
    </w:p>
    <w:p>
      <w:pPr>
        <w:spacing w:after="0"/>
        <w:ind w:left="0"/>
        <w:jc w:val="both"/>
      </w:pPr>
      <w:r>
        <w:rPr>
          <w:rFonts w:ascii="Times New Roman"/>
          <w:b w:val="false"/>
          <w:i w:val="false"/>
          <w:color w:val="000000"/>
          <w:sz w:val="28"/>
        </w:rPr>
        <w:t>
      (Ереже, жарғы)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атынан____________________________________________________________________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өкілдің лауазымы, тегі, аты, әкесінің аты (бар болса))</w:t>
      </w:r>
    </w:p>
    <w:p>
      <w:pPr>
        <w:spacing w:after="0"/>
        <w:ind w:left="0"/>
        <w:jc w:val="both"/>
      </w:pPr>
      <w:r>
        <w:rPr>
          <w:rFonts w:ascii="Times New Roman"/>
          <w:b w:val="false"/>
          <w:i w:val="false"/>
          <w:color w:val="000000"/>
          <w:sz w:val="28"/>
        </w:rPr>
        <w:t>
      жұмыс беруші ретінде ерікті өңіраралық қоныс аударуға қатысушылар құрамына қосуды және 400 АЕК мөлшерінде субсидия тағайындауды немесе тұрғын үй шығыстарын өтеуді сұраймын.</w:t>
      </w:r>
    </w:p>
    <w:p>
      <w:pPr>
        <w:spacing w:after="0"/>
        <w:ind w:left="0"/>
        <w:jc w:val="both"/>
      </w:pPr>
      <w:r>
        <w:rPr>
          <w:rFonts w:ascii="Times New Roman"/>
          <w:b w:val="false"/>
          <w:i w:val="false"/>
          <w:color w:val="000000"/>
          <w:sz w:val="28"/>
        </w:rPr>
        <w:t>
      Мәселе оң шешiлген жағдайда төмендегілер туралы:</w:t>
      </w:r>
    </w:p>
    <w:p>
      <w:pPr>
        <w:spacing w:after="0"/>
        <w:ind w:left="0"/>
        <w:jc w:val="both"/>
      </w:pPr>
      <w:r>
        <w:rPr>
          <w:rFonts w:ascii="Times New Roman"/>
          <w:b w:val="false"/>
          <w:i w:val="false"/>
          <w:color w:val="000000"/>
          <w:sz w:val="28"/>
        </w:rPr>
        <w:t>
      1) ерікті түрде қоныс аударуға қатысушыны кемінде екі немесе бес жыл мерзімге тұрақты жұмысқа орналастыруға;</w:t>
      </w:r>
    </w:p>
    <w:p>
      <w:pPr>
        <w:spacing w:after="0"/>
        <w:ind w:left="0"/>
        <w:jc w:val="both"/>
      </w:pPr>
      <w:r>
        <w:rPr>
          <w:rFonts w:ascii="Times New Roman"/>
          <w:b w:val="false"/>
          <w:i w:val="false"/>
          <w:color w:val="000000"/>
          <w:sz w:val="28"/>
        </w:rPr>
        <w:t>
      2) жұмысқа орналастырылған қызметкерлердің еңбек шарттары бойынша мәліметтерді "Электрондық еңбек шарттарын есепке алудың бірыңғай жүйесі" ААЖ-да орналастыруды қамтамасыз ету;</w:t>
      </w:r>
    </w:p>
    <w:p>
      <w:pPr>
        <w:spacing w:after="0"/>
        <w:ind w:left="0"/>
        <w:jc w:val="both"/>
      </w:pPr>
      <w:r>
        <w:rPr>
          <w:rFonts w:ascii="Times New Roman"/>
          <w:b w:val="false"/>
          <w:i w:val="false"/>
          <w:color w:val="000000"/>
          <w:sz w:val="28"/>
        </w:rPr>
        <w:t>
      3) Ерікті түрде қоныс аударуға қатысушының көшуі, жаңа тұрғылықты жерінде жайластыруға жәрдемақы беру, қызметтік тұрғын үй беру жөніндегі немесе жұмыскердің тұрғын үй жалдау жөніндегі шығыстарын өтеу, жұмыскердің тұрғын үй сатып алуға жұмсаған шығыстарын ішінара өтеу, жұмыскердің шығыстарын толық немесе ішінара өтеу міндеттемелерін қабылдаймын.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қоныс аударуға қатысушының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ретінде жұмысқа қабылданды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мөлшері,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Көшу, жаңа тұрғылықты жерде орнығуына жәрдемақы беру, қызметтік тұрғын үй беру немесе жұмыскердің тұрғын үйді жалдау бойынша шығыстарын өтеу, жұмыскердің тұрғын үй сатып алуға жұмсаған шығыстарын ішінара өтеу бойынша шығыстар сметасы.</w:t>
      </w:r>
    </w:p>
    <w:p>
      <w:pPr>
        <w:spacing w:after="0"/>
        <w:ind w:left="0"/>
        <w:jc w:val="both"/>
      </w:pPr>
      <w:r>
        <w:rPr>
          <w:rFonts w:ascii="Times New Roman"/>
          <w:b w:val="false"/>
          <w:i w:val="false"/>
          <w:color w:val="000000"/>
          <w:sz w:val="28"/>
        </w:rPr>
        <w:t>
      2. Қандастар мен қоныс аударушыларды қабылдаудың өңірлік квотасына қосу туралы өңірлік комиссияның шешімі.</w:t>
      </w:r>
    </w:p>
    <w:p>
      <w:pPr>
        <w:spacing w:after="0"/>
        <w:ind w:left="0"/>
        <w:jc w:val="both"/>
      </w:pPr>
      <w:r>
        <w:rPr>
          <w:rFonts w:ascii="Times New Roman"/>
          <w:b w:val="false"/>
          <w:i w:val="false"/>
          <w:color w:val="000000"/>
          <w:sz w:val="28"/>
        </w:rPr>
        <w:t>
      3. Жұмыс берушінің жұмысқа қабылдау туралы актісі не жұмыс берушінің қолымен және мөрімен (бар болса) куәландырылған жұмыскерлермен жасалған еңбек шарттарының көшірмесі;</w:t>
      </w:r>
    </w:p>
    <w:p>
      <w:pPr>
        <w:spacing w:after="0"/>
        <w:ind w:left="0"/>
        <w:jc w:val="both"/>
      </w:pPr>
      <w:r>
        <w:rPr>
          <w:rFonts w:ascii="Times New Roman"/>
          <w:b w:val="false"/>
          <w:i w:val="false"/>
          <w:color w:val="000000"/>
          <w:sz w:val="28"/>
        </w:rPr>
        <w:t>
      4) шығыстарды өтеу кезінде тұрғын-үйді сату-сатып алу келісімшартын;</w:t>
      </w:r>
    </w:p>
    <w:p>
      <w:pPr>
        <w:spacing w:after="0"/>
        <w:ind w:left="0"/>
        <w:jc w:val="both"/>
      </w:pPr>
      <w:r>
        <w:rPr>
          <w:rFonts w:ascii="Times New Roman"/>
          <w:b w:val="false"/>
          <w:i w:val="false"/>
          <w:color w:val="000000"/>
          <w:sz w:val="28"/>
        </w:rPr>
        <w:t>
      5) жалдау немесе қайтарымсыз негізде пайдалану келісімшарты.</w:t>
      </w:r>
    </w:p>
    <w:p>
      <w:pPr>
        <w:spacing w:after="0"/>
        <w:ind w:left="0"/>
        <w:jc w:val="both"/>
      </w:pPr>
      <w:r>
        <w:rPr>
          <w:rFonts w:ascii="Times New Roman"/>
          <w:b w:val="false"/>
          <w:i w:val="false"/>
          <w:color w:val="000000"/>
          <w:sz w:val="28"/>
        </w:rPr>
        <w:t>
      Басшы _____________________ ________________ қолы күні</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күшінің ұтқырлығын </w:t>
            </w:r>
            <w:r>
              <w:br/>
            </w:r>
            <w:r>
              <w:rPr>
                <w:rFonts w:ascii="Times New Roman"/>
                <w:b w:val="false"/>
                <w:i w:val="false"/>
                <w:color w:val="000000"/>
                <w:sz w:val="20"/>
              </w:rPr>
              <w:t xml:space="preserve">арттыру үшін адамдардың ерікті </w:t>
            </w:r>
            <w:r>
              <w:br/>
            </w:r>
            <w:r>
              <w:rPr>
                <w:rFonts w:ascii="Times New Roman"/>
                <w:b w:val="false"/>
                <w:i w:val="false"/>
                <w:color w:val="000000"/>
                <w:sz w:val="20"/>
              </w:rPr>
              <w:t xml:space="preserve">түрде қоныс аудару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Үлгілік нысан </w:t>
      </w:r>
    </w:p>
    <w:bookmarkStart w:name="z145" w:id="139"/>
    <w:p>
      <w:pPr>
        <w:spacing w:after="0"/>
        <w:ind w:left="0"/>
        <w:jc w:val="left"/>
      </w:pPr>
      <w:r>
        <w:rPr>
          <w:rFonts w:ascii="Times New Roman"/>
          <w:b/>
          <w:i w:val="false"/>
          <w:color w:val="000000"/>
        </w:rPr>
        <w:t xml:space="preserve"> Жұмыс күшінің ұтқырлығын арттыру үшін ерікті түрде қоныс аударуға жәрдемдесу бойынша мемлекеттік қолдау көрсету туралы үшжақты әлеуметтік келісімшарт</w:t>
      </w:r>
    </w:p>
    <w:bookmarkEnd w:id="139"/>
    <w:p>
      <w:pPr>
        <w:spacing w:after="0"/>
        <w:ind w:left="0"/>
        <w:jc w:val="both"/>
      </w:pP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xml:space="preserve">
      Бұдан әрі "Еңбек мобильділігі орталығы" деп аталатын __________________________ </w:t>
      </w:r>
    </w:p>
    <w:p>
      <w:pPr>
        <w:spacing w:after="0"/>
        <w:ind w:left="0"/>
        <w:jc w:val="both"/>
      </w:pPr>
      <w:r>
        <w:rPr>
          <w:rFonts w:ascii="Times New Roman"/>
          <w:b w:val="false"/>
          <w:i w:val="false"/>
          <w:color w:val="000000"/>
          <w:sz w:val="28"/>
        </w:rPr>
        <w:t xml:space="preserve">
      (Еңбек мобильділігі орталығының атауы, бизнес-сәйкестендіру нөмірі, лауазымы,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атынан ___________________________________________________________________</w:t>
      </w:r>
    </w:p>
    <w:p>
      <w:pPr>
        <w:spacing w:after="0"/>
        <w:ind w:left="0"/>
        <w:jc w:val="both"/>
      </w:pPr>
      <w:r>
        <w:rPr>
          <w:rFonts w:ascii="Times New Roman"/>
          <w:b w:val="false"/>
          <w:i w:val="false"/>
          <w:color w:val="000000"/>
          <w:sz w:val="28"/>
        </w:rPr>
        <w:t>
      бір тараптан, бұдан әрі – "Ерікті қоныс аударуға қатысушы"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жеке басын </w:t>
      </w:r>
    </w:p>
    <w:p>
      <w:pPr>
        <w:spacing w:after="0"/>
        <w:ind w:left="0"/>
        <w:jc w:val="both"/>
      </w:pPr>
      <w:r>
        <w:rPr>
          <w:rFonts w:ascii="Times New Roman"/>
          <w:b w:val="false"/>
          <w:i w:val="false"/>
          <w:color w:val="000000"/>
          <w:sz w:val="28"/>
        </w:rPr>
        <w:t>
      куәландыратын құжаттың сериясы, нөмірі, қашан және кім берген)</w:t>
      </w:r>
    </w:p>
    <w:p>
      <w:pPr>
        <w:spacing w:after="0"/>
        <w:ind w:left="0"/>
        <w:jc w:val="both"/>
      </w:pPr>
      <w:r>
        <w:rPr>
          <w:rFonts w:ascii="Times New Roman"/>
          <w:b w:val="false"/>
          <w:i w:val="false"/>
          <w:color w:val="000000"/>
          <w:sz w:val="28"/>
        </w:rPr>
        <w:t>
      атынан екінші тараптан және "Жұмыс беруші"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(жұмыс берушінің атауы, заңды өкілінің тегі, аты, әкесінің аты (бар болса), бизнес</w:t>
      </w:r>
    </w:p>
    <w:p>
      <w:pPr>
        <w:spacing w:after="0"/>
        <w:ind w:left="0"/>
        <w:jc w:val="both"/>
      </w:pPr>
      <w:r>
        <w:rPr>
          <w:rFonts w:ascii="Times New Roman"/>
          <w:b w:val="false"/>
          <w:i w:val="false"/>
          <w:color w:val="000000"/>
          <w:sz w:val="28"/>
        </w:rPr>
        <w:t>
      сәйкестендіру нөмірі, жұмыс берушінің заңды мекен-жайы) үшінші тараптар төмендегі туралы осы әлеуметтік келісімшартты (бұдан әрі – Келісімшарт) жасады:</w:t>
      </w:r>
    </w:p>
    <w:bookmarkStart w:name="z194" w:id="140"/>
    <w:p>
      <w:pPr>
        <w:spacing w:after="0"/>
        <w:ind w:left="0"/>
        <w:jc w:val="left"/>
      </w:pPr>
      <w:r>
        <w:rPr>
          <w:rFonts w:ascii="Times New Roman"/>
          <w:b/>
          <w:i w:val="false"/>
          <w:color w:val="000000"/>
        </w:rPr>
        <w:t xml:space="preserve"> 1-тарау. Келісімшарттың мәні</w:t>
      </w:r>
    </w:p>
    <w:bookmarkEnd w:id="140"/>
    <w:bookmarkStart w:name="z195" w:id="141"/>
    <w:p>
      <w:pPr>
        <w:spacing w:after="0"/>
        <w:ind w:left="0"/>
        <w:jc w:val="both"/>
      </w:pPr>
      <w:r>
        <w:rPr>
          <w:rFonts w:ascii="Times New Roman"/>
          <w:b w:val="false"/>
          <w:i w:val="false"/>
          <w:color w:val="000000"/>
          <w:sz w:val="28"/>
        </w:rPr>
        <w:t>
      1. Келісімшарт жұмыс күшінің ұтқырлығын арттыру үшін ерікті түрде қоныс аударуға жәрдемдесу, сондай-ақ мемлекеттік қолдау шараларын көрсету мақсатында жасалды.</w:t>
      </w:r>
    </w:p>
    <w:bookmarkEnd w:id="141"/>
    <w:bookmarkStart w:name="z196" w:id="142"/>
    <w:p>
      <w:pPr>
        <w:spacing w:after="0"/>
        <w:ind w:left="0"/>
        <w:jc w:val="both"/>
      </w:pPr>
      <w:r>
        <w:rPr>
          <w:rFonts w:ascii="Times New Roman"/>
          <w:b w:val="false"/>
          <w:i w:val="false"/>
          <w:color w:val="000000"/>
          <w:sz w:val="28"/>
        </w:rPr>
        <w:t>
      2. Келісімшарт тараптары Еңбек мобильділігі орталығының филиалы ретінде мансап орталығы және Ерікті қоныс аударуға қатысушы, Жұмыс беруші болады.</w:t>
      </w:r>
    </w:p>
    <w:bookmarkEnd w:id="142"/>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(Ерікті қоныс аударуға қатысушыға көрсетілетін мемлекеттік қолдау шараларын көрсету) ұсынылады.</w:t>
      </w:r>
    </w:p>
    <w:bookmarkStart w:name="z197" w:id="143"/>
    <w:p>
      <w:pPr>
        <w:spacing w:after="0"/>
        <w:ind w:left="0"/>
        <w:jc w:val="both"/>
      </w:pPr>
      <w:r>
        <w:rPr>
          <w:rFonts w:ascii="Times New Roman"/>
          <w:b w:val="false"/>
          <w:i w:val="false"/>
          <w:color w:val="000000"/>
          <w:sz w:val="28"/>
        </w:rPr>
        <w:t>
      3. Келісімшарт Еңбек мобильділігі орталығы басшысының 20 ___ жылғы "___" _____________ № ____ бұйрығы негізінде жасалды.</w:t>
      </w:r>
    </w:p>
    <w:bookmarkEnd w:id="143"/>
    <w:bookmarkStart w:name="z198" w:id="144"/>
    <w:p>
      <w:pPr>
        <w:spacing w:after="0"/>
        <w:ind w:left="0"/>
        <w:jc w:val="left"/>
      </w:pPr>
      <w:r>
        <w:rPr>
          <w:rFonts w:ascii="Times New Roman"/>
          <w:b/>
          <w:i w:val="false"/>
          <w:color w:val="000000"/>
        </w:rPr>
        <w:t xml:space="preserve"> 2-тарау. Тараптардың құқықтары мен міндеттері</w:t>
      </w:r>
    </w:p>
    <w:bookmarkEnd w:id="144"/>
    <w:bookmarkStart w:name="z199" w:id="145"/>
    <w:p>
      <w:pPr>
        <w:spacing w:after="0"/>
        <w:ind w:left="0"/>
        <w:jc w:val="both"/>
      </w:pPr>
      <w:r>
        <w:rPr>
          <w:rFonts w:ascii="Times New Roman"/>
          <w:b w:val="false"/>
          <w:i w:val="false"/>
          <w:color w:val="000000"/>
          <w:sz w:val="28"/>
        </w:rPr>
        <w:t>
      4. Мансап орталығының:</w:t>
      </w:r>
    </w:p>
    <w:bookmarkEnd w:id="145"/>
    <w:p>
      <w:pPr>
        <w:spacing w:after="0"/>
        <w:ind w:left="0"/>
        <w:jc w:val="both"/>
      </w:pPr>
      <w:r>
        <w:rPr>
          <w:rFonts w:ascii="Times New Roman"/>
          <w:b w:val="false"/>
          <w:i w:val="false"/>
          <w:color w:val="000000"/>
          <w:sz w:val="28"/>
        </w:rPr>
        <w:t>
      1) Ерікті қоныс аударуға қатысушыдан көшуге субсидия тағайындау, жұмыс берушінің шығыстарын өтеуге және тұрғын үй, қызметтік тұрғын үй беру үшін өтініш пен құжаттар топтамасын қабылдауға;</w:t>
      </w:r>
    </w:p>
    <w:p>
      <w:pPr>
        <w:spacing w:after="0"/>
        <w:ind w:left="0"/>
        <w:jc w:val="both"/>
      </w:pPr>
      <w:r>
        <w:rPr>
          <w:rFonts w:ascii="Times New Roman"/>
          <w:b w:val="false"/>
          <w:i w:val="false"/>
          <w:color w:val="000000"/>
          <w:sz w:val="28"/>
        </w:rPr>
        <w:t>
      2) жаңа тұрғылықты жері бойынша ерікті түрде қоныс аударуға қатысушыны тіркеуге жәрдем көрсетуге міндетті;</w:t>
      </w:r>
    </w:p>
    <w:p>
      <w:pPr>
        <w:spacing w:after="0"/>
        <w:ind w:left="0"/>
        <w:jc w:val="both"/>
      </w:pPr>
      <w:r>
        <w:rPr>
          <w:rFonts w:ascii="Times New Roman"/>
          <w:b w:val="false"/>
          <w:i w:val="false"/>
          <w:color w:val="000000"/>
          <w:sz w:val="28"/>
        </w:rPr>
        <w:t>
      3) Қағидаларда айтылған жағдайларда ерікті түрде қоныс аударуға қатысушының кәмелетке толған басқа да отбасы мүшелерімен тұрғын үйді жалдау шартын қайта жасасуға құқығы бар.</w:t>
      </w:r>
    </w:p>
    <w:bookmarkStart w:name="z200" w:id="146"/>
    <w:p>
      <w:pPr>
        <w:spacing w:after="0"/>
        <w:ind w:left="0"/>
        <w:jc w:val="both"/>
      </w:pPr>
      <w:r>
        <w:rPr>
          <w:rFonts w:ascii="Times New Roman"/>
          <w:b w:val="false"/>
          <w:i w:val="false"/>
          <w:color w:val="000000"/>
          <w:sz w:val="28"/>
        </w:rPr>
        <w:t>
      5. Мансап орталығы:</w:t>
      </w:r>
    </w:p>
    <w:bookmarkEnd w:id="146"/>
    <w:p>
      <w:pPr>
        <w:spacing w:after="0"/>
        <w:ind w:left="0"/>
        <w:jc w:val="both"/>
      </w:pPr>
      <w:r>
        <w:rPr>
          <w:rFonts w:ascii="Times New Roman"/>
          <w:b w:val="false"/>
          <w:i w:val="false"/>
          <w:color w:val="000000"/>
          <w:sz w:val="28"/>
        </w:rPr>
        <w:t>
      1) жұмысқа орналасқан күннен бастап екі немесе бес жыл ішінде ерікті түрде қоныс аударуға қатысушының жұмыс орнының сақталуына бақылауды жүзеге асыруға;</w:t>
      </w:r>
    </w:p>
    <w:p>
      <w:pPr>
        <w:spacing w:after="0"/>
        <w:ind w:left="0"/>
        <w:jc w:val="both"/>
      </w:pPr>
      <w:r>
        <w:rPr>
          <w:rFonts w:ascii="Times New Roman"/>
          <w:b w:val="false"/>
          <w:i w:val="false"/>
          <w:color w:val="000000"/>
          <w:sz w:val="28"/>
        </w:rPr>
        <w:t>
      2) Ерікті қоныс аударуға қатысушы мен жұмыс берушінің келісімшартты орындауына мониторингті жүзеге асыруға;</w:t>
      </w:r>
    </w:p>
    <w:p>
      <w:pPr>
        <w:spacing w:after="0"/>
        <w:ind w:left="0"/>
        <w:jc w:val="both"/>
      </w:pPr>
      <w:r>
        <w:rPr>
          <w:rFonts w:ascii="Times New Roman"/>
          <w:b w:val="false"/>
          <w:i w:val="false"/>
          <w:color w:val="000000"/>
          <w:sz w:val="28"/>
        </w:rPr>
        <w:t>
      3) тараптардың міндеттемелерін орындауына мониторингті жүзеге асыруға қажетті ақпаратты, құжаттарды және материалдарды тараптардан сұратуға және алуға;</w:t>
      </w:r>
    </w:p>
    <w:p>
      <w:pPr>
        <w:spacing w:after="0"/>
        <w:ind w:left="0"/>
        <w:jc w:val="both"/>
      </w:pPr>
      <w:r>
        <w:rPr>
          <w:rFonts w:ascii="Times New Roman"/>
          <w:b w:val="false"/>
          <w:i w:val="false"/>
          <w:color w:val="000000"/>
          <w:sz w:val="28"/>
        </w:rPr>
        <w:t>
      4) Ерікті қоныс аударуға қатысушы мен жұмыс берушіден Келісімшарт талаптарының уақтылы және тиісінше орындалуын талап етуге;</w:t>
      </w:r>
    </w:p>
    <w:p>
      <w:pPr>
        <w:spacing w:after="0"/>
        <w:ind w:left="0"/>
        <w:jc w:val="both"/>
      </w:pPr>
      <w:r>
        <w:rPr>
          <w:rFonts w:ascii="Times New Roman"/>
          <w:b w:val="false"/>
          <w:i w:val="false"/>
          <w:color w:val="000000"/>
          <w:sz w:val="28"/>
        </w:rPr>
        <w:t>
      5) жұмысқа орналастырудың жеке картасында Ерікті қоныс аударуға қатысушының қоныс аударғаннан кейін тұрақты жұмысқа орналасқаны туралы мәліметтерді көрсетуге міндетті.</w:t>
      </w:r>
    </w:p>
    <w:bookmarkStart w:name="z201" w:id="147"/>
    <w:p>
      <w:pPr>
        <w:spacing w:after="0"/>
        <w:ind w:left="0"/>
        <w:jc w:val="both"/>
      </w:pPr>
      <w:r>
        <w:rPr>
          <w:rFonts w:ascii="Times New Roman"/>
          <w:b w:val="false"/>
          <w:i w:val="false"/>
          <w:color w:val="000000"/>
          <w:sz w:val="28"/>
        </w:rPr>
        <w:t>
      6. Ерікті қоныс аударуға қатысушының:</w:t>
      </w:r>
    </w:p>
    <w:bookmarkEnd w:id="147"/>
    <w:p>
      <w:pPr>
        <w:spacing w:after="0"/>
        <w:ind w:left="0"/>
        <w:jc w:val="both"/>
      </w:pPr>
      <w:r>
        <w:rPr>
          <w:rFonts w:ascii="Times New Roman"/>
          <w:b w:val="false"/>
          <w:i w:val="false"/>
          <w:color w:val="000000"/>
          <w:sz w:val="28"/>
        </w:rPr>
        <w:t>
      1) Келісімшарт тараптарынан келісімшарттың уақтылы және тиісінше орындалуын талап етуге;</w:t>
      </w:r>
    </w:p>
    <w:p>
      <w:pPr>
        <w:spacing w:after="0"/>
        <w:ind w:left="0"/>
        <w:jc w:val="both"/>
      </w:pPr>
      <w:r>
        <w:rPr>
          <w:rFonts w:ascii="Times New Roman"/>
          <w:b w:val="false"/>
          <w:i w:val="false"/>
          <w:color w:val="000000"/>
          <w:sz w:val="28"/>
        </w:rPr>
        <w:t>
      2) жұмыс берушіден келісімшартта көзделген қолдау шараларын алуға;</w:t>
      </w:r>
    </w:p>
    <w:bookmarkStart w:name="z202" w:id="148"/>
    <w:p>
      <w:pPr>
        <w:spacing w:after="0"/>
        <w:ind w:left="0"/>
        <w:jc w:val="both"/>
      </w:pPr>
      <w:r>
        <w:rPr>
          <w:rFonts w:ascii="Times New Roman"/>
          <w:b w:val="false"/>
          <w:i w:val="false"/>
          <w:color w:val="000000"/>
          <w:sz w:val="28"/>
        </w:rPr>
        <w:t>
      7. Ерікті қоныс аударуға қатысушы:</w:t>
      </w:r>
    </w:p>
    <w:bookmarkEnd w:id="148"/>
    <w:p>
      <w:pPr>
        <w:spacing w:after="0"/>
        <w:ind w:left="0"/>
        <w:jc w:val="both"/>
      </w:pPr>
      <w:r>
        <w:rPr>
          <w:rFonts w:ascii="Times New Roman"/>
          <w:b w:val="false"/>
          <w:i w:val="false"/>
          <w:color w:val="000000"/>
          <w:sz w:val="28"/>
        </w:rPr>
        <w:t>
      1) көшуге жолдама алғаннан кейін белгіленген мерзімдерде айқындалған елді мекенге келуге;</w:t>
      </w:r>
    </w:p>
    <w:p>
      <w:pPr>
        <w:spacing w:after="0"/>
        <w:ind w:left="0"/>
        <w:jc w:val="both"/>
      </w:pPr>
      <w:r>
        <w:rPr>
          <w:rFonts w:ascii="Times New Roman"/>
          <w:b w:val="false"/>
          <w:i w:val="false"/>
          <w:color w:val="000000"/>
          <w:sz w:val="28"/>
        </w:rPr>
        <w:t>
      2) жұмыс беруші ұсынған тұрақты жұмыс орнына орналасуға немесе кейіннен жұмысқа орналасумен кәсіптік оқытудан өтуге;</w:t>
      </w:r>
    </w:p>
    <w:p>
      <w:pPr>
        <w:spacing w:after="0"/>
        <w:ind w:left="0"/>
        <w:jc w:val="both"/>
      </w:pPr>
      <w:r>
        <w:rPr>
          <w:rFonts w:ascii="Times New Roman"/>
          <w:b w:val="false"/>
          <w:i w:val="false"/>
          <w:color w:val="000000"/>
          <w:sz w:val="28"/>
        </w:rPr>
        <w:t>
      3) тараптардың міндеттемелерін орындауына мониторингті жүзеге асыруға қажетті ақпаратты, құжаттар мен материалдарды уақтылы және толық көлемде тараптардың сұратуы бойынша ұсынуға;</w:t>
      </w:r>
    </w:p>
    <w:p>
      <w:pPr>
        <w:spacing w:after="0"/>
        <w:ind w:left="0"/>
        <w:jc w:val="both"/>
      </w:pPr>
      <w:r>
        <w:rPr>
          <w:rFonts w:ascii="Times New Roman"/>
          <w:b w:val="false"/>
          <w:i w:val="false"/>
          <w:color w:val="000000"/>
          <w:sz w:val="28"/>
        </w:rPr>
        <w:t>
      4) өзіне көрсетілетін мемлекеттік қолдау шаралары шеңберінде жүктелген міндеттемелерді адал атқаруға;</w:t>
      </w:r>
    </w:p>
    <w:bookmarkStart w:name="z203" w:id="149"/>
    <w:p>
      <w:pPr>
        <w:spacing w:after="0"/>
        <w:ind w:left="0"/>
        <w:jc w:val="both"/>
      </w:pPr>
      <w:r>
        <w:rPr>
          <w:rFonts w:ascii="Times New Roman"/>
          <w:b w:val="false"/>
          <w:i w:val="false"/>
          <w:color w:val="000000"/>
          <w:sz w:val="28"/>
        </w:rPr>
        <w:t>
      8. Жұмыс берушінің:</w:t>
      </w:r>
    </w:p>
    <w:bookmarkEnd w:id="149"/>
    <w:p>
      <w:pPr>
        <w:spacing w:after="0"/>
        <w:ind w:left="0"/>
        <w:jc w:val="both"/>
      </w:pPr>
      <w:r>
        <w:rPr>
          <w:rFonts w:ascii="Times New Roman"/>
          <w:b w:val="false"/>
          <w:i w:val="false"/>
          <w:color w:val="000000"/>
          <w:sz w:val="28"/>
        </w:rPr>
        <w:t>
      1) Мансап орталығына субсидиялар тағайындау, шығыстарды өтеу үшін қажетті өтініш пен құжаттар топтамасын беруге;</w:t>
      </w:r>
    </w:p>
    <w:p>
      <w:pPr>
        <w:spacing w:after="0"/>
        <w:ind w:left="0"/>
        <w:jc w:val="both"/>
      </w:pPr>
      <w:r>
        <w:rPr>
          <w:rFonts w:ascii="Times New Roman"/>
          <w:b w:val="false"/>
          <w:i w:val="false"/>
          <w:color w:val="000000"/>
          <w:sz w:val="28"/>
        </w:rPr>
        <w:t>
      2) келісімшарт тараптарынан келісімшарттың уақтылы және тиісінше орындалуын талап етуге құқығы бар.</w:t>
      </w:r>
    </w:p>
    <w:bookmarkStart w:name="z204" w:id="150"/>
    <w:p>
      <w:pPr>
        <w:spacing w:after="0"/>
        <w:ind w:left="0"/>
        <w:jc w:val="both"/>
      </w:pPr>
      <w:r>
        <w:rPr>
          <w:rFonts w:ascii="Times New Roman"/>
          <w:b w:val="false"/>
          <w:i w:val="false"/>
          <w:color w:val="000000"/>
          <w:sz w:val="28"/>
        </w:rPr>
        <w:t>
      9. Жұмыс беруші:</w:t>
      </w:r>
    </w:p>
    <w:bookmarkEnd w:id="150"/>
    <w:p>
      <w:pPr>
        <w:spacing w:after="0"/>
        <w:ind w:left="0"/>
        <w:jc w:val="both"/>
      </w:pPr>
      <w:r>
        <w:rPr>
          <w:rFonts w:ascii="Times New Roman"/>
          <w:b w:val="false"/>
          <w:i w:val="false"/>
          <w:color w:val="000000"/>
          <w:sz w:val="28"/>
        </w:rPr>
        <w:t>
      1) 400 АЕК көлемінде субсидия алған кезде ерікті қоныс аударуға қатысатын адамдарды тұрақты жұмыс орнына қабылданған күннен бастап кемінде күнтізбелік жиырма төрт ай мерзімге жұмысқа орналастыруға;</w:t>
      </w:r>
    </w:p>
    <w:p>
      <w:pPr>
        <w:spacing w:after="0"/>
        <w:ind w:left="0"/>
        <w:jc w:val="both"/>
      </w:pPr>
      <w:r>
        <w:rPr>
          <w:rFonts w:ascii="Times New Roman"/>
          <w:b w:val="false"/>
          <w:i w:val="false"/>
          <w:color w:val="000000"/>
          <w:sz w:val="28"/>
        </w:rPr>
        <w:t>
      2) экономикалық ұтқырық сертификаты арқылы шығыстарды өтеу кезінде Ерікті қоныс аударуға қатысатын адамдарды тұрақты жұмыс орнына қабылданған күннен бастап кемінде күнтізбелік алпыс ай мерзімге жұмысқа орналастыруға;</w:t>
      </w:r>
    </w:p>
    <w:p>
      <w:pPr>
        <w:spacing w:after="0"/>
        <w:ind w:left="0"/>
        <w:jc w:val="both"/>
      </w:pPr>
      <w:r>
        <w:rPr>
          <w:rFonts w:ascii="Times New Roman"/>
          <w:b w:val="false"/>
          <w:i w:val="false"/>
          <w:color w:val="000000"/>
          <w:sz w:val="28"/>
        </w:rPr>
        <w:t>
      3) жұмысқа қабылдау немесе одан бас тарту туралы мансап орталығын Қазақстан Республикасының заңнамасында белгіленген мерзімдерде хабардар етуге;</w:t>
      </w:r>
    </w:p>
    <w:p>
      <w:pPr>
        <w:spacing w:after="0"/>
        <w:ind w:left="0"/>
        <w:jc w:val="both"/>
      </w:pPr>
      <w:r>
        <w:rPr>
          <w:rFonts w:ascii="Times New Roman"/>
          <w:b w:val="false"/>
          <w:i w:val="false"/>
          <w:color w:val="000000"/>
          <w:sz w:val="28"/>
        </w:rPr>
        <w:t xml:space="preserve">
      4) Ерікті қоныс аударуға қатысушымен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еңбек шартын жасауға;</w:t>
      </w:r>
    </w:p>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қоныс аударуға қатысушылар алған табыстарынан жеке табыс салығын және міндетті зейнетақы жарналарын ұстауды және аударуды, сондай-ақ әлеуметтік салық төлеуді және орындалған жұмыстар мен көрсетілген қызметтер үшін Бағдарламаға қатысушыларға төленетін жұмыс берушінің табыс түріндегі төлейтін шығыстарынан әлеуметтік аударымдар аударуды жүргізуге;</w:t>
      </w:r>
    </w:p>
    <w:p>
      <w:pPr>
        <w:spacing w:after="0"/>
        <w:ind w:left="0"/>
        <w:jc w:val="both"/>
      </w:pPr>
      <w:r>
        <w:rPr>
          <w:rFonts w:ascii="Times New Roman"/>
          <w:b w:val="false"/>
          <w:i w:val="false"/>
          <w:color w:val="000000"/>
          <w:sz w:val="28"/>
        </w:rPr>
        <w:t>
      6) мансап орталығының сұратуы бойынша Ерікті қоныс аударуға қатысушыға міндетті зейнетақы аударымдары аударылғанын растайтын құжаттардың көшірмелерін ұсынуға;</w:t>
      </w:r>
    </w:p>
    <w:p>
      <w:pPr>
        <w:spacing w:after="0"/>
        <w:ind w:left="0"/>
        <w:jc w:val="both"/>
      </w:pPr>
      <w:r>
        <w:rPr>
          <w:rFonts w:ascii="Times New Roman"/>
          <w:b w:val="false"/>
          <w:i w:val="false"/>
          <w:color w:val="000000"/>
          <w:sz w:val="28"/>
        </w:rPr>
        <w:t>
      8) Ерікті қоныс аударуға қатысушыны кейіннен жұмысқа орналастыру үшін кәсіптік оқытуға жіберуге;</w:t>
      </w:r>
    </w:p>
    <w:p>
      <w:pPr>
        <w:spacing w:after="0"/>
        <w:ind w:left="0"/>
        <w:jc w:val="both"/>
      </w:pPr>
      <w:r>
        <w:rPr>
          <w:rFonts w:ascii="Times New Roman"/>
          <w:b w:val="false"/>
          <w:i w:val="false"/>
          <w:color w:val="000000"/>
          <w:sz w:val="28"/>
        </w:rPr>
        <w:t>
      8) 400 АЕК көлемінде субсидия алған кезде ерікті қоныс аударуға қатысушыны тұрғын үймен қамтамасыз етуге міндетті.</w:t>
      </w:r>
    </w:p>
    <w:p>
      <w:pPr>
        <w:spacing w:after="0"/>
        <w:ind w:left="0"/>
        <w:jc w:val="both"/>
      </w:pPr>
      <w:r>
        <w:rPr>
          <w:rFonts w:ascii="Times New Roman"/>
          <w:b w:val="false"/>
          <w:i w:val="false"/>
          <w:color w:val="000000"/>
          <w:sz w:val="28"/>
        </w:rPr>
        <w:t>
      9) жекешелендіру құқығымен бес жылдан кем емес мерзімге тұрғын үймен қамтамасыз ету.</w:t>
      </w:r>
    </w:p>
    <w:bookmarkStart w:name="z205" w:id="151"/>
    <w:p>
      <w:pPr>
        <w:spacing w:after="0"/>
        <w:ind w:left="0"/>
        <w:jc w:val="both"/>
      </w:pPr>
      <w:r>
        <w:rPr>
          <w:rFonts w:ascii="Times New Roman"/>
          <w:b w:val="false"/>
          <w:i w:val="false"/>
          <w:color w:val="000000"/>
          <w:sz w:val="28"/>
        </w:rPr>
        <w:t>
      10. Әлеуметтік келісімшарттың талаптарына сәйкес Ерікті қоныс аударуға қатысушы (отбасымен бірге) қоныстандырған жерінен екіжылдық немесе бесжылдық кезең өткенге дейін негізсіз кеткен жағдайда, кеткен күнінен бастап он екі ай мерзімде жұмыс беруші осы жұмыскер үшін алған субсидияны және төлемдерді өтейді.</w:t>
      </w:r>
    </w:p>
    <w:bookmarkEnd w:id="151"/>
    <w:bookmarkStart w:name="z206" w:id="152"/>
    <w:p>
      <w:pPr>
        <w:spacing w:after="0"/>
        <w:ind w:left="0"/>
        <w:jc w:val="left"/>
      </w:pPr>
      <w:r>
        <w:rPr>
          <w:rFonts w:ascii="Times New Roman"/>
          <w:b/>
          <w:i w:val="false"/>
          <w:color w:val="000000"/>
        </w:rPr>
        <w:t xml:space="preserve"> 3-тарау. Тараптардың жауапкершілігі</w:t>
      </w:r>
    </w:p>
    <w:bookmarkEnd w:id="152"/>
    <w:bookmarkStart w:name="z207" w:id="153"/>
    <w:p>
      <w:pPr>
        <w:spacing w:after="0"/>
        <w:ind w:left="0"/>
        <w:jc w:val="both"/>
      </w:pPr>
      <w:r>
        <w:rPr>
          <w:rFonts w:ascii="Times New Roman"/>
          <w:b w:val="false"/>
          <w:i w:val="false"/>
          <w:color w:val="000000"/>
          <w:sz w:val="28"/>
        </w:rPr>
        <w:t>
      11. Мансап орталығы, Ерікті қоныс аударуға қатысушы және жұмыс беруші осы Келісімшартта көзделген өз міндеттемелерін орындамағаны не тиісінше орындамағаны үшін Қазақстан Республикасының заңнамалық актілерінде белгіленген жауаптылықта болады.</w:t>
      </w:r>
    </w:p>
    <w:bookmarkEnd w:id="153"/>
    <w:bookmarkStart w:name="z208" w:id="154"/>
    <w:p>
      <w:pPr>
        <w:spacing w:after="0"/>
        <w:ind w:left="0"/>
        <w:jc w:val="both"/>
      </w:pPr>
      <w:r>
        <w:rPr>
          <w:rFonts w:ascii="Times New Roman"/>
          <w:b w:val="false"/>
          <w:i w:val="false"/>
          <w:color w:val="000000"/>
          <w:sz w:val="28"/>
        </w:rPr>
        <w:t>
      12. Жұмыс берушілермен Ерікті қоныс аударуға қатысушыны жұмысқа орналастыру жөніндегі міндеттемені орындамаған жағдайда жұмыс берушілер жұмыскердің көшу бойынша шығыстарын өтеуге жаңа тұрғылықты жерде орнығуға жәрдемақы ұсынуға, жұмыскерге қызметтік тұрғын үй беруге немесе тұрғын үйді жалдау бойынша шығыстарын өтеуге, жұмыскердің тұрғын үй сатып алуға шығыстарын ішінара өтеу, жұмыскердің мектепке дейінгі білім беру ұйымдарының қызметтеріне ақы төлеу шығыстарын толық немесе ішінара өтеуге мемлекеттің көтерген шығыстарын өтейді.</w:t>
      </w:r>
    </w:p>
    <w:bookmarkEnd w:id="154"/>
    <w:bookmarkStart w:name="z209" w:id="155"/>
    <w:p>
      <w:pPr>
        <w:spacing w:after="0"/>
        <w:ind w:left="0"/>
        <w:jc w:val="both"/>
      </w:pPr>
      <w:r>
        <w:rPr>
          <w:rFonts w:ascii="Times New Roman"/>
          <w:b w:val="false"/>
          <w:i w:val="false"/>
          <w:color w:val="000000"/>
          <w:sz w:val="28"/>
        </w:rPr>
        <w:t>
      13. Мансап орталығының мен Ерікті қоныс аударуға қатысушылармен жұмыс берушілердің осы Келісімшартта көзделмеген жауапкершілік шаралары Қазақстан Республикасының азаматтық заңнамасының нормаларына сәйкес қолданылады.</w:t>
      </w:r>
    </w:p>
    <w:bookmarkEnd w:id="155"/>
    <w:bookmarkStart w:name="z210" w:id="156"/>
    <w:p>
      <w:pPr>
        <w:spacing w:after="0"/>
        <w:ind w:left="0"/>
        <w:jc w:val="both"/>
      </w:pPr>
      <w:r>
        <w:rPr>
          <w:rFonts w:ascii="Times New Roman"/>
          <w:b w:val="false"/>
          <w:i w:val="false"/>
          <w:color w:val="000000"/>
          <w:sz w:val="28"/>
        </w:rPr>
        <w:t>
      14. Осы Келісімшарттың қолданылу мерзімінің аяқталуы Мансап орталығын Ерікті қоныс аударуға қатысушыды және жұмыс берушіні осы мерзімнің аяқталуына дейін болған оны бұзғаны үшін жауапкершіліктен босатпайды.</w:t>
      </w:r>
    </w:p>
    <w:bookmarkEnd w:id="156"/>
    <w:bookmarkStart w:name="z211" w:id="157"/>
    <w:p>
      <w:pPr>
        <w:spacing w:after="0"/>
        <w:ind w:left="0"/>
        <w:jc w:val="left"/>
      </w:pPr>
      <w:r>
        <w:rPr>
          <w:rFonts w:ascii="Times New Roman"/>
          <w:b/>
          <w:i w:val="false"/>
          <w:color w:val="000000"/>
        </w:rPr>
        <w:t xml:space="preserve"> 4-тарау. Еңсерілмейтін күш жағдаяттары</w:t>
      </w:r>
    </w:p>
    <w:bookmarkEnd w:id="157"/>
    <w:bookmarkStart w:name="z212" w:id="158"/>
    <w:p>
      <w:pPr>
        <w:spacing w:after="0"/>
        <w:ind w:left="0"/>
        <w:jc w:val="both"/>
      </w:pPr>
      <w:r>
        <w:rPr>
          <w:rFonts w:ascii="Times New Roman"/>
          <w:b w:val="false"/>
          <w:i w:val="false"/>
          <w:color w:val="000000"/>
          <w:sz w:val="28"/>
        </w:rPr>
        <w:t>
      15. Мансап орталығымен Ерікті қоныс аударуға қатысушы және жұмыс беруші осы Келісімшартқа қол қойылғаннан кейін туындаған өрт, жер сілкінісі, су тасқыны және апатты құбылыстар, әскери әрекеттер сияқты төтенше жағдайларда немесе күшпен еңсеруге келмейтін жағдайларда (форс-мажор) міндеттемелерін толық немесе ішінара орындамағаны үшін жауапкершіліктен босатылады.</w:t>
      </w:r>
    </w:p>
    <w:bookmarkEnd w:id="158"/>
    <w:bookmarkStart w:name="z213" w:id="159"/>
    <w:p>
      <w:pPr>
        <w:spacing w:after="0"/>
        <w:ind w:left="0"/>
        <w:jc w:val="both"/>
      </w:pPr>
      <w:r>
        <w:rPr>
          <w:rFonts w:ascii="Times New Roman"/>
          <w:b w:val="false"/>
          <w:i w:val="false"/>
          <w:color w:val="000000"/>
          <w:sz w:val="28"/>
        </w:rPr>
        <w:t>
      16. Форс-мажорлық жағдайлар туындаған кезде, осы Келісімшартқа сәйкес қандай да болмасын міндеттемесінің орындалуы осындай жағдайдың туындауына орай мүмкін болмай қалған Мансап орталығы, Ерікті қоныс аударуға қатысушы және жұмыс беруші форс-мажорлық жағдай туындаған немесе тоқтатылған сәттен бастап үш жұмыс күні ішінде жазбаша нысанда (осы келісімшарт бойынша өз міндеттемелерінің орындалмауы мүмкіндігін уәждемелеп және негіздеп) хабардар етуге міндеттенеді.</w:t>
      </w:r>
    </w:p>
    <w:bookmarkEnd w:id="159"/>
    <w:bookmarkStart w:name="z214" w:id="160"/>
    <w:p>
      <w:pPr>
        <w:spacing w:after="0"/>
        <w:ind w:left="0"/>
        <w:jc w:val="both"/>
      </w:pPr>
      <w:r>
        <w:rPr>
          <w:rFonts w:ascii="Times New Roman"/>
          <w:b w:val="false"/>
          <w:i w:val="false"/>
          <w:color w:val="000000"/>
          <w:sz w:val="28"/>
        </w:rPr>
        <w:t>
      17. Хабардар етпеу немесе уақтылы хабарламау, Мансап орталығыны Ерікті қоныс аударуға қатысушыны және жұмыс берушіні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айырады.</w:t>
      </w:r>
    </w:p>
    <w:bookmarkEnd w:id="160"/>
    <w:p>
      <w:pPr>
        <w:spacing w:after="0"/>
        <w:ind w:left="0"/>
        <w:jc w:val="both"/>
      </w:pPr>
      <w:r>
        <w:rPr>
          <w:rFonts w:ascii="Times New Roman"/>
          <w:b w:val="false"/>
          <w:i w:val="false"/>
          <w:color w:val="000000"/>
          <w:sz w:val="28"/>
        </w:rPr>
        <w:t>
      Хабардар етпеу немесе уақтылы хабарламау, Жұмыспен қамту орталығыны Ерікті қоныс аударуға қатысушыны және жұмыс берушіні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айырады.</w:t>
      </w:r>
    </w:p>
    <w:bookmarkStart w:name="z215" w:id="161"/>
    <w:p>
      <w:pPr>
        <w:spacing w:after="0"/>
        <w:ind w:left="0"/>
        <w:jc w:val="both"/>
      </w:pPr>
      <w:r>
        <w:rPr>
          <w:rFonts w:ascii="Times New Roman"/>
          <w:b w:val="false"/>
          <w:i w:val="false"/>
          <w:color w:val="000000"/>
          <w:sz w:val="28"/>
        </w:rPr>
        <w:t>
      18. Осы Келісімшарт бойынша міндеттемелердің орындалу мерзімі форс-мажорлық жағдайлар, сондай-ақ осы жағдайлардан туындаған салдар орын алған уақытқа тең болады. Егер форс-мажорлық жағдайлардың туындауына байланысты Мансап орталығының, Ерікті қоныс аударуға қатысушынының және жұмыс берушінің осы Келісімшарт бойынша міндеттемелердің толық немесе ішінара орындауының мүмкін болмауы _____ (кезеңі көрсетілсін) асатын болса, онда осы Келісімшартты бұзуға құқылы.</w:t>
      </w:r>
    </w:p>
    <w:bookmarkEnd w:id="161"/>
    <w:bookmarkStart w:name="z216" w:id="162"/>
    <w:p>
      <w:pPr>
        <w:spacing w:after="0"/>
        <w:ind w:left="0"/>
        <w:jc w:val="left"/>
      </w:pPr>
      <w:r>
        <w:rPr>
          <w:rFonts w:ascii="Times New Roman"/>
          <w:b/>
          <w:i w:val="false"/>
          <w:color w:val="000000"/>
        </w:rPr>
        <w:t xml:space="preserve"> 5-тарау. Басқа да жағдайлар</w:t>
      </w:r>
    </w:p>
    <w:bookmarkEnd w:id="162"/>
    <w:bookmarkStart w:name="z217" w:id="163"/>
    <w:p>
      <w:pPr>
        <w:spacing w:after="0"/>
        <w:ind w:left="0"/>
        <w:jc w:val="both"/>
      </w:pPr>
      <w:r>
        <w:rPr>
          <w:rFonts w:ascii="Times New Roman"/>
          <w:b w:val="false"/>
          <w:i w:val="false"/>
          <w:color w:val="000000"/>
          <w:sz w:val="28"/>
        </w:rPr>
        <w:t>
      19. Келісімшартқа тараптардың келісімі бойынша қосымша әлеуметтік келісімшартқа қол қою арқылы өзгерістер мен толықтырулар енгізіледі.</w:t>
      </w:r>
    </w:p>
    <w:bookmarkEnd w:id="163"/>
    <w:bookmarkStart w:name="z218" w:id="164"/>
    <w:p>
      <w:pPr>
        <w:spacing w:after="0"/>
        <w:ind w:left="0"/>
        <w:jc w:val="both"/>
      </w:pPr>
      <w:r>
        <w:rPr>
          <w:rFonts w:ascii="Times New Roman"/>
          <w:b w:val="false"/>
          <w:i w:val="false"/>
          <w:color w:val="000000"/>
          <w:sz w:val="28"/>
        </w:rPr>
        <w:t>
      20. Осы Келісімшарт оған Мансап орталығы, Ерікті қоныс аударуға қатысушы және жұмыс беруші қол қойған сәттен бастап күшіне енеді және 20__ жылғы "__" ______ дейін қолданылады.</w:t>
      </w:r>
    </w:p>
    <w:bookmarkEnd w:id="164"/>
    <w:bookmarkStart w:name="z219" w:id="165"/>
    <w:p>
      <w:pPr>
        <w:spacing w:after="0"/>
        <w:ind w:left="0"/>
        <w:jc w:val="left"/>
      </w:pPr>
      <w:r>
        <w:rPr>
          <w:rFonts w:ascii="Times New Roman"/>
          <w:b/>
          <w:i w:val="false"/>
          <w:color w:val="000000"/>
        </w:rPr>
        <w:t xml:space="preserve"> 6-тарау. Тараптардың мекенжайлары мен деректемелері</w:t>
      </w:r>
    </w:p>
    <w:bookmarkEnd w:id="16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орталығы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(Еңбек мобильділігі</w:t>
            </w:r>
          </w:p>
          <w:p>
            <w:pPr>
              <w:spacing w:after="20"/>
              <w:ind w:left="20"/>
              <w:jc w:val="both"/>
            </w:pPr>
            <w:r>
              <w:rPr>
                <w:rFonts w:ascii="Times New Roman"/>
                <w:b w:val="false"/>
                <w:i w:val="false"/>
                <w:color w:val="000000"/>
                <w:sz w:val="20"/>
              </w:rPr>
              <w:t>
орталығының толық атауы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 заңды мекенжайы)</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_(уәкілетті өкілдің тегі, аты,</w:t>
            </w:r>
          </w:p>
          <w:p>
            <w:pPr>
              <w:spacing w:after="20"/>
              <w:ind w:left="20"/>
              <w:jc w:val="both"/>
            </w:pPr>
            <w:r>
              <w:rPr>
                <w:rFonts w:ascii="Times New Roman"/>
                <w:b w:val="false"/>
                <w:i w:val="false"/>
                <w:color w:val="000000"/>
                <w:sz w:val="20"/>
              </w:rPr>
              <w:t>
әкесінің аты (бар болса))__________________</w:t>
            </w:r>
          </w:p>
          <w:p>
            <w:pPr>
              <w:spacing w:after="20"/>
              <w:ind w:left="20"/>
              <w:jc w:val="both"/>
            </w:pPr>
            <w:r>
              <w:rPr>
                <w:rFonts w:ascii="Times New Roman"/>
                <w:b w:val="false"/>
                <w:i w:val="false"/>
                <w:color w:val="000000"/>
                <w:sz w:val="20"/>
              </w:rPr>
              <w:t>
(қолы) М.П.</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қоныс аударуға қатысушы</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 ____________________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(заңды тұлғаның атауы, бизнес сәйкестендіру нөмірі/, жеке тұлғаның аты-жөні, жеке сәйкестендіру нөмірі)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(банктік сәйкестендіру нөмірі))</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(банк атауы)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_(уәкілетті өкілдің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(қолы) М.О.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күшінің ұтқырлығын </w:t>
            </w:r>
            <w:r>
              <w:br/>
            </w:r>
            <w:r>
              <w:rPr>
                <w:rFonts w:ascii="Times New Roman"/>
                <w:b w:val="false"/>
                <w:i w:val="false"/>
                <w:color w:val="000000"/>
                <w:sz w:val="20"/>
              </w:rPr>
              <w:t xml:space="preserve">арттыру үшін адамдардың ерікті </w:t>
            </w:r>
            <w:r>
              <w:br/>
            </w:r>
            <w:r>
              <w:rPr>
                <w:rFonts w:ascii="Times New Roman"/>
                <w:b w:val="false"/>
                <w:i w:val="false"/>
                <w:color w:val="000000"/>
                <w:sz w:val="20"/>
              </w:rPr>
              <w:t xml:space="preserve">түрде қоныс аудару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ауданының (қаласының) мансап </w:t>
            </w:r>
            <w:r>
              <w:br/>
            </w:r>
            <w:r>
              <w:rPr>
                <w:rFonts w:ascii="Times New Roman"/>
                <w:b w:val="false"/>
                <w:i w:val="false"/>
                <w:color w:val="000000"/>
                <w:sz w:val="20"/>
              </w:rPr>
              <w:t>орталығының директорына</w:t>
            </w:r>
            <w:r>
              <w:br/>
            </w:r>
            <w:r>
              <w:rPr>
                <w:rFonts w:ascii="Times New Roman"/>
                <w:b w:val="false"/>
                <w:i w:val="false"/>
                <w:color w:val="000000"/>
                <w:sz w:val="20"/>
              </w:rPr>
              <w:t>кімнен</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147" w:id="166"/>
    <w:p>
      <w:pPr>
        <w:spacing w:after="0"/>
        <w:ind w:left="0"/>
        <w:jc w:val="left"/>
      </w:pPr>
      <w:r>
        <w:rPr>
          <w:rFonts w:ascii="Times New Roman"/>
          <w:b/>
          <w:i w:val="false"/>
          <w:color w:val="000000"/>
        </w:rPr>
        <w:t xml:space="preserve"> Ерікті облысішілік қоныс аударуға қатысушылар қатарына қосу туралы өтініш</w:t>
      </w:r>
    </w:p>
    <w:bookmarkEnd w:id="166"/>
    <w:p>
      <w:pPr>
        <w:spacing w:after="0"/>
        <w:ind w:left="0"/>
        <w:jc w:val="both"/>
      </w:pPr>
      <w:r>
        <w:rPr>
          <w:rFonts w:ascii="Times New Roman"/>
          <w:b w:val="false"/>
          <w:i w:val="false"/>
          <w:color w:val="000000"/>
          <w:sz w:val="28"/>
        </w:rPr>
        <w:t>
      Мені/мені және менің отбасымының мүшелерін ерікті облысішілік қоныс аударуға қатысушылар қатарына қосуыңызды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Төмендегідей отбасымның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Осымен ерікті облысішілік қоныс аударуға қатысушылар қатарына қосу үшін қажетті </w:t>
      </w:r>
    </w:p>
    <w:p>
      <w:pPr>
        <w:spacing w:after="0"/>
        <w:ind w:left="0"/>
        <w:jc w:val="both"/>
      </w:pPr>
      <w:r>
        <w:rPr>
          <w:rFonts w:ascii="Times New Roman"/>
          <w:b w:val="false"/>
          <w:i w:val="false"/>
          <w:color w:val="000000"/>
          <w:sz w:val="28"/>
        </w:rPr>
        <w:t>
      менің дербес деректерімді жинауға және өңдеуге өз келісімімді беремін.</w:t>
      </w:r>
    </w:p>
    <w:p>
      <w:pPr>
        <w:spacing w:after="0"/>
        <w:ind w:left="0"/>
        <w:jc w:val="both"/>
      </w:pPr>
      <w:r>
        <w:rPr>
          <w:rFonts w:ascii="Times New Roman"/>
          <w:b w:val="false"/>
          <w:i w:val="false"/>
          <w:color w:val="000000"/>
          <w:sz w:val="28"/>
        </w:rPr>
        <w:t xml:space="preserve">
      20 ___ "___" ___________ _________________________________________ </w:t>
      </w:r>
    </w:p>
    <w:p>
      <w:pPr>
        <w:spacing w:after="0"/>
        <w:ind w:left="0"/>
        <w:jc w:val="both"/>
      </w:pPr>
      <w:r>
        <w:rPr>
          <w:rFonts w:ascii="Times New Roman"/>
          <w:b w:val="false"/>
          <w:i w:val="false"/>
          <w:color w:val="000000"/>
          <w:sz w:val="28"/>
        </w:rPr>
        <w:t>
      ( өтініш берушінің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күшінің ұтқырлығын </w:t>
            </w:r>
            <w:r>
              <w:br/>
            </w:r>
            <w:r>
              <w:rPr>
                <w:rFonts w:ascii="Times New Roman"/>
                <w:b w:val="false"/>
                <w:i w:val="false"/>
                <w:color w:val="000000"/>
                <w:sz w:val="20"/>
              </w:rPr>
              <w:t xml:space="preserve">арттыру үшін адамдардың ерікті </w:t>
            </w:r>
            <w:r>
              <w:br/>
            </w:r>
            <w:r>
              <w:rPr>
                <w:rFonts w:ascii="Times New Roman"/>
                <w:b w:val="false"/>
                <w:i w:val="false"/>
                <w:color w:val="000000"/>
                <w:sz w:val="20"/>
              </w:rPr>
              <w:t xml:space="preserve">түрде қоныс аудару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bookmarkStart w:name="z149" w:id="167"/>
    <w:p>
      <w:pPr>
        <w:spacing w:after="0"/>
        <w:ind w:left="0"/>
        <w:jc w:val="left"/>
      </w:pPr>
      <w:r>
        <w:rPr>
          <w:rFonts w:ascii="Times New Roman"/>
          <w:b/>
          <w:i w:val="false"/>
          <w:color w:val="000000"/>
        </w:rPr>
        <w:t xml:space="preserve"> Қоныс аударуға №___ жолдама</w:t>
      </w:r>
    </w:p>
    <w:bookmarkEnd w:id="167"/>
    <w:p>
      <w:pPr>
        <w:spacing w:after="0"/>
        <w:ind w:left="0"/>
        <w:jc w:val="both"/>
      </w:pPr>
      <w:r>
        <w:rPr>
          <w:rFonts w:ascii="Times New Roman"/>
          <w:b w:val="false"/>
          <w:i w:val="false"/>
          <w:color w:val="000000"/>
          <w:sz w:val="28"/>
        </w:rPr>
        <w:t xml:space="preserve">
      Қатысушы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w:t>
      </w:r>
    </w:p>
    <w:p>
      <w:pPr>
        <w:spacing w:after="0"/>
        <w:ind w:left="0"/>
        <w:jc w:val="both"/>
      </w:pPr>
      <w:r>
        <w:rPr>
          <w:rFonts w:ascii="Times New Roman"/>
          <w:b w:val="false"/>
          <w:i w:val="false"/>
          <w:color w:val="000000"/>
          <w:sz w:val="28"/>
        </w:rPr>
        <w:t>
      өңірлік комиссияның 20 ___ жылғы "____" ________________ №____ шешіміне</w:t>
      </w:r>
    </w:p>
    <w:p>
      <w:pPr>
        <w:spacing w:after="0"/>
        <w:ind w:left="0"/>
        <w:jc w:val="both"/>
      </w:pPr>
      <w:r>
        <w:rPr>
          <w:rFonts w:ascii="Times New Roman"/>
          <w:b w:val="false"/>
          <w:i w:val="false"/>
          <w:color w:val="000000"/>
          <w:sz w:val="28"/>
        </w:rPr>
        <w:t xml:space="preserve">
      сәйкес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(елді мекеннің/ауданның/облыстың атауы)</w:t>
      </w:r>
    </w:p>
    <w:p>
      <w:pPr>
        <w:spacing w:after="0"/>
        <w:ind w:left="0"/>
        <w:jc w:val="both"/>
      </w:pPr>
      <w:r>
        <w:rPr>
          <w:rFonts w:ascii="Times New Roman"/>
          <w:b w:val="false"/>
          <w:i w:val="false"/>
          <w:color w:val="000000"/>
          <w:sz w:val="28"/>
        </w:rPr>
        <w:t xml:space="preserve">
      тұру және __________________________________________________ </w:t>
      </w:r>
    </w:p>
    <w:p>
      <w:pPr>
        <w:spacing w:after="0"/>
        <w:ind w:left="0"/>
        <w:jc w:val="both"/>
      </w:pPr>
      <w:r>
        <w:rPr>
          <w:rFonts w:ascii="Times New Roman"/>
          <w:b w:val="false"/>
          <w:i w:val="false"/>
          <w:color w:val="000000"/>
          <w:sz w:val="28"/>
        </w:rPr>
        <w:t>
      (кәсіп/мамандық атауы)</w:t>
      </w:r>
    </w:p>
    <w:p>
      <w:pPr>
        <w:spacing w:after="0"/>
        <w:ind w:left="0"/>
        <w:jc w:val="both"/>
      </w:pPr>
      <w:r>
        <w:rPr>
          <w:rFonts w:ascii="Times New Roman"/>
          <w:b w:val="false"/>
          <w:i w:val="false"/>
          <w:color w:val="000000"/>
          <w:sz w:val="28"/>
        </w:rPr>
        <w:t>
      мамандығы (кәсібі) бойынша жұмысқа орналасу үшін жіберіледі.</w:t>
      </w:r>
    </w:p>
    <w:p>
      <w:pPr>
        <w:spacing w:after="0"/>
        <w:ind w:left="0"/>
        <w:jc w:val="both"/>
      </w:pPr>
      <w:r>
        <w:rPr>
          <w:rFonts w:ascii="Times New Roman"/>
          <w:b w:val="false"/>
          <w:i w:val="false"/>
          <w:color w:val="000000"/>
          <w:sz w:val="28"/>
        </w:rPr>
        <w:t>
      Онымен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қоныс аударады</w:t>
      </w:r>
    </w:p>
    <w:p>
      <w:pPr>
        <w:spacing w:after="0"/>
        <w:ind w:left="0"/>
        <w:jc w:val="both"/>
      </w:pPr>
      <w:r>
        <w:rPr>
          <w:rFonts w:ascii="Times New Roman"/>
          <w:b w:val="false"/>
          <w:i w:val="false"/>
          <w:color w:val="000000"/>
          <w:sz w:val="28"/>
        </w:rPr>
        <w:t>
      Мансап орталығының директоры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Берілген күні __________________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Жолдама берген мансап орталығына қайтарылады.</w:t>
      </w:r>
    </w:p>
    <w:p>
      <w:pPr>
        <w:spacing w:after="0"/>
        <w:ind w:left="0"/>
        <w:jc w:val="both"/>
      </w:pPr>
      <w:r>
        <w:rPr>
          <w:rFonts w:ascii="Times New Roman"/>
          <w:b w:val="false"/>
          <w:i w:val="false"/>
          <w:color w:val="000000"/>
          <w:sz w:val="28"/>
        </w:rPr>
        <w:t>
      № ____ жолдамаға хабарлама</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(қоныстанған аудан/қала, облыстың мансап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 __ жылғы "___"___________ жасалған № ________ әлеуметтік келісімшартқа сәйкес </w:t>
      </w:r>
    </w:p>
    <w:p>
      <w:pPr>
        <w:spacing w:after="0"/>
        <w:ind w:left="0"/>
        <w:jc w:val="both"/>
      </w:pPr>
      <w:r>
        <w:rPr>
          <w:rFonts w:ascii="Times New Roman"/>
          <w:b w:val="false"/>
          <w:i w:val="false"/>
          <w:color w:val="000000"/>
          <w:sz w:val="28"/>
        </w:rPr>
        <w:t>
      (20_ жылғы________ № ___ бұйрық) ерікті облысішілік қоныс аударуға қатысушы болып</w:t>
      </w:r>
    </w:p>
    <w:p>
      <w:pPr>
        <w:spacing w:after="0"/>
        <w:ind w:left="0"/>
        <w:jc w:val="both"/>
      </w:pPr>
      <w:r>
        <w:rPr>
          <w:rFonts w:ascii="Times New Roman"/>
          <w:b w:val="false"/>
          <w:i w:val="false"/>
          <w:color w:val="000000"/>
          <w:sz w:val="28"/>
        </w:rPr>
        <w:t>
      табылады және оған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(елді мекеннің/ауданның/облыстың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(жұмыс берушінің атауы, заңды мекенжайы, байланыс телефондары)</w:t>
      </w:r>
    </w:p>
    <w:p>
      <w:pPr>
        <w:spacing w:after="0"/>
        <w:ind w:left="0"/>
        <w:jc w:val="both"/>
      </w:pPr>
      <w:r>
        <w:rPr>
          <w:rFonts w:ascii="Times New Roman"/>
          <w:b w:val="false"/>
          <w:i w:val="false"/>
          <w:color w:val="000000"/>
          <w:sz w:val="28"/>
        </w:rPr>
        <w:t>
      кейіннен жұмысқа орналасумен тұрғын үй, қызметтік тұрғын үй, жатақханадан бөлме, тұрғын үйді жалдау (жалға алу) және коммуналдық қызметтерге ақы төлеу бойынша шығыстарды өтеуге субсидия беріледі (қажеттінің астын сызу).</w:t>
      </w:r>
    </w:p>
    <w:p>
      <w:pPr>
        <w:spacing w:after="0"/>
        <w:ind w:left="0"/>
        <w:jc w:val="both"/>
      </w:pPr>
      <w:r>
        <w:rPr>
          <w:rFonts w:ascii="Times New Roman"/>
          <w:b w:val="false"/>
          <w:i w:val="false"/>
          <w:color w:val="000000"/>
          <w:sz w:val="28"/>
        </w:rPr>
        <w:t>
      Мансап орталығының директоры</w:t>
      </w:r>
    </w:p>
    <w:p>
      <w:pPr>
        <w:spacing w:after="0"/>
        <w:ind w:left="0"/>
        <w:jc w:val="both"/>
      </w:pPr>
      <w:r>
        <w:rPr>
          <w:rFonts w:ascii="Times New Roman"/>
          <w:b w:val="false"/>
          <w:i w:val="false"/>
          <w:color w:val="000000"/>
          <w:sz w:val="28"/>
        </w:rPr>
        <w:t xml:space="preserve">
      ________________________________ 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күшінің ұтқырлығын </w:t>
            </w:r>
            <w:r>
              <w:br/>
            </w:r>
            <w:r>
              <w:rPr>
                <w:rFonts w:ascii="Times New Roman"/>
                <w:b w:val="false"/>
                <w:i w:val="false"/>
                <w:color w:val="000000"/>
                <w:sz w:val="20"/>
              </w:rPr>
              <w:t xml:space="preserve">арттыру үшін адамдардың ерікті </w:t>
            </w:r>
            <w:r>
              <w:br/>
            </w:r>
            <w:r>
              <w:rPr>
                <w:rFonts w:ascii="Times New Roman"/>
                <w:b w:val="false"/>
                <w:i w:val="false"/>
                <w:color w:val="000000"/>
                <w:sz w:val="20"/>
              </w:rPr>
              <w:t xml:space="preserve">түрде қоныс аудару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Мансап орталығының</w:t>
            </w:r>
            <w:r>
              <w:br/>
            </w:r>
            <w:r>
              <w:rPr>
                <w:rFonts w:ascii="Times New Roman"/>
                <w:b w:val="false"/>
                <w:i w:val="false"/>
                <w:color w:val="000000"/>
                <w:sz w:val="20"/>
              </w:rPr>
              <w:t>директорына</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151" w:id="168"/>
    <w:p>
      <w:pPr>
        <w:spacing w:after="0"/>
        <w:ind w:left="0"/>
        <w:jc w:val="left"/>
      </w:pPr>
      <w:r>
        <w:rPr>
          <w:rFonts w:ascii="Times New Roman"/>
          <w:b/>
          <w:i w:val="false"/>
          <w:color w:val="000000"/>
        </w:rPr>
        <w:t xml:space="preserve"> Өтініш</w:t>
      </w:r>
    </w:p>
    <w:bookmarkEnd w:id="168"/>
    <w:p>
      <w:pPr>
        <w:spacing w:after="0"/>
        <w:ind w:left="0"/>
        <w:jc w:val="both"/>
      </w:pPr>
      <w:r>
        <w:rPr>
          <w:rFonts w:ascii="Times New Roman"/>
          <w:b w:val="false"/>
          <w:i w:val="false"/>
          <w:color w:val="ff0000"/>
          <w:sz w:val="28"/>
        </w:rPr>
        <w:t xml:space="preserve">
      Ескерту. 7-қосымша жаңа редакцияда - ҚР Еңбек және халықты әлеуметтік қорғау министрінің 29.12.2023 </w:t>
      </w:r>
      <w:r>
        <w:rPr>
          <w:rFonts w:ascii="Times New Roman"/>
          <w:b w:val="false"/>
          <w:i w:val="false"/>
          <w:color w:val="ff0000"/>
          <w:sz w:val="28"/>
        </w:rPr>
        <w:t>№ 536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Бізге тұрғын үйді жеке меншікке сатып алу үшін құқығымызды іске асыруға тиесілі экономикалық ұтқырлық сертификаты бойынша соманы төлеуді сұраймын.</w:t>
      </w:r>
    </w:p>
    <w:p>
      <w:pPr>
        <w:spacing w:after="0"/>
        <w:ind w:left="0"/>
        <w:jc w:val="both"/>
      </w:pPr>
      <w:r>
        <w:rPr>
          <w:rFonts w:ascii="Times New Roman"/>
          <w:b w:val="false"/>
          <w:i w:val="false"/>
          <w:color w:val="000000"/>
          <w:sz w:val="28"/>
        </w:rPr>
        <w:t>
      Экономикалық ұтқырлық сертификат мыналарға пайдаланылады:</w:t>
      </w:r>
    </w:p>
    <w:p>
      <w:pPr>
        <w:spacing w:after="0"/>
        <w:ind w:left="0"/>
        <w:jc w:val="both"/>
      </w:pPr>
      <w:r>
        <w:rPr>
          <w:rFonts w:ascii="Times New Roman"/>
          <w:b w:val="false"/>
          <w:i w:val="false"/>
          <w:color w:val="000000"/>
          <w:sz w:val="28"/>
        </w:rPr>
        <w:t>
      - құрылыс үшін ____________________________________________;</w:t>
      </w:r>
    </w:p>
    <w:p>
      <w:pPr>
        <w:spacing w:after="0"/>
        <w:ind w:left="0"/>
        <w:jc w:val="both"/>
      </w:pPr>
      <w:r>
        <w:rPr>
          <w:rFonts w:ascii="Times New Roman"/>
          <w:b w:val="false"/>
          <w:i w:val="false"/>
          <w:color w:val="000000"/>
          <w:sz w:val="28"/>
        </w:rPr>
        <w:t>
      - сатып алу үшін_______________________________________________;</w:t>
      </w:r>
    </w:p>
    <w:p>
      <w:pPr>
        <w:spacing w:after="0"/>
        <w:ind w:left="0"/>
        <w:jc w:val="both"/>
      </w:pPr>
      <w:r>
        <w:rPr>
          <w:rFonts w:ascii="Times New Roman"/>
          <w:b w:val="false"/>
          <w:i w:val="false"/>
          <w:color w:val="000000"/>
          <w:sz w:val="28"/>
        </w:rPr>
        <w:t>
      - тұрғын-үй қарызы ипотекасы бойынша алғашқы жарна ретінде өтеу үшін</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жеке сәйкестендіру номірі, банктiң банктік сәйкестендіру коды, алушының жеке шотының нөмiрi көрсетiледi)</w:t>
      </w:r>
    </w:p>
    <w:p>
      <w:pPr>
        <w:spacing w:after="0"/>
        <w:ind w:left="0"/>
        <w:jc w:val="both"/>
      </w:pPr>
      <w:r>
        <w:rPr>
          <w:rFonts w:ascii="Times New Roman"/>
          <w:b w:val="false"/>
          <w:i w:val="false"/>
          <w:color w:val="000000"/>
          <w:sz w:val="28"/>
        </w:rPr>
        <w:t>
      Мекенжай: қала (аудан, ауыл), көше, үй_____________________.</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екінші деңгейдегі банкте ашқан жеке шотымның нөмірі;</w:t>
      </w:r>
    </w:p>
    <w:p>
      <w:pPr>
        <w:spacing w:after="0"/>
        <w:ind w:left="0"/>
        <w:jc w:val="both"/>
      </w:pPr>
      <w:r>
        <w:rPr>
          <w:rFonts w:ascii="Times New Roman"/>
          <w:b w:val="false"/>
          <w:i w:val="false"/>
          <w:color w:val="000000"/>
          <w:sz w:val="28"/>
        </w:rPr>
        <w:t>
      2) тұрғын үй қарызын беруді мақұлдау туралы екінші деңгейлі банктен хат;</w:t>
      </w:r>
    </w:p>
    <w:p>
      <w:pPr>
        <w:spacing w:after="0"/>
        <w:ind w:left="0"/>
        <w:jc w:val="both"/>
      </w:pPr>
      <w:r>
        <w:rPr>
          <w:rFonts w:ascii="Times New Roman"/>
          <w:b w:val="false"/>
          <w:i w:val="false"/>
          <w:color w:val="000000"/>
          <w:sz w:val="28"/>
        </w:rPr>
        <w:t>
      3) сатып алған жағдайда алдын-ала сату-сатып алу шарты;</w:t>
      </w:r>
    </w:p>
    <w:p>
      <w:pPr>
        <w:spacing w:after="0"/>
        <w:ind w:left="0"/>
        <w:jc w:val="both"/>
      </w:pPr>
      <w:r>
        <w:rPr>
          <w:rFonts w:ascii="Times New Roman"/>
          <w:b w:val="false"/>
          <w:i w:val="false"/>
          <w:color w:val="000000"/>
          <w:sz w:val="28"/>
        </w:rPr>
        <w:t>
      4) тұрғын үй құрылысын жүргізген жағдайда жеке тұрғын үй құрылысы үшін жерге мемлекеттік тіркеу құқығы туралы куәлік.</w:t>
      </w:r>
    </w:p>
    <w:p>
      <w:pPr>
        <w:spacing w:after="0"/>
        <w:ind w:left="0"/>
        <w:jc w:val="both"/>
      </w:pPr>
      <w:r>
        <w:rPr>
          <w:rFonts w:ascii="Times New Roman"/>
          <w:b w:val="false"/>
          <w:i w:val="false"/>
          <w:color w:val="000000"/>
          <w:sz w:val="28"/>
        </w:rPr>
        <w:t>
      20 __ жылғы "____" ____________ 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Ақпараттық жүйелердегі заңмен қорғалған құпия мәліметтерді пайдалануға келісім беремін.</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20____ жылғы "____" ________</w:t>
      </w:r>
    </w:p>
    <w:p>
      <w:pPr>
        <w:spacing w:after="0"/>
        <w:ind w:left="0"/>
        <w:jc w:val="both"/>
      </w:pPr>
      <w:r>
        <w:rPr>
          <w:rFonts w:ascii="Times New Roman"/>
          <w:b w:val="false"/>
          <w:i w:val="false"/>
          <w:color w:val="000000"/>
          <w:sz w:val="28"/>
        </w:rPr>
        <w:t>
      Құжаттарды қабылдаған құзыретті тұлғаның ТАӘ (бар болса) қолы</w:t>
      </w:r>
    </w:p>
    <w:p>
      <w:pPr>
        <w:spacing w:after="0"/>
        <w:ind w:left="0"/>
        <w:jc w:val="both"/>
      </w:pPr>
      <w:r>
        <w:rPr>
          <w:rFonts w:ascii="Times New Roman"/>
          <w:b w:val="false"/>
          <w:i w:val="false"/>
          <w:color w:val="000000"/>
          <w:sz w:val="28"/>
        </w:rPr>
        <w:t>
      Қандастар мен қоныс аударушылардың____________________ ұсынылған</w:t>
      </w:r>
    </w:p>
    <w:p>
      <w:pPr>
        <w:spacing w:after="0"/>
        <w:ind w:left="0"/>
        <w:jc w:val="both"/>
      </w:pPr>
      <w:r>
        <w:rPr>
          <w:rFonts w:ascii="Times New Roman"/>
          <w:b w:val="false"/>
          <w:i w:val="false"/>
          <w:color w:val="000000"/>
          <w:sz w:val="28"/>
        </w:rPr>
        <w:t>
      құжаттары____________ көлемде қабылданды 20___ жылғы "____" __________</w:t>
      </w:r>
    </w:p>
    <w:p>
      <w:pPr>
        <w:spacing w:after="0"/>
        <w:ind w:left="0"/>
        <w:jc w:val="both"/>
      </w:pPr>
      <w:r>
        <w:rPr>
          <w:rFonts w:ascii="Times New Roman"/>
          <w:b w:val="false"/>
          <w:i w:val="false"/>
          <w:color w:val="000000"/>
          <w:sz w:val="28"/>
        </w:rPr>
        <w:t>
      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күшінің ұтқырлығын </w:t>
            </w:r>
            <w:r>
              <w:br/>
            </w:r>
            <w:r>
              <w:rPr>
                <w:rFonts w:ascii="Times New Roman"/>
                <w:b w:val="false"/>
                <w:i w:val="false"/>
                <w:color w:val="000000"/>
                <w:sz w:val="20"/>
              </w:rPr>
              <w:t xml:space="preserve">арттыру үшін адамдардың ерікті </w:t>
            </w:r>
            <w:r>
              <w:br/>
            </w:r>
            <w:r>
              <w:rPr>
                <w:rFonts w:ascii="Times New Roman"/>
                <w:b w:val="false"/>
                <w:i w:val="false"/>
                <w:color w:val="000000"/>
                <w:sz w:val="20"/>
              </w:rPr>
              <w:t xml:space="preserve">түрде қоныс аудару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 xml:space="preserve">Мансап орталығының </w:t>
            </w:r>
            <w:r>
              <w:br/>
            </w:r>
            <w:r>
              <w:rPr>
                <w:rFonts w:ascii="Times New Roman"/>
                <w:b w:val="false"/>
                <w:i w:val="false"/>
                <w:color w:val="000000"/>
                <w:sz w:val="20"/>
              </w:rPr>
              <w:t>директорына</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p>
        </w:tc>
      </w:tr>
    </w:tbl>
    <w:bookmarkStart w:name="z153" w:id="169"/>
    <w:p>
      <w:pPr>
        <w:spacing w:after="0"/>
        <w:ind w:left="0"/>
        <w:jc w:val="left"/>
      </w:pPr>
      <w:r>
        <w:rPr>
          <w:rFonts w:ascii="Times New Roman"/>
          <w:b/>
          <w:i w:val="false"/>
          <w:color w:val="000000"/>
        </w:rPr>
        <w:t xml:space="preserve"> Көшу шығыстарын өтеу туралы өтініш</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маған және менің отбасымның мүшелеріне көшу шығыстарын өтеуді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тұрғылықты жері бойынша тұратын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Бiзге тиесiлi көшуге берілетін соманы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(банктiң атауы, банктiң бизнес, жеке сәйкестендіру номірі, банктiң банктік </w:t>
      </w:r>
    </w:p>
    <w:p>
      <w:pPr>
        <w:spacing w:after="0"/>
        <w:ind w:left="0"/>
        <w:jc w:val="both"/>
      </w:pPr>
      <w:r>
        <w:rPr>
          <w:rFonts w:ascii="Times New Roman"/>
          <w:b w:val="false"/>
          <w:i w:val="false"/>
          <w:color w:val="000000"/>
          <w:sz w:val="28"/>
        </w:rPr>
        <w:t>
      сәйкестендіру коды, алушының жеке шотының нөмiрi көрсетiледi)</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xml:space="preserve">
      Өтінішке екінші деңгейдегі банкте ашқан жеке шотымның нөмірін қоса беремін.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20 __ жылғы "___" _________             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 күшінің ұтқырлығын </w:t>
            </w:r>
            <w:r>
              <w:br/>
            </w:r>
            <w:r>
              <w:rPr>
                <w:rFonts w:ascii="Times New Roman"/>
                <w:b w:val="false"/>
                <w:i w:val="false"/>
                <w:color w:val="000000"/>
                <w:sz w:val="20"/>
              </w:rPr>
              <w:t xml:space="preserve">арттыру үшін адамдардың ерікті </w:t>
            </w:r>
            <w:r>
              <w:br/>
            </w:r>
            <w:r>
              <w:rPr>
                <w:rFonts w:ascii="Times New Roman"/>
                <w:b w:val="false"/>
                <w:i w:val="false"/>
                <w:color w:val="000000"/>
                <w:sz w:val="20"/>
              </w:rPr>
              <w:t xml:space="preserve">түрде қоныс аудару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__________________ауданының </w:t>
            </w:r>
            <w:r>
              <w:br/>
            </w:r>
            <w:r>
              <w:rPr>
                <w:rFonts w:ascii="Times New Roman"/>
                <w:b w:val="false"/>
                <w:i w:val="false"/>
                <w:color w:val="000000"/>
                <w:sz w:val="20"/>
              </w:rPr>
              <w:t>(қаласының)</w:t>
            </w:r>
            <w:r>
              <w:br/>
            </w:r>
            <w:r>
              <w:rPr>
                <w:rFonts w:ascii="Times New Roman"/>
                <w:b w:val="false"/>
                <w:i w:val="false"/>
                <w:color w:val="000000"/>
                <w:sz w:val="20"/>
              </w:rPr>
              <w:t xml:space="preserve">мансап орталығының </w:t>
            </w:r>
            <w:r>
              <w:br/>
            </w:r>
            <w:r>
              <w:rPr>
                <w:rFonts w:ascii="Times New Roman"/>
                <w:b w:val="false"/>
                <w:i w:val="false"/>
                <w:color w:val="000000"/>
                <w:sz w:val="20"/>
              </w:rPr>
              <w:t>директорына</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155" w:id="170"/>
    <w:p>
      <w:pPr>
        <w:spacing w:after="0"/>
        <w:ind w:left="0"/>
        <w:jc w:val="left"/>
      </w:pPr>
      <w:r>
        <w:rPr>
          <w:rFonts w:ascii="Times New Roman"/>
          <w:b/>
          <w:i w:val="false"/>
          <w:color w:val="000000"/>
        </w:rPr>
        <w:t xml:space="preserve"> Тұрғын үйді жалдау (жалға алу) және коммуналдық қызметтерге ақы төлеу бойынша шығыстарды өтеуге өтініш</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Сiзден ____________________________________________________________________ </w:t>
      </w:r>
    </w:p>
    <w:p>
      <w:pPr>
        <w:spacing w:after="0"/>
        <w:ind w:left="0"/>
        <w:jc w:val="both"/>
      </w:pPr>
      <w:r>
        <w:rPr>
          <w:rFonts w:ascii="Times New Roman"/>
          <w:b w:val="false"/>
          <w:i w:val="false"/>
          <w:color w:val="000000"/>
          <w:sz w:val="28"/>
        </w:rPr>
        <w:t>
                              (көшу себебi көрсетiледi)</w:t>
      </w:r>
    </w:p>
    <w:p>
      <w:pPr>
        <w:spacing w:after="0"/>
        <w:ind w:left="0"/>
        <w:jc w:val="both"/>
      </w:pPr>
      <w:r>
        <w:rPr>
          <w:rFonts w:ascii="Times New Roman"/>
          <w:b w:val="false"/>
          <w:i w:val="false"/>
          <w:color w:val="000000"/>
          <w:sz w:val="28"/>
        </w:rPr>
        <w:t>
      байланысты маған және менің отбасы мүшелерiме, отбасымның мынадай құрамын ескере отырып: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тұрғылықты жері бойынша тұратын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тұрғын үйді жалдау (жалға алу) және коммуналдық қызметтерге ақы төлеу бойынша шығыстарды өтеуді сұраймын.</w:t>
      </w:r>
    </w:p>
    <w:p>
      <w:pPr>
        <w:spacing w:after="0"/>
        <w:ind w:left="0"/>
        <w:jc w:val="both"/>
      </w:pPr>
      <w:r>
        <w:rPr>
          <w:rFonts w:ascii="Times New Roman"/>
          <w:b w:val="false"/>
          <w:i w:val="false"/>
          <w:color w:val="000000"/>
          <w:sz w:val="28"/>
        </w:rPr>
        <w:t>
      __________________________________________ мекенжайы бойынша тұрамын.</w:t>
      </w:r>
    </w:p>
    <w:p>
      <w:pPr>
        <w:spacing w:after="0"/>
        <w:ind w:left="0"/>
        <w:jc w:val="both"/>
      </w:pPr>
      <w:r>
        <w:rPr>
          <w:rFonts w:ascii="Times New Roman"/>
          <w:b w:val="false"/>
          <w:i w:val="false"/>
          <w:color w:val="000000"/>
          <w:sz w:val="28"/>
        </w:rPr>
        <w:t>
       (нақты тұратын мекенжайы (өңір, қала/аудан, ауылдық мекен, көше, үй, пәтер))</w:t>
      </w:r>
    </w:p>
    <w:p>
      <w:pPr>
        <w:spacing w:after="0"/>
        <w:ind w:left="0"/>
        <w:jc w:val="both"/>
      </w:pPr>
      <w:r>
        <w:rPr>
          <w:rFonts w:ascii="Times New Roman"/>
          <w:b w:val="false"/>
          <w:i w:val="false"/>
          <w:color w:val="000000"/>
          <w:sz w:val="28"/>
        </w:rPr>
        <w:t>
      Бiзге тиесiлi тұрғын үйді жалдау (жалға алу) және коммуналдық қызметтерге ақы төлеу бойынша шығыстардын сомасын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жеке сәйкестендіру номірі, банктiң банктік сәйкестендіру коды, алушының жеке шотының нөмiрi көрсетiледi)</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екінші деңгейдегі банкте ашқан жеке шотымның нөмірі;</w:t>
      </w:r>
    </w:p>
    <w:p>
      <w:pPr>
        <w:spacing w:after="0"/>
        <w:ind w:left="0"/>
        <w:jc w:val="both"/>
      </w:pPr>
      <w:r>
        <w:rPr>
          <w:rFonts w:ascii="Times New Roman"/>
          <w:b w:val="false"/>
          <w:i w:val="false"/>
          <w:color w:val="000000"/>
          <w:sz w:val="28"/>
        </w:rPr>
        <w:t>
      2) жалға алу шарты немесе алдын ала сатып алу шарты.</w:t>
      </w:r>
    </w:p>
    <w:p>
      <w:pPr>
        <w:spacing w:after="0"/>
        <w:ind w:left="0"/>
        <w:jc w:val="both"/>
      </w:pPr>
      <w:r>
        <w:rPr>
          <w:rFonts w:ascii="Times New Roman"/>
          <w:b w:val="false"/>
          <w:i w:val="false"/>
          <w:color w:val="000000"/>
          <w:sz w:val="28"/>
        </w:rPr>
        <w:t xml:space="preserve">
      20 __ жылғы "____" ______________ _________________________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234 бұйрығына</w:t>
            </w:r>
            <w:r>
              <w:br/>
            </w:r>
            <w:r>
              <w:rPr>
                <w:rFonts w:ascii="Times New Roman"/>
                <w:b w:val="false"/>
                <w:i w:val="false"/>
                <w:color w:val="000000"/>
                <w:sz w:val="20"/>
              </w:rPr>
              <w:t>2-қосымша</w:t>
            </w:r>
          </w:p>
        </w:tc>
      </w:tr>
    </w:tbl>
    <w:bookmarkStart w:name="z157" w:id="171"/>
    <w:p>
      <w:pPr>
        <w:spacing w:after="0"/>
        <w:ind w:left="0"/>
        <w:jc w:val="left"/>
      </w:pPr>
      <w:r>
        <w:rPr>
          <w:rFonts w:ascii="Times New Roman"/>
          <w:b/>
          <w:i w:val="false"/>
          <w:color w:val="000000"/>
        </w:rPr>
        <w:t xml:space="preserve"> Қазақстан Республикасы Еңбек және халықты әлеуметтік қорғау және Денсаулық сақтау және әлеуметтік даму министрліктерінің күші жойылған кейбір бұйрықтары мен бұйрықтардың құрылымдық элементтер тізімі</w:t>
      </w:r>
    </w:p>
    <w:bookmarkEnd w:id="171"/>
    <w:bookmarkStart w:name="z158" w:id="172"/>
    <w:p>
      <w:pPr>
        <w:spacing w:after="0"/>
        <w:ind w:left="0"/>
        <w:jc w:val="both"/>
      </w:pPr>
      <w:r>
        <w:rPr>
          <w:rFonts w:ascii="Times New Roman"/>
          <w:b w:val="false"/>
          <w:i w:val="false"/>
          <w:color w:val="000000"/>
          <w:sz w:val="28"/>
        </w:rPr>
        <w:t xml:space="preserve">
      1. "Жұмыс күшінің ұтқырлығын арттыру үшін адамдардың ерікті түрде қоныс аудару қағидаларын бекіту туралы" Қазақстан Республикасы Денсаулық сақтау және әлеуметтік даму министрінің 2016 жылғы 14 маусымдағы № 515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 нөмірі № 13921 болып тіркелді);</w:t>
      </w:r>
    </w:p>
    <w:bookmarkEnd w:id="172"/>
    <w:bookmarkStart w:name="z159" w:id="173"/>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кейбір бұйрықтарына өзгерістер енгізу және Қазақстан Республикасы Денсаулық сақтау және әлеуметтік даму министрінің кейбір бұйрықтарының күші жойылды деп тану туралы" Қазақстан Республикасы Еңбек және халықты әлеуметтік қорғау министрінің 2017 жылғы 14 ақпандағы № 8 бұйрығымен бекітілген Қазақстан Республикасы Денсаулық сақтау және әлеуметтік даму министрінің өзгерістер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актілері мемлекеттік тізімінде нөмірі № 14863 болып тіркелді);</w:t>
      </w:r>
    </w:p>
    <w:bookmarkEnd w:id="173"/>
    <w:bookmarkStart w:name="z160" w:id="174"/>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14 маусымдағы № 242 бұйрығымен бекітілген Қазақстан Республикасы Денсаулық сақтау және әлеуметтік даму министрінің өзгерістер мен толықтыру енгізілетін кейбір бұйрықтарының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актілері мемлекеттік тізімінде нөмірі № 17194 болып тіркелді);</w:t>
      </w:r>
    </w:p>
    <w:bookmarkEnd w:id="174"/>
    <w:bookmarkStart w:name="z161" w:id="175"/>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"Жұмыс күшінің ұтқырлығын арттыру үшін адамдардың ерікті түрде қоныс аудару қағидаларын бекіту туралы" 2016 жылғы 14 маусымдағы № 515 және "Халықты жұмыспен қамтуға жәрдемдесудің кейбір мәселелері туралы" 2016 жылғы 14 маусымдағы № 516 бұйрықтарына өзгерістер мен толықтырулар енгізу туралы" Қазақстан Республикасы Еңбек және халықты әлеуметтік қорғау министрінің м.а. 2019 жылғы 4 қаңтардағы № 5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актілері мемлекеттік тізімінде нөмірі № 18161 болып тіркелді);</w:t>
      </w:r>
    </w:p>
    <w:bookmarkEnd w:id="175"/>
    <w:bookmarkStart w:name="z162" w:id="176"/>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кейбір бұйрықтарына өзгерістер енгізу туралы" Қазақстан Республикасы Еңбек және халықты әлеуметтік қорғау министрінің 2019 жылғы 27 наурыздағы № 146 бұйрығымен бекітілген Қазақстан Республикасы Денсаулық сақтау және әлеуметтік даму министрінің өзгерістер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актілері мемлекеттік тізімінде нөмірі № 18446 болып тіркелді);</w:t>
      </w:r>
    </w:p>
    <w:bookmarkEnd w:id="176"/>
    <w:bookmarkStart w:name="z163" w:id="177"/>
    <w:p>
      <w:pPr>
        <w:spacing w:after="0"/>
        <w:ind w:left="0"/>
        <w:jc w:val="both"/>
      </w:pPr>
      <w:r>
        <w:rPr>
          <w:rFonts w:ascii="Times New Roman"/>
          <w:b w:val="false"/>
          <w:i w:val="false"/>
          <w:color w:val="000000"/>
          <w:sz w:val="28"/>
        </w:rPr>
        <w:t xml:space="preserve">
      6. "Қазақстан Республикасы Денсаулық сақтау және әлеуметтік даму министрінің кейбір бұйрықтарына өзгерістер енгізу туралы" Қазақстан Республикасы Еңбек және халықты әлеуметтік қорғау министрінің 2019 жылғы 26 тамыздағы № 461 бұйрығымен бекітілген Қазақстан Республикасының Денсаулық сақтау және әлеуметтік даму министрінің өзгерістер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актілері мемлекеттік тізімінде нөмірі № 19289 болып тіркелді);</w:t>
      </w:r>
    </w:p>
    <w:bookmarkEnd w:id="177"/>
    <w:bookmarkStart w:name="z164" w:id="178"/>
    <w:p>
      <w:pPr>
        <w:spacing w:after="0"/>
        <w:ind w:left="0"/>
        <w:jc w:val="both"/>
      </w:pPr>
      <w:r>
        <w:rPr>
          <w:rFonts w:ascii="Times New Roman"/>
          <w:b w:val="false"/>
          <w:i w:val="false"/>
          <w:color w:val="000000"/>
          <w:sz w:val="28"/>
        </w:rPr>
        <w:t xml:space="preserve">
      7. "Қазақстан Республикасы Денсаулық сақтау және әлеуметтік даму министрінің мен Қазақстан Республикасы Денсаулық сақтау және әлеуметтік даму министрі міндетін атқарушының кейбір бұйрықтарына өзгерістер мен толықтырулар енгізу туралы" Қазақстан Республикасы Еңбек және халықты әлеуметтік қорғау министрінің 2020 жылғы 12 маусымдағы № 226 бұйрығымен бекітілген згерістер мен толықтырулар енгізілетін Қазақстан Республикасы Денсаулық сақтау және әлеуметтік даму министрінің мен Қазақстан Республикасы Денсаулық сақтау және әлеуметтік даму министрі міндетін атқарушының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актілері мемлекеттік тізімінде нөмірі № 20854 болып тіркелді);</w:t>
      </w:r>
    </w:p>
    <w:bookmarkEnd w:id="178"/>
    <w:bookmarkStart w:name="z165" w:id="179"/>
    <w:p>
      <w:pPr>
        <w:spacing w:after="0"/>
        <w:ind w:left="0"/>
        <w:jc w:val="both"/>
      </w:pPr>
      <w:r>
        <w:rPr>
          <w:rFonts w:ascii="Times New Roman"/>
          <w:b w:val="false"/>
          <w:i w:val="false"/>
          <w:color w:val="000000"/>
          <w:sz w:val="28"/>
        </w:rPr>
        <w:t xml:space="preserve">
      8. "Қазақстан Республикасы Еңбек және халықты әлеуметтік қорғау министрінің,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кейбір бұйрықтарына өзгерістер енгізу туралы" Қазақстан Республикасы Еңбек және халықты әлеуметтік қорғау министрінің 2021 жылғы 11 тамыздағы № 284 бұйрығымен бекітілген Қазақстан Республикасы Еңбек және халықты әлеуметтік қорғау министрінің, Қазақстан Республикасы Денсаулық сақтау және әлеуметтік даму министрінің және Қазақстан Республикасы Денсаулық сақтау және әлеуметтік даму министрі міндетін атқарушының өзгерістер енгізілетін кейбір бұйрықтарының тізбесінің </w:t>
      </w:r>
      <w:r>
        <w:rPr>
          <w:rFonts w:ascii="Times New Roman"/>
          <w:b w:val="false"/>
          <w:i w:val="false"/>
          <w:color w:val="000000"/>
          <w:sz w:val="28"/>
        </w:rPr>
        <w:t>3-тармағы</w:t>
      </w:r>
      <w:r>
        <w:rPr>
          <w:rFonts w:ascii="Times New Roman"/>
          <w:b w:val="false"/>
          <w:i w:val="false"/>
          <w:color w:val="000000"/>
          <w:sz w:val="28"/>
        </w:rPr>
        <w:t xml:space="preserve"> (нормативтік құқықтық актілері мемлекеттік тізімінде нөмірі № 23990 болып тіркелді);</w:t>
      </w:r>
    </w:p>
    <w:bookmarkEnd w:id="179"/>
    <w:bookmarkStart w:name="z166" w:id="180"/>
    <w:p>
      <w:pPr>
        <w:spacing w:after="0"/>
        <w:ind w:left="0"/>
        <w:jc w:val="both"/>
      </w:pPr>
      <w:r>
        <w:rPr>
          <w:rFonts w:ascii="Times New Roman"/>
          <w:b w:val="false"/>
          <w:i w:val="false"/>
          <w:color w:val="000000"/>
          <w:sz w:val="28"/>
        </w:rPr>
        <w:t xml:space="preserve">
      9. "Жұмыс күшінің ұтқырлығын арттыру үшін адамдардың ерікті түрде қоныс аудару қағидаларын бекіту туралы" Қазақстан Республикасы Денсаулық сақтау және әлеуметтік даму министрінің 2016 жылғы 14 маусымдағы № 515 бұйрығына өзгерістер енгізу туралы" Қазақстан Республикасы Еңбек және халықты әлеуметтік қорғау министрінің 2022 жылғы 27 мамырдағы № 179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 нөмірі № 28364 болып тіркелді);</w:t>
      </w:r>
    </w:p>
    <w:bookmarkEnd w:id="180"/>
    <w:bookmarkStart w:name="z167" w:id="181"/>
    <w:p>
      <w:pPr>
        <w:spacing w:after="0"/>
        <w:ind w:left="0"/>
        <w:jc w:val="both"/>
      </w:pPr>
      <w:r>
        <w:rPr>
          <w:rFonts w:ascii="Times New Roman"/>
          <w:b w:val="false"/>
          <w:i w:val="false"/>
          <w:color w:val="000000"/>
          <w:sz w:val="28"/>
        </w:rPr>
        <w:t xml:space="preserve">
      10. "Жұмыс күшінің ұтқырлығын арттыру үшін адамдардың ерікті түрде қоныс аудару қағидаларын бекіту туралы" Қазақстан Республикасы Денсаулық сақтау және әлеуметтік даму министрінің 2016 жылғы 14 маусымдағы № 515 бұйрығына өзгерістер мен толықтырулар енгізу туралы" Қазақстан Республикасы Еңбек және халықты әлеуметтік қорғау министрінің 2023 жылғы 24 ақпандағы № 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 нөмірі № 31966 болып тіркелді).</w:t>
      </w:r>
    </w:p>
    <w:bookmarkEnd w:id="181"/>
    <w:bookmarkStart w:name="z168" w:id="182"/>
    <w:p>
      <w:pPr>
        <w:spacing w:after="0"/>
        <w:ind w:left="0"/>
        <w:jc w:val="both"/>
      </w:pPr>
      <w:r>
        <w:rPr>
          <w:rFonts w:ascii="Times New Roman"/>
          <w:b w:val="false"/>
          <w:i w:val="false"/>
          <w:color w:val="000000"/>
          <w:sz w:val="28"/>
        </w:rPr>
        <w:t xml:space="preserve">
      11. "Қандастарды қабылдаудың өңірлік квотасына енгізу жөніндегі комиссияның үлгілік ережесін бекіту туралы" Қазақстан Республикасы Денсаулық сақтау және әлеуметтік даму министрінің м.а. 2016 жылғы 6 қаңтардағы № 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тізімінде нөмірі № 13013 болып тіркелді).</w:t>
      </w:r>
    </w:p>
    <w:bookmarkEnd w:id="182"/>
    <w:bookmarkStart w:name="z169" w:id="183"/>
    <w:p>
      <w:pPr>
        <w:spacing w:after="0"/>
        <w:ind w:left="0"/>
        <w:jc w:val="both"/>
      </w:pPr>
      <w:r>
        <w:rPr>
          <w:rFonts w:ascii="Times New Roman"/>
          <w:b w:val="false"/>
          <w:i w:val="false"/>
          <w:color w:val="000000"/>
          <w:sz w:val="28"/>
        </w:rPr>
        <w:t xml:space="preserve">
      12. "Қазақстан Республикасы Еңбек және халықты әлеуметтік қорғау министрінің және Қазақстан Республикасы Денсаулық сақтау және әлеуметтік даму министрі міндетін атқарушының кейбір бұйрықтарына өзгерістер енгізу туралы" Қазақстан Республикасы Еңбек және халықты әлеуметтік қорғау министрінің 2021 жылғы 16 наурыздағы № 78 бұйрығымен бекітілген Қазақстан Республикасы Еңбек және халықты әлеуметтік қорғау министрінің және Қазақстан Республикасы Денсаулық сақтау және әлеуметтік даму министрі міндетін атқарушының өзгерістер енгізілетін кейбір бұйрықтарының тізбесінің </w:t>
      </w:r>
      <w:r>
        <w:rPr>
          <w:rFonts w:ascii="Times New Roman"/>
          <w:b w:val="false"/>
          <w:i w:val="false"/>
          <w:color w:val="000000"/>
          <w:sz w:val="28"/>
        </w:rPr>
        <w:t>8-тармағы</w:t>
      </w:r>
      <w:r>
        <w:rPr>
          <w:rFonts w:ascii="Times New Roman"/>
          <w:b w:val="false"/>
          <w:i w:val="false"/>
          <w:color w:val="000000"/>
          <w:sz w:val="28"/>
        </w:rPr>
        <w:t xml:space="preserve"> (нормативтік құқықтық актілері мемлекеттік тізімінде нөмірі № 22354 болып тіркелді).</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