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aab41b" w14:textId="caab41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Жұмысынан айырылу жағдайы бойынша әлеуметтік төлемнің мөлшерін есептеу (айқындау), тағайындау, жүзеге асыру, тоқтата тұру, қайта есептеу, қайта бастау, тоқтату және оны тағайындау (тағайындаудан бас тарту) туралы шешімді қайта қарау қағидаларын бекіту туралы</w:t>
      </w:r>
    </w:p>
    <w:p>
      <w:pPr>
        <w:spacing w:after="0"/>
        <w:ind w:left="0"/>
        <w:jc w:val="both"/>
      </w:pPr>
      <w:r>
        <w:rPr>
          <w:rFonts w:ascii="Times New Roman"/>
          <w:b w:val="false"/>
          <w:i w:val="false"/>
          <w:color w:val="000000"/>
          <w:sz w:val="28"/>
        </w:rPr>
        <w:t>Қазақстан Республикасы Премьер-Министрінің орынбасары - Еңбек және халықты әлеуметтік қорғау министрінің 2023 жылғы 22 маусымдағы № 237 бұйрығы. Қазақстан Республикасының Әділет министрлігінде 2023 жылғы 23 маусымда № 32881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Осы бұйрықтың қолданысқа енгізілу тәртібін </w:t>
      </w:r>
      <w:r>
        <w:rPr>
          <w:rFonts w:ascii="Times New Roman"/>
          <w:b w:val="false"/>
          <w:i w:val="false"/>
          <w:color w:val="ff0000"/>
          <w:sz w:val="28"/>
        </w:rPr>
        <w:t>5 т</w:t>
      </w:r>
      <w:r>
        <w:rPr>
          <w:rFonts w:ascii="Times New Roman"/>
          <w:b w:val="false"/>
          <w:i w:val="false"/>
          <w:color w:val="ff0000"/>
          <w:sz w:val="28"/>
        </w:rPr>
        <w:t>. қараңыз</w:t>
      </w:r>
    </w:p>
    <w:bookmarkStart w:name="z1" w:id="0"/>
    <w:p>
      <w:pPr>
        <w:spacing w:after="0"/>
        <w:ind w:left="0"/>
        <w:jc w:val="both"/>
      </w:pPr>
      <w:r>
        <w:rPr>
          <w:rFonts w:ascii="Times New Roman"/>
          <w:b w:val="false"/>
          <w:i w:val="false"/>
          <w:color w:val="000000"/>
          <w:sz w:val="28"/>
        </w:rPr>
        <w:t xml:space="preserve">
      Қазақстан Республикасы Әлеуметтік кодексінің 114-бабының </w:t>
      </w:r>
      <w:r>
        <w:rPr>
          <w:rFonts w:ascii="Times New Roman"/>
          <w:b w:val="false"/>
          <w:i w:val="false"/>
          <w:color w:val="000000"/>
          <w:sz w:val="28"/>
        </w:rPr>
        <w:t>4-тармағына</w:t>
      </w:r>
      <w:r>
        <w:rPr>
          <w:rFonts w:ascii="Times New Roman"/>
          <w:b w:val="false"/>
          <w:i w:val="false"/>
          <w:color w:val="000000"/>
          <w:sz w:val="28"/>
        </w:rPr>
        <w:t xml:space="preserve">, "Мемлекеттік көрсетілетін қызметтер туралы"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БҰЙЫРАМЫН:</w:t>
      </w:r>
    </w:p>
    <w:bookmarkEnd w:id="0"/>
    <w:bookmarkStart w:name="z2" w:id="1"/>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Жұмысынан айырылу жағдайы бойынша әлеуметтік төлемнің мөлшерін есептеу (айқындау), тағайындау, жүзеге асыру, тоқтата тұру, қайта есептеу, қайта бастау, тоқтату және оны тағайындау (тағайындаудан бас тарту) туралы шешімді қайта қарау қағидаларына қоса берілсін.</w:t>
      </w:r>
    </w:p>
    <w:bookmarkEnd w:id="1"/>
    <w:bookmarkStart w:name="z3" w:id="2"/>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тізбе бойынша Қазақстан Республикасы Еңбек және халықты әлеуметтік қорғау министрлігінің кейбір бұйрықтарының кейбір бұйрықтары мен құрылымдық элементтерінің күші жойылды деп танылсын.</w:t>
      </w:r>
    </w:p>
    <w:bookmarkEnd w:id="2"/>
    <w:bookmarkStart w:name="z4" w:id="3"/>
    <w:p>
      <w:pPr>
        <w:spacing w:after="0"/>
        <w:ind w:left="0"/>
        <w:jc w:val="both"/>
      </w:pPr>
      <w:r>
        <w:rPr>
          <w:rFonts w:ascii="Times New Roman"/>
          <w:b w:val="false"/>
          <w:i w:val="false"/>
          <w:color w:val="000000"/>
          <w:sz w:val="28"/>
        </w:rPr>
        <w:t>
      3) Қазақстан Республикасы Еңбек және халықты әлеуметтік қорғау министрлігінің Әлеуметтік қамсыздандыру және әлеуметтің сақтандыру департаменті заңнамада белгіленген тәртіппен:</w:t>
      </w:r>
    </w:p>
    <w:bookmarkEnd w:id="3"/>
    <w:bookmarkStart w:name="z5" w:id="4"/>
    <w:p>
      <w:pPr>
        <w:spacing w:after="0"/>
        <w:ind w:left="0"/>
        <w:jc w:val="both"/>
      </w:pPr>
      <w:r>
        <w:rPr>
          <w:rFonts w:ascii="Times New Roman"/>
          <w:b w:val="false"/>
          <w:i w:val="false"/>
          <w:color w:val="000000"/>
          <w:sz w:val="28"/>
        </w:rPr>
        <w:t xml:space="preserve">
      1) осы бұйрықты Қазақстан Республикасының Әділет министрлігінде мемлекеттік тіркеуді; </w:t>
      </w:r>
    </w:p>
    <w:bookmarkEnd w:id="4"/>
    <w:bookmarkStart w:name="z6" w:id="5"/>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Еңбек және халықты әлеуметтік қорғау министрлігінің ресми интернет-ресурсында орналастыруды;</w:t>
      </w:r>
    </w:p>
    <w:bookmarkEnd w:id="5"/>
    <w:bookmarkStart w:name="z7" w:id="6"/>
    <w:p>
      <w:pPr>
        <w:spacing w:after="0"/>
        <w:ind w:left="0"/>
        <w:jc w:val="both"/>
      </w:pPr>
      <w:r>
        <w:rPr>
          <w:rFonts w:ascii="Times New Roman"/>
          <w:b w:val="false"/>
          <w:i w:val="false"/>
          <w:color w:val="000000"/>
          <w:sz w:val="28"/>
        </w:rPr>
        <w:t xml:space="preserve">
      3) осы бұйрық Қазақстан Республикасының Әділет министрлігінде мемлекеттік тіркелген күннен бастап он жұмыс күні ішінде Қазақстан Республикасы Еңбек және халықты әлеуметтік қорғау министрлігінің Заң қызметі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 ұсынуды қамтамасыз етсін.</w:t>
      </w:r>
    </w:p>
    <w:bookmarkEnd w:id="6"/>
    <w:bookmarkStart w:name="z8" w:id="7"/>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Еңбек және халықты әлеуметтік қорғау вице-министріне жүктелсін.</w:t>
      </w:r>
    </w:p>
    <w:bookmarkEnd w:id="7"/>
    <w:bookmarkStart w:name="z9" w:id="8"/>
    <w:p>
      <w:pPr>
        <w:spacing w:after="0"/>
        <w:ind w:left="0"/>
        <w:jc w:val="both"/>
      </w:pPr>
      <w:r>
        <w:rPr>
          <w:rFonts w:ascii="Times New Roman"/>
          <w:b w:val="false"/>
          <w:i w:val="false"/>
          <w:color w:val="000000"/>
          <w:sz w:val="28"/>
        </w:rPr>
        <w:t>
      5. Осы бұйрық осы бұйрықпен бекітілген Жұмысынан айырылу жағдайы бойынша әлеуметтік төлемнің мөлшерін есептеу (айқындау), тағайындау, жүзеге асыру, тоқтата тұру, қайта есептеу, қайта бастау, тоқтату және оны тағайындау (тағайындаудан бас тарту) туралы шешімді қайта қарау қағидаларының 2024 жылғы 1 қаңтарға дейін:</w:t>
      </w:r>
    </w:p>
    <w:bookmarkEnd w:id="8"/>
    <w:bookmarkStart w:name="z146" w:id="9"/>
    <w:p>
      <w:pPr>
        <w:spacing w:after="0"/>
        <w:ind w:left="0"/>
        <w:jc w:val="both"/>
      </w:pPr>
      <w:r>
        <w:rPr>
          <w:rFonts w:ascii="Times New Roman"/>
          <w:b w:val="false"/>
          <w:i w:val="false"/>
          <w:color w:val="000000"/>
          <w:sz w:val="28"/>
        </w:rPr>
        <w:t xml:space="preserve">
      "4) әлеуметтік аударымдарды төлеуші (бұдан әрі – төлеуші) – Қазақстан Республикасының заңнамасында белгіленген тәртіппен Мемлекеттік әлеуметтік сақтандыру қорына әлеуметтік аударымдарды есептеуді және төлеуді жүзеге асыратын жұмыс беруші, дара кәсіпкер, соның ішінде шаруа және фермер қожалығы, жеке практикамен айналысатын адам, сондай-ақ "Салық және бюджетке төленетін басқа да міндетті төлемдер туралы" Қазақстан Республикасы Кодексінің (Салық кодексі) </w:t>
      </w:r>
      <w:r>
        <w:rPr>
          <w:rFonts w:ascii="Times New Roman"/>
          <w:b w:val="false"/>
          <w:i w:val="false"/>
          <w:color w:val="000000"/>
          <w:sz w:val="28"/>
        </w:rPr>
        <w:t>774-бабына</w:t>
      </w:r>
      <w:r>
        <w:rPr>
          <w:rFonts w:ascii="Times New Roman"/>
          <w:b w:val="false"/>
          <w:i w:val="false"/>
          <w:color w:val="000000"/>
          <w:sz w:val="28"/>
        </w:rPr>
        <w:t xml:space="preserve"> сәйкес бірыңғай жиынтық төлемді төлеуші болып табылатын жеке тұлға;" </w:t>
      </w:r>
    </w:p>
    <w:bookmarkEnd w:id="9"/>
    <w:bookmarkStart w:name="z147" w:id="10"/>
    <w:p>
      <w:pPr>
        <w:spacing w:after="0"/>
        <w:ind w:left="0"/>
        <w:jc w:val="both"/>
      </w:pPr>
      <w:r>
        <w:rPr>
          <w:rFonts w:ascii="Times New Roman"/>
          <w:b w:val="false"/>
          <w:i w:val="false"/>
          <w:color w:val="000000"/>
          <w:sz w:val="28"/>
        </w:rPr>
        <w:t>
      деген редакцияда қолданылатын;</w:t>
      </w:r>
    </w:p>
    <w:bookmarkEnd w:id="10"/>
    <w:bookmarkStart w:name="z148" w:id="11"/>
    <w:p>
      <w:pPr>
        <w:spacing w:after="0"/>
        <w:ind w:left="0"/>
        <w:jc w:val="both"/>
      </w:pPr>
      <w:r>
        <w:rPr>
          <w:rFonts w:ascii="Times New Roman"/>
          <w:b w:val="false"/>
          <w:i w:val="false"/>
          <w:color w:val="000000"/>
          <w:sz w:val="28"/>
        </w:rPr>
        <w:t>
      2024 жылғы 1 қаңтардан бастап 2025 жылғы 1 қаңтарға дейін мынадай:</w:t>
      </w:r>
    </w:p>
    <w:bookmarkEnd w:id="11"/>
    <w:bookmarkStart w:name="z149" w:id="12"/>
    <w:p>
      <w:pPr>
        <w:spacing w:after="0"/>
        <w:ind w:left="0"/>
        <w:jc w:val="both"/>
      </w:pPr>
      <w:r>
        <w:rPr>
          <w:rFonts w:ascii="Times New Roman"/>
          <w:b w:val="false"/>
          <w:i w:val="false"/>
          <w:color w:val="000000"/>
          <w:sz w:val="28"/>
        </w:rPr>
        <w:t>
      "4) әлеуметтік аударымдарды төлеуші (бұдан әрі – төлеуші) – Қазақстан Республикасының заңнамасында белгіленген тәртіппен Мемлекеттік әлеуметтік сақтандыру қорына әлеуметтік аударымдарды есептеуді және төлеуді жүзеге асыратын жұмыс беруші, дара кәсіпкер, соның ішінде шаруа және фермер қожалығы, жеке практикамен айналысатын адам."</w:t>
      </w:r>
    </w:p>
    <w:bookmarkEnd w:id="12"/>
    <w:bookmarkStart w:name="z150" w:id="13"/>
    <w:p>
      <w:pPr>
        <w:spacing w:after="0"/>
        <w:ind w:left="0"/>
        <w:jc w:val="both"/>
      </w:pPr>
      <w:r>
        <w:rPr>
          <w:rFonts w:ascii="Times New Roman"/>
          <w:b w:val="false"/>
          <w:i w:val="false"/>
          <w:color w:val="000000"/>
          <w:sz w:val="28"/>
        </w:rPr>
        <w:t>
      деген редакцияда қолданылатын 2-тармағының 4) тармақшасының бірінші абзацын қоспағанда, 2023 жылғы 1 шілдеден бастап қолданысқа енгізіледі және ресми жариялануға тиіс.</w:t>
      </w:r>
    </w:p>
    <w:bookmarkEnd w:id="1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Премьер-Министрінің орынбасары - </w:t>
            </w:r>
          </w:p>
          <w:p>
            <w:pPr>
              <w:spacing w:after="20"/>
              <w:ind w:left="20"/>
              <w:jc w:val="both"/>
            </w:pPr>
            <w:r>
              <w:rPr>
                <w:rFonts w:ascii="Times New Roman"/>
                <w:b w:val="false"/>
                <w:i/>
                <w:color w:val="000000"/>
                <w:sz w:val="20"/>
              </w:rPr>
              <w:t xml:space="preserve">Еңбек және халықты әлеуметтік қорғау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Дуйсенова</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Қаржы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Цифрлық даму, инновациялық</w:t>
      </w:r>
    </w:p>
    <w:p>
      <w:pPr>
        <w:spacing w:after="0"/>
        <w:ind w:left="0"/>
        <w:jc w:val="both"/>
      </w:pPr>
      <w:r>
        <w:rPr>
          <w:rFonts w:ascii="Times New Roman"/>
          <w:b w:val="false"/>
          <w:i w:val="false"/>
          <w:color w:val="000000"/>
          <w:sz w:val="28"/>
        </w:rPr>
        <w:t>
      және аэроғарыштық</w:t>
      </w:r>
    </w:p>
    <w:p>
      <w:pPr>
        <w:spacing w:after="0"/>
        <w:ind w:left="0"/>
        <w:jc w:val="both"/>
      </w:pPr>
      <w:r>
        <w:rPr>
          <w:rFonts w:ascii="Times New Roman"/>
          <w:b w:val="false"/>
          <w:i w:val="false"/>
          <w:color w:val="000000"/>
          <w:sz w:val="28"/>
        </w:rPr>
        <w:t>
      өнеркәсіп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Премьер-Министрінің </w:t>
            </w:r>
            <w:r>
              <w:br/>
            </w:r>
            <w:r>
              <w:rPr>
                <w:rFonts w:ascii="Times New Roman"/>
                <w:b w:val="false"/>
                <w:i w:val="false"/>
                <w:color w:val="000000"/>
                <w:sz w:val="20"/>
              </w:rPr>
              <w:t>орынбасары -</w:t>
            </w:r>
            <w:r>
              <w:br/>
            </w:r>
            <w:r>
              <w:rPr>
                <w:rFonts w:ascii="Times New Roman"/>
                <w:b w:val="false"/>
                <w:i w:val="false"/>
                <w:color w:val="000000"/>
                <w:sz w:val="20"/>
              </w:rPr>
              <w:t>Еңбек және халықты</w:t>
            </w:r>
            <w:r>
              <w:br/>
            </w:r>
            <w:r>
              <w:rPr>
                <w:rFonts w:ascii="Times New Roman"/>
                <w:b w:val="false"/>
                <w:i w:val="false"/>
                <w:color w:val="000000"/>
                <w:sz w:val="20"/>
              </w:rPr>
              <w:t>әлеуметтік қорғау министрі</w:t>
            </w:r>
            <w:r>
              <w:br/>
            </w:r>
            <w:r>
              <w:rPr>
                <w:rFonts w:ascii="Times New Roman"/>
                <w:b w:val="false"/>
                <w:i w:val="false"/>
                <w:color w:val="000000"/>
                <w:sz w:val="20"/>
              </w:rPr>
              <w:t>2023 жылғы 22 маусымдағы</w:t>
            </w:r>
            <w:r>
              <w:br/>
            </w:r>
            <w:r>
              <w:rPr>
                <w:rFonts w:ascii="Times New Roman"/>
                <w:b w:val="false"/>
                <w:i w:val="false"/>
                <w:color w:val="000000"/>
                <w:sz w:val="20"/>
              </w:rPr>
              <w:t>№ 237 бұйрығына</w:t>
            </w:r>
            <w:r>
              <w:br/>
            </w:r>
            <w:r>
              <w:rPr>
                <w:rFonts w:ascii="Times New Roman"/>
                <w:b w:val="false"/>
                <w:i w:val="false"/>
                <w:color w:val="000000"/>
                <w:sz w:val="20"/>
              </w:rPr>
              <w:t>1-қосымша</w:t>
            </w:r>
          </w:p>
        </w:tc>
      </w:tr>
    </w:tbl>
    <w:bookmarkStart w:name="z11" w:id="14"/>
    <w:p>
      <w:pPr>
        <w:spacing w:after="0"/>
        <w:ind w:left="0"/>
        <w:jc w:val="left"/>
      </w:pPr>
      <w:r>
        <w:rPr>
          <w:rFonts w:ascii="Times New Roman"/>
          <w:b/>
          <w:i w:val="false"/>
          <w:color w:val="000000"/>
        </w:rPr>
        <w:t xml:space="preserve"> Жұмысынан айырылу жағдайы бойынша әлеуметтік төлемнің мөлшерін есептеу (айқындау), тағайындау, жүзеге асыру, тоқтата тұру, қайта есептеу, қайта бастау, тоқтату және оны тағайындау (тағайындаудан бас тарту) туралы шешімді қайта қарау қағидалары</w:t>
      </w:r>
    </w:p>
    <w:bookmarkEnd w:id="14"/>
    <w:bookmarkStart w:name="z12" w:id="15"/>
    <w:p>
      <w:pPr>
        <w:spacing w:after="0"/>
        <w:ind w:left="0"/>
        <w:jc w:val="left"/>
      </w:pPr>
      <w:r>
        <w:rPr>
          <w:rFonts w:ascii="Times New Roman"/>
          <w:b/>
          <w:i w:val="false"/>
          <w:color w:val="000000"/>
        </w:rPr>
        <w:t xml:space="preserve"> 1-тарау. Жалпы ережелер</w:t>
      </w:r>
    </w:p>
    <w:bookmarkEnd w:id="15"/>
    <w:bookmarkStart w:name="z13" w:id="16"/>
    <w:p>
      <w:pPr>
        <w:spacing w:after="0"/>
        <w:ind w:left="0"/>
        <w:jc w:val="both"/>
      </w:pPr>
      <w:r>
        <w:rPr>
          <w:rFonts w:ascii="Times New Roman"/>
          <w:b w:val="false"/>
          <w:i w:val="false"/>
          <w:color w:val="000000"/>
          <w:sz w:val="28"/>
        </w:rPr>
        <w:t xml:space="preserve">
      1. Осы Жұмысынан айырылу жағдайы бойынша әлеуметтік төлемнің мөлшерін есептеу (айқындау), тағайындау, жүзеге асыру, тоқтата тұру, қайта есептеу, қайта бастау, тоқтату және оны тағайындау (тағайындаудан бас тарту) туралы шешімді қайта қарау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Қазақстан Республикасы Әлеуметтік кодексінің (бұдан әрі – Кодекс) 114-бабының </w:t>
      </w:r>
      <w:r>
        <w:rPr>
          <w:rFonts w:ascii="Times New Roman"/>
          <w:b w:val="false"/>
          <w:i w:val="false"/>
          <w:color w:val="000000"/>
          <w:sz w:val="28"/>
        </w:rPr>
        <w:t>4-тармағына</w:t>
      </w:r>
      <w:r>
        <w:rPr>
          <w:rFonts w:ascii="Times New Roman"/>
          <w:b w:val="false"/>
          <w:i w:val="false"/>
          <w:color w:val="000000"/>
          <w:sz w:val="28"/>
        </w:rPr>
        <w:t xml:space="preserve">, "Мемлекеттік көрсетілетін қызметтер туралы"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әзірленді және жұмысынан айырылу жағдайы бойынша әлеуметтік төлемнің мөлшерін есептеу (айқындау), тағайындау, жүзеге асыру, тоқтата тұру, қайта есептеу, қайта бастау, тоқтату және оны тағайындау (тағайындаудан бас тарту) туралы шешімді қайта қарау тәртібін айқындайды.</w:t>
      </w:r>
    </w:p>
    <w:bookmarkEnd w:id="16"/>
    <w:p>
      <w:pPr>
        <w:spacing w:after="0"/>
        <w:ind w:left="0"/>
        <w:jc w:val="both"/>
      </w:pPr>
      <w:r>
        <w:rPr>
          <w:rFonts w:ascii="Times New Roman"/>
          <w:b w:val="false"/>
          <w:i w:val="false"/>
          <w:color w:val="000000"/>
          <w:sz w:val="28"/>
        </w:rPr>
        <w:t>
      Осы Қағидаларға мемлекеттік қызмет көрсету бөлігінде өзгерістер және (немесе) толықтырулар енгізілген кезде уәкілетті мемлекеттік орган өзгерістер және (немесе) толықтырулар енгізуді көздейтін бұйрық мемлекеттік тіркелгеннен кейін үш жұмыс күні ішінде" "Азаматтарға арналған үкімет" мемлекеттік корпорациясын, "электрондық үкімет" ақпараттық-коммуникациялық инфрақұрылымы операторын, Бірыңғай байланыс орталығы мен міндетті әлеуметтік сақтандыру саласындағы бақылау және қадағалау ведомствосын енгізілген өзгерістер және (немесе) толықтырулар туралы хабардар етеді.</w:t>
      </w:r>
    </w:p>
    <w:bookmarkStart w:name="z14" w:id="17"/>
    <w:p>
      <w:pPr>
        <w:spacing w:after="0"/>
        <w:ind w:left="0"/>
        <w:jc w:val="both"/>
      </w:pPr>
      <w:r>
        <w:rPr>
          <w:rFonts w:ascii="Times New Roman"/>
          <w:b w:val="false"/>
          <w:i w:val="false"/>
          <w:color w:val="000000"/>
          <w:sz w:val="28"/>
        </w:rPr>
        <w:t>
      2. Осы Қағидаларда пайдаланылатын негізгі ұғымдар:</w:t>
      </w:r>
    </w:p>
    <w:bookmarkEnd w:id="17"/>
    <w:bookmarkStart w:name="z151" w:id="18"/>
    <w:p>
      <w:pPr>
        <w:spacing w:after="0"/>
        <w:ind w:left="0"/>
        <w:jc w:val="both"/>
      </w:pPr>
      <w:r>
        <w:rPr>
          <w:rFonts w:ascii="Times New Roman"/>
          <w:b w:val="false"/>
          <w:i w:val="false"/>
          <w:color w:val="000000"/>
          <w:sz w:val="28"/>
        </w:rPr>
        <w:t>
      1) "Азаматтарға арналған үкімет" мемлекеттік корпорациясы" (бұдан әрі – Мемлекеттік корпорация) – Қазақстан Республикасының заңнамасына сәйкес мемлекеттік қызметтерді көрсету үшін, "бір терезе" қағидаты бойынша мемлекеттік қызметтер көрсетуге өтініштерді қабылдау және көрсетілетін қызметті алушыға олардың нәтижелерін беру жөніндегі жұмысты ұйымдастыру, мемлекеттік қызметтерді электрондық нысанда көрсетуді қамтамасыз ету үшін Қазақстан Республикасы Үкіметінің шешімі бойынша құрылған заңды тұлға;</w:t>
      </w:r>
    </w:p>
    <w:bookmarkEnd w:id="18"/>
    <w:bookmarkStart w:name="z152" w:id="19"/>
    <w:p>
      <w:pPr>
        <w:spacing w:after="0"/>
        <w:ind w:left="0"/>
        <w:jc w:val="both"/>
      </w:pPr>
      <w:r>
        <w:rPr>
          <w:rFonts w:ascii="Times New Roman"/>
          <w:b w:val="false"/>
          <w:i w:val="false"/>
          <w:color w:val="000000"/>
          <w:sz w:val="28"/>
        </w:rPr>
        <w:t>
      2) әкімшілік орган – Қазақстан Республикасының заңдарына сәйкес әкімшілік актіні қабылдау, әкімшілік әрекет жасау (әрекетсіздік) жөнінде өкілеттіктер берілген мемлекеттік орган, жергілікті өзін-өзі басқару органы, мемлекеттік заңды тұлға, сондай-ақ өзге ұйым;</w:t>
      </w:r>
    </w:p>
    <w:bookmarkEnd w:id="19"/>
    <w:bookmarkStart w:name="z153" w:id="20"/>
    <w:p>
      <w:pPr>
        <w:spacing w:after="0"/>
        <w:ind w:left="0"/>
        <w:jc w:val="both"/>
      </w:pPr>
      <w:r>
        <w:rPr>
          <w:rFonts w:ascii="Times New Roman"/>
          <w:b w:val="false"/>
          <w:i w:val="false"/>
          <w:color w:val="000000"/>
          <w:sz w:val="28"/>
        </w:rPr>
        <w:t>
      3) әлеуметтік аударымдар – Қазақстан Республикасының заңнамасында белгіленген тәртіппен Мемлекеттік әлеуметтік сақтандыру қорына әлеуметтік аударымдарды төлеушілер төлейтін ақша;</w:t>
      </w:r>
    </w:p>
    <w:bookmarkEnd w:id="20"/>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4) тармақшаның бірінші абзацының 01.01.2024 бастап 01.01.2025 дейін қолданыста болатын редакциясын осы бұйрықтың </w:t>
      </w:r>
      <w:r>
        <w:rPr>
          <w:rFonts w:ascii="Times New Roman"/>
          <w:b w:val="false"/>
          <w:i w:val="false"/>
          <w:color w:val="ff0000"/>
          <w:sz w:val="28"/>
        </w:rPr>
        <w:t>5-т.</w:t>
      </w:r>
      <w:r>
        <w:rPr>
          <w:rFonts w:ascii="Times New Roman"/>
          <w:b w:val="false"/>
          <w:i w:val="false"/>
          <w:color w:val="ff0000"/>
          <w:sz w:val="28"/>
        </w:rPr>
        <w:t xml:space="preserve"> қараңыз.</w:t>
      </w:r>
      <w:r>
        <w:br/>
      </w:r>
      <w:r>
        <w:rPr>
          <w:rFonts w:ascii="Times New Roman"/>
          <w:b w:val="false"/>
          <w:i w:val="false"/>
          <w:color w:val="000000"/>
          <w:sz w:val="28"/>
        </w:rPr>
        <w:t>
</w:t>
      </w:r>
    </w:p>
    <w:bookmarkStart w:name="z154" w:id="21"/>
    <w:p>
      <w:pPr>
        <w:spacing w:after="0"/>
        <w:ind w:left="0"/>
        <w:jc w:val="both"/>
      </w:pPr>
      <w:r>
        <w:rPr>
          <w:rFonts w:ascii="Times New Roman"/>
          <w:b w:val="false"/>
          <w:i w:val="false"/>
          <w:color w:val="000000"/>
          <w:sz w:val="28"/>
        </w:rPr>
        <w:t>
      4) әлеуметтік аударымдарды төлеуші (бұдан әрі – төлеуші) – Қазақстан Республикасының заңнамасында белгіленген тәртіппен Мемлекеттік әлеуметтік сақтандыру қорына әлеуметтік аударымдарды есептеуді және төлеуді жүзеге асыратын жұмыс беруші, дара кәсіпкер, оның ішінде шаруа немесе фермер қожалығы, жеке практикамен айналысатын адам, оның ішінде Қазақстан Республикасының салық заңнамасында айқындалған, нысанасы жұмыстарды орындау (қызметтерді көрсету) болып табылатын азаматтық-құқықтық сипаттағы шарттар бойынша кіріс алатын жеке тұлғалар үшін Мемлекеттік әлеуметтік сақтандыру қорына әлеуметтік аударымдар төлеуді жүзеге асыратын салық агенттері.</w:t>
      </w:r>
    </w:p>
    <w:bookmarkEnd w:id="21"/>
    <w:bookmarkStart w:name="z155" w:id="22"/>
    <w:p>
      <w:pPr>
        <w:spacing w:after="0"/>
        <w:ind w:left="0"/>
        <w:jc w:val="both"/>
      </w:pPr>
      <w:r>
        <w:rPr>
          <w:rFonts w:ascii="Times New Roman"/>
          <w:b w:val="false"/>
          <w:i w:val="false"/>
          <w:color w:val="000000"/>
          <w:sz w:val="28"/>
        </w:rPr>
        <w:t xml:space="preserve">
      "Салық және бюджетке төленетін басқа да міндетті төлемдер туралы" Қазақстан Республикасы Кодексінің (Салық кодексі) (бұдан әрі – Салық кодексі) 319-бабы 2-тармағы </w:t>
      </w:r>
      <w:r>
        <w:rPr>
          <w:rFonts w:ascii="Times New Roman"/>
          <w:b w:val="false"/>
          <w:i w:val="false"/>
          <w:color w:val="000000"/>
          <w:sz w:val="28"/>
        </w:rPr>
        <w:t>31) тармақшасының</w:t>
      </w:r>
      <w:r>
        <w:rPr>
          <w:rFonts w:ascii="Times New Roman"/>
          <w:b w:val="false"/>
          <w:i w:val="false"/>
          <w:color w:val="000000"/>
          <w:sz w:val="28"/>
        </w:rPr>
        <w:t xml:space="preserve"> тоғызыншы абзацына сәйкес жергілікті атқарушы органдар немесе жеке көмекшілерге материалдық пайда төлеген кезде өзге де заңды тұлғалар әлеуметтік төлемдерді төлеушілер деп танылады;</w:t>
      </w:r>
    </w:p>
    <w:bookmarkEnd w:id="22"/>
    <w:bookmarkStart w:name="z156" w:id="23"/>
    <w:p>
      <w:pPr>
        <w:spacing w:after="0"/>
        <w:ind w:left="0"/>
        <w:jc w:val="both"/>
      </w:pPr>
      <w:r>
        <w:rPr>
          <w:rFonts w:ascii="Times New Roman"/>
          <w:b w:val="false"/>
          <w:i w:val="false"/>
          <w:color w:val="000000"/>
          <w:sz w:val="28"/>
        </w:rPr>
        <w:t>
      5) әлеуметтік төлемді алушы – әлеуметтік тәуекел жағдайы туындағанға дейін өзі үшін Мемлекеттік әлеуметтік сақтандыру қорына әлеуметтік аударымдар жүргізілген және Мемлекеттік әлеуметтік сақтандыру қоры оған қатысты жұмысынан айырылу жағдайы бойынша әлеуметтік төлемдерді тағайындау туралы шешім шығарған жеке тұлға;</w:t>
      </w:r>
    </w:p>
    <w:bookmarkEnd w:id="23"/>
    <w:bookmarkStart w:name="z157" w:id="24"/>
    <w:p>
      <w:pPr>
        <w:spacing w:after="0"/>
        <w:ind w:left="0"/>
        <w:jc w:val="both"/>
      </w:pPr>
      <w:r>
        <w:rPr>
          <w:rFonts w:ascii="Times New Roman"/>
          <w:b w:val="false"/>
          <w:i w:val="false"/>
          <w:color w:val="000000"/>
          <w:sz w:val="28"/>
        </w:rPr>
        <w:t>
      6) "бір өтініш" қағидаты – бір өтініш негізінде көрсетілетін бірнеше мемлекеттік қызметтер жиынтығын көздейтін мемлекеттік қызметті көрсету нысаны;</w:t>
      </w:r>
    </w:p>
    <w:bookmarkEnd w:id="24"/>
    <w:bookmarkStart w:name="z158" w:id="25"/>
    <w:p>
      <w:pPr>
        <w:spacing w:after="0"/>
        <w:ind w:left="0"/>
        <w:jc w:val="both"/>
      </w:pPr>
      <w:r>
        <w:rPr>
          <w:rFonts w:ascii="Times New Roman"/>
          <w:b w:val="false"/>
          <w:i w:val="false"/>
          <w:color w:val="000000"/>
          <w:sz w:val="28"/>
        </w:rPr>
        <w:t xml:space="preserve">
      7) бірыңғай төлемді төлеуші – Салық кодексінің </w:t>
      </w:r>
      <w:r>
        <w:rPr>
          <w:rFonts w:ascii="Times New Roman"/>
          <w:b w:val="false"/>
          <w:i w:val="false"/>
          <w:color w:val="000000"/>
          <w:sz w:val="28"/>
        </w:rPr>
        <w:t>776-1-бабына</w:t>
      </w:r>
      <w:r>
        <w:rPr>
          <w:rFonts w:ascii="Times New Roman"/>
          <w:b w:val="false"/>
          <w:i w:val="false"/>
          <w:color w:val="000000"/>
          <w:sz w:val="28"/>
        </w:rPr>
        <w:t xml:space="preserve"> сәйкес айқындалған салық агенті;</w:t>
      </w:r>
    </w:p>
    <w:bookmarkEnd w:id="25"/>
    <w:bookmarkStart w:name="z159" w:id="26"/>
    <w:p>
      <w:pPr>
        <w:spacing w:after="0"/>
        <w:ind w:left="0"/>
        <w:jc w:val="both"/>
      </w:pPr>
      <w:r>
        <w:rPr>
          <w:rFonts w:ascii="Times New Roman"/>
          <w:b w:val="false"/>
          <w:i w:val="false"/>
          <w:color w:val="000000"/>
          <w:sz w:val="28"/>
        </w:rPr>
        <w:t>
      8) "Е-макет" автоматтандырылған ақпараттық жүйесі (бұдан әрі – "Е-макет" ААЖ) – уәкілетті мемлекеттік органның "Зейнетақы төлемдерін және жәрдемақыларды электрондық тағайындау" автоматтандырылған ақпараттық жүйесі;</w:t>
      </w:r>
    </w:p>
    <w:bookmarkEnd w:id="26"/>
    <w:bookmarkStart w:name="z160" w:id="27"/>
    <w:p>
      <w:pPr>
        <w:spacing w:after="0"/>
        <w:ind w:left="0"/>
        <w:jc w:val="both"/>
      </w:pPr>
      <w:r>
        <w:rPr>
          <w:rFonts w:ascii="Times New Roman"/>
          <w:b w:val="false"/>
          <w:i w:val="false"/>
          <w:color w:val="000000"/>
          <w:sz w:val="28"/>
        </w:rPr>
        <w:t>
      9) жұмысынан айырылу жағдайы бойынша әлеуметтік төлем (бұдан әрі – әлеуметтік төлем) – Мемлекеттік әлеуметтік сақтандыру қоры әлеуметтік төлемді алушының пайдасына жүзеге асыратын төлем;</w:t>
      </w:r>
    </w:p>
    <w:bookmarkEnd w:id="27"/>
    <w:bookmarkStart w:name="z161" w:id="28"/>
    <w:p>
      <w:pPr>
        <w:spacing w:after="0"/>
        <w:ind w:left="0"/>
        <w:jc w:val="both"/>
      </w:pPr>
      <w:r>
        <w:rPr>
          <w:rFonts w:ascii="Times New Roman"/>
          <w:b w:val="false"/>
          <w:i w:val="false"/>
          <w:color w:val="000000"/>
          <w:sz w:val="28"/>
        </w:rPr>
        <w:t>
      10) қатысу өтілінің коэффициенті – міндетті әлеуметтік сақтандыру жүйесіне жалпы қатысу өтіліне қарай айқындалатын коэффициент;</w:t>
      </w:r>
    </w:p>
    <w:bookmarkEnd w:id="28"/>
    <w:bookmarkStart w:name="z162" w:id="29"/>
    <w:p>
      <w:pPr>
        <w:spacing w:after="0"/>
        <w:ind w:left="0"/>
        <w:jc w:val="both"/>
      </w:pPr>
      <w:r>
        <w:rPr>
          <w:rFonts w:ascii="Times New Roman"/>
          <w:b w:val="false"/>
          <w:i w:val="false"/>
          <w:color w:val="000000"/>
          <w:sz w:val="28"/>
        </w:rPr>
        <w:t>
      11) мансап орталығы – еңбек мобильділігі орталығының функцияларын аудандарда, облыстық және республикалық маңызы бар қалаларда, астанада орындауды жүзеге асыратын филиалы;</w:t>
      </w:r>
    </w:p>
    <w:bookmarkEnd w:id="29"/>
    <w:bookmarkStart w:name="z163" w:id="30"/>
    <w:p>
      <w:pPr>
        <w:spacing w:after="0"/>
        <w:ind w:left="0"/>
        <w:jc w:val="both"/>
      </w:pPr>
      <w:r>
        <w:rPr>
          <w:rFonts w:ascii="Times New Roman"/>
          <w:b w:val="false"/>
          <w:i w:val="false"/>
          <w:color w:val="000000"/>
          <w:sz w:val="28"/>
        </w:rPr>
        <w:t>
      12) Мемлекеттік әлеуметтік сақтандыру қоры (бұдан әрі – Қор) – әлеуметтік аударымдарды шоғырландыруды, асыраушысынан айырылған жағдайда, отбасы мүшелерін – асырауындағыларды қоса алғанда, өздеріне қатысты әлеуметтік тәуекел жағдайы туындаған міндетті әлеуметтік сақтандыру жүйесіне қатысушыларға әлеуметтік төлемдерді тағайындауды және жүзеге асыруды жүргізетін, құрылтайшысы және жалғыз акционері мемлекет болып табылатын, акционерлік қоғам нысанындағы коммерциялық емес ұйым;</w:t>
      </w:r>
    </w:p>
    <w:bookmarkEnd w:id="30"/>
    <w:bookmarkStart w:name="z164" w:id="31"/>
    <w:p>
      <w:pPr>
        <w:spacing w:after="0"/>
        <w:ind w:left="0"/>
        <w:jc w:val="both"/>
      </w:pPr>
      <w:r>
        <w:rPr>
          <w:rFonts w:ascii="Times New Roman"/>
          <w:b w:val="false"/>
          <w:i w:val="false"/>
          <w:color w:val="000000"/>
          <w:sz w:val="28"/>
        </w:rPr>
        <w:t>
      13) міндетті әлеуметтік сақтандыру жүйесіне жалпы қатысу өтілі – әлеуметтік аударымдар түскен айлардың жалпы саны;</w:t>
      </w:r>
    </w:p>
    <w:bookmarkEnd w:id="31"/>
    <w:bookmarkStart w:name="z165" w:id="32"/>
    <w:p>
      <w:pPr>
        <w:spacing w:after="0"/>
        <w:ind w:left="0"/>
        <w:jc w:val="both"/>
      </w:pPr>
      <w:r>
        <w:rPr>
          <w:rFonts w:ascii="Times New Roman"/>
          <w:b w:val="false"/>
          <w:i w:val="false"/>
          <w:color w:val="000000"/>
          <w:sz w:val="28"/>
        </w:rPr>
        <w:t xml:space="preserve">
      14) міндетті әлеуметтік сақтандыру жүйесіне қатысушы – өзі үшін әлеуметтік аударымдар төленетін және </w:t>
      </w:r>
      <w:r>
        <w:rPr>
          <w:rFonts w:ascii="Times New Roman"/>
          <w:b w:val="false"/>
          <w:i w:val="false"/>
          <w:color w:val="000000"/>
          <w:sz w:val="28"/>
        </w:rPr>
        <w:t>Кодексте</w:t>
      </w:r>
      <w:r>
        <w:rPr>
          <w:rFonts w:ascii="Times New Roman"/>
          <w:b w:val="false"/>
          <w:i w:val="false"/>
          <w:color w:val="000000"/>
          <w:sz w:val="28"/>
        </w:rPr>
        <w:t xml:space="preserve"> көзделген әлеуметтік тәуекел жағдайлары туындаған кезде әлеуметтік төлемдерді алуға құқығы бар жеке тұлға;</w:t>
      </w:r>
    </w:p>
    <w:bookmarkEnd w:id="32"/>
    <w:bookmarkStart w:name="z166" w:id="33"/>
    <w:p>
      <w:pPr>
        <w:spacing w:after="0"/>
        <w:ind w:left="0"/>
        <w:jc w:val="both"/>
      </w:pPr>
      <w:r>
        <w:rPr>
          <w:rFonts w:ascii="Times New Roman"/>
          <w:b w:val="false"/>
          <w:i w:val="false"/>
          <w:color w:val="000000"/>
          <w:sz w:val="28"/>
        </w:rPr>
        <w:t>
      15) отбасының цифрлық картасы – "электрондық үкіметтің" ақпараттық-коммуникациялық платформасында іске асырылған, отбасылардың (адамдардың) тізімдерін олардың әлеуметтік саламаттылығының деңгейі бойынша қалыптастыруға және сегменттеуге мүмкіндік беретін талдамалық шешім;</w:t>
      </w:r>
    </w:p>
    <w:bookmarkEnd w:id="33"/>
    <w:bookmarkStart w:name="z167" w:id="34"/>
    <w:p>
      <w:pPr>
        <w:spacing w:after="0"/>
        <w:ind w:left="0"/>
        <w:jc w:val="both"/>
      </w:pPr>
      <w:r>
        <w:rPr>
          <w:rFonts w:ascii="Times New Roman"/>
          <w:b w:val="false"/>
          <w:i w:val="false"/>
          <w:color w:val="000000"/>
          <w:sz w:val="28"/>
        </w:rPr>
        <w:t>
      16) проактивті көрсетілетін қызмет – көрсетілетін қызметті алушының өтінішінсіз көрсетілетін қызметті берушінің бастамасы бойынша көрсетілетін мемлекеттік қызмет;</w:t>
      </w:r>
    </w:p>
    <w:bookmarkEnd w:id="34"/>
    <w:bookmarkStart w:name="z168" w:id="35"/>
    <w:p>
      <w:pPr>
        <w:spacing w:after="0"/>
        <w:ind w:left="0"/>
        <w:jc w:val="both"/>
      </w:pPr>
      <w:r>
        <w:rPr>
          <w:rFonts w:ascii="Times New Roman"/>
          <w:b w:val="false"/>
          <w:i w:val="false"/>
          <w:color w:val="000000"/>
          <w:sz w:val="28"/>
        </w:rPr>
        <w:t>
      17) уәкілетті мемлекеттік орган – Қазақстан Республикасының заңнамасына сәйкес халықты әлеуметтік қорғау саласындағы басшылықты және салааралық үйлестіруді, Қордың қызметін реттеуді, бақылау функцияларын жүзеге асыратын орталық атқарушы орган;</w:t>
      </w:r>
    </w:p>
    <w:bookmarkEnd w:id="35"/>
    <w:bookmarkStart w:name="z169" w:id="36"/>
    <w:p>
      <w:pPr>
        <w:spacing w:after="0"/>
        <w:ind w:left="0"/>
        <w:jc w:val="both"/>
      </w:pPr>
      <w:r>
        <w:rPr>
          <w:rFonts w:ascii="Times New Roman"/>
          <w:b w:val="false"/>
          <w:i w:val="false"/>
          <w:color w:val="000000"/>
          <w:sz w:val="28"/>
        </w:rPr>
        <w:t>
      18) цифрлық құжаттар сервисі – "электрондық үкіметтің" ақпараттық-коммуникациялық инфрақұрылымының операторға бекітіп берілген және ақпараттандыру объектілерінен алынған мәліметтер негізінде қалыптастырылған электрондық түрдегі құжаттарды көрсетуге және пайдалануға арналған объектісі;</w:t>
      </w:r>
    </w:p>
    <w:bookmarkEnd w:id="36"/>
    <w:bookmarkStart w:name="z170" w:id="37"/>
    <w:p>
      <w:pPr>
        <w:spacing w:after="0"/>
        <w:ind w:left="0"/>
        <w:jc w:val="both"/>
      </w:pPr>
      <w:r>
        <w:rPr>
          <w:rFonts w:ascii="Times New Roman"/>
          <w:b w:val="false"/>
          <w:i w:val="false"/>
          <w:color w:val="000000"/>
          <w:sz w:val="28"/>
        </w:rPr>
        <w:t xml:space="preserve">
      19) Электрондық еңбек биржасы (бұдан әрі – ЭЕБ порталы) – </w:t>
      </w:r>
      <w:r>
        <w:rPr>
          <w:rFonts w:ascii="Times New Roman"/>
          <w:b w:val="false"/>
          <w:i w:val="false"/>
          <w:color w:val="000000"/>
          <w:sz w:val="28"/>
        </w:rPr>
        <w:t>Кодекске</w:t>
      </w:r>
      <w:r>
        <w:rPr>
          <w:rFonts w:ascii="Times New Roman"/>
          <w:b w:val="false"/>
          <w:i w:val="false"/>
          <w:color w:val="000000"/>
          <w:sz w:val="28"/>
        </w:rPr>
        <w:t xml:space="preserve"> сәйкес жұмыс іздеуді және персоналды іріктеуге жәрдемдесуді, жұмыспен қамту саласында электрондық және проактивті форматта қызметтер көрсетуді қамтамасыз ететін, жұмыс іздеушілер мен жұмыс берушілерге арналған жұмыспен қамтудың бірыңғай цифрлық платформасын білдіретін ақпараттандыру объектісі;</w:t>
      </w:r>
    </w:p>
    <w:bookmarkEnd w:id="37"/>
    <w:bookmarkStart w:name="z171" w:id="38"/>
    <w:p>
      <w:pPr>
        <w:spacing w:after="0"/>
        <w:ind w:left="0"/>
        <w:jc w:val="both"/>
      </w:pPr>
      <w:r>
        <w:rPr>
          <w:rFonts w:ascii="Times New Roman"/>
          <w:b w:val="false"/>
          <w:i w:val="false"/>
          <w:color w:val="000000"/>
          <w:sz w:val="28"/>
        </w:rPr>
        <w:t>
      20) электрондық құжат – өзіндегі ақпарат электрондық цифрлық нысанда ұсынылған және электрондық цифрлық қолтаңба арқылы куәландырылған құжат;</w:t>
      </w:r>
    </w:p>
    <w:bookmarkEnd w:id="38"/>
    <w:bookmarkStart w:name="z172" w:id="39"/>
    <w:p>
      <w:pPr>
        <w:spacing w:after="0"/>
        <w:ind w:left="0"/>
        <w:jc w:val="both"/>
      </w:pPr>
      <w:r>
        <w:rPr>
          <w:rFonts w:ascii="Times New Roman"/>
          <w:b w:val="false"/>
          <w:i w:val="false"/>
          <w:color w:val="000000"/>
          <w:sz w:val="28"/>
        </w:rPr>
        <w:t>
      21) электрондық өтінім – әлеуметтік төлемдерді тағайындауға қажетті, Мемлекеттік корпорацияның, мансап орталығының, электрондық цифрлық қолтаңбамен куәландырылған электрондық құжат нысанындағы мәліметтер;</w:t>
      </w:r>
    </w:p>
    <w:bookmarkEnd w:id="39"/>
    <w:bookmarkStart w:name="z173" w:id="40"/>
    <w:p>
      <w:pPr>
        <w:spacing w:after="0"/>
        <w:ind w:left="0"/>
        <w:jc w:val="both"/>
      </w:pPr>
      <w:r>
        <w:rPr>
          <w:rFonts w:ascii="Times New Roman"/>
          <w:b w:val="false"/>
          <w:i w:val="false"/>
          <w:color w:val="000000"/>
          <w:sz w:val="28"/>
        </w:rPr>
        <w:t>
      22) электрондық өтініш – электрондық цифрлық қолтаңбамен куәландырылған электрондық құжат нысанындағы өтініш;</w:t>
      </w:r>
    </w:p>
    <w:bookmarkEnd w:id="40"/>
    <w:bookmarkStart w:name="z174" w:id="41"/>
    <w:p>
      <w:pPr>
        <w:spacing w:after="0"/>
        <w:ind w:left="0"/>
        <w:jc w:val="both"/>
      </w:pPr>
      <w:r>
        <w:rPr>
          <w:rFonts w:ascii="Times New Roman"/>
          <w:b w:val="false"/>
          <w:i w:val="false"/>
          <w:color w:val="000000"/>
          <w:sz w:val="28"/>
        </w:rPr>
        <w:t>
      23) "электрондық үкіметтің" веб-порталы (бұдан әрі – портал) – нормативтік құқықтық базаны қоса алғанда, бүкіл шоғырландырылған үкіметтік ақпаратқа және электрондық нысанда көрсетілетін мемлекеттік қызметтерге, табиғи монополиялар субъектілерінің желілеріне қосуға техникалық шарттарды беру жөніндегі қызметтерге және квазимемлекеттік сектор субъектілерінің қызметтеріне қол жеткізудің бірыңғай терезесі болатын ақпараттық жүйе;</w:t>
      </w:r>
    </w:p>
    <w:bookmarkEnd w:id="41"/>
    <w:bookmarkStart w:name="z175" w:id="42"/>
    <w:p>
      <w:pPr>
        <w:spacing w:after="0"/>
        <w:ind w:left="0"/>
        <w:jc w:val="both"/>
      </w:pPr>
      <w:r>
        <w:rPr>
          <w:rFonts w:ascii="Times New Roman"/>
          <w:b w:val="false"/>
          <w:i w:val="false"/>
          <w:color w:val="000000"/>
          <w:sz w:val="28"/>
        </w:rPr>
        <w:t>
      24) электрондық цифрлық қолтаңба (бұдан әрі – ЭЦҚ) – электрондық цифрлық қолтаңба құралдарымен жасалған және электрондық құжаттың анықтығын, оның тиесілілігін және мазмұнының өзгермейтіндігін растайтын электрондық цифрлық нышандар жиынтығы;</w:t>
      </w:r>
    </w:p>
    <w:bookmarkEnd w:id="42"/>
    <w:bookmarkStart w:name="z176" w:id="43"/>
    <w:p>
      <w:pPr>
        <w:spacing w:after="0"/>
        <w:ind w:left="0"/>
        <w:jc w:val="both"/>
      </w:pPr>
      <w:r>
        <w:rPr>
          <w:rFonts w:ascii="Times New Roman"/>
          <w:b w:val="false"/>
          <w:i w:val="false"/>
          <w:color w:val="000000"/>
          <w:sz w:val="28"/>
        </w:rPr>
        <w:t>
      25) электрондық іс макеті (бұдан әрі – ЭІМ) – "Е-макет" ААЖ-да автоматты режимде немесе Мемлекеттік корпорацияда қалыптастырылатын әлеуметтік төлемді алушының электрондық іс макеті.</w:t>
      </w:r>
    </w:p>
    <w:bookmarkEnd w:id="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 енгізілді - ҚР Еңбек және халықты әлеуметтік қорғау министрінің 12.03.2024 </w:t>
      </w:r>
      <w:r>
        <w:rPr>
          <w:rFonts w:ascii="Times New Roman"/>
          <w:b w:val="false"/>
          <w:i w:val="false"/>
          <w:color w:val="000000"/>
          <w:sz w:val="28"/>
        </w:rPr>
        <w:t>№ 72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5" w:id="44"/>
    <w:p>
      <w:pPr>
        <w:spacing w:after="0"/>
        <w:ind w:left="0"/>
        <w:jc w:val="left"/>
      </w:pPr>
      <w:r>
        <w:rPr>
          <w:rFonts w:ascii="Times New Roman"/>
          <w:b/>
          <w:i w:val="false"/>
          <w:color w:val="000000"/>
        </w:rPr>
        <w:t xml:space="preserve"> 2-тарау. Әлеуметтік төлемнің мөлшерін есептеу (айқындау), тағайындау тәртібі</w:t>
      </w:r>
    </w:p>
    <w:bookmarkEnd w:id="44"/>
    <w:bookmarkStart w:name="z16" w:id="45"/>
    <w:p>
      <w:pPr>
        <w:spacing w:after="0"/>
        <w:ind w:left="0"/>
        <w:jc w:val="both"/>
      </w:pPr>
      <w:r>
        <w:rPr>
          <w:rFonts w:ascii="Times New Roman"/>
          <w:b w:val="false"/>
          <w:i w:val="false"/>
          <w:color w:val="000000"/>
          <w:sz w:val="28"/>
        </w:rPr>
        <w:t xml:space="preserve">
      3. Кодекстің </w:t>
      </w:r>
      <w:r>
        <w:rPr>
          <w:rFonts w:ascii="Times New Roman"/>
          <w:b w:val="false"/>
          <w:i w:val="false"/>
          <w:color w:val="000000"/>
          <w:sz w:val="28"/>
        </w:rPr>
        <w:t>113-бабына</w:t>
      </w:r>
      <w:r>
        <w:rPr>
          <w:rFonts w:ascii="Times New Roman"/>
          <w:b w:val="false"/>
          <w:i w:val="false"/>
          <w:color w:val="000000"/>
          <w:sz w:val="28"/>
        </w:rPr>
        <w:t xml:space="preserve"> сәйкес әлеуметтік төлем алуға құқығы бар адамдар Қорға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өтінішпен,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портал, "Электрондық еңбек биржасы" порталы арқылы әлеуметтік төлемді тағайындау үшін өтінішпен:</w:t>
      </w:r>
    </w:p>
    <w:bookmarkEnd w:id="45"/>
    <w:bookmarkStart w:name="z177" w:id="46"/>
    <w:p>
      <w:pPr>
        <w:spacing w:after="0"/>
        <w:ind w:left="0"/>
        <w:jc w:val="both"/>
      </w:pPr>
      <w:r>
        <w:rPr>
          <w:rFonts w:ascii="Times New Roman"/>
          <w:b w:val="false"/>
          <w:i w:val="false"/>
          <w:color w:val="000000"/>
          <w:sz w:val="28"/>
        </w:rPr>
        <w:t>
      жұмыссыз ретінде тіркелгені туралы мәліметтер болған кезде жеке басын куәландыратын құжатпен, не цифрлық құжаттар сервисінен электрондық құжатпен (сәйкестендіру үшін) (қандас мәртебесі бар адам әлеуметтік төлем тағайындауға өтініш білдірген жағдайда қандас куәлігі не цифрлық құжаттар сервисінен электрондық құжатпен (сәйкестендіру үшін)) Мемлекеттік корпорацияға;</w:t>
      </w:r>
    </w:p>
    <w:bookmarkEnd w:id="46"/>
    <w:bookmarkStart w:name="z178" w:id="47"/>
    <w:p>
      <w:pPr>
        <w:spacing w:after="0"/>
        <w:ind w:left="0"/>
        <w:jc w:val="both"/>
      </w:pPr>
      <w:r>
        <w:rPr>
          <w:rFonts w:ascii="Times New Roman"/>
          <w:b w:val="false"/>
          <w:i w:val="false"/>
          <w:color w:val="000000"/>
          <w:sz w:val="28"/>
        </w:rPr>
        <w:t>
      адамды жұмыссыз ретінде тіркеу және "бір өтініш" қағидаты бойынша әлеуметтік төлем тағайындауға өтініш жасау кезінде мансап орталығына;</w:t>
      </w:r>
    </w:p>
    <w:bookmarkEnd w:id="47"/>
    <w:bookmarkStart w:name="z179" w:id="48"/>
    <w:p>
      <w:pPr>
        <w:spacing w:after="0"/>
        <w:ind w:left="0"/>
        <w:jc w:val="both"/>
      </w:pPr>
      <w:r>
        <w:rPr>
          <w:rFonts w:ascii="Times New Roman"/>
          <w:b w:val="false"/>
          <w:i w:val="false"/>
          <w:color w:val="000000"/>
          <w:sz w:val="28"/>
        </w:rPr>
        <w:t>
      жұмыссыз ретінде тіркелгені туралы мәліметтер болған жағдайда порталға;</w:t>
      </w:r>
    </w:p>
    <w:bookmarkEnd w:id="48"/>
    <w:bookmarkStart w:name="z180" w:id="49"/>
    <w:p>
      <w:pPr>
        <w:spacing w:after="0"/>
        <w:ind w:left="0"/>
        <w:jc w:val="both"/>
      </w:pPr>
      <w:r>
        <w:rPr>
          <w:rFonts w:ascii="Times New Roman"/>
          <w:b w:val="false"/>
          <w:i w:val="false"/>
          <w:color w:val="000000"/>
          <w:sz w:val="28"/>
        </w:rPr>
        <w:t>
      көрсетілген порталда жұмыссыз ретінде тіркелген кезде ЭЕБ порталы арқылы жүгінеді.</w:t>
      </w:r>
    </w:p>
    <w:bookmarkEnd w:id="49"/>
    <w:bookmarkStart w:name="z181" w:id="50"/>
    <w:p>
      <w:pPr>
        <w:spacing w:after="0"/>
        <w:ind w:left="0"/>
        <w:jc w:val="both"/>
      </w:pPr>
      <w:r>
        <w:rPr>
          <w:rFonts w:ascii="Times New Roman"/>
          <w:b w:val="false"/>
          <w:i w:val="false"/>
          <w:color w:val="000000"/>
          <w:sz w:val="28"/>
        </w:rPr>
        <w:t>
      Проактивті қызмет арқылы әлеуметтік төлем тағайындау кезінде өтініш беру талап етілмейді.</w:t>
      </w:r>
    </w:p>
    <w:bookmarkEnd w:id="50"/>
    <w:bookmarkStart w:name="z17" w:id="51"/>
    <w:p>
      <w:pPr>
        <w:spacing w:after="0"/>
        <w:ind w:left="0"/>
        <w:jc w:val="both"/>
      </w:pPr>
      <w:r>
        <w:rPr>
          <w:rFonts w:ascii="Times New Roman"/>
          <w:b w:val="false"/>
          <w:i w:val="false"/>
          <w:color w:val="000000"/>
          <w:sz w:val="28"/>
        </w:rPr>
        <w:t xml:space="preserve">
      4. Үшінші тұлғалардың әлеуметтік төлем тағайындау үшін өтініш пен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"Жұмысынан айырылу жағдайы бойынша әлеуметтік төлем тағайындау" мемлекеттік қызметін көрсетуге қойылатын негізгі талаптар тізбесінде (бұдан әрі – Негізгі талаптар тізбесі) көзделген құжаттарды беруі "Нотариат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тәртіппен әлеуметтік төлем алуға құқығы бар адамның нотариалды куәландырылған сенімхаты бойынша жүзеге асырылады.</w:t>
      </w:r>
    </w:p>
    <w:bookmarkEnd w:id="51"/>
    <w:bookmarkStart w:name="z18" w:id="52"/>
    <w:p>
      <w:pPr>
        <w:spacing w:after="0"/>
        <w:ind w:left="0"/>
        <w:jc w:val="both"/>
      </w:pPr>
      <w:r>
        <w:rPr>
          <w:rFonts w:ascii="Times New Roman"/>
          <w:b w:val="false"/>
          <w:i w:val="false"/>
          <w:color w:val="000000"/>
          <w:sz w:val="28"/>
        </w:rPr>
        <w:t xml:space="preserve">
      5. Негізгі талаптардың тізбесі "Мемлекеттік көрсетілетін қызметтер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w:t>
      </w:r>
    </w:p>
    <w:bookmarkEnd w:id="52"/>
    <w:bookmarkStart w:name="z19" w:id="53"/>
    <w:p>
      <w:pPr>
        <w:spacing w:after="0"/>
        <w:ind w:left="0"/>
        <w:jc w:val="both"/>
      </w:pPr>
      <w:r>
        <w:rPr>
          <w:rFonts w:ascii="Times New Roman"/>
          <w:b w:val="false"/>
          <w:i w:val="false"/>
          <w:color w:val="000000"/>
          <w:sz w:val="28"/>
        </w:rPr>
        <w:t xml:space="preserve">
      6. Мемлекеттік корпорация арқылы әлеуметтік төлем алуға өтініш берген кезде өтініш берушіге құжаттарды қабылдау кезеңінде танысу үшін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әлеуметтік төлемнің мөлшерін айқындау үшін есепті кезеңге түскен әлеуметтік аударымдар туралы хабарлама (бұдан әрі – түскен әлеуметтік аударымдар туралы хабарлама) беріледі.</w:t>
      </w:r>
    </w:p>
    <w:bookmarkEnd w:id="53"/>
    <w:bookmarkStart w:name="z182" w:id="54"/>
    <w:p>
      <w:pPr>
        <w:spacing w:after="0"/>
        <w:ind w:left="0"/>
        <w:jc w:val="both"/>
      </w:pPr>
      <w:r>
        <w:rPr>
          <w:rFonts w:ascii="Times New Roman"/>
          <w:b w:val="false"/>
          <w:i w:val="false"/>
          <w:color w:val="000000"/>
          <w:sz w:val="28"/>
        </w:rPr>
        <w:t xml:space="preserve">
      Өтініш берушінің түскен әлеуметтік аударымдар туралы хабарламамен танысуын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 бланкісін толтыру кезінде өтініш беруші растайды.</w:t>
      </w:r>
    </w:p>
    <w:bookmarkEnd w:id="54"/>
    <w:bookmarkStart w:name="z20" w:id="55"/>
    <w:p>
      <w:pPr>
        <w:spacing w:after="0"/>
        <w:ind w:left="0"/>
        <w:jc w:val="both"/>
      </w:pPr>
      <w:r>
        <w:rPr>
          <w:rFonts w:ascii="Times New Roman"/>
          <w:b w:val="false"/>
          <w:i w:val="false"/>
          <w:color w:val="000000"/>
          <w:sz w:val="28"/>
        </w:rPr>
        <w:t>
      7. Өтінішті қабылдайтын Мемлекеттік корпорацияның маманы "электрондық үкімет" шлюзі арқылы тиісті ақпараттық жүйелерге (бұдан әрі – АЖ):</w:t>
      </w:r>
    </w:p>
    <w:bookmarkEnd w:id="55"/>
    <w:p>
      <w:pPr>
        <w:spacing w:after="0"/>
        <w:ind w:left="0"/>
        <w:jc w:val="both"/>
      </w:pPr>
      <w:r>
        <w:rPr>
          <w:rFonts w:ascii="Times New Roman"/>
          <w:b w:val="false"/>
          <w:i w:val="false"/>
          <w:color w:val="000000"/>
          <w:sz w:val="28"/>
        </w:rPr>
        <w:t>
      "Жеке тұлғалар" мемлекеттік дерекқоры АЖ-ға өтініш берушінің жеке басын куәландыратын құжаттар бойынша;</w:t>
      </w:r>
    </w:p>
    <w:p>
      <w:pPr>
        <w:spacing w:after="0"/>
        <w:ind w:left="0"/>
        <w:jc w:val="both"/>
      </w:pPr>
      <w:r>
        <w:rPr>
          <w:rFonts w:ascii="Times New Roman"/>
          <w:b w:val="false"/>
          <w:i w:val="false"/>
          <w:color w:val="000000"/>
          <w:sz w:val="28"/>
        </w:rPr>
        <w:t>
      екінші деңгейдегі банктердің АЖ-ға банктерде және (немесе) банк операцияларының жекелеген түрлерін жүзеге асыратын ұйымдарда ашылған банк шотының нөмірі туралы мәліметтер бойынша;</w:t>
      </w:r>
    </w:p>
    <w:p>
      <w:pPr>
        <w:spacing w:after="0"/>
        <w:ind w:left="0"/>
        <w:jc w:val="both"/>
      </w:pPr>
      <w:r>
        <w:rPr>
          <w:rFonts w:ascii="Times New Roman"/>
          <w:b w:val="false"/>
          <w:i w:val="false"/>
          <w:color w:val="000000"/>
          <w:sz w:val="28"/>
        </w:rPr>
        <w:t>
      "Еңбек нарығы" АЖ-ға жұмыспен қамту мәселелері жөніндегі уәкілетті органның өтініш берушіні жұмыссыз ретінде тіркеу туралы анықтамасы бойынша сұрау салулар қалыптастырады.</w:t>
      </w:r>
    </w:p>
    <w:p>
      <w:pPr>
        <w:spacing w:after="0"/>
        <w:ind w:left="0"/>
        <w:jc w:val="both"/>
      </w:pPr>
      <w:r>
        <w:rPr>
          <w:rFonts w:ascii="Times New Roman"/>
          <w:b w:val="false"/>
          <w:i w:val="false"/>
          <w:color w:val="000000"/>
          <w:sz w:val="28"/>
        </w:rPr>
        <w:t xml:space="preserve">
      АЖ-дан алынған мәліметтер өтінішке қоса беріледі. </w:t>
      </w:r>
    </w:p>
    <w:p>
      <w:pPr>
        <w:spacing w:after="0"/>
        <w:ind w:left="0"/>
        <w:jc w:val="both"/>
      </w:pPr>
      <w:r>
        <w:rPr>
          <w:rFonts w:ascii="Times New Roman"/>
          <w:b w:val="false"/>
          <w:i w:val="false"/>
          <w:color w:val="000000"/>
          <w:sz w:val="28"/>
        </w:rPr>
        <w:t>
      АЖ-дағы мәліметтер сәйкес келмеген (болмаған) кезде банк шотының нөмірі туралы мәліметтерді қоспағанда, тиісті құжаттар өтінішке қоса беріледі.</w:t>
      </w:r>
    </w:p>
    <w:p>
      <w:pPr>
        <w:spacing w:after="0"/>
        <w:ind w:left="0"/>
        <w:jc w:val="both"/>
      </w:pPr>
      <w:r>
        <w:rPr>
          <w:rFonts w:ascii="Times New Roman"/>
          <w:b w:val="false"/>
          <w:i w:val="false"/>
          <w:color w:val="000000"/>
          <w:sz w:val="28"/>
        </w:rPr>
        <w:t xml:space="preserve">
      Құжаттардың көшірмелері "Нотариат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тәртіппен куәландырылған жағдайларды қоспағанда, құжаттар түпнұсқада ұсынылады, маман сканерлейді және өтініш берушіге қайтарылады. </w:t>
      </w:r>
    </w:p>
    <w:p>
      <w:pPr>
        <w:spacing w:after="0"/>
        <w:ind w:left="0"/>
        <w:jc w:val="both"/>
      </w:pPr>
      <w:r>
        <w:rPr>
          <w:rFonts w:ascii="Times New Roman"/>
          <w:b w:val="false"/>
          <w:i w:val="false"/>
          <w:color w:val="000000"/>
          <w:sz w:val="28"/>
        </w:rPr>
        <w:t xml:space="preserve">
      Өтінішті қабылдайтын Мемлекеттік корпорацияның маманы әлеуметтік төлем тағайындау үшін ұсынылған құжаттар топтамасының толықтығын, сондай-ақ мемлекеттік органдардың және (немесе) ұйымдардың АЖ-дан алынған мәліметтерді тексереді, сканерлеу сапасын және құжаттардың электрондық көшірмелерінің осы Қағидалардың </w:t>
      </w:r>
      <w:r>
        <w:rPr>
          <w:rFonts w:ascii="Times New Roman"/>
          <w:b w:val="false"/>
          <w:i w:val="false"/>
          <w:color w:val="000000"/>
          <w:sz w:val="28"/>
        </w:rPr>
        <w:t>3-қосымшасына</w:t>
      </w:r>
      <w:r>
        <w:rPr>
          <w:rFonts w:ascii="Times New Roman"/>
          <w:b w:val="false"/>
          <w:i w:val="false"/>
          <w:color w:val="000000"/>
          <w:sz w:val="28"/>
        </w:rPr>
        <w:t xml:space="preserve"> сәйкес өтініш беруші ұсынған түпнұсқаларға сәйкестігін қамтамасыз етеді.</w:t>
      </w:r>
    </w:p>
    <w:bookmarkStart w:name="z21" w:id="56"/>
    <w:p>
      <w:pPr>
        <w:spacing w:after="0"/>
        <w:ind w:left="0"/>
        <w:jc w:val="both"/>
      </w:pPr>
      <w:r>
        <w:rPr>
          <w:rFonts w:ascii="Times New Roman"/>
          <w:b w:val="false"/>
          <w:i w:val="false"/>
          <w:color w:val="000000"/>
          <w:sz w:val="28"/>
        </w:rPr>
        <w:t xml:space="preserve">
      8. Өтініш берушіге әлеуметтік төлем тағайындауға өтінішті және құжаттарды қабылдаудан бас тарту туралы қолхат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мынадай негіздер бойынша кідіріссіз беріледі:</w:t>
      </w:r>
    </w:p>
    <w:bookmarkEnd w:id="56"/>
    <w:bookmarkStart w:name="z183" w:id="57"/>
    <w:p>
      <w:pPr>
        <w:spacing w:after="0"/>
        <w:ind w:left="0"/>
        <w:jc w:val="both"/>
      </w:pPr>
      <w:r>
        <w:rPr>
          <w:rFonts w:ascii="Times New Roman"/>
          <w:b w:val="false"/>
          <w:i w:val="false"/>
          <w:color w:val="000000"/>
          <w:sz w:val="28"/>
        </w:rPr>
        <w:t xml:space="preserve">
      1) уәкілетті мемлекеттік органның АЖ-дан әлеуметтік төлемді тағайындау, жүзеге асыру, проактивті көрсетілетін қызмет арқылы оны тағайындауға өтініш беру немесе келісім беру фактісін растайтын мәліметтерді алу; </w:t>
      </w:r>
    </w:p>
    <w:bookmarkEnd w:id="57"/>
    <w:bookmarkStart w:name="z184" w:id="58"/>
    <w:p>
      <w:pPr>
        <w:spacing w:after="0"/>
        <w:ind w:left="0"/>
        <w:jc w:val="both"/>
      </w:pPr>
      <w:r>
        <w:rPr>
          <w:rFonts w:ascii="Times New Roman"/>
          <w:b w:val="false"/>
          <w:i w:val="false"/>
          <w:color w:val="000000"/>
          <w:sz w:val="28"/>
        </w:rPr>
        <w:t>
      2) өтініш берушінің құжаттардың толық емес топтамасын және (немесе) қолданылу мерзімі өткен құжаттарды және (немесе) қолданылу мерзімі әлеуметтік төлемді тағайындау немесе тағайындаудан бас тарту туралы шешім қабылданған күні аяқталатын құжаттарды ұсынуы;</w:t>
      </w:r>
    </w:p>
    <w:bookmarkEnd w:id="58"/>
    <w:bookmarkStart w:name="z185" w:id="59"/>
    <w:p>
      <w:pPr>
        <w:spacing w:after="0"/>
        <w:ind w:left="0"/>
        <w:jc w:val="both"/>
      </w:pPr>
      <w:r>
        <w:rPr>
          <w:rFonts w:ascii="Times New Roman"/>
          <w:b w:val="false"/>
          <w:i w:val="false"/>
          <w:color w:val="000000"/>
          <w:sz w:val="28"/>
        </w:rPr>
        <w:t>
      3) жеке басты куәландыратын құжат бойынша мәліметтердің (мемлекеттік АЖ-дан алынған мәліметтермен расталатын Қазақстан Республикасының заңнамасына сәйкес оны ауыстырудан басқа) тағайындау үшін қажетті құжаттарға сәйкес келмеуі;</w:t>
      </w:r>
    </w:p>
    <w:bookmarkEnd w:id="59"/>
    <w:bookmarkStart w:name="z186" w:id="60"/>
    <w:p>
      <w:pPr>
        <w:spacing w:after="0"/>
        <w:ind w:left="0"/>
        <w:jc w:val="both"/>
      </w:pPr>
      <w:r>
        <w:rPr>
          <w:rFonts w:ascii="Times New Roman"/>
          <w:b w:val="false"/>
          <w:i w:val="false"/>
          <w:color w:val="000000"/>
          <w:sz w:val="28"/>
        </w:rPr>
        <w:t>
      4) әлеуметтік төлем тағайындауға құқығының болмауы;</w:t>
      </w:r>
    </w:p>
    <w:bookmarkEnd w:id="60"/>
    <w:bookmarkStart w:name="z187" w:id="61"/>
    <w:p>
      <w:pPr>
        <w:spacing w:after="0"/>
        <w:ind w:left="0"/>
        <w:jc w:val="both"/>
      </w:pPr>
      <w:r>
        <w:rPr>
          <w:rFonts w:ascii="Times New Roman"/>
          <w:b w:val="false"/>
          <w:i w:val="false"/>
          <w:color w:val="000000"/>
          <w:sz w:val="28"/>
        </w:rPr>
        <w:t>
      5) өтініш берушінің әлеуметтік төлемді тағайындау үшін талап етілетін, қолжетімділігі шектеулі дербес деректерге қол жеткізуге келісімінің болмауы;</w:t>
      </w:r>
    </w:p>
    <w:bookmarkEnd w:id="61"/>
    <w:bookmarkStart w:name="z188" w:id="62"/>
    <w:p>
      <w:pPr>
        <w:spacing w:after="0"/>
        <w:ind w:left="0"/>
        <w:jc w:val="both"/>
      </w:pPr>
      <w:r>
        <w:rPr>
          <w:rFonts w:ascii="Times New Roman"/>
          <w:b w:val="false"/>
          <w:i w:val="false"/>
          <w:color w:val="000000"/>
          <w:sz w:val="28"/>
        </w:rPr>
        <w:t>
      6) жұмысынан айырылу жағдайы бойынша әлеуметтік тәуекел туындаған айдың алдындағы соңғы жиырма төрт айда міндетті әлеуметтік сақтандыру жүйесіне қатысушы үшін әлеуметтік аударымдарды төленбеуі;</w:t>
      </w:r>
    </w:p>
    <w:bookmarkEnd w:id="62"/>
    <w:bookmarkStart w:name="z189" w:id="63"/>
    <w:p>
      <w:pPr>
        <w:spacing w:after="0"/>
        <w:ind w:left="0"/>
        <w:jc w:val="both"/>
      </w:pPr>
      <w:r>
        <w:rPr>
          <w:rFonts w:ascii="Times New Roman"/>
          <w:b w:val="false"/>
          <w:i w:val="false"/>
          <w:color w:val="000000"/>
          <w:sz w:val="28"/>
        </w:rPr>
        <w:t xml:space="preserve">
      7) міндетті әлеуметтік сақтандыру жүйесіне қатысушының </w:t>
      </w:r>
      <w:r>
        <w:rPr>
          <w:rFonts w:ascii="Times New Roman"/>
          <w:b w:val="false"/>
          <w:i w:val="false"/>
          <w:color w:val="000000"/>
          <w:sz w:val="28"/>
        </w:rPr>
        <w:t>Кодекске</w:t>
      </w:r>
      <w:r>
        <w:rPr>
          <w:rFonts w:ascii="Times New Roman"/>
          <w:b w:val="false"/>
          <w:i w:val="false"/>
          <w:color w:val="000000"/>
          <w:sz w:val="28"/>
        </w:rPr>
        <w:t xml:space="preserve"> сәйкес айқындалған жүйеге қатысу өтілінің алты айдан кем болуы.</w:t>
      </w:r>
    </w:p>
    <w:bookmarkEnd w:id="63"/>
    <w:bookmarkStart w:name="z190" w:id="64"/>
    <w:p>
      <w:pPr>
        <w:spacing w:after="0"/>
        <w:ind w:left="0"/>
        <w:jc w:val="both"/>
      </w:pPr>
      <w:r>
        <w:rPr>
          <w:rFonts w:ascii="Times New Roman"/>
          <w:b w:val="false"/>
          <w:i w:val="false"/>
          <w:color w:val="000000"/>
          <w:sz w:val="28"/>
        </w:rPr>
        <w:t xml:space="preserve">
      Осы тармақпен көзделген негіздер болмаған кезде өтініш берушіге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өтініште көзделген құжаттардың қабылданғаны туралы үзбелі талон беріледі.</w:t>
      </w:r>
    </w:p>
    <w:bookmarkEnd w:id="64"/>
    <w:bookmarkStart w:name="z22" w:id="65"/>
    <w:p>
      <w:pPr>
        <w:spacing w:after="0"/>
        <w:ind w:left="0"/>
        <w:jc w:val="both"/>
      </w:pPr>
      <w:r>
        <w:rPr>
          <w:rFonts w:ascii="Times New Roman"/>
          <w:b w:val="false"/>
          <w:i w:val="false"/>
          <w:color w:val="000000"/>
          <w:sz w:val="28"/>
        </w:rPr>
        <w:t>
      9. Мансап орталығы арқылы әлеуметтік төлем тағайындауға жүгінген кезде оның өтінішті қабылдайтын маманы "Төлемдерді өңдеуді ұйымдастыру" ААЖ-да тексеру жүргізу үшін "электрондық үкімет" шлюзі арқылы мынадай параметрлер бойынша сұрау салуды қалыптастырады:</w:t>
      </w:r>
    </w:p>
    <w:bookmarkEnd w:id="65"/>
    <w:bookmarkStart w:name="z191" w:id="66"/>
    <w:p>
      <w:pPr>
        <w:spacing w:after="0"/>
        <w:ind w:left="0"/>
        <w:jc w:val="both"/>
      </w:pPr>
      <w:r>
        <w:rPr>
          <w:rFonts w:ascii="Times New Roman"/>
          <w:b w:val="false"/>
          <w:i w:val="false"/>
          <w:color w:val="000000"/>
          <w:sz w:val="28"/>
        </w:rPr>
        <w:t>
      1) міндетті әлеуметтік сақтандыру жүйесіне қатысушы үшін жұмысынан айырылу жағдайы бойынша әлеуметтік тәуекел туындаған айдың алдындағы соңғы жиырма төрт айда әлеуметтік аударымдардың төленбеуі;</w:t>
      </w:r>
    </w:p>
    <w:bookmarkEnd w:id="66"/>
    <w:bookmarkStart w:name="z192" w:id="67"/>
    <w:p>
      <w:pPr>
        <w:spacing w:after="0"/>
        <w:ind w:left="0"/>
        <w:jc w:val="both"/>
      </w:pPr>
      <w:r>
        <w:rPr>
          <w:rFonts w:ascii="Times New Roman"/>
          <w:b w:val="false"/>
          <w:i w:val="false"/>
          <w:color w:val="000000"/>
          <w:sz w:val="28"/>
        </w:rPr>
        <w:t xml:space="preserve">
      2) міндетті әлеуметтік сақтандыру жүйесіне қатысушының </w:t>
      </w:r>
      <w:r>
        <w:rPr>
          <w:rFonts w:ascii="Times New Roman"/>
          <w:b w:val="false"/>
          <w:i w:val="false"/>
          <w:color w:val="000000"/>
          <w:sz w:val="28"/>
        </w:rPr>
        <w:t>Кодекске</w:t>
      </w:r>
      <w:r>
        <w:rPr>
          <w:rFonts w:ascii="Times New Roman"/>
          <w:b w:val="false"/>
          <w:i w:val="false"/>
          <w:color w:val="000000"/>
          <w:sz w:val="28"/>
        </w:rPr>
        <w:t xml:space="preserve"> сәйкес айқындалған жүйеге қатысу өтілінің алты айдан кем болуы.</w:t>
      </w:r>
    </w:p>
    <w:bookmarkEnd w:id="67"/>
    <w:bookmarkStart w:name="z193" w:id="68"/>
    <w:p>
      <w:pPr>
        <w:spacing w:after="0"/>
        <w:ind w:left="0"/>
        <w:jc w:val="both"/>
      </w:pPr>
      <w:r>
        <w:rPr>
          <w:rFonts w:ascii="Times New Roman"/>
          <w:b w:val="false"/>
          <w:i w:val="false"/>
          <w:color w:val="000000"/>
          <w:sz w:val="28"/>
        </w:rPr>
        <w:t xml:space="preserve">
      Егер осы тармақтың бірінші бөлігінде көрсетілген параметрлер расталмаса, өтінішті қабылдайтын мансап орталығының маманы осы Қағидалардың </w:t>
      </w:r>
      <w:r>
        <w:rPr>
          <w:rFonts w:ascii="Times New Roman"/>
          <w:b w:val="false"/>
          <w:i w:val="false"/>
          <w:color w:val="000000"/>
          <w:sz w:val="28"/>
        </w:rPr>
        <w:t>7-тармағында</w:t>
      </w:r>
      <w:r>
        <w:rPr>
          <w:rFonts w:ascii="Times New Roman"/>
          <w:b w:val="false"/>
          <w:i w:val="false"/>
          <w:color w:val="000000"/>
          <w:sz w:val="28"/>
        </w:rPr>
        <w:t xml:space="preserve"> көзделген тәртіппен АЖ-да сұрау салулар қалыптастырады. </w:t>
      </w:r>
    </w:p>
    <w:bookmarkEnd w:id="68"/>
    <w:bookmarkStart w:name="z194" w:id="69"/>
    <w:p>
      <w:pPr>
        <w:spacing w:after="0"/>
        <w:ind w:left="0"/>
        <w:jc w:val="both"/>
      </w:pPr>
      <w:r>
        <w:rPr>
          <w:rFonts w:ascii="Times New Roman"/>
          <w:b w:val="false"/>
          <w:i w:val="false"/>
          <w:color w:val="000000"/>
          <w:sz w:val="28"/>
        </w:rPr>
        <w:t xml:space="preserve">
      АЖ-дан мәліметтер алған және (немесе) АЖ-ғы мәліметтері сәйкес келмеген (болмаған) кезде өтініш беруші құжаттарды ұсынған кезде мансап орталығының маманы өтініш берушіге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танысу үшін түскен әлеуметтік аударымдар туралы хабарламаны береді, өтінішті қабылдайды және өтініш берушіге қабылдағаны туралы белгісі бар өтініштің үзбелі талонын табыс етеді.</w:t>
      </w:r>
    </w:p>
    <w:bookmarkEnd w:id="69"/>
    <w:bookmarkStart w:name="z195" w:id="70"/>
    <w:p>
      <w:pPr>
        <w:spacing w:after="0"/>
        <w:ind w:left="0"/>
        <w:jc w:val="both"/>
      </w:pPr>
      <w:r>
        <w:rPr>
          <w:rFonts w:ascii="Times New Roman"/>
          <w:b w:val="false"/>
          <w:i w:val="false"/>
          <w:color w:val="000000"/>
          <w:sz w:val="28"/>
        </w:rPr>
        <w:t xml:space="preserve">
      Өтініш берушінің түскен әлеуметтік аударымдар туралы хабарламамен танысуын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 бланкісін толтыру кезінде өтініш беруші растайды. </w:t>
      </w:r>
    </w:p>
    <w:bookmarkEnd w:id="70"/>
    <w:bookmarkStart w:name="z196" w:id="71"/>
    <w:p>
      <w:pPr>
        <w:spacing w:after="0"/>
        <w:ind w:left="0"/>
        <w:jc w:val="both"/>
      </w:pPr>
      <w:r>
        <w:rPr>
          <w:rFonts w:ascii="Times New Roman"/>
          <w:b w:val="false"/>
          <w:i w:val="false"/>
          <w:color w:val="000000"/>
          <w:sz w:val="28"/>
        </w:rPr>
        <w:t xml:space="preserve">
      Өтініштен, АЖ-дан алынған мәліметтерден және өтініш беруші құжаттарды ұсынған жағдайда, құжаттардың электрондық көшірмелерінен тұратын электрондық өтінім өтініш берушіден өтініш қабылданған күні Мемлекеттік корпорацияның қалалық, аудандық бөлімшелеріне (бұдан әрі - Мемлекеттік корпорацияның бөлімшелері) жіберіледі. </w:t>
      </w:r>
    </w:p>
    <w:bookmarkEnd w:id="71"/>
    <w:bookmarkStart w:name="z197" w:id="72"/>
    <w:p>
      <w:pPr>
        <w:spacing w:after="0"/>
        <w:ind w:left="0"/>
        <w:jc w:val="both"/>
      </w:pPr>
      <w:r>
        <w:rPr>
          <w:rFonts w:ascii="Times New Roman"/>
          <w:b w:val="false"/>
          <w:i w:val="false"/>
          <w:color w:val="000000"/>
          <w:sz w:val="28"/>
        </w:rPr>
        <w:t>
      Құжаттардың электрондық көшірмелері өтінішті қабылдаған маманның ЭЦҚ-мен куәландырылады.</w:t>
      </w:r>
    </w:p>
    <w:bookmarkEnd w:id="72"/>
    <w:bookmarkStart w:name="z23" w:id="73"/>
    <w:p>
      <w:pPr>
        <w:spacing w:after="0"/>
        <w:ind w:left="0"/>
        <w:jc w:val="both"/>
      </w:pPr>
      <w:r>
        <w:rPr>
          <w:rFonts w:ascii="Times New Roman"/>
          <w:b w:val="false"/>
          <w:i w:val="false"/>
          <w:color w:val="000000"/>
          <w:sz w:val="28"/>
        </w:rPr>
        <w:t xml:space="preserve">
      10. Өтініш беруші әлеуметтік төлемді тағайындау үшін портал, ЭЕБ порталы арқылы жүгінген кезде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портал, "Электронды еңбек биржасы" порталы арқылы әлеуметтік төлемді тағайындау үшін өтініш нысанында көзделген қажетті мәліметтерді, сондай-ақ танысу үшін түскен әлеуметтік аударымдар туралы хабарламаны өтініш беруші тиісті мемлекеттік органдардың және (немесе) ұйымдардың АЖ-дан "электрондық үкімет" шлюзі арқылы дербес алады.</w:t>
      </w:r>
    </w:p>
    <w:bookmarkEnd w:id="73"/>
    <w:bookmarkStart w:name="z198" w:id="74"/>
    <w:p>
      <w:pPr>
        <w:spacing w:after="0"/>
        <w:ind w:left="0"/>
        <w:jc w:val="both"/>
      </w:pPr>
      <w:r>
        <w:rPr>
          <w:rFonts w:ascii="Times New Roman"/>
          <w:b w:val="false"/>
          <w:i w:val="false"/>
          <w:color w:val="000000"/>
          <w:sz w:val="28"/>
        </w:rPr>
        <w:t>
      Бұл ретте, өтініш беруші өзінің ЭЦҚ-мен мемлекеттік органдардың және (немесе) ұйымдардың АЖ-дан келіп түскен электрондық өтініш пен мәліметтерді, оның ішінде түскен әлеуметтік аударымдар туралы хабарламамен танысуды куәландырады және оны "Е-макет" ААЖ-ға жібереді.</w:t>
      </w:r>
    </w:p>
    <w:bookmarkEnd w:id="74"/>
    <w:bookmarkStart w:name="z24" w:id="75"/>
    <w:p>
      <w:pPr>
        <w:spacing w:after="0"/>
        <w:ind w:left="0"/>
        <w:jc w:val="both"/>
      </w:pPr>
      <w:r>
        <w:rPr>
          <w:rFonts w:ascii="Times New Roman"/>
          <w:b w:val="false"/>
          <w:i w:val="false"/>
          <w:color w:val="000000"/>
          <w:sz w:val="28"/>
        </w:rPr>
        <w:t>
      11. Портал, ЭЕБ порталы арқылы келіп түскен электрондық өтініш әлеуметтік төлемді тағайындау үшін ұсынылған мәліметтермен қоса мемлекеттік органдардың және (немесе) ұйымдардың АЖ-да мынадай параметрлер бойынша тексеруден өтеді:</w:t>
      </w:r>
    </w:p>
    <w:bookmarkEnd w:id="75"/>
    <w:bookmarkStart w:name="z199" w:id="76"/>
    <w:p>
      <w:pPr>
        <w:spacing w:after="0"/>
        <w:ind w:left="0"/>
        <w:jc w:val="both"/>
      </w:pPr>
      <w:r>
        <w:rPr>
          <w:rFonts w:ascii="Times New Roman"/>
          <w:b w:val="false"/>
          <w:i w:val="false"/>
          <w:color w:val="000000"/>
          <w:sz w:val="28"/>
        </w:rPr>
        <w:t>
      1) ұсынылған мәліметтердің толықтығы;</w:t>
      </w:r>
    </w:p>
    <w:bookmarkEnd w:id="76"/>
    <w:bookmarkStart w:name="z200" w:id="77"/>
    <w:p>
      <w:pPr>
        <w:spacing w:after="0"/>
        <w:ind w:left="0"/>
        <w:jc w:val="both"/>
      </w:pPr>
      <w:r>
        <w:rPr>
          <w:rFonts w:ascii="Times New Roman"/>
          <w:b w:val="false"/>
          <w:i w:val="false"/>
          <w:color w:val="000000"/>
          <w:sz w:val="28"/>
        </w:rPr>
        <w:t xml:space="preserve">
      2) әлеуметтік төлемді тағайындау, төлеу, сондай-ақ тағайындауға </w:t>
      </w:r>
      <w:r>
        <w:rPr>
          <w:rFonts w:ascii="Times New Roman"/>
          <w:b w:val="false"/>
          <w:i w:val="false"/>
          <w:color w:val="000000"/>
          <w:sz w:val="28"/>
        </w:rPr>
        <w:t>өтініш</w:t>
      </w:r>
      <w:r>
        <w:rPr>
          <w:rFonts w:ascii="Times New Roman"/>
          <w:b w:val="false"/>
          <w:i w:val="false"/>
          <w:color w:val="000000"/>
          <w:sz w:val="28"/>
        </w:rPr>
        <w:t xml:space="preserve"> беру фактілерінің болмауы;</w:t>
      </w:r>
    </w:p>
    <w:bookmarkEnd w:id="77"/>
    <w:bookmarkStart w:name="z201" w:id="78"/>
    <w:p>
      <w:pPr>
        <w:spacing w:after="0"/>
        <w:ind w:left="0"/>
        <w:jc w:val="both"/>
      </w:pPr>
      <w:r>
        <w:rPr>
          <w:rFonts w:ascii="Times New Roman"/>
          <w:b w:val="false"/>
          <w:i w:val="false"/>
          <w:color w:val="000000"/>
          <w:sz w:val="28"/>
        </w:rPr>
        <w:t xml:space="preserve">
      3) өтініш берушінің Кодекстің 207-бабының </w:t>
      </w:r>
      <w:r>
        <w:rPr>
          <w:rFonts w:ascii="Times New Roman"/>
          <w:b w:val="false"/>
          <w:i w:val="false"/>
          <w:color w:val="000000"/>
          <w:sz w:val="28"/>
        </w:rPr>
        <w:t>1-тармағында</w:t>
      </w:r>
      <w:r>
        <w:rPr>
          <w:rFonts w:ascii="Times New Roman"/>
          <w:b w:val="false"/>
          <w:i w:val="false"/>
          <w:color w:val="000000"/>
          <w:sz w:val="28"/>
        </w:rPr>
        <w:t xml:space="preserve"> көзделген жасқа толмауы;</w:t>
      </w:r>
    </w:p>
    <w:bookmarkEnd w:id="78"/>
    <w:bookmarkStart w:name="z202" w:id="79"/>
    <w:p>
      <w:pPr>
        <w:spacing w:after="0"/>
        <w:ind w:left="0"/>
        <w:jc w:val="both"/>
      </w:pPr>
      <w:r>
        <w:rPr>
          <w:rFonts w:ascii="Times New Roman"/>
          <w:b w:val="false"/>
          <w:i w:val="false"/>
          <w:color w:val="000000"/>
          <w:sz w:val="28"/>
        </w:rPr>
        <w:t>
      4) міндетті әлеуметтік сақтандыру жүйесіне қатысушы үшін жұмысынан айырылу жағдайы бойынша әлеуметтік тәуекел туындаған айдың алдындағы соңғы жиырма төрт ай үшін төленген әлеуметтік аударымдардың болуы;</w:t>
      </w:r>
    </w:p>
    <w:bookmarkEnd w:id="79"/>
    <w:bookmarkStart w:name="z203" w:id="80"/>
    <w:p>
      <w:pPr>
        <w:spacing w:after="0"/>
        <w:ind w:left="0"/>
        <w:jc w:val="both"/>
      </w:pPr>
      <w:r>
        <w:rPr>
          <w:rFonts w:ascii="Times New Roman"/>
          <w:b w:val="false"/>
          <w:i w:val="false"/>
          <w:color w:val="000000"/>
          <w:sz w:val="28"/>
        </w:rPr>
        <w:t xml:space="preserve">
      5) міндетті әлеуметтік сақтандыру жүйесіне қатысушының </w:t>
      </w:r>
      <w:r>
        <w:rPr>
          <w:rFonts w:ascii="Times New Roman"/>
          <w:b w:val="false"/>
          <w:i w:val="false"/>
          <w:color w:val="000000"/>
          <w:sz w:val="28"/>
        </w:rPr>
        <w:t>Кодекске</w:t>
      </w:r>
      <w:r>
        <w:rPr>
          <w:rFonts w:ascii="Times New Roman"/>
          <w:b w:val="false"/>
          <w:i w:val="false"/>
          <w:color w:val="000000"/>
          <w:sz w:val="28"/>
        </w:rPr>
        <w:t xml:space="preserve"> сәйкес айқындалған алты айдан кем емес жүйеге қатысу өтілінің болуы.</w:t>
      </w:r>
    </w:p>
    <w:bookmarkEnd w:id="80"/>
    <w:bookmarkStart w:name="z204" w:id="81"/>
    <w:p>
      <w:pPr>
        <w:spacing w:after="0"/>
        <w:ind w:left="0"/>
        <w:jc w:val="both"/>
      </w:pPr>
      <w:r>
        <w:rPr>
          <w:rFonts w:ascii="Times New Roman"/>
          <w:b w:val="false"/>
          <w:i w:val="false"/>
          <w:color w:val="000000"/>
          <w:sz w:val="28"/>
        </w:rPr>
        <w:t>
      Көрсетілген параметрлер бойынша тексерудің оң нәтижесі болған жағдайда "Е-макет" ААЖ-да азаматтардың әлеуметтік төлем тағайындауға өтініштерін (өтінімдерін) тіркейтін электрондық журналында өтініш автоматты түрде тіркеледі, кейіннен өтініш берушіге облыстық, республикалық маңызы бар қалалар және астананың Қор филиалы (бұдан әрі – Қор филиалы) директорының ЭЦҚ-мен куәландырылған электрондық өтініштің қабылданғаны туралы хабарлама жіберіледі.</w:t>
      </w:r>
    </w:p>
    <w:bookmarkEnd w:id="81"/>
    <w:bookmarkStart w:name="z205" w:id="82"/>
    <w:p>
      <w:pPr>
        <w:spacing w:after="0"/>
        <w:ind w:left="0"/>
        <w:jc w:val="both"/>
      </w:pPr>
      <w:r>
        <w:rPr>
          <w:rFonts w:ascii="Times New Roman"/>
          <w:b w:val="false"/>
          <w:i w:val="false"/>
          <w:color w:val="000000"/>
          <w:sz w:val="28"/>
        </w:rPr>
        <w:t xml:space="preserve">
      "Е-макет" ААЖ-да автоматты түрде ЭІМ және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Қор филиалының әлеуметтік төлем тағайындау (қайта есептеу) немесе тағайындаудан бас тарту туралы шешімінің жобасы қалыптастырылады, олар Қордың филиалына түседі.</w:t>
      </w:r>
    </w:p>
    <w:bookmarkEnd w:id="82"/>
    <w:bookmarkStart w:name="z206" w:id="83"/>
    <w:p>
      <w:pPr>
        <w:spacing w:after="0"/>
        <w:ind w:left="0"/>
        <w:jc w:val="both"/>
      </w:pPr>
      <w:r>
        <w:rPr>
          <w:rFonts w:ascii="Times New Roman"/>
          <w:b w:val="false"/>
          <w:i w:val="false"/>
          <w:color w:val="000000"/>
          <w:sz w:val="28"/>
        </w:rPr>
        <w:t>
      АЖ арқылы көрсетілген параметрлер бойынша тексеруден өтпеген жағдайда портал, ЭЕБ порталы өтініш берушіге электрондық өтініштің қабылданбағаны туралы хабарлама береді.</w:t>
      </w:r>
    </w:p>
    <w:bookmarkEnd w:id="83"/>
    <w:bookmarkStart w:name="z25" w:id="84"/>
    <w:p>
      <w:pPr>
        <w:spacing w:after="0"/>
        <w:ind w:left="0"/>
        <w:jc w:val="both"/>
      </w:pPr>
      <w:r>
        <w:rPr>
          <w:rFonts w:ascii="Times New Roman"/>
          <w:b w:val="false"/>
          <w:i w:val="false"/>
          <w:color w:val="000000"/>
          <w:sz w:val="28"/>
        </w:rPr>
        <w:t xml:space="preserve">
      12. Кодекстің </w:t>
      </w:r>
      <w:r>
        <w:rPr>
          <w:rFonts w:ascii="Times New Roman"/>
          <w:b w:val="false"/>
          <w:i w:val="false"/>
          <w:color w:val="000000"/>
          <w:sz w:val="28"/>
        </w:rPr>
        <w:t>113</w:t>
      </w:r>
      <w:r>
        <w:rPr>
          <w:rFonts w:ascii="Times New Roman"/>
          <w:b w:val="false"/>
          <w:i w:val="false"/>
          <w:color w:val="000000"/>
          <w:sz w:val="28"/>
        </w:rPr>
        <w:t xml:space="preserve">, </w:t>
      </w:r>
      <w:r>
        <w:rPr>
          <w:rFonts w:ascii="Times New Roman"/>
          <w:b w:val="false"/>
          <w:i w:val="false"/>
          <w:color w:val="000000"/>
          <w:sz w:val="28"/>
        </w:rPr>
        <w:t>114-баптарында</w:t>
      </w:r>
      <w:r>
        <w:rPr>
          <w:rFonts w:ascii="Times New Roman"/>
          <w:b w:val="false"/>
          <w:i w:val="false"/>
          <w:color w:val="000000"/>
          <w:sz w:val="28"/>
        </w:rPr>
        <w:t xml:space="preserve"> көзделген негіздер бойынша адамда әлеуметтік төлем тағайындау құқығы туындаған кезде, өтініш берушінің ұялы байланыс абоненттік құрылғысының телефон нөмірі порталда тіркелген жағдайда проактивті қызмет ұсынылады.</w:t>
      </w:r>
    </w:p>
    <w:bookmarkEnd w:id="84"/>
    <w:bookmarkStart w:name="z207" w:id="85"/>
    <w:p>
      <w:pPr>
        <w:spacing w:after="0"/>
        <w:ind w:left="0"/>
        <w:jc w:val="both"/>
      </w:pPr>
      <w:r>
        <w:rPr>
          <w:rFonts w:ascii="Times New Roman"/>
          <w:b w:val="false"/>
          <w:i w:val="false"/>
          <w:color w:val="000000"/>
          <w:sz w:val="28"/>
        </w:rPr>
        <w:t xml:space="preserve">
      "Е-макет" ААЖ арқылы автоматтандырылған режимде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өтініш бланкісінде көзделген міндеттемелер мен шарттарды қабылдау (бұдан әрі – міндеттемелер), әлеуметтік төлемді алу мүмкіндігі туралы әлеуетті өтініш берушіге оның ұялы байланыс абоненттік құрылғысының нөміріне хабарлама жіберіледі.</w:t>
      </w:r>
    </w:p>
    <w:bookmarkEnd w:id="85"/>
    <w:bookmarkStart w:name="z26" w:id="86"/>
    <w:p>
      <w:pPr>
        <w:spacing w:after="0"/>
        <w:ind w:left="0"/>
        <w:jc w:val="both"/>
      </w:pPr>
      <w:r>
        <w:rPr>
          <w:rFonts w:ascii="Times New Roman"/>
          <w:b w:val="false"/>
          <w:i w:val="false"/>
          <w:color w:val="000000"/>
          <w:sz w:val="28"/>
        </w:rPr>
        <w:t>
      13. Проактивті қызметті алуға келісімді растау және міндеттемелерді қабылдау үшін әлеуетті өтініш беруші "Е-макет" ААЖ интеграциясы іске асырылған екінші деңгейдегі банктердің ұсынған тізімінен банктік шотты таңдайды және "Е-макет" ААЖ ұсынатын сандардың комбинациясын теру арқылы жауап хабарлама жібереді.</w:t>
      </w:r>
    </w:p>
    <w:bookmarkEnd w:id="86"/>
    <w:bookmarkStart w:name="z208" w:id="87"/>
    <w:p>
      <w:pPr>
        <w:spacing w:after="0"/>
        <w:ind w:left="0"/>
        <w:jc w:val="both"/>
      </w:pPr>
      <w:r>
        <w:rPr>
          <w:rFonts w:ascii="Times New Roman"/>
          <w:b w:val="false"/>
          <w:i w:val="false"/>
          <w:color w:val="000000"/>
          <w:sz w:val="28"/>
        </w:rPr>
        <w:t>
      Күнтізбелік үш күн ішінде өтініш берушінің келісімі болмаған жағдайда проактивті қызмет көрсетуден бас тартылады.</w:t>
      </w:r>
    </w:p>
    <w:bookmarkEnd w:id="87"/>
    <w:bookmarkStart w:name="z27" w:id="88"/>
    <w:p>
      <w:pPr>
        <w:spacing w:after="0"/>
        <w:ind w:left="0"/>
        <w:jc w:val="both"/>
      </w:pPr>
      <w:r>
        <w:rPr>
          <w:rFonts w:ascii="Times New Roman"/>
          <w:b w:val="false"/>
          <w:i w:val="false"/>
          <w:color w:val="000000"/>
          <w:sz w:val="28"/>
        </w:rPr>
        <w:t xml:space="preserve">
      14. Проактивті қызмет арқылы әлеуметтік төлем алуға жүгінген кезде осы Қағидалардың </w:t>
      </w:r>
      <w:r>
        <w:rPr>
          <w:rFonts w:ascii="Times New Roman"/>
          <w:b w:val="false"/>
          <w:i w:val="false"/>
          <w:color w:val="000000"/>
          <w:sz w:val="28"/>
        </w:rPr>
        <w:t>7-тармағында</w:t>
      </w:r>
      <w:r>
        <w:rPr>
          <w:rFonts w:ascii="Times New Roman"/>
          <w:b w:val="false"/>
          <w:i w:val="false"/>
          <w:color w:val="000000"/>
          <w:sz w:val="28"/>
        </w:rPr>
        <w:t xml:space="preserve"> көзделген қажетті мәліметтерді алу үшін "Е-макет" ААЖ-дан мемлекеттік органдардың және (немесе) ұйымдардың АЖ-на сұрау салулар жіберіледі.</w:t>
      </w:r>
    </w:p>
    <w:bookmarkEnd w:id="88"/>
    <w:bookmarkStart w:name="z28" w:id="89"/>
    <w:p>
      <w:pPr>
        <w:spacing w:after="0"/>
        <w:ind w:left="0"/>
        <w:jc w:val="both"/>
      </w:pPr>
      <w:r>
        <w:rPr>
          <w:rFonts w:ascii="Times New Roman"/>
          <w:b w:val="false"/>
          <w:i w:val="false"/>
          <w:color w:val="000000"/>
          <w:sz w:val="28"/>
        </w:rPr>
        <w:t>
      15. Өтініш берушінің проактивті қызмет көрсетуге келісімін алғаннан кейін "Е-макет" ААЖ-ға әлеуметтік төлем тағайындауға азаматтардың өтініштерін (өтінімдерін) тіркеудің электрондық журналында өтінімді автоматты түрде тіркеу жүргізіледі, содан кейін өтініш берушіге ұялы байланыс абоненттік құрылғысына әлеуметтік төлемге өтінімді қабылдау туралы хабарлама жіберіледі.</w:t>
      </w:r>
    </w:p>
    <w:bookmarkEnd w:id="89"/>
    <w:bookmarkStart w:name="z209" w:id="90"/>
    <w:p>
      <w:pPr>
        <w:spacing w:after="0"/>
        <w:ind w:left="0"/>
        <w:jc w:val="both"/>
      </w:pPr>
      <w:r>
        <w:rPr>
          <w:rFonts w:ascii="Times New Roman"/>
          <w:b w:val="false"/>
          <w:i w:val="false"/>
          <w:color w:val="000000"/>
          <w:sz w:val="28"/>
        </w:rPr>
        <w:t xml:space="preserve">
      "Е-макет" ААЖ-да автоматты түрде ЭІМ және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Қор филиалының әлеуметтік төлем тағайындау (қайта есептеу) немесе тағайындаудан бас тарту туралы шешім жобасы қалыптастырылады, олар Қордың филиалына түседі.</w:t>
      </w:r>
    </w:p>
    <w:bookmarkEnd w:id="90"/>
    <w:bookmarkStart w:name="z210" w:id="91"/>
    <w:p>
      <w:pPr>
        <w:spacing w:after="0"/>
        <w:ind w:left="0"/>
        <w:jc w:val="both"/>
      </w:pPr>
      <w:r>
        <w:rPr>
          <w:rFonts w:ascii="Times New Roman"/>
          <w:b w:val="false"/>
          <w:i w:val="false"/>
          <w:color w:val="000000"/>
          <w:sz w:val="28"/>
        </w:rPr>
        <w:t>
      ЭІМ-да тағайындау (тағайындаудан бас тарту) туралы шешім қабылдау үшін қажетті мәліметтер болмаған немесе дұрыс болмаған жағдайда, Қор филиалы әлеуметтік төлем тағайындаудан бас тарту туралы шешім шығарады.</w:t>
      </w:r>
    </w:p>
    <w:bookmarkEnd w:id="91"/>
    <w:bookmarkStart w:name="z29" w:id="92"/>
    <w:p>
      <w:pPr>
        <w:spacing w:after="0"/>
        <w:ind w:left="0"/>
        <w:jc w:val="both"/>
      </w:pPr>
      <w:r>
        <w:rPr>
          <w:rFonts w:ascii="Times New Roman"/>
          <w:b w:val="false"/>
          <w:i w:val="false"/>
          <w:color w:val="000000"/>
          <w:sz w:val="28"/>
        </w:rPr>
        <w:t>
      16. Әлеуметтік төлемді тағайындау туралы түскен өтініштер, оның ішінде электрондық, өтініштер келіп түскен күні сол жұмыс күні ішінде, ал жұмыс күнінен тыс келіп түскен жағдайда – өтініш келіп түскен күннен кейінгі бірінші жұмыс күні:</w:t>
      </w:r>
    </w:p>
    <w:bookmarkEnd w:id="92"/>
    <w:bookmarkStart w:name="z211" w:id="93"/>
    <w:p>
      <w:pPr>
        <w:spacing w:after="0"/>
        <w:ind w:left="0"/>
        <w:jc w:val="both"/>
      </w:pPr>
      <w:r>
        <w:rPr>
          <w:rFonts w:ascii="Times New Roman"/>
          <w:b w:val="false"/>
          <w:i w:val="false"/>
          <w:color w:val="000000"/>
          <w:sz w:val="28"/>
        </w:rPr>
        <w:t xml:space="preserve">
      Мемлекеттік корпорация, мансап орталығы арқылы жүгінген кезде –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әлеуметтік төлемді тағайындауға азаматтардың өтініштерін тіркеудің және есепке алудың электрондық журналында;</w:t>
      </w:r>
    </w:p>
    <w:bookmarkEnd w:id="9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портал, ЭЕБ порталы, сондай-ақ проактивті қызмет арқылы әлеуметтік төлем алуға өтініш білдірген кезде осы Қағидаларға </w:t>
      </w:r>
      <w:r>
        <w:rPr>
          <w:rFonts w:ascii="Times New Roman"/>
          <w:b w:val="false"/>
          <w:i w:val="false"/>
          <w:color w:val="000000"/>
          <w:sz w:val="28"/>
        </w:rPr>
        <w:t>8-қосымшаға</w:t>
      </w:r>
      <w:r>
        <w:rPr>
          <w:rFonts w:ascii="Times New Roman"/>
          <w:b w:val="false"/>
          <w:i w:val="false"/>
          <w:color w:val="000000"/>
          <w:sz w:val="28"/>
        </w:rPr>
        <w:t xml:space="preserve"> сәйкес әлеуметтік төлемді тағайындауға азаматтардың өтініштерін (өтінімдерін) тіркеудің электрондық журналында тіркеледі.</w:t>
      </w:r>
    </w:p>
    <w:bookmarkStart w:name="z30" w:id="94"/>
    <w:p>
      <w:pPr>
        <w:spacing w:after="0"/>
        <w:ind w:left="0"/>
        <w:jc w:val="both"/>
      </w:pPr>
      <w:r>
        <w:rPr>
          <w:rFonts w:ascii="Times New Roman"/>
          <w:b w:val="false"/>
          <w:i w:val="false"/>
          <w:color w:val="000000"/>
          <w:sz w:val="28"/>
        </w:rPr>
        <w:t xml:space="preserve">
      17. Осы Қағидалардың </w:t>
      </w:r>
      <w:r>
        <w:rPr>
          <w:rFonts w:ascii="Times New Roman"/>
          <w:b w:val="false"/>
          <w:i w:val="false"/>
          <w:color w:val="000000"/>
          <w:sz w:val="28"/>
        </w:rPr>
        <w:t>16-тармағына</w:t>
      </w:r>
      <w:r>
        <w:rPr>
          <w:rFonts w:ascii="Times New Roman"/>
          <w:b w:val="false"/>
          <w:i w:val="false"/>
          <w:color w:val="000000"/>
          <w:sz w:val="28"/>
        </w:rPr>
        <w:t xml:space="preserve"> сәйкес электрондық журналдарда көрсетілген өтініштерді немесе өтінімдерді тіркеу күні Қордан әлеуметтік төлем тағайындауға өтініш берген күн болып табылады.</w:t>
      </w:r>
    </w:p>
    <w:bookmarkEnd w:id="94"/>
    <w:bookmarkStart w:name="z213" w:id="95"/>
    <w:p>
      <w:pPr>
        <w:spacing w:after="0"/>
        <w:ind w:left="0"/>
        <w:jc w:val="both"/>
      </w:pPr>
      <w:r>
        <w:rPr>
          <w:rFonts w:ascii="Times New Roman"/>
          <w:b w:val="false"/>
          <w:i w:val="false"/>
          <w:color w:val="000000"/>
          <w:sz w:val="28"/>
        </w:rPr>
        <w:t>
      Бұл ретте, берілетін деректердің толықтығын, түпнұсқалылығын, дұрыстығын, бұрмаланбауын және уақтылығын ақпаратты беретін АЖ әкімшілері қамтамасыз етеді.</w:t>
      </w:r>
    </w:p>
    <w:bookmarkEnd w:id="95"/>
    <w:bookmarkStart w:name="z31" w:id="96"/>
    <w:p>
      <w:pPr>
        <w:spacing w:after="0"/>
        <w:ind w:left="0"/>
        <w:jc w:val="both"/>
      </w:pPr>
      <w:r>
        <w:rPr>
          <w:rFonts w:ascii="Times New Roman"/>
          <w:b w:val="false"/>
          <w:i w:val="false"/>
          <w:color w:val="000000"/>
          <w:sz w:val="28"/>
        </w:rPr>
        <w:t>
      18. Әлеуметтік төлем тағайындауға өтініш беру мерзімі әлеуметтік төлемге құқық туындаған күннен бастап он екі айдан аспауға тиіс.</w:t>
      </w:r>
    </w:p>
    <w:bookmarkEnd w:id="96"/>
    <w:bookmarkStart w:name="z32" w:id="97"/>
    <w:p>
      <w:pPr>
        <w:spacing w:after="0"/>
        <w:ind w:left="0"/>
        <w:jc w:val="both"/>
      </w:pPr>
      <w:r>
        <w:rPr>
          <w:rFonts w:ascii="Times New Roman"/>
          <w:b w:val="false"/>
          <w:i w:val="false"/>
          <w:color w:val="000000"/>
          <w:sz w:val="28"/>
        </w:rPr>
        <w:t xml:space="preserve">
      19. Мемлекеттік корпорацияның бөлімшесі бір жұмыс күні ішінде түскен құжаттар топтамасының толықтығын тексереді, ЭІМ қалыптастырады, осы Қағидаларға </w:t>
      </w:r>
      <w:r>
        <w:rPr>
          <w:rFonts w:ascii="Times New Roman"/>
          <w:b w:val="false"/>
          <w:i w:val="false"/>
          <w:color w:val="000000"/>
          <w:sz w:val="28"/>
        </w:rPr>
        <w:t>9-қосымшаға</w:t>
      </w:r>
      <w:r>
        <w:rPr>
          <w:rFonts w:ascii="Times New Roman"/>
          <w:b w:val="false"/>
          <w:i w:val="false"/>
          <w:color w:val="000000"/>
          <w:sz w:val="28"/>
        </w:rPr>
        <w:t xml:space="preserve"> сәйкес нысандар бойынша міндетті әлеуметтік сақтандыру жүйесіне қатысушының міндетті әлеуметтік сақтандыру жүйесіне қатысу өтілі және орташа айлық кірісі туралы анықтаманы, осы Қағидаларға </w:t>
      </w:r>
      <w:r>
        <w:rPr>
          <w:rFonts w:ascii="Times New Roman"/>
          <w:b w:val="false"/>
          <w:i w:val="false"/>
          <w:color w:val="000000"/>
          <w:sz w:val="28"/>
        </w:rPr>
        <w:t>10-қосымшаға</w:t>
      </w:r>
      <w:r>
        <w:rPr>
          <w:rFonts w:ascii="Times New Roman"/>
          <w:b w:val="false"/>
          <w:i w:val="false"/>
          <w:color w:val="000000"/>
          <w:sz w:val="28"/>
        </w:rPr>
        <w:t xml:space="preserve"> сәйкес нысан бойынша Қор филиалының әлеуметтік төлемді тағайындау немесе тағайындаудан бас тарту туралы шешімінің жобасын қалыптастырады. Қалыптастырылған ЭІМ-ді бөлімше Мемлекеттік корпорацияның облыстық, республикалық маңызы бар қалалар және астананың филиалдарына (бұдан әрі – Мемлекеттік корпорацияның филиалдары) жібереді.</w:t>
      </w:r>
    </w:p>
    <w:bookmarkEnd w:id="97"/>
    <w:bookmarkStart w:name="z214" w:id="98"/>
    <w:p>
      <w:pPr>
        <w:spacing w:after="0"/>
        <w:ind w:left="0"/>
        <w:jc w:val="both"/>
      </w:pPr>
      <w:r>
        <w:rPr>
          <w:rFonts w:ascii="Times New Roman"/>
          <w:b w:val="false"/>
          <w:i w:val="false"/>
          <w:color w:val="000000"/>
          <w:sz w:val="28"/>
        </w:rPr>
        <w:t>
      Мемлекеттік корпорацияның филиалы бір жұмыс күні ішінде келіп түскен құжаттарды қарайды, ЭІМ-ді ресімдеудің дұрыстығын, әлеуметтік төлем мөлшерінің есептелуін тексереді және ЭІМ-ді Қордың филиалына жібереді.</w:t>
      </w:r>
    </w:p>
    <w:bookmarkEnd w:id="98"/>
    <w:bookmarkStart w:name="z33" w:id="99"/>
    <w:p>
      <w:pPr>
        <w:spacing w:after="0"/>
        <w:ind w:left="0"/>
        <w:jc w:val="both"/>
      </w:pPr>
      <w:r>
        <w:rPr>
          <w:rFonts w:ascii="Times New Roman"/>
          <w:b w:val="false"/>
          <w:i w:val="false"/>
          <w:color w:val="000000"/>
          <w:sz w:val="28"/>
        </w:rPr>
        <w:t>
      20. Қордың филиалы Мемлекеттік корпорациядан ЭІМ келіп түскен күннен бастап төрт жұмыс күні ішінде, сондай-ақ, өтініш беруші портал, ЭЕБ порталы, проактивті қызмет арқылы жүгінген кезде ЭІМ-ін шешімнің жобасын қарайды және әлеуметтік төлемді тағайындау немесе тағайындаудан бас тарту туралы шешім қабылдайды.</w:t>
      </w:r>
    </w:p>
    <w:bookmarkEnd w:id="99"/>
    <w:bookmarkStart w:name="z215" w:id="100"/>
    <w:p>
      <w:pPr>
        <w:spacing w:after="0"/>
        <w:ind w:left="0"/>
        <w:jc w:val="both"/>
      </w:pPr>
      <w:r>
        <w:rPr>
          <w:rFonts w:ascii="Times New Roman"/>
          <w:b w:val="false"/>
          <w:i w:val="false"/>
          <w:color w:val="000000"/>
          <w:sz w:val="28"/>
        </w:rPr>
        <w:t xml:space="preserve">
      Әлеуметтік төлемді тағайындаудан бас тарту үшін негіздер анықталған кезде Қор филиалы Қазақстан Республикасы Әкімшілік рәсімдік-процестік кодексінің (бұдан әрі – ҚР ӘРПК) </w:t>
      </w:r>
      <w:r>
        <w:rPr>
          <w:rFonts w:ascii="Times New Roman"/>
          <w:b w:val="false"/>
          <w:i w:val="false"/>
          <w:color w:val="000000"/>
          <w:sz w:val="28"/>
        </w:rPr>
        <w:t>73-бабына</w:t>
      </w:r>
      <w:r>
        <w:rPr>
          <w:rFonts w:ascii="Times New Roman"/>
          <w:b w:val="false"/>
          <w:i w:val="false"/>
          <w:color w:val="000000"/>
          <w:sz w:val="28"/>
        </w:rPr>
        <w:t xml:space="preserve"> сәйкес өтініш берушіге алдын ала шешім туралы хабарлама жібереді, ал ЭІМ-да ұялы байланыс абоненттік құрылғысының нөмірі болмаған жағдайда Мемлекеттік корпорацияның бөлімшесі арқылы жібереді. </w:t>
      </w:r>
    </w:p>
    <w:bookmarkEnd w:id="100"/>
    <w:bookmarkStart w:name="z216" w:id="101"/>
    <w:p>
      <w:pPr>
        <w:spacing w:after="0"/>
        <w:ind w:left="0"/>
        <w:jc w:val="both"/>
      </w:pPr>
      <w:r>
        <w:rPr>
          <w:rFonts w:ascii="Times New Roman"/>
          <w:b w:val="false"/>
          <w:i w:val="false"/>
          <w:color w:val="000000"/>
          <w:sz w:val="28"/>
        </w:rPr>
        <w:t>
      Өтініш берушінің алдын ала шешімге қарсылығын оны алған күннен бастап екі жұмыс күні ішінде Қордың филиалы қабылдайды.</w:t>
      </w:r>
    </w:p>
    <w:bookmarkEnd w:id="101"/>
    <w:bookmarkStart w:name="z217" w:id="102"/>
    <w:p>
      <w:pPr>
        <w:spacing w:after="0"/>
        <w:ind w:left="0"/>
        <w:jc w:val="both"/>
      </w:pPr>
      <w:r>
        <w:rPr>
          <w:rFonts w:ascii="Times New Roman"/>
          <w:b w:val="false"/>
          <w:i w:val="false"/>
          <w:color w:val="000000"/>
          <w:sz w:val="28"/>
        </w:rPr>
        <w:t>
      Бұл ретте, егер белгіленген мерзімде өтініш беруші қарсылық білдірмесе және ауызша айтпаса, бұл алдын ала шешімге қарсылықтың болмауына тең болады.</w:t>
      </w:r>
    </w:p>
    <w:bookmarkEnd w:id="102"/>
    <w:bookmarkStart w:name="z218" w:id="103"/>
    <w:p>
      <w:pPr>
        <w:spacing w:after="0"/>
        <w:ind w:left="0"/>
        <w:jc w:val="both"/>
      </w:pPr>
      <w:r>
        <w:rPr>
          <w:rFonts w:ascii="Times New Roman"/>
          <w:b w:val="false"/>
          <w:i w:val="false"/>
          <w:color w:val="000000"/>
          <w:sz w:val="28"/>
        </w:rPr>
        <w:t xml:space="preserve">
      Өтініш беруші алдын ала шешім бойынша қарсылық білдірген немесе ауызша айтқан жағдайда, Қор филиалы өтініш берушіге тыңдауды өткізу уақыты мен орны туралы хабарлама жібереді. </w:t>
      </w:r>
    </w:p>
    <w:bookmarkEnd w:id="103"/>
    <w:bookmarkStart w:name="z219" w:id="104"/>
    <w:p>
      <w:pPr>
        <w:spacing w:after="0"/>
        <w:ind w:left="0"/>
        <w:jc w:val="both"/>
      </w:pPr>
      <w:r>
        <w:rPr>
          <w:rFonts w:ascii="Times New Roman"/>
          <w:b w:val="false"/>
          <w:i w:val="false"/>
          <w:color w:val="000000"/>
          <w:sz w:val="28"/>
        </w:rPr>
        <w:t>
      Бұл ретте, АЖ - да ұялы телефон нөмірі болған кезде тыңдауды өткізу уақыты мен орны туралы хабарлама өтініш берушіге оның ұялы телефонына "Е-макет" ААЖ-дан хабарламаларды Short Message Service (Шорт месседж сервис) (бұдан әрі – sms-хабарлама) беру арқылы жолданады, ал ол болмаған жағдайда - Мемлекеттік корпорацияның бөлімшесі арқылы өтініш беруші жеке хабарландырылады.</w:t>
      </w:r>
    </w:p>
    <w:bookmarkEnd w:id="104"/>
    <w:bookmarkStart w:name="z220" w:id="105"/>
    <w:p>
      <w:pPr>
        <w:spacing w:after="0"/>
        <w:ind w:left="0"/>
        <w:jc w:val="both"/>
      </w:pPr>
      <w:r>
        <w:rPr>
          <w:rFonts w:ascii="Times New Roman"/>
          <w:b w:val="false"/>
          <w:i w:val="false"/>
          <w:color w:val="000000"/>
          <w:sz w:val="28"/>
        </w:rPr>
        <w:t>
      Өтініш берушінің ауызша нысанда берілген қарсылығы тыңдау хаттамасына енгізіледі.</w:t>
      </w:r>
    </w:p>
    <w:bookmarkEnd w:id="105"/>
    <w:bookmarkStart w:name="z221" w:id="106"/>
    <w:p>
      <w:pPr>
        <w:spacing w:after="0"/>
        <w:ind w:left="0"/>
        <w:jc w:val="both"/>
      </w:pPr>
      <w:r>
        <w:rPr>
          <w:rFonts w:ascii="Times New Roman"/>
          <w:b w:val="false"/>
          <w:i w:val="false"/>
          <w:color w:val="000000"/>
          <w:sz w:val="28"/>
        </w:rPr>
        <w:t>
      Тыңдау нәтижелері бойынша Қор филиалы әлеуметтік төлемдерді тағайындау немесе тағайындаудан бас тарту туралы шешім қабылдайды.</w:t>
      </w:r>
    </w:p>
    <w:bookmarkEnd w:id="106"/>
    <w:bookmarkStart w:name="z222" w:id="107"/>
    <w:p>
      <w:pPr>
        <w:spacing w:after="0"/>
        <w:ind w:left="0"/>
        <w:jc w:val="both"/>
      </w:pPr>
      <w:r>
        <w:rPr>
          <w:rFonts w:ascii="Times New Roman"/>
          <w:b w:val="false"/>
          <w:i w:val="false"/>
          <w:color w:val="000000"/>
          <w:sz w:val="28"/>
        </w:rPr>
        <w:t>
      Өтініш беруші Мемлекеттік корпорация арқылы жүгінген жағдайда Қордың филиалы мемлекеттік көрсетілетін қызмет нәтижесін "электрондық үкімет" шлюзі арқылы Мемлекеттік корпорацияға жібереді.</w:t>
      </w:r>
    </w:p>
    <w:bookmarkEnd w:id="107"/>
    <w:bookmarkStart w:name="z34" w:id="108"/>
    <w:p>
      <w:pPr>
        <w:spacing w:after="0"/>
        <w:ind w:left="0"/>
        <w:jc w:val="both"/>
      </w:pPr>
      <w:r>
        <w:rPr>
          <w:rFonts w:ascii="Times New Roman"/>
          <w:b w:val="false"/>
          <w:i w:val="false"/>
          <w:color w:val="000000"/>
          <w:sz w:val="28"/>
        </w:rPr>
        <w:t>
      21. Қор филиалдарының әлеуметтік төлемді тағайындау үшін қажетті құжаттардың (мәліметтердің) дұрыстығын тексеруі үшін негіздер болып табылады:</w:t>
      </w:r>
    </w:p>
    <w:bookmarkEnd w:id="108"/>
    <w:p>
      <w:pPr>
        <w:spacing w:after="0"/>
        <w:ind w:left="0"/>
        <w:jc w:val="both"/>
      </w:pPr>
      <w:r>
        <w:rPr>
          <w:rFonts w:ascii="Times New Roman"/>
          <w:b w:val="false"/>
          <w:i w:val="false"/>
          <w:color w:val="000000"/>
          <w:sz w:val="28"/>
        </w:rPr>
        <w:t>
      әлеуметтік аударымдардың уақтылы және (немесе) толық түспеуі;</w:t>
      </w:r>
    </w:p>
    <w:p>
      <w:pPr>
        <w:spacing w:after="0"/>
        <w:ind w:left="0"/>
        <w:jc w:val="both"/>
      </w:pPr>
      <w:r>
        <w:rPr>
          <w:rFonts w:ascii="Times New Roman"/>
          <w:b w:val="false"/>
          <w:i w:val="false"/>
          <w:color w:val="000000"/>
          <w:sz w:val="28"/>
        </w:rPr>
        <w:t>
      міндетті зейнетақы жарналарының аударылған сомалары бойынша әлеуметтік аударымдардың төленген сомаларының қызметкердің кірісіне және (немесе) дара кәсіпкерлер мен жеке практикамен айналысатын адамдардың, сондай-ақ шаруа немесе фермер қожалықтары басшыларының кірісіне сәйкес келмеуі;</w:t>
      </w:r>
    </w:p>
    <w:p>
      <w:pPr>
        <w:spacing w:after="0"/>
        <w:ind w:left="0"/>
        <w:jc w:val="both"/>
      </w:pPr>
      <w:r>
        <w:rPr>
          <w:rFonts w:ascii="Times New Roman"/>
          <w:b w:val="false"/>
          <w:i w:val="false"/>
          <w:color w:val="000000"/>
          <w:sz w:val="28"/>
        </w:rPr>
        <w:t>
      құжаттардың және мемлекеттік органдардың және (немесе) ұйымдардың АЖ-дағы мәліметтердің сәйкес келмеуі;</w:t>
      </w:r>
    </w:p>
    <w:p>
      <w:pPr>
        <w:spacing w:after="0"/>
        <w:ind w:left="0"/>
        <w:jc w:val="both"/>
      </w:pPr>
      <w:r>
        <w:rPr>
          <w:rFonts w:ascii="Times New Roman"/>
          <w:b w:val="false"/>
          <w:i w:val="false"/>
          <w:color w:val="000000"/>
          <w:sz w:val="28"/>
        </w:rPr>
        <w:t>
      орналасқан жері мен қызметі әртүрлі өңірлерде (облыс/қала) тіркелген екі және одан да көп төлеушілерден бір кезең үшін әлеуметтік аударымдардың түсуі.</w:t>
      </w:r>
    </w:p>
    <w:p>
      <w:pPr>
        <w:spacing w:after="0"/>
        <w:ind w:left="0"/>
        <w:jc w:val="both"/>
      </w:pPr>
      <w:r>
        <w:rPr>
          <w:rFonts w:ascii="Times New Roman"/>
          <w:b w:val="false"/>
          <w:i w:val="false"/>
          <w:color w:val="000000"/>
          <w:sz w:val="28"/>
        </w:rPr>
        <w:t>
      Құжаттардың (мәліметтердің) дұрыстығын тексеру мақсатында Қор филиалы төрт жұмыс күні ішінде, оның ішінде АЖ арқылы мемлекеттік органдарға және тиісті ұйымдарға, төлеушіге, бірыңғай төлем төлеушіге, өтініш берушіге сұрау салулар жібереді.</w:t>
      </w:r>
    </w:p>
    <w:p>
      <w:pPr>
        <w:spacing w:after="0"/>
        <w:ind w:left="0"/>
        <w:jc w:val="both"/>
      </w:pPr>
      <w:r>
        <w:rPr>
          <w:rFonts w:ascii="Times New Roman"/>
          <w:b w:val="false"/>
          <w:i w:val="false"/>
          <w:color w:val="000000"/>
          <w:sz w:val="28"/>
        </w:rPr>
        <w:t>
      Қор филиалы әлеуметтік төлемдерді тағайындау кезінде өтініш берушіден растайтын құжатты (құжаттарды) сұрату арқылы дара кәсіпкерлерден, шаруа немесе фермер қожалықтарынан, жауапкершілігі шектеулі серіктестіктерден, жеке практикамен айналысатын адамдардан әлеуметтік аударымдар түскен кірісті алу фактісін тексереді.</w:t>
      </w:r>
    </w:p>
    <w:p>
      <w:pPr>
        <w:spacing w:after="0"/>
        <w:ind w:left="0"/>
        <w:jc w:val="both"/>
      </w:pPr>
      <w:r>
        <w:rPr>
          <w:rFonts w:ascii="Times New Roman"/>
          <w:b w:val="false"/>
          <w:i w:val="false"/>
          <w:color w:val="000000"/>
          <w:sz w:val="28"/>
        </w:rPr>
        <w:t>
      Растайтын құжаттарға мыналар жатады:</w:t>
      </w:r>
    </w:p>
    <w:p>
      <w:pPr>
        <w:spacing w:after="0"/>
        <w:ind w:left="0"/>
        <w:jc w:val="both"/>
      </w:pPr>
      <w:r>
        <w:rPr>
          <w:rFonts w:ascii="Times New Roman"/>
          <w:b w:val="false"/>
          <w:i w:val="false"/>
          <w:color w:val="000000"/>
          <w:sz w:val="28"/>
        </w:rPr>
        <w:t xml:space="preserve">
      "Банктік шоттың бар екендігі және нөмірі туралы анықтаманы және банктік шот бойынша ақша қалдығы мен қозғалысы туралы үзінді-көшірмені ресімдеуге және олардың мазмұнына қойылатын талаптарды бекіту туралы" Қазақстан Республикасы Ұлттық Банкі Басқармасының 2016 жылғы 31 тамыздағы № 219 </w:t>
      </w:r>
      <w:r>
        <w:rPr>
          <w:rFonts w:ascii="Times New Roman"/>
          <w:b w:val="false"/>
          <w:i w:val="false"/>
          <w:color w:val="000000"/>
          <w:sz w:val="28"/>
        </w:rPr>
        <w:t>қаулысының</w:t>
      </w:r>
      <w:r>
        <w:rPr>
          <w:rFonts w:ascii="Times New Roman"/>
          <w:b w:val="false"/>
          <w:i w:val="false"/>
          <w:color w:val="000000"/>
          <w:sz w:val="28"/>
        </w:rPr>
        <w:t xml:space="preserve"> (Нормативтік құқықтық актілерді мемлекеттік тіркеу тізілімінде № 14340 болып тіркелген) (бұдан әрі – ҚР ҰБ Басқармасының қаулысы) талаптарына сәйкес берілген жеке тұлғаның жалақы жобасы бойынша ақша қаражатының қозғалысы бойынша айналымдары бар шоттан үзінді көшірме;</w:t>
      </w:r>
    </w:p>
    <w:p>
      <w:pPr>
        <w:spacing w:after="0"/>
        <w:ind w:left="0"/>
        <w:jc w:val="both"/>
      </w:pPr>
      <w:r>
        <w:rPr>
          <w:rFonts w:ascii="Times New Roman"/>
          <w:b w:val="false"/>
          <w:i w:val="false"/>
          <w:color w:val="000000"/>
          <w:sz w:val="28"/>
        </w:rPr>
        <w:t xml:space="preserve">
      ҚР ҰБ Басқармасы </w:t>
      </w:r>
      <w:r>
        <w:rPr>
          <w:rFonts w:ascii="Times New Roman"/>
          <w:b w:val="false"/>
          <w:i w:val="false"/>
          <w:color w:val="000000"/>
          <w:sz w:val="28"/>
        </w:rPr>
        <w:t>қаулысының</w:t>
      </w:r>
      <w:r>
        <w:rPr>
          <w:rFonts w:ascii="Times New Roman"/>
          <w:b w:val="false"/>
          <w:i w:val="false"/>
          <w:color w:val="000000"/>
          <w:sz w:val="28"/>
        </w:rPr>
        <w:t xml:space="preserve"> талаптарына сәйкес келетін дара кәсіпкердің ақша қаражатының айналымы бар банктік шотынан үзінді көшірме;</w:t>
      </w:r>
    </w:p>
    <w:p>
      <w:pPr>
        <w:spacing w:after="0"/>
        <w:ind w:left="0"/>
        <w:jc w:val="both"/>
      </w:pPr>
      <w:r>
        <w:rPr>
          <w:rFonts w:ascii="Times New Roman"/>
          <w:b w:val="false"/>
          <w:i w:val="false"/>
          <w:color w:val="000000"/>
          <w:sz w:val="28"/>
        </w:rPr>
        <w:t xml:space="preserve">
      "Бастапқы есепке алу құжаттарының нысандарын бекіту туралы" Қазақстан Республикасы Қаржы министрінің 2012 жылғы 20 желтоқсандағы № 562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8265 болып тіркелген) 2 және 9-қосымшаларға сәйкес нысандар бойынша көзделген шығыс кассалық ордер және (немесе) қызметкердің жалақысын есептеудің төлем ведомосінің көшірмесі.</w:t>
      </w:r>
    </w:p>
    <w:p>
      <w:pPr>
        <w:spacing w:after="0"/>
        <w:ind w:left="0"/>
        <w:jc w:val="both"/>
      </w:pPr>
      <w:r>
        <w:rPr>
          <w:rFonts w:ascii="Times New Roman"/>
          <w:b w:val="false"/>
          <w:i w:val="false"/>
          <w:color w:val="000000"/>
          <w:sz w:val="28"/>
        </w:rPr>
        <w:t xml:space="preserve">
      Бұл ретте, әлеуметтік төлемді тағайындау туралы шешім қабылдауда орын алған кідірістер және шешім қабылдау мерзімдерінің ұзартылуы туралы, бірақ ЭІМ тексеруге жіберілген күннен бастап бір айдан аспайтын мерзімге, өтініш берушіге Мемлекеттік корпорацияның бөлімшесі жазбаша нысанда хабарлайды, ал портал, ЭЕБ порталы арқылы жүгінген кезде өтініш беруші "Е-макет" ААЖ-мен осы Қағидаларға </w:t>
      </w:r>
      <w:r>
        <w:rPr>
          <w:rFonts w:ascii="Times New Roman"/>
          <w:b w:val="false"/>
          <w:i w:val="false"/>
          <w:color w:val="000000"/>
          <w:sz w:val="28"/>
        </w:rPr>
        <w:t>11-қосымшаға</w:t>
      </w:r>
      <w:r>
        <w:rPr>
          <w:rFonts w:ascii="Times New Roman"/>
          <w:b w:val="false"/>
          <w:i w:val="false"/>
          <w:color w:val="000000"/>
          <w:sz w:val="28"/>
        </w:rPr>
        <w:t xml:space="preserve"> сәйкес нысан бойынша жұмысынан айырылу жағдайы бойынша әлеуметтік төлемді тағайындауға арналған құжаттарға тексеру жүргізу туралы электрондық хабарлама (бұдан әрі – құжаттарды тексеру туралы хабарлама) жіберу арқылы порталға, ЭЕБ порталына өтініш берушінің "жеке кабинетіне" хабарланады.</w:t>
      </w:r>
    </w:p>
    <w:p>
      <w:pPr>
        <w:spacing w:after="0"/>
        <w:ind w:left="0"/>
        <w:jc w:val="both"/>
      </w:pPr>
      <w:r>
        <w:rPr>
          <w:rFonts w:ascii="Times New Roman"/>
          <w:b w:val="false"/>
          <w:i w:val="false"/>
          <w:color w:val="000000"/>
          <w:sz w:val="28"/>
        </w:rPr>
        <w:t>
      Мемлекеттік корпорацияның бөлімшесі Қордың филиалынан электрондық хабарлама келіп түскен күннен бастап үш жұмыс күні ішінде өтініш берушіні:</w:t>
      </w:r>
    </w:p>
    <w:p>
      <w:pPr>
        <w:spacing w:after="0"/>
        <w:ind w:left="0"/>
        <w:jc w:val="both"/>
      </w:pPr>
      <w:r>
        <w:rPr>
          <w:rFonts w:ascii="Times New Roman"/>
          <w:b w:val="false"/>
          <w:i w:val="false"/>
          <w:color w:val="000000"/>
          <w:sz w:val="28"/>
        </w:rPr>
        <w:t xml:space="preserve">
      өтініш беруші жеке өзі жүгінген кезде осы Қағидаларға </w:t>
      </w:r>
      <w:r>
        <w:rPr>
          <w:rFonts w:ascii="Times New Roman"/>
          <w:b w:val="false"/>
          <w:i w:val="false"/>
          <w:color w:val="000000"/>
          <w:sz w:val="28"/>
        </w:rPr>
        <w:t>11-қосымшаға</w:t>
      </w:r>
      <w:r>
        <w:rPr>
          <w:rFonts w:ascii="Times New Roman"/>
          <w:b w:val="false"/>
          <w:i w:val="false"/>
          <w:color w:val="000000"/>
          <w:sz w:val="28"/>
        </w:rPr>
        <w:t xml:space="preserve"> сәйкес нысан бойынша құжаттарды тексеру туралы хабарлама беру арқылы;</w:t>
      </w:r>
    </w:p>
    <w:p>
      <w:pPr>
        <w:spacing w:after="0"/>
        <w:ind w:left="0"/>
        <w:jc w:val="both"/>
      </w:pPr>
      <w:r>
        <w:rPr>
          <w:rFonts w:ascii="Times New Roman"/>
          <w:b w:val="false"/>
          <w:i w:val="false"/>
          <w:color w:val="000000"/>
          <w:sz w:val="28"/>
        </w:rPr>
        <w:t>
      АЖ-да өтініш берушінің ұялы телефонының нөмірі болған кезде ұялы телефонына sms-хабарлама жіберу арқылы хабардар етеді.</w:t>
      </w:r>
    </w:p>
    <w:p>
      <w:pPr>
        <w:spacing w:after="0"/>
        <w:ind w:left="0"/>
        <w:jc w:val="both"/>
      </w:pPr>
      <w:r>
        <w:rPr>
          <w:rFonts w:ascii="Times New Roman"/>
          <w:b w:val="false"/>
          <w:i w:val="false"/>
          <w:color w:val="000000"/>
          <w:sz w:val="28"/>
        </w:rPr>
        <w:t xml:space="preserve">
      Құжаттарды тексеру туралы sms-хабарламалар осы Қағидаларға </w:t>
      </w:r>
      <w:r>
        <w:rPr>
          <w:rFonts w:ascii="Times New Roman"/>
          <w:b w:val="false"/>
          <w:i w:val="false"/>
          <w:color w:val="000000"/>
          <w:sz w:val="28"/>
        </w:rPr>
        <w:t>12-қосымшаға</w:t>
      </w:r>
      <w:r>
        <w:rPr>
          <w:rFonts w:ascii="Times New Roman"/>
          <w:b w:val="false"/>
          <w:i w:val="false"/>
          <w:color w:val="000000"/>
          <w:sz w:val="28"/>
        </w:rPr>
        <w:t xml:space="preserve"> сәйкес нысанда әлеуметтік төлем бойынша sms-хабарламалар журналында тіркеледі.</w:t>
      </w:r>
    </w:p>
    <w:p>
      <w:pPr>
        <w:spacing w:after="0"/>
        <w:ind w:left="0"/>
        <w:jc w:val="both"/>
      </w:pPr>
      <w:r>
        <w:rPr>
          <w:rFonts w:ascii="Times New Roman"/>
          <w:b w:val="false"/>
          <w:i w:val="false"/>
          <w:color w:val="000000"/>
          <w:sz w:val="28"/>
        </w:rPr>
        <w:t>
      Бұл ретте Қор филиалының сұрау салуына мемлекеттік органдардан, ұйымдардан, төлеушіден, бірыңғай төлемді төлеушілерден, өтініш берушілерден құжаттар және (немесе) мәліметтер берілген кезде Қор филиалы оларды ЭІМ-не қосу үшін Мемлекеттік корпорацияның бөлімшесіне жібереді, ал мәліметтер мемлекеттік органдардың және (немесе) ұйымдардың АЖ-і мен "Е -макет" ААЖ интеграциялануы арқылы келіп түскен кезде олар ЭІМ-ге автоматты режимде Мемлекеттік корпорацияның қатысуынсыз тіркеледі.</w:t>
      </w:r>
    </w:p>
    <w:p>
      <w:pPr>
        <w:spacing w:after="0"/>
        <w:ind w:left="0"/>
        <w:jc w:val="both"/>
      </w:pPr>
      <w:r>
        <w:rPr>
          <w:rFonts w:ascii="Times New Roman"/>
          <w:b w:val="false"/>
          <w:i w:val="false"/>
          <w:color w:val="000000"/>
          <w:sz w:val="28"/>
        </w:rPr>
        <w:t>
      Мемлекеттік корпорация ЭІМ-ні ұсынылған құжаттармен және (немесе) мәліметтермен олар Мемлекеттік корпорацияның бөлімшесіне келіп түскен күннен кейін екі жұмыс күні ішінде толықтырады және оны Қордың филиалына жібереді.</w:t>
      </w:r>
    </w:p>
    <w:bookmarkStart w:name="z35" w:id="109"/>
    <w:p>
      <w:pPr>
        <w:spacing w:after="0"/>
        <w:ind w:left="0"/>
        <w:jc w:val="both"/>
      </w:pPr>
      <w:r>
        <w:rPr>
          <w:rFonts w:ascii="Times New Roman"/>
          <w:b w:val="false"/>
          <w:i w:val="false"/>
          <w:color w:val="000000"/>
          <w:sz w:val="28"/>
        </w:rPr>
        <w:t xml:space="preserve">
      22. Тексеру мерзімі Қор филиалы ЭІМ тексеруге жіберген күннен бастап бір айдан аспайды. </w:t>
      </w:r>
    </w:p>
    <w:bookmarkEnd w:id="109"/>
    <w:p>
      <w:pPr>
        <w:spacing w:after="0"/>
        <w:ind w:left="0"/>
        <w:jc w:val="both"/>
      </w:pPr>
      <w:r>
        <w:rPr>
          <w:rFonts w:ascii="Times New Roman"/>
          <w:b w:val="false"/>
          <w:i w:val="false"/>
          <w:color w:val="000000"/>
          <w:sz w:val="28"/>
        </w:rPr>
        <w:t xml:space="preserve">
      Жүргізілген тексеру нәтижелерін ескере отырып, Қор филиалы әлеуметтік төлемді тағайындау немесе тағайындаудан бас тарту туралы шешім қабылдайды. </w:t>
      </w:r>
    </w:p>
    <w:bookmarkStart w:name="z36" w:id="110"/>
    <w:p>
      <w:pPr>
        <w:spacing w:after="0"/>
        <w:ind w:left="0"/>
        <w:jc w:val="both"/>
      </w:pPr>
      <w:r>
        <w:rPr>
          <w:rFonts w:ascii="Times New Roman"/>
          <w:b w:val="false"/>
          <w:i w:val="false"/>
          <w:color w:val="000000"/>
          <w:sz w:val="28"/>
        </w:rPr>
        <w:t xml:space="preserve">
      23. Егер Қор филиалы осы Қағидалардың </w:t>
      </w:r>
      <w:r>
        <w:rPr>
          <w:rFonts w:ascii="Times New Roman"/>
          <w:b w:val="false"/>
          <w:i w:val="false"/>
          <w:color w:val="000000"/>
          <w:sz w:val="28"/>
        </w:rPr>
        <w:t>21-тармағында</w:t>
      </w:r>
      <w:r>
        <w:rPr>
          <w:rFonts w:ascii="Times New Roman"/>
          <w:b w:val="false"/>
          <w:i w:val="false"/>
          <w:color w:val="000000"/>
          <w:sz w:val="28"/>
        </w:rPr>
        <w:t xml:space="preserve"> көзделген жүргізілген тексеру нәтижелері бойынша төлеуші және (немесе) бірыңғай төлемді төлеуші әлеуметтік төлемді есептеу кезінде ескерілетін кезеңге келетін айлар (ай) үшін: </w:t>
      </w:r>
    </w:p>
    <w:bookmarkEnd w:id="110"/>
    <w:p>
      <w:pPr>
        <w:spacing w:after="0"/>
        <w:ind w:left="0"/>
        <w:jc w:val="both"/>
      </w:pPr>
      <w:r>
        <w:rPr>
          <w:rFonts w:ascii="Times New Roman"/>
          <w:b w:val="false"/>
          <w:i w:val="false"/>
          <w:color w:val="000000"/>
          <w:sz w:val="28"/>
        </w:rPr>
        <w:t xml:space="preserve">
      артық (қате) төленген әлеуметтік аударымдарды, бірыңғай төлем құрамындағы әлеуметтік аударымдарды қайтару жүзеге асырылмағанын анықтаған жағдайда, Қор филиалы артық (қате) төленген әлеуметтік аударымдардың сомаларын есепке алмай әлеуметтік төлем мөлшерін есептеуді жүзеге асырады және ЭІМ түскен күннен бастап төрт жұмыс күні ішінде төлеушіге және (немесе) бірыңғай төлемді төлеушіге осы Қағидаларға </w:t>
      </w:r>
      <w:r>
        <w:rPr>
          <w:rFonts w:ascii="Times New Roman"/>
          <w:b w:val="false"/>
          <w:i w:val="false"/>
          <w:color w:val="000000"/>
          <w:sz w:val="28"/>
        </w:rPr>
        <w:t>13-қосымшаға</w:t>
      </w:r>
      <w:r>
        <w:rPr>
          <w:rFonts w:ascii="Times New Roman"/>
          <w:b w:val="false"/>
          <w:i w:val="false"/>
          <w:color w:val="000000"/>
          <w:sz w:val="28"/>
        </w:rPr>
        <w:t xml:space="preserve"> сәйкес нысан бойынша қайтаруға жататын әлеуметтік аударымдардың кезеңдері мен сомасын көрсете отырып, артық (қате) төленген әлеуметтік аударымдарды қайтаруды жүзеге асыру мүмкіндігі туралы, оның ішінде АЖ арқылы, хабарлама жібереді;</w:t>
      </w:r>
    </w:p>
    <w:p>
      <w:pPr>
        <w:spacing w:after="0"/>
        <w:ind w:left="0"/>
        <w:jc w:val="both"/>
      </w:pPr>
      <w:r>
        <w:rPr>
          <w:rFonts w:ascii="Times New Roman"/>
          <w:b w:val="false"/>
          <w:i w:val="false"/>
          <w:color w:val="000000"/>
          <w:sz w:val="28"/>
        </w:rPr>
        <w:t xml:space="preserve">
      әлеуметтік аударымдар, бірыңғай төлем құрамындағы әлеуметтік аударымдар жүргізілмегенін не толық көлемде жүргізілмегенін анықтаған жағдайда, Қор филиалы Мемлекеттік корпорация бөлімшесіне берілетін осы Қағидаларға </w:t>
      </w:r>
      <w:r>
        <w:rPr>
          <w:rFonts w:ascii="Times New Roman"/>
          <w:b w:val="false"/>
          <w:i w:val="false"/>
          <w:color w:val="000000"/>
          <w:sz w:val="28"/>
        </w:rPr>
        <w:t>14-қосымшаға</w:t>
      </w:r>
      <w:r>
        <w:rPr>
          <w:rFonts w:ascii="Times New Roman"/>
          <w:b w:val="false"/>
          <w:i w:val="false"/>
          <w:color w:val="000000"/>
          <w:sz w:val="28"/>
        </w:rPr>
        <w:t xml:space="preserve"> сәйкес нысан бойынша өтініш берушінің келісімі негізінде көрсетілген айларда (айда) нақты келіп түскен әлеуметтік аударымдар негізінде әлеуметтік төлем мөлшерін есептеуді жүргізеді және ЭІМ түскен күннен бастап төрт жұмыс күні ішінде төлеушіге және (немесе) бірыңғай төлемді төлеушіге осы Қағидаларға </w:t>
      </w:r>
      <w:r>
        <w:rPr>
          <w:rFonts w:ascii="Times New Roman"/>
          <w:b w:val="false"/>
          <w:i w:val="false"/>
          <w:color w:val="000000"/>
          <w:sz w:val="28"/>
        </w:rPr>
        <w:t>15-қосымшаға</w:t>
      </w:r>
      <w:r>
        <w:rPr>
          <w:rFonts w:ascii="Times New Roman"/>
          <w:b w:val="false"/>
          <w:i w:val="false"/>
          <w:color w:val="000000"/>
          <w:sz w:val="28"/>
        </w:rPr>
        <w:t xml:space="preserve"> сәйкес нысан бойынша әлеуметтік аударымдардың кезеңдері мен сомасын көрсете отырып, жүргізілмеген не толық көлемде жүргізілмеген әлеуметтік аударымдарды төлеу қажеттігі туралы, оның ішінде АЖ арқылы, хабарлама жолдайды.</w:t>
      </w:r>
    </w:p>
    <w:p>
      <w:pPr>
        <w:spacing w:after="0"/>
        <w:ind w:left="0"/>
        <w:jc w:val="both"/>
      </w:pPr>
      <w:r>
        <w:rPr>
          <w:rFonts w:ascii="Times New Roman"/>
          <w:b w:val="false"/>
          <w:i w:val="false"/>
          <w:color w:val="000000"/>
          <w:sz w:val="28"/>
        </w:rPr>
        <w:t xml:space="preserve">
      Бұл ретте, егер мемлекеттік органдардың және (немесе) ұйымдардың АЖ-дағы мәліметтері бойынша, оның ішінде өтініш берушінің қатысуымен жүргізілген тексеру нәтижелері бойынша осы тармақтың бірінші бөлігінде көзделген әлеуметтік аударымдардың, бірыңғай төлем құрамындағы әлеуметтік аударымдардың сәйкес келмеу жағдайы сақталса және дара кәсіпкерлер, жеке практикамен айналысатын адамдар болып табылатын төлеушінің және (немесе) бірыңғай төлем төлеушінің қайтыс болу фактісі болса, немесе төлеушінің және (немесе) бірыңғай төлемді төлеушінің таратылу фактісі болған жағдайда, өтініш берушінің таңдауы бойынша Қор филиалы осы Қағидаларға </w:t>
      </w:r>
      <w:r>
        <w:rPr>
          <w:rFonts w:ascii="Times New Roman"/>
          <w:b w:val="false"/>
          <w:i w:val="false"/>
          <w:color w:val="000000"/>
          <w:sz w:val="28"/>
        </w:rPr>
        <w:t>16-қосымшаға</w:t>
      </w:r>
      <w:r>
        <w:rPr>
          <w:rFonts w:ascii="Times New Roman"/>
          <w:b w:val="false"/>
          <w:i w:val="false"/>
          <w:color w:val="000000"/>
          <w:sz w:val="28"/>
        </w:rPr>
        <w:t xml:space="preserve"> сәйкес нысан бойынша Мемлекеттік корпорация бөлімшесіне берілетін өтініш берушінің келісімі негізінде әлеуметтік аударымдар сәйкес келмейтін айларды (айды) ескермей әлеуметтік төлем мөлшерін есептеуді жүргізеді, не сот шешімінің негізінде осы тармақта көрсетілген айларды (айды) ескере отырып, төлем мөлшерін есептеуді жүргізеді.</w:t>
      </w:r>
    </w:p>
    <w:bookmarkStart w:name="z37" w:id="111"/>
    <w:p>
      <w:pPr>
        <w:spacing w:after="0"/>
        <w:ind w:left="0"/>
        <w:jc w:val="both"/>
      </w:pPr>
      <w:r>
        <w:rPr>
          <w:rFonts w:ascii="Times New Roman"/>
          <w:b w:val="false"/>
          <w:i w:val="false"/>
          <w:color w:val="000000"/>
          <w:sz w:val="28"/>
        </w:rPr>
        <w:t xml:space="preserve">
      24. Егер әлеуметтік төлемді тағайындау (тағайындаудан бас тарту) туралы шешім қабылдау үшін ЭІМ-ге қосымша құжаттарды (мәліметтерді) қосу қажеттілігі анықталса, Қор филиалы ЭІМ-ді осы Қағидаларға </w:t>
      </w:r>
      <w:r>
        <w:rPr>
          <w:rFonts w:ascii="Times New Roman"/>
          <w:b w:val="false"/>
          <w:i w:val="false"/>
          <w:color w:val="000000"/>
          <w:sz w:val="28"/>
        </w:rPr>
        <w:t>17-қосымшаға</w:t>
      </w:r>
      <w:r>
        <w:rPr>
          <w:rFonts w:ascii="Times New Roman"/>
          <w:b w:val="false"/>
          <w:i w:val="false"/>
          <w:color w:val="000000"/>
          <w:sz w:val="28"/>
        </w:rPr>
        <w:t xml:space="preserve"> сәйкес нысан бойынша әлеуметтік төлемді тағайындауға арналған құжаттарды жете ресімдеу қажеттілігі туралы хабардар ете отырып, Мемлекеттік корпорация бөлімшесіне қайтарады.</w:t>
      </w:r>
    </w:p>
    <w:bookmarkEnd w:id="111"/>
    <w:p>
      <w:pPr>
        <w:spacing w:after="0"/>
        <w:ind w:left="0"/>
        <w:jc w:val="both"/>
      </w:pPr>
      <w:r>
        <w:rPr>
          <w:rFonts w:ascii="Times New Roman"/>
          <w:b w:val="false"/>
          <w:i w:val="false"/>
          <w:color w:val="000000"/>
          <w:sz w:val="28"/>
        </w:rPr>
        <w:t>
      Бұл ретте Қор филиалы:</w:t>
      </w:r>
    </w:p>
    <w:p>
      <w:pPr>
        <w:spacing w:after="0"/>
        <w:ind w:left="0"/>
        <w:jc w:val="both"/>
      </w:pPr>
      <w:r>
        <w:rPr>
          <w:rFonts w:ascii="Times New Roman"/>
          <w:b w:val="false"/>
          <w:i w:val="false"/>
          <w:color w:val="000000"/>
          <w:sz w:val="28"/>
        </w:rPr>
        <w:t>
      талап етілетін құжаттың атауын;</w:t>
      </w:r>
    </w:p>
    <w:p>
      <w:pPr>
        <w:spacing w:after="0"/>
        <w:ind w:left="0"/>
        <w:jc w:val="both"/>
      </w:pPr>
      <w:r>
        <w:rPr>
          <w:rFonts w:ascii="Times New Roman"/>
          <w:b w:val="false"/>
          <w:i w:val="false"/>
          <w:color w:val="000000"/>
          <w:sz w:val="28"/>
        </w:rPr>
        <w:t>
      әлеуметтік төлем мөлшерін айқындау үшін есептеу кезеңінде кірістерді және (немесе) әлеуметтік аударымдарды және (немесе) міндетті зейнетақы жарналарын растау қажет болған кезде – растауға қажет кезеңдерді (кезеңді);</w:t>
      </w:r>
    </w:p>
    <w:p>
      <w:pPr>
        <w:spacing w:after="0"/>
        <w:ind w:left="0"/>
        <w:jc w:val="both"/>
      </w:pPr>
      <w:r>
        <w:rPr>
          <w:rFonts w:ascii="Times New Roman"/>
          <w:b w:val="false"/>
          <w:i w:val="false"/>
          <w:color w:val="000000"/>
          <w:sz w:val="28"/>
        </w:rPr>
        <w:t>
       әлеуметтік төлем мөлшерін айқындау үшін есептеу кезеңінде әлеуметтік аударымдар сәйкес келмеген, оның ішінде олар болмаған және (немесе) оларды қайтару қажеттілігі болған кезде – сәйкестендіруге қажет кезеңдерді (кезеңді) көрсете отырып, қосымша құжаттарды ұсыну қажеттілігі туралы хабарламаны қалыптастыруды қамтамасыз етеді.</w:t>
      </w:r>
    </w:p>
    <w:p>
      <w:pPr>
        <w:spacing w:after="0"/>
        <w:ind w:left="0"/>
        <w:jc w:val="both"/>
      </w:pPr>
      <w:r>
        <w:rPr>
          <w:rFonts w:ascii="Times New Roman"/>
          <w:b w:val="false"/>
          <w:i w:val="false"/>
          <w:color w:val="000000"/>
          <w:sz w:val="28"/>
        </w:rPr>
        <w:t>
      Мемлекеттік корпорация бөлімшесі Қор филиалынан электрондық хабарлама келіп түскен күннен бастап үш жұмыс күні ішінде өтініш берушіні:</w:t>
      </w:r>
    </w:p>
    <w:p>
      <w:pPr>
        <w:spacing w:after="0"/>
        <w:ind w:left="0"/>
        <w:jc w:val="both"/>
      </w:pPr>
      <w:r>
        <w:rPr>
          <w:rFonts w:ascii="Times New Roman"/>
          <w:b w:val="false"/>
          <w:i w:val="false"/>
          <w:color w:val="000000"/>
          <w:sz w:val="28"/>
        </w:rPr>
        <w:t xml:space="preserve">
      өтініш беруші жеке өзі жүгінген кезде осы Қағидаларға </w:t>
      </w:r>
      <w:r>
        <w:rPr>
          <w:rFonts w:ascii="Times New Roman"/>
          <w:b w:val="false"/>
          <w:i w:val="false"/>
          <w:color w:val="000000"/>
          <w:sz w:val="28"/>
        </w:rPr>
        <w:t>17-қосымшаға</w:t>
      </w:r>
      <w:r>
        <w:rPr>
          <w:rFonts w:ascii="Times New Roman"/>
          <w:b w:val="false"/>
          <w:i w:val="false"/>
          <w:color w:val="000000"/>
          <w:sz w:val="28"/>
        </w:rPr>
        <w:t xml:space="preserve"> сәйкес әлеуметтік төлем тағайындауға арналған құжаттарды жете ресімдеу қажеттілігі туралы хабарламаны тапсыру арқылы;</w:t>
      </w:r>
    </w:p>
    <w:p>
      <w:pPr>
        <w:spacing w:after="0"/>
        <w:ind w:left="0"/>
        <w:jc w:val="both"/>
      </w:pPr>
      <w:r>
        <w:rPr>
          <w:rFonts w:ascii="Times New Roman"/>
          <w:b w:val="false"/>
          <w:i w:val="false"/>
          <w:color w:val="000000"/>
          <w:sz w:val="28"/>
        </w:rPr>
        <w:t>
      АЖ-да өтініш берушінің ұялы телефонының нөмірі болған кезде ұялы телефонына sms-хабарлама беру арқылы Мемлекеттік корпорацияның бөлімшесіне жиырма бес жұмыс күні ішінде қосымша құжаттарды ұсыну қажеттілігі туралы хабардар етеді.</w:t>
      </w:r>
    </w:p>
    <w:p>
      <w:pPr>
        <w:spacing w:after="0"/>
        <w:ind w:left="0"/>
        <w:jc w:val="both"/>
      </w:pPr>
      <w:r>
        <w:rPr>
          <w:rFonts w:ascii="Times New Roman"/>
          <w:b w:val="false"/>
          <w:i w:val="false"/>
          <w:color w:val="000000"/>
          <w:sz w:val="28"/>
        </w:rPr>
        <w:t xml:space="preserve">
      Құжаттарды жете ресімдеу туралы sms-хабарламалар осы Қағидаларға </w:t>
      </w:r>
      <w:r>
        <w:rPr>
          <w:rFonts w:ascii="Times New Roman"/>
          <w:b w:val="false"/>
          <w:i w:val="false"/>
          <w:color w:val="000000"/>
          <w:sz w:val="28"/>
        </w:rPr>
        <w:t>12-қосымшаға</w:t>
      </w:r>
      <w:r>
        <w:rPr>
          <w:rFonts w:ascii="Times New Roman"/>
          <w:b w:val="false"/>
          <w:i w:val="false"/>
          <w:color w:val="000000"/>
          <w:sz w:val="28"/>
        </w:rPr>
        <w:t xml:space="preserve"> сәйкес нысан бойынша әлеуметтік төлем бойынша sms-хабарламалар журналында тіркеледі.</w:t>
      </w:r>
    </w:p>
    <w:p>
      <w:pPr>
        <w:spacing w:after="0"/>
        <w:ind w:left="0"/>
        <w:jc w:val="both"/>
      </w:pPr>
      <w:r>
        <w:rPr>
          <w:rFonts w:ascii="Times New Roman"/>
          <w:b w:val="false"/>
          <w:i w:val="false"/>
          <w:color w:val="000000"/>
          <w:sz w:val="28"/>
        </w:rPr>
        <w:t>
      Қосымша құжаттарды ұсыну қажеттілігі туралы хабарламаны алғаннан кейін өтініш берушіде сұрақтар болған кезде Мемлекеттік корпорацияның бөлімшесі өтініш берушімен түсіндіру жұмыстарын жүргізеді.</w:t>
      </w:r>
    </w:p>
    <w:p>
      <w:pPr>
        <w:spacing w:after="0"/>
        <w:ind w:left="0"/>
        <w:jc w:val="both"/>
      </w:pPr>
      <w:r>
        <w:rPr>
          <w:rFonts w:ascii="Times New Roman"/>
          <w:b w:val="false"/>
          <w:i w:val="false"/>
          <w:color w:val="000000"/>
          <w:sz w:val="28"/>
        </w:rPr>
        <w:t xml:space="preserve">
      Проактивті қызмет, портал, ЭЕБ порталы арқылы келіп түскен электрондық өтінімдер бойынша ЭІМ-ге қосымша құжаттарды (мәліметтерді) қосу қажет болған кезде Қор филиалы "Е-макет" ААЖ арқылы ЭІМ-ді Мемлекеттік корпорацияның бөлімшесіне қайтарады, бұл ретте өтініш берушіге әлеуметтік төлемді тағайындау үшін құжаттарды жете ресімдеу қажеттілігі туралы ұялы телефонына sms-хабарлама, ал порталға, ЭЕБ порталына өтініш берушінің "жеке кабинетіне" - осы Қағидаларға </w:t>
      </w:r>
      <w:r>
        <w:rPr>
          <w:rFonts w:ascii="Times New Roman"/>
          <w:b w:val="false"/>
          <w:i w:val="false"/>
          <w:color w:val="000000"/>
          <w:sz w:val="28"/>
        </w:rPr>
        <w:t>17-қосымшаға</w:t>
      </w:r>
      <w:r>
        <w:rPr>
          <w:rFonts w:ascii="Times New Roman"/>
          <w:b w:val="false"/>
          <w:i w:val="false"/>
          <w:color w:val="000000"/>
          <w:sz w:val="28"/>
        </w:rPr>
        <w:t xml:space="preserve"> сәйкес нысан бойынша әлеуметтік төлемді тағайындауға арналған құжаттарды жете ресімдеу қажеттігі туралы электрондық хабарлама жіберіледі.</w:t>
      </w:r>
    </w:p>
    <w:p>
      <w:pPr>
        <w:spacing w:after="0"/>
        <w:ind w:left="0"/>
        <w:jc w:val="both"/>
      </w:pPr>
      <w:r>
        <w:rPr>
          <w:rFonts w:ascii="Times New Roman"/>
          <w:b w:val="false"/>
          <w:i w:val="false"/>
          <w:color w:val="000000"/>
          <w:sz w:val="28"/>
        </w:rPr>
        <w:t>
      Мемлекеттік корпорация Мемлекеттік корпорацияның бөлімшесіне келіп түскен күннен кейін екі жұмыс күні ішінде өтініш беруші ұсынған қосымша құжаттармен ЭІМ толықтырады және оны Қордың филиалына жібереді.</w:t>
      </w:r>
    </w:p>
    <w:bookmarkStart w:name="z38" w:id="112"/>
    <w:p>
      <w:pPr>
        <w:spacing w:after="0"/>
        <w:ind w:left="0"/>
        <w:jc w:val="both"/>
      </w:pPr>
      <w:r>
        <w:rPr>
          <w:rFonts w:ascii="Times New Roman"/>
          <w:b w:val="false"/>
          <w:i w:val="false"/>
          <w:color w:val="000000"/>
          <w:sz w:val="28"/>
        </w:rPr>
        <w:t>
      25. Жете ресімдеу мерзімі Қордың филиалы ЭІМ жете ресімдеуге жіберген күннен бастап отыз жұмыс күннен аспайды.</w:t>
      </w:r>
    </w:p>
    <w:bookmarkEnd w:id="112"/>
    <w:bookmarkStart w:name="z39" w:id="113"/>
    <w:p>
      <w:pPr>
        <w:spacing w:after="0"/>
        <w:ind w:left="0"/>
        <w:jc w:val="both"/>
      </w:pPr>
      <w:r>
        <w:rPr>
          <w:rFonts w:ascii="Times New Roman"/>
          <w:b w:val="false"/>
          <w:i w:val="false"/>
          <w:color w:val="000000"/>
          <w:sz w:val="28"/>
        </w:rPr>
        <w:t>
      26. Егер отыз жұмыс күні ішінде талап етілетін құжаттар ұсынылмаса, Қор филиалы әлеуметтік төлемді тағайындаудан бас тарту туралы шешім қабылдайды.</w:t>
      </w:r>
    </w:p>
    <w:bookmarkEnd w:id="113"/>
    <w:bookmarkStart w:name="z40" w:id="114"/>
    <w:p>
      <w:pPr>
        <w:spacing w:after="0"/>
        <w:ind w:left="0"/>
        <w:jc w:val="both"/>
      </w:pPr>
      <w:r>
        <w:rPr>
          <w:rFonts w:ascii="Times New Roman"/>
          <w:b w:val="false"/>
          <w:i w:val="false"/>
          <w:color w:val="000000"/>
          <w:sz w:val="28"/>
        </w:rPr>
        <w:t>
      27. Мемлекеттік корпорация, мансап орталығы арқылы өтініш берген кезде Мемлекеттік корпорацияның бөлімшесі өтініш берушіні Қор филиалы қабылдаған әлеуметтік төлемді тағайындау немесе тағайындаудан бас тарту туралы шешім жөнінде:</w:t>
      </w:r>
    </w:p>
    <w:bookmarkEnd w:id="114"/>
    <w:p>
      <w:pPr>
        <w:spacing w:after="0"/>
        <w:ind w:left="0"/>
        <w:jc w:val="both"/>
      </w:pPr>
      <w:r>
        <w:rPr>
          <w:rFonts w:ascii="Times New Roman"/>
          <w:b w:val="false"/>
          <w:i w:val="false"/>
          <w:color w:val="000000"/>
          <w:sz w:val="28"/>
        </w:rPr>
        <w:t xml:space="preserve">
      өтініш беруші жеке өзі жүгінген кезде осы Қағидалардың </w:t>
      </w:r>
      <w:r>
        <w:rPr>
          <w:rFonts w:ascii="Times New Roman"/>
          <w:b w:val="false"/>
          <w:i w:val="false"/>
          <w:color w:val="000000"/>
          <w:sz w:val="28"/>
        </w:rPr>
        <w:t>18-қосымшасына</w:t>
      </w:r>
      <w:r>
        <w:rPr>
          <w:rFonts w:ascii="Times New Roman"/>
          <w:b w:val="false"/>
          <w:i w:val="false"/>
          <w:color w:val="000000"/>
          <w:sz w:val="28"/>
        </w:rPr>
        <w:t xml:space="preserve"> сәйкес нысан бойынша әлеуметтік төлемді тағайындау (тағайындаудан бас тарту) туралы хабарламаны тапсыру арқылы;</w:t>
      </w:r>
    </w:p>
    <w:p>
      <w:pPr>
        <w:spacing w:after="0"/>
        <w:ind w:left="0"/>
        <w:jc w:val="both"/>
      </w:pPr>
      <w:r>
        <w:rPr>
          <w:rFonts w:ascii="Times New Roman"/>
          <w:b w:val="false"/>
          <w:i w:val="false"/>
          <w:color w:val="000000"/>
          <w:sz w:val="28"/>
        </w:rPr>
        <w:t>
      АЖ-да ұялы телефонының нөмірі болған кезде sms-хабарлама өтініш берушінің ұялы телефонына жіберу арқылы хабардар етеді.</w:t>
      </w:r>
    </w:p>
    <w:p>
      <w:pPr>
        <w:spacing w:after="0"/>
        <w:ind w:left="0"/>
        <w:jc w:val="both"/>
      </w:pPr>
      <w:r>
        <w:rPr>
          <w:rFonts w:ascii="Times New Roman"/>
          <w:b w:val="false"/>
          <w:i w:val="false"/>
          <w:color w:val="000000"/>
          <w:sz w:val="28"/>
        </w:rPr>
        <w:t>
      Әлеуметтік төлемге проактивті қызмет арқылы жүгінген кезде Қор филиалының әлеуметтік төлемді тағайындау немесе тағайындаудан бас тарту туралы шешімі өтініш берушінің ұялы телефонына sms-хабарлама жіберу арқылы хабарланады.</w:t>
      </w:r>
    </w:p>
    <w:p>
      <w:pPr>
        <w:spacing w:after="0"/>
        <w:ind w:left="0"/>
        <w:jc w:val="both"/>
      </w:pPr>
      <w:r>
        <w:rPr>
          <w:rFonts w:ascii="Times New Roman"/>
          <w:b w:val="false"/>
          <w:i w:val="false"/>
          <w:color w:val="000000"/>
          <w:sz w:val="28"/>
        </w:rPr>
        <w:t xml:space="preserve">
      Әлеуметтік төлемді тағайындау немесе тағайындаудан бас тарту туралы sms-хабарламалар осы Қағидалардың </w:t>
      </w:r>
      <w:r>
        <w:rPr>
          <w:rFonts w:ascii="Times New Roman"/>
          <w:b w:val="false"/>
          <w:i w:val="false"/>
          <w:color w:val="000000"/>
          <w:sz w:val="28"/>
        </w:rPr>
        <w:t>12-қосымшасына</w:t>
      </w:r>
      <w:r>
        <w:rPr>
          <w:rFonts w:ascii="Times New Roman"/>
          <w:b w:val="false"/>
          <w:i w:val="false"/>
          <w:color w:val="000000"/>
          <w:sz w:val="28"/>
        </w:rPr>
        <w:t xml:space="preserve"> сәйкес нысан бойынша әлеуметтік төлем бойынша sms-хабарламалар журналында тіркеледі.</w:t>
      </w:r>
    </w:p>
    <w:bookmarkStart w:name="z41" w:id="115"/>
    <w:p>
      <w:pPr>
        <w:spacing w:after="0"/>
        <w:ind w:left="0"/>
        <w:jc w:val="both"/>
      </w:pPr>
      <w:r>
        <w:rPr>
          <w:rFonts w:ascii="Times New Roman"/>
          <w:b w:val="false"/>
          <w:i w:val="false"/>
          <w:color w:val="000000"/>
          <w:sz w:val="28"/>
        </w:rPr>
        <w:t xml:space="preserve">
      28. Өтініш беруші портал, ЭЕБ порталы арқылы жүгінген кезде Қор филиалы қабылдаған шешімнің қорытындысы бойынша "Е-макет" ААЖ-да электрондық құжат нысанында осы Қағидаларға </w:t>
      </w:r>
      <w:r>
        <w:rPr>
          <w:rFonts w:ascii="Times New Roman"/>
          <w:b w:val="false"/>
          <w:i w:val="false"/>
          <w:color w:val="000000"/>
          <w:sz w:val="28"/>
        </w:rPr>
        <w:t>18-қосымшаға</w:t>
      </w:r>
      <w:r>
        <w:rPr>
          <w:rFonts w:ascii="Times New Roman"/>
          <w:b w:val="false"/>
          <w:i w:val="false"/>
          <w:color w:val="000000"/>
          <w:sz w:val="28"/>
        </w:rPr>
        <w:t xml:space="preserve"> сәйкес әлеуметтік төлемді тағайындау (тағайындаудан бас тарту) туралы хабарлама қалыптастырылады, Қор филиалы басшысының ЭЦҚ-мен куәландырылады және порталға, ЭЕБ порталына өтініш берушінің "жеке кабинетіне" жіберіледі. </w:t>
      </w:r>
    </w:p>
    <w:bookmarkEnd w:id="115"/>
    <w:bookmarkStart w:name="z42" w:id="116"/>
    <w:p>
      <w:pPr>
        <w:spacing w:after="0"/>
        <w:ind w:left="0"/>
        <w:jc w:val="both"/>
      </w:pPr>
      <w:r>
        <w:rPr>
          <w:rFonts w:ascii="Times New Roman"/>
          <w:b w:val="false"/>
          <w:i w:val="false"/>
          <w:color w:val="000000"/>
          <w:sz w:val="28"/>
        </w:rPr>
        <w:t>
      29. Әлеуметтік төлемді тағайындаудан бас тарту туралы шешім қабылданған жағдайда Қор филиалы шешімде бас тарту себебін көрсетеді.</w:t>
      </w:r>
    </w:p>
    <w:bookmarkEnd w:id="116"/>
    <w:bookmarkStart w:name="z43" w:id="117"/>
    <w:p>
      <w:pPr>
        <w:spacing w:after="0"/>
        <w:ind w:left="0"/>
        <w:jc w:val="both"/>
      </w:pPr>
      <w:r>
        <w:rPr>
          <w:rFonts w:ascii="Times New Roman"/>
          <w:b w:val="false"/>
          <w:i w:val="false"/>
          <w:color w:val="000000"/>
          <w:sz w:val="28"/>
        </w:rPr>
        <w:t>
      30. АЖ-да әлеуметтік төлем алушының тегі, аты, әкесінің аты (бар болса), туған күні өзгерген кезде ЭІМ-де өзгерістер автоматты режимде жүргізіледі.</w:t>
      </w:r>
    </w:p>
    <w:bookmarkEnd w:id="117"/>
    <w:bookmarkStart w:name="z44" w:id="118"/>
    <w:p>
      <w:pPr>
        <w:spacing w:after="0"/>
        <w:ind w:left="0"/>
        <w:jc w:val="both"/>
      </w:pPr>
      <w:r>
        <w:rPr>
          <w:rFonts w:ascii="Times New Roman"/>
          <w:b w:val="false"/>
          <w:i w:val="false"/>
          <w:color w:val="000000"/>
          <w:sz w:val="28"/>
        </w:rPr>
        <w:t>
      31. Әлеуметтік төлем әлеуметтік төлемге құқық туындаған күннен бастап оның субсидияланатын жұмыс орындарына, мансап орталығының жолдамасы бойынша кәсіптік оқытуға қатысу фактісіне қарамастан:</w:t>
      </w:r>
    </w:p>
    <w:bookmarkEnd w:id="118"/>
    <w:p>
      <w:pPr>
        <w:spacing w:after="0"/>
        <w:ind w:left="0"/>
        <w:jc w:val="both"/>
      </w:pPr>
      <w:r>
        <w:rPr>
          <w:rFonts w:ascii="Times New Roman"/>
          <w:b w:val="false"/>
          <w:i w:val="false"/>
          <w:color w:val="000000"/>
          <w:sz w:val="28"/>
        </w:rPr>
        <w:t>
      ол үшін алты айдан он екі айға дейін әлеуметтік аударымдар жүргізілген жағдайда – ұзақтығы бір айға;</w:t>
      </w:r>
    </w:p>
    <w:p>
      <w:pPr>
        <w:spacing w:after="0"/>
        <w:ind w:left="0"/>
        <w:jc w:val="both"/>
      </w:pPr>
      <w:r>
        <w:rPr>
          <w:rFonts w:ascii="Times New Roman"/>
          <w:b w:val="false"/>
          <w:i w:val="false"/>
          <w:color w:val="000000"/>
          <w:sz w:val="28"/>
        </w:rPr>
        <w:t>
      ол үшін он екі айдан жиырма төрт айға дейін әлеуметтік аударымдар жүргізілген жағдайда – ұзақтығы екі айға;</w:t>
      </w:r>
    </w:p>
    <w:p>
      <w:pPr>
        <w:spacing w:after="0"/>
        <w:ind w:left="0"/>
        <w:jc w:val="both"/>
      </w:pPr>
      <w:r>
        <w:rPr>
          <w:rFonts w:ascii="Times New Roman"/>
          <w:b w:val="false"/>
          <w:i w:val="false"/>
          <w:color w:val="000000"/>
          <w:sz w:val="28"/>
        </w:rPr>
        <w:t>
      ол үшін жиырма төрт айдан отыз алты айға дейін әлеуметтік аударымдар жүргізілген жағдайда – ұзақтығы үш айға;</w:t>
      </w:r>
    </w:p>
    <w:p>
      <w:pPr>
        <w:spacing w:after="0"/>
        <w:ind w:left="0"/>
        <w:jc w:val="both"/>
      </w:pPr>
      <w:r>
        <w:rPr>
          <w:rFonts w:ascii="Times New Roman"/>
          <w:b w:val="false"/>
          <w:i w:val="false"/>
          <w:color w:val="000000"/>
          <w:sz w:val="28"/>
        </w:rPr>
        <w:t>
      ол үшін отыз алты айдан қырық сегіз айға дейін әлеуметтік аударымдар жүргізілген жағдайда – ұзақтығы төрт айға;</w:t>
      </w:r>
    </w:p>
    <w:p>
      <w:pPr>
        <w:spacing w:after="0"/>
        <w:ind w:left="0"/>
        <w:jc w:val="both"/>
      </w:pPr>
      <w:r>
        <w:rPr>
          <w:rFonts w:ascii="Times New Roman"/>
          <w:b w:val="false"/>
          <w:i w:val="false"/>
          <w:color w:val="000000"/>
          <w:sz w:val="28"/>
        </w:rPr>
        <w:t>
      ол үшін қырық сегіз айдан алпыс айға дейін әлеуметтік аударымдар жүргізілген жағдайда – ұзақтығы бес айға;</w:t>
      </w:r>
    </w:p>
    <w:p>
      <w:pPr>
        <w:spacing w:after="0"/>
        <w:ind w:left="0"/>
        <w:jc w:val="both"/>
      </w:pPr>
      <w:r>
        <w:rPr>
          <w:rFonts w:ascii="Times New Roman"/>
          <w:b w:val="false"/>
          <w:i w:val="false"/>
          <w:color w:val="000000"/>
          <w:sz w:val="28"/>
        </w:rPr>
        <w:t xml:space="preserve">
      ол үшін алпыс және одан көп айға әлеуметтік аударымдар жүргізілген жағдайда – алты айға, бірақ міндетті әлеуметтік сақтандыру жүйесіне қатысушы Кодекстің 207-бабының </w:t>
      </w:r>
      <w:r>
        <w:rPr>
          <w:rFonts w:ascii="Times New Roman"/>
          <w:b w:val="false"/>
          <w:i w:val="false"/>
          <w:color w:val="000000"/>
          <w:sz w:val="28"/>
        </w:rPr>
        <w:t>1-тармағында</w:t>
      </w:r>
      <w:r>
        <w:rPr>
          <w:rFonts w:ascii="Times New Roman"/>
          <w:b w:val="false"/>
          <w:i w:val="false"/>
          <w:color w:val="000000"/>
          <w:sz w:val="28"/>
        </w:rPr>
        <w:t xml:space="preserve"> көзделген жасқа толған мерзімнен асырылмай тағайындалады.</w:t>
      </w:r>
    </w:p>
    <w:bookmarkStart w:name="z45" w:id="119"/>
    <w:p>
      <w:pPr>
        <w:spacing w:after="0"/>
        <w:ind w:left="0"/>
        <w:jc w:val="both"/>
      </w:pPr>
      <w:r>
        <w:rPr>
          <w:rFonts w:ascii="Times New Roman"/>
          <w:b w:val="false"/>
          <w:i w:val="false"/>
          <w:color w:val="000000"/>
          <w:sz w:val="28"/>
        </w:rPr>
        <w:t xml:space="preserve">
      32. Әлеуметтік төлемнің мөлшерін есептеу Салық кодексінің </w:t>
      </w:r>
      <w:r>
        <w:rPr>
          <w:rFonts w:ascii="Times New Roman"/>
          <w:b w:val="false"/>
          <w:i w:val="false"/>
          <w:color w:val="000000"/>
          <w:sz w:val="28"/>
        </w:rPr>
        <w:t>774-бабына</w:t>
      </w:r>
      <w:r>
        <w:rPr>
          <w:rFonts w:ascii="Times New Roman"/>
          <w:b w:val="false"/>
          <w:i w:val="false"/>
          <w:color w:val="000000"/>
          <w:sz w:val="28"/>
        </w:rPr>
        <w:t xml:space="preserve"> сәйкес бірыңғай жиынтық төлемді төлеуші болып табылатын жеке тұлғалардың кірістерін қоспағанда, міндетті әлеуметтік сақтандыру жүйесіне қатысушының әлеуметтік аударымдарды есептеу объектісі ретінде ескерілген орташа айлық кірісі және тиісті коэффициенттер негізге алына отырып жүргізіледі.</w:t>
      </w:r>
    </w:p>
    <w:bookmarkEnd w:id="119"/>
    <w:p>
      <w:pPr>
        <w:spacing w:after="0"/>
        <w:ind w:left="0"/>
        <w:jc w:val="both"/>
      </w:pPr>
      <w:r>
        <w:rPr>
          <w:rFonts w:ascii="Times New Roman"/>
          <w:b w:val="false"/>
          <w:i w:val="false"/>
          <w:color w:val="000000"/>
          <w:sz w:val="28"/>
        </w:rPr>
        <w:t xml:space="preserve">
      Бұл ретте әлеуметтік төлемнің мөлшерін есептеу үшін міндетті әлеуметтік сақтандыру жүйесіне қатысушының кірісінің орташа айлық мөлшеріне Салық кодексінің 319-бабы 2-тармағы </w:t>
      </w:r>
      <w:r>
        <w:rPr>
          <w:rFonts w:ascii="Times New Roman"/>
          <w:b w:val="false"/>
          <w:i w:val="false"/>
          <w:color w:val="000000"/>
          <w:sz w:val="28"/>
        </w:rPr>
        <w:t>31) тармақшасының</w:t>
      </w:r>
      <w:r>
        <w:rPr>
          <w:rFonts w:ascii="Times New Roman"/>
          <w:b w:val="false"/>
          <w:i w:val="false"/>
          <w:color w:val="000000"/>
          <w:sz w:val="28"/>
        </w:rPr>
        <w:t xml:space="preserve"> тоғызыншы абзацында көзделген Қазақстан Республикасының заңнамасына сәйкес бюджет қаражаты есебінен алынған материалдық пайда енгізіледі.</w:t>
      </w:r>
    </w:p>
    <w:p>
      <w:pPr>
        <w:spacing w:after="0"/>
        <w:ind w:left="0"/>
        <w:jc w:val="both"/>
      </w:pPr>
      <w:r>
        <w:rPr>
          <w:rFonts w:ascii="Times New Roman"/>
          <w:b w:val="false"/>
          <w:i w:val="false"/>
          <w:color w:val="000000"/>
          <w:sz w:val="28"/>
        </w:rPr>
        <w:t>
      Әлеуметтік төлемдер мөлшерін есептеген және өзгерткен кезде тиындармен есептелген сомалар бір теңгеге дейін дөңгелектенеді.</w:t>
      </w:r>
    </w:p>
    <w:bookmarkStart w:name="z46" w:id="120"/>
    <w:p>
      <w:pPr>
        <w:spacing w:after="0"/>
        <w:ind w:left="0"/>
        <w:jc w:val="both"/>
      </w:pPr>
      <w:r>
        <w:rPr>
          <w:rFonts w:ascii="Times New Roman"/>
          <w:b w:val="false"/>
          <w:i w:val="false"/>
          <w:color w:val="000000"/>
          <w:sz w:val="28"/>
        </w:rPr>
        <w:t>
      33. Әлеуметтік төлемнің мөлшерін есептеу кезінде әлеуметтік аударымдарды есептеу объектісі ретінде ескерілген орташа айлық кіріс мөлшері әлеуметтік төлемді алу құқығы туындаған айдың алдындағы соңғы күнтізбелік жиырма төрт ай ішінде (осы кезеңде әлеуметтік аударымдарда үзілістердің болу-болмауына қарамастан) әлеуметтік аударымдар жүргізілген кірістер сомасын жиырма төртке бөлу жолымен мынадай формула бойынша айқындалады:</w:t>
      </w:r>
    </w:p>
    <w:bookmarkEnd w:id="120"/>
    <w:p>
      <w:pPr>
        <w:spacing w:after="0"/>
        <w:ind w:left="0"/>
        <w:jc w:val="both"/>
      </w:pPr>
      <w:r>
        <w:rPr>
          <w:rFonts w:ascii="Times New Roman"/>
          <w:b w:val="false"/>
          <w:i w:val="false"/>
          <w:color w:val="000000"/>
          <w:sz w:val="28"/>
        </w:rPr>
        <w:t>
      ОАК = (АК1 + АК2 + АК3...... + АК24) / 24, мұндағы:</w:t>
      </w:r>
    </w:p>
    <w:p>
      <w:pPr>
        <w:spacing w:after="0"/>
        <w:ind w:left="0"/>
        <w:jc w:val="both"/>
      </w:pPr>
      <w:r>
        <w:rPr>
          <w:rFonts w:ascii="Times New Roman"/>
          <w:b w:val="false"/>
          <w:i w:val="false"/>
          <w:color w:val="000000"/>
          <w:sz w:val="28"/>
        </w:rPr>
        <w:t>
      ОАК – міндетті әлеуметтік сақтандыру жүйесіне қатысушының орташа айлық кірісі;</w:t>
      </w:r>
    </w:p>
    <w:p>
      <w:pPr>
        <w:spacing w:after="0"/>
        <w:ind w:left="0"/>
        <w:jc w:val="both"/>
      </w:pPr>
      <w:r>
        <w:rPr>
          <w:rFonts w:ascii="Times New Roman"/>
          <w:b w:val="false"/>
          <w:i w:val="false"/>
          <w:color w:val="000000"/>
          <w:sz w:val="28"/>
        </w:rPr>
        <w:t>
      АК – әлеуметтік аударымдарды есептеу объектісі ретінде ескерілген ай сайынғы кіріс.</w:t>
      </w:r>
    </w:p>
    <w:p>
      <w:pPr>
        <w:spacing w:after="0"/>
        <w:ind w:left="0"/>
        <w:jc w:val="both"/>
      </w:pPr>
      <w:r>
        <w:rPr>
          <w:rFonts w:ascii="Times New Roman"/>
          <w:b w:val="false"/>
          <w:i w:val="false"/>
          <w:color w:val="000000"/>
          <w:sz w:val="28"/>
        </w:rPr>
        <w:t xml:space="preserve">
      Бірыңғай төлем төлеушінің қызметкерлері болып табылатын тұлғалар үшін АК осы Қағиданың </w:t>
      </w:r>
      <w:r>
        <w:rPr>
          <w:rFonts w:ascii="Times New Roman"/>
          <w:b w:val="false"/>
          <w:i w:val="false"/>
          <w:color w:val="000000"/>
          <w:sz w:val="28"/>
        </w:rPr>
        <w:t>36-тармағына</w:t>
      </w:r>
      <w:r>
        <w:rPr>
          <w:rFonts w:ascii="Times New Roman"/>
          <w:b w:val="false"/>
          <w:i w:val="false"/>
          <w:color w:val="000000"/>
          <w:sz w:val="28"/>
        </w:rPr>
        <w:t xml:space="preserve"> сәйкес айқындалады. </w:t>
      </w:r>
    </w:p>
    <w:p>
      <w:pPr>
        <w:spacing w:after="0"/>
        <w:ind w:left="0"/>
        <w:jc w:val="both"/>
      </w:pPr>
      <w:r>
        <w:rPr>
          <w:rFonts w:ascii="Times New Roman"/>
          <w:b w:val="false"/>
          <w:i w:val="false"/>
          <w:color w:val="000000"/>
          <w:sz w:val="28"/>
        </w:rPr>
        <w:t xml:space="preserve">
      Бұл ретте, егер төлеуші және (немесе) бірыңғай төлемді төлеуші осы Қағидалардың </w:t>
      </w:r>
      <w:r>
        <w:rPr>
          <w:rFonts w:ascii="Times New Roman"/>
          <w:b w:val="false"/>
          <w:i w:val="false"/>
          <w:color w:val="000000"/>
          <w:sz w:val="28"/>
        </w:rPr>
        <w:t>23-тармағына</w:t>
      </w:r>
      <w:r>
        <w:rPr>
          <w:rFonts w:ascii="Times New Roman"/>
          <w:b w:val="false"/>
          <w:i w:val="false"/>
          <w:color w:val="000000"/>
          <w:sz w:val="28"/>
        </w:rPr>
        <w:t xml:space="preserve"> сәйкес артық (қате) төленген әлеуметтік аударымдарды, бірыңғай төлем құрамындағы әлеуметтік аударымдарды қайтаруды жүзеге асырмаса, Мемлекеттік корпорация бөлімшесінің маманы міндетті әлеуметтік сақтандыру жүйесіне қатысушының ай сайынғы кірісін есептеуде төленген әлеуметтік аударымдардың сомаларын артық (қате) төленген әлеуметтік аударымдар сомасына азайту жағына қарай түзетуді жүзеге асырады. </w:t>
      </w:r>
    </w:p>
    <w:bookmarkStart w:name="z47" w:id="121"/>
    <w:p>
      <w:pPr>
        <w:spacing w:after="0"/>
        <w:ind w:left="0"/>
        <w:jc w:val="both"/>
      </w:pPr>
      <w:r>
        <w:rPr>
          <w:rFonts w:ascii="Times New Roman"/>
          <w:b w:val="false"/>
          <w:i w:val="false"/>
          <w:color w:val="000000"/>
          <w:sz w:val="28"/>
        </w:rPr>
        <w:t xml:space="preserve">
      34. Осы Қағидалардың </w:t>
      </w:r>
      <w:r>
        <w:rPr>
          <w:rFonts w:ascii="Times New Roman"/>
          <w:b w:val="false"/>
          <w:i w:val="false"/>
          <w:color w:val="000000"/>
          <w:sz w:val="28"/>
        </w:rPr>
        <w:t>33-тармағында</w:t>
      </w:r>
      <w:r>
        <w:rPr>
          <w:rFonts w:ascii="Times New Roman"/>
          <w:b w:val="false"/>
          <w:i w:val="false"/>
          <w:color w:val="000000"/>
          <w:sz w:val="28"/>
        </w:rPr>
        <w:t xml:space="preserve"> көзделген тәртіппен әлеуметтік аударымдарды есептеу объектісі ретінде ескерілген орташа айлық кіріс мөлшерін айқындау кезінде Кодекстің 118-бабы </w:t>
      </w:r>
      <w:r>
        <w:rPr>
          <w:rFonts w:ascii="Times New Roman"/>
          <w:b w:val="false"/>
          <w:i w:val="false"/>
          <w:color w:val="000000"/>
          <w:sz w:val="28"/>
        </w:rPr>
        <w:t>3-тармағының</w:t>
      </w:r>
      <w:r>
        <w:rPr>
          <w:rFonts w:ascii="Times New Roman"/>
          <w:b w:val="false"/>
          <w:i w:val="false"/>
          <w:color w:val="000000"/>
          <w:sz w:val="28"/>
        </w:rPr>
        <w:t xml:space="preserve"> екінші бөлігінде көзделген кірістер осы Қағидаларға </w:t>
      </w:r>
      <w:r>
        <w:rPr>
          <w:rFonts w:ascii="Times New Roman"/>
          <w:b w:val="false"/>
          <w:i w:val="false"/>
          <w:color w:val="000000"/>
          <w:sz w:val="28"/>
        </w:rPr>
        <w:t>19-қосымшаға</w:t>
      </w:r>
      <w:r>
        <w:rPr>
          <w:rFonts w:ascii="Times New Roman"/>
          <w:b w:val="false"/>
          <w:i w:val="false"/>
          <w:color w:val="000000"/>
          <w:sz w:val="28"/>
        </w:rPr>
        <w:t xml:space="preserve"> сәйкес нысан бойынша субъект қызметіне әлеуметтік аударымдар мөлшерлемесіне 0 түзету коэффициентін қолдану кезеңіне міндетті әлеуметтік сақтандыру жүйесіне қатысушының ай сайынғы кірісі туралы төлеуші беретін анықтаманың негізінде ескеріледі.</w:t>
      </w:r>
    </w:p>
    <w:bookmarkEnd w:id="121"/>
    <w:p>
      <w:pPr>
        <w:spacing w:after="0"/>
        <w:ind w:left="0"/>
        <w:jc w:val="both"/>
      </w:pPr>
      <w:r>
        <w:rPr>
          <w:rFonts w:ascii="Times New Roman"/>
          <w:b w:val="false"/>
          <w:i w:val="false"/>
          <w:color w:val="000000"/>
          <w:sz w:val="28"/>
        </w:rPr>
        <w:t xml:space="preserve">
      Бұл ретте, төтенше жағдай, шектеу іс-шаралары қолданылған кезеңде қызметтің шектелуіне байланысты кірісінен айырылу жағдайы бойынша орталықтандырылған деректер базасының мәліметтерімен расталған әлеуметтік төлемді алу кезеңдері орташа айлық кіріс мөлшерінің есебінен алып тасталады және орташа айлық кіріс мөлшерін айқындау кезеңі басталардың тура алдындағы басқа айлармен ауыстырылады. </w:t>
      </w:r>
    </w:p>
    <w:p>
      <w:pPr>
        <w:spacing w:after="0"/>
        <w:ind w:left="0"/>
        <w:jc w:val="both"/>
      </w:pPr>
      <w:r>
        <w:rPr>
          <w:rFonts w:ascii="Times New Roman"/>
          <w:b w:val="false"/>
          <w:i w:val="false"/>
          <w:color w:val="000000"/>
          <w:sz w:val="28"/>
        </w:rPr>
        <w:t>
      Егер орташа айлық кіріс мөлшерін айқындау кезеңі басталардың алдындағы айлар (ай) өтініш берушінің төтенше жағдай, шектеу іс-шаралары қолданылған кезеңде қызметтің шектелуіне байланысты кірісінен айырылу жағдайы бойынша төленетін әлеуметтік төлемді алу кезеңіне келсе, онда бұл айлар (ай) осындай төлемдерді алу кезеңі басталардың алдындағы айлармен (аймен) ауыстырылады.</w:t>
      </w:r>
    </w:p>
    <w:bookmarkStart w:name="z48" w:id="122"/>
    <w:p>
      <w:pPr>
        <w:spacing w:after="0"/>
        <w:ind w:left="0"/>
        <w:jc w:val="both"/>
      </w:pPr>
      <w:r>
        <w:rPr>
          <w:rFonts w:ascii="Times New Roman"/>
          <w:b w:val="false"/>
          <w:i w:val="false"/>
          <w:color w:val="000000"/>
          <w:sz w:val="28"/>
        </w:rPr>
        <w:t xml:space="preserve">
      35. Бірыңғай төлемді төлеушінің қызметкерлері болып табылатын адамдардың кірісінен басқа, әлеуметтік аударымдарды есептеу объектісі ретінде есепке алынған ай сайынғы кіріс Кодекстің 244-бабының </w:t>
      </w:r>
      <w:r>
        <w:rPr>
          <w:rFonts w:ascii="Times New Roman"/>
          <w:b w:val="false"/>
          <w:i w:val="false"/>
          <w:color w:val="000000"/>
          <w:sz w:val="28"/>
        </w:rPr>
        <w:t>1-тармағында</w:t>
      </w:r>
      <w:r>
        <w:rPr>
          <w:rFonts w:ascii="Times New Roman"/>
          <w:b w:val="false"/>
          <w:i w:val="false"/>
          <w:color w:val="000000"/>
          <w:sz w:val="28"/>
        </w:rPr>
        <w:t xml:space="preserve"> көзделген көрсетілген ай үшін төлеушіден түскен әлеуметтік аударымдар сомасын әлеуметтік аударымдар ставкасына бөлу және алынған нәтижені жүзге көбейту арқылы мынадай формула бойынша есептеледі:</w:t>
      </w:r>
    </w:p>
    <w:bookmarkEnd w:id="122"/>
    <w:p>
      <w:pPr>
        <w:spacing w:after="0"/>
        <w:ind w:left="0"/>
        <w:jc w:val="both"/>
      </w:pPr>
      <w:r>
        <w:rPr>
          <w:rFonts w:ascii="Times New Roman"/>
          <w:b w:val="false"/>
          <w:i w:val="false"/>
          <w:color w:val="000000"/>
          <w:sz w:val="28"/>
        </w:rPr>
        <w:t>
      АК = ӘА а / S әа х 100, мұндағы:</w:t>
      </w:r>
    </w:p>
    <w:p>
      <w:pPr>
        <w:spacing w:after="0"/>
        <w:ind w:left="0"/>
        <w:jc w:val="both"/>
      </w:pPr>
      <w:r>
        <w:rPr>
          <w:rFonts w:ascii="Times New Roman"/>
          <w:b w:val="false"/>
          <w:i w:val="false"/>
          <w:color w:val="000000"/>
          <w:sz w:val="28"/>
        </w:rPr>
        <w:t>
      ӘА а – бір айдағы әлеуметтік аударымдар;</w:t>
      </w:r>
    </w:p>
    <w:p>
      <w:pPr>
        <w:spacing w:after="0"/>
        <w:ind w:left="0"/>
        <w:jc w:val="both"/>
      </w:pPr>
      <w:r>
        <w:rPr>
          <w:rFonts w:ascii="Times New Roman"/>
          <w:b w:val="false"/>
          <w:i w:val="false"/>
          <w:color w:val="000000"/>
          <w:sz w:val="28"/>
        </w:rPr>
        <w:t>
      S әа – әлеуметтік аударымдар мөлшерлемесі</w:t>
      </w:r>
    </w:p>
    <w:bookmarkStart w:name="z49" w:id="123"/>
    <w:p>
      <w:pPr>
        <w:spacing w:after="0"/>
        <w:ind w:left="0"/>
        <w:jc w:val="both"/>
      </w:pPr>
      <w:r>
        <w:rPr>
          <w:rFonts w:ascii="Times New Roman"/>
          <w:b w:val="false"/>
          <w:i w:val="false"/>
          <w:color w:val="000000"/>
          <w:sz w:val="28"/>
        </w:rPr>
        <w:t xml:space="preserve">
      36. Бірыңғай төлемді төлеушінің қызметкерлері болып табылатын адамдар үшін әлеуметтік аударымдарды есептеу объектісі ретінде ескерілген ай сайынғы кіріс көрсетілген ай үшін бірыңғай төлемге енгізілген, келіп түскен әлеуметтік аударымдардың сомасын Кодекстің 244-бабының </w:t>
      </w:r>
      <w:r>
        <w:rPr>
          <w:rFonts w:ascii="Times New Roman"/>
          <w:b w:val="false"/>
          <w:i w:val="false"/>
          <w:color w:val="000000"/>
          <w:sz w:val="28"/>
        </w:rPr>
        <w:t>3-тармағына</w:t>
      </w:r>
      <w:r>
        <w:rPr>
          <w:rFonts w:ascii="Times New Roman"/>
          <w:b w:val="false"/>
          <w:i w:val="false"/>
          <w:color w:val="000000"/>
          <w:sz w:val="28"/>
        </w:rPr>
        <w:t xml:space="preserve"> сәйкес тиісті жылға белгіленген бірыңғай төлем мөлшерлемесіндегі әлеуметтік аударымдардың үлесіне бөлу және алынған нәтижені Салық кодексінің 776-3-бабының </w:t>
      </w:r>
      <w:r>
        <w:rPr>
          <w:rFonts w:ascii="Times New Roman"/>
          <w:b w:val="false"/>
          <w:i w:val="false"/>
          <w:color w:val="000000"/>
          <w:sz w:val="28"/>
        </w:rPr>
        <w:t>1-тармағына</w:t>
      </w:r>
      <w:r>
        <w:rPr>
          <w:rFonts w:ascii="Times New Roman"/>
          <w:b w:val="false"/>
          <w:i w:val="false"/>
          <w:color w:val="000000"/>
          <w:sz w:val="28"/>
        </w:rPr>
        <w:t xml:space="preserve"> сәйкес тиісті жылға белгіленген салық салу объектісіне қолданылатын бірыңғай төлем мөлшерлемесіне бөлу жолымен, мынадай формула бойынша есептеледі:</w:t>
      </w:r>
    </w:p>
    <w:bookmarkEnd w:id="123"/>
    <w:p>
      <w:pPr>
        <w:spacing w:after="0"/>
        <w:ind w:left="0"/>
        <w:jc w:val="both"/>
      </w:pPr>
      <w:r>
        <w:rPr>
          <w:rFonts w:ascii="Times New Roman"/>
          <w:b w:val="false"/>
          <w:i w:val="false"/>
          <w:color w:val="000000"/>
          <w:sz w:val="28"/>
        </w:rPr>
        <w:t>
      АК = ӘА а / БТ мөлшерлемесіне ӘА үлесі / БТ мөлшерлемесі, мұндағы:</w:t>
      </w:r>
    </w:p>
    <w:p>
      <w:pPr>
        <w:spacing w:after="0"/>
        <w:ind w:left="0"/>
        <w:jc w:val="both"/>
      </w:pPr>
      <w:r>
        <w:rPr>
          <w:rFonts w:ascii="Times New Roman"/>
          <w:b w:val="false"/>
          <w:i w:val="false"/>
          <w:color w:val="000000"/>
          <w:sz w:val="28"/>
        </w:rPr>
        <w:t>
      ӘА а – бірыңғай төлемге енгізілген бір айдағы әлеуметтік аударымдар сомасы;</w:t>
      </w:r>
    </w:p>
    <w:p>
      <w:pPr>
        <w:spacing w:after="0"/>
        <w:ind w:left="0"/>
        <w:jc w:val="both"/>
      </w:pPr>
      <w:r>
        <w:rPr>
          <w:rFonts w:ascii="Times New Roman"/>
          <w:b w:val="false"/>
          <w:i w:val="false"/>
          <w:color w:val="000000"/>
          <w:sz w:val="28"/>
        </w:rPr>
        <w:t>
      БТ мөлшерлемесіне ӘА үлесі – бірыңғай төлем мөлшерлемесіндегі әлеуметтік аударымдардың үлесі, %;</w:t>
      </w:r>
    </w:p>
    <w:p>
      <w:pPr>
        <w:spacing w:after="0"/>
        <w:ind w:left="0"/>
        <w:jc w:val="both"/>
      </w:pPr>
      <w:r>
        <w:rPr>
          <w:rFonts w:ascii="Times New Roman"/>
          <w:b w:val="false"/>
          <w:i w:val="false"/>
          <w:color w:val="000000"/>
          <w:sz w:val="28"/>
        </w:rPr>
        <w:t>
      БТ мөлшерлемесі – салық салу объектісіне қолданылатын бірыңғай төлем ставкасы, %.</w:t>
      </w:r>
    </w:p>
    <w:bookmarkStart w:name="z50" w:id="124"/>
    <w:p>
      <w:pPr>
        <w:spacing w:after="0"/>
        <w:ind w:left="0"/>
        <w:jc w:val="both"/>
      </w:pPr>
      <w:r>
        <w:rPr>
          <w:rFonts w:ascii="Times New Roman"/>
          <w:b w:val="false"/>
          <w:i w:val="false"/>
          <w:color w:val="000000"/>
          <w:sz w:val="28"/>
        </w:rPr>
        <w:t>
      37. Әлеуметтік төлемнің ай сайынғы мөлшері әлеуметтік аударымдарды есептеу объектісі ретінде ескерілген орташа айлық кіріс мөлшерін кірісті алмастырудың және қатысу өтілінің тиісті коэффициенттеріне көбейту жолымен мынадай формула бойынша айқындалады:</w:t>
      </w:r>
    </w:p>
    <w:bookmarkEnd w:id="124"/>
    <w:p>
      <w:pPr>
        <w:spacing w:after="0"/>
        <w:ind w:left="0"/>
        <w:jc w:val="both"/>
      </w:pPr>
      <w:r>
        <w:rPr>
          <w:rFonts w:ascii="Times New Roman"/>
          <w:b w:val="false"/>
          <w:i w:val="false"/>
          <w:color w:val="000000"/>
          <w:sz w:val="28"/>
        </w:rPr>
        <w:t>
      ӘТжа = ОАК х КАК х ҚӨК, мұндағы:</w:t>
      </w:r>
    </w:p>
    <w:p>
      <w:pPr>
        <w:spacing w:after="0"/>
        <w:ind w:left="0"/>
        <w:jc w:val="both"/>
      </w:pPr>
      <w:r>
        <w:rPr>
          <w:rFonts w:ascii="Times New Roman"/>
          <w:b w:val="false"/>
          <w:i w:val="false"/>
          <w:color w:val="000000"/>
          <w:sz w:val="28"/>
        </w:rPr>
        <w:t>
      ӘТжа – әлеуметтік төлем;</w:t>
      </w:r>
    </w:p>
    <w:p>
      <w:pPr>
        <w:spacing w:after="0"/>
        <w:ind w:left="0"/>
        <w:jc w:val="both"/>
      </w:pPr>
      <w:r>
        <w:rPr>
          <w:rFonts w:ascii="Times New Roman"/>
          <w:b w:val="false"/>
          <w:i w:val="false"/>
          <w:color w:val="000000"/>
          <w:sz w:val="28"/>
        </w:rPr>
        <w:t xml:space="preserve">
      ОАК – осы Қағидалардың </w:t>
      </w:r>
      <w:r>
        <w:rPr>
          <w:rFonts w:ascii="Times New Roman"/>
          <w:b w:val="false"/>
          <w:i w:val="false"/>
          <w:color w:val="000000"/>
          <w:sz w:val="28"/>
        </w:rPr>
        <w:t>33</w:t>
      </w:r>
      <w:r>
        <w:rPr>
          <w:rFonts w:ascii="Times New Roman"/>
          <w:b w:val="false"/>
          <w:i w:val="false"/>
          <w:color w:val="000000"/>
          <w:sz w:val="28"/>
        </w:rPr>
        <w:t xml:space="preserve">, </w:t>
      </w:r>
      <w:r>
        <w:rPr>
          <w:rFonts w:ascii="Times New Roman"/>
          <w:b w:val="false"/>
          <w:i w:val="false"/>
          <w:color w:val="000000"/>
          <w:sz w:val="28"/>
        </w:rPr>
        <w:t>34-тармақтарына</w:t>
      </w:r>
      <w:r>
        <w:rPr>
          <w:rFonts w:ascii="Times New Roman"/>
          <w:b w:val="false"/>
          <w:i w:val="false"/>
          <w:color w:val="000000"/>
          <w:sz w:val="28"/>
        </w:rPr>
        <w:t xml:space="preserve"> сәйкес айқындалатын міндетті әлеуметтік сақтандыру жүйесіне қатысушының орташа айлық кірісі;</w:t>
      </w:r>
    </w:p>
    <w:p>
      <w:pPr>
        <w:spacing w:after="0"/>
        <w:ind w:left="0"/>
        <w:jc w:val="both"/>
      </w:pPr>
      <w:r>
        <w:rPr>
          <w:rFonts w:ascii="Times New Roman"/>
          <w:b w:val="false"/>
          <w:i w:val="false"/>
          <w:color w:val="000000"/>
          <w:sz w:val="28"/>
        </w:rPr>
        <w:t>
      КАК – кірісті алмастыру коэффициенті;</w:t>
      </w:r>
    </w:p>
    <w:p>
      <w:pPr>
        <w:spacing w:after="0"/>
        <w:ind w:left="0"/>
        <w:jc w:val="both"/>
      </w:pPr>
      <w:r>
        <w:rPr>
          <w:rFonts w:ascii="Times New Roman"/>
          <w:b w:val="false"/>
          <w:i w:val="false"/>
          <w:color w:val="000000"/>
          <w:sz w:val="28"/>
        </w:rPr>
        <w:t>
      ҚӨК – қатысу өтілінің коэффициенті.</w:t>
      </w:r>
    </w:p>
    <w:p>
      <w:pPr>
        <w:spacing w:after="0"/>
        <w:ind w:left="0"/>
        <w:jc w:val="both"/>
      </w:pPr>
      <w:r>
        <w:rPr>
          <w:rFonts w:ascii="Times New Roman"/>
          <w:b w:val="false"/>
          <w:i w:val="false"/>
          <w:color w:val="000000"/>
          <w:sz w:val="28"/>
        </w:rPr>
        <w:t>
      Кірісті алмастыру коэффициенті 0,45-ті құрайды.</w:t>
      </w:r>
    </w:p>
    <w:p>
      <w:pPr>
        <w:spacing w:after="0"/>
        <w:ind w:left="0"/>
        <w:jc w:val="both"/>
      </w:pPr>
      <w:r>
        <w:rPr>
          <w:rFonts w:ascii="Times New Roman"/>
          <w:b w:val="false"/>
          <w:i w:val="false"/>
          <w:color w:val="000000"/>
          <w:sz w:val="28"/>
        </w:rPr>
        <w:t>
      Бұл ретте, ҚӨК:</w:t>
      </w:r>
    </w:p>
    <w:p>
      <w:pPr>
        <w:spacing w:after="0"/>
        <w:ind w:left="0"/>
        <w:jc w:val="both"/>
      </w:pPr>
      <w:r>
        <w:rPr>
          <w:rFonts w:ascii="Times New Roman"/>
          <w:b w:val="false"/>
          <w:i w:val="false"/>
          <w:color w:val="000000"/>
          <w:sz w:val="28"/>
        </w:rPr>
        <w:t>
      алты айдан он екі айға дейін – 0,7-ні;</w:t>
      </w:r>
    </w:p>
    <w:p>
      <w:pPr>
        <w:spacing w:after="0"/>
        <w:ind w:left="0"/>
        <w:jc w:val="both"/>
      </w:pPr>
      <w:r>
        <w:rPr>
          <w:rFonts w:ascii="Times New Roman"/>
          <w:b w:val="false"/>
          <w:i w:val="false"/>
          <w:color w:val="000000"/>
          <w:sz w:val="28"/>
        </w:rPr>
        <w:t>
      он екі айдан жиырма төрт айға дейін – 0,75-ті;</w:t>
      </w:r>
    </w:p>
    <w:p>
      <w:pPr>
        <w:spacing w:after="0"/>
        <w:ind w:left="0"/>
        <w:jc w:val="both"/>
      </w:pPr>
      <w:r>
        <w:rPr>
          <w:rFonts w:ascii="Times New Roman"/>
          <w:b w:val="false"/>
          <w:i w:val="false"/>
          <w:color w:val="000000"/>
          <w:sz w:val="28"/>
        </w:rPr>
        <w:t>
      жиырма төрт айдан отыз алты айға дейін – 0,85-ті;</w:t>
      </w:r>
    </w:p>
    <w:p>
      <w:pPr>
        <w:spacing w:after="0"/>
        <w:ind w:left="0"/>
        <w:jc w:val="both"/>
      </w:pPr>
      <w:r>
        <w:rPr>
          <w:rFonts w:ascii="Times New Roman"/>
          <w:b w:val="false"/>
          <w:i w:val="false"/>
          <w:color w:val="000000"/>
          <w:sz w:val="28"/>
        </w:rPr>
        <w:t>
      отыз алты айдан қырық сегіз айға дейін – 0,9-ды;</w:t>
      </w:r>
    </w:p>
    <w:p>
      <w:pPr>
        <w:spacing w:after="0"/>
        <w:ind w:left="0"/>
        <w:jc w:val="both"/>
      </w:pPr>
      <w:r>
        <w:rPr>
          <w:rFonts w:ascii="Times New Roman"/>
          <w:b w:val="false"/>
          <w:i w:val="false"/>
          <w:color w:val="000000"/>
          <w:sz w:val="28"/>
        </w:rPr>
        <w:t>
      қырық сегіз айдан алпыс айға дейін – 0,95-ті;</w:t>
      </w:r>
    </w:p>
    <w:p>
      <w:pPr>
        <w:spacing w:after="0"/>
        <w:ind w:left="0"/>
        <w:jc w:val="both"/>
      </w:pPr>
      <w:r>
        <w:rPr>
          <w:rFonts w:ascii="Times New Roman"/>
          <w:b w:val="false"/>
          <w:i w:val="false"/>
          <w:color w:val="000000"/>
          <w:sz w:val="28"/>
        </w:rPr>
        <w:t>
      алпыс айдан жетпіс екі айға дейін – 1,0-ді құрайды;</w:t>
      </w:r>
    </w:p>
    <w:p>
      <w:pPr>
        <w:spacing w:after="0"/>
        <w:ind w:left="0"/>
        <w:jc w:val="both"/>
      </w:pPr>
      <w:r>
        <w:rPr>
          <w:rFonts w:ascii="Times New Roman"/>
          <w:b w:val="false"/>
          <w:i w:val="false"/>
          <w:color w:val="000000"/>
          <w:sz w:val="28"/>
        </w:rPr>
        <w:t>
      алпыс және одан да көп айдан бастап – 1,0-ге міндетті әлеуметтік сақтандыру жүйесіне қатысу өтілінің әрбір он екі айы үшін 0,02 қосылады, бірақ 1,3-тен аспайды.</w:t>
      </w:r>
    </w:p>
    <w:p>
      <w:pPr>
        <w:spacing w:after="0"/>
        <w:ind w:left="0"/>
        <w:jc w:val="both"/>
      </w:pPr>
      <w:r>
        <w:rPr>
          <w:rFonts w:ascii="Times New Roman"/>
          <w:b w:val="false"/>
          <w:i w:val="false"/>
          <w:color w:val="000000"/>
          <w:sz w:val="28"/>
        </w:rPr>
        <w:t>
      Қатысу өтілі 72 және одан да көп айды құраса, ҚӨК мынадай формула бойынша айқындалады:</w:t>
      </w:r>
    </w:p>
    <w:p>
      <w:pPr>
        <w:spacing w:after="0"/>
        <w:ind w:left="0"/>
        <w:jc w:val="both"/>
      </w:pPr>
      <w:r>
        <w:rPr>
          <w:rFonts w:ascii="Times New Roman"/>
          <w:b w:val="false"/>
          <w:i w:val="false"/>
          <w:color w:val="000000"/>
          <w:sz w:val="28"/>
        </w:rPr>
        <w:t xml:space="preserve">
      ҚӨК = 1,0+0,02 * ТҰТАС ((Аәа-60 ай) / 12 ай), мұндағы </w:t>
      </w:r>
    </w:p>
    <w:p>
      <w:pPr>
        <w:spacing w:after="0"/>
        <w:ind w:left="0"/>
        <w:jc w:val="both"/>
      </w:pPr>
      <w:r>
        <w:rPr>
          <w:rFonts w:ascii="Times New Roman"/>
          <w:b w:val="false"/>
          <w:i w:val="false"/>
          <w:color w:val="000000"/>
          <w:sz w:val="28"/>
        </w:rPr>
        <w:t>
      1,0 – ҚӨК қатысу өтілі алпыс айдан жетпіс екі айға дейін;</w:t>
      </w:r>
    </w:p>
    <w:p>
      <w:pPr>
        <w:spacing w:after="0"/>
        <w:ind w:left="0"/>
        <w:jc w:val="both"/>
      </w:pPr>
      <w:r>
        <w:rPr>
          <w:rFonts w:ascii="Times New Roman"/>
          <w:b w:val="false"/>
          <w:i w:val="false"/>
          <w:color w:val="000000"/>
          <w:sz w:val="28"/>
        </w:rPr>
        <w:t xml:space="preserve">
      Айырмашылықты бөлуден ТҰТАС (Аәа – 60 ай) 12 айға – бес жылдан асатын қатысу өтілінен кейін әрбір жыл үшін 0,02 мәні қолданылатын толық жылдар саны. </w:t>
      </w:r>
    </w:p>
    <w:p>
      <w:pPr>
        <w:spacing w:after="0"/>
        <w:ind w:left="0"/>
        <w:jc w:val="both"/>
      </w:pPr>
      <w:r>
        <w:rPr>
          <w:rFonts w:ascii="Times New Roman"/>
          <w:b w:val="false"/>
          <w:i w:val="false"/>
          <w:color w:val="000000"/>
          <w:sz w:val="28"/>
        </w:rPr>
        <w:t>
      Аәа – әлеуметтік аударымдар түскен күнтізбелік айлардың жалпы саны.</w:t>
      </w:r>
    </w:p>
    <w:p>
      <w:pPr>
        <w:spacing w:after="0"/>
        <w:ind w:left="0"/>
        <w:jc w:val="both"/>
      </w:pPr>
      <w:r>
        <w:rPr>
          <w:rFonts w:ascii="Times New Roman"/>
          <w:b w:val="false"/>
          <w:i w:val="false"/>
          <w:color w:val="000000"/>
          <w:sz w:val="28"/>
        </w:rPr>
        <w:t xml:space="preserve">
      Қатысу өтілінің коэффициентін айқындау кезінде Кодекстің 118-бабы </w:t>
      </w:r>
      <w:r>
        <w:rPr>
          <w:rFonts w:ascii="Times New Roman"/>
          <w:b w:val="false"/>
          <w:i w:val="false"/>
          <w:color w:val="000000"/>
          <w:sz w:val="28"/>
        </w:rPr>
        <w:t>3-тармағының</w:t>
      </w:r>
      <w:r>
        <w:rPr>
          <w:rFonts w:ascii="Times New Roman"/>
          <w:b w:val="false"/>
          <w:i w:val="false"/>
          <w:color w:val="000000"/>
          <w:sz w:val="28"/>
        </w:rPr>
        <w:t xml:space="preserve"> алтыншы бөлігінде айқындалған кезеңдер есептеледі.</w:t>
      </w:r>
    </w:p>
    <w:bookmarkStart w:name="z51" w:id="125"/>
    <w:p>
      <w:pPr>
        <w:spacing w:after="0"/>
        <w:ind w:left="0"/>
        <w:jc w:val="both"/>
      </w:pPr>
      <w:r>
        <w:rPr>
          <w:rFonts w:ascii="Times New Roman"/>
          <w:b w:val="false"/>
          <w:i w:val="false"/>
          <w:color w:val="000000"/>
          <w:sz w:val="28"/>
        </w:rPr>
        <w:t>
      38. Келесі өтініш жасау кезінде бұрын алып келген әлеуметтік төлемнің әрбір айы үшін міндетті әлеуметтік сақтандыру жүйесіне жалпы қатысу өтілінен он екі айдың шегерілетіні негізге алына отырып тағайындалады.</w:t>
      </w:r>
    </w:p>
    <w:bookmarkEnd w:id="125"/>
    <w:bookmarkStart w:name="z52" w:id="126"/>
    <w:p>
      <w:pPr>
        <w:spacing w:after="0"/>
        <w:ind w:left="0"/>
        <w:jc w:val="both"/>
      </w:pPr>
      <w:r>
        <w:rPr>
          <w:rFonts w:ascii="Times New Roman"/>
          <w:b w:val="false"/>
          <w:i w:val="false"/>
          <w:color w:val="000000"/>
          <w:sz w:val="28"/>
        </w:rPr>
        <w:t>
      39. Бір төлеушіден немесе бірыңғай төлем төлеушіден бір ай үшін міндетті әлеуметтік сақтандыру жүйесіне қатысушының пайдасына әлеуметтік аударымдар бірнеше рет келіп түскен жағдайда, осы ай үшін әлеуметтік төлемді есептеу үшін қабылданатын жиынтық кіріс республикалық бюджет туралы заңда тиісті қаржы жылына белгіленген ең төмен жалақының жеті еселенген мөлшерінен аспауға тиіс.</w:t>
      </w:r>
    </w:p>
    <w:bookmarkEnd w:id="126"/>
    <w:bookmarkStart w:name="z53" w:id="127"/>
    <w:p>
      <w:pPr>
        <w:spacing w:after="0"/>
        <w:ind w:left="0"/>
        <w:jc w:val="both"/>
      </w:pPr>
      <w:r>
        <w:rPr>
          <w:rFonts w:ascii="Times New Roman"/>
          <w:b w:val="false"/>
          <w:i w:val="false"/>
          <w:color w:val="000000"/>
          <w:sz w:val="28"/>
        </w:rPr>
        <w:t>
      40. Міндетті әлеуметтік сақтандыру жүйесіне қатысушының пайдасына бір ай ішінде екі және одан да көп төлеушілерден және (немесе) бірыңғай төлем төлеушілерден әлеуметтік аударымдар түскен кезде түскен әлеуметтік аударымдар бойынша әрбір төлеушіден түсетін ай сайынғы кіріс республикалық бюджет туралы заңда тиісті қаржы жылына белгіленген ең төмен жалақының жеті еселенген мөлшерінен аспайтын мөлшерде қабылданады, олар кейіннен жинақталады.</w:t>
      </w:r>
    </w:p>
    <w:bookmarkEnd w:id="127"/>
    <w:bookmarkStart w:name="z54" w:id="128"/>
    <w:p>
      <w:pPr>
        <w:spacing w:after="0"/>
        <w:ind w:left="0"/>
        <w:jc w:val="both"/>
      </w:pPr>
      <w:r>
        <w:rPr>
          <w:rFonts w:ascii="Times New Roman"/>
          <w:b w:val="false"/>
          <w:i w:val="false"/>
          <w:color w:val="000000"/>
          <w:sz w:val="28"/>
        </w:rPr>
        <w:t xml:space="preserve">
      41. Қорға әлеуметтік төлемді есептеу үшін қабылданатын кезеңге келетін әлеуметтік аударымдар оны тағайындауға өтініш берілген күннен кейін түскен жағдайда, әлеуметтік төлемнің мөлшерін есептеуде (айқындауда) есепке алынбайды. </w:t>
      </w:r>
    </w:p>
    <w:bookmarkEnd w:id="128"/>
    <w:bookmarkStart w:name="z55" w:id="129"/>
    <w:p>
      <w:pPr>
        <w:spacing w:after="0"/>
        <w:ind w:left="0"/>
        <w:jc w:val="both"/>
      </w:pPr>
      <w:r>
        <w:rPr>
          <w:rFonts w:ascii="Times New Roman"/>
          <w:b w:val="false"/>
          <w:i w:val="false"/>
          <w:color w:val="000000"/>
          <w:sz w:val="28"/>
        </w:rPr>
        <w:t xml:space="preserve">
      42. Сот актілері мен сотқа дейінгі тергеп-тексеру органының актілері негізінде заңсыз деп танылған кірістен түскен, әлеуметтік төлемдердің мөлшерін айқындау кезінде ескерілген кезең үшін төленген әлеуметтік аударымдар міндетті әлеуметтік сақтандыру жүйесіне қатысушының әлеуметтік төлем тағайындау үшін кейінгі жүгінуі кезінде есепке алынбайды. </w:t>
      </w:r>
    </w:p>
    <w:bookmarkEnd w:id="129"/>
    <w:p>
      <w:pPr>
        <w:spacing w:after="0"/>
        <w:ind w:left="0"/>
        <w:jc w:val="both"/>
      </w:pPr>
      <w:r>
        <w:rPr>
          <w:rFonts w:ascii="Times New Roman"/>
          <w:b w:val="false"/>
          <w:i w:val="false"/>
          <w:color w:val="000000"/>
          <w:sz w:val="28"/>
        </w:rPr>
        <w:t>
      Бұл ретте, сот актілері мен сотқа дейінгі тергеп-тексеру органының актілері негізінде заңсыз деп танылған кірістен түскен әлеуметтік аударымдар бойынша ақпарат уәкілетті мемлекеттік органның АЖ арқылы Мемлекеттік корпорацияға беріледі.</w:t>
      </w:r>
    </w:p>
    <w:bookmarkStart w:name="z56" w:id="130"/>
    <w:p>
      <w:pPr>
        <w:spacing w:after="0"/>
        <w:ind w:left="0"/>
        <w:jc w:val="left"/>
      </w:pPr>
      <w:r>
        <w:rPr>
          <w:rFonts w:ascii="Times New Roman"/>
          <w:b/>
          <w:i w:val="false"/>
          <w:color w:val="000000"/>
        </w:rPr>
        <w:t xml:space="preserve"> 3-тарау. Әлеуметтік төлемдерді тоқтата тұру, қайта есептеу, қайта бастау, тоқтату және тағайындау (тағайындаудан бас тарту) туралы шешімді қайта қарау тәртібі</w:t>
      </w:r>
    </w:p>
    <w:bookmarkEnd w:id="130"/>
    <w:bookmarkStart w:name="z57" w:id="131"/>
    <w:p>
      <w:pPr>
        <w:spacing w:after="0"/>
        <w:ind w:left="0"/>
        <w:jc w:val="both"/>
      </w:pPr>
      <w:r>
        <w:rPr>
          <w:rFonts w:ascii="Times New Roman"/>
          <w:b w:val="false"/>
          <w:i w:val="false"/>
          <w:color w:val="000000"/>
          <w:sz w:val="28"/>
        </w:rPr>
        <w:t xml:space="preserve">
      43. Әлеуметтік төлем мынадай мәліметтер, оның ішінде АЖ-дан алынған мәліметтер келіп түскен айдан кейінгі айдың бірінші күнінен бастап тоқтатыла тұрады: </w:t>
      </w:r>
    </w:p>
    <w:bookmarkEnd w:id="131"/>
    <w:bookmarkStart w:name="z223" w:id="132"/>
    <w:p>
      <w:pPr>
        <w:spacing w:after="0"/>
        <w:ind w:left="0"/>
        <w:jc w:val="both"/>
      </w:pPr>
      <w:r>
        <w:rPr>
          <w:rFonts w:ascii="Times New Roman"/>
          <w:b w:val="false"/>
          <w:i w:val="false"/>
          <w:color w:val="000000"/>
          <w:sz w:val="28"/>
        </w:rPr>
        <w:t>
      1) алушының банктік шоты бойынша үш және одан да көп ай бойы шығыс операцияларының болмауы туралы мәлімет. Бұл ретте әлеуметтік төлем тоқтатыла тұрған күнінен бастап қайта басталады;</w:t>
      </w:r>
    </w:p>
    <w:bookmarkEnd w:id="132"/>
    <w:bookmarkStart w:name="z224" w:id="133"/>
    <w:p>
      <w:pPr>
        <w:spacing w:after="0"/>
        <w:ind w:left="0"/>
        <w:jc w:val="both"/>
      </w:pPr>
      <w:r>
        <w:rPr>
          <w:rFonts w:ascii="Times New Roman"/>
          <w:b w:val="false"/>
          <w:i w:val="false"/>
          <w:color w:val="000000"/>
          <w:sz w:val="28"/>
        </w:rPr>
        <w:t>
      Осы мақсатта Мемлекеттік корпорацияның бөлімшесі:</w:t>
      </w:r>
    </w:p>
    <w:bookmarkEnd w:id="133"/>
    <w:bookmarkStart w:name="z225" w:id="134"/>
    <w:p>
      <w:pPr>
        <w:spacing w:after="0"/>
        <w:ind w:left="0"/>
        <w:jc w:val="both"/>
      </w:pPr>
      <w:r>
        <w:rPr>
          <w:rFonts w:ascii="Times New Roman"/>
          <w:b w:val="false"/>
          <w:i w:val="false"/>
          <w:color w:val="000000"/>
          <w:sz w:val="28"/>
        </w:rPr>
        <w:t>
      екінші деңгейдегі банктермен, банк операцияларының тиісті түрлеріне қаржы нарығы мен қаржы ұйымдарын реттеу, бақылау және қадағалау жөніндегі уәкілетті органның лицензиясы бар ұйымдармен, "Қазпошта" акционерлік қоғамының аумақтық бөлімшелерімен (бұдан әрі – әлеуметтік төлемдерді беру жөніндегі ұйымдар) тоқсан сайын алушының банк шоты бойынша үш және одан да көп ай шығыс операцияларының болмау фактісіне салыстырып тексеруді жүргізеді;</w:t>
      </w:r>
    </w:p>
    <w:bookmarkEnd w:id="134"/>
    <w:bookmarkStart w:name="z226" w:id="135"/>
    <w:p>
      <w:pPr>
        <w:spacing w:after="0"/>
        <w:ind w:left="0"/>
        <w:jc w:val="both"/>
      </w:pPr>
      <w:r>
        <w:rPr>
          <w:rFonts w:ascii="Times New Roman"/>
          <w:b w:val="false"/>
          <w:i w:val="false"/>
          <w:color w:val="000000"/>
          <w:sz w:val="28"/>
        </w:rPr>
        <w:t>
      салыстырып тексеру қорытындысы бойынша, есепті тоқсаннан кейінгі айдың 25-күніне дейінгі мерзімде Мемлекеттік корпорацияның бөлімшесі әлеуметтік төлем алушыны телефон арқылы және (немесе) АЖ-да ұялы телефон нөмірі болған кезде оның ұялы телефонына sms-хабарлама беру арқылы, алушыны хабарлама алған айдан кейінгі айдың 1-күніне дейінгі мерзімде жеке басын куәландыратын құжатты көрсете отырып, Мемлекеттік корпорацияның бөлімшесіне жеке өтініш жасау қажеттігі туралы хабардар етеді;</w:t>
      </w:r>
    </w:p>
    <w:bookmarkEnd w:id="135"/>
    <w:bookmarkStart w:name="z227" w:id="136"/>
    <w:p>
      <w:pPr>
        <w:spacing w:after="0"/>
        <w:ind w:left="0"/>
        <w:jc w:val="both"/>
      </w:pPr>
      <w:r>
        <w:rPr>
          <w:rFonts w:ascii="Times New Roman"/>
          <w:b w:val="false"/>
          <w:i w:val="false"/>
          <w:color w:val="000000"/>
          <w:sz w:val="28"/>
        </w:rPr>
        <w:t>
      егер алушы Мемлекеттік корпорацияның бөлімшесіне белгіленген мерзімде келмеген жағдайда, алушы хабардар етілген айдан кейінгі айдың 1-күнінен бастап әлеуметтік төлем тоқтатыла тұрады;</w:t>
      </w:r>
    </w:p>
    <w:bookmarkEnd w:id="136"/>
    <w:bookmarkStart w:name="z228" w:id="137"/>
    <w:p>
      <w:pPr>
        <w:spacing w:after="0"/>
        <w:ind w:left="0"/>
        <w:jc w:val="both"/>
      </w:pPr>
      <w:r>
        <w:rPr>
          <w:rFonts w:ascii="Times New Roman"/>
          <w:b w:val="false"/>
          <w:i w:val="false"/>
          <w:color w:val="000000"/>
          <w:sz w:val="28"/>
        </w:rPr>
        <w:t>
      2) шетелдіктің немесе азаматтығы жоқ адамның жеке басын куәландыратын құжаттың, қандас куәлігінің қолданылу мерзімінің өтуі туралы мәлімет. Бұл ретте жұмысынан айырылу жағдайы бойынша әлеуметтік төлем Қазақстан Республикасының аумағында тұрақты тұратын шетелдіктің немесе азаматтығы жоқ адамның жеке басын куәландыратын құжат, қандас куәлігі берілген күннен бастап қайта басталады;</w:t>
      </w:r>
    </w:p>
    <w:bookmarkEnd w:id="137"/>
    <w:bookmarkStart w:name="z229" w:id="138"/>
    <w:p>
      <w:pPr>
        <w:spacing w:after="0"/>
        <w:ind w:left="0"/>
        <w:jc w:val="both"/>
      </w:pPr>
      <w:r>
        <w:rPr>
          <w:rFonts w:ascii="Times New Roman"/>
          <w:b w:val="false"/>
          <w:i w:val="false"/>
          <w:color w:val="000000"/>
          <w:sz w:val="28"/>
        </w:rPr>
        <w:t>
      3) өтініш берушінің жұмысынан айырылу жағдайы бойынша әлеуметтік төлемнің мөлшерін негізсіз айқындауға алып келген анық емес мәліметтерді ұсынуы туралы мәлімет. Бұл ретте жұмысынан айырылу жағдайы бойынша әлеуметтік төлем тоқтатыла тұрған күнінен бастап осы Қағидаларға сәйкес айқындалған мөлшерде қайта басталады.</w:t>
      </w:r>
    </w:p>
    <w:bookmarkEnd w:id="138"/>
    <w:bookmarkStart w:name="z58" w:id="139"/>
    <w:p>
      <w:pPr>
        <w:spacing w:after="0"/>
        <w:ind w:left="0"/>
        <w:jc w:val="both"/>
      </w:pPr>
      <w:r>
        <w:rPr>
          <w:rFonts w:ascii="Times New Roman"/>
          <w:b w:val="false"/>
          <w:i w:val="false"/>
          <w:color w:val="000000"/>
          <w:sz w:val="28"/>
        </w:rPr>
        <w:t xml:space="preserve">
      44. Осы Қағидалардың </w:t>
      </w:r>
      <w:r>
        <w:rPr>
          <w:rFonts w:ascii="Times New Roman"/>
          <w:b w:val="false"/>
          <w:i w:val="false"/>
          <w:color w:val="000000"/>
          <w:sz w:val="28"/>
        </w:rPr>
        <w:t>43-тармағында</w:t>
      </w:r>
      <w:r>
        <w:rPr>
          <w:rFonts w:ascii="Times New Roman"/>
          <w:b w:val="false"/>
          <w:i w:val="false"/>
          <w:color w:val="000000"/>
          <w:sz w:val="28"/>
        </w:rPr>
        <w:t xml:space="preserve"> көзделген әлеуметтік төлемді тоқтата тұру үшін негіздер басталған кезде Мемлекеттік корпорацияның бөлімшесі екі жұмыс күні ішінде:</w:t>
      </w:r>
    </w:p>
    <w:bookmarkEnd w:id="139"/>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20-қосымшаға</w:t>
      </w:r>
      <w:r>
        <w:rPr>
          <w:rFonts w:ascii="Times New Roman"/>
          <w:b w:val="false"/>
          <w:i w:val="false"/>
          <w:color w:val="000000"/>
          <w:sz w:val="28"/>
        </w:rPr>
        <w:t xml:space="preserve"> сәйкес нысан бойынша Қор филиалының әлеуметтік төлемді тоқтата тұру (қайта бастау, тоқтату) туралы шешімнің жобасын қалыптастырады;</w:t>
      </w:r>
    </w:p>
    <w:p>
      <w:pPr>
        <w:spacing w:after="0"/>
        <w:ind w:left="0"/>
        <w:jc w:val="both"/>
      </w:pPr>
      <w:r>
        <w:rPr>
          <w:rFonts w:ascii="Times New Roman"/>
          <w:b w:val="false"/>
          <w:i w:val="false"/>
          <w:color w:val="000000"/>
          <w:sz w:val="28"/>
        </w:rPr>
        <w:t>
      әлеуметтік төлемді тоқтата тұру туралы шешім қабылдау үшін Қордың филиалына шешім жобасын жолдайды.</w:t>
      </w:r>
    </w:p>
    <w:p>
      <w:pPr>
        <w:spacing w:after="0"/>
        <w:ind w:left="0"/>
        <w:jc w:val="both"/>
      </w:pPr>
      <w:r>
        <w:rPr>
          <w:rFonts w:ascii="Times New Roman"/>
          <w:b w:val="false"/>
          <w:i w:val="false"/>
          <w:color w:val="000000"/>
          <w:sz w:val="28"/>
        </w:rPr>
        <w:t xml:space="preserve">
      Әлеуметтік төлемді тоқтата тұру туралы шешімді Қор филиалы шешім жобасы келіп түскен күннен бастап екі жұмыс күні ішінде қабылдайды. </w:t>
      </w:r>
    </w:p>
    <w:p>
      <w:pPr>
        <w:spacing w:after="0"/>
        <w:ind w:left="0"/>
        <w:jc w:val="both"/>
      </w:pPr>
      <w:r>
        <w:rPr>
          <w:rFonts w:ascii="Times New Roman"/>
          <w:b w:val="false"/>
          <w:i w:val="false"/>
          <w:color w:val="000000"/>
          <w:sz w:val="28"/>
        </w:rPr>
        <w:t>
      Мемлекеттік корпорацияның бөлімшесі Қор филиалының шешімі негізінде әлеуметтік төлемді жүзеге асыруды тоқтата тұрады.</w:t>
      </w:r>
    </w:p>
    <w:bookmarkStart w:name="z59" w:id="140"/>
    <w:p>
      <w:pPr>
        <w:spacing w:after="0"/>
        <w:ind w:left="0"/>
        <w:jc w:val="both"/>
      </w:pPr>
      <w:r>
        <w:rPr>
          <w:rFonts w:ascii="Times New Roman"/>
          <w:b w:val="false"/>
          <w:i w:val="false"/>
          <w:color w:val="000000"/>
          <w:sz w:val="28"/>
        </w:rPr>
        <w:t xml:space="preserve">
      45. Әлеуметтік төлем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берілген алушының өтініші бойынша әлеуметтік төлемді алуға құқық сақталған жағдайда әлеуметтік төлемді тоқтата тұруды туындатқан мән-жайлардың аяқталғанын растайтын АЖ-дан алынған құжаттардың және (немесе) мәліметтердің негізінде қайта басталады. </w:t>
      </w:r>
    </w:p>
    <w:bookmarkEnd w:id="140"/>
    <w:p>
      <w:pPr>
        <w:spacing w:after="0"/>
        <w:ind w:left="0"/>
        <w:jc w:val="both"/>
      </w:pPr>
      <w:r>
        <w:rPr>
          <w:rFonts w:ascii="Times New Roman"/>
          <w:b w:val="false"/>
          <w:i w:val="false"/>
          <w:color w:val="000000"/>
          <w:sz w:val="28"/>
        </w:rPr>
        <w:t xml:space="preserve">
      Бұл ретте, Мемлекеттік корпорацияның бөлімшесі әлеуметтік төлемді қайта бастау үшін қажетті өтініш пен құжаттарды қабылдауды жүзеге асырады, олармен алушының ЭІМ толықтырады, осы Қағидаларға </w:t>
      </w:r>
      <w:r>
        <w:rPr>
          <w:rFonts w:ascii="Times New Roman"/>
          <w:b w:val="false"/>
          <w:i w:val="false"/>
          <w:color w:val="000000"/>
          <w:sz w:val="28"/>
        </w:rPr>
        <w:t>20-қосымшаға</w:t>
      </w:r>
      <w:r>
        <w:rPr>
          <w:rFonts w:ascii="Times New Roman"/>
          <w:b w:val="false"/>
          <w:i w:val="false"/>
          <w:color w:val="000000"/>
          <w:sz w:val="28"/>
        </w:rPr>
        <w:t xml:space="preserve"> сәйкес нысан бойынша әлеуметтік төлемді қайта бастау туралы шешімнің жобасын қалыптастырады және оны Қор филиалына бекітуге жібереді.</w:t>
      </w:r>
    </w:p>
    <w:p>
      <w:pPr>
        <w:spacing w:after="0"/>
        <w:ind w:left="0"/>
        <w:jc w:val="both"/>
      </w:pPr>
      <w:r>
        <w:rPr>
          <w:rFonts w:ascii="Times New Roman"/>
          <w:b w:val="false"/>
          <w:i w:val="false"/>
          <w:color w:val="000000"/>
          <w:sz w:val="28"/>
        </w:rPr>
        <w:t xml:space="preserve">
      Әлеуметтік төлемді қайта бастау туралы шешімді Қор филиалы шешім жобасы келіп түскен күннен бастап екі жұмыс күні ішінде қабылдайды. </w:t>
      </w:r>
    </w:p>
    <w:bookmarkStart w:name="z60" w:id="141"/>
    <w:p>
      <w:pPr>
        <w:spacing w:after="0"/>
        <w:ind w:left="0"/>
        <w:jc w:val="both"/>
      </w:pPr>
      <w:r>
        <w:rPr>
          <w:rFonts w:ascii="Times New Roman"/>
          <w:b w:val="false"/>
          <w:i w:val="false"/>
          <w:color w:val="000000"/>
          <w:sz w:val="28"/>
        </w:rPr>
        <w:t>
      46. Қор филиалы мыналар келіп түскен күннен бастап екі жұмыс күні ішінде әлеуметтік төлемді тоқтату туралы шешім қабылдайды:</w:t>
      </w:r>
    </w:p>
    <w:bookmarkEnd w:id="141"/>
    <w:bookmarkStart w:name="z230" w:id="142"/>
    <w:p>
      <w:pPr>
        <w:spacing w:after="0"/>
        <w:ind w:left="0"/>
        <w:jc w:val="both"/>
      </w:pPr>
      <w:r>
        <w:rPr>
          <w:rFonts w:ascii="Times New Roman"/>
          <w:b w:val="false"/>
          <w:i w:val="false"/>
          <w:color w:val="000000"/>
          <w:sz w:val="28"/>
        </w:rPr>
        <w:t xml:space="preserve">
      1) осы Қағидаларға </w:t>
      </w:r>
      <w:r>
        <w:rPr>
          <w:rFonts w:ascii="Times New Roman"/>
          <w:b w:val="false"/>
          <w:i w:val="false"/>
          <w:color w:val="000000"/>
          <w:sz w:val="28"/>
        </w:rPr>
        <w:t>21-қосымшаға</w:t>
      </w:r>
      <w:r>
        <w:rPr>
          <w:rFonts w:ascii="Times New Roman"/>
          <w:b w:val="false"/>
          <w:i w:val="false"/>
          <w:color w:val="000000"/>
          <w:sz w:val="28"/>
        </w:rPr>
        <w:t xml:space="preserve"> сәйкес нысан бойынша АЖ-дан мынадай мәліметтер келіп түскенде: </w:t>
      </w:r>
    </w:p>
    <w:bookmarkEnd w:id="142"/>
    <w:bookmarkStart w:name="z231" w:id="143"/>
    <w:p>
      <w:pPr>
        <w:spacing w:after="0"/>
        <w:ind w:left="0"/>
        <w:jc w:val="both"/>
      </w:pPr>
      <w:r>
        <w:rPr>
          <w:rFonts w:ascii="Times New Roman"/>
          <w:b w:val="false"/>
          <w:i w:val="false"/>
          <w:color w:val="000000"/>
          <w:sz w:val="28"/>
        </w:rPr>
        <w:t>
      алушының қайтыс болғаны (соттың оны қайтыс болды деп жариялау туралы шешімі заңды күшіне енгені) туралы мәлімет. Бұл ретте әлеуметтік төлем алушының қайтыс болған айын қоса алғанда (оны қайтыс болды деп жариялау туралы сот шешімі заңды күшіне енген айды қоса алғанда) жүзеге асырылады;</w:t>
      </w:r>
    </w:p>
    <w:bookmarkEnd w:id="143"/>
    <w:bookmarkStart w:name="z232" w:id="144"/>
    <w:p>
      <w:pPr>
        <w:spacing w:after="0"/>
        <w:ind w:left="0"/>
        <w:jc w:val="both"/>
      </w:pPr>
      <w:r>
        <w:rPr>
          <w:rFonts w:ascii="Times New Roman"/>
          <w:b w:val="false"/>
          <w:i w:val="false"/>
          <w:color w:val="000000"/>
          <w:sz w:val="28"/>
        </w:rPr>
        <w:t>
      мансап орталығында алушыны жұмыссыз ретінде есептен шығару туралы мәлімет. Бұл ретте, алушы жұмыссыз ретінде есептен шығарылған айдан кейінгі айдың бірінші күнінен бастап әлеуметтік төлем тоқтатылады;</w:t>
      </w:r>
    </w:p>
    <w:bookmarkEnd w:id="144"/>
    <w:bookmarkStart w:name="z233" w:id="145"/>
    <w:p>
      <w:pPr>
        <w:spacing w:after="0"/>
        <w:ind w:left="0"/>
        <w:jc w:val="both"/>
      </w:pPr>
      <w:r>
        <w:rPr>
          <w:rFonts w:ascii="Times New Roman"/>
          <w:b w:val="false"/>
          <w:i w:val="false"/>
          <w:color w:val="000000"/>
          <w:sz w:val="28"/>
        </w:rPr>
        <w:t xml:space="preserve">
      алушының "Қазақстан Республикасының азаматтығы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негіздер бойынша Қазақстан Республикасының азаматтығын тоқтатқаны туралы мәлімет. Бұл ретте, әлеуметтік төлем азаматтығын тоқтату туралы мәліметтер келіп түскен айдан кейінгі айдың бірінші күнінен бастап тоқтатылады;</w:t>
      </w:r>
    </w:p>
    <w:bookmarkEnd w:id="145"/>
    <w:bookmarkStart w:name="z234" w:id="146"/>
    <w:p>
      <w:pPr>
        <w:spacing w:after="0"/>
        <w:ind w:left="0"/>
        <w:jc w:val="both"/>
      </w:pPr>
      <w:r>
        <w:rPr>
          <w:rFonts w:ascii="Times New Roman"/>
          <w:b w:val="false"/>
          <w:i w:val="false"/>
          <w:color w:val="000000"/>
          <w:sz w:val="28"/>
        </w:rPr>
        <w:t xml:space="preserve">
      2) Мемлекеттік корпорация бөлімшесінен мынадай жағдайларда әлеуметтік төлемді тоқтату туралы шешім жобасы: </w:t>
      </w:r>
    </w:p>
    <w:bookmarkEnd w:id="146"/>
    <w:bookmarkStart w:name="z235" w:id="147"/>
    <w:p>
      <w:pPr>
        <w:spacing w:after="0"/>
        <w:ind w:left="0"/>
        <w:jc w:val="both"/>
      </w:pPr>
      <w:r>
        <w:rPr>
          <w:rFonts w:ascii="Times New Roman"/>
          <w:b w:val="false"/>
          <w:i w:val="false"/>
          <w:color w:val="000000"/>
          <w:sz w:val="28"/>
        </w:rPr>
        <w:t>
      алушы әлеуметтік төлем тағайындау туралы шешім қабылдауға негіз болған анық емес құжаттарды (мәліметтерді) ұсынған жағдай. Бұл ретте, әлеуметтік төлем тағайындалған күнінен бастап тоқтатылады;</w:t>
      </w:r>
    </w:p>
    <w:bookmarkEnd w:id="147"/>
    <w:bookmarkStart w:name="z236" w:id="148"/>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22-қосымшасына</w:t>
      </w:r>
      <w:r>
        <w:rPr>
          <w:rFonts w:ascii="Times New Roman"/>
          <w:b w:val="false"/>
          <w:i w:val="false"/>
          <w:color w:val="000000"/>
          <w:sz w:val="28"/>
        </w:rPr>
        <w:t xml:space="preserve"> сәйкес нысан бойынша алушы әлеуметтік төлемді тоқтатуға өтініш берген жағдай. Бұл ретте, әлеуметтік төлем өтініш берілген айдан кейінгі айдың бірінші күнінен бастап тоқтатылады.</w:t>
      </w:r>
    </w:p>
    <w:bookmarkEnd w:id="148"/>
    <w:bookmarkStart w:name="z237" w:id="149"/>
    <w:p>
      <w:pPr>
        <w:spacing w:after="0"/>
        <w:ind w:left="0"/>
        <w:jc w:val="both"/>
      </w:pPr>
      <w:r>
        <w:rPr>
          <w:rFonts w:ascii="Times New Roman"/>
          <w:b w:val="false"/>
          <w:i w:val="false"/>
          <w:color w:val="000000"/>
          <w:sz w:val="28"/>
        </w:rPr>
        <w:t xml:space="preserve">
      Бұл ретте, Мемлекеттік корпорацияның бөлімшесі екі жұмыс күні ішінде осы Қағидаларға </w:t>
      </w:r>
      <w:r>
        <w:rPr>
          <w:rFonts w:ascii="Times New Roman"/>
          <w:b w:val="false"/>
          <w:i w:val="false"/>
          <w:color w:val="000000"/>
          <w:sz w:val="28"/>
        </w:rPr>
        <w:t>20-қосымшаға</w:t>
      </w:r>
      <w:r>
        <w:rPr>
          <w:rFonts w:ascii="Times New Roman"/>
          <w:b w:val="false"/>
          <w:i w:val="false"/>
          <w:color w:val="000000"/>
          <w:sz w:val="28"/>
        </w:rPr>
        <w:t xml:space="preserve"> сәйкес нысан бойынша шешімнің жобасын қалыптастырады және шешімнің жобасын әлеуметтік төлемді тоқтату туралы шешім қабылдау үшін Қордың филиалына жібереді.</w:t>
      </w:r>
    </w:p>
    <w:bookmarkEnd w:id="149"/>
    <w:bookmarkStart w:name="z61" w:id="150"/>
    <w:p>
      <w:pPr>
        <w:spacing w:after="0"/>
        <w:ind w:left="0"/>
        <w:jc w:val="both"/>
      </w:pPr>
      <w:r>
        <w:rPr>
          <w:rFonts w:ascii="Times New Roman"/>
          <w:b w:val="false"/>
          <w:i w:val="false"/>
          <w:color w:val="000000"/>
          <w:sz w:val="28"/>
        </w:rPr>
        <w:t>
      47. Мемлекеттік корпорацияның бөлімшесі Қор филиалының шешімі негізінде әлеуметтік төлемді жүзеге асыруды тоқтатады.</w:t>
      </w:r>
    </w:p>
    <w:bookmarkEnd w:id="150"/>
    <w:p>
      <w:pPr>
        <w:spacing w:after="0"/>
        <w:ind w:left="0"/>
        <w:jc w:val="both"/>
      </w:pPr>
      <w:r>
        <w:rPr>
          <w:rFonts w:ascii="Times New Roman"/>
          <w:b w:val="false"/>
          <w:i w:val="false"/>
          <w:color w:val="000000"/>
          <w:sz w:val="28"/>
        </w:rPr>
        <w:t xml:space="preserve">
      Бұл ретте, Мемлекеттік корпорацияның бөлімшесі Қор филиалының әлеуметтік төлемді тоқтату туралы шешімі келіп түскен күннен бастап үш жұмыс күні ішінде осы Қағидаларға </w:t>
      </w:r>
      <w:r>
        <w:rPr>
          <w:rFonts w:ascii="Times New Roman"/>
          <w:b w:val="false"/>
          <w:i w:val="false"/>
          <w:color w:val="000000"/>
          <w:sz w:val="28"/>
        </w:rPr>
        <w:t>23-қосымшаға</w:t>
      </w:r>
      <w:r>
        <w:rPr>
          <w:rFonts w:ascii="Times New Roman"/>
          <w:b w:val="false"/>
          <w:i w:val="false"/>
          <w:color w:val="000000"/>
          <w:sz w:val="28"/>
        </w:rPr>
        <w:t xml:space="preserve"> сәйкес нысан бойынша себептерін көрсете отырып, өтініш беруші жеке өзі жүгінген кезде хабарлама беру жолымен немесе өтініш берушінің ұялы телефонына sms-хабарлама беру арқылы алушыны хабардар етеді.</w:t>
      </w:r>
    </w:p>
    <w:p>
      <w:pPr>
        <w:spacing w:after="0"/>
        <w:ind w:left="0"/>
        <w:jc w:val="both"/>
      </w:pPr>
      <w:r>
        <w:rPr>
          <w:rFonts w:ascii="Times New Roman"/>
          <w:b w:val="false"/>
          <w:i w:val="false"/>
          <w:color w:val="000000"/>
          <w:sz w:val="28"/>
        </w:rPr>
        <w:t xml:space="preserve">
      Алушының хабарландырылуы туралы sms-хабарлама осы Қағидаларға </w:t>
      </w:r>
      <w:r>
        <w:rPr>
          <w:rFonts w:ascii="Times New Roman"/>
          <w:b w:val="false"/>
          <w:i w:val="false"/>
          <w:color w:val="000000"/>
          <w:sz w:val="28"/>
        </w:rPr>
        <w:t>12-қосымшаға</w:t>
      </w:r>
      <w:r>
        <w:rPr>
          <w:rFonts w:ascii="Times New Roman"/>
          <w:b w:val="false"/>
          <w:i w:val="false"/>
          <w:color w:val="000000"/>
          <w:sz w:val="28"/>
        </w:rPr>
        <w:t xml:space="preserve"> сәйкес нысан бойынша әлеуметтік төлем бойынша sms-хабарламалар журналында тіркеледі.</w:t>
      </w:r>
    </w:p>
    <w:bookmarkStart w:name="z62" w:id="151"/>
    <w:p>
      <w:pPr>
        <w:spacing w:after="0"/>
        <w:ind w:left="0"/>
        <w:jc w:val="both"/>
      </w:pPr>
      <w:r>
        <w:rPr>
          <w:rFonts w:ascii="Times New Roman"/>
          <w:b w:val="false"/>
          <w:i w:val="false"/>
          <w:color w:val="000000"/>
          <w:sz w:val="28"/>
        </w:rPr>
        <w:t xml:space="preserve">
      48. Жұмыссыз мансап орталығының жолдамасы бойынша субсидияланатын жұмыс орындарына, кәсіптік оқуға қатысқан жағдайларда әлеуметтік төлем тоқтатылмайды. </w:t>
      </w:r>
    </w:p>
    <w:bookmarkEnd w:id="151"/>
    <w:bookmarkStart w:name="z63" w:id="152"/>
    <w:p>
      <w:pPr>
        <w:spacing w:after="0"/>
        <w:ind w:left="0"/>
        <w:jc w:val="both"/>
      </w:pPr>
      <w:r>
        <w:rPr>
          <w:rFonts w:ascii="Times New Roman"/>
          <w:b w:val="false"/>
          <w:i w:val="false"/>
          <w:color w:val="000000"/>
          <w:sz w:val="28"/>
        </w:rPr>
        <w:t>
      49. Әлеуметтік төлемді есептеу үшін қабылданған кезең үшін Қорға әлеуметтік аударымдар оны тағайындауға өтініш берілген күннен кейін түскен кезде алушыға тағайындалған әлеуметтік төлем мөлшерін қайта есептеу жүргізілмейді.</w:t>
      </w:r>
    </w:p>
    <w:bookmarkEnd w:id="152"/>
    <w:bookmarkStart w:name="z64" w:id="153"/>
    <w:p>
      <w:pPr>
        <w:spacing w:after="0"/>
        <w:ind w:left="0"/>
        <w:jc w:val="both"/>
      </w:pPr>
      <w:r>
        <w:rPr>
          <w:rFonts w:ascii="Times New Roman"/>
          <w:b w:val="false"/>
          <w:i w:val="false"/>
          <w:color w:val="000000"/>
          <w:sz w:val="28"/>
        </w:rPr>
        <w:t>
      50. Қор филиалы:</w:t>
      </w:r>
    </w:p>
    <w:bookmarkEnd w:id="153"/>
    <w:bookmarkStart w:name="z238" w:id="154"/>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Кодекстің</w:t>
      </w:r>
      <w:r>
        <w:rPr>
          <w:rFonts w:ascii="Times New Roman"/>
          <w:b w:val="false"/>
          <w:i w:val="false"/>
          <w:color w:val="000000"/>
          <w:sz w:val="28"/>
        </w:rPr>
        <w:t xml:space="preserve"> және осы Қағидалардың шарттарына, сондай-ақ осындай шешімдер шығарылған кезде қолданыста болған заңнамаға қайшы келетін заңсыз тағайындалған (тағайындаудан бас тартылған), тоқтатыла тұрған, қайта басталған, тоқтатылған әлеуметтік төлемдер анықталған жағдайда әлеуметтік төлемдерді тағайындау (тағайындаудан бас тарту), тоқтата тұру, қайта бастау, тоқтату туралы, оның ішінде әлеуметтік сақтандыру саласындағы бақылау және қадағалау жөніндегі ведомствоның аумақтық бөлімшелері қабылдаған әлеуметтік төлемдер сот шешімдері, әлеуметтік сақтандыру саласындағы бақылау және қадағалау жөніндегі ведомствоның немесе Қордың жазбаша тапсырмалары негізінде;</w:t>
      </w:r>
    </w:p>
    <w:bookmarkEnd w:id="154"/>
    <w:bookmarkStart w:name="z239" w:id="155"/>
    <w:p>
      <w:pPr>
        <w:spacing w:after="0"/>
        <w:ind w:left="0"/>
        <w:jc w:val="both"/>
      </w:pPr>
      <w:r>
        <w:rPr>
          <w:rFonts w:ascii="Times New Roman"/>
          <w:b w:val="false"/>
          <w:i w:val="false"/>
          <w:color w:val="000000"/>
          <w:sz w:val="28"/>
        </w:rPr>
        <w:t xml:space="preserve">
      2) әлеуметтік төлемді алушының өтініші негізінде осы Қағидалардың </w:t>
      </w:r>
      <w:r>
        <w:rPr>
          <w:rFonts w:ascii="Times New Roman"/>
          <w:b w:val="false"/>
          <w:i w:val="false"/>
          <w:color w:val="000000"/>
          <w:sz w:val="28"/>
        </w:rPr>
        <w:t>38-тармағына</w:t>
      </w:r>
      <w:r>
        <w:rPr>
          <w:rFonts w:ascii="Times New Roman"/>
          <w:b w:val="false"/>
          <w:i w:val="false"/>
          <w:color w:val="000000"/>
          <w:sz w:val="28"/>
        </w:rPr>
        <w:t xml:space="preserve"> сәйкес бұрын шегерілген айларды қатысу өтілінде есепке алу мақсатында егер әлеуметтік төлемнің тағайындалған кезеңінде алушы бұрын жүзеге асырылған әлеуметтік төлемнің (әлеуметтік төлемдердің) артық алынған сомаларын ерікті түрде қайтарса, ағымдағы әлеуметтік төлемді тағайындау туралы қабылданған шешімдерді қайта қарайды.</w:t>
      </w:r>
    </w:p>
    <w:bookmarkEnd w:id="155"/>
    <w:bookmarkStart w:name="z65" w:id="156"/>
    <w:p>
      <w:pPr>
        <w:spacing w:after="0"/>
        <w:ind w:left="0"/>
        <w:jc w:val="left"/>
      </w:pPr>
      <w:r>
        <w:rPr>
          <w:rFonts w:ascii="Times New Roman"/>
          <w:b/>
          <w:i w:val="false"/>
          <w:color w:val="000000"/>
        </w:rPr>
        <w:t xml:space="preserve"> 4-тарау. Әлеуметтік төлемді жүзеге асыру тәртібі</w:t>
      </w:r>
    </w:p>
    <w:bookmarkEnd w:id="156"/>
    <w:bookmarkStart w:name="z66" w:id="157"/>
    <w:p>
      <w:pPr>
        <w:spacing w:after="0"/>
        <w:ind w:left="0"/>
        <w:jc w:val="both"/>
      </w:pPr>
      <w:r>
        <w:rPr>
          <w:rFonts w:ascii="Times New Roman"/>
          <w:b w:val="false"/>
          <w:i w:val="false"/>
          <w:color w:val="000000"/>
          <w:sz w:val="28"/>
        </w:rPr>
        <w:t xml:space="preserve">
      51. Қордың филиалы бекіткен әлеуметтік төлем тағайындау туралы шешімдердің негізінде Мемлекеттік корпорация оны төлеуге қаражатқа қажеттілікті қалыптастырады, ол Қорға ай сайын төлем айының алдындағы айдың 25-күнінен кешіктірілмей табыс етіледі. </w:t>
      </w:r>
    </w:p>
    <w:bookmarkEnd w:id="157"/>
    <w:p>
      <w:pPr>
        <w:spacing w:after="0"/>
        <w:ind w:left="0"/>
        <w:jc w:val="both"/>
      </w:pPr>
      <w:r>
        <w:rPr>
          <w:rFonts w:ascii="Times New Roman"/>
          <w:b w:val="false"/>
          <w:i w:val="false"/>
          <w:color w:val="000000"/>
          <w:sz w:val="28"/>
        </w:rPr>
        <w:t xml:space="preserve">
      Бұл ретте әлеуметтік тәуекел басталған күннен бастап төлеудің ағымдағы айына дейінгі кезең үшін әлеуметтік төлем бойынша қажеттілікті Мемлекеттік корпорация болжамды деректер негізінде қалыптастырады. </w:t>
      </w:r>
    </w:p>
    <w:p>
      <w:pPr>
        <w:spacing w:after="0"/>
        <w:ind w:left="0"/>
        <w:jc w:val="both"/>
      </w:pPr>
      <w:r>
        <w:rPr>
          <w:rFonts w:ascii="Times New Roman"/>
          <w:b w:val="false"/>
          <w:i w:val="false"/>
          <w:color w:val="000000"/>
          <w:sz w:val="28"/>
        </w:rPr>
        <w:t>
      Нақты қажеттілік болжамды деректер негізінде қалыптастырылған қажеттіліктен асып кеткен жағдайда, Мемлекеттік корпорация Қорға қосымша қажеттілік жібереді.</w:t>
      </w:r>
    </w:p>
    <w:bookmarkStart w:name="z67" w:id="158"/>
    <w:p>
      <w:pPr>
        <w:spacing w:after="0"/>
        <w:ind w:left="0"/>
        <w:jc w:val="both"/>
      </w:pPr>
      <w:r>
        <w:rPr>
          <w:rFonts w:ascii="Times New Roman"/>
          <w:b w:val="false"/>
          <w:i w:val="false"/>
          <w:color w:val="000000"/>
          <w:sz w:val="28"/>
        </w:rPr>
        <w:t>
      52. Қор әлеуметтік төлемге қаражаттың қажеттілігін есептеу бойынша болжамды деректерді күнделікті негізде қалыптастырады.</w:t>
      </w:r>
    </w:p>
    <w:bookmarkEnd w:id="158"/>
    <w:bookmarkStart w:name="z68" w:id="159"/>
    <w:p>
      <w:pPr>
        <w:spacing w:after="0"/>
        <w:ind w:left="0"/>
        <w:jc w:val="both"/>
      </w:pPr>
      <w:r>
        <w:rPr>
          <w:rFonts w:ascii="Times New Roman"/>
          <w:b w:val="false"/>
          <w:i w:val="false"/>
          <w:color w:val="000000"/>
          <w:sz w:val="28"/>
        </w:rPr>
        <w:t>
      53. Қор әлеуметтік төлемдерді кесте бойынша жүзеге асыру үшін Мемлекеттік корпорацияға күн сайын қаржыландыруды жүргізеді.</w:t>
      </w:r>
    </w:p>
    <w:bookmarkEnd w:id="159"/>
    <w:p>
      <w:pPr>
        <w:spacing w:after="0"/>
        <w:ind w:left="0"/>
        <w:jc w:val="both"/>
      </w:pPr>
      <w:r>
        <w:rPr>
          <w:rFonts w:ascii="Times New Roman"/>
          <w:b w:val="false"/>
          <w:i w:val="false"/>
          <w:color w:val="000000"/>
          <w:sz w:val="28"/>
        </w:rPr>
        <w:t>
      Мемлекеттік корпорация қаражат ала отырып, алушыларға әлеуметтік төлемді төлеуді әлеуметтік тәуекел басталған күннен бастап ағымдағы төлем айы ішіндегі кезеңге әлеуметтік төлем тағайындау туралы шешім қабылданған күннен бастап үш жұмыс күні ішінде, ал әлеуметтік төлемнің келесі айлары кестеге сәйкес жүзеге асырады.</w:t>
      </w:r>
    </w:p>
    <w:p>
      <w:pPr>
        <w:spacing w:after="0"/>
        <w:ind w:left="0"/>
        <w:jc w:val="both"/>
      </w:pPr>
      <w:r>
        <w:rPr>
          <w:rFonts w:ascii="Times New Roman"/>
          <w:b w:val="false"/>
          <w:i w:val="false"/>
          <w:color w:val="000000"/>
          <w:sz w:val="28"/>
        </w:rPr>
        <w:t>
      Мемлекеттік корпорация:</w:t>
      </w:r>
    </w:p>
    <w:p>
      <w:pPr>
        <w:spacing w:after="0"/>
        <w:ind w:left="0"/>
        <w:jc w:val="both"/>
      </w:pPr>
      <w:r>
        <w:rPr>
          <w:rFonts w:ascii="Times New Roman"/>
          <w:b w:val="false"/>
          <w:i w:val="false"/>
          <w:color w:val="000000"/>
          <w:sz w:val="28"/>
        </w:rPr>
        <w:t>
      ай сайын есепті айдан кейінгі айдың 20-күнінен кешіктірмей әлеуметтік төлемдерді жүзеге асыру үшін аударылған қаражат бойынша Қормен салыстырып тексеру актісіне қол қояды;</w:t>
      </w:r>
    </w:p>
    <w:p>
      <w:pPr>
        <w:spacing w:after="0"/>
        <w:ind w:left="0"/>
        <w:jc w:val="both"/>
      </w:pPr>
      <w:r>
        <w:rPr>
          <w:rFonts w:ascii="Times New Roman"/>
          <w:b w:val="false"/>
          <w:i w:val="false"/>
          <w:color w:val="000000"/>
          <w:sz w:val="28"/>
        </w:rPr>
        <w:t xml:space="preserve">
      есепті айдан кейінгі айдың үш жұмыс күнінен кешіктірмей Қорға аударылған әлеуметтік төлем сомалары бойынша, сондай-ақ одан артық есептелген (төленген) әлеуметтік төлемнің және одан ұсталған міндетті зейнетақы жарналарының қайтарылуы бойынша ақпаратты осы Қағидаларға </w:t>
      </w:r>
      <w:r>
        <w:rPr>
          <w:rFonts w:ascii="Times New Roman"/>
          <w:b w:val="false"/>
          <w:i w:val="false"/>
          <w:color w:val="000000"/>
          <w:sz w:val="28"/>
        </w:rPr>
        <w:t>24-қосымшаға</w:t>
      </w:r>
      <w:r>
        <w:rPr>
          <w:rFonts w:ascii="Times New Roman"/>
          <w:b w:val="false"/>
          <w:i w:val="false"/>
          <w:color w:val="000000"/>
          <w:sz w:val="28"/>
        </w:rPr>
        <w:t xml:space="preserve"> сәйкес Қордың Мемлекеттік корпорациядағы жұмысынан айырылу жағдайы бойынша әлеуметтік төлем бойынша ақша қаражатының қозғалысы туралы мәліметтер нысанында Қорға береді.</w:t>
      </w:r>
    </w:p>
    <w:bookmarkStart w:name="z69" w:id="160"/>
    <w:p>
      <w:pPr>
        <w:spacing w:after="0"/>
        <w:ind w:left="0"/>
        <w:jc w:val="both"/>
      </w:pPr>
      <w:r>
        <w:rPr>
          <w:rFonts w:ascii="Times New Roman"/>
          <w:b w:val="false"/>
          <w:i w:val="false"/>
          <w:color w:val="000000"/>
          <w:sz w:val="28"/>
        </w:rPr>
        <w:t>
      54. Мемлекеттік корпорация әлеуметтік төлемдерді:</w:t>
      </w:r>
    </w:p>
    <w:bookmarkEnd w:id="160"/>
    <w:p>
      <w:pPr>
        <w:spacing w:after="0"/>
        <w:ind w:left="0"/>
        <w:jc w:val="both"/>
      </w:pPr>
      <w:r>
        <w:rPr>
          <w:rFonts w:ascii="Times New Roman"/>
          <w:b w:val="false"/>
          <w:i w:val="false"/>
          <w:color w:val="000000"/>
          <w:sz w:val="28"/>
        </w:rPr>
        <w:t xml:space="preserve">
      қаражатты алушылардың банк шоттарына немесе электрондық ақшаны электрондық ақшаның электрондық әмияндарына аудару; </w:t>
      </w:r>
    </w:p>
    <w:p>
      <w:pPr>
        <w:spacing w:after="0"/>
        <w:ind w:left="0"/>
        <w:jc w:val="both"/>
      </w:pPr>
      <w:r>
        <w:rPr>
          <w:rFonts w:ascii="Times New Roman"/>
          <w:b w:val="false"/>
          <w:i w:val="false"/>
          <w:color w:val="000000"/>
          <w:sz w:val="28"/>
        </w:rPr>
        <w:t>
      "Қазпошта" акционерлік қоғамының аумақтық бөлімшелері арқылы алушыларға үйлеріне жеткізіп беру жолымен жүргiзедi.</w:t>
      </w:r>
    </w:p>
    <w:p>
      <w:pPr>
        <w:spacing w:after="0"/>
        <w:ind w:left="0"/>
        <w:jc w:val="both"/>
      </w:pPr>
      <w:r>
        <w:rPr>
          <w:rFonts w:ascii="Times New Roman"/>
          <w:b w:val="false"/>
          <w:i w:val="false"/>
          <w:color w:val="000000"/>
          <w:sz w:val="28"/>
        </w:rPr>
        <w:t>
      Әлеуметтік төлемдерді алушыларға үйге жеткізіп беру мынадай санаттағы адамдарға:</w:t>
      </w:r>
    </w:p>
    <w:p>
      <w:pPr>
        <w:spacing w:after="0"/>
        <w:ind w:left="0"/>
        <w:jc w:val="both"/>
      </w:pPr>
      <w:r>
        <w:rPr>
          <w:rFonts w:ascii="Times New Roman"/>
          <w:b w:val="false"/>
          <w:i w:val="false"/>
          <w:color w:val="000000"/>
          <w:sz w:val="28"/>
        </w:rPr>
        <w:t>
      бірінші топтағы мүгедектігі бар адамдарға;</w:t>
      </w:r>
    </w:p>
    <w:p>
      <w:pPr>
        <w:spacing w:after="0"/>
        <w:ind w:left="0"/>
        <w:jc w:val="both"/>
      </w:pPr>
      <w:r>
        <w:rPr>
          <w:rFonts w:ascii="Times New Roman"/>
          <w:b w:val="false"/>
          <w:i w:val="false"/>
          <w:color w:val="000000"/>
          <w:sz w:val="28"/>
        </w:rPr>
        <w:t>
      бөгде адамның күтіміне мұқтаж және денсаулық жағдайы бойынша банк операцияларының жекелеген түрлерін жүзеге асыратын ұйымдарға бара алмайтыны туралы медициналық қорытындысы бар адамдарға;</w:t>
      </w:r>
    </w:p>
    <w:p>
      <w:pPr>
        <w:spacing w:after="0"/>
        <w:ind w:left="0"/>
        <w:jc w:val="both"/>
      </w:pPr>
      <w:r>
        <w:rPr>
          <w:rFonts w:ascii="Times New Roman"/>
          <w:b w:val="false"/>
          <w:i w:val="false"/>
          <w:color w:val="000000"/>
          <w:sz w:val="28"/>
        </w:rPr>
        <w:t>
      "Қазпошта" акционерлік қоғамының аумақтық бөлімшелері болмаған ауылдық жерде тұратын адамдарға жүргізіледі.</w:t>
      </w:r>
    </w:p>
    <w:bookmarkStart w:name="z70" w:id="161"/>
    <w:p>
      <w:pPr>
        <w:spacing w:after="0"/>
        <w:ind w:left="0"/>
        <w:jc w:val="both"/>
      </w:pPr>
      <w:r>
        <w:rPr>
          <w:rFonts w:ascii="Times New Roman"/>
          <w:b w:val="false"/>
          <w:i w:val="false"/>
          <w:color w:val="000000"/>
          <w:sz w:val="28"/>
        </w:rPr>
        <w:t>
      55. Алушының банк шотының нөмірі, төлеу тәсілі, алушының тұрғылықты жері өзгерген жағдайда алушы Мемлекеттік корпорацияның бөлімшесіне тиісті өзгерістерді растайтын құжаттармен осындай өзгерістер туралы өтініш береді.</w:t>
      </w:r>
    </w:p>
    <w:bookmarkEnd w:id="161"/>
    <w:bookmarkStart w:name="z71" w:id="162"/>
    <w:p>
      <w:pPr>
        <w:spacing w:after="0"/>
        <w:ind w:left="0"/>
        <w:jc w:val="both"/>
      </w:pPr>
      <w:r>
        <w:rPr>
          <w:rFonts w:ascii="Times New Roman"/>
          <w:b w:val="false"/>
          <w:i w:val="false"/>
          <w:color w:val="000000"/>
          <w:sz w:val="28"/>
        </w:rPr>
        <w:t>
      56. Мемлекеттік корпорацияның және (немесе) Қор филиалының кінәсінен уақтылы не толық алынбаған әлеуметтік төлемдер сомаларын төлеу мынадай жағдайларда:</w:t>
      </w:r>
    </w:p>
    <w:bookmarkEnd w:id="162"/>
    <w:bookmarkStart w:name="z240" w:id="163"/>
    <w:p>
      <w:pPr>
        <w:spacing w:after="0"/>
        <w:ind w:left="0"/>
        <w:jc w:val="both"/>
      </w:pPr>
      <w:r>
        <w:rPr>
          <w:rFonts w:ascii="Times New Roman"/>
          <w:b w:val="false"/>
          <w:i w:val="false"/>
          <w:color w:val="000000"/>
          <w:sz w:val="28"/>
        </w:rPr>
        <w:t>
      1) әлеуметтік төлем алушы әлеуметтік төлемдердің уақтылы не толық төлемегенін өздігінен анықтаған кезде Мемлекеттік корпорацияның бөлімшесіне өтінішпен жүгінгенде;</w:t>
      </w:r>
    </w:p>
    <w:bookmarkEnd w:id="163"/>
    <w:bookmarkStart w:name="z241" w:id="164"/>
    <w:p>
      <w:pPr>
        <w:spacing w:after="0"/>
        <w:ind w:left="0"/>
        <w:jc w:val="both"/>
      </w:pPr>
      <w:r>
        <w:rPr>
          <w:rFonts w:ascii="Times New Roman"/>
          <w:b w:val="false"/>
          <w:i w:val="false"/>
          <w:color w:val="000000"/>
          <w:sz w:val="28"/>
        </w:rPr>
        <w:t>
      2) алушыға әлеуметтік төлемдер сомаларын төлеу (тағайындау) туралы соттың шешімі келіп түскенде;</w:t>
      </w:r>
    </w:p>
    <w:bookmarkEnd w:id="164"/>
    <w:bookmarkStart w:name="z242" w:id="165"/>
    <w:p>
      <w:pPr>
        <w:spacing w:after="0"/>
        <w:ind w:left="0"/>
        <w:jc w:val="both"/>
      </w:pPr>
      <w:r>
        <w:rPr>
          <w:rFonts w:ascii="Times New Roman"/>
          <w:b w:val="false"/>
          <w:i w:val="false"/>
          <w:color w:val="000000"/>
          <w:sz w:val="28"/>
        </w:rPr>
        <w:t xml:space="preserve">
      3) міндетті әлеуметтік сақтандыру саласындағы бақылау және қадағалау жөніндегі ведомство, Мемлекеттік корпорация немесе Қор әлеуметтік төлемдердің уақтылы не толық төленбегенін анықтағанда оған құқық туындаған күннен бастап өткен уақыт үшін мерзімдерді шектемей төленеді. </w:t>
      </w:r>
    </w:p>
    <w:bookmarkEnd w:id="165"/>
    <w:bookmarkStart w:name="z72" w:id="166"/>
    <w:p>
      <w:pPr>
        <w:spacing w:after="0"/>
        <w:ind w:left="0"/>
        <w:jc w:val="both"/>
      </w:pPr>
      <w:r>
        <w:rPr>
          <w:rFonts w:ascii="Times New Roman"/>
          <w:b w:val="false"/>
          <w:i w:val="false"/>
          <w:color w:val="000000"/>
          <w:sz w:val="28"/>
        </w:rPr>
        <w:t>
      57. Әлеуметтік төлем сомаларын уақтылы не толық төлемеу фактісі анықталған кезде Мемлекеттік корпорация:</w:t>
      </w:r>
    </w:p>
    <w:bookmarkEnd w:id="166"/>
    <w:p>
      <w:pPr>
        <w:spacing w:after="0"/>
        <w:ind w:left="0"/>
        <w:jc w:val="both"/>
      </w:pPr>
      <w:r>
        <w:rPr>
          <w:rFonts w:ascii="Times New Roman"/>
          <w:b w:val="false"/>
          <w:i w:val="false"/>
          <w:color w:val="000000"/>
          <w:sz w:val="28"/>
        </w:rPr>
        <w:t>
      алушылар бойынша уақтылы не толық төленбеу себебін анықтайды;</w:t>
      </w:r>
    </w:p>
    <w:p>
      <w:pPr>
        <w:spacing w:after="0"/>
        <w:ind w:left="0"/>
        <w:jc w:val="both"/>
      </w:pPr>
      <w:r>
        <w:rPr>
          <w:rFonts w:ascii="Times New Roman"/>
          <w:b w:val="false"/>
          <w:i w:val="false"/>
          <w:color w:val="000000"/>
          <w:sz w:val="28"/>
        </w:rPr>
        <w:t>
      уақтылы немесе толық алынбаған әлеуметтік төлем сомаларын төлеу үшін қажетті қаражаттың қосымша қажеттілігі сомасының есебін жасайды;</w:t>
      </w:r>
    </w:p>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25-қосымшаға</w:t>
      </w:r>
      <w:r>
        <w:rPr>
          <w:rFonts w:ascii="Times New Roman"/>
          <w:b w:val="false"/>
          <w:i w:val="false"/>
          <w:color w:val="000000"/>
          <w:sz w:val="28"/>
        </w:rPr>
        <w:t xml:space="preserve"> сәйкес нысан бойынша уақтылы не толық алынбаған әлеуметтік төлем сомаларын төлеу туралы шешімнің жобасын қалыптастырады және бекіту үшін Қордың филиалына жібереді. </w:t>
      </w:r>
    </w:p>
    <w:bookmarkStart w:name="z73" w:id="167"/>
    <w:p>
      <w:pPr>
        <w:spacing w:after="0"/>
        <w:ind w:left="0"/>
        <w:jc w:val="both"/>
      </w:pPr>
      <w:r>
        <w:rPr>
          <w:rFonts w:ascii="Times New Roman"/>
          <w:b w:val="false"/>
          <w:i w:val="false"/>
          <w:color w:val="000000"/>
          <w:sz w:val="28"/>
        </w:rPr>
        <w:t>
      58. Қор филиалының және (немесе) оның лауазымды адамдарының, Мемлекеттік корпорацияның, мансап орталығының және (немесе) оның мемлекеттік қызметтер көрсету мәселелері бойынша қызметкерлерінің әрекеттеріне (әрекетсіздіктеріне) шағымдану Қор филиалы басшысының атына, Мемлекеттік корпорацияның немесе Қор басшысының атына, уәкілетті мемлекеттік орган басшысының, тиісті жергілікті атқарушы органның басшысына беріледі.</w:t>
      </w:r>
    </w:p>
    <w:bookmarkEnd w:id="167"/>
    <w:p>
      <w:pPr>
        <w:spacing w:after="0"/>
        <w:ind w:left="0"/>
        <w:jc w:val="both"/>
      </w:pPr>
      <w:r>
        <w:rPr>
          <w:rFonts w:ascii="Times New Roman"/>
          <w:b w:val="false"/>
          <w:i w:val="false"/>
          <w:color w:val="000000"/>
          <w:sz w:val="28"/>
        </w:rPr>
        <w:t>
      Қор филиалының атына келіп түскен өтініш берушінің шағымы ол тіркелген күннен бастап бес жұмыс күні ішінде қаралуға тиіс.</w:t>
      </w:r>
    </w:p>
    <w:p>
      <w:pPr>
        <w:spacing w:after="0"/>
        <w:ind w:left="0"/>
        <w:jc w:val="both"/>
      </w:pPr>
      <w:r>
        <w:rPr>
          <w:rFonts w:ascii="Times New Roman"/>
          <w:b w:val="false"/>
          <w:i w:val="false"/>
          <w:color w:val="000000"/>
          <w:sz w:val="28"/>
        </w:rPr>
        <w:t>
      Мемлекеттік қызметтер көрсету мәселелері бойынша шағымды қарауды жоғары тұрған әкімшілік орган, лауазымды адам, мемлекеттік қызметтер көрсету сапасын бағалау және бақылау жөніндегі уәкілетті орган (бұдан әрі – шағымды қарайтын орган) жүргізеді.</w:t>
      </w:r>
    </w:p>
    <w:p>
      <w:pPr>
        <w:spacing w:after="0"/>
        <w:ind w:left="0"/>
        <w:jc w:val="both"/>
      </w:pPr>
      <w:r>
        <w:rPr>
          <w:rFonts w:ascii="Times New Roman"/>
          <w:b w:val="false"/>
          <w:i w:val="false"/>
          <w:color w:val="000000"/>
          <w:sz w:val="28"/>
        </w:rPr>
        <w:t xml:space="preserve">
      Қор филиалының немесе Мемлекеттік корпорацияның атына түскен өтініш берушінің шағымы әкімшілік іспен түскен күнінен бастап үш жұмыс күнінен кешіктірілмей шағымды қарайтын органға жіберіледі. </w:t>
      </w:r>
    </w:p>
    <w:p>
      <w:pPr>
        <w:spacing w:after="0"/>
        <w:ind w:left="0"/>
        <w:jc w:val="both"/>
      </w:pPr>
      <w:r>
        <w:rPr>
          <w:rFonts w:ascii="Times New Roman"/>
          <w:b w:val="false"/>
          <w:i w:val="false"/>
          <w:color w:val="000000"/>
          <w:sz w:val="28"/>
        </w:rPr>
        <w:t>
      Бұл ретте, Қордың филиалы, Мемлекеттік корпорация, егер ол үш жұмыс күні ішінде шағымда көрсетілген талаптарды толық қанағаттандыратын шешім не өзге әкімшілік әрекет қабылдаса, шағымды қарайтын органға шағымды жібермеуге құқылы.</w:t>
      </w:r>
    </w:p>
    <w:p>
      <w:pPr>
        <w:spacing w:after="0"/>
        <w:ind w:left="0"/>
        <w:jc w:val="both"/>
      </w:pPr>
      <w:r>
        <w:rPr>
          <w:rFonts w:ascii="Times New Roman"/>
          <w:b w:val="false"/>
          <w:i w:val="false"/>
          <w:color w:val="000000"/>
          <w:sz w:val="28"/>
        </w:rPr>
        <w:t>
      Шағымды қарайтын органның атына келіп түскен өтініш берушінің шағымы ол тіркелген күннен бастап он бес жұмыс күні ішінде қаралуға жатады.</w:t>
      </w:r>
    </w:p>
    <w:bookmarkStart w:name="z74" w:id="168"/>
    <w:p>
      <w:pPr>
        <w:spacing w:after="0"/>
        <w:ind w:left="0"/>
        <w:jc w:val="both"/>
      </w:pPr>
      <w:r>
        <w:rPr>
          <w:rFonts w:ascii="Times New Roman"/>
          <w:b w:val="false"/>
          <w:i w:val="false"/>
          <w:color w:val="000000"/>
          <w:sz w:val="28"/>
        </w:rPr>
        <w:t>
      59. Өтініш беруші көрсетілген мемлекеттік қызметтер нәтижесімен келіспеген жағдайда Қазақстан Республикасының заңнамасымен белгіленген тәртіппен сотқа жүгінеді.</w:t>
      </w:r>
    </w:p>
    <w:bookmarkEnd w:id="168"/>
    <w:bookmarkStart w:name="z75" w:id="169"/>
    <w:p>
      <w:pPr>
        <w:spacing w:after="0"/>
        <w:ind w:left="0"/>
        <w:jc w:val="both"/>
      </w:pPr>
      <w:r>
        <w:rPr>
          <w:rFonts w:ascii="Times New Roman"/>
          <w:b w:val="false"/>
          <w:i w:val="false"/>
          <w:color w:val="000000"/>
          <w:sz w:val="28"/>
        </w:rPr>
        <w:t xml:space="preserve">
      60. Егер Қазақстан Республикасының заңдарында өзгеше көзделмесе, ҚР ӘРПК-нің 91-бабының </w:t>
      </w:r>
      <w:r>
        <w:rPr>
          <w:rFonts w:ascii="Times New Roman"/>
          <w:b w:val="false"/>
          <w:i w:val="false"/>
          <w:color w:val="000000"/>
          <w:sz w:val="28"/>
        </w:rPr>
        <w:t>5-тармағына</w:t>
      </w:r>
      <w:r>
        <w:rPr>
          <w:rFonts w:ascii="Times New Roman"/>
          <w:b w:val="false"/>
          <w:i w:val="false"/>
          <w:color w:val="000000"/>
          <w:sz w:val="28"/>
        </w:rPr>
        <w:t xml:space="preserve"> сәйкес әкімшілік (сотқа дейінгі) тәртіппен шағымданғаннан кейін сотқа шағымдануға жол беріледі. </w:t>
      </w:r>
    </w:p>
    <w:bookmarkEnd w:id="169"/>
    <w:bookmarkStart w:name="z76" w:id="170"/>
    <w:p>
      <w:pPr>
        <w:spacing w:after="0"/>
        <w:ind w:left="0"/>
        <w:jc w:val="both"/>
      </w:pPr>
      <w:r>
        <w:rPr>
          <w:rFonts w:ascii="Times New Roman"/>
          <w:b w:val="false"/>
          <w:i w:val="false"/>
          <w:color w:val="000000"/>
          <w:sz w:val="28"/>
        </w:rPr>
        <w:t xml:space="preserve">
      61. Мемлекеттік корпорацияның бөлімшесі әлеуметтік төлемнің артық есептелген (төленген) сомалары анықталған күннен бастап үш жұмыс күні ішінде алушыны осы Қағидаларға </w:t>
      </w:r>
      <w:r>
        <w:rPr>
          <w:rFonts w:ascii="Times New Roman"/>
          <w:b w:val="false"/>
          <w:i w:val="false"/>
          <w:color w:val="000000"/>
          <w:sz w:val="28"/>
        </w:rPr>
        <w:t>26-қосымшаға</w:t>
      </w:r>
      <w:r>
        <w:rPr>
          <w:rFonts w:ascii="Times New Roman"/>
          <w:b w:val="false"/>
          <w:i w:val="false"/>
          <w:color w:val="000000"/>
          <w:sz w:val="28"/>
        </w:rPr>
        <w:t xml:space="preserve"> сәйкес нысан бойынша себептерін көрсете отырып, артық есептелген (төленген) әлеуметтік төлемді қайтару қажеттігі туралы хабардар етеді.</w:t>
      </w:r>
    </w:p>
    <w:bookmarkEnd w:id="170"/>
    <w:bookmarkStart w:name="z77" w:id="171"/>
    <w:p>
      <w:pPr>
        <w:spacing w:after="0"/>
        <w:ind w:left="0"/>
        <w:jc w:val="both"/>
      </w:pPr>
      <w:r>
        <w:rPr>
          <w:rFonts w:ascii="Times New Roman"/>
          <w:b w:val="false"/>
          <w:i w:val="false"/>
          <w:color w:val="000000"/>
          <w:sz w:val="28"/>
        </w:rPr>
        <w:t>
      62. Әлеуметтік төлемдердің артық есептелген (төленген) сомасынан ұсталған міндетті зейнетақы жарналарын қайтаруды Мемлекеттік корпорация Қодекстің 35-бабына сәйкес жүзеге асырады.</w:t>
      </w:r>
    </w:p>
    <w:bookmarkEnd w:id="171"/>
    <w:bookmarkStart w:name="z78" w:id="172"/>
    <w:p>
      <w:pPr>
        <w:spacing w:after="0"/>
        <w:ind w:left="0"/>
        <w:jc w:val="both"/>
      </w:pPr>
      <w:r>
        <w:rPr>
          <w:rFonts w:ascii="Times New Roman"/>
          <w:b w:val="false"/>
          <w:i w:val="false"/>
          <w:color w:val="000000"/>
          <w:sz w:val="28"/>
        </w:rPr>
        <w:t>
      63. Әлеуметтік төлемдердің артық есептелген (төленген) сомаларын қайтару Қорға аудару үшін Мемлекеттік корпорацияның шотына:</w:t>
      </w:r>
    </w:p>
    <w:bookmarkEnd w:id="172"/>
    <w:p>
      <w:pPr>
        <w:spacing w:after="0"/>
        <w:ind w:left="0"/>
        <w:jc w:val="both"/>
      </w:pPr>
      <w:r>
        <w:rPr>
          <w:rFonts w:ascii="Times New Roman"/>
          <w:b w:val="false"/>
          <w:i w:val="false"/>
          <w:color w:val="000000"/>
          <w:sz w:val="28"/>
        </w:rPr>
        <w:t xml:space="preserve">
      алушының өтініші бойынша. Алушының әлеуметтік төлемнен ұстап қалуға өтініші келіп түскен жағдайда Мемлекеттік корпорацияның бөлімшесі осы Қағидаларға </w:t>
      </w:r>
      <w:r>
        <w:rPr>
          <w:rFonts w:ascii="Times New Roman"/>
          <w:b w:val="false"/>
          <w:i w:val="false"/>
          <w:color w:val="000000"/>
          <w:sz w:val="28"/>
        </w:rPr>
        <w:t>27-қосымшаға</w:t>
      </w:r>
      <w:r>
        <w:rPr>
          <w:rFonts w:ascii="Times New Roman"/>
          <w:b w:val="false"/>
          <w:i w:val="false"/>
          <w:color w:val="000000"/>
          <w:sz w:val="28"/>
        </w:rPr>
        <w:t xml:space="preserve"> сәйкес нысан бойынша Мемлекеттік корпорация бөлімшесі дайындаған Қор филиалының әлеуметтік төлем сомасын ұстап қалу туралы шешімі негізінде ұстап қалуды жүргізеді;</w:t>
      </w:r>
    </w:p>
    <w:p>
      <w:pPr>
        <w:spacing w:after="0"/>
        <w:ind w:left="0"/>
        <w:jc w:val="both"/>
      </w:pPr>
      <w:r>
        <w:rPr>
          <w:rFonts w:ascii="Times New Roman"/>
          <w:b w:val="false"/>
          <w:i w:val="false"/>
          <w:color w:val="000000"/>
          <w:sz w:val="28"/>
        </w:rPr>
        <w:t>
      Мемлекеттік корпорация бөлімшесі хатының негізінде жүзеге асырылады.</w:t>
      </w:r>
    </w:p>
    <w:p>
      <w:pPr>
        <w:spacing w:after="0"/>
        <w:ind w:left="0"/>
        <w:jc w:val="both"/>
      </w:pPr>
      <w:r>
        <w:rPr>
          <w:rFonts w:ascii="Times New Roman"/>
          <w:b w:val="false"/>
          <w:i w:val="false"/>
          <w:color w:val="000000"/>
          <w:sz w:val="28"/>
        </w:rPr>
        <w:t>
      Бұл ретте, Мемлекеттік корпорацияның бөлімшесі әлеуметтік төлемдерді беру жөніндегі ұйымға Қорға аудару үшін төлемдерді Мемлекеттік корпорацияға қайтарудың негізділігін растайтын қажетті құжатты (АЖ-дан алынған алушының қайтыс болғаны не Қазақстан Республикасының шегінен тыс жерлерге кетуі туралы мәліметтерді) қоса бере отырып, хат ұсынады;</w:t>
      </w:r>
    </w:p>
    <w:p>
      <w:pPr>
        <w:spacing w:after="0"/>
        <w:ind w:left="0"/>
        <w:jc w:val="both"/>
      </w:pPr>
      <w:r>
        <w:rPr>
          <w:rFonts w:ascii="Times New Roman"/>
          <w:b w:val="false"/>
          <w:i w:val="false"/>
          <w:color w:val="000000"/>
          <w:sz w:val="28"/>
        </w:rPr>
        <w:t>
      соттың шешімі бойынша жүзеге асырылады.</w:t>
      </w:r>
    </w:p>
    <w:p>
      <w:pPr>
        <w:spacing w:after="0"/>
        <w:ind w:left="0"/>
        <w:jc w:val="both"/>
      </w:pPr>
      <w:r>
        <w:rPr>
          <w:rFonts w:ascii="Times New Roman"/>
          <w:b w:val="false"/>
          <w:i w:val="false"/>
          <w:color w:val="000000"/>
          <w:sz w:val="28"/>
        </w:rPr>
        <w:t xml:space="preserve">
      Мемлекеттік корпорация есепті айдан кейінгі айдың үш жұмыс күнінен кешіктірмей Қордың шотына әлеуметтік төлемдердің және олардан ұсталған міндетті зейнетақы жарналарының қайтаруға жататын артық есептелген (төленген) сомаларын аударады. </w:t>
      </w:r>
    </w:p>
    <w:bookmarkStart w:name="z79" w:id="173"/>
    <w:p>
      <w:pPr>
        <w:spacing w:after="0"/>
        <w:ind w:left="0"/>
        <w:jc w:val="both"/>
      </w:pPr>
      <w:r>
        <w:rPr>
          <w:rFonts w:ascii="Times New Roman"/>
          <w:b w:val="false"/>
          <w:i w:val="false"/>
          <w:color w:val="000000"/>
          <w:sz w:val="28"/>
        </w:rPr>
        <w:t>
      64. Әлеуметтік төлемнің сомалары қате аударылған жағдайларда Мемлекеттік корпорация әлеуметтік төлемдерді беру жөніндегі ұйымға Мемлекеттік корпорация мен әлеуметтік төлемдерді беру жөніндегі ұйым арасындағы шартта белгіленген нысан бойынша және тәсілмен төлем тапсырмасын кері қайтару немесе нұсқауды орындауды тоқтата тұру туралы ақпарат жолдайды.</w:t>
      </w:r>
    </w:p>
    <w:bookmarkEnd w:id="173"/>
    <w:p>
      <w:pPr>
        <w:spacing w:after="0"/>
        <w:ind w:left="0"/>
        <w:jc w:val="both"/>
      </w:pPr>
      <w:r>
        <w:rPr>
          <w:rFonts w:ascii="Times New Roman"/>
          <w:b w:val="false"/>
          <w:i w:val="false"/>
          <w:color w:val="000000"/>
          <w:sz w:val="28"/>
        </w:rPr>
        <w:t>
      Әлеуметтік төлемдерді беру жөніндегі ұйым қате аударым не кері қайтару немесе нұсқауды орындауды тоқтата тұру туралы ақпараттың негізінде ақшаны Мемлекеттік корпорацияға қайтаруды жүзеге асырады не нұсқауды орындауды тоқтата тұрады.</w:t>
      </w:r>
    </w:p>
    <w:bookmarkStart w:name="z80" w:id="174"/>
    <w:p>
      <w:pPr>
        <w:spacing w:after="0"/>
        <w:ind w:left="0"/>
        <w:jc w:val="both"/>
      </w:pPr>
      <w:r>
        <w:rPr>
          <w:rFonts w:ascii="Times New Roman"/>
          <w:b w:val="false"/>
          <w:i w:val="false"/>
          <w:color w:val="000000"/>
          <w:sz w:val="28"/>
        </w:rPr>
        <w:t>
      65. Мемлекеттік корпорацияның бөлімшесіне қатыссыз себептер бойынша алушыларға артық есептелген (төленген) әлеуметтік төлемдер сомаларын есептен шығару үшін борышкердің қайда екендігі белгісіз болуына, борышкердің (жауапкердің) кім екенін белгілеуге мүмкіндік болмауына немесе мұрагерлерінің болмауына байланысты соманы қайтару мүмкін еместігі туралы сот шешімін шығару үшін Мемлекеттік корпорация бөлімшесінің маманы Қордың мүддесін білдіруге берілген сенімхат негізінде Қазақстан Республикасының қолданыстағы азаматтық-процессуалдық заңнамасымен белгіленген тәртіппен сот органдарына өтінішпен жүгінеді.</w:t>
      </w:r>
    </w:p>
    <w:bookmarkEnd w:id="174"/>
    <w:p>
      <w:pPr>
        <w:spacing w:after="0"/>
        <w:ind w:left="0"/>
        <w:jc w:val="both"/>
      </w:pPr>
      <w:r>
        <w:rPr>
          <w:rFonts w:ascii="Times New Roman"/>
          <w:b w:val="false"/>
          <w:i w:val="false"/>
          <w:color w:val="000000"/>
          <w:sz w:val="28"/>
        </w:rPr>
        <w:t>
      Мемлекеттік корпорацияның бөлімшелері артық аударылған (төленген) сомаларды есептен шығаруды сот актілерінің негізінде есептен шығару актісі бойынша жүргізеді.</w:t>
      </w:r>
    </w:p>
    <w:p>
      <w:pPr>
        <w:spacing w:after="0"/>
        <w:ind w:left="0"/>
        <w:jc w:val="both"/>
      </w:pPr>
      <w:r>
        <w:rPr>
          <w:rFonts w:ascii="Times New Roman"/>
          <w:b w:val="false"/>
          <w:i w:val="false"/>
          <w:color w:val="000000"/>
          <w:sz w:val="28"/>
        </w:rPr>
        <w:t>
      Мемлекеттік корпорацияның бөлімшесі есептен шығару актілерін үш жыл сақтайды.</w:t>
      </w:r>
    </w:p>
    <w:bookmarkStart w:name="z81" w:id="175"/>
    <w:p>
      <w:pPr>
        <w:spacing w:after="0"/>
        <w:ind w:left="0"/>
        <w:jc w:val="both"/>
      </w:pPr>
      <w:r>
        <w:rPr>
          <w:rFonts w:ascii="Times New Roman"/>
          <w:b w:val="false"/>
          <w:i w:val="false"/>
          <w:color w:val="000000"/>
          <w:sz w:val="28"/>
        </w:rPr>
        <w:t>
      66. Уәкілетті мемлекеттік органның АЖ-ы олардың мақсатына сәйкес АЖ үздіксіз жұмыс істеуін және өзектілендірілуін қамтамасыз етуге бағытталған кешенді іс-шараларды қамтамасыз етеді. Уәкілетті мемлекеттік органның АЖ берілетін деректердің толықтығын, дұрыстығын, өзектілігін және уақтылығын қамтамасыз етеді.</w:t>
      </w:r>
    </w:p>
    <w:bookmarkEnd w:id="175"/>
    <w:p>
      <w:pPr>
        <w:spacing w:after="0"/>
        <w:ind w:left="0"/>
        <w:jc w:val="both"/>
      </w:pPr>
      <w:r>
        <w:rPr>
          <w:rFonts w:ascii="Times New Roman"/>
          <w:b w:val="false"/>
          <w:i w:val="false"/>
          <w:color w:val="000000"/>
          <w:sz w:val="28"/>
        </w:rPr>
        <w:t>
      Ақпараттық өзара іс-қимыл ЭЦҚ қолдана отырып, Қазақстан Республикасы мемлекеттік органдарының Бірыңғай тасымалдау (ақпарат беру) ортасы арқылы жүзеге асырылады. Ақпарат алмасу кезінде ақпаратты қорғау мемлекеттік органдардың бірыңғай қорғалған ақпарат беру ортасын пайдалану есебінен де, техникалық және ұйымдастырушылық сипаттағы іс-шаралар есебінен де қамтамасыз етіледі.</w:t>
      </w:r>
    </w:p>
    <w:p>
      <w:pPr>
        <w:spacing w:after="0"/>
        <w:ind w:left="0"/>
        <w:jc w:val="both"/>
      </w:pPr>
      <w:r>
        <w:rPr>
          <w:rFonts w:ascii="Times New Roman"/>
          <w:b w:val="false"/>
          <w:i w:val="false"/>
          <w:color w:val="000000"/>
          <w:sz w:val="28"/>
        </w:rPr>
        <w:t>
      ЭІМ уәкілетті мемлекеттік органның АЖ-да тұрақты сақталады.</w:t>
      </w:r>
    </w:p>
    <w:bookmarkStart w:name="z82" w:id="176"/>
    <w:p>
      <w:pPr>
        <w:spacing w:after="0"/>
        <w:ind w:left="0"/>
        <w:jc w:val="both"/>
      </w:pPr>
      <w:r>
        <w:rPr>
          <w:rFonts w:ascii="Times New Roman"/>
          <w:b w:val="false"/>
          <w:i w:val="false"/>
          <w:color w:val="000000"/>
          <w:sz w:val="28"/>
        </w:rPr>
        <w:t>
      67. Қордың филиалдары мемлекеттік қызмет көрсету сатысы туралы деректерді мемлекеттік қызмет көрсету мониторингінің АЖ-ға автоматтандырылған режимде енгізуді қамтамасыз етеді.</w:t>
      </w:r>
    </w:p>
    <w:bookmarkEnd w:id="17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Жұмысынан айырылу жағдайы</w:t>
            </w:r>
            <w:r>
              <w:br/>
            </w:r>
            <w:r>
              <w:rPr>
                <w:rFonts w:ascii="Times New Roman"/>
                <w:b w:val="false"/>
                <w:i w:val="false"/>
                <w:color w:val="000000"/>
                <w:sz w:val="20"/>
              </w:rPr>
              <w:t xml:space="preserve">бойынша әлеуметтік төлемнің </w:t>
            </w:r>
            <w:r>
              <w:br/>
            </w:r>
            <w:r>
              <w:rPr>
                <w:rFonts w:ascii="Times New Roman"/>
                <w:b w:val="false"/>
                <w:i w:val="false"/>
                <w:color w:val="000000"/>
                <w:sz w:val="20"/>
              </w:rPr>
              <w:t xml:space="preserve">мөлшерін есептеу (айқындау), </w:t>
            </w:r>
            <w:r>
              <w:br/>
            </w:r>
            <w:r>
              <w:rPr>
                <w:rFonts w:ascii="Times New Roman"/>
                <w:b w:val="false"/>
                <w:i w:val="false"/>
                <w:color w:val="000000"/>
                <w:sz w:val="20"/>
              </w:rPr>
              <w:t xml:space="preserve">тағайындау, жүзеге асыру, </w:t>
            </w:r>
            <w:r>
              <w:br/>
            </w:r>
            <w:r>
              <w:rPr>
                <w:rFonts w:ascii="Times New Roman"/>
                <w:b w:val="false"/>
                <w:i w:val="false"/>
                <w:color w:val="000000"/>
                <w:sz w:val="20"/>
              </w:rPr>
              <w:t xml:space="preserve">тоқтата тұру, қайта есептеу, </w:t>
            </w:r>
            <w:r>
              <w:br/>
            </w:r>
            <w:r>
              <w:rPr>
                <w:rFonts w:ascii="Times New Roman"/>
                <w:b w:val="false"/>
                <w:i w:val="false"/>
                <w:color w:val="000000"/>
                <w:sz w:val="20"/>
              </w:rPr>
              <w:t xml:space="preserve">қайта бастау, тоқтату және оны </w:t>
            </w:r>
            <w:r>
              <w:br/>
            </w:r>
            <w:r>
              <w:rPr>
                <w:rFonts w:ascii="Times New Roman"/>
                <w:b w:val="false"/>
                <w:i w:val="false"/>
                <w:color w:val="000000"/>
                <w:sz w:val="20"/>
              </w:rPr>
              <w:t xml:space="preserve">тағайындау (тағайындаудан бас </w:t>
            </w:r>
            <w:r>
              <w:br/>
            </w:r>
            <w:r>
              <w:rPr>
                <w:rFonts w:ascii="Times New Roman"/>
                <w:b w:val="false"/>
                <w:i w:val="false"/>
                <w:color w:val="000000"/>
                <w:sz w:val="20"/>
              </w:rPr>
              <w:t xml:space="preserve">тарту) туралы шешімді қайта </w:t>
            </w:r>
            <w:r>
              <w:br/>
            </w:r>
            <w:r>
              <w:rPr>
                <w:rFonts w:ascii="Times New Roman"/>
                <w:b w:val="false"/>
                <w:i w:val="false"/>
                <w:color w:val="000000"/>
                <w:sz w:val="20"/>
              </w:rPr>
              <w:t xml:space="preserve">қарау қағидаларына </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Аудан коды ____________________</w:t>
      </w:r>
    </w:p>
    <w:p>
      <w:pPr>
        <w:spacing w:after="0"/>
        <w:ind w:left="0"/>
        <w:jc w:val="both"/>
      </w:pPr>
      <w:r>
        <w:rPr>
          <w:rFonts w:ascii="Times New Roman"/>
          <w:b w:val="false"/>
          <w:i w:val="false"/>
          <w:color w:val="000000"/>
          <w:sz w:val="28"/>
        </w:rPr>
        <w:t xml:space="preserve">
      _______________________________ </w:t>
      </w:r>
    </w:p>
    <w:p>
      <w:pPr>
        <w:spacing w:after="0"/>
        <w:ind w:left="0"/>
        <w:jc w:val="both"/>
      </w:pPr>
      <w:r>
        <w:rPr>
          <w:rFonts w:ascii="Times New Roman"/>
          <w:b w:val="false"/>
          <w:i w:val="false"/>
          <w:color w:val="000000"/>
          <w:sz w:val="28"/>
        </w:rPr>
        <w:t xml:space="preserve">
      облысы (қаласы) бойынша </w:t>
      </w:r>
    </w:p>
    <w:p>
      <w:pPr>
        <w:spacing w:after="0"/>
        <w:ind w:left="0"/>
        <w:jc w:val="both"/>
      </w:pPr>
      <w:r>
        <w:rPr>
          <w:rFonts w:ascii="Times New Roman"/>
          <w:b w:val="false"/>
          <w:i w:val="false"/>
          <w:color w:val="000000"/>
          <w:sz w:val="28"/>
        </w:rPr>
        <w:t xml:space="preserve">
       "Мемлекеттік әлеуметтік сақтандыру </w:t>
      </w:r>
    </w:p>
    <w:p>
      <w:pPr>
        <w:spacing w:after="0"/>
        <w:ind w:left="0"/>
        <w:jc w:val="both"/>
      </w:pPr>
      <w:r>
        <w:rPr>
          <w:rFonts w:ascii="Times New Roman"/>
          <w:b w:val="false"/>
          <w:i w:val="false"/>
          <w:color w:val="000000"/>
          <w:sz w:val="28"/>
        </w:rPr>
        <w:t>
      қоры" акционерлік қоғамының</w:t>
      </w:r>
    </w:p>
    <w:p>
      <w:pPr>
        <w:spacing w:after="0"/>
        <w:ind w:left="0"/>
        <w:jc w:val="both"/>
      </w:pPr>
      <w:r>
        <w:rPr>
          <w:rFonts w:ascii="Times New Roman"/>
          <w:b w:val="false"/>
          <w:i w:val="false"/>
          <w:color w:val="000000"/>
          <w:sz w:val="28"/>
        </w:rPr>
        <w:t>
      филиалы</w:t>
      </w:r>
    </w:p>
    <w:bookmarkStart w:name="z84" w:id="177"/>
    <w:p>
      <w:pPr>
        <w:spacing w:after="0"/>
        <w:ind w:left="0"/>
        <w:jc w:val="left"/>
      </w:pPr>
      <w:r>
        <w:rPr>
          <w:rFonts w:ascii="Times New Roman"/>
          <w:b/>
          <w:i w:val="false"/>
          <w:color w:val="000000"/>
        </w:rPr>
        <w:t xml:space="preserve"> Өтініш</w:t>
      </w:r>
    </w:p>
    <w:bookmarkEnd w:id="177"/>
    <w:p>
      <w:pPr>
        <w:spacing w:after="0"/>
        <w:ind w:left="0"/>
        <w:jc w:val="both"/>
      </w:pPr>
      <w:r>
        <w:rPr>
          <w:rFonts w:ascii="Times New Roman"/>
          <w:b w:val="false"/>
          <w:i w:val="false"/>
          <w:color w:val="000000"/>
          <w:sz w:val="28"/>
        </w:rPr>
        <w:t xml:space="preserve">
      Азамат __________________________________________________________________ </w:t>
      </w:r>
    </w:p>
    <w:p>
      <w:pPr>
        <w:spacing w:after="0"/>
        <w:ind w:left="0"/>
        <w:jc w:val="both"/>
      </w:pPr>
      <w:r>
        <w:rPr>
          <w:rFonts w:ascii="Times New Roman"/>
          <w:b w:val="false"/>
          <w:i w:val="false"/>
          <w:color w:val="000000"/>
          <w:sz w:val="28"/>
        </w:rPr>
        <w:t>
                        (өтініш берушінің тегі, аты, әкесінің аты (бар болса)</w:t>
      </w:r>
    </w:p>
    <w:p>
      <w:pPr>
        <w:spacing w:after="0"/>
        <w:ind w:left="0"/>
        <w:jc w:val="both"/>
      </w:pPr>
      <w:r>
        <w:rPr>
          <w:rFonts w:ascii="Times New Roman"/>
          <w:b w:val="false"/>
          <w:i w:val="false"/>
          <w:color w:val="000000"/>
          <w:sz w:val="28"/>
        </w:rPr>
        <w:t>
      Туған күні ____ жылғы " __" _____________________</w:t>
      </w:r>
    </w:p>
    <w:p>
      <w:pPr>
        <w:spacing w:after="0"/>
        <w:ind w:left="0"/>
        <w:jc w:val="both"/>
      </w:pPr>
      <w:r>
        <w:rPr>
          <w:rFonts w:ascii="Times New Roman"/>
          <w:b w:val="false"/>
          <w:i w:val="false"/>
          <w:color w:val="000000"/>
          <w:sz w:val="28"/>
        </w:rPr>
        <w:t>
      Жеке сәйкестендіру нөмірі (ЖСН): 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деректемелері:</w:t>
            </w:r>
          </w:p>
          <w:p>
            <w:pPr>
              <w:spacing w:after="20"/>
              <w:ind w:left="20"/>
              <w:jc w:val="both"/>
            </w:pPr>
            <w:r>
              <w:rPr>
                <w:rFonts w:ascii="Times New Roman"/>
                <w:b w:val="false"/>
                <w:i w:val="false"/>
                <w:color w:val="000000"/>
                <w:sz w:val="20"/>
              </w:rPr>
              <w:t>
Банктің атауы ___________________________________</w:t>
            </w:r>
          </w:p>
          <w:p>
            <w:pPr>
              <w:spacing w:after="20"/>
              <w:ind w:left="20"/>
              <w:jc w:val="both"/>
            </w:pPr>
            <w:r>
              <w:rPr>
                <w:rFonts w:ascii="Times New Roman"/>
                <w:b w:val="false"/>
                <w:i w:val="false"/>
                <w:color w:val="000000"/>
                <w:sz w:val="20"/>
              </w:rPr>
              <w:t>
Банк шотының № ________________________________</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ақшаның электрондық әмияны _________________________</w:t>
            </w:r>
          </w:p>
        </w:tc>
      </w:tr>
    </w:tbl>
    <w:p>
      <w:pPr>
        <w:spacing w:after="0"/>
        <w:ind w:left="0"/>
        <w:jc w:val="both"/>
      </w:pPr>
      <w:r>
        <w:rPr>
          <w:rFonts w:ascii="Times New Roman"/>
          <w:b w:val="false"/>
          <w:i w:val="false"/>
          <w:color w:val="000000"/>
          <w:sz w:val="28"/>
        </w:rPr>
        <w:t>
      Маған жұмысынан айырылу жағдайы бойынша әлеуметтік төлем тағайындауды, қайта жалғастыруды, қайта есептеуді сұраймын.</w:t>
      </w:r>
    </w:p>
    <w:p>
      <w:pPr>
        <w:spacing w:after="0"/>
        <w:ind w:left="0"/>
        <w:jc w:val="both"/>
      </w:pPr>
      <w:r>
        <w:rPr>
          <w:rFonts w:ascii="Times New Roman"/>
          <w:b w:val="false"/>
          <w:i w:val="false"/>
          <w:color w:val="000000"/>
          <w:sz w:val="28"/>
        </w:rPr>
        <w:t>
      Жұмысынан айырылу жағдайы бойынша төленетін әлеуметтік төлем мөлшерінің өзгеруіне әкелетін барлық өзгерістер (тоқтата тұру, тоқтату), сондай-ақ тұрғылықты жерімнің (оның ішінде Қазақстан Республикасының шегінен тыс жерлерге кету), анкета деректерінің, банк деректемелерінің өзгеруі туралы Мемлекеттік корпорацияның бөлімшесіне осындай өзгерістер туындаған күннен бастап он күнтізбелік күн ішінде хабарлау қажеттілігі туралы хабардармын.</w:t>
      </w:r>
    </w:p>
    <w:p>
      <w:pPr>
        <w:spacing w:after="0"/>
        <w:ind w:left="0"/>
        <w:jc w:val="both"/>
      </w:pPr>
      <w:r>
        <w:rPr>
          <w:rFonts w:ascii="Times New Roman"/>
          <w:b w:val="false"/>
          <w:i w:val="false"/>
          <w:color w:val="000000"/>
          <w:sz w:val="28"/>
        </w:rPr>
        <w:t>
      Ұсынылған құжаттардың анықтығын қамтамасыз етемін және ұсынылған құжаттардың түпнұсқалығын растаймын.</w:t>
      </w:r>
    </w:p>
    <w:p>
      <w:pPr>
        <w:spacing w:after="0"/>
        <w:ind w:left="0"/>
        <w:jc w:val="both"/>
      </w:pPr>
      <w:r>
        <w:rPr>
          <w:rFonts w:ascii="Times New Roman"/>
          <w:b w:val="false"/>
          <w:i w:val="false"/>
          <w:color w:val="000000"/>
          <w:sz w:val="28"/>
        </w:rPr>
        <w:t xml:space="preserve">
      Жұмысынан айырылу жағдайы бойынша әлеуметтік төлем сомасынан міндетті зейнетақы жарналарын ұстап қалуға келісім беремін (бірінші немесе екінші топтағы мүгедектігі мерзімсіз белгіленген адам толтырады): иә/жоқ </w:t>
      </w:r>
    </w:p>
    <w:p>
      <w:pPr>
        <w:spacing w:after="0"/>
        <w:ind w:left="0"/>
        <w:jc w:val="both"/>
      </w:pPr>
      <w:r>
        <w:rPr>
          <w:rFonts w:ascii="Times New Roman"/>
          <w:b w:val="false"/>
          <w:i w:val="false"/>
          <w:color w:val="000000"/>
          <w:sz w:val="28"/>
        </w:rPr>
        <w:t xml:space="preserve">
      Төлемді тағайындау, қайта бастау, сондай-ақ Мемлекеттік корпорацияның Қазақстан Республикасының заңнамасына және (немесе) Қазақстан Республикасы ратификациялаған халықаралық шарттарға сәйкес менің дербес деректерімді үшінші тұлғаларға беру құқығымен өз міндеттемелерін орындауы үшін қажетті тұрақты негізде Қазақстан Республикасының заңнамасында рұқсат етілген кез келген тәсілмен менің дербес деректерімді жинауға және өңдеуге, оның ішінде "Дербес деректер және оларды қорғау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деректерді трансшекаралық беруді жүзеге асыруға келісім беремін: иә/жоқ.</w:t>
      </w:r>
    </w:p>
    <w:p>
      <w:pPr>
        <w:spacing w:after="0"/>
        <w:ind w:left="0"/>
        <w:jc w:val="both"/>
      </w:pPr>
      <w:r>
        <w:rPr>
          <w:rFonts w:ascii="Times New Roman"/>
          <w:b w:val="false"/>
          <w:i w:val="false"/>
          <w:color w:val="000000"/>
          <w:sz w:val="28"/>
        </w:rPr>
        <w:t xml:space="preserve">
      Мен өтініш берген сәтте келіп түскен әлеуметтік аударымдар бойынша жұмысынан айырылу жағдайы бойынша әлеуметтік төлемді тағайындау үшін орташа айлық кірісті айқындауға келісім беремін, келіп түскен әлеуметтік аударымдар туралы хабарламамен таныстым: иә/жоқ. </w:t>
      </w:r>
    </w:p>
    <w:p>
      <w:pPr>
        <w:spacing w:after="0"/>
        <w:ind w:left="0"/>
        <w:jc w:val="both"/>
      </w:pPr>
      <w:r>
        <w:rPr>
          <w:rFonts w:ascii="Times New Roman"/>
          <w:b w:val="false"/>
          <w:i w:val="false"/>
          <w:color w:val="000000"/>
          <w:sz w:val="28"/>
        </w:rPr>
        <w:t>
      Банк шотының иесі ретінде өзім туралы, екінші деңгейдегі банктердегі, қаржы нарығы мен қаржы ұйымдарын реттеу және қадағалау жөніндегі уәкілетті органның банк операцияларының тиісті түрлеріне лицензиясы бар ұйымдардағы, "Қазпошта" акционерлік қоғамының аумақтық құрылымдық бөлімшелеріндегі банк шотының нөмірі туралы мәліметтерді алуға келісім беремін: иә/жоқ.</w:t>
      </w:r>
    </w:p>
    <w:p>
      <w:pPr>
        <w:spacing w:after="0"/>
        <w:ind w:left="0"/>
        <w:jc w:val="both"/>
      </w:pPr>
      <w:r>
        <w:rPr>
          <w:rFonts w:ascii="Times New Roman"/>
          <w:b w:val="false"/>
          <w:i w:val="false"/>
          <w:color w:val="000000"/>
          <w:sz w:val="28"/>
        </w:rPr>
        <w:t xml:space="preserve">
      "Салық және басқа да бюджетке төленетін міндетті төлемдер (Салық кодексі) туралы" Қазақстан Республикасы Кодексінің 30-бабының </w:t>
      </w:r>
      <w:r>
        <w:rPr>
          <w:rFonts w:ascii="Times New Roman"/>
          <w:b w:val="false"/>
          <w:i w:val="false"/>
          <w:color w:val="000000"/>
          <w:sz w:val="28"/>
        </w:rPr>
        <w:t>2-тармағына</w:t>
      </w:r>
      <w:r>
        <w:rPr>
          <w:rFonts w:ascii="Times New Roman"/>
          <w:b w:val="false"/>
          <w:i w:val="false"/>
          <w:color w:val="000000"/>
          <w:sz w:val="28"/>
        </w:rPr>
        <w:t xml:space="preserve"> сәйкес құпия болып табылатын салық органдарынан жұмысынан айырылу жағдайы бойынша әлеуметтік төлемді тағайындау үшін қажетті мәліметтерді алуға келісім беремін: иә/жоқ.</w:t>
      </w:r>
    </w:p>
    <w:p>
      <w:pPr>
        <w:spacing w:after="0"/>
        <w:ind w:left="0"/>
        <w:jc w:val="both"/>
      </w:pPr>
      <w:r>
        <w:rPr>
          <w:rFonts w:ascii="Times New Roman"/>
          <w:b w:val="false"/>
          <w:i w:val="false"/>
          <w:color w:val="000000"/>
          <w:sz w:val="28"/>
        </w:rPr>
        <w:t>
       Жұмысынан айырылу жағдайы бойынша әлеуметтік төлем тағайындау (бас тарту) туралы шешім қабылдау туралы телефон байланысы арқылы SMS-хабарлама жолымен хабарламаға келісім беремін: иә/жоқ</w:t>
      </w:r>
    </w:p>
    <w:p>
      <w:pPr>
        <w:spacing w:after="0"/>
        <w:ind w:left="0"/>
        <w:jc w:val="both"/>
      </w:pPr>
      <w:r>
        <w:rPr>
          <w:rFonts w:ascii="Times New Roman"/>
          <w:b w:val="false"/>
          <w:i w:val="false"/>
          <w:color w:val="000000"/>
          <w:sz w:val="28"/>
        </w:rPr>
        <w:t xml:space="preserve">
      Мемлекеттік әлеуметтік сақтандыру қорынан төленетін жұмысынан айырылуы жағдайы бойынша әлеуметтік төлемді есептеу үшін жеке банк шотын немесе электрондық ақшаның электрондық әмиянын ашу мүмкіндігі, сондай-ақ осы шоттағы ақшаны, оның ішінде электрондық ақшаның әлеуметтік әмиянындағы электрондық ақшаны үшінші тұлғалардың өндіріп алуына жол берілмейтіндігі туралы хабардармын. </w:t>
      </w:r>
    </w:p>
    <w:p>
      <w:pPr>
        <w:spacing w:after="0"/>
        <w:ind w:left="0"/>
        <w:jc w:val="both"/>
      </w:pPr>
      <w:r>
        <w:rPr>
          <w:rFonts w:ascii="Times New Roman"/>
          <w:b w:val="false"/>
          <w:i w:val="false"/>
          <w:color w:val="000000"/>
          <w:sz w:val="28"/>
        </w:rPr>
        <w:t xml:space="preserve">
      Төлеуші ұйымның байланыс телефоны, электрондық мекенжайы, орналасқан жері </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Өтініш берушінің байланыс деректері:</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Телефоны _______________________ ұялы телефоны __________________________</w:t>
      </w:r>
    </w:p>
    <w:p>
      <w:pPr>
        <w:spacing w:after="0"/>
        <w:ind w:left="0"/>
        <w:jc w:val="both"/>
      </w:pPr>
      <w:r>
        <w:rPr>
          <w:rFonts w:ascii="Times New Roman"/>
          <w:b w:val="false"/>
          <w:i w:val="false"/>
          <w:color w:val="000000"/>
          <w:sz w:val="28"/>
        </w:rPr>
        <w:t xml:space="preserve">
      Өтініш берген күні: </w:t>
      </w:r>
    </w:p>
    <w:p>
      <w:pPr>
        <w:spacing w:after="0"/>
        <w:ind w:left="0"/>
        <w:jc w:val="both"/>
      </w:pPr>
      <w:r>
        <w:rPr>
          <w:rFonts w:ascii="Times New Roman"/>
          <w:b w:val="false"/>
          <w:i w:val="false"/>
          <w:color w:val="000000"/>
          <w:sz w:val="28"/>
        </w:rPr>
        <w:t>
      20 ____ жылғы "___" ________</w:t>
      </w:r>
    </w:p>
    <w:p>
      <w:pPr>
        <w:spacing w:after="0"/>
        <w:ind w:left="0"/>
        <w:jc w:val="both"/>
      </w:pPr>
      <w:r>
        <w:rPr>
          <w:rFonts w:ascii="Times New Roman"/>
          <w:b w:val="false"/>
          <w:i w:val="false"/>
          <w:color w:val="000000"/>
          <w:sz w:val="28"/>
        </w:rPr>
        <w:t>
      Өтініш берушінің қолы ___________________</w:t>
      </w:r>
    </w:p>
    <w:p>
      <w:pPr>
        <w:spacing w:after="0"/>
        <w:ind w:left="0"/>
        <w:jc w:val="both"/>
      </w:pPr>
      <w:r>
        <w:rPr>
          <w:rFonts w:ascii="Times New Roman"/>
          <w:b w:val="false"/>
          <w:i w:val="false"/>
          <w:color w:val="000000"/>
          <w:sz w:val="28"/>
        </w:rPr>
        <w:t>
      Құжаттар қабылдаған адамның тегі, аты, әкесінің аты (бар болса) және қолы</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xml:space="preserve">
      _ _ _ _ _ _ _ _ _ _ _ _ _ _ _ _ _ _ _ _ _ _ _ _ _ _ _ _ _ _ _ _ _ _ _ _ _ _ _ _ _ _ _ _ _ _ _ </w:t>
      </w:r>
    </w:p>
    <w:p>
      <w:pPr>
        <w:spacing w:after="0"/>
        <w:ind w:left="0"/>
        <w:jc w:val="both"/>
      </w:pPr>
      <w:r>
        <w:rPr>
          <w:rFonts w:ascii="Times New Roman"/>
          <w:b w:val="false"/>
          <w:i w:val="false"/>
          <w:color w:val="000000"/>
          <w:sz w:val="28"/>
        </w:rPr>
        <w:t>
      (үзбелі талонды қию сызығы)</w:t>
      </w:r>
    </w:p>
    <w:p>
      <w:pPr>
        <w:spacing w:after="0"/>
        <w:ind w:left="0"/>
        <w:jc w:val="both"/>
      </w:pPr>
      <w:r>
        <w:rPr>
          <w:rFonts w:ascii="Times New Roman"/>
          <w:b w:val="false"/>
          <w:i w:val="false"/>
          <w:color w:val="000000"/>
          <w:sz w:val="28"/>
        </w:rPr>
        <w:t xml:space="preserve">
      ___________________________________________ өтініші қоса берілген құжаттармен </w:t>
      </w:r>
    </w:p>
    <w:p>
      <w:pPr>
        <w:spacing w:after="0"/>
        <w:ind w:left="0"/>
        <w:jc w:val="both"/>
      </w:pPr>
      <w:r>
        <w:rPr>
          <w:rFonts w:ascii="Times New Roman"/>
          <w:b w:val="false"/>
          <w:i w:val="false"/>
          <w:color w:val="000000"/>
          <w:sz w:val="28"/>
        </w:rPr>
        <w:t xml:space="preserve">
      қабылданды, өтініш тіркелген күн: </w:t>
      </w:r>
    </w:p>
    <w:p>
      <w:pPr>
        <w:spacing w:after="0"/>
        <w:ind w:left="0"/>
        <w:jc w:val="both"/>
      </w:pPr>
      <w:r>
        <w:rPr>
          <w:rFonts w:ascii="Times New Roman"/>
          <w:b w:val="false"/>
          <w:i w:val="false"/>
          <w:color w:val="000000"/>
          <w:sz w:val="28"/>
        </w:rPr>
        <w:t xml:space="preserve">
      20 ___ жылғы "__" _________________________ </w:t>
      </w:r>
    </w:p>
    <w:p>
      <w:pPr>
        <w:spacing w:after="0"/>
        <w:ind w:left="0"/>
        <w:jc w:val="both"/>
      </w:pPr>
      <w:r>
        <w:rPr>
          <w:rFonts w:ascii="Times New Roman"/>
          <w:b w:val="false"/>
          <w:i w:val="false"/>
          <w:color w:val="000000"/>
          <w:sz w:val="28"/>
        </w:rPr>
        <w:t xml:space="preserve">
      _______________________________________ әлеуметтік төлемді тағайындауға қажетті </w:t>
      </w:r>
    </w:p>
    <w:p>
      <w:pPr>
        <w:spacing w:after="0"/>
        <w:ind w:left="0"/>
        <w:jc w:val="both"/>
      </w:pPr>
      <w:r>
        <w:rPr>
          <w:rFonts w:ascii="Times New Roman"/>
          <w:b w:val="false"/>
          <w:i w:val="false"/>
          <w:color w:val="000000"/>
          <w:sz w:val="28"/>
        </w:rPr>
        <w:t xml:space="preserve">
      құжаттың (құжаттардың) жоқ екені анықталған жағдайларда, мемлекеттік қызмет </w:t>
      </w:r>
    </w:p>
    <w:p>
      <w:pPr>
        <w:spacing w:after="0"/>
        <w:ind w:left="0"/>
        <w:jc w:val="both"/>
      </w:pPr>
      <w:r>
        <w:rPr>
          <w:rFonts w:ascii="Times New Roman"/>
          <w:b w:val="false"/>
          <w:i w:val="false"/>
          <w:color w:val="000000"/>
          <w:sz w:val="28"/>
        </w:rPr>
        <w:t>
      көрсету мерзімі қолданыстағы заңнамаға сәйкес ұзартылады.</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Құжаттарды қабылдаған адамның тегі, аты, әкесінің аты (бар болса) және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Жұмысынан айырылу жағдайы</w:t>
            </w:r>
            <w:r>
              <w:br/>
            </w:r>
            <w:r>
              <w:rPr>
                <w:rFonts w:ascii="Times New Roman"/>
                <w:b w:val="false"/>
                <w:i w:val="false"/>
                <w:color w:val="000000"/>
                <w:sz w:val="20"/>
              </w:rPr>
              <w:t xml:space="preserve">бойынша әлеуметтік төлемнің </w:t>
            </w:r>
            <w:r>
              <w:br/>
            </w:r>
            <w:r>
              <w:rPr>
                <w:rFonts w:ascii="Times New Roman"/>
                <w:b w:val="false"/>
                <w:i w:val="false"/>
                <w:color w:val="000000"/>
                <w:sz w:val="20"/>
              </w:rPr>
              <w:t xml:space="preserve">мөлшерін есептеу (айқындау), </w:t>
            </w:r>
            <w:r>
              <w:br/>
            </w:r>
            <w:r>
              <w:rPr>
                <w:rFonts w:ascii="Times New Roman"/>
                <w:b w:val="false"/>
                <w:i w:val="false"/>
                <w:color w:val="000000"/>
                <w:sz w:val="20"/>
              </w:rPr>
              <w:t xml:space="preserve">тағайындау, жүзеге асыру, </w:t>
            </w:r>
            <w:r>
              <w:br/>
            </w:r>
            <w:r>
              <w:rPr>
                <w:rFonts w:ascii="Times New Roman"/>
                <w:b w:val="false"/>
                <w:i w:val="false"/>
                <w:color w:val="000000"/>
                <w:sz w:val="20"/>
              </w:rPr>
              <w:t xml:space="preserve">тоқтата тұру, қайта есептеу, </w:t>
            </w:r>
            <w:r>
              <w:br/>
            </w:r>
            <w:r>
              <w:rPr>
                <w:rFonts w:ascii="Times New Roman"/>
                <w:b w:val="false"/>
                <w:i w:val="false"/>
                <w:color w:val="000000"/>
                <w:sz w:val="20"/>
              </w:rPr>
              <w:t xml:space="preserve">қайта бастау, тоқтату және оны </w:t>
            </w:r>
            <w:r>
              <w:br/>
            </w:r>
            <w:r>
              <w:rPr>
                <w:rFonts w:ascii="Times New Roman"/>
                <w:b w:val="false"/>
                <w:i w:val="false"/>
                <w:color w:val="000000"/>
                <w:sz w:val="20"/>
              </w:rPr>
              <w:t xml:space="preserve">тағайындау (тағайындаудан бас </w:t>
            </w:r>
            <w:r>
              <w:br/>
            </w:r>
            <w:r>
              <w:rPr>
                <w:rFonts w:ascii="Times New Roman"/>
                <w:b w:val="false"/>
                <w:i w:val="false"/>
                <w:color w:val="000000"/>
                <w:sz w:val="20"/>
              </w:rPr>
              <w:t xml:space="preserve">тарту) туралы шешімді қайта </w:t>
            </w:r>
            <w:r>
              <w:br/>
            </w:r>
            <w:r>
              <w:rPr>
                <w:rFonts w:ascii="Times New Roman"/>
                <w:b w:val="false"/>
                <w:i w:val="false"/>
                <w:color w:val="000000"/>
                <w:sz w:val="20"/>
              </w:rPr>
              <w:t xml:space="preserve">қарау қағидаларына </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bl>
    <w:p>
      <w:pPr>
        <w:spacing w:after="0"/>
        <w:ind w:left="0"/>
        <w:jc w:val="both"/>
      </w:pPr>
      <w:r>
        <w:rPr>
          <w:rFonts w:ascii="Times New Roman"/>
          <w:b w:val="false"/>
          <w:i w:val="false"/>
          <w:color w:val="000000"/>
          <w:sz w:val="28"/>
        </w:rPr>
        <w:t>
      Аудан коды ____________________</w:t>
      </w:r>
    </w:p>
    <w:p>
      <w:pPr>
        <w:spacing w:after="0"/>
        <w:ind w:left="0"/>
        <w:jc w:val="both"/>
      </w:pPr>
      <w:r>
        <w:rPr>
          <w:rFonts w:ascii="Times New Roman"/>
          <w:b w:val="false"/>
          <w:i w:val="false"/>
          <w:color w:val="000000"/>
          <w:sz w:val="28"/>
        </w:rPr>
        <w:t xml:space="preserve">
      _______________________________ </w:t>
      </w:r>
    </w:p>
    <w:p>
      <w:pPr>
        <w:spacing w:after="0"/>
        <w:ind w:left="0"/>
        <w:jc w:val="both"/>
      </w:pPr>
      <w:r>
        <w:rPr>
          <w:rFonts w:ascii="Times New Roman"/>
          <w:b w:val="false"/>
          <w:i w:val="false"/>
          <w:color w:val="000000"/>
          <w:sz w:val="28"/>
        </w:rPr>
        <w:t xml:space="preserve">
      облысы (қаласы) бойынша </w:t>
      </w:r>
    </w:p>
    <w:p>
      <w:pPr>
        <w:spacing w:after="0"/>
        <w:ind w:left="0"/>
        <w:jc w:val="both"/>
      </w:pPr>
      <w:r>
        <w:rPr>
          <w:rFonts w:ascii="Times New Roman"/>
          <w:b w:val="false"/>
          <w:i w:val="false"/>
          <w:color w:val="000000"/>
          <w:sz w:val="28"/>
        </w:rPr>
        <w:t xml:space="preserve">
       "Мемлекеттік әлеуметтік сақтандыру </w:t>
      </w:r>
    </w:p>
    <w:p>
      <w:pPr>
        <w:spacing w:after="0"/>
        <w:ind w:left="0"/>
        <w:jc w:val="both"/>
      </w:pPr>
      <w:r>
        <w:rPr>
          <w:rFonts w:ascii="Times New Roman"/>
          <w:b w:val="false"/>
          <w:i w:val="false"/>
          <w:color w:val="000000"/>
          <w:sz w:val="28"/>
        </w:rPr>
        <w:t>
      қоры" акционерлік қоғамының</w:t>
      </w:r>
    </w:p>
    <w:p>
      <w:pPr>
        <w:spacing w:after="0"/>
        <w:ind w:left="0"/>
        <w:jc w:val="both"/>
      </w:pPr>
      <w:r>
        <w:rPr>
          <w:rFonts w:ascii="Times New Roman"/>
          <w:b w:val="false"/>
          <w:i w:val="false"/>
          <w:color w:val="000000"/>
          <w:sz w:val="28"/>
        </w:rPr>
        <w:t>
      филиалы</w:t>
      </w:r>
    </w:p>
    <w:bookmarkStart w:name="z86" w:id="178"/>
    <w:p>
      <w:pPr>
        <w:spacing w:after="0"/>
        <w:ind w:left="0"/>
        <w:jc w:val="left"/>
      </w:pPr>
      <w:r>
        <w:rPr>
          <w:rFonts w:ascii="Times New Roman"/>
          <w:b/>
          <w:i w:val="false"/>
          <w:color w:val="000000"/>
        </w:rPr>
        <w:t xml:space="preserve"> "Электрондық үкімет" веб-порталы, "Электрондық еңбек биржасы" порталы арқылы әлеуметтік төлемді тағайындау үшін өтініш</w:t>
      </w:r>
    </w:p>
    <w:bookmarkEnd w:id="178"/>
    <w:p>
      <w:pPr>
        <w:spacing w:after="0"/>
        <w:ind w:left="0"/>
        <w:jc w:val="both"/>
      </w:pPr>
      <w:r>
        <w:rPr>
          <w:rFonts w:ascii="Times New Roman"/>
          <w:b w:val="false"/>
          <w:i w:val="false"/>
          <w:color w:val="000000"/>
          <w:sz w:val="28"/>
        </w:rPr>
        <w:t>
      Өтініш беруші туралы мәліметтер:</w:t>
      </w:r>
    </w:p>
    <w:p>
      <w:pPr>
        <w:spacing w:after="0"/>
        <w:ind w:left="0"/>
        <w:jc w:val="both"/>
      </w:pPr>
      <w:r>
        <w:rPr>
          <w:rFonts w:ascii="Times New Roman"/>
          <w:b w:val="false"/>
          <w:i w:val="false"/>
          <w:color w:val="000000"/>
          <w:sz w:val="28"/>
        </w:rPr>
        <w:t>
      Жеке сәйкестендіру нөмірі (ЖСН):</w:t>
      </w:r>
    </w:p>
    <w:p>
      <w:pPr>
        <w:spacing w:after="0"/>
        <w:ind w:left="0"/>
        <w:jc w:val="both"/>
      </w:pPr>
      <w:r>
        <w:rPr>
          <w:rFonts w:ascii="Times New Roman"/>
          <w:b w:val="false"/>
          <w:i w:val="false"/>
          <w:color w:val="000000"/>
          <w:sz w:val="28"/>
        </w:rPr>
        <w:t>
      _________________________________________________</w:t>
      </w:r>
    </w:p>
    <w:p>
      <w:pPr>
        <w:spacing w:after="0"/>
        <w:ind w:left="0"/>
        <w:jc w:val="both"/>
      </w:pPr>
      <w:r>
        <w:rPr>
          <w:rFonts w:ascii="Times New Roman"/>
          <w:b w:val="false"/>
          <w:i w:val="false"/>
          <w:color w:val="000000"/>
          <w:sz w:val="28"/>
        </w:rPr>
        <w:t>
      Азамат __________________________________________</w:t>
      </w:r>
    </w:p>
    <w:p>
      <w:pPr>
        <w:spacing w:after="0"/>
        <w:ind w:left="0"/>
        <w:jc w:val="both"/>
      </w:pPr>
      <w:r>
        <w:rPr>
          <w:rFonts w:ascii="Times New Roman"/>
          <w:b w:val="false"/>
          <w:i w:val="false"/>
          <w:color w:val="000000"/>
          <w:sz w:val="28"/>
        </w:rPr>
        <w:t>
      (өтініш берушінің тегі, аты, әкесінің аты (бар болса)</w:t>
      </w:r>
    </w:p>
    <w:p>
      <w:pPr>
        <w:spacing w:after="0"/>
        <w:ind w:left="0"/>
        <w:jc w:val="both"/>
      </w:pPr>
      <w:r>
        <w:rPr>
          <w:rFonts w:ascii="Times New Roman"/>
          <w:b w:val="false"/>
          <w:i w:val="false"/>
          <w:color w:val="000000"/>
          <w:sz w:val="28"/>
        </w:rPr>
        <w:t>
      Туған күні: ______ жылғы "_____" ____________</w:t>
      </w:r>
    </w:p>
    <w:p>
      <w:pPr>
        <w:spacing w:after="0"/>
        <w:ind w:left="0"/>
        <w:jc w:val="both"/>
      </w:pPr>
      <w:r>
        <w:rPr>
          <w:rFonts w:ascii="Times New Roman"/>
          <w:b w:val="false"/>
          <w:i w:val="false"/>
          <w:color w:val="000000"/>
          <w:sz w:val="28"/>
        </w:rPr>
        <w:t>
      Маған ______________________________</w:t>
      </w:r>
    </w:p>
    <w:p>
      <w:pPr>
        <w:spacing w:after="0"/>
        <w:ind w:left="0"/>
        <w:jc w:val="both"/>
      </w:pPr>
      <w:r>
        <w:rPr>
          <w:rFonts w:ascii="Times New Roman"/>
          <w:b w:val="false"/>
          <w:i w:val="false"/>
          <w:color w:val="000000"/>
          <w:sz w:val="28"/>
        </w:rPr>
        <w:t>
      жұмысынан айырылу жағдайы бойынша әлеуметтік төлем тағайындауды сұраймын</w:t>
      </w:r>
    </w:p>
    <w:p>
      <w:pPr>
        <w:spacing w:after="0"/>
        <w:ind w:left="0"/>
        <w:jc w:val="both"/>
      </w:pPr>
      <w:r>
        <w:rPr>
          <w:rFonts w:ascii="Times New Roman"/>
          <w:b w:val="false"/>
          <w:i w:val="false"/>
          <w:color w:val="000000"/>
          <w:sz w:val="28"/>
        </w:rPr>
        <w:t>
      Мемлекеттік органдарды растау:</w:t>
      </w:r>
    </w:p>
    <w:p>
      <w:pPr>
        <w:spacing w:after="0"/>
        <w:ind w:left="0"/>
        <w:jc w:val="both"/>
      </w:pPr>
      <w:r>
        <w:rPr>
          <w:rFonts w:ascii="Times New Roman"/>
          <w:b w:val="false"/>
          <w:i w:val="false"/>
          <w:color w:val="000000"/>
          <w:sz w:val="28"/>
        </w:rPr>
        <w:t>
      Өтініш берушінің деректері:</w:t>
      </w:r>
    </w:p>
    <w:p>
      <w:pPr>
        <w:spacing w:after="0"/>
        <w:ind w:left="0"/>
        <w:jc w:val="both"/>
      </w:pPr>
      <w:r>
        <w:rPr>
          <w:rFonts w:ascii="Times New Roman"/>
          <w:b w:val="false"/>
          <w:i w:val="false"/>
          <w:color w:val="000000"/>
          <w:sz w:val="28"/>
        </w:rPr>
        <w:t>
      Жеке басын куәландыратын құжаттың түрі: 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деректемелері:</w:t>
            </w:r>
          </w:p>
          <w:p>
            <w:pPr>
              <w:spacing w:after="20"/>
              <w:ind w:left="20"/>
              <w:jc w:val="both"/>
            </w:pPr>
            <w:r>
              <w:rPr>
                <w:rFonts w:ascii="Times New Roman"/>
                <w:b w:val="false"/>
                <w:i w:val="false"/>
                <w:color w:val="000000"/>
                <w:sz w:val="20"/>
              </w:rPr>
              <w:t>
Банктің атауы __________________________________________</w:t>
            </w:r>
          </w:p>
          <w:p>
            <w:pPr>
              <w:spacing w:after="20"/>
              <w:ind w:left="20"/>
              <w:jc w:val="both"/>
            </w:pPr>
            <w:r>
              <w:rPr>
                <w:rFonts w:ascii="Times New Roman"/>
                <w:b w:val="false"/>
                <w:i w:val="false"/>
                <w:color w:val="000000"/>
                <w:sz w:val="20"/>
              </w:rPr>
              <w:t>
Банк шотының № ___________________________________________</w:t>
            </w:r>
          </w:p>
          <w:p>
            <w:pPr>
              <w:spacing w:after="20"/>
              <w:ind w:left="20"/>
              <w:jc w:val="both"/>
            </w:pPr>
            <w:r>
              <w:rPr>
                <w:rFonts w:ascii="Times New Roman"/>
                <w:b w:val="false"/>
                <w:i w:val="false"/>
                <w:color w:val="000000"/>
                <w:sz w:val="20"/>
              </w:rPr>
              <w:t xml:space="preserve">
Шот түрі: </w:t>
            </w:r>
          </w:p>
          <w:p>
            <w:pPr>
              <w:spacing w:after="20"/>
              <w:ind w:left="20"/>
              <w:jc w:val="both"/>
            </w:pPr>
            <w:r>
              <w:rPr>
                <w:rFonts w:ascii="Times New Roman"/>
                <w:b w:val="false"/>
                <w:i w:val="false"/>
                <w:color w:val="000000"/>
                <w:sz w:val="20"/>
              </w:rPr>
              <w:t>
ағымдағы________________________________________ ___________________________________________</w:t>
            </w:r>
          </w:p>
          <w:p>
            <w:pPr>
              <w:spacing w:after="20"/>
              <w:ind w:left="20"/>
              <w:jc w:val="both"/>
            </w:pPr>
            <w:r>
              <w:rPr>
                <w:rFonts w:ascii="Times New Roman"/>
                <w:b w:val="false"/>
                <w:i w:val="false"/>
                <w:color w:val="000000"/>
                <w:sz w:val="20"/>
              </w:rPr>
              <w:t>
________________________________________</w:t>
            </w:r>
          </w:p>
          <w:p>
            <w:pPr>
              <w:spacing w:after="20"/>
              <w:ind w:left="20"/>
              <w:jc w:val="both"/>
            </w:pPr>
            <w:r>
              <w:rPr>
                <w:rFonts w:ascii="Times New Roman"/>
                <w:b w:val="false"/>
                <w:i w:val="false"/>
                <w:color w:val="000000"/>
                <w:sz w:val="20"/>
              </w:rPr>
              <w:t>
Екінші деңгейдегі банктің деректемелері (ЕДБ):</w:t>
            </w:r>
          </w:p>
          <w:p>
            <w:pPr>
              <w:spacing w:after="20"/>
              <w:ind w:left="20"/>
              <w:jc w:val="both"/>
            </w:pPr>
            <w:r>
              <w:rPr>
                <w:rFonts w:ascii="Times New Roman"/>
                <w:b w:val="false"/>
                <w:i w:val="false"/>
                <w:color w:val="000000"/>
                <w:sz w:val="20"/>
              </w:rPr>
              <w:t>
Банктің сәйкестендіру коды: __________________________</w:t>
            </w:r>
          </w:p>
          <w:p>
            <w:pPr>
              <w:spacing w:after="20"/>
              <w:ind w:left="20"/>
              <w:jc w:val="both"/>
            </w:pPr>
            <w:r>
              <w:rPr>
                <w:rFonts w:ascii="Times New Roman"/>
                <w:b w:val="false"/>
                <w:i w:val="false"/>
                <w:color w:val="000000"/>
                <w:sz w:val="20"/>
              </w:rPr>
              <w:t xml:space="preserve">
Жеке сәйкестендіру коды: _____________________ </w:t>
            </w:r>
          </w:p>
          <w:p>
            <w:pPr>
              <w:spacing w:after="20"/>
              <w:ind w:left="20"/>
              <w:jc w:val="both"/>
            </w:pPr>
            <w:r>
              <w:rPr>
                <w:rFonts w:ascii="Times New Roman"/>
                <w:b w:val="false"/>
                <w:i w:val="false"/>
                <w:color w:val="000000"/>
                <w:sz w:val="20"/>
              </w:rPr>
              <w:t>
Бизнес сәйкестендіру номері:</w:t>
            </w:r>
          </w:p>
          <w:p>
            <w:pPr>
              <w:spacing w:after="20"/>
              <w:ind w:left="20"/>
              <w:jc w:val="both"/>
            </w:pPr>
            <w:r>
              <w:rPr>
                <w:rFonts w:ascii="Times New Roman"/>
                <w:b w:val="false"/>
                <w:i w:val="false"/>
                <w:color w:val="000000"/>
                <w:sz w:val="20"/>
              </w:rPr>
              <w:t>
____________________________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Электрондық ақшаның электрондық әмияны </w:t>
            </w:r>
          </w:p>
          <w:p>
            <w:pPr>
              <w:spacing w:after="20"/>
              <w:ind w:left="20"/>
              <w:jc w:val="both"/>
            </w:pPr>
            <w:r>
              <w:rPr>
                <w:rFonts w:ascii="Times New Roman"/>
                <w:b w:val="false"/>
                <w:i w:val="false"/>
                <w:color w:val="000000"/>
                <w:sz w:val="20"/>
              </w:rPr>
              <w:t>
____________________________</w:t>
            </w:r>
          </w:p>
        </w:tc>
      </w:tr>
    </w:tbl>
    <w:p>
      <w:pPr>
        <w:spacing w:after="0"/>
        <w:ind w:left="0"/>
        <w:jc w:val="both"/>
      </w:pPr>
      <w:r>
        <w:rPr>
          <w:rFonts w:ascii="Times New Roman"/>
          <w:b w:val="false"/>
          <w:i w:val="false"/>
          <w:color w:val="000000"/>
          <w:sz w:val="28"/>
        </w:rPr>
        <w:t>
      Ұсынылған құжаттардың анықтығын қамтамасыз етемін және ұсынылған құжаттардың түпнұсқалығын растаймын.</w:t>
      </w:r>
    </w:p>
    <w:p>
      <w:pPr>
        <w:spacing w:after="0"/>
        <w:ind w:left="0"/>
        <w:jc w:val="both"/>
      </w:pPr>
      <w:r>
        <w:rPr>
          <w:rFonts w:ascii="Times New Roman"/>
          <w:b w:val="false"/>
          <w:i w:val="false"/>
          <w:color w:val="000000"/>
          <w:sz w:val="28"/>
        </w:rPr>
        <w:t xml:space="preserve">
      Жұмысынан айырылу жағдайы бойынша әлеуметтік төлем сомасынан міндетті зейнетақы жарналарын ұстап қалуға келісім беремін (бірінші немесе екінші топтағы мүгедектігі мерзімсіз белгіленген адам толтырады). </w:t>
      </w:r>
    </w:p>
    <w:p>
      <w:pPr>
        <w:spacing w:after="0"/>
        <w:ind w:left="0"/>
        <w:jc w:val="both"/>
      </w:pPr>
      <w:r>
        <w:rPr>
          <w:rFonts w:ascii="Times New Roman"/>
          <w:b w:val="false"/>
          <w:i w:val="false"/>
          <w:color w:val="000000"/>
          <w:sz w:val="28"/>
        </w:rPr>
        <w:t xml:space="preserve">
      Төлемді тағайындау, қайта бастау, сондай-ақ Мемлекеттік корпорацияның Қазақстан Республикасының заңнамасына және (немесе) Қазақстан Республикасы ратификациялаған халықаралық шарттарға сәйкес менің дербес деректерімді үшінші тұлғаларға беру құқығымен өз міндеттемелерін орындауы үшін қажетті тұрақты негізде Қазақстан Республикасының заңнамасында рұқсат етілген кез келген тәсілмен менің дербес деректерімді жинауға және өңдеуге, оның ішінде "Дербес деректер және оларды қорғау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деректерді трансшекаралық беруді жүзеге асыруға келісім беремін.</w:t>
      </w:r>
    </w:p>
    <w:p>
      <w:pPr>
        <w:spacing w:after="0"/>
        <w:ind w:left="0"/>
        <w:jc w:val="both"/>
      </w:pPr>
      <w:r>
        <w:rPr>
          <w:rFonts w:ascii="Times New Roman"/>
          <w:b w:val="false"/>
          <w:i w:val="false"/>
          <w:color w:val="000000"/>
          <w:sz w:val="28"/>
        </w:rPr>
        <w:t xml:space="preserve">
      Мен өтініш берген сәтте келіп түскен әлеуметтік аударымдар бойынша жұмысынан айырылу жағдайы бойынша әлеуметтік төлемді тағайындау үшін орташа айлық кірісті айқындауға келісім беремін, келіп түскен әлеуметтік аударымдар туралы хабарламамен таныстым. </w:t>
      </w:r>
    </w:p>
    <w:p>
      <w:pPr>
        <w:spacing w:after="0"/>
        <w:ind w:left="0"/>
        <w:jc w:val="both"/>
      </w:pPr>
      <w:r>
        <w:rPr>
          <w:rFonts w:ascii="Times New Roman"/>
          <w:b w:val="false"/>
          <w:i w:val="false"/>
          <w:color w:val="000000"/>
          <w:sz w:val="28"/>
        </w:rPr>
        <w:t>
      Банк шотының иесі ретінде өзім туралы, екінші деңгейдегі банктердегі, қаржы нарығы мен қаржы ұйымдарын реттеу және қадағалау жөніндегі уәкілетті органның "Қазпошта" акционерлік қоғамының аумақтық құрылымдық бөлімшелеріндегі банк операцияларының тиісті түрлеріне лицензиясы бар ұйымдардағы, банк шотының нөмірі туралы мәліметтерді алуға келісім беремін.</w:t>
      </w:r>
    </w:p>
    <w:p>
      <w:pPr>
        <w:spacing w:after="0"/>
        <w:ind w:left="0"/>
        <w:jc w:val="both"/>
      </w:pPr>
      <w:r>
        <w:rPr>
          <w:rFonts w:ascii="Times New Roman"/>
          <w:b w:val="false"/>
          <w:i w:val="false"/>
          <w:color w:val="000000"/>
          <w:sz w:val="28"/>
        </w:rPr>
        <w:t xml:space="preserve">
      "Салық және басқа да бюджетке төленетін міндетті төлемдер (Салық кодексі) туралы" Қазақстан Республикасы Кодексінің 30-бабының </w:t>
      </w:r>
      <w:r>
        <w:rPr>
          <w:rFonts w:ascii="Times New Roman"/>
          <w:b w:val="false"/>
          <w:i w:val="false"/>
          <w:color w:val="000000"/>
          <w:sz w:val="28"/>
        </w:rPr>
        <w:t>2-тармағына</w:t>
      </w:r>
      <w:r>
        <w:rPr>
          <w:rFonts w:ascii="Times New Roman"/>
          <w:b w:val="false"/>
          <w:i w:val="false"/>
          <w:color w:val="000000"/>
          <w:sz w:val="28"/>
        </w:rPr>
        <w:t xml:space="preserve"> сәйкес құпия болып табылатын салық органдарынан жұмысынан айырылу жағдайы бойынша әлеуметтік төлемді тағайындау үшін қажетті мәліметтерді алуға келісім беремін.</w:t>
      </w:r>
    </w:p>
    <w:p>
      <w:pPr>
        <w:spacing w:after="0"/>
        <w:ind w:left="0"/>
        <w:jc w:val="both"/>
      </w:pPr>
      <w:r>
        <w:rPr>
          <w:rFonts w:ascii="Times New Roman"/>
          <w:b w:val="false"/>
          <w:i w:val="false"/>
          <w:color w:val="000000"/>
          <w:sz w:val="28"/>
        </w:rPr>
        <w:t>
      Жұмысынан айырылу жағдайы бойынша әлеуметтік төлем тағайындау (бас тарту) туралы шешім қабылдау туралы SMS-хабарлама жолымен телефон байланысы арқылы хабарламаға келісім беремін.</w:t>
      </w:r>
    </w:p>
    <w:p>
      <w:pPr>
        <w:spacing w:after="0"/>
        <w:ind w:left="0"/>
        <w:jc w:val="both"/>
      </w:pPr>
      <w:r>
        <w:rPr>
          <w:rFonts w:ascii="Times New Roman"/>
          <w:b w:val="false"/>
          <w:i w:val="false"/>
          <w:color w:val="000000"/>
          <w:sz w:val="28"/>
        </w:rPr>
        <w:t xml:space="preserve">
      Мемлекеттік әлеуметтік сақтандыру қорынан төленетін жұмысынан айырылуы жағдайы бойынша әлеуметтік төлемді есептеу үшін жеке банк шотын немесе электрондық ақшаның электрондық әмиянын ашу мүмкіндігі, сондай-ақ осы шоттағы ақшаны, оның ішінде электрондық ақшаның электрондық әмиянындағы электрондық ақшаны үшінші тұлғалардың өндіріп алуына жол берілмейтіндігі туралы хабардармын. </w:t>
      </w:r>
    </w:p>
    <w:p>
      <w:pPr>
        <w:spacing w:after="0"/>
        <w:ind w:left="0"/>
        <w:jc w:val="both"/>
      </w:pPr>
      <w:r>
        <w:rPr>
          <w:rFonts w:ascii="Times New Roman"/>
          <w:b w:val="false"/>
          <w:i w:val="false"/>
          <w:color w:val="000000"/>
          <w:sz w:val="28"/>
        </w:rPr>
        <w:t>
      Төлеуші ұйымның байланыс телефоны, электрондық мекенжайы, орналасқан жері</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Өтініш берушінің байланыс деректері:</w:t>
      </w:r>
    </w:p>
    <w:p>
      <w:pPr>
        <w:spacing w:after="0"/>
        <w:ind w:left="0"/>
        <w:jc w:val="both"/>
      </w:pPr>
      <w:r>
        <w:rPr>
          <w:rFonts w:ascii="Times New Roman"/>
          <w:b w:val="false"/>
          <w:i w:val="false"/>
          <w:color w:val="000000"/>
          <w:sz w:val="28"/>
        </w:rPr>
        <w:t>
      Үй телефоны ____________________________________________________________</w:t>
      </w:r>
    </w:p>
    <w:p>
      <w:pPr>
        <w:spacing w:after="0"/>
        <w:ind w:left="0"/>
        <w:jc w:val="both"/>
      </w:pPr>
      <w:r>
        <w:rPr>
          <w:rFonts w:ascii="Times New Roman"/>
          <w:b w:val="false"/>
          <w:i w:val="false"/>
          <w:color w:val="000000"/>
          <w:sz w:val="28"/>
        </w:rPr>
        <w:t>
      ұялы телефоны __________________________________________________________</w:t>
      </w:r>
    </w:p>
    <w:p>
      <w:pPr>
        <w:spacing w:after="0"/>
        <w:ind w:left="0"/>
        <w:jc w:val="both"/>
      </w:pPr>
      <w:r>
        <w:rPr>
          <w:rFonts w:ascii="Times New Roman"/>
          <w:b w:val="false"/>
          <w:i w:val="false"/>
          <w:color w:val="000000"/>
          <w:sz w:val="28"/>
        </w:rPr>
        <w:t>
      Өтініш беруші туралы мәліметтерді Қазақстан Республикасының Әділет министрлігі (ҚР Әділетмині) растайды</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(ҚР Әділетмині электрондық цифрлық қолтаңбасы (ЭЦҚ)</w:t>
      </w:r>
    </w:p>
    <w:p>
      <w:pPr>
        <w:spacing w:after="0"/>
        <w:ind w:left="0"/>
        <w:jc w:val="both"/>
      </w:pPr>
      <w:r>
        <w:rPr>
          <w:rFonts w:ascii="Times New Roman"/>
          <w:b w:val="false"/>
          <w:i w:val="false"/>
          <w:color w:val="000000"/>
          <w:sz w:val="28"/>
        </w:rPr>
        <w:t>
      Өтініш берушінің банк деректемелерін ЕДБ растайды __________________________</w:t>
      </w:r>
    </w:p>
    <w:p>
      <w:pPr>
        <w:spacing w:after="0"/>
        <w:ind w:left="0"/>
        <w:jc w:val="both"/>
      </w:pPr>
      <w:r>
        <w:rPr>
          <w:rFonts w:ascii="Times New Roman"/>
          <w:b w:val="false"/>
          <w:i w:val="false"/>
          <w:color w:val="000000"/>
          <w:sz w:val="28"/>
        </w:rPr>
        <w:t>
      (ЕДБ ЭЦҚ)</w:t>
      </w:r>
    </w:p>
    <w:p>
      <w:pPr>
        <w:spacing w:after="0"/>
        <w:ind w:left="0"/>
        <w:jc w:val="both"/>
      </w:pPr>
      <w:r>
        <w:rPr>
          <w:rFonts w:ascii="Times New Roman"/>
          <w:b w:val="false"/>
          <w:i w:val="false"/>
          <w:color w:val="000000"/>
          <w:sz w:val="28"/>
        </w:rPr>
        <w:t xml:space="preserve">
      Өтініш берушінің тегі, аты, әкесінің аты (бар болса) </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"Ұсынылған деректердің дұрыстығын растаймын" ЭЦҚ</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Төленетін төлем мөлшерінің өзгеруіне әкелетін барлық өзгерістер (тоқтата тұру, тоқтату), сондай-ақ тұрғылықты жерімнің (оның ішінде Қазақстан Республикасының шегінен тыс жерлерге кету), анкета деректерінің, банк деректемелерінің өзгеруі туралы Мемлекеттік корпорацияның бөлімшесіне осындай өзгерістер туындаған күннен бастап он күнтізбелік күн ішінде хабарлау қажеттілігі туралы хабардармын.</w:t>
      </w:r>
    </w:p>
    <w:p>
      <w:pPr>
        <w:spacing w:after="0"/>
        <w:ind w:left="0"/>
        <w:jc w:val="both"/>
      </w:pPr>
      <w:r>
        <w:rPr>
          <w:rFonts w:ascii="Times New Roman"/>
          <w:b w:val="false"/>
          <w:i w:val="false"/>
          <w:color w:val="000000"/>
          <w:sz w:val="28"/>
        </w:rPr>
        <w:t>
      ЭЦҚ ______________________________________</w:t>
      </w:r>
    </w:p>
    <w:p>
      <w:pPr>
        <w:spacing w:after="0"/>
        <w:ind w:left="0"/>
        <w:jc w:val="both"/>
      </w:pPr>
      <w:r>
        <w:rPr>
          <w:rFonts w:ascii="Times New Roman"/>
          <w:b w:val="false"/>
          <w:i w:val="false"/>
          <w:color w:val="000000"/>
          <w:sz w:val="28"/>
        </w:rPr>
        <w:t>
      Өтінішке қол қойылған күні мен уақыты:</w:t>
      </w:r>
    </w:p>
    <w:p>
      <w:pPr>
        <w:spacing w:after="0"/>
        <w:ind w:left="0"/>
        <w:jc w:val="both"/>
      </w:pPr>
      <w:r>
        <w:rPr>
          <w:rFonts w:ascii="Times New Roman"/>
          <w:b w:val="false"/>
          <w:i w:val="false"/>
          <w:color w:val="000000"/>
          <w:sz w:val="28"/>
        </w:rPr>
        <w:t>
      _____ жылғы _______.____. ______ сағат________ минут________ секунд</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Жұмысынан айырылу жағдайы</w:t>
            </w:r>
            <w:r>
              <w:br/>
            </w:r>
            <w:r>
              <w:rPr>
                <w:rFonts w:ascii="Times New Roman"/>
                <w:b w:val="false"/>
                <w:i w:val="false"/>
                <w:color w:val="000000"/>
                <w:sz w:val="20"/>
              </w:rPr>
              <w:t xml:space="preserve">бойынша әлеуметтік төлемнің </w:t>
            </w:r>
            <w:r>
              <w:br/>
            </w:r>
            <w:r>
              <w:rPr>
                <w:rFonts w:ascii="Times New Roman"/>
                <w:b w:val="false"/>
                <w:i w:val="false"/>
                <w:color w:val="000000"/>
                <w:sz w:val="20"/>
              </w:rPr>
              <w:t xml:space="preserve">мөлшерін есептеу (айқындау), </w:t>
            </w:r>
            <w:r>
              <w:br/>
            </w:r>
            <w:r>
              <w:rPr>
                <w:rFonts w:ascii="Times New Roman"/>
                <w:b w:val="false"/>
                <w:i w:val="false"/>
                <w:color w:val="000000"/>
                <w:sz w:val="20"/>
              </w:rPr>
              <w:t xml:space="preserve">тағайындау, жүзеге асыру, </w:t>
            </w:r>
            <w:r>
              <w:br/>
            </w:r>
            <w:r>
              <w:rPr>
                <w:rFonts w:ascii="Times New Roman"/>
                <w:b w:val="false"/>
                <w:i w:val="false"/>
                <w:color w:val="000000"/>
                <w:sz w:val="20"/>
              </w:rPr>
              <w:t xml:space="preserve">тоқтата тұру, қайта есептеу, </w:t>
            </w:r>
            <w:r>
              <w:br/>
            </w:r>
            <w:r>
              <w:rPr>
                <w:rFonts w:ascii="Times New Roman"/>
                <w:b w:val="false"/>
                <w:i w:val="false"/>
                <w:color w:val="000000"/>
                <w:sz w:val="20"/>
              </w:rPr>
              <w:t xml:space="preserve">қайта бастау, тоқтату және оны </w:t>
            </w:r>
            <w:r>
              <w:br/>
            </w:r>
            <w:r>
              <w:rPr>
                <w:rFonts w:ascii="Times New Roman"/>
                <w:b w:val="false"/>
                <w:i w:val="false"/>
                <w:color w:val="000000"/>
                <w:sz w:val="20"/>
              </w:rPr>
              <w:t xml:space="preserve">тағайындау (тағайындаудан бас </w:t>
            </w:r>
            <w:r>
              <w:br/>
            </w:r>
            <w:r>
              <w:rPr>
                <w:rFonts w:ascii="Times New Roman"/>
                <w:b w:val="false"/>
                <w:i w:val="false"/>
                <w:color w:val="000000"/>
                <w:sz w:val="20"/>
              </w:rPr>
              <w:t xml:space="preserve">тарту) туралы шешімді қайта </w:t>
            </w:r>
            <w:r>
              <w:br/>
            </w:r>
            <w:r>
              <w:rPr>
                <w:rFonts w:ascii="Times New Roman"/>
                <w:b w:val="false"/>
                <w:i w:val="false"/>
                <w:color w:val="000000"/>
                <w:sz w:val="20"/>
              </w:rPr>
              <w:t xml:space="preserve">қарау қағидаларына </w:t>
            </w:r>
            <w:r>
              <w:br/>
            </w:r>
            <w:r>
              <w:rPr>
                <w:rFonts w:ascii="Times New Roman"/>
                <w:b w:val="false"/>
                <w:i w:val="false"/>
                <w:color w:val="000000"/>
                <w:sz w:val="20"/>
              </w:rPr>
              <w:t>3-қосымша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"Жұмысынан айырылуы жағдайы бойынша әлеуметтік төлем тағайындау" мемлекеттік қызмет көрсетуге қойылатын негізгі талаптар тізбесі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әлеуметтік сақтандыру қоры" акционерлік қоғамы және оның филиалдары (бұдан әрі – Қор)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 көрсету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"Азаматтарға арналған үкімет" мемлекеттік корпорациясы (бұдан әрі – Мемлекеттік корпорация);</w:t>
            </w:r>
          </w:p>
          <w:p>
            <w:pPr>
              <w:spacing w:after="20"/>
              <w:ind w:left="20"/>
              <w:jc w:val="both"/>
            </w:pPr>
            <w:r>
              <w:rPr>
                <w:rFonts w:ascii="Times New Roman"/>
                <w:b w:val="false"/>
                <w:i w:val="false"/>
                <w:color w:val="000000"/>
                <w:sz w:val="20"/>
              </w:rPr>
              <w:t>
2) Мансап орталығы;</w:t>
            </w:r>
          </w:p>
          <w:p>
            <w:pPr>
              <w:spacing w:after="20"/>
              <w:ind w:left="20"/>
              <w:jc w:val="both"/>
            </w:pPr>
            <w:r>
              <w:rPr>
                <w:rFonts w:ascii="Times New Roman"/>
                <w:b w:val="false"/>
                <w:i w:val="false"/>
                <w:color w:val="000000"/>
                <w:sz w:val="20"/>
              </w:rPr>
              <w:t>
3) "Электронды үкімет" веб-порталы (бұдан әрі – портал);</w:t>
            </w:r>
          </w:p>
          <w:p>
            <w:pPr>
              <w:spacing w:after="20"/>
              <w:ind w:left="20"/>
              <w:jc w:val="both"/>
            </w:pPr>
            <w:r>
              <w:rPr>
                <w:rFonts w:ascii="Times New Roman"/>
                <w:b w:val="false"/>
                <w:i w:val="false"/>
                <w:color w:val="000000"/>
                <w:sz w:val="20"/>
              </w:rPr>
              <w:t>
4) "Электронды еңбек биржасы" мемлекеттік ақпараттық порталы (бұдан әрі – ЭЕБ порталы);</w:t>
            </w:r>
          </w:p>
          <w:p>
            <w:pPr>
              <w:spacing w:after="20"/>
              <w:ind w:left="20"/>
              <w:jc w:val="both"/>
            </w:pPr>
            <w:r>
              <w:rPr>
                <w:rFonts w:ascii="Times New Roman"/>
                <w:b w:val="false"/>
                <w:i w:val="false"/>
                <w:color w:val="000000"/>
                <w:sz w:val="20"/>
              </w:rPr>
              <w:t>
5) ұялы байланыстың абоненттік құрылғысы.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мансап орталығы арқылы - алты жұмыс күні.</w:t>
            </w:r>
          </w:p>
          <w:p>
            <w:pPr>
              <w:spacing w:after="20"/>
              <w:ind w:left="20"/>
              <w:jc w:val="both"/>
            </w:pPr>
            <w:r>
              <w:rPr>
                <w:rFonts w:ascii="Times New Roman"/>
                <w:b w:val="false"/>
                <w:i w:val="false"/>
                <w:color w:val="000000"/>
                <w:sz w:val="20"/>
              </w:rPr>
              <w:t>
Мемлекеттік корпорация құжаттар топтамасын тапсыру үшін күтудің ең ұзақ рұқсат етілген уақыты – 15 минут, мансап орталығы – күту уақыты – 30 минут.</w:t>
            </w:r>
          </w:p>
          <w:p>
            <w:pPr>
              <w:spacing w:after="20"/>
              <w:ind w:left="20"/>
              <w:jc w:val="both"/>
            </w:pPr>
            <w:r>
              <w:rPr>
                <w:rFonts w:ascii="Times New Roman"/>
                <w:b w:val="false"/>
                <w:i w:val="false"/>
                <w:color w:val="000000"/>
                <w:sz w:val="20"/>
              </w:rPr>
              <w:t xml:space="preserve">
Мемлекеттік корпорацияда өтініш берушіге қызмет көрсетудің ең ұзақ рұқсат етілген уақыты – 20 минут, мансап орталығында – 30 минут. </w:t>
            </w:r>
          </w:p>
          <w:p>
            <w:pPr>
              <w:spacing w:after="20"/>
              <w:ind w:left="20"/>
              <w:jc w:val="both"/>
            </w:pPr>
            <w:r>
              <w:rPr>
                <w:rFonts w:ascii="Times New Roman"/>
                <w:b w:val="false"/>
                <w:i w:val="false"/>
                <w:color w:val="000000"/>
                <w:sz w:val="20"/>
              </w:rPr>
              <w:t>
Портал, ЭЕБ порталы немесе проактивті қызмет арқылы – төрт жұмыс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түрі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(жартылай автоматтандырылған) /қағаз түрінде/проактивті/"бір өтініш" қағидаты бойынша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Осы Қағидаларға </w:t>
            </w:r>
            <w:r>
              <w:rPr>
                <w:rFonts w:ascii="Times New Roman"/>
                <w:b w:val="false"/>
                <w:i w:val="false"/>
                <w:color w:val="000000"/>
                <w:sz w:val="20"/>
              </w:rPr>
              <w:t>18-қосымшаға</w:t>
            </w:r>
            <w:r>
              <w:rPr>
                <w:rFonts w:ascii="Times New Roman"/>
                <w:b w:val="false"/>
                <w:i w:val="false"/>
                <w:color w:val="000000"/>
                <w:sz w:val="20"/>
              </w:rPr>
              <w:t xml:space="preserve"> сәйкес нысан бойынша жұмысынан айырылу жағдайы бойынша әлеуметтік төлем тағайындау (тағайындаудан бас тарту) туралы хабарлама.</w:t>
            </w:r>
          </w:p>
          <w:p>
            <w:pPr>
              <w:spacing w:after="20"/>
              <w:ind w:left="20"/>
              <w:jc w:val="both"/>
            </w:pPr>
            <w:r>
              <w:rPr>
                <w:rFonts w:ascii="Times New Roman"/>
                <w:b w:val="false"/>
                <w:i w:val="false"/>
                <w:color w:val="000000"/>
                <w:sz w:val="20"/>
              </w:rPr>
              <w:t>
Порталда, ЭЕБ порталында:</w:t>
            </w:r>
          </w:p>
          <w:p>
            <w:pPr>
              <w:spacing w:after="20"/>
              <w:ind w:left="20"/>
              <w:jc w:val="both"/>
            </w:pPr>
            <w:r>
              <w:rPr>
                <w:rFonts w:ascii="Times New Roman"/>
                <w:b w:val="false"/>
                <w:i w:val="false"/>
                <w:color w:val="000000"/>
                <w:sz w:val="20"/>
              </w:rPr>
              <w:t xml:space="preserve">
Қор филиалы басшысының ЭЦҚ-мен куәландырылған порталға, ЭЕБ порталына өтініш берушінің "жеке кабинетіне" жіберілген осы Қағидаларға </w:t>
            </w:r>
            <w:r>
              <w:rPr>
                <w:rFonts w:ascii="Times New Roman"/>
                <w:b w:val="false"/>
                <w:i w:val="false"/>
                <w:color w:val="000000"/>
                <w:sz w:val="20"/>
              </w:rPr>
              <w:t>18-қосымшаға</w:t>
            </w:r>
            <w:r>
              <w:rPr>
                <w:rFonts w:ascii="Times New Roman"/>
                <w:b w:val="false"/>
                <w:i w:val="false"/>
                <w:color w:val="000000"/>
                <w:sz w:val="20"/>
              </w:rPr>
              <w:t xml:space="preserve"> сәйкес нысан бойынша жұмысынан айырылу жағдайы бойынша әлеуметтік төлем тағайындау (тағайындаудан бас тарту) туралы электронды хабарлама</w:t>
            </w:r>
          </w:p>
          <w:p>
            <w:pPr>
              <w:spacing w:after="20"/>
              <w:ind w:left="20"/>
              <w:jc w:val="both"/>
            </w:pPr>
            <w:r>
              <w:rPr>
                <w:rFonts w:ascii="Times New Roman"/>
                <w:b w:val="false"/>
                <w:i w:val="false"/>
                <w:color w:val="000000"/>
                <w:sz w:val="20"/>
              </w:rPr>
              <w:t>
Проактивті қызмет көрсету кезінде:</w:t>
            </w:r>
          </w:p>
          <w:p>
            <w:pPr>
              <w:spacing w:after="20"/>
              <w:ind w:left="20"/>
              <w:jc w:val="both"/>
            </w:pPr>
            <w:r>
              <w:rPr>
                <w:rFonts w:ascii="Times New Roman"/>
                <w:b w:val="false"/>
                <w:i w:val="false"/>
                <w:color w:val="000000"/>
                <w:sz w:val="20"/>
              </w:rPr>
              <w:t>
өтініш берушінің ұялы телефонына sms-хабарлама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ақы мөлшері және Қазақстан Республикасының заңнамасында көзделген жағдайларда оны өндіріп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жеке тұлғаларға тегін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Мемлекеттік корпорацияның және ақпарат объектілерінің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Мемлекеттік корпорация – өтініштерді қабылдау және мемлекеттік қызметтердің дайын нәтижелерін беру Мемлекеттік корпорация арқылы дүйсенбіден жұманы қоса алғанда сағат 9.00-ден 18.00-ге дейін үзіліссіз жүзеге асырылады,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мереке және демалыс күндерінен басқа, Мемлекеттік корпорацияның халыққа қызмет көрсету кезекші бөлімдері дүйсенбіден жұманы қоса алғанда сағат 9.00-ден 20.00-ге дейін және сенбі күні сағат 9.00-ден 13.00-ге дейін.</w:t>
            </w:r>
          </w:p>
          <w:p>
            <w:pPr>
              <w:spacing w:after="20"/>
              <w:ind w:left="20"/>
              <w:jc w:val="both"/>
            </w:pPr>
            <w:r>
              <w:rPr>
                <w:rFonts w:ascii="Times New Roman"/>
                <w:b w:val="false"/>
                <w:i w:val="false"/>
                <w:color w:val="000000"/>
                <w:sz w:val="20"/>
              </w:rPr>
              <w:t xml:space="preserve">
2) мансап орталығы – мемлекеттік қызмет көрсетуге өтініштерді қабылдау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мереке және демалыс күндерінен басқа күндері 9.00-ден 17.30-ға дейін, түскі үзіліс 13.00-ден 14.30-ға дейін.</w:t>
            </w:r>
          </w:p>
          <w:p>
            <w:pPr>
              <w:spacing w:after="20"/>
              <w:ind w:left="20"/>
              <w:jc w:val="both"/>
            </w:pPr>
            <w:r>
              <w:rPr>
                <w:rFonts w:ascii="Times New Roman"/>
                <w:b w:val="false"/>
                <w:i w:val="false"/>
                <w:color w:val="000000"/>
                <w:sz w:val="20"/>
              </w:rPr>
              <w:t>
Мемлекеттік қызмет алдын ала жазылусыз және жеделдетілген қызмет көрсетусіз кезек тәртібімен көрсетіледі.</w:t>
            </w:r>
          </w:p>
          <w:p>
            <w:pPr>
              <w:spacing w:after="20"/>
              <w:ind w:left="20"/>
              <w:jc w:val="both"/>
            </w:pPr>
            <w:r>
              <w:rPr>
                <w:rFonts w:ascii="Times New Roman"/>
                <w:b w:val="false"/>
                <w:i w:val="false"/>
                <w:color w:val="000000"/>
                <w:sz w:val="20"/>
              </w:rPr>
              <w:t>
3) Портал, ЭЕБ порталы – тәулік бойы, жөндеу жұмыстарын жүргізуге байланысты техникалық үзілістерді қоспағанда.</w:t>
            </w:r>
          </w:p>
          <w:p>
            <w:pPr>
              <w:spacing w:after="20"/>
              <w:ind w:left="20"/>
              <w:jc w:val="both"/>
            </w:pPr>
            <w:r>
              <w:rPr>
                <w:rFonts w:ascii="Times New Roman"/>
                <w:b w:val="false"/>
                <w:i w:val="false"/>
                <w:color w:val="000000"/>
                <w:sz w:val="20"/>
              </w:rPr>
              <w:t xml:space="preserve">
Өтініш беруші портал, ЭЕБ порталы арқылы жұмыс уақыты аяқталғаннан кейін,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демалыс және мереке күндері жұмысынан айырылу жағдайы бойынша әлеуметтік төлем тағайындауға өтініш берген кезде өтінішті қабылдау және мемлекеттік көрсетілетін қызмет нәтижесін беру келесі жұмыс күні іске асырылады.</w:t>
            </w:r>
          </w:p>
          <w:p>
            <w:pPr>
              <w:spacing w:after="20"/>
              <w:ind w:left="20"/>
              <w:jc w:val="both"/>
            </w:pPr>
            <w:r>
              <w:rPr>
                <w:rFonts w:ascii="Times New Roman"/>
                <w:b w:val="false"/>
                <w:i w:val="false"/>
                <w:color w:val="000000"/>
                <w:sz w:val="20"/>
              </w:rPr>
              <w:t xml:space="preserve">
4) Қор –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сенбі, жексенбі және мереке күндерінен басқа, дүйсенбіден жұманы қоса алғанда, сағат 13.00-ден 14.30-ға дейін түскі үзіліспен сағат 9.00-ден 18.30-ға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өтініш берушіден талап етілетін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Мемлекеттік қызмет көрсету үшін өтініш беруші (немесе нотариат растаған сенімхат бойынша оның өкілі) Мемлекеттік корпорацияға, мансап орталығына жүгінген кезде осы Қағидаларға </w:t>
            </w:r>
            <w:r>
              <w:rPr>
                <w:rFonts w:ascii="Times New Roman"/>
                <w:b w:val="false"/>
                <w:i w:val="false"/>
                <w:color w:val="000000"/>
                <w:sz w:val="20"/>
              </w:rPr>
              <w:t>1-қосымшаға</w:t>
            </w:r>
            <w:r>
              <w:rPr>
                <w:rFonts w:ascii="Times New Roman"/>
                <w:b w:val="false"/>
                <w:i w:val="false"/>
                <w:color w:val="000000"/>
                <w:sz w:val="20"/>
              </w:rPr>
              <w:t xml:space="preserve"> сәйкес нысан бойынша мынадай құжаттарды береді:</w:t>
            </w:r>
          </w:p>
          <w:p>
            <w:pPr>
              <w:spacing w:after="20"/>
              <w:ind w:left="20"/>
              <w:jc w:val="both"/>
            </w:pPr>
            <w:r>
              <w:rPr>
                <w:rFonts w:ascii="Times New Roman"/>
                <w:b w:val="false"/>
                <w:i w:val="false"/>
                <w:color w:val="000000"/>
                <w:sz w:val="20"/>
              </w:rPr>
              <w:t xml:space="preserve">
1)"Жеке басты куәландыратын құжаттар туралы" Қазақстан Республикасы Заңының 6-бабының </w:t>
            </w:r>
            <w:r>
              <w:rPr>
                <w:rFonts w:ascii="Times New Roman"/>
                <w:b w:val="false"/>
                <w:i w:val="false"/>
                <w:color w:val="000000"/>
                <w:sz w:val="20"/>
              </w:rPr>
              <w:t>1-тармағына</w:t>
            </w:r>
            <w:r>
              <w:rPr>
                <w:rFonts w:ascii="Times New Roman"/>
                <w:b w:val="false"/>
                <w:i w:val="false"/>
                <w:color w:val="000000"/>
                <w:sz w:val="20"/>
              </w:rPr>
              <w:t xml:space="preserve"> сәйкес жеке басты куәландыратын құжат не цифрлық құжаттар сервисінен электрондық құжат немесе қандас мәртебесі бар адамдар үшін қандас куәлігі не цифрлық құжаттар сервисінен электрондық құжат (жеке басын сәйкестендіру үшін талап етіледі);</w:t>
            </w:r>
          </w:p>
          <w:p>
            <w:pPr>
              <w:spacing w:after="20"/>
              <w:ind w:left="20"/>
              <w:jc w:val="both"/>
            </w:pPr>
            <w:r>
              <w:rPr>
                <w:rFonts w:ascii="Times New Roman"/>
                <w:b w:val="false"/>
                <w:i w:val="false"/>
                <w:color w:val="000000"/>
                <w:sz w:val="20"/>
              </w:rPr>
              <w:t>
2) Байқоңыр қаласының тұрғындары үшін – Байқоңыр қаласы тұрғын үй шаруашылығының азаматтарды есепке алу және тіркеу жөніндегі бөлімінің анықтамасы.</w:t>
            </w:r>
          </w:p>
          <w:p>
            <w:pPr>
              <w:spacing w:after="20"/>
              <w:ind w:left="20"/>
              <w:jc w:val="both"/>
            </w:pPr>
            <w:r>
              <w:rPr>
                <w:rFonts w:ascii="Times New Roman"/>
                <w:b w:val="false"/>
                <w:i w:val="false"/>
                <w:color w:val="000000"/>
                <w:sz w:val="20"/>
              </w:rPr>
              <w:t>
Құжаттарды мемлекеттік ақпараттық жүйелерден, оның ішінде цифрлық құжаттар сервисінен алу мүмкіндігі болған кезде оларды ұсыну талап етілмейді. Өтініш беруші осы тармақта көрсетілген құжаттарды Мемлекеттік корпорацияға берген кезде өтініш берушіге тиісті құжаттардың қабылданғаны туралы талон беріледі. Өтініш беруші осы тармақта көрсетілген құжаттарды мансап орталығына берген кезде өтініш берушіге құжаттардың қабылданғаны туралы белгісі бар өтініштің үзбелі талоны беріледі.</w:t>
            </w:r>
          </w:p>
          <w:p>
            <w:pPr>
              <w:spacing w:after="20"/>
              <w:ind w:left="20"/>
              <w:jc w:val="both"/>
            </w:pPr>
            <w:r>
              <w:rPr>
                <w:rFonts w:ascii="Times New Roman"/>
                <w:b w:val="false"/>
                <w:i w:val="false"/>
                <w:color w:val="000000"/>
                <w:sz w:val="20"/>
              </w:rPr>
              <w:t xml:space="preserve">
2. Өтініш беруші портал, ЭЕБ порталы арқылы мемлекеттік қызмет көрсету үшін жүгінген кезде осы Қағидаларға </w:t>
            </w:r>
            <w:r>
              <w:rPr>
                <w:rFonts w:ascii="Times New Roman"/>
                <w:b w:val="false"/>
                <w:i w:val="false"/>
                <w:color w:val="000000"/>
                <w:sz w:val="20"/>
              </w:rPr>
              <w:t>2-қосымшаға</w:t>
            </w:r>
            <w:r>
              <w:rPr>
                <w:rFonts w:ascii="Times New Roman"/>
                <w:b w:val="false"/>
                <w:i w:val="false"/>
                <w:color w:val="000000"/>
                <w:sz w:val="20"/>
              </w:rPr>
              <w:t xml:space="preserve"> сәйкес өзінің электрондық цифрлық қолтаңбасымен (бұдан әрі – ЭЦҚ) куәландырылған электрондық құжат нысанындағы өтінішті ұсынады.</w:t>
            </w:r>
          </w:p>
          <w:p>
            <w:pPr>
              <w:spacing w:after="20"/>
              <w:ind w:left="20"/>
              <w:jc w:val="both"/>
            </w:pPr>
            <w:r>
              <w:rPr>
                <w:rFonts w:ascii="Times New Roman"/>
                <w:b w:val="false"/>
                <w:i w:val="false"/>
                <w:color w:val="000000"/>
                <w:sz w:val="20"/>
              </w:rPr>
              <w:t>
Өтініш берушінің жеке басын куәландыратын құжаттар туралы, мансап орталығында жұмыссыз ретінде тіркелуі туралы, банктерде және (немесе) электрондық өтініште көрсетілген банк операцияларының жекелеген түрлерін жүзеге асыратын ұйымдарда ашылған банк шотының нөмірі туралы мәліметтерді өтініш беруші "электрондық үкімет" шлюзі арқылы тиісті мемлекеттік ақпараттық жүйелерден алады.</w:t>
            </w:r>
          </w:p>
          <w:p>
            <w:pPr>
              <w:spacing w:after="20"/>
              <w:ind w:left="20"/>
              <w:jc w:val="both"/>
            </w:pPr>
            <w:r>
              <w:rPr>
                <w:rFonts w:ascii="Times New Roman"/>
                <w:b w:val="false"/>
                <w:i w:val="false"/>
                <w:color w:val="000000"/>
                <w:sz w:val="20"/>
              </w:rPr>
              <w:t>
Жұмысынан айырылу жағдайы бойынша әлеуметтік төлем тағайындау туралы ақпарат алу үшін – өтініш берушінің ЭЦҚ-мен куәландырылған электрондық құжат нысанындағы сұрау салу.</w:t>
            </w:r>
          </w:p>
          <w:p>
            <w:pPr>
              <w:spacing w:after="20"/>
              <w:ind w:left="20"/>
              <w:jc w:val="both"/>
            </w:pPr>
            <w:r>
              <w:rPr>
                <w:rFonts w:ascii="Times New Roman"/>
                <w:b w:val="false"/>
                <w:i w:val="false"/>
                <w:color w:val="000000"/>
                <w:sz w:val="20"/>
              </w:rPr>
              <w:t>
Өтініш берушіге құжаттарды портал арқылы берген кезде – оның "жеке кабинетінде" мемлекеттік қызмет көрсету үшін сұрау салудың қабылданғаны туралы мәртебе көрсетіледі.</w:t>
            </w:r>
          </w:p>
          <w:p>
            <w:pPr>
              <w:spacing w:after="20"/>
              <w:ind w:left="20"/>
              <w:jc w:val="both"/>
            </w:pPr>
            <w:r>
              <w:rPr>
                <w:rFonts w:ascii="Times New Roman"/>
                <w:b w:val="false"/>
                <w:i w:val="false"/>
                <w:color w:val="000000"/>
                <w:sz w:val="20"/>
              </w:rPr>
              <w:t>
3. Проактивті қызмет арқылы:</w:t>
            </w:r>
          </w:p>
          <w:p>
            <w:pPr>
              <w:spacing w:after="20"/>
              <w:ind w:left="20"/>
              <w:jc w:val="both"/>
            </w:pPr>
            <w:r>
              <w:rPr>
                <w:rFonts w:ascii="Times New Roman"/>
                <w:b w:val="false"/>
                <w:i w:val="false"/>
                <w:color w:val="000000"/>
                <w:sz w:val="20"/>
              </w:rPr>
              <w:t>
жұмысынан айырылу жағдайы бойынша әлеуметтік төлемді тағайындау үшін – өтініш берушінің проактивті қызмет көрсетуге келісімін, сондай-ақ міндеттемелерді қабылдауын және банк шотының нөмірін растауын немесе ұсынуын өтініш беруші ұялы байланыстың абоненттік құрылғысы арқылы жібереді.</w:t>
            </w:r>
          </w:p>
          <w:p>
            <w:pPr>
              <w:spacing w:after="20"/>
              <w:ind w:left="20"/>
              <w:jc w:val="both"/>
            </w:pPr>
            <w:r>
              <w:rPr>
                <w:rFonts w:ascii="Times New Roman"/>
                <w:b w:val="false"/>
                <w:i w:val="false"/>
                <w:color w:val="000000"/>
                <w:sz w:val="20"/>
              </w:rPr>
              <w:t>
Бұл ретте банк шотының нөмірін ұсыну оларды екінші деңгейдегі банктен алу мүмкіндігі болған кезде талап етілмейді.</w:t>
            </w:r>
          </w:p>
          <w:p>
            <w:pPr>
              <w:spacing w:after="20"/>
              <w:ind w:left="20"/>
              <w:jc w:val="both"/>
            </w:pPr>
            <w:r>
              <w:rPr>
                <w:rFonts w:ascii="Times New Roman"/>
                <w:b w:val="false"/>
                <w:i w:val="false"/>
                <w:color w:val="000000"/>
                <w:sz w:val="20"/>
              </w:rPr>
              <w:t>
Көрсетілетін қызметті берушілер цифрлық құжаттарды порталда тіркелген пайдаланушының ұялы байланысының абоненттік нөмірі арқылы бір реттік парольді беру арқылы немесе порталдың хабарламасына жауап ретінде қысқа мәтіндік хабарлама жіберу арқылы ұсынылған құжат иесінің келісімі болған жағдайда іске асырылған интеграция арқылы цифрлық құжаттар сервисінен 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қызметті көрсетуден бас тарту (өтінішті қабылдамау)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уәкілетті мемлекеттік органның ақпараттық жүйесінен әлеуметтік төлемді тағайындау, жүзеге асыру, проактивті көрсетілетін қызмет арқылы оны тағайындауға өтініш беру немесе келісім беру фактісін растайтын мәліметтерді алу; </w:t>
            </w:r>
          </w:p>
          <w:p>
            <w:pPr>
              <w:spacing w:after="20"/>
              <w:ind w:left="20"/>
              <w:jc w:val="both"/>
            </w:pPr>
            <w:r>
              <w:rPr>
                <w:rFonts w:ascii="Times New Roman"/>
                <w:b w:val="false"/>
                <w:i w:val="false"/>
                <w:color w:val="000000"/>
                <w:sz w:val="20"/>
              </w:rPr>
              <w:t>
 2) өтініш берушінің құжаттардың толық емес топтамасын және (немесе) қолданылу мерзімі өткен құжаттарды және (немесе) қолданылу мерзімі әлеуметтік төлемді тағайындау немесе тағайындаудан бас тарту туралы шешім қабылданған күні аяқталатын құжаттарды ұсынуы;</w:t>
            </w:r>
          </w:p>
          <w:p>
            <w:pPr>
              <w:spacing w:after="20"/>
              <w:ind w:left="20"/>
              <w:jc w:val="both"/>
            </w:pPr>
            <w:r>
              <w:rPr>
                <w:rFonts w:ascii="Times New Roman"/>
                <w:b w:val="false"/>
                <w:i w:val="false"/>
                <w:color w:val="000000"/>
                <w:sz w:val="20"/>
              </w:rPr>
              <w:t>
3) жеке басты куәландыратын құжат бойынша мәліметтердің (мемлекеттік ақпараттық жүйеден алынған мәліметтермен расталатын Қазақстан Республикасының заңнамасына сәйкес оны ауыстырудан басқа) тағайындау үшін қажетті құжаттарға сәйкес келмеуі;</w:t>
            </w:r>
          </w:p>
          <w:p>
            <w:pPr>
              <w:spacing w:after="20"/>
              <w:ind w:left="20"/>
              <w:jc w:val="both"/>
            </w:pPr>
            <w:r>
              <w:rPr>
                <w:rFonts w:ascii="Times New Roman"/>
                <w:b w:val="false"/>
                <w:i w:val="false"/>
                <w:color w:val="000000"/>
                <w:sz w:val="20"/>
              </w:rPr>
              <w:t>
4) әлеуметтік төлем тағайындауға құқығының болмауы;</w:t>
            </w:r>
          </w:p>
          <w:p>
            <w:pPr>
              <w:spacing w:after="20"/>
              <w:ind w:left="20"/>
              <w:jc w:val="both"/>
            </w:pPr>
            <w:r>
              <w:rPr>
                <w:rFonts w:ascii="Times New Roman"/>
                <w:b w:val="false"/>
                <w:i w:val="false"/>
                <w:color w:val="000000"/>
                <w:sz w:val="20"/>
              </w:rPr>
              <w:t>
5) өтініш берушінің әлеуметтік төлемді тағайындау үшін талап етілетін, қолжетімділігі шектеулі дербес деректерге қол жеткізуге келісімінің болмауы;</w:t>
            </w:r>
          </w:p>
          <w:p>
            <w:pPr>
              <w:spacing w:after="20"/>
              <w:ind w:left="20"/>
              <w:jc w:val="both"/>
            </w:pPr>
            <w:r>
              <w:rPr>
                <w:rFonts w:ascii="Times New Roman"/>
                <w:b w:val="false"/>
                <w:i w:val="false"/>
                <w:color w:val="000000"/>
                <w:sz w:val="20"/>
              </w:rPr>
              <w:t>
6) жұмысынан айырылу жағдайы бойынша әлеуметтік тәуекел туындаған айдың алдындағы соңғы жиырма төрт айда міндетті әлеуметтік сақтандыру жүйесіне қатысушы үшін әлеуметтік аударымдарды төленбеуі;</w:t>
            </w:r>
          </w:p>
          <w:p>
            <w:pPr>
              <w:spacing w:after="20"/>
              <w:ind w:left="20"/>
              <w:jc w:val="both"/>
            </w:pPr>
            <w:r>
              <w:rPr>
                <w:rFonts w:ascii="Times New Roman"/>
                <w:b w:val="false"/>
                <w:i w:val="false"/>
                <w:color w:val="000000"/>
                <w:sz w:val="20"/>
              </w:rPr>
              <w:t xml:space="preserve">
7) міндетті әлеуметтік сақтандыру жүйесіне қатысушының Әлеуметтік </w:t>
            </w:r>
            <w:r>
              <w:rPr>
                <w:rFonts w:ascii="Times New Roman"/>
                <w:b w:val="false"/>
                <w:i w:val="false"/>
                <w:color w:val="000000"/>
                <w:sz w:val="20"/>
              </w:rPr>
              <w:t>кодекске</w:t>
            </w:r>
            <w:r>
              <w:rPr>
                <w:rFonts w:ascii="Times New Roman"/>
                <w:b w:val="false"/>
                <w:i w:val="false"/>
                <w:color w:val="000000"/>
                <w:sz w:val="20"/>
              </w:rPr>
              <w:t xml:space="preserve"> сәйкес айқындалған жүйеге қатысу өтілінің алты айдан кем болуы.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қызметтер көрсету ерекшеліктерін ескере отырып, өзге де талаптар, оның ішінде электрондық түрде және Мемлекеттік корпорация арқылы көрсетілетін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қағаз нысанда, оның ішінде "бір өтініш" қағидаты бойынша (өтініш берушінің таңдауы бойынша жұмыссыз ретінде жұмыс іздеп жүрген адамды тіркеу кезінде жұмысынан айырылу жағдайы бойынша әлеуметтік төлем тағайындауға өтініш жіберіледі), электрондық нысанда, сондай-ақ проактивті қызмет арқылы (өтініш берушінің ұялы байланысының абоненттік құрылғысының телефон нөмірін порталда тіркеу кезінде, мансап орталығында жұмыссыз ретінде тіркеу, өтініш берушіде әлеуметтік аударымдардың болуы, міндетті әлеуметтік сақтандыру жүйесіне қатысудың қажетті өтілінің болуы, банктерде және (немесе) банк операцияларының жекелеген түрлерін жүзеге асыратын ұйымдарда ашылған банктік шот нөмірінің болуы).</w:t>
            </w:r>
          </w:p>
          <w:p>
            <w:pPr>
              <w:spacing w:after="20"/>
              <w:ind w:left="20"/>
              <w:jc w:val="both"/>
            </w:pPr>
            <w:r>
              <w:rPr>
                <w:rFonts w:ascii="Times New Roman"/>
                <w:b w:val="false"/>
                <w:i w:val="false"/>
                <w:color w:val="000000"/>
                <w:sz w:val="20"/>
              </w:rPr>
              <w:t>
Проактивті қызмет арқылы жұмысынан айырылу жағдайы бойынша әлеуметтік төлем тағайындау қызмет көрсету субъектісінің бастамасы бойынша ұсынылады, оны көрсету үшін ұялы байланыстың абоненттік құрылғысы арқылы көрсетілетін қызметті алу субъектісінің міндетті келісімі қажет.</w:t>
            </w:r>
          </w:p>
          <w:p>
            <w:pPr>
              <w:spacing w:after="20"/>
              <w:ind w:left="20"/>
              <w:jc w:val="both"/>
            </w:pPr>
            <w:r>
              <w:rPr>
                <w:rFonts w:ascii="Times New Roman"/>
                <w:b w:val="false"/>
                <w:i w:val="false"/>
                <w:color w:val="000000"/>
                <w:sz w:val="20"/>
              </w:rPr>
              <w:t>
Заңнамада белгіленген тәртіппен өзіне-өзі қызмет көрсету, өз бетінше жүріп-тұру, бағдарлану қабілетін толық немесе ішінара жоғалтқан өтініш берушілерге мемлекеттік қызмет көрсету үшін құжаттарды қабылдауды "Азаматтарға арналған үкімет" мемлекеттік корпорациясының қызметкері "1414", 8 800 080 7777 Бірыңғай байланыс орталығына жүгіну арқылы тұрғылықты жеріне барып жүргізеді.</w:t>
            </w:r>
          </w:p>
          <w:p>
            <w:pPr>
              <w:spacing w:after="20"/>
              <w:ind w:left="20"/>
              <w:jc w:val="both"/>
            </w:pPr>
            <w:r>
              <w:rPr>
                <w:rFonts w:ascii="Times New Roman"/>
                <w:b w:val="false"/>
                <w:i w:val="false"/>
                <w:color w:val="000000"/>
                <w:sz w:val="20"/>
              </w:rPr>
              <w:t>
Өтініш берушінің "1414", 8-800-080-7777 Бірыңғай байланыс орталығы арқылы мемлекеттік қызмет көрсету тәртібі мен мәртебесі туралы ақпарат алу мүмкіндігі бар.</w:t>
            </w:r>
          </w:p>
          <w:p>
            <w:pPr>
              <w:spacing w:after="20"/>
              <w:ind w:left="20"/>
              <w:jc w:val="both"/>
            </w:pPr>
            <w:r>
              <w:rPr>
                <w:rFonts w:ascii="Times New Roman"/>
                <w:b w:val="false"/>
                <w:i w:val="false"/>
                <w:color w:val="000000"/>
                <w:sz w:val="20"/>
              </w:rPr>
              <w:t>
Мемлекеттік қызмет көрсету орындарының мекенжайлары интернет-ресурстарда орналастырылған:</w:t>
            </w:r>
          </w:p>
          <w:p>
            <w:pPr>
              <w:spacing w:after="20"/>
              <w:ind w:left="20"/>
              <w:jc w:val="both"/>
            </w:pPr>
            <w:r>
              <w:rPr>
                <w:rFonts w:ascii="Times New Roman"/>
                <w:b w:val="false"/>
                <w:i w:val="false"/>
                <w:color w:val="000000"/>
                <w:sz w:val="20"/>
              </w:rPr>
              <w:t>
1) Қазақстан Республикасы Еңбек және халықты әлеуметтік қорғау министрлігінің – www.enbek.gov.kz., "Мемлекеттік қызметтер" бөлімі;</w:t>
            </w:r>
          </w:p>
          <w:p>
            <w:pPr>
              <w:spacing w:after="20"/>
              <w:ind w:left="20"/>
              <w:jc w:val="both"/>
            </w:pPr>
            <w:r>
              <w:rPr>
                <w:rFonts w:ascii="Times New Roman"/>
                <w:b w:val="false"/>
                <w:i w:val="false"/>
                <w:color w:val="000000"/>
                <w:sz w:val="20"/>
              </w:rPr>
              <w:t>
2) Мемлекеттік корпорация – www.gov4c.kz.</w:t>
            </w:r>
          </w:p>
          <w:p>
            <w:pPr>
              <w:spacing w:after="20"/>
              <w:ind w:left="20"/>
              <w:jc w:val="both"/>
            </w:pPr>
            <w:r>
              <w:rPr>
                <w:rFonts w:ascii="Times New Roman"/>
                <w:b w:val="false"/>
                <w:i w:val="false"/>
                <w:color w:val="000000"/>
                <w:sz w:val="20"/>
              </w:rPr>
              <w:t>
Цифрлық құжаттар сервисі "eGov mobile" мобильді қосымшасында авторландырылған пайдаланушылар үшін ЭЦҚ немесе бір реттік парольді пайдалана отырып қолжетімді.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Жұмысынан айырылу жағдайы</w:t>
            </w:r>
            <w:r>
              <w:br/>
            </w:r>
            <w:r>
              <w:rPr>
                <w:rFonts w:ascii="Times New Roman"/>
                <w:b w:val="false"/>
                <w:i w:val="false"/>
                <w:color w:val="000000"/>
                <w:sz w:val="20"/>
              </w:rPr>
              <w:t xml:space="preserve">бойынша әлеуметтік төлемнің </w:t>
            </w:r>
            <w:r>
              <w:br/>
            </w:r>
            <w:r>
              <w:rPr>
                <w:rFonts w:ascii="Times New Roman"/>
                <w:b w:val="false"/>
                <w:i w:val="false"/>
                <w:color w:val="000000"/>
                <w:sz w:val="20"/>
              </w:rPr>
              <w:t xml:space="preserve">мөлшерін есептеу (айқындау), </w:t>
            </w:r>
            <w:r>
              <w:br/>
            </w:r>
            <w:r>
              <w:rPr>
                <w:rFonts w:ascii="Times New Roman"/>
                <w:b w:val="false"/>
                <w:i w:val="false"/>
                <w:color w:val="000000"/>
                <w:sz w:val="20"/>
              </w:rPr>
              <w:t xml:space="preserve">тағайындау, жүзеге асыру, </w:t>
            </w:r>
            <w:r>
              <w:br/>
            </w:r>
            <w:r>
              <w:rPr>
                <w:rFonts w:ascii="Times New Roman"/>
                <w:b w:val="false"/>
                <w:i w:val="false"/>
                <w:color w:val="000000"/>
                <w:sz w:val="20"/>
              </w:rPr>
              <w:t xml:space="preserve">тоқтата тұру, қайта есептеу, </w:t>
            </w:r>
            <w:r>
              <w:br/>
            </w:r>
            <w:r>
              <w:rPr>
                <w:rFonts w:ascii="Times New Roman"/>
                <w:b w:val="false"/>
                <w:i w:val="false"/>
                <w:color w:val="000000"/>
                <w:sz w:val="20"/>
              </w:rPr>
              <w:t xml:space="preserve">қайта бастау, тоқтату және оны </w:t>
            </w:r>
            <w:r>
              <w:br/>
            </w:r>
            <w:r>
              <w:rPr>
                <w:rFonts w:ascii="Times New Roman"/>
                <w:b w:val="false"/>
                <w:i w:val="false"/>
                <w:color w:val="000000"/>
                <w:sz w:val="20"/>
              </w:rPr>
              <w:t xml:space="preserve">тағайындау (тағайындаудан бас </w:t>
            </w:r>
            <w:r>
              <w:br/>
            </w:r>
            <w:r>
              <w:rPr>
                <w:rFonts w:ascii="Times New Roman"/>
                <w:b w:val="false"/>
                <w:i w:val="false"/>
                <w:color w:val="000000"/>
                <w:sz w:val="20"/>
              </w:rPr>
              <w:t xml:space="preserve">тарту) туралы шешімді қайта </w:t>
            </w:r>
            <w:r>
              <w:br/>
            </w:r>
            <w:r>
              <w:rPr>
                <w:rFonts w:ascii="Times New Roman"/>
                <w:b w:val="false"/>
                <w:i w:val="false"/>
                <w:color w:val="000000"/>
                <w:sz w:val="20"/>
              </w:rPr>
              <w:t xml:space="preserve">қарау қағидаларына </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89" w:id="179"/>
    <w:p>
      <w:pPr>
        <w:spacing w:after="0"/>
        <w:ind w:left="0"/>
        <w:jc w:val="left"/>
      </w:pPr>
      <w:r>
        <w:rPr>
          <w:rFonts w:ascii="Times New Roman"/>
          <w:b/>
          <w:i w:val="false"/>
          <w:color w:val="000000"/>
        </w:rPr>
        <w:t xml:space="preserve"> Жұмысынан айырылу жағдайы бойынша әлеуметтік төлемнің мөлшерін айқындау үшін есепті кезеңге түскен әлеуметтік аударымдар туралы № ______ хабарлама</w:t>
      </w:r>
    </w:p>
    <w:bookmarkEnd w:id="179"/>
    <w:p>
      <w:pPr>
        <w:spacing w:after="0"/>
        <w:ind w:left="0"/>
        <w:jc w:val="both"/>
      </w:pPr>
      <w:r>
        <w:rPr>
          <w:rFonts w:ascii="Times New Roman"/>
          <w:b w:val="false"/>
          <w:i w:val="false"/>
          <w:color w:val="000000"/>
          <w:sz w:val="28"/>
        </w:rPr>
        <w:t>
      20____ жылғы "_____" ________</w:t>
      </w:r>
    </w:p>
    <w:p>
      <w:pPr>
        <w:spacing w:after="0"/>
        <w:ind w:left="0"/>
        <w:jc w:val="both"/>
      </w:pPr>
      <w:r>
        <w:rPr>
          <w:rFonts w:ascii="Times New Roman"/>
          <w:b w:val="false"/>
          <w:i w:val="false"/>
          <w:color w:val="000000"/>
          <w:sz w:val="28"/>
        </w:rPr>
        <w:t>
      "Мемлекеттік әлеуметтік сақтандыру қоры" акционерлік қоғамы Сіздің назарыңызға жеткізеді</w:t>
      </w:r>
    </w:p>
    <w:p>
      <w:pPr>
        <w:spacing w:after="0"/>
        <w:ind w:left="0"/>
        <w:jc w:val="both"/>
      </w:pPr>
      <w:r>
        <w:rPr>
          <w:rFonts w:ascii="Times New Roman"/>
          <w:b w:val="false"/>
          <w:i w:val="false"/>
          <w:color w:val="000000"/>
          <w:sz w:val="28"/>
        </w:rPr>
        <w:t>
      Өтініш берушінің тегі, аты, әкесінің аты (бар болса) _____________________________</w:t>
      </w:r>
    </w:p>
    <w:p>
      <w:pPr>
        <w:spacing w:after="0"/>
        <w:ind w:left="0"/>
        <w:jc w:val="both"/>
      </w:pPr>
      <w:r>
        <w:rPr>
          <w:rFonts w:ascii="Times New Roman"/>
          <w:b w:val="false"/>
          <w:i w:val="false"/>
          <w:color w:val="000000"/>
          <w:sz w:val="28"/>
        </w:rPr>
        <w:t>
      Өтініш берушінің туған күні _________________________________________________</w:t>
      </w:r>
    </w:p>
    <w:p>
      <w:pPr>
        <w:spacing w:after="0"/>
        <w:ind w:left="0"/>
        <w:jc w:val="both"/>
      </w:pPr>
      <w:r>
        <w:rPr>
          <w:rFonts w:ascii="Times New Roman"/>
          <w:b w:val="false"/>
          <w:i w:val="false"/>
          <w:color w:val="000000"/>
          <w:sz w:val="28"/>
        </w:rPr>
        <w:t>
      ЖСН:____________________________________________________________________</w:t>
      </w:r>
    </w:p>
    <w:p>
      <w:pPr>
        <w:spacing w:after="0"/>
        <w:ind w:left="0"/>
        <w:jc w:val="both"/>
      </w:pPr>
      <w:r>
        <w:rPr>
          <w:rFonts w:ascii="Times New Roman"/>
          <w:b w:val="false"/>
          <w:i w:val="false"/>
          <w:color w:val="000000"/>
          <w:sz w:val="28"/>
        </w:rPr>
        <w:t>
      Тәуекел күні:______________________________________________________________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Түскен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Кәсіпорынның</w:t>
            </w:r>
          </w:p>
          <w:p>
            <w:pPr>
              <w:spacing w:after="20"/>
              <w:ind w:left="20"/>
              <w:jc w:val="both"/>
            </w:pPr>
            <w:r>
              <w:rPr>
                <w:rFonts w:ascii="Times New Roman"/>
                <w:b w:val="false"/>
                <w:i w:val="false"/>
                <w:color w:val="000000"/>
                <w:sz w:val="20"/>
              </w:rPr>
              <w:t>
БСН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Кәсіпорынның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ТТК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үшін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жиынтық төлем бойынша әлеуметтік аударым сомасы, теңге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аударымдар сомасы , теңге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Айлық кірісті анықтау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аударымдардан қабылданған сома, теңге</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төлемді есептеу үшін қабылданған сома, теңге</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 аударыңыз! – Сәйкессіздік бар не алынған кезеңде әлеуметтік аударымдар төленбеген</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жарналар сомасы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есептелген кіріс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Ұсыныс: өтінішке қол қою алдында 5-бағанға назар аудару қажет, егер аударылған міндетті зейнетақы жарналарының сомаларына сәйкес қызметкердің кірісіне әлеуметтік аударымдар сәйкес келмесе және (немесе) Сіз жүгінген күні "Е-макет" ААЖ анықтаған әлеуметтік аударымдар болмаса, тиісті жолда "!" белгі тұрады, яғни жүйе осындай фактілерді анықтаған кезеңдерді (айларды) көрсетеді, өйткені бұл кезеңдер жұмысынан айырылу жағдайы бойынша әлеуметтік төлемнің мөлшерін есептеу кезінде ескерілетін болады және мөлшеріне, оның ішінде төмендеу жағына әсер ететін болады, не Мемлекеттік әлеуметтік сақтандыру қоры филиалының қосымша жете ресімдеуін (тексеруін) талап етеді.</w:t>
      </w:r>
    </w:p>
    <w:p>
      <w:pPr>
        <w:spacing w:after="0"/>
        <w:ind w:left="0"/>
        <w:jc w:val="both"/>
      </w:pPr>
      <w:r>
        <w:rPr>
          <w:rFonts w:ascii="Times New Roman"/>
          <w:b w:val="false"/>
          <w:i w:val="false"/>
          <w:color w:val="000000"/>
          <w:sz w:val="28"/>
        </w:rPr>
        <w:t>
      Жауапты маман 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Жұмысынан айырылу жағдайы</w:t>
            </w:r>
            <w:r>
              <w:br/>
            </w:r>
            <w:r>
              <w:rPr>
                <w:rFonts w:ascii="Times New Roman"/>
                <w:b w:val="false"/>
                <w:i w:val="false"/>
                <w:color w:val="000000"/>
                <w:sz w:val="20"/>
              </w:rPr>
              <w:t xml:space="preserve">бойынша әлеуметтік төлемнің </w:t>
            </w:r>
            <w:r>
              <w:br/>
            </w:r>
            <w:r>
              <w:rPr>
                <w:rFonts w:ascii="Times New Roman"/>
                <w:b w:val="false"/>
                <w:i w:val="false"/>
                <w:color w:val="000000"/>
                <w:sz w:val="20"/>
              </w:rPr>
              <w:t xml:space="preserve">мөлшерін есептеу (айқындау), </w:t>
            </w:r>
            <w:r>
              <w:br/>
            </w:r>
            <w:r>
              <w:rPr>
                <w:rFonts w:ascii="Times New Roman"/>
                <w:b w:val="false"/>
                <w:i w:val="false"/>
                <w:color w:val="000000"/>
                <w:sz w:val="20"/>
              </w:rPr>
              <w:t xml:space="preserve">тағайындау, жүзеге асыру, </w:t>
            </w:r>
            <w:r>
              <w:br/>
            </w:r>
            <w:r>
              <w:rPr>
                <w:rFonts w:ascii="Times New Roman"/>
                <w:b w:val="false"/>
                <w:i w:val="false"/>
                <w:color w:val="000000"/>
                <w:sz w:val="20"/>
              </w:rPr>
              <w:t xml:space="preserve">тоқтата тұру, қайта есептеу, </w:t>
            </w:r>
            <w:r>
              <w:br/>
            </w:r>
            <w:r>
              <w:rPr>
                <w:rFonts w:ascii="Times New Roman"/>
                <w:b w:val="false"/>
                <w:i w:val="false"/>
                <w:color w:val="000000"/>
                <w:sz w:val="20"/>
              </w:rPr>
              <w:t xml:space="preserve">қайта бастау, тоқтату және оны </w:t>
            </w:r>
            <w:r>
              <w:br/>
            </w:r>
            <w:r>
              <w:rPr>
                <w:rFonts w:ascii="Times New Roman"/>
                <w:b w:val="false"/>
                <w:i w:val="false"/>
                <w:color w:val="000000"/>
                <w:sz w:val="20"/>
              </w:rPr>
              <w:t xml:space="preserve">тағайындау (тағайындаудан бас </w:t>
            </w:r>
            <w:r>
              <w:br/>
            </w:r>
            <w:r>
              <w:rPr>
                <w:rFonts w:ascii="Times New Roman"/>
                <w:b w:val="false"/>
                <w:i w:val="false"/>
                <w:color w:val="000000"/>
                <w:sz w:val="20"/>
              </w:rPr>
              <w:t xml:space="preserve">тарту) туралы шешімді қайта </w:t>
            </w:r>
            <w:r>
              <w:br/>
            </w:r>
            <w:r>
              <w:rPr>
                <w:rFonts w:ascii="Times New Roman"/>
                <w:b w:val="false"/>
                <w:i w:val="false"/>
                <w:color w:val="000000"/>
                <w:sz w:val="20"/>
              </w:rPr>
              <w:t xml:space="preserve">қарау қағидаларына </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91" w:id="180"/>
    <w:p>
      <w:pPr>
        <w:spacing w:after="0"/>
        <w:ind w:left="0"/>
        <w:jc w:val="left"/>
      </w:pPr>
      <w:r>
        <w:rPr>
          <w:rFonts w:ascii="Times New Roman"/>
          <w:b/>
          <w:i w:val="false"/>
          <w:color w:val="000000"/>
        </w:rPr>
        <w:t xml:space="preserve"> Өтінішті және құжаттарды қабылдаудан бас тарту туралы қолхат</w:t>
      </w:r>
    </w:p>
    <w:bookmarkEnd w:id="180"/>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20__ жылғы "__" _______________</w:t>
      </w:r>
    </w:p>
    <w:p>
      <w:pPr>
        <w:spacing w:after="0"/>
        <w:ind w:left="0"/>
        <w:jc w:val="both"/>
      </w:pPr>
      <w:r>
        <w:rPr>
          <w:rFonts w:ascii="Times New Roman"/>
          <w:b w:val="false"/>
          <w:i w:val="false"/>
          <w:color w:val="000000"/>
          <w:sz w:val="28"/>
        </w:rPr>
        <w:t xml:space="preserve">
      Азамат __________________________________________________________________ </w:t>
      </w:r>
    </w:p>
    <w:p>
      <w:pPr>
        <w:spacing w:after="0"/>
        <w:ind w:left="0"/>
        <w:jc w:val="both"/>
      </w:pPr>
      <w:r>
        <w:rPr>
          <w:rFonts w:ascii="Times New Roman"/>
          <w:b w:val="false"/>
          <w:i w:val="false"/>
          <w:color w:val="000000"/>
          <w:sz w:val="28"/>
        </w:rPr>
        <w:t>
      (өтініш берушінің тегі, аты, әкесінің аты (бар болса)</w:t>
      </w:r>
    </w:p>
    <w:p>
      <w:pPr>
        <w:spacing w:after="0"/>
        <w:ind w:left="0"/>
        <w:jc w:val="both"/>
      </w:pPr>
      <w:r>
        <w:rPr>
          <w:rFonts w:ascii="Times New Roman"/>
          <w:b w:val="false"/>
          <w:i w:val="false"/>
          <w:color w:val="000000"/>
          <w:sz w:val="28"/>
        </w:rPr>
        <w:t>
      Туған күні _____ жылғы "___" ___________________________</w:t>
      </w:r>
    </w:p>
    <w:p>
      <w:pPr>
        <w:spacing w:after="0"/>
        <w:ind w:left="0"/>
        <w:jc w:val="both"/>
      </w:pPr>
      <w:r>
        <w:rPr>
          <w:rFonts w:ascii="Times New Roman"/>
          <w:b w:val="false"/>
          <w:i w:val="false"/>
          <w:color w:val="000000"/>
          <w:sz w:val="28"/>
        </w:rPr>
        <w:t>
      Өтініш берген күні 20__ жылғы "__" ______________________</w:t>
      </w:r>
    </w:p>
    <w:p>
      <w:pPr>
        <w:spacing w:after="0"/>
        <w:ind w:left="0"/>
        <w:jc w:val="both"/>
      </w:pPr>
      <w:r>
        <w:rPr>
          <w:rFonts w:ascii="Times New Roman"/>
          <w:b w:val="false"/>
          <w:i w:val="false"/>
          <w:color w:val="000000"/>
          <w:sz w:val="28"/>
        </w:rPr>
        <w:t>
      Жұмысынан айырылуы жағдайы бойынша әлеуметтік төлем тағайындауға өтінішті</w:t>
      </w:r>
    </w:p>
    <w:p>
      <w:pPr>
        <w:spacing w:after="0"/>
        <w:ind w:left="0"/>
        <w:jc w:val="both"/>
      </w:pPr>
      <w:r>
        <w:rPr>
          <w:rFonts w:ascii="Times New Roman"/>
          <w:b w:val="false"/>
          <w:i w:val="false"/>
          <w:color w:val="000000"/>
          <w:sz w:val="28"/>
        </w:rPr>
        <w:t>
      қабылдаудан</w:t>
      </w:r>
    </w:p>
    <w:p>
      <w:pPr>
        <w:spacing w:after="0"/>
        <w:ind w:left="0"/>
        <w:jc w:val="both"/>
      </w:pPr>
      <w:r>
        <w:rPr>
          <w:rFonts w:ascii="Times New Roman"/>
          <w:b w:val="false"/>
          <w:i w:val="false"/>
          <w:color w:val="000000"/>
          <w:sz w:val="28"/>
        </w:rPr>
        <w:t>
      _______________________________________________________________ байланысты</w:t>
      </w:r>
    </w:p>
    <w:p>
      <w:pPr>
        <w:spacing w:after="0"/>
        <w:ind w:left="0"/>
        <w:jc w:val="both"/>
      </w:pPr>
      <w:r>
        <w:rPr>
          <w:rFonts w:ascii="Times New Roman"/>
          <w:b w:val="false"/>
          <w:i w:val="false"/>
          <w:color w:val="000000"/>
          <w:sz w:val="28"/>
        </w:rPr>
        <w:t>
      (себебін көрсету)</w:t>
      </w:r>
    </w:p>
    <w:p>
      <w:pPr>
        <w:spacing w:after="0"/>
        <w:ind w:left="0"/>
        <w:jc w:val="both"/>
      </w:pPr>
      <w:r>
        <w:rPr>
          <w:rFonts w:ascii="Times New Roman"/>
          <w:b w:val="false"/>
          <w:i w:val="false"/>
          <w:color w:val="000000"/>
          <w:sz w:val="28"/>
        </w:rPr>
        <w:t>
      бас тартылды.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(жауапты адамның тегі, аты, әкесінің аты (бар болса) және лауазымы)</w:t>
      </w:r>
    </w:p>
    <w:p>
      <w:pPr>
        <w:spacing w:after="0"/>
        <w:ind w:left="0"/>
        <w:jc w:val="both"/>
      </w:pPr>
      <w:r>
        <w:rPr>
          <w:rFonts w:ascii="Times New Roman"/>
          <w:b w:val="false"/>
          <w:i w:val="false"/>
          <w:color w:val="000000"/>
          <w:sz w:val="28"/>
        </w:rPr>
        <w:t>
      Мөрдің орны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Жұмысынан айырылу жағдайы</w:t>
            </w:r>
            <w:r>
              <w:br/>
            </w:r>
            <w:r>
              <w:rPr>
                <w:rFonts w:ascii="Times New Roman"/>
                <w:b w:val="false"/>
                <w:i w:val="false"/>
                <w:color w:val="000000"/>
                <w:sz w:val="20"/>
              </w:rPr>
              <w:t xml:space="preserve">бойынша әлеуметтік төлемнің </w:t>
            </w:r>
            <w:r>
              <w:br/>
            </w:r>
            <w:r>
              <w:rPr>
                <w:rFonts w:ascii="Times New Roman"/>
                <w:b w:val="false"/>
                <w:i w:val="false"/>
                <w:color w:val="000000"/>
                <w:sz w:val="20"/>
              </w:rPr>
              <w:t xml:space="preserve">мөлшерін есептеу (айқындау), </w:t>
            </w:r>
            <w:r>
              <w:br/>
            </w:r>
            <w:r>
              <w:rPr>
                <w:rFonts w:ascii="Times New Roman"/>
                <w:b w:val="false"/>
                <w:i w:val="false"/>
                <w:color w:val="000000"/>
                <w:sz w:val="20"/>
              </w:rPr>
              <w:t xml:space="preserve">тағайындау, жүзеге асыру, </w:t>
            </w:r>
            <w:r>
              <w:br/>
            </w:r>
            <w:r>
              <w:rPr>
                <w:rFonts w:ascii="Times New Roman"/>
                <w:b w:val="false"/>
                <w:i w:val="false"/>
                <w:color w:val="000000"/>
                <w:sz w:val="20"/>
              </w:rPr>
              <w:t xml:space="preserve">тоқтата тұру, қайта есептеу, </w:t>
            </w:r>
            <w:r>
              <w:br/>
            </w:r>
            <w:r>
              <w:rPr>
                <w:rFonts w:ascii="Times New Roman"/>
                <w:b w:val="false"/>
                <w:i w:val="false"/>
                <w:color w:val="000000"/>
                <w:sz w:val="20"/>
              </w:rPr>
              <w:t xml:space="preserve">қайта бастау, тоқтату және оны </w:t>
            </w:r>
            <w:r>
              <w:br/>
            </w:r>
            <w:r>
              <w:rPr>
                <w:rFonts w:ascii="Times New Roman"/>
                <w:b w:val="false"/>
                <w:i w:val="false"/>
                <w:color w:val="000000"/>
                <w:sz w:val="20"/>
              </w:rPr>
              <w:t xml:space="preserve">тағайындау (тағайындаудан бас </w:t>
            </w:r>
            <w:r>
              <w:br/>
            </w:r>
            <w:r>
              <w:rPr>
                <w:rFonts w:ascii="Times New Roman"/>
                <w:b w:val="false"/>
                <w:i w:val="false"/>
                <w:color w:val="000000"/>
                <w:sz w:val="20"/>
              </w:rPr>
              <w:t xml:space="preserve">тарту) туралы шешімді қайта </w:t>
            </w:r>
            <w:r>
              <w:br/>
            </w:r>
            <w:r>
              <w:rPr>
                <w:rFonts w:ascii="Times New Roman"/>
                <w:b w:val="false"/>
                <w:i w:val="false"/>
                <w:color w:val="000000"/>
                <w:sz w:val="20"/>
              </w:rPr>
              <w:t xml:space="preserve">қарау қағидаларына </w:t>
            </w:r>
            <w:r>
              <w:br/>
            </w:r>
            <w:r>
              <w:rPr>
                <w:rFonts w:ascii="Times New Roman"/>
                <w:b w:val="false"/>
                <w:i w:val="false"/>
                <w:color w:val="000000"/>
                <w:sz w:val="20"/>
              </w:rPr>
              <w:t>6-қосымша</w:t>
            </w:r>
          </w:p>
        </w:tc>
      </w:tr>
    </w:tbl>
    <w:bookmarkStart w:name="z93" w:id="181"/>
    <w:p>
      <w:pPr>
        <w:spacing w:after="0"/>
        <w:ind w:left="0"/>
        <w:jc w:val="left"/>
      </w:pPr>
      <w:r>
        <w:rPr>
          <w:rFonts w:ascii="Times New Roman"/>
          <w:b/>
          <w:i w:val="false"/>
          <w:color w:val="000000"/>
        </w:rPr>
        <w:t xml:space="preserve"> _________________________________облысы (қаласы) бойынша "Мемлекеттік әлеуметтік сақтандыру қоры" акционерлік қоғамы филиалының жұмысынан айырылу жағдайы бойынша әлеуметтік төлем тағайындау (қайта есептеу) немесе тағайындаудан бас тарту туралы  20 _______ жылғы "____" № ____________________ шешімі</w:t>
      </w:r>
    </w:p>
    <w:bookmarkEnd w:id="181"/>
    <w:p>
      <w:pPr>
        <w:spacing w:after="0"/>
        <w:ind w:left="0"/>
        <w:jc w:val="both"/>
      </w:pPr>
      <w:r>
        <w:rPr>
          <w:rFonts w:ascii="Times New Roman"/>
          <w:b w:val="false"/>
          <w:i w:val="false"/>
          <w:color w:val="000000"/>
          <w:sz w:val="28"/>
        </w:rPr>
        <w:t xml:space="preserve">
      1. Қазақстан Республикасы Әлеуметтік кодексінің </w:t>
      </w:r>
      <w:r>
        <w:rPr>
          <w:rFonts w:ascii="Times New Roman"/>
          <w:b w:val="false"/>
          <w:i w:val="false"/>
          <w:color w:val="000000"/>
          <w:sz w:val="28"/>
        </w:rPr>
        <w:t>114</w:t>
      </w:r>
      <w:r>
        <w:rPr>
          <w:rFonts w:ascii="Times New Roman"/>
          <w:b w:val="false"/>
          <w:i w:val="false"/>
          <w:color w:val="000000"/>
          <w:sz w:val="28"/>
        </w:rPr>
        <w:t xml:space="preserve">, </w:t>
      </w:r>
      <w:r>
        <w:rPr>
          <w:rFonts w:ascii="Times New Roman"/>
          <w:b w:val="false"/>
          <w:i w:val="false"/>
          <w:color w:val="000000"/>
          <w:sz w:val="28"/>
        </w:rPr>
        <w:t>115</w:t>
      </w:r>
      <w:r>
        <w:rPr>
          <w:rFonts w:ascii="Times New Roman"/>
          <w:b w:val="false"/>
          <w:i w:val="false"/>
          <w:color w:val="000000"/>
          <w:sz w:val="28"/>
        </w:rPr>
        <w:t xml:space="preserve">, </w:t>
      </w:r>
      <w:r>
        <w:rPr>
          <w:rFonts w:ascii="Times New Roman"/>
          <w:b w:val="false"/>
          <w:i w:val="false"/>
          <w:color w:val="000000"/>
          <w:sz w:val="28"/>
        </w:rPr>
        <w:t>118</w:t>
      </w:r>
      <w:r>
        <w:rPr>
          <w:rFonts w:ascii="Times New Roman"/>
          <w:b w:val="false"/>
          <w:i w:val="false"/>
          <w:color w:val="000000"/>
          <w:sz w:val="28"/>
        </w:rPr>
        <w:t xml:space="preserve">, </w:t>
      </w:r>
      <w:r>
        <w:rPr>
          <w:rFonts w:ascii="Times New Roman"/>
          <w:b w:val="false"/>
          <w:i w:val="false"/>
          <w:color w:val="000000"/>
          <w:sz w:val="28"/>
        </w:rPr>
        <w:t>119 баптарына</w:t>
      </w:r>
      <w:r>
        <w:rPr>
          <w:rFonts w:ascii="Times New Roman"/>
          <w:b w:val="false"/>
          <w:i w:val="false"/>
          <w:color w:val="000000"/>
          <w:sz w:val="28"/>
        </w:rPr>
        <w:t xml:space="preserve"> сәйкес әлеуметтік төлем тағайындалсын (қайта есептелсін).</w:t>
      </w:r>
    </w:p>
    <w:p>
      <w:pPr>
        <w:spacing w:after="0"/>
        <w:ind w:left="0"/>
        <w:jc w:val="both"/>
      </w:pPr>
      <w:r>
        <w:rPr>
          <w:rFonts w:ascii="Times New Roman"/>
          <w:b w:val="false"/>
          <w:i w:val="false"/>
          <w:color w:val="000000"/>
          <w:sz w:val="28"/>
        </w:rPr>
        <w:t>
      Тегі_____________________________________________________________________</w:t>
      </w:r>
    </w:p>
    <w:p>
      <w:pPr>
        <w:spacing w:after="0"/>
        <w:ind w:left="0"/>
        <w:jc w:val="both"/>
      </w:pPr>
      <w:r>
        <w:rPr>
          <w:rFonts w:ascii="Times New Roman"/>
          <w:b w:val="false"/>
          <w:i w:val="false"/>
          <w:color w:val="000000"/>
          <w:sz w:val="28"/>
        </w:rPr>
        <w:t>
      Аты______________________________________________________________________</w:t>
      </w:r>
    </w:p>
    <w:p>
      <w:pPr>
        <w:spacing w:after="0"/>
        <w:ind w:left="0"/>
        <w:jc w:val="both"/>
      </w:pPr>
      <w:r>
        <w:rPr>
          <w:rFonts w:ascii="Times New Roman"/>
          <w:b w:val="false"/>
          <w:i w:val="false"/>
          <w:color w:val="000000"/>
          <w:sz w:val="28"/>
        </w:rPr>
        <w:t>
      Әкесінің аты (бар болса) ____________________________________________________</w:t>
      </w:r>
    </w:p>
    <w:p>
      <w:pPr>
        <w:spacing w:after="0"/>
        <w:ind w:left="0"/>
        <w:jc w:val="both"/>
      </w:pPr>
      <w:r>
        <w:rPr>
          <w:rFonts w:ascii="Times New Roman"/>
          <w:b w:val="false"/>
          <w:i w:val="false"/>
          <w:color w:val="000000"/>
          <w:sz w:val="28"/>
        </w:rPr>
        <w:t xml:space="preserve">
      Туған күні ________________________ жынысы ________________________________ </w:t>
      </w:r>
    </w:p>
    <w:p>
      <w:pPr>
        <w:spacing w:after="0"/>
        <w:ind w:left="0"/>
        <w:jc w:val="both"/>
      </w:pPr>
      <w:r>
        <w:rPr>
          <w:rFonts w:ascii="Times New Roman"/>
          <w:b w:val="false"/>
          <w:i w:val="false"/>
          <w:color w:val="000000"/>
          <w:sz w:val="28"/>
        </w:rPr>
        <w:t>
                        (күні, айы, жылы)                         (ер, әйел)</w:t>
      </w:r>
    </w:p>
    <w:p>
      <w:pPr>
        <w:spacing w:after="0"/>
        <w:ind w:left="0"/>
        <w:jc w:val="both"/>
      </w:pPr>
      <w:r>
        <w:rPr>
          <w:rFonts w:ascii="Times New Roman"/>
          <w:b w:val="false"/>
          <w:i w:val="false"/>
          <w:color w:val="000000"/>
          <w:sz w:val="28"/>
        </w:rPr>
        <w:t>
      Әлеуметтік төлем құқығының пайда болған күні 20__жылғы "__" _____</w:t>
      </w:r>
    </w:p>
    <w:p>
      <w:pPr>
        <w:spacing w:after="0"/>
        <w:ind w:left="0"/>
        <w:jc w:val="both"/>
      </w:pPr>
      <w:r>
        <w:rPr>
          <w:rFonts w:ascii="Times New Roman"/>
          <w:b w:val="false"/>
          <w:i w:val="false"/>
          <w:color w:val="000000"/>
          <w:sz w:val="28"/>
        </w:rPr>
        <w:t>
      Жүгінген күні: 20__жылғы ____________</w:t>
      </w:r>
    </w:p>
    <w:p>
      <w:pPr>
        <w:spacing w:after="0"/>
        <w:ind w:left="0"/>
        <w:jc w:val="both"/>
      </w:pPr>
      <w:r>
        <w:rPr>
          <w:rFonts w:ascii="Times New Roman"/>
          <w:b w:val="false"/>
          <w:i w:val="false"/>
          <w:color w:val="000000"/>
          <w:sz w:val="28"/>
        </w:rPr>
        <w:t>
      20__жылғы "__" _____ жағдайы бойынша міндетті әлеуметтік сақтандыру жүйесіне қатысудың жалпы өтілі_________ ай.</w:t>
      </w:r>
    </w:p>
    <w:p>
      <w:pPr>
        <w:spacing w:after="0"/>
        <w:ind w:left="0"/>
        <w:jc w:val="both"/>
      </w:pPr>
      <w:r>
        <w:rPr>
          <w:rFonts w:ascii="Times New Roman"/>
          <w:b w:val="false"/>
          <w:i w:val="false"/>
          <w:color w:val="000000"/>
          <w:sz w:val="28"/>
        </w:rPr>
        <w:t>
      20__ жылғы "___" ________ бастап 20__ жылғы "___" __________ қоса алғанда</w:t>
      </w:r>
    </w:p>
    <w:p>
      <w:pPr>
        <w:spacing w:after="0"/>
        <w:ind w:left="0"/>
        <w:jc w:val="both"/>
      </w:pPr>
      <w:r>
        <w:rPr>
          <w:rFonts w:ascii="Times New Roman"/>
          <w:b w:val="false"/>
          <w:i w:val="false"/>
          <w:color w:val="000000"/>
          <w:sz w:val="28"/>
        </w:rPr>
        <w:t xml:space="preserve">
      ______________________________________________________________________ </w:t>
      </w:r>
    </w:p>
    <w:p>
      <w:pPr>
        <w:spacing w:after="0"/>
        <w:ind w:left="0"/>
        <w:jc w:val="both"/>
      </w:pPr>
      <w:r>
        <w:rPr>
          <w:rFonts w:ascii="Times New Roman"/>
          <w:b w:val="false"/>
          <w:i w:val="false"/>
          <w:color w:val="000000"/>
          <w:sz w:val="28"/>
        </w:rPr>
        <w:t>
      теңге орташа айлық кіріс ескерілді</w:t>
      </w:r>
    </w:p>
    <w:p>
      <w:pPr>
        <w:spacing w:after="0"/>
        <w:ind w:left="0"/>
        <w:jc w:val="both"/>
      </w:pPr>
      <w:r>
        <w:rPr>
          <w:rFonts w:ascii="Times New Roman"/>
          <w:b w:val="false"/>
          <w:i w:val="false"/>
          <w:color w:val="000000"/>
          <w:sz w:val="28"/>
        </w:rPr>
        <w:t>
      Әлеуметтік төлемнің мөлшері 20__ жылғы "___" ________ бастап</w:t>
      </w:r>
    </w:p>
    <w:p>
      <w:pPr>
        <w:spacing w:after="0"/>
        <w:ind w:left="0"/>
        <w:jc w:val="both"/>
      </w:pPr>
      <w:r>
        <w:rPr>
          <w:rFonts w:ascii="Times New Roman"/>
          <w:b w:val="false"/>
          <w:i w:val="false"/>
          <w:color w:val="000000"/>
          <w:sz w:val="28"/>
        </w:rPr>
        <w:t xml:space="preserve">
      20 __ жылғы _______ қоса алғанда ______________________________________ сомада </w:t>
      </w:r>
    </w:p>
    <w:p>
      <w:pPr>
        <w:spacing w:after="0"/>
        <w:ind w:left="0"/>
        <w:jc w:val="both"/>
      </w:pPr>
      <w:r>
        <w:rPr>
          <w:rFonts w:ascii="Times New Roman"/>
          <w:b w:val="false"/>
          <w:i w:val="false"/>
          <w:color w:val="000000"/>
          <w:sz w:val="28"/>
        </w:rPr>
        <w:t>
      (сомасы сандармен және жазбаша)</w:t>
      </w:r>
    </w:p>
    <w:p>
      <w:pPr>
        <w:spacing w:after="0"/>
        <w:ind w:left="0"/>
        <w:jc w:val="both"/>
      </w:pPr>
      <w:r>
        <w:rPr>
          <w:rFonts w:ascii="Times New Roman"/>
          <w:b w:val="false"/>
          <w:i w:val="false"/>
          <w:color w:val="000000"/>
          <w:sz w:val="28"/>
        </w:rPr>
        <w:t xml:space="preserve">
      Әлеуметтік төлем __________________________________________ айға тағайындалды </w:t>
      </w:r>
    </w:p>
    <w:p>
      <w:pPr>
        <w:spacing w:after="0"/>
        <w:ind w:left="0"/>
        <w:jc w:val="both"/>
      </w:pPr>
      <w:r>
        <w:rPr>
          <w:rFonts w:ascii="Times New Roman"/>
          <w:b w:val="false"/>
          <w:i w:val="false"/>
          <w:color w:val="000000"/>
          <w:sz w:val="28"/>
        </w:rPr>
        <w:t>
                              (айлар саны)</w:t>
      </w:r>
    </w:p>
    <w:p>
      <w:pPr>
        <w:spacing w:after="0"/>
        <w:ind w:left="0"/>
        <w:jc w:val="both"/>
      </w:pPr>
      <w:r>
        <w:rPr>
          <w:rFonts w:ascii="Times New Roman"/>
          <w:b w:val="false"/>
          <w:i w:val="false"/>
          <w:color w:val="000000"/>
          <w:sz w:val="28"/>
        </w:rPr>
        <w:t>
      2. Әлеуметтік төлем тағайындаудан бас тартылсын.</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(себебін көрсету)</w:t>
      </w:r>
    </w:p>
    <w:p>
      <w:pPr>
        <w:spacing w:after="0"/>
        <w:ind w:left="0"/>
        <w:jc w:val="both"/>
      </w:pPr>
      <w:r>
        <w:rPr>
          <w:rFonts w:ascii="Times New Roman"/>
          <w:b w:val="false"/>
          <w:i w:val="false"/>
          <w:color w:val="000000"/>
          <w:sz w:val="28"/>
        </w:rPr>
        <w:t xml:space="preserve">
      Филиал басшысы ___________________________________________________________ </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xml:space="preserve">
      Филиал маманы ____________________________________________________________ </w:t>
      </w:r>
    </w:p>
    <w:p>
      <w:pPr>
        <w:spacing w:after="0"/>
        <w:ind w:left="0"/>
        <w:jc w:val="both"/>
      </w:pPr>
      <w:r>
        <w:rPr>
          <w:rFonts w:ascii="Times New Roman"/>
          <w:b w:val="false"/>
          <w:i w:val="false"/>
          <w:color w:val="000000"/>
          <w:sz w:val="28"/>
        </w:rPr>
        <w:t>
                              (тегі, аты, әкесінің аты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Жұмысынан айырылу жағдайы</w:t>
            </w:r>
            <w:r>
              <w:br/>
            </w:r>
            <w:r>
              <w:rPr>
                <w:rFonts w:ascii="Times New Roman"/>
                <w:b w:val="false"/>
                <w:i w:val="false"/>
                <w:color w:val="000000"/>
                <w:sz w:val="20"/>
              </w:rPr>
              <w:t xml:space="preserve">бойынша әлеуметтік төлемнің </w:t>
            </w:r>
            <w:r>
              <w:br/>
            </w:r>
            <w:r>
              <w:rPr>
                <w:rFonts w:ascii="Times New Roman"/>
                <w:b w:val="false"/>
                <w:i w:val="false"/>
                <w:color w:val="000000"/>
                <w:sz w:val="20"/>
              </w:rPr>
              <w:t xml:space="preserve">мөлшерін есептеу (айқындау), </w:t>
            </w:r>
            <w:r>
              <w:br/>
            </w:r>
            <w:r>
              <w:rPr>
                <w:rFonts w:ascii="Times New Roman"/>
                <w:b w:val="false"/>
                <w:i w:val="false"/>
                <w:color w:val="000000"/>
                <w:sz w:val="20"/>
              </w:rPr>
              <w:t xml:space="preserve">тағайындау, жүзеге асыру, </w:t>
            </w:r>
            <w:r>
              <w:br/>
            </w:r>
            <w:r>
              <w:rPr>
                <w:rFonts w:ascii="Times New Roman"/>
                <w:b w:val="false"/>
                <w:i w:val="false"/>
                <w:color w:val="000000"/>
                <w:sz w:val="20"/>
              </w:rPr>
              <w:t xml:space="preserve">тоқтата тұру, қайта есептеу, </w:t>
            </w:r>
            <w:r>
              <w:br/>
            </w:r>
            <w:r>
              <w:rPr>
                <w:rFonts w:ascii="Times New Roman"/>
                <w:b w:val="false"/>
                <w:i w:val="false"/>
                <w:color w:val="000000"/>
                <w:sz w:val="20"/>
              </w:rPr>
              <w:t xml:space="preserve">қайта бастау, тоқтату және оны </w:t>
            </w:r>
            <w:r>
              <w:br/>
            </w:r>
            <w:r>
              <w:rPr>
                <w:rFonts w:ascii="Times New Roman"/>
                <w:b w:val="false"/>
                <w:i w:val="false"/>
                <w:color w:val="000000"/>
                <w:sz w:val="20"/>
              </w:rPr>
              <w:t xml:space="preserve">тағайындау (тағайындаудан бас </w:t>
            </w:r>
            <w:r>
              <w:br/>
            </w:r>
            <w:r>
              <w:rPr>
                <w:rFonts w:ascii="Times New Roman"/>
                <w:b w:val="false"/>
                <w:i w:val="false"/>
                <w:color w:val="000000"/>
                <w:sz w:val="20"/>
              </w:rPr>
              <w:t xml:space="preserve">тарту) туралы шешімді қайта </w:t>
            </w:r>
            <w:r>
              <w:br/>
            </w:r>
            <w:r>
              <w:rPr>
                <w:rFonts w:ascii="Times New Roman"/>
                <w:b w:val="false"/>
                <w:i w:val="false"/>
                <w:color w:val="000000"/>
                <w:sz w:val="20"/>
              </w:rPr>
              <w:t xml:space="preserve">қарау қағидаларына </w:t>
            </w:r>
            <w:r>
              <w:br/>
            </w:r>
            <w:r>
              <w:rPr>
                <w:rFonts w:ascii="Times New Roman"/>
                <w:b w:val="false"/>
                <w:i w:val="false"/>
                <w:color w:val="000000"/>
                <w:sz w:val="20"/>
              </w:rPr>
              <w:t>7-қосымша</w:t>
            </w:r>
          </w:p>
        </w:tc>
      </w:tr>
    </w:tbl>
    <w:bookmarkStart w:name="z95" w:id="182"/>
    <w:p>
      <w:pPr>
        <w:spacing w:after="0"/>
        <w:ind w:left="0"/>
        <w:jc w:val="left"/>
      </w:pPr>
      <w:r>
        <w:rPr>
          <w:rFonts w:ascii="Times New Roman"/>
          <w:b/>
          <w:i w:val="false"/>
          <w:color w:val="000000"/>
        </w:rPr>
        <w:t xml:space="preserve"> Жұмысынан айырылу жағдайы бойынша әлеуметтік төлемді тағайындауға азаматтардың өтініштерін тіркеудің және есепке алудың электрондық журналы</w:t>
      </w:r>
    </w:p>
    <w:bookmarkEnd w:id="1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 коды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Жүгінген күні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күні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тегі, аты, әкесінің аты (бар болса)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ЖСН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түрі</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Тағайындау (тағайындаудан бас тарту) туралы шешім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Көрсету мерзімі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төлем мөлшері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Инспектор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ЭІМ дәрежесі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Жұмысынан айырылу жағдайы</w:t>
            </w:r>
            <w:r>
              <w:br/>
            </w:r>
            <w:r>
              <w:rPr>
                <w:rFonts w:ascii="Times New Roman"/>
                <w:b w:val="false"/>
                <w:i w:val="false"/>
                <w:color w:val="000000"/>
                <w:sz w:val="20"/>
              </w:rPr>
              <w:t xml:space="preserve">бойынша әлеуметтік төлемнің </w:t>
            </w:r>
            <w:r>
              <w:br/>
            </w:r>
            <w:r>
              <w:rPr>
                <w:rFonts w:ascii="Times New Roman"/>
                <w:b w:val="false"/>
                <w:i w:val="false"/>
                <w:color w:val="000000"/>
                <w:sz w:val="20"/>
              </w:rPr>
              <w:t xml:space="preserve">мөлшерін есептеу (айқындау), </w:t>
            </w:r>
            <w:r>
              <w:br/>
            </w:r>
            <w:r>
              <w:rPr>
                <w:rFonts w:ascii="Times New Roman"/>
                <w:b w:val="false"/>
                <w:i w:val="false"/>
                <w:color w:val="000000"/>
                <w:sz w:val="20"/>
              </w:rPr>
              <w:t xml:space="preserve">тағайындау, жүзеге асыру, </w:t>
            </w:r>
            <w:r>
              <w:br/>
            </w:r>
            <w:r>
              <w:rPr>
                <w:rFonts w:ascii="Times New Roman"/>
                <w:b w:val="false"/>
                <w:i w:val="false"/>
                <w:color w:val="000000"/>
                <w:sz w:val="20"/>
              </w:rPr>
              <w:t xml:space="preserve">тоқтата тұру, қайта есептеу, </w:t>
            </w:r>
            <w:r>
              <w:br/>
            </w:r>
            <w:r>
              <w:rPr>
                <w:rFonts w:ascii="Times New Roman"/>
                <w:b w:val="false"/>
                <w:i w:val="false"/>
                <w:color w:val="000000"/>
                <w:sz w:val="20"/>
              </w:rPr>
              <w:t xml:space="preserve">қайта бастау, тоқтату және оны </w:t>
            </w:r>
            <w:r>
              <w:br/>
            </w:r>
            <w:r>
              <w:rPr>
                <w:rFonts w:ascii="Times New Roman"/>
                <w:b w:val="false"/>
                <w:i w:val="false"/>
                <w:color w:val="000000"/>
                <w:sz w:val="20"/>
              </w:rPr>
              <w:t xml:space="preserve">тағайындау (тағайындаудан бас </w:t>
            </w:r>
            <w:r>
              <w:br/>
            </w:r>
            <w:r>
              <w:rPr>
                <w:rFonts w:ascii="Times New Roman"/>
                <w:b w:val="false"/>
                <w:i w:val="false"/>
                <w:color w:val="000000"/>
                <w:sz w:val="20"/>
              </w:rPr>
              <w:t xml:space="preserve">тарту) туралы шешімді қайта </w:t>
            </w:r>
            <w:r>
              <w:br/>
            </w:r>
            <w:r>
              <w:rPr>
                <w:rFonts w:ascii="Times New Roman"/>
                <w:b w:val="false"/>
                <w:i w:val="false"/>
                <w:color w:val="000000"/>
                <w:sz w:val="20"/>
              </w:rPr>
              <w:t xml:space="preserve">қарау қағидаларына </w:t>
            </w:r>
            <w:r>
              <w:br/>
            </w:r>
            <w:r>
              <w:rPr>
                <w:rFonts w:ascii="Times New Roman"/>
                <w:b w:val="false"/>
                <w:i w:val="false"/>
                <w:color w:val="000000"/>
                <w:sz w:val="20"/>
              </w:rPr>
              <w:t>8-қосымша</w:t>
            </w:r>
          </w:p>
        </w:tc>
      </w:tr>
    </w:tbl>
    <w:bookmarkStart w:name="z97" w:id="183"/>
    <w:p>
      <w:pPr>
        <w:spacing w:after="0"/>
        <w:ind w:left="0"/>
        <w:jc w:val="left"/>
      </w:pPr>
      <w:r>
        <w:rPr>
          <w:rFonts w:ascii="Times New Roman"/>
          <w:b/>
          <w:i w:val="false"/>
          <w:color w:val="000000"/>
        </w:rPr>
        <w:t xml:space="preserve"> Жұмысынан айырылу жағдайы бойынша әлеуметтік төлемді тағайындауға азаматтардың өтініштерін (өтінімдерін) тіркеудің электрондық журналы</w:t>
      </w:r>
    </w:p>
    <w:bookmarkEnd w:id="1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Өтінімнің келіп түскен күні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Өтінімнің келіп түскен уақыты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 коды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күні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коды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тегі, аты, әкесінің аты (бар болса)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ЖСН</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түрі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Істің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Тағайындау (тағайындаудан бас тарту) туралы шешім күні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 күні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Көрсету мерзімі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төлем мөлшері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Инспектор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ЭІМ дәрежесі</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Жұмысынан айырылу жағдайы</w:t>
            </w:r>
            <w:r>
              <w:br/>
            </w:r>
            <w:r>
              <w:rPr>
                <w:rFonts w:ascii="Times New Roman"/>
                <w:b w:val="false"/>
                <w:i w:val="false"/>
                <w:color w:val="000000"/>
                <w:sz w:val="20"/>
              </w:rPr>
              <w:t xml:space="preserve">бойынша әлеуметтік төлемнің </w:t>
            </w:r>
            <w:r>
              <w:br/>
            </w:r>
            <w:r>
              <w:rPr>
                <w:rFonts w:ascii="Times New Roman"/>
                <w:b w:val="false"/>
                <w:i w:val="false"/>
                <w:color w:val="000000"/>
                <w:sz w:val="20"/>
              </w:rPr>
              <w:t xml:space="preserve">мөлшерін есептеу (айқындау), </w:t>
            </w:r>
            <w:r>
              <w:br/>
            </w:r>
            <w:r>
              <w:rPr>
                <w:rFonts w:ascii="Times New Roman"/>
                <w:b w:val="false"/>
                <w:i w:val="false"/>
                <w:color w:val="000000"/>
                <w:sz w:val="20"/>
              </w:rPr>
              <w:t xml:space="preserve">тағайындау, жүзеге асыру, </w:t>
            </w:r>
            <w:r>
              <w:br/>
            </w:r>
            <w:r>
              <w:rPr>
                <w:rFonts w:ascii="Times New Roman"/>
                <w:b w:val="false"/>
                <w:i w:val="false"/>
                <w:color w:val="000000"/>
                <w:sz w:val="20"/>
              </w:rPr>
              <w:t xml:space="preserve">тоқтата тұру, қайта есептеу, </w:t>
            </w:r>
            <w:r>
              <w:br/>
            </w:r>
            <w:r>
              <w:rPr>
                <w:rFonts w:ascii="Times New Roman"/>
                <w:b w:val="false"/>
                <w:i w:val="false"/>
                <w:color w:val="000000"/>
                <w:sz w:val="20"/>
              </w:rPr>
              <w:t xml:space="preserve">қайта бастау, тоқтату және оны </w:t>
            </w:r>
            <w:r>
              <w:br/>
            </w:r>
            <w:r>
              <w:rPr>
                <w:rFonts w:ascii="Times New Roman"/>
                <w:b w:val="false"/>
                <w:i w:val="false"/>
                <w:color w:val="000000"/>
                <w:sz w:val="20"/>
              </w:rPr>
              <w:t xml:space="preserve">тағайындау (тағайындаудан бас </w:t>
            </w:r>
            <w:r>
              <w:br/>
            </w:r>
            <w:r>
              <w:rPr>
                <w:rFonts w:ascii="Times New Roman"/>
                <w:b w:val="false"/>
                <w:i w:val="false"/>
                <w:color w:val="000000"/>
                <w:sz w:val="20"/>
              </w:rPr>
              <w:t xml:space="preserve">тарту) туралы шешімді қайта </w:t>
            </w:r>
            <w:r>
              <w:br/>
            </w:r>
            <w:r>
              <w:rPr>
                <w:rFonts w:ascii="Times New Roman"/>
                <w:b w:val="false"/>
                <w:i w:val="false"/>
                <w:color w:val="000000"/>
                <w:sz w:val="20"/>
              </w:rPr>
              <w:t xml:space="preserve">қарау қағидаларына </w:t>
            </w:r>
            <w:r>
              <w:br/>
            </w:r>
            <w:r>
              <w:rPr>
                <w:rFonts w:ascii="Times New Roman"/>
                <w:b w:val="false"/>
                <w:i w:val="false"/>
                <w:color w:val="000000"/>
                <w:sz w:val="20"/>
              </w:rPr>
              <w:t>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99" w:id="184"/>
    <w:p>
      <w:pPr>
        <w:spacing w:after="0"/>
        <w:ind w:left="0"/>
        <w:jc w:val="left"/>
      </w:pPr>
      <w:r>
        <w:rPr>
          <w:rFonts w:ascii="Times New Roman"/>
          <w:b/>
          <w:i w:val="false"/>
          <w:color w:val="000000"/>
        </w:rPr>
        <w:t xml:space="preserve"> Міндетті әлеуметтік сақтандыру жүйесіне қатысушының міндетті әлеуметтік сақтандыру жүйесіне қатысу өтілі және орташа айлық кіріс туралы анықтама  _______________________________________________  (Мемлекеттік корпорация бөлімшесінің атауы)</w:t>
      </w:r>
    </w:p>
    <w:bookmarkEnd w:id="184"/>
    <w:p>
      <w:pPr>
        <w:spacing w:after="0"/>
        <w:ind w:left="0"/>
        <w:jc w:val="both"/>
      </w:pPr>
      <w:r>
        <w:rPr>
          <w:rFonts w:ascii="Times New Roman"/>
          <w:b w:val="false"/>
          <w:i w:val="false"/>
          <w:color w:val="000000"/>
          <w:sz w:val="28"/>
        </w:rPr>
        <w:t>
      Жеке шотының № _________________________________________________________</w:t>
      </w:r>
    </w:p>
    <w:p>
      <w:pPr>
        <w:spacing w:after="0"/>
        <w:ind w:left="0"/>
        <w:jc w:val="both"/>
      </w:pPr>
      <w:r>
        <w:rPr>
          <w:rFonts w:ascii="Times New Roman"/>
          <w:b w:val="false"/>
          <w:i w:val="false"/>
          <w:color w:val="000000"/>
          <w:sz w:val="28"/>
        </w:rPr>
        <w:t>
      Жеке сәйкестендіру нөмірі (ЖСН)_____________________________________________</w:t>
      </w:r>
    </w:p>
    <w:p>
      <w:pPr>
        <w:spacing w:after="0"/>
        <w:ind w:left="0"/>
        <w:jc w:val="both"/>
      </w:pPr>
      <w:r>
        <w:rPr>
          <w:rFonts w:ascii="Times New Roman"/>
          <w:b w:val="false"/>
          <w:i w:val="false"/>
          <w:color w:val="000000"/>
          <w:sz w:val="28"/>
        </w:rPr>
        <w:t>
      Тегі_______________________________________________________________</w:t>
      </w:r>
    </w:p>
    <w:p>
      <w:pPr>
        <w:spacing w:after="0"/>
        <w:ind w:left="0"/>
        <w:jc w:val="both"/>
      </w:pPr>
      <w:r>
        <w:rPr>
          <w:rFonts w:ascii="Times New Roman"/>
          <w:b w:val="false"/>
          <w:i w:val="false"/>
          <w:color w:val="000000"/>
          <w:sz w:val="28"/>
        </w:rPr>
        <w:t>
      Аты ___________________________________________________</w:t>
      </w:r>
    </w:p>
    <w:p>
      <w:pPr>
        <w:spacing w:after="0"/>
        <w:ind w:left="0"/>
        <w:jc w:val="both"/>
      </w:pPr>
      <w:r>
        <w:rPr>
          <w:rFonts w:ascii="Times New Roman"/>
          <w:b w:val="false"/>
          <w:i w:val="false"/>
          <w:color w:val="000000"/>
          <w:sz w:val="28"/>
        </w:rPr>
        <w:t>
      Әкесінің аты (бар болса) 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Төлеушінің, бірыңғай төлем төлеушінің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аударымдар төленген күн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Төлеушінің, бірыңғай төлем төлеушінің БСН немесе ЖСН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аударымдар</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зейнетақы жарналарының сомасы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Кезеңі (айы және жылы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аударымдардың сомасы (теңге)</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Жиыны:</w:t>
      </w:r>
    </w:p>
    <w:p>
      <w:pPr>
        <w:spacing w:after="0"/>
        <w:ind w:left="0"/>
        <w:jc w:val="both"/>
      </w:pPr>
      <w:r>
        <w:rPr>
          <w:rFonts w:ascii="Times New Roman"/>
          <w:b w:val="false"/>
          <w:i w:val="false"/>
          <w:color w:val="000000"/>
          <w:sz w:val="28"/>
        </w:rPr>
        <w:t>
      Міндетті әлеуметтік сақтандыру жүйесіне қатысудың жалпы өтілі</w:t>
      </w:r>
    </w:p>
    <w:p>
      <w:pPr>
        <w:spacing w:after="0"/>
        <w:ind w:left="0"/>
        <w:jc w:val="both"/>
      </w:pPr>
      <w:r>
        <w:rPr>
          <w:rFonts w:ascii="Times New Roman"/>
          <w:b w:val="false"/>
          <w:i w:val="false"/>
          <w:color w:val="000000"/>
          <w:sz w:val="28"/>
        </w:rPr>
        <w:t>
      ____________________________________________</w:t>
      </w:r>
    </w:p>
    <w:p>
      <w:pPr>
        <w:spacing w:after="0"/>
        <w:ind w:left="0"/>
        <w:jc w:val="both"/>
      </w:pPr>
      <w:r>
        <w:rPr>
          <w:rFonts w:ascii="Times New Roman"/>
          <w:b w:val="false"/>
          <w:i w:val="false"/>
          <w:color w:val="000000"/>
          <w:sz w:val="28"/>
        </w:rPr>
        <w:t>
      (4-бағандағы күнтізбелік айлардың саны жазбаша)</w:t>
      </w:r>
    </w:p>
    <w:p>
      <w:pPr>
        <w:spacing w:after="0"/>
        <w:ind w:left="0"/>
        <w:jc w:val="both"/>
      </w:pPr>
      <w:r>
        <w:rPr>
          <w:rFonts w:ascii="Times New Roman"/>
          <w:b w:val="false"/>
          <w:i w:val="false"/>
          <w:color w:val="000000"/>
          <w:sz w:val="28"/>
        </w:rPr>
        <w:t>
      Әлеуметтік төлем мөлшерін есептеу үшін</w:t>
      </w:r>
    </w:p>
    <w:p>
      <w:pPr>
        <w:spacing w:after="0"/>
        <w:ind w:left="0"/>
        <w:jc w:val="both"/>
      </w:pPr>
      <w:r>
        <w:rPr>
          <w:rFonts w:ascii="Times New Roman"/>
          <w:b w:val="false"/>
          <w:i w:val="false"/>
          <w:color w:val="000000"/>
          <w:sz w:val="28"/>
        </w:rPr>
        <w:t>
      соңғы 24 айдағы орташа айлық кіріс _________________________________________</w:t>
      </w:r>
    </w:p>
    <w:p>
      <w:pPr>
        <w:spacing w:after="0"/>
        <w:ind w:left="0"/>
        <w:jc w:val="both"/>
      </w:pPr>
      <w:r>
        <w:rPr>
          <w:rFonts w:ascii="Times New Roman"/>
          <w:b w:val="false"/>
          <w:i w:val="false"/>
          <w:color w:val="000000"/>
          <w:sz w:val="28"/>
        </w:rPr>
        <w:t>
      Жауапты орындаушы: _____________________________________________________</w:t>
      </w:r>
    </w:p>
    <w:p>
      <w:pPr>
        <w:spacing w:after="0"/>
        <w:ind w:left="0"/>
        <w:jc w:val="both"/>
      </w:pPr>
      <w:r>
        <w:rPr>
          <w:rFonts w:ascii="Times New Roman"/>
          <w:b w:val="false"/>
          <w:i w:val="false"/>
          <w:color w:val="000000"/>
          <w:sz w:val="28"/>
        </w:rPr>
        <w:t>
      Үзінді көшірменің күні және уақыты: _________________________________________</w:t>
      </w:r>
    </w:p>
    <w:p>
      <w:pPr>
        <w:spacing w:after="0"/>
        <w:ind w:left="0"/>
        <w:jc w:val="both"/>
      </w:pPr>
      <w:r>
        <w:rPr>
          <w:rFonts w:ascii="Times New Roman"/>
          <w:b w:val="false"/>
          <w:i w:val="false"/>
          <w:color w:val="000000"/>
          <w:sz w:val="28"/>
        </w:rPr>
        <w:t>
      Басып шығарылған күн: ____________________________________________________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Жұмысынан айырылу жағдайы</w:t>
            </w:r>
            <w:r>
              <w:br/>
            </w:r>
            <w:r>
              <w:rPr>
                <w:rFonts w:ascii="Times New Roman"/>
                <w:b w:val="false"/>
                <w:i w:val="false"/>
                <w:color w:val="000000"/>
                <w:sz w:val="20"/>
              </w:rPr>
              <w:t xml:space="preserve">бойынша әлеуметтік төлемнің </w:t>
            </w:r>
            <w:r>
              <w:br/>
            </w:r>
            <w:r>
              <w:rPr>
                <w:rFonts w:ascii="Times New Roman"/>
                <w:b w:val="false"/>
                <w:i w:val="false"/>
                <w:color w:val="000000"/>
                <w:sz w:val="20"/>
              </w:rPr>
              <w:t xml:space="preserve">мөлшерін есептеу (айқындау), </w:t>
            </w:r>
            <w:r>
              <w:br/>
            </w:r>
            <w:r>
              <w:rPr>
                <w:rFonts w:ascii="Times New Roman"/>
                <w:b w:val="false"/>
                <w:i w:val="false"/>
                <w:color w:val="000000"/>
                <w:sz w:val="20"/>
              </w:rPr>
              <w:t xml:space="preserve">тағайындау, жүзеге асыру, </w:t>
            </w:r>
            <w:r>
              <w:br/>
            </w:r>
            <w:r>
              <w:rPr>
                <w:rFonts w:ascii="Times New Roman"/>
                <w:b w:val="false"/>
                <w:i w:val="false"/>
                <w:color w:val="000000"/>
                <w:sz w:val="20"/>
              </w:rPr>
              <w:t xml:space="preserve">тоқтата тұру, қайта есептеу, </w:t>
            </w:r>
            <w:r>
              <w:br/>
            </w:r>
            <w:r>
              <w:rPr>
                <w:rFonts w:ascii="Times New Roman"/>
                <w:b w:val="false"/>
                <w:i w:val="false"/>
                <w:color w:val="000000"/>
                <w:sz w:val="20"/>
              </w:rPr>
              <w:t xml:space="preserve">қайта бастау, тоқтату және оны </w:t>
            </w:r>
            <w:r>
              <w:br/>
            </w:r>
            <w:r>
              <w:rPr>
                <w:rFonts w:ascii="Times New Roman"/>
                <w:b w:val="false"/>
                <w:i w:val="false"/>
                <w:color w:val="000000"/>
                <w:sz w:val="20"/>
              </w:rPr>
              <w:t xml:space="preserve">тағайындау (тағайындаудан бас </w:t>
            </w:r>
            <w:r>
              <w:br/>
            </w:r>
            <w:r>
              <w:rPr>
                <w:rFonts w:ascii="Times New Roman"/>
                <w:b w:val="false"/>
                <w:i w:val="false"/>
                <w:color w:val="000000"/>
                <w:sz w:val="20"/>
              </w:rPr>
              <w:t xml:space="preserve">тарту) туралы шешімді қайта </w:t>
            </w:r>
            <w:r>
              <w:br/>
            </w:r>
            <w:r>
              <w:rPr>
                <w:rFonts w:ascii="Times New Roman"/>
                <w:b w:val="false"/>
                <w:i w:val="false"/>
                <w:color w:val="000000"/>
                <w:sz w:val="20"/>
              </w:rPr>
              <w:t xml:space="preserve">қарау қағидаларына </w:t>
            </w:r>
            <w:r>
              <w:br/>
            </w:r>
            <w:r>
              <w:rPr>
                <w:rFonts w:ascii="Times New Roman"/>
                <w:b w:val="false"/>
                <w:i w:val="false"/>
                <w:color w:val="000000"/>
                <w:sz w:val="20"/>
              </w:rPr>
              <w:t>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Ауданның коды _______________________</w:t>
      </w:r>
    </w:p>
    <w:p>
      <w:pPr>
        <w:spacing w:after="0"/>
        <w:ind w:left="0"/>
        <w:jc w:val="both"/>
      </w:pPr>
      <w:r>
        <w:rPr>
          <w:rFonts w:ascii="Times New Roman"/>
          <w:b w:val="false"/>
          <w:i w:val="false"/>
          <w:color w:val="000000"/>
          <w:sz w:val="28"/>
        </w:rPr>
        <w:t>
      Облыс (қала) ___________________</w:t>
      </w:r>
    </w:p>
    <w:bookmarkStart w:name="z101" w:id="185"/>
    <w:p>
      <w:pPr>
        <w:spacing w:after="0"/>
        <w:ind w:left="0"/>
        <w:jc w:val="left"/>
      </w:pPr>
      <w:r>
        <w:rPr>
          <w:rFonts w:ascii="Times New Roman"/>
          <w:b/>
          <w:i w:val="false"/>
          <w:color w:val="000000"/>
        </w:rPr>
        <w:t xml:space="preserve"> "Мемлекеттік әлеуметтік сақтандыру қоры" акционерлік қоғамының _____________________ облысы (қаласы) бойынша филиалының жұмысынан айырылу жағдайы бойынша әлеуметтік төлемді тағайындау немесе тағайындаудан бас тарту туралы  20____ жылғы "__" _______________ № _______ ШЕШІМІ</w:t>
      </w:r>
    </w:p>
    <w:bookmarkEnd w:id="185"/>
    <w:p>
      <w:pPr>
        <w:spacing w:after="0"/>
        <w:ind w:left="0"/>
        <w:jc w:val="both"/>
      </w:pPr>
      <w:r>
        <w:rPr>
          <w:rFonts w:ascii="Times New Roman"/>
          <w:b w:val="false"/>
          <w:i w:val="false"/>
          <w:color w:val="000000"/>
          <w:sz w:val="28"/>
        </w:rPr>
        <w:t xml:space="preserve">
      1. Қазақстан Республикасы Әлеуметтік кодексінің </w:t>
      </w:r>
      <w:r>
        <w:rPr>
          <w:rFonts w:ascii="Times New Roman"/>
          <w:b w:val="false"/>
          <w:i w:val="false"/>
          <w:color w:val="000000"/>
          <w:sz w:val="28"/>
        </w:rPr>
        <w:t>114</w:t>
      </w:r>
      <w:r>
        <w:rPr>
          <w:rFonts w:ascii="Times New Roman"/>
          <w:b w:val="false"/>
          <w:i w:val="false"/>
          <w:color w:val="000000"/>
          <w:sz w:val="28"/>
        </w:rPr>
        <w:t xml:space="preserve">, </w:t>
      </w:r>
      <w:r>
        <w:rPr>
          <w:rFonts w:ascii="Times New Roman"/>
          <w:b w:val="false"/>
          <w:i w:val="false"/>
          <w:color w:val="000000"/>
          <w:sz w:val="28"/>
        </w:rPr>
        <w:t>115</w:t>
      </w:r>
      <w:r>
        <w:rPr>
          <w:rFonts w:ascii="Times New Roman"/>
          <w:b w:val="false"/>
          <w:i w:val="false"/>
          <w:color w:val="000000"/>
          <w:sz w:val="28"/>
        </w:rPr>
        <w:t xml:space="preserve">, </w:t>
      </w:r>
      <w:r>
        <w:rPr>
          <w:rFonts w:ascii="Times New Roman"/>
          <w:b w:val="false"/>
          <w:i w:val="false"/>
          <w:color w:val="000000"/>
          <w:sz w:val="28"/>
        </w:rPr>
        <w:t>118</w:t>
      </w:r>
      <w:r>
        <w:rPr>
          <w:rFonts w:ascii="Times New Roman"/>
          <w:b w:val="false"/>
          <w:i w:val="false"/>
          <w:color w:val="000000"/>
          <w:sz w:val="28"/>
        </w:rPr>
        <w:t xml:space="preserve">, </w:t>
      </w:r>
      <w:r>
        <w:rPr>
          <w:rFonts w:ascii="Times New Roman"/>
          <w:b w:val="false"/>
          <w:i w:val="false"/>
          <w:color w:val="000000"/>
          <w:sz w:val="28"/>
        </w:rPr>
        <w:t>119-баптарына</w:t>
      </w:r>
      <w:r>
        <w:rPr>
          <w:rFonts w:ascii="Times New Roman"/>
          <w:b w:val="false"/>
          <w:i w:val="false"/>
          <w:color w:val="000000"/>
          <w:sz w:val="28"/>
        </w:rPr>
        <w:t xml:space="preserve"> сәйкес тағайындалсын (қайта есептелсін):</w:t>
      </w:r>
    </w:p>
    <w:p>
      <w:pPr>
        <w:spacing w:after="0"/>
        <w:ind w:left="0"/>
        <w:jc w:val="both"/>
      </w:pPr>
      <w:r>
        <w:rPr>
          <w:rFonts w:ascii="Times New Roman"/>
          <w:b w:val="false"/>
          <w:i w:val="false"/>
          <w:color w:val="000000"/>
          <w:sz w:val="28"/>
        </w:rPr>
        <w:t>
      Істің № ___________________________________</w:t>
      </w:r>
    </w:p>
    <w:p>
      <w:pPr>
        <w:spacing w:after="0"/>
        <w:ind w:left="0"/>
        <w:jc w:val="both"/>
      </w:pPr>
      <w:r>
        <w:rPr>
          <w:rFonts w:ascii="Times New Roman"/>
          <w:b w:val="false"/>
          <w:i w:val="false"/>
          <w:color w:val="000000"/>
          <w:sz w:val="28"/>
        </w:rPr>
        <w:t>
      Тегі ____________________________________________________________</w:t>
      </w:r>
    </w:p>
    <w:p>
      <w:pPr>
        <w:spacing w:after="0"/>
        <w:ind w:left="0"/>
        <w:jc w:val="both"/>
      </w:pPr>
      <w:r>
        <w:rPr>
          <w:rFonts w:ascii="Times New Roman"/>
          <w:b w:val="false"/>
          <w:i w:val="false"/>
          <w:color w:val="000000"/>
          <w:sz w:val="28"/>
        </w:rPr>
        <w:t>
      Аты ____________________________________________________________________</w:t>
      </w:r>
    </w:p>
    <w:p>
      <w:pPr>
        <w:spacing w:after="0"/>
        <w:ind w:left="0"/>
        <w:jc w:val="both"/>
      </w:pPr>
      <w:r>
        <w:rPr>
          <w:rFonts w:ascii="Times New Roman"/>
          <w:b w:val="false"/>
          <w:i w:val="false"/>
          <w:color w:val="000000"/>
          <w:sz w:val="28"/>
        </w:rPr>
        <w:t>
      Әкесінің аты (бар болса) ____________________________________________________</w:t>
      </w:r>
    </w:p>
    <w:p>
      <w:pPr>
        <w:spacing w:after="0"/>
        <w:ind w:left="0"/>
        <w:jc w:val="both"/>
      </w:pPr>
      <w:r>
        <w:rPr>
          <w:rFonts w:ascii="Times New Roman"/>
          <w:b w:val="false"/>
          <w:i w:val="false"/>
          <w:color w:val="000000"/>
          <w:sz w:val="28"/>
        </w:rPr>
        <w:t xml:space="preserve">
      Туған күні _______________________ жынысы ________________________________ </w:t>
      </w:r>
    </w:p>
    <w:p>
      <w:pPr>
        <w:spacing w:after="0"/>
        <w:ind w:left="0"/>
        <w:jc w:val="both"/>
      </w:pPr>
      <w:r>
        <w:rPr>
          <w:rFonts w:ascii="Times New Roman"/>
          <w:b w:val="false"/>
          <w:i w:val="false"/>
          <w:color w:val="000000"/>
          <w:sz w:val="28"/>
        </w:rPr>
        <w:t>
                        (күні, айы, жылы)                         (әйел, ер)</w:t>
      </w:r>
    </w:p>
    <w:p>
      <w:pPr>
        <w:spacing w:after="0"/>
        <w:ind w:left="0"/>
        <w:jc w:val="both"/>
      </w:pPr>
      <w:r>
        <w:rPr>
          <w:rFonts w:ascii="Times New Roman"/>
          <w:b w:val="false"/>
          <w:i w:val="false"/>
          <w:color w:val="000000"/>
          <w:sz w:val="28"/>
        </w:rPr>
        <w:t>
      Әлеуметтік төлемге құқық туындаған күн 20__ жылғы "___" ______________</w:t>
      </w:r>
    </w:p>
    <w:p>
      <w:pPr>
        <w:spacing w:after="0"/>
        <w:ind w:left="0"/>
        <w:jc w:val="both"/>
      </w:pPr>
      <w:r>
        <w:rPr>
          <w:rFonts w:ascii="Times New Roman"/>
          <w:b w:val="false"/>
          <w:i w:val="false"/>
          <w:color w:val="000000"/>
          <w:sz w:val="28"/>
        </w:rPr>
        <w:t>
      Жүгінген күні: 20___ жылғы "___" ______________________________</w:t>
      </w:r>
    </w:p>
    <w:p>
      <w:pPr>
        <w:spacing w:after="0"/>
        <w:ind w:left="0"/>
        <w:jc w:val="both"/>
      </w:pPr>
      <w:r>
        <w:rPr>
          <w:rFonts w:ascii="Times New Roman"/>
          <w:b w:val="false"/>
          <w:i w:val="false"/>
          <w:color w:val="000000"/>
          <w:sz w:val="28"/>
        </w:rPr>
        <w:t>
      20 __ жылғы "___" жағдайы бойынша міндетті әлеуметтік сақтандыру жүйесіне қатысудың жалпы өтілі ___________ _____ ай</w:t>
      </w:r>
    </w:p>
    <w:p>
      <w:pPr>
        <w:spacing w:after="0"/>
        <w:ind w:left="0"/>
        <w:jc w:val="both"/>
      </w:pPr>
      <w:r>
        <w:rPr>
          <w:rFonts w:ascii="Times New Roman"/>
          <w:b w:val="false"/>
          <w:i w:val="false"/>
          <w:color w:val="000000"/>
          <w:sz w:val="28"/>
        </w:rPr>
        <w:t>
      20__ жылғы "___" ________ бастап 20__ жылғы "___" __________ қоса алғанда</w:t>
      </w:r>
    </w:p>
    <w:p>
      <w:pPr>
        <w:spacing w:after="0"/>
        <w:ind w:left="0"/>
        <w:jc w:val="both"/>
      </w:pPr>
      <w:r>
        <w:rPr>
          <w:rFonts w:ascii="Times New Roman"/>
          <w:b w:val="false"/>
          <w:i w:val="false"/>
          <w:color w:val="000000"/>
          <w:sz w:val="28"/>
        </w:rPr>
        <w:t>
      _____________________________ теңге орташа айлық кірісі ескерілді.</w:t>
      </w:r>
    </w:p>
    <w:p>
      <w:pPr>
        <w:spacing w:after="0"/>
        <w:ind w:left="0"/>
        <w:jc w:val="both"/>
      </w:pPr>
      <w:r>
        <w:rPr>
          <w:rFonts w:ascii="Times New Roman"/>
          <w:b w:val="false"/>
          <w:i w:val="false"/>
          <w:color w:val="000000"/>
          <w:sz w:val="28"/>
        </w:rPr>
        <w:t>
      Әлеуметтік төлемнің мөлшері 20__ жылғы "___" ________ бастап</w:t>
      </w:r>
    </w:p>
    <w:p>
      <w:pPr>
        <w:spacing w:after="0"/>
        <w:ind w:left="0"/>
        <w:jc w:val="both"/>
      </w:pPr>
      <w:r>
        <w:rPr>
          <w:rFonts w:ascii="Times New Roman"/>
          <w:b w:val="false"/>
          <w:i w:val="false"/>
          <w:color w:val="000000"/>
          <w:sz w:val="28"/>
        </w:rPr>
        <w:t xml:space="preserve">
      20 __ жылғы _______ қоса алғанда ____________________________________ сомада </w:t>
      </w:r>
    </w:p>
    <w:p>
      <w:pPr>
        <w:spacing w:after="0"/>
        <w:ind w:left="0"/>
        <w:jc w:val="both"/>
      </w:pPr>
      <w:r>
        <w:rPr>
          <w:rFonts w:ascii="Times New Roman"/>
          <w:b w:val="false"/>
          <w:i w:val="false"/>
          <w:color w:val="000000"/>
          <w:sz w:val="28"/>
        </w:rPr>
        <w:t>
      (сомасы сандармен және жазбаша)</w:t>
      </w:r>
    </w:p>
    <w:p>
      <w:pPr>
        <w:spacing w:after="0"/>
        <w:ind w:left="0"/>
        <w:jc w:val="both"/>
      </w:pPr>
      <w:r>
        <w:rPr>
          <w:rFonts w:ascii="Times New Roman"/>
          <w:b w:val="false"/>
          <w:i w:val="false"/>
          <w:color w:val="000000"/>
          <w:sz w:val="28"/>
        </w:rPr>
        <w:t>
      Әлеуметтік төлем________________ айға тағайындалды (айлар саны)</w:t>
      </w:r>
    </w:p>
    <w:p>
      <w:pPr>
        <w:spacing w:after="0"/>
        <w:ind w:left="0"/>
        <w:jc w:val="both"/>
      </w:pPr>
      <w:r>
        <w:rPr>
          <w:rFonts w:ascii="Times New Roman"/>
          <w:b w:val="false"/>
          <w:i w:val="false"/>
          <w:color w:val="000000"/>
          <w:sz w:val="28"/>
        </w:rPr>
        <w:t xml:space="preserve">
      2. _______________________________________________________________________ </w:t>
      </w:r>
    </w:p>
    <w:p>
      <w:pPr>
        <w:spacing w:after="0"/>
        <w:ind w:left="0"/>
        <w:jc w:val="both"/>
      </w:pPr>
      <w:r>
        <w:rPr>
          <w:rFonts w:ascii="Times New Roman"/>
          <w:b w:val="false"/>
          <w:i w:val="false"/>
          <w:color w:val="000000"/>
          <w:sz w:val="28"/>
        </w:rPr>
        <w:t>
                        (себебі көрсетілсін)</w:t>
      </w:r>
    </w:p>
    <w:p>
      <w:pPr>
        <w:spacing w:after="0"/>
        <w:ind w:left="0"/>
        <w:jc w:val="both"/>
      </w:pPr>
      <w:r>
        <w:rPr>
          <w:rFonts w:ascii="Times New Roman"/>
          <w:b w:val="false"/>
          <w:i w:val="false"/>
          <w:color w:val="000000"/>
          <w:sz w:val="28"/>
        </w:rPr>
        <w:t>
      әлеуметтік төлем тағайындаудан бас тартылсын.</w:t>
      </w:r>
    </w:p>
    <w:p>
      <w:pPr>
        <w:spacing w:after="0"/>
        <w:ind w:left="0"/>
        <w:jc w:val="both"/>
      </w:pPr>
      <w:r>
        <w:rPr>
          <w:rFonts w:ascii="Times New Roman"/>
          <w:b w:val="false"/>
          <w:i w:val="false"/>
          <w:color w:val="000000"/>
          <w:sz w:val="28"/>
        </w:rPr>
        <w:t xml:space="preserve">
      Филиал басшысы ___________________________________________________________ </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xml:space="preserve">
      Филиал маманы ____________________________________________________________ </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Шешімнің жобасын дайындаған:</w:t>
      </w:r>
    </w:p>
    <w:p>
      <w:pPr>
        <w:spacing w:after="0"/>
        <w:ind w:left="0"/>
        <w:jc w:val="both"/>
      </w:pPr>
      <w:r>
        <w:rPr>
          <w:rFonts w:ascii="Times New Roman"/>
          <w:b w:val="false"/>
          <w:i w:val="false"/>
          <w:color w:val="000000"/>
          <w:sz w:val="28"/>
        </w:rPr>
        <w:t>
      Мемлекеттік корпорация филиалының директоры</w:t>
      </w:r>
    </w:p>
    <w:p>
      <w:pPr>
        <w:spacing w:after="0"/>
        <w:ind w:left="0"/>
        <w:jc w:val="both"/>
      </w:pPr>
      <w:r>
        <w:rPr>
          <w:rFonts w:ascii="Times New Roman"/>
          <w:b w:val="false"/>
          <w:i w:val="false"/>
          <w:color w:val="000000"/>
          <w:sz w:val="28"/>
        </w:rPr>
        <w:t xml:space="preserve">
      _____________________________________________________________ </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Мемлекеттік корпорация филиалының маманы</w:t>
      </w:r>
    </w:p>
    <w:p>
      <w:pPr>
        <w:spacing w:after="0"/>
        <w:ind w:left="0"/>
        <w:jc w:val="both"/>
      </w:pPr>
      <w:r>
        <w:rPr>
          <w:rFonts w:ascii="Times New Roman"/>
          <w:b w:val="false"/>
          <w:i w:val="false"/>
          <w:color w:val="000000"/>
          <w:sz w:val="28"/>
        </w:rPr>
        <w:t xml:space="preserve">
      _____________________________________________________________ </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Мемлекеттік корпорация бөлімшесінің бастығы</w:t>
      </w:r>
    </w:p>
    <w:p>
      <w:pPr>
        <w:spacing w:after="0"/>
        <w:ind w:left="0"/>
        <w:jc w:val="both"/>
      </w:pPr>
      <w:r>
        <w:rPr>
          <w:rFonts w:ascii="Times New Roman"/>
          <w:b w:val="false"/>
          <w:i w:val="false"/>
          <w:color w:val="000000"/>
          <w:sz w:val="28"/>
        </w:rPr>
        <w:t xml:space="preserve">
      _____________________________________________________________ </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Мемлекеттік корпорация бөлімшесінің маманы</w:t>
      </w:r>
    </w:p>
    <w:p>
      <w:pPr>
        <w:spacing w:after="0"/>
        <w:ind w:left="0"/>
        <w:jc w:val="both"/>
      </w:pPr>
      <w:r>
        <w:rPr>
          <w:rFonts w:ascii="Times New Roman"/>
          <w:b w:val="false"/>
          <w:i w:val="false"/>
          <w:color w:val="000000"/>
          <w:sz w:val="28"/>
        </w:rPr>
        <w:t xml:space="preserve">
      _____________________________________________________________ </w:t>
      </w:r>
    </w:p>
    <w:p>
      <w:pPr>
        <w:spacing w:after="0"/>
        <w:ind w:left="0"/>
        <w:jc w:val="both"/>
      </w:pPr>
      <w:r>
        <w:rPr>
          <w:rFonts w:ascii="Times New Roman"/>
          <w:b w:val="false"/>
          <w:i w:val="false"/>
          <w:color w:val="000000"/>
          <w:sz w:val="28"/>
        </w:rPr>
        <w:t>
      (тегі, аты, әкесінің аты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Жұмысынан айырылу жағдайы</w:t>
            </w:r>
            <w:r>
              <w:br/>
            </w:r>
            <w:r>
              <w:rPr>
                <w:rFonts w:ascii="Times New Roman"/>
                <w:b w:val="false"/>
                <w:i w:val="false"/>
                <w:color w:val="000000"/>
                <w:sz w:val="20"/>
              </w:rPr>
              <w:t xml:space="preserve">бойынша әлеуметтік төлемнің </w:t>
            </w:r>
            <w:r>
              <w:br/>
            </w:r>
            <w:r>
              <w:rPr>
                <w:rFonts w:ascii="Times New Roman"/>
                <w:b w:val="false"/>
                <w:i w:val="false"/>
                <w:color w:val="000000"/>
                <w:sz w:val="20"/>
              </w:rPr>
              <w:t xml:space="preserve">мөлшерін есептеу (айқындау), </w:t>
            </w:r>
            <w:r>
              <w:br/>
            </w:r>
            <w:r>
              <w:rPr>
                <w:rFonts w:ascii="Times New Roman"/>
                <w:b w:val="false"/>
                <w:i w:val="false"/>
                <w:color w:val="000000"/>
                <w:sz w:val="20"/>
              </w:rPr>
              <w:t xml:space="preserve">тағайындау, жүзеге асыру, </w:t>
            </w:r>
            <w:r>
              <w:br/>
            </w:r>
            <w:r>
              <w:rPr>
                <w:rFonts w:ascii="Times New Roman"/>
                <w:b w:val="false"/>
                <w:i w:val="false"/>
                <w:color w:val="000000"/>
                <w:sz w:val="20"/>
              </w:rPr>
              <w:t xml:space="preserve">тоқтата тұру, қайта есептеу, </w:t>
            </w:r>
            <w:r>
              <w:br/>
            </w:r>
            <w:r>
              <w:rPr>
                <w:rFonts w:ascii="Times New Roman"/>
                <w:b w:val="false"/>
                <w:i w:val="false"/>
                <w:color w:val="000000"/>
                <w:sz w:val="20"/>
              </w:rPr>
              <w:t xml:space="preserve">қайта бастау, тоқтату және оны </w:t>
            </w:r>
            <w:r>
              <w:br/>
            </w:r>
            <w:r>
              <w:rPr>
                <w:rFonts w:ascii="Times New Roman"/>
                <w:b w:val="false"/>
                <w:i w:val="false"/>
                <w:color w:val="000000"/>
                <w:sz w:val="20"/>
              </w:rPr>
              <w:t xml:space="preserve">тағайындау (тағайындаудан бас </w:t>
            </w:r>
            <w:r>
              <w:br/>
            </w:r>
            <w:r>
              <w:rPr>
                <w:rFonts w:ascii="Times New Roman"/>
                <w:b w:val="false"/>
                <w:i w:val="false"/>
                <w:color w:val="000000"/>
                <w:sz w:val="20"/>
              </w:rPr>
              <w:t xml:space="preserve">тарту) туралы шешімді қайта </w:t>
            </w:r>
            <w:r>
              <w:br/>
            </w:r>
            <w:r>
              <w:rPr>
                <w:rFonts w:ascii="Times New Roman"/>
                <w:b w:val="false"/>
                <w:i w:val="false"/>
                <w:color w:val="000000"/>
                <w:sz w:val="20"/>
              </w:rPr>
              <w:t xml:space="preserve">қарау қағидаларына </w:t>
            </w:r>
            <w:r>
              <w:br/>
            </w:r>
            <w:r>
              <w:rPr>
                <w:rFonts w:ascii="Times New Roman"/>
                <w:b w:val="false"/>
                <w:i w:val="false"/>
                <w:color w:val="000000"/>
                <w:sz w:val="20"/>
              </w:rPr>
              <w:t>11-қосымша</w:t>
            </w:r>
          </w:p>
        </w:tc>
      </w:tr>
    </w:tbl>
    <w:p>
      <w:pPr>
        <w:spacing w:after="0"/>
        <w:ind w:left="0"/>
        <w:jc w:val="both"/>
      </w:pPr>
      <w:r>
        <w:rPr>
          <w:rFonts w:ascii="Times New Roman"/>
          <w:b w:val="false"/>
          <w:i w:val="false"/>
          <w:color w:val="000000"/>
          <w:sz w:val="28"/>
        </w:rPr>
        <w:t xml:space="preserve">
      Нысан </w:t>
      </w:r>
    </w:p>
    <w:bookmarkStart w:name="z103" w:id="186"/>
    <w:p>
      <w:pPr>
        <w:spacing w:after="0"/>
        <w:ind w:left="0"/>
        <w:jc w:val="left"/>
      </w:pPr>
      <w:r>
        <w:rPr>
          <w:rFonts w:ascii="Times New Roman"/>
          <w:b/>
          <w:i w:val="false"/>
          <w:color w:val="000000"/>
        </w:rPr>
        <w:t xml:space="preserve"> Жұмысынан айырылуы жағдайы бойынша әлеуметтік төлемді тағайындауға құжаттарға тексеру жүргізу туралы  № ______ хабарлама</w:t>
      </w:r>
    </w:p>
    <w:bookmarkEnd w:id="186"/>
    <w:p>
      <w:pPr>
        <w:spacing w:after="0"/>
        <w:ind w:left="0"/>
        <w:jc w:val="both"/>
      </w:pPr>
      <w:r>
        <w:rPr>
          <w:rFonts w:ascii="Times New Roman"/>
          <w:b w:val="false"/>
          <w:i w:val="false"/>
          <w:color w:val="000000"/>
          <w:sz w:val="28"/>
        </w:rPr>
        <w:t>
      20____ жылғы "_____" ________</w:t>
      </w:r>
    </w:p>
    <w:p>
      <w:pPr>
        <w:spacing w:after="0"/>
        <w:ind w:left="0"/>
        <w:jc w:val="both"/>
      </w:pPr>
      <w:r>
        <w:rPr>
          <w:rFonts w:ascii="Times New Roman"/>
          <w:b w:val="false"/>
          <w:i w:val="false"/>
          <w:color w:val="000000"/>
          <w:sz w:val="28"/>
        </w:rPr>
        <w:t>
      "Мемлекеттік әлеуметтік сақтандыру қоры" акционерлік қоғамы Сіздің назарыңызға</w:t>
      </w:r>
    </w:p>
    <w:p>
      <w:pPr>
        <w:spacing w:after="0"/>
        <w:ind w:left="0"/>
        <w:jc w:val="both"/>
      </w:pPr>
      <w:r>
        <w:rPr>
          <w:rFonts w:ascii="Times New Roman"/>
          <w:b w:val="false"/>
          <w:i w:val="false"/>
          <w:color w:val="000000"/>
          <w:sz w:val="28"/>
        </w:rPr>
        <w:t>
      Өтініш берушінің тегі, аты, әкесінің аты (бар болса) __________________</w:t>
      </w:r>
    </w:p>
    <w:p>
      <w:pPr>
        <w:spacing w:after="0"/>
        <w:ind w:left="0"/>
        <w:jc w:val="both"/>
      </w:pPr>
      <w:r>
        <w:rPr>
          <w:rFonts w:ascii="Times New Roman"/>
          <w:b w:val="false"/>
          <w:i w:val="false"/>
          <w:color w:val="000000"/>
          <w:sz w:val="28"/>
        </w:rPr>
        <w:t>
      Өтініш берушінің туған күні _________________________________________________</w:t>
      </w:r>
    </w:p>
    <w:p>
      <w:pPr>
        <w:spacing w:after="0"/>
        <w:ind w:left="0"/>
        <w:jc w:val="both"/>
      </w:pPr>
      <w:r>
        <w:rPr>
          <w:rFonts w:ascii="Times New Roman"/>
          <w:b w:val="false"/>
          <w:i w:val="false"/>
          <w:color w:val="000000"/>
          <w:sz w:val="28"/>
        </w:rPr>
        <w:t>
      тексеру жүргізу туралы жеткізеді</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(себебін көрсету)</w:t>
      </w:r>
    </w:p>
    <w:p>
      <w:pPr>
        <w:spacing w:after="0"/>
        <w:ind w:left="0"/>
        <w:jc w:val="both"/>
      </w:pPr>
      <w:r>
        <w:rPr>
          <w:rFonts w:ascii="Times New Roman"/>
          <w:b w:val="false"/>
          <w:i w:val="false"/>
          <w:color w:val="000000"/>
          <w:sz w:val="28"/>
        </w:rPr>
        <w:t>
      Тексеру себептеріне түсініктеме 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Хабарлама жауапты адамның ЭЦҚ-сымен куәландырылды</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(жауапты адамның лауазымы және тегі, аты, әкесінің аты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Жұмысынан айырылу жағдайы</w:t>
            </w:r>
            <w:r>
              <w:br/>
            </w:r>
            <w:r>
              <w:rPr>
                <w:rFonts w:ascii="Times New Roman"/>
                <w:b w:val="false"/>
                <w:i w:val="false"/>
                <w:color w:val="000000"/>
                <w:sz w:val="20"/>
              </w:rPr>
              <w:t xml:space="preserve">бойынша әлеуметтік төлемнің </w:t>
            </w:r>
            <w:r>
              <w:br/>
            </w:r>
            <w:r>
              <w:rPr>
                <w:rFonts w:ascii="Times New Roman"/>
                <w:b w:val="false"/>
                <w:i w:val="false"/>
                <w:color w:val="000000"/>
                <w:sz w:val="20"/>
              </w:rPr>
              <w:t xml:space="preserve">мөлшерін есептеу (айқындау), </w:t>
            </w:r>
            <w:r>
              <w:br/>
            </w:r>
            <w:r>
              <w:rPr>
                <w:rFonts w:ascii="Times New Roman"/>
                <w:b w:val="false"/>
                <w:i w:val="false"/>
                <w:color w:val="000000"/>
                <w:sz w:val="20"/>
              </w:rPr>
              <w:t xml:space="preserve">тағайындау, жүзеге асыру, </w:t>
            </w:r>
            <w:r>
              <w:br/>
            </w:r>
            <w:r>
              <w:rPr>
                <w:rFonts w:ascii="Times New Roman"/>
                <w:b w:val="false"/>
                <w:i w:val="false"/>
                <w:color w:val="000000"/>
                <w:sz w:val="20"/>
              </w:rPr>
              <w:t xml:space="preserve">тоқтата тұру, қайта есептеу, </w:t>
            </w:r>
            <w:r>
              <w:br/>
            </w:r>
            <w:r>
              <w:rPr>
                <w:rFonts w:ascii="Times New Roman"/>
                <w:b w:val="false"/>
                <w:i w:val="false"/>
                <w:color w:val="000000"/>
                <w:sz w:val="20"/>
              </w:rPr>
              <w:t xml:space="preserve">қайта бастау, тоқтату және оны </w:t>
            </w:r>
            <w:r>
              <w:br/>
            </w:r>
            <w:r>
              <w:rPr>
                <w:rFonts w:ascii="Times New Roman"/>
                <w:b w:val="false"/>
                <w:i w:val="false"/>
                <w:color w:val="000000"/>
                <w:sz w:val="20"/>
              </w:rPr>
              <w:t xml:space="preserve">тағайындау (тағайындаудан бас </w:t>
            </w:r>
            <w:r>
              <w:br/>
            </w:r>
            <w:r>
              <w:rPr>
                <w:rFonts w:ascii="Times New Roman"/>
                <w:b w:val="false"/>
                <w:i w:val="false"/>
                <w:color w:val="000000"/>
                <w:sz w:val="20"/>
              </w:rPr>
              <w:t xml:space="preserve">тарту) туралы шешімді қайта </w:t>
            </w:r>
            <w:r>
              <w:br/>
            </w:r>
            <w:r>
              <w:rPr>
                <w:rFonts w:ascii="Times New Roman"/>
                <w:b w:val="false"/>
                <w:i w:val="false"/>
                <w:color w:val="000000"/>
                <w:sz w:val="20"/>
              </w:rPr>
              <w:t xml:space="preserve">қарау қағидаларына </w:t>
            </w:r>
            <w:r>
              <w:br/>
            </w:r>
            <w:r>
              <w:rPr>
                <w:rFonts w:ascii="Times New Roman"/>
                <w:b w:val="false"/>
                <w:i w:val="false"/>
                <w:color w:val="000000"/>
                <w:sz w:val="20"/>
              </w:rPr>
              <w:t>12-қосымша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bl>
    <w:bookmarkStart w:name="z105" w:id="187"/>
    <w:p>
      <w:pPr>
        <w:spacing w:after="0"/>
        <w:ind w:left="0"/>
        <w:jc w:val="left"/>
      </w:pPr>
      <w:r>
        <w:rPr>
          <w:rFonts w:ascii="Times New Roman"/>
          <w:b/>
          <w:i w:val="false"/>
          <w:color w:val="000000"/>
        </w:rPr>
        <w:t xml:space="preserve"> Жұмысынан айырылу жағдайы бойынша әлеуметтік төлем бойынша SMS-хабарламалар журналы</w:t>
      </w:r>
    </w:p>
    <w:bookmarkEnd w:id="187"/>
    <w:p>
      <w:pPr>
        <w:spacing w:after="0"/>
        <w:ind w:left="0"/>
        <w:jc w:val="both"/>
      </w:pPr>
      <w:r>
        <w:rPr>
          <w:rFonts w:ascii="Times New Roman"/>
          <w:b w:val="false"/>
          <w:i w:val="false"/>
          <w:color w:val="000000"/>
          <w:sz w:val="28"/>
        </w:rPr>
        <w:t xml:space="preserve">
      Мемлекеттік корпорацияның _______________________________ бойынша бөлімшесі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Тегі,аты,әкесінің аты (бар болса)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Sms-хабарламаны беру күні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Жіберілген sms-хабарламаның мәтіні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Жіберілу себебі</w:t>
            </w:r>
          </w:p>
          <w:p>
            <w:pPr>
              <w:spacing w:after="20"/>
              <w:ind w:left="20"/>
              <w:jc w:val="both"/>
            </w:pPr>
            <w:r>
              <w:rPr>
                <w:rFonts w:ascii="Times New Roman"/>
                <w:b w:val="false"/>
                <w:i w:val="false"/>
                <w:color w:val="000000"/>
                <w:sz w:val="20"/>
              </w:rPr>
              <w:t>
sms-хабарламалар (тағайындау, тексеру, пысықтау)</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Жұмысынан айырылу жағдайы</w:t>
            </w:r>
            <w:r>
              <w:br/>
            </w:r>
            <w:r>
              <w:rPr>
                <w:rFonts w:ascii="Times New Roman"/>
                <w:b w:val="false"/>
                <w:i w:val="false"/>
                <w:color w:val="000000"/>
                <w:sz w:val="20"/>
              </w:rPr>
              <w:t xml:space="preserve">бойынша әлеуметтік төлемнің </w:t>
            </w:r>
            <w:r>
              <w:br/>
            </w:r>
            <w:r>
              <w:rPr>
                <w:rFonts w:ascii="Times New Roman"/>
                <w:b w:val="false"/>
                <w:i w:val="false"/>
                <w:color w:val="000000"/>
                <w:sz w:val="20"/>
              </w:rPr>
              <w:t xml:space="preserve">мөлшерін есептеу (айқындау), </w:t>
            </w:r>
            <w:r>
              <w:br/>
            </w:r>
            <w:r>
              <w:rPr>
                <w:rFonts w:ascii="Times New Roman"/>
                <w:b w:val="false"/>
                <w:i w:val="false"/>
                <w:color w:val="000000"/>
                <w:sz w:val="20"/>
              </w:rPr>
              <w:t xml:space="preserve">тағайындау, жүзеге асыру, </w:t>
            </w:r>
            <w:r>
              <w:br/>
            </w:r>
            <w:r>
              <w:rPr>
                <w:rFonts w:ascii="Times New Roman"/>
                <w:b w:val="false"/>
                <w:i w:val="false"/>
                <w:color w:val="000000"/>
                <w:sz w:val="20"/>
              </w:rPr>
              <w:t xml:space="preserve">тоқтата тұру, қайта есептеу, </w:t>
            </w:r>
            <w:r>
              <w:br/>
            </w:r>
            <w:r>
              <w:rPr>
                <w:rFonts w:ascii="Times New Roman"/>
                <w:b w:val="false"/>
                <w:i w:val="false"/>
                <w:color w:val="000000"/>
                <w:sz w:val="20"/>
              </w:rPr>
              <w:t xml:space="preserve">қайта бастау, тоқтату және оны </w:t>
            </w:r>
            <w:r>
              <w:br/>
            </w:r>
            <w:r>
              <w:rPr>
                <w:rFonts w:ascii="Times New Roman"/>
                <w:b w:val="false"/>
                <w:i w:val="false"/>
                <w:color w:val="000000"/>
                <w:sz w:val="20"/>
              </w:rPr>
              <w:t xml:space="preserve">тағайындау (тағайындаудан бас </w:t>
            </w:r>
            <w:r>
              <w:br/>
            </w:r>
            <w:r>
              <w:rPr>
                <w:rFonts w:ascii="Times New Roman"/>
                <w:b w:val="false"/>
                <w:i w:val="false"/>
                <w:color w:val="000000"/>
                <w:sz w:val="20"/>
              </w:rPr>
              <w:t xml:space="preserve">тарту) туралы шешімді қайта </w:t>
            </w:r>
            <w:r>
              <w:br/>
            </w:r>
            <w:r>
              <w:rPr>
                <w:rFonts w:ascii="Times New Roman"/>
                <w:b w:val="false"/>
                <w:i w:val="false"/>
                <w:color w:val="000000"/>
                <w:sz w:val="20"/>
              </w:rPr>
              <w:t xml:space="preserve">қарау қағидаларына </w:t>
            </w:r>
            <w:r>
              <w:br/>
            </w:r>
            <w:r>
              <w:rPr>
                <w:rFonts w:ascii="Times New Roman"/>
                <w:b w:val="false"/>
                <w:i w:val="false"/>
                <w:color w:val="000000"/>
                <w:sz w:val="20"/>
              </w:rPr>
              <w:t>13-қосымша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bl>
    <w:p>
      <w:pPr>
        <w:spacing w:after="0"/>
        <w:ind w:left="0"/>
        <w:jc w:val="both"/>
      </w:pPr>
      <w:r>
        <w:rPr>
          <w:rFonts w:ascii="Times New Roman"/>
          <w:b w:val="false"/>
          <w:i w:val="false"/>
          <w:color w:val="000000"/>
          <w:sz w:val="28"/>
        </w:rPr>
        <w:t xml:space="preserve">
      Кімге ______________________________________________ </w:t>
      </w:r>
    </w:p>
    <w:p>
      <w:pPr>
        <w:spacing w:after="0"/>
        <w:ind w:left="0"/>
        <w:jc w:val="both"/>
      </w:pPr>
      <w:r>
        <w:rPr>
          <w:rFonts w:ascii="Times New Roman"/>
          <w:b w:val="false"/>
          <w:i w:val="false"/>
          <w:color w:val="000000"/>
          <w:sz w:val="28"/>
        </w:rPr>
        <w:t>
      (әлеуметтік аударымдарды төлеушінің немесе бірыңғай төлем төлеушінің атауы)</w:t>
      </w:r>
    </w:p>
    <w:p>
      <w:pPr>
        <w:spacing w:after="0"/>
        <w:ind w:left="0"/>
        <w:jc w:val="left"/>
      </w:pPr>
      <w:r>
        <w:rPr>
          <w:rFonts w:ascii="Times New Roman"/>
          <w:b/>
          <w:i w:val="false"/>
          <w:color w:val="000000"/>
        </w:rPr>
        <w:t xml:space="preserve"> 20____ жылғы "___" ________ № _____ </w:t>
      </w:r>
    </w:p>
    <w:bookmarkStart w:name="z107" w:id="188"/>
    <w:p>
      <w:pPr>
        <w:spacing w:after="0"/>
        <w:ind w:left="0"/>
        <w:jc w:val="left"/>
      </w:pPr>
      <w:r>
        <w:rPr>
          <w:rFonts w:ascii="Times New Roman"/>
          <w:b/>
          <w:i w:val="false"/>
          <w:color w:val="000000"/>
        </w:rPr>
        <w:t xml:space="preserve"> Хабарлама</w:t>
      </w:r>
    </w:p>
    <w:bookmarkEnd w:id="188"/>
    <w:p>
      <w:pPr>
        <w:spacing w:after="0"/>
        <w:ind w:left="0"/>
        <w:jc w:val="both"/>
      </w:pPr>
      <w:r>
        <w:rPr>
          <w:rFonts w:ascii="Times New Roman"/>
          <w:b w:val="false"/>
          <w:i w:val="false"/>
          <w:color w:val="000000"/>
          <w:sz w:val="28"/>
        </w:rPr>
        <w:t xml:space="preserve">
      "Мемлекеттік әлеуметтік сақтандыру қоры" акционерлік қоғамы Сіздің назарыңызға </w:t>
      </w:r>
    </w:p>
    <w:p>
      <w:pPr>
        <w:spacing w:after="0"/>
        <w:ind w:left="0"/>
        <w:jc w:val="both"/>
      </w:pPr>
      <w:r>
        <w:rPr>
          <w:rFonts w:ascii="Times New Roman"/>
          <w:b w:val="false"/>
          <w:i w:val="false"/>
          <w:color w:val="000000"/>
          <w:sz w:val="28"/>
        </w:rPr>
        <w:t xml:space="preserve">
      қызметкер ________________________________________________________________ </w:t>
      </w:r>
    </w:p>
    <w:p>
      <w:pPr>
        <w:spacing w:after="0"/>
        <w:ind w:left="0"/>
        <w:jc w:val="both"/>
      </w:pPr>
      <w:r>
        <w:rPr>
          <w:rFonts w:ascii="Times New Roman"/>
          <w:b w:val="false"/>
          <w:i w:val="false"/>
          <w:color w:val="000000"/>
          <w:sz w:val="28"/>
        </w:rPr>
        <w:t>
                  (тегі, аты, әкесінің аты (бар болса), туған күні, ЖСН)</w:t>
      </w:r>
    </w:p>
    <w:p>
      <w:pPr>
        <w:spacing w:after="0"/>
        <w:ind w:left="0"/>
        <w:jc w:val="both"/>
      </w:pPr>
      <w:r>
        <w:rPr>
          <w:rFonts w:ascii="Times New Roman"/>
          <w:b w:val="false"/>
          <w:i w:val="false"/>
          <w:color w:val="000000"/>
          <w:sz w:val="28"/>
        </w:rPr>
        <w:t xml:space="preserve">
      үшін Қазақстан Республикасының Әлеуметтік </w:t>
      </w:r>
      <w:r>
        <w:rPr>
          <w:rFonts w:ascii="Times New Roman"/>
          <w:b w:val="false"/>
          <w:i w:val="false"/>
          <w:color w:val="000000"/>
          <w:sz w:val="28"/>
        </w:rPr>
        <w:t>кодексіне</w:t>
      </w:r>
      <w:r>
        <w:rPr>
          <w:rFonts w:ascii="Times New Roman"/>
          <w:b w:val="false"/>
          <w:i w:val="false"/>
          <w:color w:val="000000"/>
          <w:sz w:val="28"/>
        </w:rPr>
        <w:t xml:space="preserve"> сәйкес әлеуметтік төлем тағайындау кезінде анықталған, Сіз оған артық (қате) төлеген әлеуметтік аударымдар сомаларын төменде келтірілген кестеге сәйкес қайтаруды жүзеге асыру мүмкіндігі туралы жеткізеді.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Қайтаруға</w:t>
      </w:r>
      <w:r>
        <w:rPr>
          <w:rFonts w:ascii="Times New Roman"/>
          <w:b w:val="false"/>
          <w:i w:val="false"/>
          <w:color w:val="000000"/>
          <w:sz w:val="28"/>
        </w:rPr>
        <w:t xml:space="preserve"> </w:t>
      </w:r>
      <w:r>
        <w:rPr>
          <w:rFonts w:ascii="Times New Roman"/>
          <w:b/>
          <w:i w:val="false"/>
          <w:color w:val="000000"/>
          <w:sz w:val="28"/>
        </w:rPr>
        <w:t>жататын</w:t>
      </w:r>
      <w:r>
        <w:rPr>
          <w:rFonts w:ascii="Times New Roman"/>
          <w:b w:val="false"/>
          <w:i w:val="false"/>
          <w:color w:val="000000"/>
          <w:sz w:val="28"/>
        </w:rPr>
        <w:t xml:space="preserve"> </w:t>
      </w:r>
      <w:r>
        <w:rPr>
          <w:rFonts w:ascii="Times New Roman"/>
          <w:b/>
          <w:i w:val="false"/>
          <w:color w:val="000000"/>
          <w:sz w:val="28"/>
        </w:rPr>
        <w:t>әлеуметтік</w:t>
      </w:r>
      <w:r>
        <w:rPr>
          <w:rFonts w:ascii="Times New Roman"/>
          <w:b w:val="false"/>
          <w:i w:val="false"/>
          <w:color w:val="000000"/>
          <w:sz w:val="28"/>
        </w:rPr>
        <w:t xml:space="preserve"> </w:t>
      </w:r>
      <w:r>
        <w:rPr>
          <w:rFonts w:ascii="Times New Roman"/>
          <w:b/>
          <w:i w:val="false"/>
          <w:color w:val="000000"/>
          <w:sz w:val="28"/>
        </w:rPr>
        <w:t>аударымдардың</w:t>
      </w:r>
      <w:r>
        <w:rPr>
          <w:rFonts w:ascii="Times New Roman"/>
          <w:b w:val="false"/>
          <w:i w:val="false"/>
          <w:color w:val="000000"/>
          <w:sz w:val="28"/>
        </w:rPr>
        <w:t xml:space="preserve"> </w:t>
      </w:r>
      <w:r>
        <w:rPr>
          <w:rFonts w:ascii="Times New Roman"/>
          <w:b/>
          <w:i w:val="false"/>
          <w:color w:val="000000"/>
          <w:sz w:val="28"/>
        </w:rPr>
        <w:t>кезеңдері</w:t>
      </w:r>
      <w:r>
        <w:rPr>
          <w:rFonts w:ascii="Times New Roman"/>
          <w:b w:val="false"/>
          <w:i w:val="false"/>
          <w:color w:val="000000"/>
          <w:sz w:val="28"/>
        </w:rPr>
        <w:t xml:space="preserve"> </w:t>
      </w:r>
      <w:r>
        <w:rPr>
          <w:rFonts w:ascii="Times New Roman"/>
          <w:b/>
          <w:i w:val="false"/>
          <w:color w:val="000000"/>
          <w:sz w:val="28"/>
        </w:rPr>
        <w:t>мен</w:t>
      </w:r>
      <w:r>
        <w:rPr>
          <w:rFonts w:ascii="Times New Roman"/>
          <w:b w:val="false"/>
          <w:i w:val="false"/>
          <w:color w:val="000000"/>
          <w:sz w:val="28"/>
        </w:rPr>
        <w:t xml:space="preserve"> </w:t>
      </w:r>
      <w:r>
        <w:rPr>
          <w:rFonts w:ascii="Times New Roman"/>
          <w:b/>
          <w:i w:val="false"/>
          <w:color w:val="000000"/>
          <w:sz w:val="28"/>
        </w:rPr>
        <w:t>сомалары</w:t>
      </w:r>
      <w:r>
        <w:rPr>
          <w:rFonts w:ascii="Times New Roman"/>
          <w:b w:val="false"/>
          <w:i w:val="false"/>
          <w:color w:val="00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w:t>
            </w:r>
          </w:p>
          <w:p>
            <w:pPr>
              <w:spacing w:after="20"/>
              <w:ind w:left="20"/>
              <w:jc w:val="both"/>
            </w:pPr>
            <w:r>
              <w:rPr>
                <w:rFonts w:ascii="Times New Roman"/>
                <w:b w:val="false"/>
                <w:i w:val="false"/>
                <w:color w:val="000000"/>
                <w:sz w:val="20"/>
              </w:rPr>
              <w:t>
Төлеушінің</w:t>
            </w:r>
          </w:p>
          <w:p>
            <w:pPr>
              <w:spacing w:after="20"/>
              <w:ind w:left="20"/>
              <w:jc w:val="both"/>
            </w:pPr>
            <w:r>
              <w:rPr>
                <w:rFonts w:ascii="Times New Roman"/>
                <w:b w:val="false"/>
                <w:i w:val="false"/>
                <w:color w:val="000000"/>
                <w:sz w:val="20"/>
              </w:rPr>
              <w:t>
БСН/ЖСН</w:t>
            </w:r>
          </w:p>
          <w:p>
            <w:pPr>
              <w:spacing w:after="20"/>
              <w:ind w:left="20"/>
              <w:jc w:val="both"/>
            </w:pPr>
            <w:r>
              <w:rPr>
                <w:rFonts w:ascii="Times New Roman"/>
                <w:b w:val="false"/>
                <w:i w:val="false"/>
                <w:color w:val="000000"/>
                <w:sz w:val="20"/>
              </w:rPr>
              <w:t>
(тенге)БИплательщика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аударымдардың жалпы төленген сомасы</w:t>
            </w:r>
          </w:p>
          <w:p>
            <w:pPr>
              <w:spacing w:after="20"/>
              <w:ind w:left="20"/>
              <w:jc w:val="both"/>
            </w:pPr>
            <w:r>
              <w:rPr>
                <w:rFonts w:ascii="Times New Roman"/>
                <w:b w:val="false"/>
                <w:i w:val="false"/>
                <w:color w:val="000000"/>
                <w:sz w:val="20"/>
              </w:rPr>
              <w:t>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Қайтаруға жататын әлеуметтік аударымдар сомасы</w:t>
            </w:r>
          </w:p>
          <w:p>
            <w:pPr>
              <w:spacing w:after="20"/>
              <w:ind w:left="20"/>
              <w:jc w:val="both"/>
            </w:pPr>
            <w:r>
              <w:rPr>
                <w:rFonts w:ascii="Times New Roman"/>
                <w:b w:val="false"/>
                <w:i w:val="false"/>
                <w:color w:val="000000"/>
                <w:sz w:val="20"/>
              </w:rPr>
              <w:t>
(теңге)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"Мемлекеттік әлеуметтік сақтандыру қоры" акционерлік қоғамы филиалының байланыс деректері</w:t>
      </w:r>
    </w:p>
    <w:p>
      <w:pPr>
        <w:spacing w:after="0"/>
        <w:ind w:left="0"/>
        <w:jc w:val="both"/>
      </w:pPr>
      <w:r>
        <w:rPr>
          <w:rFonts w:ascii="Times New Roman"/>
          <w:b w:val="false"/>
          <w:i w:val="false"/>
          <w:color w:val="000000"/>
          <w:sz w:val="28"/>
        </w:rPr>
        <w:t>
      Мекен-жайы:</w:t>
      </w:r>
    </w:p>
    <w:p>
      <w:pPr>
        <w:spacing w:after="0"/>
        <w:ind w:left="0"/>
        <w:jc w:val="both"/>
      </w:pPr>
      <w:r>
        <w:rPr>
          <w:rFonts w:ascii="Times New Roman"/>
          <w:b w:val="false"/>
          <w:i w:val="false"/>
          <w:color w:val="000000"/>
          <w:sz w:val="28"/>
        </w:rPr>
        <w:t>
      Телефон:</w:t>
      </w:r>
    </w:p>
    <w:p>
      <w:pPr>
        <w:spacing w:after="0"/>
        <w:ind w:left="0"/>
        <w:jc w:val="both"/>
      </w:pPr>
      <w:r>
        <w:rPr>
          <w:rFonts w:ascii="Times New Roman"/>
          <w:b w:val="false"/>
          <w:i w:val="false"/>
          <w:color w:val="000000"/>
          <w:sz w:val="28"/>
        </w:rPr>
        <w:t>
      Жауапты маман 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Жұмысынан айырылу жағдайы</w:t>
            </w:r>
            <w:r>
              <w:br/>
            </w:r>
            <w:r>
              <w:rPr>
                <w:rFonts w:ascii="Times New Roman"/>
                <w:b w:val="false"/>
                <w:i w:val="false"/>
                <w:color w:val="000000"/>
                <w:sz w:val="20"/>
              </w:rPr>
              <w:t xml:space="preserve">бойынша әлеуметтік төлемнің </w:t>
            </w:r>
            <w:r>
              <w:br/>
            </w:r>
            <w:r>
              <w:rPr>
                <w:rFonts w:ascii="Times New Roman"/>
                <w:b w:val="false"/>
                <w:i w:val="false"/>
                <w:color w:val="000000"/>
                <w:sz w:val="20"/>
              </w:rPr>
              <w:t xml:space="preserve">мөлшерін есептеу (айқындау), </w:t>
            </w:r>
            <w:r>
              <w:br/>
            </w:r>
            <w:r>
              <w:rPr>
                <w:rFonts w:ascii="Times New Roman"/>
                <w:b w:val="false"/>
                <w:i w:val="false"/>
                <w:color w:val="000000"/>
                <w:sz w:val="20"/>
              </w:rPr>
              <w:t xml:space="preserve">тағайындау, жүзеге асыру, </w:t>
            </w:r>
            <w:r>
              <w:br/>
            </w:r>
            <w:r>
              <w:rPr>
                <w:rFonts w:ascii="Times New Roman"/>
                <w:b w:val="false"/>
                <w:i w:val="false"/>
                <w:color w:val="000000"/>
                <w:sz w:val="20"/>
              </w:rPr>
              <w:t xml:space="preserve">тоқтата тұру, қайта есептеу, </w:t>
            </w:r>
            <w:r>
              <w:br/>
            </w:r>
            <w:r>
              <w:rPr>
                <w:rFonts w:ascii="Times New Roman"/>
                <w:b w:val="false"/>
                <w:i w:val="false"/>
                <w:color w:val="000000"/>
                <w:sz w:val="20"/>
              </w:rPr>
              <w:t xml:space="preserve">қайта бастау, тоқтату және оны </w:t>
            </w:r>
            <w:r>
              <w:br/>
            </w:r>
            <w:r>
              <w:rPr>
                <w:rFonts w:ascii="Times New Roman"/>
                <w:b w:val="false"/>
                <w:i w:val="false"/>
                <w:color w:val="000000"/>
                <w:sz w:val="20"/>
              </w:rPr>
              <w:t xml:space="preserve">тағайындау (тағайындаудан бас </w:t>
            </w:r>
            <w:r>
              <w:br/>
            </w:r>
            <w:r>
              <w:rPr>
                <w:rFonts w:ascii="Times New Roman"/>
                <w:b w:val="false"/>
                <w:i w:val="false"/>
                <w:color w:val="000000"/>
                <w:sz w:val="20"/>
              </w:rPr>
              <w:t xml:space="preserve">тарту) туралы шешімді қайта </w:t>
            </w:r>
            <w:r>
              <w:br/>
            </w:r>
            <w:r>
              <w:rPr>
                <w:rFonts w:ascii="Times New Roman"/>
                <w:b w:val="false"/>
                <w:i w:val="false"/>
                <w:color w:val="000000"/>
                <w:sz w:val="20"/>
              </w:rPr>
              <w:t xml:space="preserve">қарау қағидаларына </w:t>
            </w:r>
            <w:r>
              <w:br/>
            </w:r>
            <w:r>
              <w:rPr>
                <w:rFonts w:ascii="Times New Roman"/>
                <w:b w:val="false"/>
                <w:i w:val="false"/>
                <w:color w:val="000000"/>
                <w:sz w:val="20"/>
              </w:rPr>
              <w:t>14-қосымша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_______________ облысы </w:t>
            </w:r>
            <w:r>
              <w:br/>
            </w:r>
            <w:r>
              <w:rPr>
                <w:rFonts w:ascii="Times New Roman"/>
                <w:b w:val="false"/>
                <w:i w:val="false"/>
                <w:color w:val="000000"/>
                <w:sz w:val="20"/>
              </w:rPr>
              <w:t xml:space="preserve">(қаласы) бойынша "Мемлекеттік </w:t>
            </w:r>
            <w:r>
              <w:br/>
            </w:r>
            <w:r>
              <w:rPr>
                <w:rFonts w:ascii="Times New Roman"/>
                <w:b w:val="false"/>
                <w:i w:val="false"/>
                <w:color w:val="000000"/>
                <w:sz w:val="20"/>
              </w:rPr>
              <w:t xml:space="preserve">әлеуметтік сақтандыру қоры" </w:t>
            </w:r>
            <w:r>
              <w:br/>
            </w:r>
            <w:r>
              <w:rPr>
                <w:rFonts w:ascii="Times New Roman"/>
                <w:b w:val="false"/>
                <w:i w:val="false"/>
                <w:color w:val="000000"/>
                <w:sz w:val="20"/>
              </w:rPr>
              <w:t xml:space="preserve">акционерлік қоғамының </w:t>
            </w:r>
            <w:r>
              <w:br/>
            </w:r>
            <w:r>
              <w:rPr>
                <w:rFonts w:ascii="Times New Roman"/>
                <w:b w:val="false"/>
                <w:i w:val="false"/>
                <w:color w:val="000000"/>
                <w:sz w:val="20"/>
              </w:rPr>
              <w:t>филиалы</w:t>
            </w:r>
          </w:p>
        </w:tc>
      </w:tr>
    </w:tbl>
    <w:bookmarkStart w:name="z109" w:id="189"/>
    <w:p>
      <w:pPr>
        <w:spacing w:after="0"/>
        <w:ind w:left="0"/>
        <w:jc w:val="left"/>
      </w:pPr>
      <w:r>
        <w:rPr>
          <w:rFonts w:ascii="Times New Roman"/>
          <w:b/>
          <w:i w:val="false"/>
          <w:color w:val="000000"/>
        </w:rPr>
        <w:t xml:space="preserve"> Келісім</w:t>
      </w:r>
    </w:p>
    <w:bookmarkEnd w:id="189"/>
    <w:p>
      <w:pPr>
        <w:spacing w:after="0"/>
        <w:ind w:left="0"/>
        <w:jc w:val="both"/>
      </w:pPr>
      <w:r>
        <w:rPr>
          <w:rFonts w:ascii="Times New Roman"/>
          <w:b w:val="false"/>
          <w:i w:val="false"/>
          <w:color w:val="000000"/>
          <w:sz w:val="28"/>
        </w:rPr>
        <w:t xml:space="preserve">
      Мен, _____________________________________________________ ______________ </w:t>
      </w:r>
    </w:p>
    <w:p>
      <w:pPr>
        <w:spacing w:after="0"/>
        <w:ind w:left="0"/>
        <w:jc w:val="both"/>
      </w:pPr>
      <w:r>
        <w:rPr>
          <w:rFonts w:ascii="Times New Roman"/>
          <w:b w:val="false"/>
          <w:i w:val="false"/>
          <w:color w:val="000000"/>
          <w:sz w:val="28"/>
        </w:rPr>
        <w:t>
                        (тегі, аты, әкесінің аты (бар болса)                         (туған күні)</w:t>
      </w:r>
    </w:p>
    <w:p>
      <w:pPr>
        <w:spacing w:after="0"/>
        <w:ind w:left="0"/>
        <w:jc w:val="both"/>
      </w:pPr>
      <w:r>
        <w:rPr>
          <w:rFonts w:ascii="Times New Roman"/>
          <w:b w:val="false"/>
          <w:i w:val="false"/>
          <w:color w:val="000000"/>
          <w:sz w:val="28"/>
        </w:rPr>
        <w:t>
      "Мемлекеттік әлеуметтік сақтандыру қоры" акционерлік қоғамына (бұдан әрі – Қор) нақты келіп түскен әлеуметтік аударымдар негізінде жұмысынан айырылу жағдайы бойынша әлеуметтік төлемнің мөлшерін есептеуге келісімімді беремін.</w:t>
      </w:r>
    </w:p>
    <w:p>
      <w:pPr>
        <w:spacing w:after="0"/>
        <w:ind w:left="0"/>
        <w:jc w:val="both"/>
      </w:pPr>
      <w:r>
        <w:rPr>
          <w:rFonts w:ascii="Times New Roman"/>
          <w:b w:val="false"/>
          <w:i w:val="false"/>
          <w:color w:val="000000"/>
          <w:sz w:val="28"/>
        </w:rPr>
        <w:t>
      Мына айларға (айға) әлеуметтік аударымдар жүргізілмегені не толық көлемде жүргізілмегені туралы хабардармын:</w:t>
      </w:r>
    </w:p>
    <w:p>
      <w:pPr>
        <w:spacing w:after="0"/>
        <w:ind w:left="0"/>
        <w:jc w:val="both"/>
      </w:pPr>
      <w:r>
        <w:rPr>
          <w:rFonts w:ascii="Times New Roman"/>
          <w:b w:val="false"/>
          <w:i w:val="false"/>
          <w:color w:val="000000"/>
          <w:sz w:val="28"/>
        </w:rPr>
        <w:t>
      20__жылғы ___ _____ теңге сомасында, БСН/ЖСН _______ төлеушінің атауы _______,</w:t>
      </w:r>
    </w:p>
    <w:p>
      <w:pPr>
        <w:spacing w:after="0"/>
        <w:ind w:left="0"/>
        <w:jc w:val="both"/>
      </w:pPr>
      <w:r>
        <w:rPr>
          <w:rFonts w:ascii="Times New Roman"/>
          <w:b w:val="false"/>
          <w:i w:val="false"/>
          <w:color w:val="000000"/>
          <w:sz w:val="28"/>
        </w:rPr>
        <w:t>
      20__жылғы ___ _____ теңге сомасында, БСН/ЖСН _______ төлеушінің атауы _______,</w:t>
      </w:r>
    </w:p>
    <w:p>
      <w:pPr>
        <w:spacing w:after="0"/>
        <w:ind w:left="0"/>
        <w:jc w:val="both"/>
      </w:pPr>
      <w:r>
        <w:rPr>
          <w:rFonts w:ascii="Times New Roman"/>
          <w:b w:val="false"/>
          <w:i w:val="false"/>
          <w:color w:val="000000"/>
          <w:sz w:val="28"/>
        </w:rPr>
        <w:t>
      20__жылғы ___ _____ теңге сомасында, БСН/ЖСН _______ төлеушінің атауы _______.</w:t>
      </w:r>
    </w:p>
    <w:p>
      <w:pPr>
        <w:spacing w:after="0"/>
        <w:ind w:left="0"/>
        <w:jc w:val="both"/>
      </w:pPr>
      <w:r>
        <w:rPr>
          <w:rFonts w:ascii="Times New Roman"/>
          <w:b w:val="false"/>
          <w:i w:val="false"/>
          <w:color w:val="000000"/>
          <w:sz w:val="28"/>
        </w:rPr>
        <w:t>
      Жұмысынан айырылу жағдайы бойынша әлеуметтік төлемді есептеу үшін қабылданған кезеңге Қорға әлеуметтік аударымдар түскен кезде алушыларға төлемді қайта есептеу жүргізілмейтіні таныстырылды.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Қолы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Күні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Жұмысынан айырылу жағдайы</w:t>
            </w:r>
            <w:r>
              <w:br/>
            </w:r>
            <w:r>
              <w:rPr>
                <w:rFonts w:ascii="Times New Roman"/>
                <w:b w:val="false"/>
                <w:i w:val="false"/>
                <w:color w:val="000000"/>
                <w:sz w:val="20"/>
              </w:rPr>
              <w:t xml:space="preserve">бойынша әлеуметтік төлемнің </w:t>
            </w:r>
            <w:r>
              <w:br/>
            </w:r>
            <w:r>
              <w:rPr>
                <w:rFonts w:ascii="Times New Roman"/>
                <w:b w:val="false"/>
                <w:i w:val="false"/>
                <w:color w:val="000000"/>
                <w:sz w:val="20"/>
              </w:rPr>
              <w:t xml:space="preserve">мөлшерін есептеу (айқындау), </w:t>
            </w:r>
            <w:r>
              <w:br/>
            </w:r>
            <w:r>
              <w:rPr>
                <w:rFonts w:ascii="Times New Roman"/>
                <w:b w:val="false"/>
                <w:i w:val="false"/>
                <w:color w:val="000000"/>
                <w:sz w:val="20"/>
              </w:rPr>
              <w:t xml:space="preserve">тағайындау, жүзеге асыру, </w:t>
            </w:r>
            <w:r>
              <w:br/>
            </w:r>
            <w:r>
              <w:rPr>
                <w:rFonts w:ascii="Times New Roman"/>
                <w:b w:val="false"/>
                <w:i w:val="false"/>
                <w:color w:val="000000"/>
                <w:sz w:val="20"/>
              </w:rPr>
              <w:t xml:space="preserve">тоқтата тұру, қайта есептеу, </w:t>
            </w:r>
            <w:r>
              <w:br/>
            </w:r>
            <w:r>
              <w:rPr>
                <w:rFonts w:ascii="Times New Roman"/>
                <w:b w:val="false"/>
                <w:i w:val="false"/>
                <w:color w:val="000000"/>
                <w:sz w:val="20"/>
              </w:rPr>
              <w:t xml:space="preserve">қайта бастау, тоқтату және оны </w:t>
            </w:r>
            <w:r>
              <w:br/>
            </w:r>
            <w:r>
              <w:rPr>
                <w:rFonts w:ascii="Times New Roman"/>
                <w:b w:val="false"/>
                <w:i w:val="false"/>
                <w:color w:val="000000"/>
                <w:sz w:val="20"/>
              </w:rPr>
              <w:t xml:space="preserve">тағайындау (тағайындаудан бас </w:t>
            </w:r>
            <w:r>
              <w:br/>
            </w:r>
            <w:r>
              <w:rPr>
                <w:rFonts w:ascii="Times New Roman"/>
                <w:b w:val="false"/>
                <w:i w:val="false"/>
                <w:color w:val="000000"/>
                <w:sz w:val="20"/>
              </w:rPr>
              <w:t xml:space="preserve">тарту) туралы шешімді қайта </w:t>
            </w:r>
            <w:r>
              <w:br/>
            </w:r>
            <w:r>
              <w:rPr>
                <w:rFonts w:ascii="Times New Roman"/>
                <w:b w:val="false"/>
                <w:i w:val="false"/>
                <w:color w:val="000000"/>
                <w:sz w:val="20"/>
              </w:rPr>
              <w:t xml:space="preserve">қарау қағидаларына </w:t>
            </w:r>
            <w:r>
              <w:br/>
            </w:r>
            <w:r>
              <w:rPr>
                <w:rFonts w:ascii="Times New Roman"/>
                <w:b w:val="false"/>
                <w:i w:val="false"/>
                <w:color w:val="000000"/>
                <w:sz w:val="20"/>
              </w:rPr>
              <w:t>15-қосымша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xml:space="preserve">
      Кімге ______________________________________________ </w:t>
      </w:r>
    </w:p>
    <w:p>
      <w:pPr>
        <w:spacing w:after="0"/>
        <w:ind w:left="0"/>
        <w:jc w:val="both"/>
      </w:pPr>
      <w:r>
        <w:rPr>
          <w:rFonts w:ascii="Times New Roman"/>
          <w:b w:val="false"/>
          <w:i w:val="false"/>
          <w:color w:val="000000"/>
          <w:sz w:val="28"/>
        </w:rPr>
        <w:t xml:space="preserve">
      (әлеуметтік аударымдарды төлеушінің </w:t>
      </w:r>
    </w:p>
    <w:p>
      <w:pPr>
        <w:spacing w:after="0"/>
        <w:ind w:left="0"/>
        <w:jc w:val="both"/>
      </w:pPr>
      <w:r>
        <w:rPr>
          <w:rFonts w:ascii="Times New Roman"/>
          <w:b w:val="false"/>
          <w:i w:val="false"/>
          <w:color w:val="000000"/>
          <w:sz w:val="28"/>
        </w:rPr>
        <w:t>
      немесе бірыңғай төлем төлеушінің атауы)</w:t>
      </w:r>
    </w:p>
    <w:bookmarkStart w:name="z111" w:id="190"/>
    <w:p>
      <w:pPr>
        <w:spacing w:after="0"/>
        <w:ind w:left="0"/>
        <w:jc w:val="left"/>
      </w:pPr>
      <w:r>
        <w:rPr>
          <w:rFonts w:ascii="Times New Roman"/>
          <w:b/>
          <w:i w:val="false"/>
          <w:color w:val="000000"/>
        </w:rPr>
        <w:t xml:space="preserve"> 20____ жылғы "___" ________ № _____ хабарлама</w:t>
      </w:r>
    </w:p>
    <w:bookmarkEnd w:id="190"/>
    <w:p>
      <w:pPr>
        <w:spacing w:after="0"/>
        <w:ind w:left="0"/>
        <w:jc w:val="both"/>
      </w:pPr>
      <w:r>
        <w:rPr>
          <w:rFonts w:ascii="Times New Roman"/>
          <w:b w:val="false"/>
          <w:i w:val="false"/>
          <w:color w:val="000000"/>
          <w:sz w:val="28"/>
        </w:rPr>
        <w:t xml:space="preserve">
      "Мемлекеттік әлеуметтік сақтандыру қоры" акционерлік қоғамы Сіздің назарыңызға </w:t>
      </w:r>
    </w:p>
    <w:p>
      <w:pPr>
        <w:spacing w:after="0"/>
        <w:ind w:left="0"/>
        <w:jc w:val="both"/>
      </w:pPr>
      <w:r>
        <w:rPr>
          <w:rFonts w:ascii="Times New Roman"/>
          <w:b w:val="false"/>
          <w:i w:val="false"/>
          <w:color w:val="000000"/>
          <w:sz w:val="28"/>
        </w:rPr>
        <w:t xml:space="preserve">
      қызметкер_________________________________________________________________ </w:t>
      </w:r>
    </w:p>
    <w:p>
      <w:pPr>
        <w:spacing w:after="0"/>
        <w:ind w:left="0"/>
        <w:jc w:val="both"/>
      </w:pPr>
      <w:r>
        <w:rPr>
          <w:rFonts w:ascii="Times New Roman"/>
          <w:b w:val="false"/>
          <w:i w:val="false"/>
          <w:color w:val="000000"/>
          <w:sz w:val="28"/>
        </w:rPr>
        <w:t>
                        (тегі, аты, әкесінің аты (бар болса), туған күні, ЖСН)</w:t>
      </w:r>
    </w:p>
    <w:p>
      <w:pPr>
        <w:spacing w:after="0"/>
        <w:ind w:left="0"/>
        <w:jc w:val="both"/>
      </w:pPr>
      <w:r>
        <w:rPr>
          <w:rFonts w:ascii="Times New Roman"/>
          <w:b w:val="false"/>
          <w:i w:val="false"/>
          <w:color w:val="000000"/>
          <w:sz w:val="28"/>
        </w:rPr>
        <w:t xml:space="preserve">
      Қазақстан Республикасының Әлеуметтік </w:t>
      </w:r>
      <w:r>
        <w:rPr>
          <w:rFonts w:ascii="Times New Roman"/>
          <w:b w:val="false"/>
          <w:i w:val="false"/>
          <w:color w:val="000000"/>
          <w:sz w:val="28"/>
        </w:rPr>
        <w:t>кодексіне</w:t>
      </w:r>
      <w:r>
        <w:rPr>
          <w:rFonts w:ascii="Times New Roman"/>
          <w:b w:val="false"/>
          <w:i w:val="false"/>
          <w:color w:val="000000"/>
          <w:sz w:val="28"/>
        </w:rPr>
        <w:t xml:space="preserve"> сәйкес әлеуметтік төлем тағайындау кезінде анықталған әлеуметтік аударымдар сомаларын төменде келтірілген кестеге сәйкес Сіздің тарапыңыздан оған төлеуді жүзеге асыру қажеттілігі туралы жеткізеді.</w:t>
      </w:r>
    </w:p>
    <w:p>
      <w:pPr>
        <w:spacing w:after="0"/>
        <w:ind w:left="0"/>
        <w:jc w:val="both"/>
      </w:pPr>
      <w:r>
        <w:rPr>
          <w:rFonts w:ascii="Times New Roman"/>
          <w:b w:val="false"/>
          <w:i w:val="false"/>
          <w:color w:val="000000"/>
          <w:sz w:val="28"/>
        </w:rPr>
        <w:t>
      Төлеуге жататын әлеуметтік аударымдардың кезеңдері мен сомалары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w:t>
            </w:r>
          </w:p>
          <w:p>
            <w:pPr>
              <w:spacing w:after="20"/>
              <w:ind w:left="20"/>
              <w:jc w:val="both"/>
            </w:pPr>
            <w:r>
              <w:rPr>
                <w:rFonts w:ascii="Times New Roman"/>
                <w:b w:val="false"/>
                <w:i w:val="false"/>
                <w:color w:val="000000"/>
                <w:sz w:val="20"/>
              </w:rPr>
              <w:t>
Төлеушінің</w:t>
            </w:r>
          </w:p>
          <w:p>
            <w:pPr>
              <w:spacing w:after="20"/>
              <w:ind w:left="20"/>
              <w:jc w:val="both"/>
            </w:pPr>
            <w:r>
              <w:rPr>
                <w:rFonts w:ascii="Times New Roman"/>
                <w:b w:val="false"/>
                <w:i w:val="false"/>
                <w:color w:val="000000"/>
                <w:sz w:val="20"/>
              </w:rPr>
              <w:t>
БСН/ЖСН</w:t>
            </w:r>
          </w:p>
          <w:p>
            <w:pPr>
              <w:spacing w:after="20"/>
              <w:ind w:left="20"/>
              <w:jc w:val="both"/>
            </w:pPr>
            <w:r>
              <w:rPr>
                <w:rFonts w:ascii="Times New Roman"/>
                <w:b w:val="false"/>
                <w:i w:val="false"/>
                <w:color w:val="000000"/>
                <w:sz w:val="20"/>
              </w:rPr>
              <w:t>
(тенге)БИплательщика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аударымдардың жалпы төленген сомасы</w:t>
            </w:r>
          </w:p>
          <w:p>
            <w:pPr>
              <w:spacing w:after="20"/>
              <w:ind w:left="20"/>
              <w:jc w:val="both"/>
            </w:pPr>
            <w:r>
              <w:rPr>
                <w:rFonts w:ascii="Times New Roman"/>
                <w:b w:val="false"/>
                <w:i w:val="false"/>
                <w:color w:val="000000"/>
                <w:sz w:val="20"/>
              </w:rPr>
              <w:t>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Төлеуге жататын әлеуметтік аударымдар сомасы</w:t>
            </w:r>
          </w:p>
          <w:p>
            <w:pPr>
              <w:spacing w:after="20"/>
              <w:ind w:left="20"/>
              <w:jc w:val="both"/>
            </w:pPr>
            <w:r>
              <w:rPr>
                <w:rFonts w:ascii="Times New Roman"/>
                <w:b w:val="false"/>
                <w:i w:val="false"/>
                <w:color w:val="000000"/>
                <w:sz w:val="20"/>
              </w:rPr>
              <w:t>
(теңге)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"Мемлекеттік әлеуметтік сақтандыру қоры" акционерлік қоғамы филиалының байланыс деректері</w:t>
      </w:r>
    </w:p>
    <w:p>
      <w:pPr>
        <w:spacing w:after="0"/>
        <w:ind w:left="0"/>
        <w:jc w:val="both"/>
      </w:pPr>
      <w:r>
        <w:rPr>
          <w:rFonts w:ascii="Times New Roman"/>
          <w:b w:val="false"/>
          <w:i w:val="false"/>
          <w:color w:val="000000"/>
          <w:sz w:val="28"/>
        </w:rPr>
        <w:t>
      Мекен-жайы:</w:t>
      </w:r>
    </w:p>
    <w:p>
      <w:pPr>
        <w:spacing w:after="0"/>
        <w:ind w:left="0"/>
        <w:jc w:val="both"/>
      </w:pPr>
      <w:r>
        <w:rPr>
          <w:rFonts w:ascii="Times New Roman"/>
          <w:b w:val="false"/>
          <w:i w:val="false"/>
          <w:color w:val="000000"/>
          <w:sz w:val="28"/>
        </w:rPr>
        <w:t>
      Телефон:</w:t>
      </w:r>
    </w:p>
    <w:p>
      <w:pPr>
        <w:spacing w:after="0"/>
        <w:ind w:left="0"/>
        <w:jc w:val="both"/>
      </w:pPr>
      <w:r>
        <w:rPr>
          <w:rFonts w:ascii="Times New Roman"/>
          <w:b w:val="false"/>
          <w:i w:val="false"/>
          <w:color w:val="000000"/>
          <w:sz w:val="28"/>
        </w:rPr>
        <w:t>
      Жауапты маман 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Жұмысынан айырылу жағдайы</w:t>
            </w:r>
            <w:r>
              <w:br/>
            </w:r>
            <w:r>
              <w:rPr>
                <w:rFonts w:ascii="Times New Roman"/>
                <w:b w:val="false"/>
                <w:i w:val="false"/>
                <w:color w:val="000000"/>
                <w:sz w:val="20"/>
              </w:rPr>
              <w:t xml:space="preserve">бойынша әлеуметтік төлемнің </w:t>
            </w:r>
            <w:r>
              <w:br/>
            </w:r>
            <w:r>
              <w:rPr>
                <w:rFonts w:ascii="Times New Roman"/>
                <w:b w:val="false"/>
                <w:i w:val="false"/>
                <w:color w:val="000000"/>
                <w:sz w:val="20"/>
              </w:rPr>
              <w:t xml:space="preserve">мөлшерін есептеу (айқындау), </w:t>
            </w:r>
            <w:r>
              <w:br/>
            </w:r>
            <w:r>
              <w:rPr>
                <w:rFonts w:ascii="Times New Roman"/>
                <w:b w:val="false"/>
                <w:i w:val="false"/>
                <w:color w:val="000000"/>
                <w:sz w:val="20"/>
              </w:rPr>
              <w:t xml:space="preserve">тағайындау, жүзеге асыру, </w:t>
            </w:r>
            <w:r>
              <w:br/>
            </w:r>
            <w:r>
              <w:rPr>
                <w:rFonts w:ascii="Times New Roman"/>
                <w:b w:val="false"/>
                <w:i w:val="false"/>
                <w:color w:val="000000"/>
                <w:sz w:val="20"/>
              </w:rPr>
              <w:t xml:space="preserve">тоқтата тұру, қайта есептеу, </w:t>
            </w:r>
            <w:r>
              <w:br/>
            </w:r>
            <w:r>
              <w:rPr>
                <w:rFonts w:ascii="Times New Roman"/>
                <w:b w:val="false"/>
                <w:i w:val="false"/>
                <w:color w:val="000000"/>
                <w:sz w:val="20"/>
              </w:rPr>
              <w:t xml:space="preserve">қайта бастау, тоқтату және оны </w:t>
            </w:r>
            <w:r>
              <w:br/>
            </w:r>
            <w:r>
              <w:rPr>
                <w:rFonts w:ascii="Times New Roman"/>
                <w:b w:val="false"/>
                <w:i w:val="false"/>
                <w:color w:val="000000"/>
                <w:sz w:val="20"/>
              </w:rPr>
              <w:t xml:space="preserve">тағайындау (тағайындаудан бас </w:t>
            </w:r>
            <w:r>
              <w:br/>
            </w:r>
            <w:r>
              <w:rPr>
                <w:rFonts w:ascii="Times New Roman"/>
                <w:b w:val="false"/>
                <w:i w:val="false"/>
                <w:color w:val="000000"/>
                <w:sz w:val="20"/>
              </w:rPr>
              <w:t xml:space="preserve">тарту) туралы шешімді қайта </w:t>
            </w:r>
            <w:r>
              <w:br/>
            </w:r>
            <w:r>
              <w:rPr>
                <w:rFonts w:ascii="Times New Roman"/>
                <w:b w:val="false"/>
                <w:i w:val="false"/>
                <w:color w:val="000000"/>
                <w:sz w:val="20"/>
              </w:rPr>
              <w:t xml:space="preserve">қарау қағидаларына </w:t>
            </w:r>
            <w:r>
              <w:br/>
            </w:r>
            <w:r>
              <w:rPr>
                <w:rFonts w:ascii="Times New Roman"/>
                <w:b w:val="false"/>
                <w:i w:val="false"/>
                <w:color w:val="000000"/>
                <w:sz w:val="20"/>
              </w:rPr>
              <w:t>16-қосымша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_______________ облысы </w:t>
            </w:r>
            <w:r>
              <w:br/>
            </w:r>
            <w:r>
              <w:rPr>
                <w:rFonts w:ascii="Times New Roman"/>
                <w:b w:val="false"/>
                <w:i w:val="false"/>
                <w:color w:val="000000"/>
                <w:sz w:val="20"/>
              </w:rPr>
              <w:t xml:space="preserve">(қаласы) бойынша "Мемлекеттік </w:t>
            </w:r>
            <w:r>
              <w:br/>
            </w:r>
            <w:r>
              <w:rPr>
                <w:rFonts w:ascii="Times New Roman"/>
                <w:b w:val="false"/>
                <w:i w:val="false"/>
                <w:color w:val="000000"/>
                <w:sz w:val="20"/>
              </w:rPr>
              <w:t xml:space="preserve">әлеуметтік сақтандыру қоры" </w:t>
            </w:r>
            <w:r>
              <w:br/>
            </w:r>
            <w:r>
              <w:rPr>
                <w:rFonts w:ascii="Times New Roman"/>
                <w:b w:val="false"/>
                <w:i w:val="false"/>
                <w:color w:val="000000"/>
                <w:sz w:val="20"/>
              </w:rPr>
              <w:t xml:space="preserve">акционерлік қоғамының </w:t>
            </w:r>
            <w:r>
              <w:br/>
            </w:r>
            <w:r>
              <w:rPr>
                <w:rFonts w:ascii="Times New Roman"/>
                <w:b w:val="false"/>
                <w:i w:val="false"/>
                <w:color w:val="000000"/>
                <w:sz w:val="20"/>
              </w:rPr>
              <w:t>филиалы</w:t>
            </w:r>
          </w:p>
        </w:tc>
      </w:tr>
    </w:tbl>
    <w:bookmarkStart w:name="z113" w:id="191"/>
    <w:p>
      <w:pPr>
        <w:spacing w:after="0"/>
        <w:ind w:left="0"/>
        <w:jc w:val="left"/>
      </w:pPr>
      <w:r>
        <w:rPr>
          <w:rFonts w:ascii="Times New Roman"/>
          <w:b/>
          <w:i w:val="false"/>
          <w:color w:val="000000"/>
        </w:rPr>
        <w:t xml:space="preserve"> Келісім</w:t>
      </w:r>
    </w:p>
    <w:bookmarkEnd w:id="191"/>
    <w:p>
      <w:pPr>
        <w:spacing w:after="0"/>
        <w:ind w:left="0"/>
        <w:jc w:val="both"/>
      </w:pPr>
      <w:r>
        <w:rPr>
          <w:rFonts w:ascii="Times New Roman"/>
          <w:b w:val="false"/>
          <w:i w:val="false"/>
          <w:color w:val="000000"/>
          <w:sz w:val="28"/>
        </w:rPr>
        <w:t xml:space="preserve">
      Мен, ________________________________________________ _________________ </w:t>
      </w:r>
    </w:p>
    <w:p>
      <w:pPr>
        <w:spacing w:after="0"/>
        <w:ind w:left="0"/>
        <w:jc w:val="both"/>
      </w:pPr>
      <w:r>
        <w:rPr>
          <w:rFonts w:ascii="Times New Roman"/>
          <w:b w:val="false"/>
          <w:i w:val="false"/>
          <w:color w:val="000000"/>
          <w:sz w:val="28"/>
        </w:rPr>
        <w:t>
                  (тегі, аты, әкесінің аты (бар болса)                         (туған күні)</w:t>
      </w:r>
    </w:p>
    <w:p>
      <w:pPr>
        <w:spacing w:after="0"/>
        <w:ind w:left="0"/>
        <w:jc w:val="both"/>
      </w:pPr>
      <w:r>
        <w:rPr>
          <w:rFonts w:ascii="Times New Roman"/>
          <w:b w:val="false"/>
          <w:i w:val="false"/>
          <w:color w:val="000000"/>
          <w:sz w:val="28"/>
        </w:rPr>
        <w:t>
      Жұмысынан айырылу жағдайы бойынша әлеуметтік төлемнің мөлшерін есептеу (айқындау), тағайындау, жүзеге асыру, тоқтата тұру, қайта есептеу, қайта бастау, тоқтату және тағайындау (тағайындаудан бас тарту) туралы шешімді қайта қарау қағидаларының 23-тармағының екінші бөлігіне сәйкес айқындалған әлеуметтік аударымдардың және (немесе) бірыңғай төлем құрамындағы әлеуметтік аударымдардың сәйкессіздігі негізінде аталған сәйкессіздіктер бар айлардағы (айдағы) орташа айлық кірісті есепке алмай, Мемлекеттік әлеуметтік сақтандыру қорынан жұмысынан айырылу жағдайы бойынша әлеуметтік төлем мөлшерін есептеу жүргізуге келісімімді беремін:</w:t>
      </w:r>
    </w:p>
    <w:p>
      <w:pPr>
        <w:spacing w:after="0"/>
        <w:ind w:left="0"/>
        <w:jc w:val="both"/>
      </w:pPr>
      <w:r>
        <w:rPr>
          <w:rFonts w:ascii="Times New Roman"/>
          <w:b w:val="false"/>
          <w:i w:val="false"/>
          <w:color w:val="000000"/>
          <w:sz w:val="28"/>
        </w:rPr>
        <w:t>
      20__жылғы ____ ____ теңге сомасында, БСН/ЖСН_______төлеушінің атауы________,</w:t>
      </w:r>
    </w:p>
    <w:p>
      <w:pPr>
        <w:spacing w:after="0"/>
        <w:ind w:left="0"/>
        <w:jc w:val="both"/>
      </w:pPr>
      <w:r>
        <w:rPr>
          <w:rFonts w:ascii="Times New Roman"/>
          <w:b w:val="false"/>
          <w:i w:val="false"/>
          <w:color w:val="000000"/>
          <w:sz w:val="28"/>
        </w:rPr>
        <w:t>
      20__жылғы ____ ____ теңге сомасында, БСН/ЖСН_______төлеушінің атауы________,</w:t>
      </w:r>
    </w:p>
    <w:p>
      <w:pPr>
        <w:spacing w:after="0"/>
        <w:ind w:left="0"/>
        <w:jc w:val="both"/>
      </w:pPr>
      <w:r>
        <w:rPr>
          <w:rFonts w:ascii="Times New Roman"/>
          <w:b w:val="false"/>
          <w:i w:val="false"/>
          <w:color w:val="000000"/>
          <w:sz w:val="28"/>
        </w:rPr>
        <w:t>
      20__жылғы ____ ____ теңге сомасында, БСН/ЖСН_______төлеушінің атауы________.</w:t>
      </w:r>
    </w:p>
    <w:p>
      <w:pPr>
        <w:spacing w:after="0"/>
        <w:ind w:left="0"/>
        <w:jc w:val="both"/>
      </w:pPr>
      <w:r>
        <w:rPr>
          <w:rFonts w:ascii="Times New Roman"/>
          <w:b w:val="false"/>
          <w:i w:val="false"/>
          <w:color w:val="000000"/>
          <w:sz w:val="28"/>
        </w:rPr>
        <w:t>
      Жұмысынан айырылу жағдайы бойынша әлеуметтік төлемді есептеу үшін қабылданған кезеңге Қорға әлеуметтік аударымдар түскен кезде алушыларға төлемді қайта есептеу жүргізілмейтіні таныстырылды.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Қолы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Күні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Жұмысынан айырылу жағдайы</w:t>
            </w:r>
            <w:r>
              <w:br/>
            </w:r>
            <w:r>
              <w:rPr>
                <w:rFonts w:ascii="Times New Roman"/>
                <w:b w:val="false"/>
                <w:i w:val="false"/>
                <w:color w:val="000000"/>
                <w:sz w:val="20"/>
              </w:rPr>
              <w:t xml:space="preserve">бойынша әлеуметтік төлемнің </w:t>
            </w:r>
            <w:r>
              <w:br/>
            </w:r>
            <w:r>
              <w:rPr>
                <w:rFonts w:ascii="Times New Roman"/>
                <w:b w:val="false"/>
                <w:i w:val="false"/>
                <w:color w:val="000000"/>
                <w:sz w:val="20"/>
              </w:rPr>
              <w:t xml:space="preserve">мөлшерін есептеу (айқындау), </w:t>
            </w:r>
            <w:r>
              <w:br/>
            </w:r>
            <w:r>
              <w:rPr>
                <w:rFonts w:ascii="Times New Roman"/>
                <w:b w:val="false"/>
                <w:i w:val="false"/>
                <w:color w:val="000000"/>
                <w:sz w:val="20"/>
              </w:rPr>
              <w:t xml:space="preserve">тағайындау, жүзеге асыру, </w:t>
            </w:r>
            <w:r>
              <w:br/>
            </w:r>
            <w:r>
              <w:rPr>
                <w:rFonts w:ascii="Times New Roman"/>
                <w:b w:val="false"/>
                <w:i w:val="false"/>
                <w:color w:val="000000"/>
                <w:sz w:val="20"/>
              </w:rPr>
              <w:t xml:space="preserve">тоқтата тұру, қайта есептеу, </w:t>
            </w:r>
            <w:r>
              <w:br/>
            </w:r>
            <w:r>
              <w:rPr>
                <w:rFonts w:ascii="Times New Roman"/>
                <w:b w:val="false"/>
                <w:i w:val="false"/>
                <w:color w:val="000000"/>
                <w:sz w:val="20"/>
              </w:rPr>
              <w:t xml:space="preserve">қайта бастау, тоқтату және оны </w:t>
            </w:r>
            <w:r>
              <w:br/>
            </w:r>
            <w:r>
              <w:rPr>
                <w:rFonts w:ascii="Times New Roman"/>
                <w:b w:val="false"/>
                <w:i w:val="false"/>
                <w:color w:val="000000"/>
                <w:sz w:val="20"/>
              </w:rPr>
              <w:t xml:space="preserve">тағайындау (тағайындаудан бас </w:t>
            </w:r>
            <w:r>
              <w:br/>
            </w:r>
            <w:r>
              <w:rPr>
                <w:rFonts w:ascii="Times New Roman"/>
                <w:b w:val="false"/>
                <w:i w:val="false"/>
                <w:color w:val="000000"/>
                <w:sz w:val="20"/>
              </w:rPr>
              <w:t xml:space="preserve">тарту) туралы шешімді қайта </w:t>
            </w:r>
            <w:r>
              <w:br/>
            </w:r>
            <w:r>
              <w:rPr>
                <w:rFonts w:ascii="Times New Roman"/>
                <w:b w:val="false"/>
                <w:i w:val="false"/>
                <w:color w:val="000000"/>
                <w:sz w:val="20"/>
              </w:rPr>
              <w:t xml:space="preserve">қарау қағидаларына </w:t>
            </w:r>
            <w:r>
              <w:br/>
            </w:r>
            <w:r>
              <w:rPr>
                <w:rFonts w:ascii="Times New Roman"/>
                <w:b w:val="false"/>
                <w:i w:val="false"/>
                <w:color w:val="000000"/>
                <w:sz w:val="20"/>
              </w:rPr>
              <w:t>17-қосымша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15" w:id="192"/>
    <w:p>
      <w:pPr>
        <w:spacing w:after="0"/>
        <w:ind w:left="0"/>
        <w:jc w:val="left"/>
      </w:pPr>
      <w:r>
        <w:rPr>
          <w:rFonts w:ascii="Times New Roman"/>
          <w:b/>
          <w:i w:val="false"/>
          <w:color w:val="000000"/>
        </w:rPr>
        <w:t xml:space="preserve"> Жұмысынан айырылу жағдайы бойынша әлеуметтік төлемді тағайындауға арналған құжаттарды жете ресімдеу қажеттігі туралы  № _____ хабарлама</w:t>
      </w:r>
    </w:p>
    <w:bookmarkEnd w:id="192"/>
    <w:p>
      <w:pPr>
        <w:spacing w:after="0"/>
        <w:ind w:left="0"/>
        <w:jc w:val="both"/>
      </w:pPr>
      <w:r>
        <w:rPr>
          <w:rFonts w:ascii="Times New Roman"/>
          <w:b w:val="false"/>
          <w:i w:val="false"/>
          <w:color w:val="000000"/>
          <w:sz w:val="28"/>
        </w:rPr>
        <w:t>
      20____ жылғы "_____" ________</w:t>
      </w:r>
    </w:p>
    <w:p>
      <w:pPr>
        <w:spacing w:after="0"/>
        <w:ind w:left="0"/>
        <w:jc w:val="both"/>
      </w:pPr>
      <w:r>
        <w:rPr>
          <w:rFonts w:ascii="Times New Roman"/>
          <w:b w:val="false"/>
          <w:i w:val="false"/>
          <w:color w:val="000000"/>
          <w:sz w:val="28"/>
        </w:rPr>
        <w:t>
      Өтініш берушінің тегі, аты, әкесінің аты (бар болса) ____________________________</w:t>
      </w:r>
    </w:p>
    <w:p>
      <w:pPr>
        <w:spacing w:after="0"/>
        <w:ind w:left="0"/>
        <w:jc w:val="both"/>
      </w:pPr>
      <w:r>
        <w:rPr>
          <w:rFonts w:ascii="Times New Roman"/>
          <w:b w:val="false"/>
          <w:i w:val="false"/>
          <w:color w:val="000000"/>
          <w:sz w:val="28"/>
        </w:rPr>
        <w:t>
      Өтініш берушінің туған күні ____________________</w:t>
      </w:r>
    </w:p>
    <w:p>
      <w:pPr>
        <w:spacing w:after="0"/>
        <w:ind w:left="0"/>
        <w:jc w:val="both"/>
      </w:pPr>
      <w:r>
        <w:rPr>
          <w:rFonts w:ascii="Times New Roman"/>
          <w:b w:val="false"/>
          <w:i w:val="false"/>
          <w:color w:val="000000"/>
          <w:sz w:val="28"/>
        </w:rPr>
        <w:t xml:space="preserve">
      "Мемлекеттік әлеуметтік сақтандыру қоры" акционерлік қоғамы Сіздің назарыңызға </w:t>
      </w:r>
    </w:p>
    <w:p>
      <w:pPr>
        <w:spacing w:after="0"/>
        <w:ind w:left="0"/>
        <w:jc w:val="both"/>
      </w:pPr>
      <w:r>
        <w:rPr>
          <w:rFonts w:ascii="Times New Roman"/>
          <w:b w:val="false"/>
          <w:i w:val="false"/>
          <w:color w:val="000000"/>
          <w:sz w:val="28"/>
        </w:rPr>
        <w:t>
      жиырма бес жұмыс күні ішінде құжаттарды жете ресімдеу қажеттігі туралы жеткізеді.</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(жете ресімдеу себебін көрсету)</w:t>
      </w:r>
    </w:p>
    <w:p>
      <w:pPr>
        <w:spacing w:after="0"/>
        <w:ind w:left="0"/>
        <w:jc w:val="both"/>
      </w:pPr>
      <w:r>
        <w:rPr>
          <w:rFonts w:ascii="Times New Roman"/>
          <w:b w:val="false"/>
          <w:i w:val="false"/>
          <w:color w:val="000000"/>
          <w:sz w:val="28"/>
        </w:rPr>
        <w:t>
      Жете ресімдеу себебіне түсініктеме 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Хабарлама жауапты тұлғаның ЭЦҚ-мен куәландырылған</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(жауапты тұлғаның лауазымы және тегі, аты, әкесінің аты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Жұмысынан айырылу жағдайы</w:t>
            </w:r>
            <w:r>
              <w:br/>
            </w:r>
            <w:r>
              <w:rPr>
                <w:rFonts w:ascii="Times New Roman"/>
                <w:b w:val="false"/>
                <w:i w:val="false"/>
                <w:color w:val="000000"/>
                <w:sz w:val="20"/>
              </w:rPr>
              <w:t xml:space="preserve">бойынша әлеуметтік төлемнің </w:t>
            </w:r>
            <w:r>
              <w:br/>
            </w:r>
            <w:r>
              <w:rPr>
                <w:rFonts w:ascii="Times New Roman"/>
                <w:b w:val="false"/>
                <w:i w:val="false"/>
                <w:color w:val="000000"/>
                <w:sz w:val="20"/>
              </w:rPr>
              <w:t xml:space="preserve">мөлшерін есептеу (айқындау), </w:t>
            </w:r>
            <w:r>
              <w:br/>
            </w:r>
            <w:r>
              <w:rPr>
                <w:rFonts w:ascii="Times New Roman"/>
                <w:b w:val="false"/>
                <w:i w:val="false"/>
                <w:color w:val="000000"/>
                <w:sz w:val="20"/>
              </w:rPr>
              <w:t xml:space="preserve">тағайындау, жүзеге асыру, </w:t>
            </w:r>
            <w:r>
              <w:br/>
            </w:r>
            <w:r>
              <w:rPr>
                <w:rFonts w:ascii="Times New Roman"/>
                <w:b w:val="false"/>
                <w:i w:val="false"/>
                <w:color w:val="000000"/>
                <w:sz w:val="20"/>
              </w:rPr>
              <w:t xml:space="preserve">тоқтата тұру, қайта есептеу, </w:t>
            </w:r>
            <w:r>
              <w:br/>
            </w:r>
            <w:r>
              <w:rPr>
                <w:rFonts w:ascii="Times New Roman"/>
                <w:b w:val="false"/>
                <w:i w:val="false"/>
                <w:color w:val="000000"/>
                <w:sz w:val="20"/>
              </w:rPr>
              <w:t xml:space="preserve">қайта бастау, тоқтату және оны </w:t>
            </w:r>
            <w:r>
              <w:br/>
            </w:r>
            <w:r>
              <w:rPr>
                <w:rFonts w:ascii="Times New Roman"/>
                <w:b w:val="false"/>
                <w:i w:val="false"/>
                <w:color w:val="000000"/>
                <w:sz w:val="20"/>
              </w:rPr>
              <w:t xml:space="preserve">тағайындау (тағайындаудан бас </w:t>
            </w:r>
            <w:r>
              <w:br/>
            </w:r>
            <w:r>
              <w:rPr>
                <w:rFonts w:ascii="Times New Roman"/>
                <w:b w:val="false"/>
                <w:i w:val="false"/>
                <w:color w:val="000000"/>
                <w:sz w:val="20"/>
              </w:rPr>
              <w:t xml:space="preserve">тарту) туралы шешімді қайта </w:t>
            </w:r>
            <w:r>
              <w:br/>
            </w:r>
            <w:r>
              <w:rPr>
                <w:rFonts w:ascii="Times New Roman"/>
                <w:b w:val="false"/>
                <w:i w:val="false"/>
                <w:color w:val="000000"/>
                <w:sz w:val="20"/>
              </w:rPr>
              <w:t xml:space="preserve">қарау қағидаларына </w:t>
            </w:r>
            <w:r>
              <w:br/>
            </w:r>
            <w:r>
              <w:rPr>
                <w:rFonts w:ascii="Times New Roman"/>
                <w:b w:val="false"/>
                <w:i w:val="false"/>
                <w:color w:val="000000"/>
                <w:sz w:val="20"/>
              </w:rPr>
              <w:t>18-қосымша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17" w:id="193"/>
    <w:p>
      <w:pPr>
        <w:spacing w:after="0"/>
        <w:ind w:left="0"/>
        <w:jc w:val="left"/>
      </w:pPr>
      <w:r>
        <w:rPr>
          <w:rFonts w:ascii="Times New Roman"/>
          <w:b/>
          <w:i w:val="false"/>
          <w:color w:val="000000"/>
        </w:rPr>
        <w:t xml:space="preserve"> Жұмысынан айырылу жағдайы бойынша әлеуметтік төлем тағайындау  (тағайындаудан бас тарту) туралы  № _____ хабарлама</w:t>
      </w:r>
    </w:p>
    <w:bookmarkEnd w:id="193"/>
    <w:p>
      <w:pPr>
        <w:spacing w:after="0"/>
        <w:ind w:left="0"/>
        <w:jc w:val="both"/>
      </w:pPr>
      <w:r>
        <w:rPr>
          <w:rFonts w:ascii="Times New Roman"/>
          <w:b w:val="false"/>
          <w:i w:val="false"/>
          <w:color w:val="000000"/>
          <w:sz w:val="28"/>
        </w:rPr>
        <w:t>
      20____ жылғы "_____" ________</w:t>
      </w:r>
    </w:p>
    <w:p>
      <w:pPr>
        <w:spacing w:after="0"/>
        <w:ind w:left="0"/>
        <w:jc w:val="both"/>
      </w:pPr>
      <w:r>
        <w:rPr>
          <w:rFonts w:ascii="Times New Roman"/>
          <w:b w:val="false"/>
          <w:i w:val="false"/>
          <w:color w:val="000000"/>
          <w:sz w:val="28"/>
        </w:rPr>
        <w:t xml:space="preserve">
      Азамат ____________________________________________________________ </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Туған күні ____ жылғы "__" _________</w:t>
      </w:r>
    </w:p>
    <w:p>
      <w:pPr>
        <w:spacing w:after="0"/>
        <w:ind w:left="0"/>
        <w:jc w:val="both"/>
      </w:pPr>
      <w:r>
        <w:rPr>
          <w:rFonts w:ascii="Times New Roman"/>
          <w:b w:val="false"/>
          <w:i w:val="false"/>
          <w:color w:val="000000"/>
          <w:sz w:val="28"/>
        </w:rPr>
        <w:t>
      Тағайындау (тағайындаудан бас тарту) туралы 20__ жылғы "__" _____ № ___ шешім</w:t>
      </w:r>
    </w:p>
    <w:p>
      <w:pPr>
        <w:spacing w:after="0"/>
        <w:ind w:left="0"/>
        <w:jc w:val="both"/>
      </w:pPr>
      <w:r>
        <w:rPr>
          <w:rFonts w:ascii="Times New Roman"/>
          <w:b w:val="false"/>
          <w:i w:val="false"/>
          <w:color w:val="000000"/>
          <w:sz w:val="28"/>
        </w:rPr>
        <w:t xml:space="preserve">
      Тағайындалған сома: __________________________________________________ теңге </w:t>
      </w:r>
    </w:p>
    <w:p>
      <w:pPr>
        <w:spacing w:after="0"/>
        <w:ind w:left="0"/>
        <w:jc w:val="both"/>
      </w:pPr>
      <w:r>
        <w:rPr>
          <w:rFonts w:ascii="Times New Roman"/>
          <w:b w:val="false"/>
          <w:i w:val="false"/>
          <w:color w:val="000000"/>
          <w:sz w:val="28"/>
        </w:rPr>
        <w:t>
                                    (сомасы жазбаша)</w:t>
      </w:r>
    </w:p>
    <w:p>
      <w:pPr>
        <w:spacing w:after="0"/>
        <w:ind w:left="0"/>
        <w:jc w:val="both"/>
      </w:pPr>
      <w:r>
        <w:rPr>
          <w:rFonts w:ascii="Times New Roman"/>
          <w:b w:val="false"/>
          <w:i w:val="false"/>
          <w:color w:val="000000"/>
          <w:sz w:val="28"/>
        </w:rPr>
        <w:t>
      20____ жылғы "____" ________ бастап</w:t>
      </w:r>
    </w:p>
    <w:p>
      <w:pPr>
        <w:spacing w:after="0"/>
        <w:ind w:left="0"/>
        <w:jc w:val="both"/>
      </w:pPr>
      <w:r>
        <w:rPr>
          <w:rFonts w:ascii="Times New Roman"/>
          <w:b w:val="false"/>
          <w:i w:val="false"/>
          <w:color w:val="000000"/>
          <w:sz w:val="28"/>
        </w:rPr>
        <w:t>
      Тағайындаудан бас тартылды _______________________________________________</w:t>
      </w:r>
    </w:p>
    <w:p>
      <w:pPr>
        <w:spacing w:after="0"/>
        <w:ind w:left="0"/>
        <w:jc w:val="both"/>
      </w:pPr>
      <w:r>
        <w:rPr>
          <w:rFonts w:ascii="Times New Roman"/>
          <w:b w:val="false"/>
          <w:i w:val="false"/>
          <w:color w:val="000000"/>
          <w:sz w:val="28"/>
        </w:rPr>
        <w:t>
      негіздеме (себептерін көрсету)</w:t>
      </w:r>
    </w:p>
    <w:p>
      <w:pPr>
        <w:spacing w:after="0"/>
        <w:ind w:left="0"/>
        <w:jc w:val="both"/>
      </w:pPr>
      <w:r>
        <w:rPr>
          <w:rFonts w:ascii="Times New Roman"/>
          <w:b w:val="false"/>
          <w:i w:val="false"/>
          <w:color w:val="000000"/>
          <w:sz w:val="28"/>
        </w:rPr>
        <w:t>
      Хабарлама жауапты тұлғаның ЭЦҚ-мен куәландырылған</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(жауапты тұлғаның лауазымы және тегі, аты, әкесінің аты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Жұмысынан айырылу жағдайы</w:t>
            </w:r>
            <w:r>
              <w:br/>
            </w:r>
            <w:r>
              <w:rPr>
                <w:rFonts w:ascii="Times New Roman"/>
                <w:b w:val="false"/>
                <w:i w:val="false"/>
                <w:color w:val="000000"/>
                <w:sz w:val="20"/>
              </w:rPr>
              <w:t xml:space="preserve">бойынша әлеуметтік төлемнің </w:t>
            </w:r>
            <w:r>
              <w:br/>
            </w:r>
            <w:r>
              <w:rPr>
                <w:rFonts w:ascii="Times New Roman"/>
                <w:b w:val="false"/>
                <w:i w:val="false"/>
                <w:color w:val="000000"/>
                <w:sz w:val="20"/>
              </w:rPr>
              <w:t xml:space="preserve">мөлшерін есептеу (айқындау), </w:t>
            </w:r>
            <w:r>
              <w:br/>
            </w:r>
            <w:r>
              <w:rPr>
                <w:rFonts w:ascii="Times New Roman"/>
                <w:b w:val="false"/>
                <w:i w:val="false"/>
                <w:color w:val="000000"/>
                <w:sz w:val="20"/>
              </w:rPr>
              <w:t xml:space="preserve">тағайындау, жүзеге асыру, </w:t>
            </w:r>
            <w:r>
              <w:br/>
            </w:r>
            <w:r>
              <w:rPr>
                <w:rFonts w:ascii="Times New Roman"/>
                <w:b w:val="false"/>
                <w:i w:val="false"/>
                <w:color w:val="000000"/>
                <w:sz w:val="20"/>
              </w:rPr>
              <w:t xml:space="preserve">тоқтата тұру, қайта есептеу, </w:t>
            </w:r>
            <w:r>
              <w:br/>
            </w:r>
            <w:r>
              <w:rPr>
                <w:rFonts w:ascii="Times New Roman"/>
                <w:b w:val="false"/>
                <w:i w:val="false"/>
                <w:color w:val="000000"/>
                <w:sz w:val="20"/>
              </w:rPr>
              <w:t xml:space="preserve">қайта бастау, тоқтату және оны </w:t>
            </w:r>
            <w:r>
              <w:br/>
            </w:r>
            <w:r>
              <w:rPr>
                <w:rFonts w:ascii="Times New Roman"/>
                <w:b w:val="false"/>
                <w:i w:val="false"/>
                <w:color w:val="000000"/>
                <w:sz w:val="20"/>
              </w:rPr>
              <w:t xml:space="preserve">тағайындау (тағайындаудан бас </w:t>
            </w:r>
            <w:r>
              <w:br/>
            </w:r>
            <w:r>
              <w:rPr>
                <w:rFonts w:ascii="Times New Roman"/>
                <w:b w:val="false"/>
                <w:i w:val="false"/>
                <w:color w:val="000000"/>
                <w:sz w:val="20"/>
              </w:rPr>
              <w:t xml:space="preserve">тарту) туралы шешімді қайта </w:t>
            </w:r>
            <w:r>
              <w:br/>
            </w:r>
            <w:r>
              <w:rPr>
                <w:rFonts w:ascii="Times New Roman"/>
                <w:b w:val="false"/>
                <w:i w:val="false"/>
                <w:color w:val="000000"/>
                <w:sz w:val="20"/>
              </w:rPr>
              <w:t xml:space="preserve">қарау қағидаларына </w:t>
            </w:r>
            <w:r>
              <w:br/>
            </w:r>
            <w:r>
              <w:rPr>
                <w:rFonts w:ascii="Times New Roman"/>
                <w:b w:val="false"/>
                <w:i w:val="false"/>
                <w:color w:val="000000"/>
                <w:sz w:val="20"/>
              </w:rPr>
              <w:t>19-қосымша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Шығ. мөртаңба</w:t>
      </w:r>
    </w:p>
    <w:p>
      <w:pPr>
        <w:spacing w:after="0"/>
        <w:ind w:left="0"/>
        <w:jc w:val="both"/>
      </w:pPr>
      <w:r>
        <w:rPr>
          <w:rFonts w:ascii="Times New Roman"/>
          <w:b w:val="false"/>
          <w:i w:val="false"/>
          <w:color w:val="000000"/>
          <w:sz w:val="28"/>
        </w:rPr>
        <w:t>
      Төлеушінің атауы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Төлеушінің БСН/ЖСН</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bookmarkStart w:name="z119" w:id="194"/>
    <w:p>
      <w:pPr>
        <w:spacing w:after="0"/>
        <w:ind w:left="0"/>
        <w:jc w:val="left"/>
      </w:pPr>
      <w:r>
        <w:rPr>
          <w:rFonts w:ascii="Times New Roman"/>
          <w:b/>
          <w:i w:val="false"/>
          <w:color w:val="000000"/>
        </w:rPr>
        <w:t xml:space="preserve"> Субъект қызметіне әлеуметтік аударымдар мөлшерлемесіне 0 түзету коэффициентін қолдану кезеңіне міндетті әлеуметтік сақтандыру жүйесіне қатысушының ай сайынғы кірісі туралы анықтама</w:t>
      </w:r>
    </w:p>
    <w:bookmarkEnd w:id="194"/>
    <w:p>
      <w:pPr>
        <w:spacing w:after="0"/>
        <w:ind w:left="0"/>
        <w:jc w:val="both"/>
      </w:pPr>
      <w:r>
        <w:rPr>
          <w:rFonts w:ascii="Times New Roman"/>
          <w:b w:val="false"/>
          <w:i w:val="false"/>
          <w:color w:val="000000"/>
          <w:sz w:val="28"/>
        </w:rPr>
        <w:t>
      Жеке сәйкестендіру нөмірі (ЖСН)</w:t>
      </w:r>
    </w:p>
    <w:p>
      <w:pPr>
        <w:spacing w:after="0"/>
        <w:ind w:left="0"/>
        <w:jc w:val="both"/>
      </w:pPr>
      <w:r>
        <w:rPr>
          <w:rFonts w:ascii="Times New Roman"/>
          <w:b w:val="false"/>
          <w:i w:val="false"/>
          <w:color w:val="000000"/>
          <w:sz w:val="28"/>
        </w:rPr>
        <w:t>
      ________________________________________________</w:t>
      </w:r>
    </w:p>
    <w:p>
      <w:pPr>
        <w:spacing w:after="0"/>
        <w:ind w:left="0"/>
        <w:jc w:val="both"/>
      </w:pPr>
      <w:r>
        <w:rPr>
          <w:rFonts w:ascii="Times New Roman"/>
          <w:b w:val="false"/>
          <w:i w:val="false"/>
          <w:color w:val="000000"/>
          <w:sz w:val="28"/>
        </w:rPr>
        <w:t>
      ________________________________________________</w:t>
      </w:r>
    </w:p>
    <w:p>
      <w:pPr>
        <w:spacing w:after="0"/>
        <w:ind w:left="0"/>
        <w:jc w:val="both"/>
      </w:pPr>
      <w:r>
        <w:rPr>
          <w:rFonts w:ascii="Times New Roman"/>
          <w:b w:val="false"/>
          <w:i w:val="false"/>
          <w:color w:val="000000"/>
          <w:sz w:val="28"/>
        </w:rPr>
        <w:t>
      Тегі ____________________________________________</w:t>
      </w:r>
    </w:p>
    <w:p>
      <w:pPr>
        <w:spacing w:after="0"/>
        <w:ind w:left="0"/>
        <w:jc w:val="both"/>
      </w:pPr>
      <w:r>
        <w:rPr>
          <w:rFonts w:ascii="Times New Roman"/>
          <w:b w:val="false"/>
          <w:i w:val="false"/>
          <w:color w:val="000000"/>
          <w:sz w:val="28"/>
        </w:rPr>
        <w:t>
      Аты ____________________________________________</w:t>
      </w:r>
    </w:p>
    <w:p>
      <w:pPr>
        <w:spacing w:after="0"/>
        <w:ind w:left="0"/>
        <w:jc w:val="both"/>
      </w:pPr>
      <w:r>
        <w:rPr>
          <w:rFonts w:ascii="Times New Roman"/>
          <w:b w:val="false"/>
          <w:i w:val="false"/>
          <w:color w:val="000000"/>
          <w:sz w:val="28"/>
        </w:rPr>
        <w:t>
      Әкесінің аты (бар болса) 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(ай,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Жалақы мөлшерінің сомасы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аударымдарды есептеу үшін есепке алынған кіріс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аударымдардың есептелген сомасы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зейнетақы жарналарының есептелген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Жүктеу</w:t>
            </w:r>
          </w:p>
        </w:tc>
      </w:tr>
    </w:tbl>
    <w:p>
      <w:pPr>
        <w:spacing w:after="0"/>
        <w:ind w:left="0"/>
        <w:jc w:val="both"/>
      </w:pPr>
      <w:r>
        <w:rPr>
          <w:rFonts w:ascii="Times New Roman"/>
          <w:b w:val="false"/>
          <w:i w:val="false"/>
          <w:color w:val="000000"/>
          <w:sz w:val="28"/>
        </w:rPr>
        <w:t>
      Күнтізбелік айлардың жалпы саны</w:t>
      </w:r>
    </w:p>
    <w:p>
      <w:pPr>
        <w:spacing w:after="0"/>
        <w:ind w:left="0"/>
        <w:jc w:val="both"/>
      </w:pPr>
      <w:r>
        <w:rPr>
          <w:rFonts w:ascii="Times New Roman"/>
          <w:b w:val="false"/>
          <w:i w:val="false"/>
          <w:color w:val="000000"/>
          <w:sz w:val="28"/>
        </w:rPr>
        <w:t>
      ________________________________________________ (жазбаша)</w:t>
      </w:r>
    </w:p>
    <w:p>
      <w:pPr>
        <w:spacing w:after="0"/>
        <w:ind w:left="0"/>
        <w:jc w:val="both"/>
      </w:pPr>
      <w:r>
        <w:rPr>
          <w:rFonts w:ascii="Times New Roman"/>
          <w:b w:val="false"/>
          <w:i w:val="false"/>
          <w:color w:val="000000"/>
          <w:sz w:val="28"/>
        </w:rPr>
        <w:t>
      Жалақы мөлшері</w:t>
      </w:r>
    </w:p>
    <w:p>
      <w:pPr>
        <w:spacing w:after="0"/>
        <w:ind w:left="0"/>
        <w:jc w:val="both"/>
      </w:pPr>
      <w:r>
        <w:rPr>
          <w:rFonts w:ascii="Times New Roman"/>
          <w:b w:val="false"/>
          <w:i w:val="false"/>
          <w:color w:val="000000"/>
          <w:sz w:val="28"/>
        </w:rPr>
        <w:t>
      ___________________________________________ теңге (жазбаша)</w:t>
      </w:r>
    </w:p>
    <w:p>
      <w:pPr>
        <w:spacing w:after="0"/>
        <w:ind w:left="0"/>
        <w:jc w:val="both"/>
      </w:pPr>
      <w:r>
        <w:rPr>
          <w:rFonts w:ascii="Times New Roman"/>
          <w:b w:val="false"/>
          <w:i w:val="false"/>
          <w:color w:val="000000"/>
          <w:sz w:val="28"/>
        </w:rPr>
        <w:t>
      Директор __________________________________</w:t>
      </w:r>
    </w:p>
    <w:p>
      <w:pPr>
        <w:spacing w:after="0"/>
        <w:ind w:left="0"/>
        <w:jc w:val="both"/>
      </w:pPr>
      <w:r>
        <w:rPr>
          <w:rFonts w:ascii="Times New Roman"/>
          <w:b w:val="false"/>
          <w:i w:val="false"/>
          <w:color w:val="000000"/>
          <w:sz w:val="28"/>
        </w:rPr>
        <w:t>
      Бас Бухгалтер</w:t>
      </w:r>
    </w:p>
    <w:p>
      <w:pPr>
        <w:spacing w:after="0"/>
        <w:ind w:left="0"/>
        <w:jc w:val="both"/>
      </w:pPr>
      <w:r>
        <w:rPr>
          <w:rFonts w:ascii="Times New Roman"/>
          <w:b w:val="false"/>
          <w:i w:val="false"/>
          <w:color w:val="000000"/>
          <w:sz w:val="28"/>
        </w:rPr>
        <w:t>
      Мөр</w:t>
      </w:r>
    </w:p>
    <w:p>
      <w:pPr>
        <w:spacing w:after="0"/>
        <w:ind w:left="0"/>
        <w:jc w:val="both"/>
      </w:pPr>
      <w:r>
        <w:rPr>
          <w:rFonts w:ascii="Times New Roman"/>
          <w:b w:val="false"/>
          <w:i w:val="false"/>
          <w:color w:val="000000"/>
          <w:sz w:val="28"/>
        </w:rPr>
        <w:t xml:space="preserve">
      Жауапты орындаушы: __________ </w:t>
      </w:r>
    </w:p>
    <w:p>
      <w:pPr>
        <w:spacing w:after="0"/>
        <w:ind w:left="0"/>
        <w:jc w:val="both"/>
      </w:pPr>
      <w:r>
        <w:rPr>
          <w:rFonts w:ascii="Times New Roman"/>
          <w:b w:val="false"/>
          <w:i w:val="false"/>
          <w:color w:val="000000"/>
          <w:sz w:val="28"/>
        </w:rPr>
        <w:t>
      Шығарылған күні мен уақыты: 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Жұмысынан айырылу жағдайы</w:t>
            </w:r>
            <w:r>
              <w:br/>
            </w:r>
            <w:r>
              <w:rPr>
                <w:rFonts w:ascii="Times New Roman"/>
                <w:b w:val="false"/>
                <w:i w:val="false"/>
                <w:color w:val="000000"/>
                <w:sz w:val="20"/>
              </w:rPr>
              <w:t xml:space="preserve">бойынша әлеуметтік төлемнің </w:t>
            </w:r>
            <w:r>
              <w:br/>
            </w:r>
            <w:r>
              <w:rPr>
                <w:rFonts w:ascii="Times New Roman"/>
                <w:b w:val="false"/>
                <w:i w:val="false"/>
                <w:color w:val="000000"/>
                <w:sz w:val="20"/>
              </w:rPr>
              <w:t xml:space="preserve">мөлшерін есептеу (айқындау), </w:t>
            </w:r>
            <w:r>
              <w:br/>
            </w:r>
            <w:r>
              <w:rPr>
                <w:rFonts w:ascii="Times New Roman"/>
                <w:b w:val="false"/>
                <w:i w:val="false"/>
                <w:color w:val="000000"/>
                <w:sz w:val="20"/>
              </w:rPr>
              <w:t xml:space="preserve">тағайындау, жүзеге асыру, </w:t>
            </w:r>
            <w:r>
              <w:br/>
            </w:r>
            <w:r>
              <w:rPr>
                <w:rFonts w:ascii="Times New Roman"/>
                <w:b w:val="false"/>
                <w:i w:val="false"/>
                <w:color w:val="000000"/>
                <w:sz w:val="20"/>
              </w:rPr>
              <w:t xml:space="preserve">тоқтата тұру, қайта есептеу, </w:t>
            </w:r>
            <w:r>
              <w:br/>
            </w:r>
            <w:r>
              <w:rPr>
                <w:rFonts w:ascii="Times New Roman"/>
                <w:b w:val="false"/>
                <w:i w:val="false"/>
                <w:color w:val="000000"/>
                <w:sz w:val="20"/>
              </w:rPr>
              <w:t xml:space="preserve">қайта бастау, тоқтату және оны </w:t>
            </w:r>
            <w:r>
              <w:br/>
            </w:r>
            <w:r>
              <w:rPr>
                <w:rFonts w:ascii="Times New Roman"/>
                <w:b w:val="false"/>
                <w:i w:val="false"/>
                <w:color w:val="000000"/>
                <w:sz w:val="20"/>
              </w:rPr>
              <w:t xml:space="preserve">тағайындау (тағайындаудан бас </w:t>
            </w:r>
            <w:r>
              <w:br/>
            </w:r>
            <w:r>
              <w:rPr>
                <w:rFonts w:ascii="Times New Roman"/>
                <w:b w:val="false"/>
                <w:i w:val="false"/>
                <w:color w:val="000000"/>
                <w:sz w:val="20"/>
              </w:rPr>
              <w:t xml:space="preserve">тарту) туралы шешімді қайта </w:t>
            </w:r>
            <w:r>
              <w:br/>
            </w:r>
            <w:r>
              <w:rPr>
                <w:rFonts w:ascii="Times New Roman"/>
                <w:b w:val="false"/>
                <w:i w:val="false"/>
                <w:color w:val="000000"/>
                <w:sz w:val="20"/>
              </w:rPr>
              <w:t xml:space="preserve">қарау қағидаларына </w:t>
            </w:r>
            <w:r>
              <w:br/>
            </w:r>
            <w:r>
              <w:rPr>
                <w:rFonts w:ascii="Times New Roman"/>
                <w:b w:val="false"/>
                <w:i w:val="false"/>
                <w:color w:val="000000"/>
                <w:sz w:val="20"/>
              </w:rPr>
              <w:t>20-қосымша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Ауданның коды __________</w:t>
      </w:r>
    </w:p>
    <w:p>
      <w:pPr>
        <w:spacing w:after="0"/>
        <w:ind w:left="0"/>
        <w:jc w:val="both"/>
      </w:pPr>
      <w:r>
        <w:rPr>
          <w:rFonts w:ascii="Times New Roman"/>
          <w:b w:val="false"/>
          <w:i w:val="false"/>
          <w:color w:val="000000"/>
          <w:sz w:val="28"/>
        </w:rPr>
        <w:t>
      Облыс (қала)_________</w:t>
      </w:r>
    </w:p>
    <w:bookmarkStart w:name="z121" w:id="195"/>
    <w:p>
      <w:pPr>
        <w:spacing w:after="0"/>
        <w:ind w:left="0"/>
        <w:jc w:val="left"/>
      </w:pPr>
      <w:r>
        <w:rPr>
          <w:rFonts w:ascii="Times New Roman"/>
          <w:b/>
          <w:i w:val="false"/>
          <w:color w:val="000000"/>
        </w:rPr>
        <w:t xml:space="preserve"> ____________________________________________ облысы (қаласы) бойынша "Мемлекеттік әлеуметтік сақтандыру қоры" акционерлік қоғамы филиалының жұмысынан айырылу жағдайы бойынша әлеуметтік төлемді тоқтата тұру (қайта бастау, тоқтату) туралы  20__ жылғы "_____" _______№ _______ шешімі</w:t>
      </w:r>
    </w:p>
    <w:bookmarkEnd w:id="195"/>
    <w:p>
      <w:pPr>
        <w:spacing w:after="0"/>
        <w:ind w:left="0"/>
        <w:jc w:val="both"/>
      </w:pPr>
      <w:r>
        <w:rPr>
          <w:rFonts w:ascii="Times New Roman"/>
          <w:b w:val="false"/>
          <w:i w:val="false"/>
          <w:color w:val="000000"/>
          <w:sz w:val="28"/>
        </w:rPr>
        <w:t xml:space="preserve">
      Қазақстан Республикасы Әлеуметтік кодексінің </w:t>
      </w:r>
      <w:r>
        <w:rPr>
          <w:rFonts w:ascii="Times New Roman"/>
          <w:b w:val="false"/>
          <w:i w:val="false"/>
          <w:color w:val="000000"/>
          <w:sz w:val="28"/>
        </w:rPr>
        <w:t>119-бабына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Іс № ______________________</w:t>
      </w:r>
    </w:p>
    <w:p>
      <w:pPr>
        <w:spacing w:after="0"/>
        <w:ind w:left="0"/>
        <w:jc w:val="both"/>
      </w:pPr>
      <w:r>
        <w:rPr>
          <w:rFonts w:ascii="Times New Roman"/>
          <w:b w:val="false"/>
          <w:i w:val="false"/>
          <w:color w:val="000000"/>
          <w:sz w:val="28"/>
        </w:rPr>
        <w:t>
      Тегі______________________________________________________________________</w:t>
      </w:r>
    </w:p>
    <w:p>
      <w:pPr>
        <w:spacing w:after="0"/>
        <w:ind w:left="0"/>
        <w:jc w:val="both"/>
      </w:pPr>
      <w:r>
        <w:rPr>
          <w:rFonts w:ascii="Times New Roman"/>
          <w:b w:val="false"/>
          <w:i w:val="false"/>
          <w:color w:val="000000"/>
          <w:sz w:val="28"/>
        </w:rPr>
        <w:t>
      Аты______________________________________________________________________</w:t>
      </w:r>
    </w:p>
    <w:p>
      <w:pPr>
        <w:spacing w:after="0"/>
        <w:ind w:left="0"/>
        <w:jc w:val="both"/>
      </w:pPr>
      <w:r>
        <w:rPr>
          <w:rFonts w:ascii="Times New Roman"/>
          <w:b w:val="false"/>
          <w:i w:val="false"/>
          <w:color w:val="000000"/>
          <w:sz w:val="28"/>
        </w:rPr>
        <w:t>
      Әкесінің аты (бар болса)_____________________________________________________</w:t>
      </w:r>
    </w:p>
    <w:p>
      <w:pPr>
        <w:spacing w:after="0"/>
        <w:ind w:left="0"/>
        <w:jc w:val="both"/>
      </w:pPr>
      <w:r>
        <w:rPr>
          <w:rFonts w:ascii="Times New Roman"/>
          <w:b w:val="false"/>
          <w:i w:val="false"/>
          <w:color w:val="000000"/>
          <w:sz w:val="28"/>
        </w:rPr>
        <w:t>
      Жеке сәйкестендіру нөмірі (ЖСН)_____________________________________________</w:t>
      </w:r>
    </w:p>
    <w:p>
      <w:pPr>
        <w:spacing w:after="0"/>
        <w:ind w:left="0"/>
        <w:jc w:val="both"/>
      </w:pPr>
      <w:r>
        <w:rPr>
          <w:rFonts w:ascii="Times New Roman"/>
          <w:b w:val="false"/>
          <w:i w:val="false"/>
          <w:color w:val="000000"/>
          <w:sz w:val="28"/>
        </w:rPr>
        <w:t>
      Туған күні_________________________________________________________________</w:t>
      </w:r>
    </w:p>
    <w:p>
      <w:pPr>
        <w:spacing w:after="0"/>
        <w:ind w:left="0"/>
        <w:jc w:val="both"/>
      </w:pPr>
      <w:r>
        <w:rPr>
          <w:rFonts w:ascii="Times New Roman"/>
          <w:b w:val="false"/>
          <w:i w:val="false"/>
          <w:color w:val="000000"/>
          <w:sz w:val="28"/>
        </w:rPr>
        <w:t xml:space="preserve">
      Төлемді ________________________________________________________________ </w:t>
      </w:r>
    </w:p>
    <w:p>
      <w:pPr>
        <w:spacing w:after="0"/>
        <w:ind w:left="0"/>
        <w:jc w:val="both"/>
      </w:pPr>
      <w:r>
        <w:rPr>
          <w:rFonts w:ascii="Times New Roman"/>
          <w:b w:val="false"/>
          <w:i w:val="false"/>
          <w:color w:val="000000"/>
          <w:sz w:val="28"/>
        </w:rPr>
        <w:t>
                              (сомасы жазбаша)</w:t>
      </w:r>
    </w:p>
    <w:p>
      <w:pPr>
        <w:spacing w:after="0"/>
        <w:ind w:left="0"/>
        <w:jc w:val="both"/>
      </w:pPr>
      <w:r>
        <w:rPr>
          <w:rFonts w:ascii="Times New Roman"/>
          <w:b w:val="false"/>
          <w:i w:val="false"/>
          <w:color w:val="000000"/>
          <w:sz w:val="28"/>
        </w:rPr>
        <w:t>
      мөлшерінде 20__ жылғы "____" _____ бастап тоқтатыла тұрсын.</w:t>
      </w:r>
    </w:p>
    <w:p>
      <w:pPr>
        <w:spacing w:after="0"/>
        <w:ind w:left="0"/>
        <w:jc w:val="both"/>
      </w:pPr>
      <w:r>
        <w:rPr>
          <w:rFonts w:ascii="Times New Roman"/>
          <w:b w:val="false"/>
          <w:i w:val="false"/>
          <w:color w:val="000000"/>
          <w:sz w:val="28"/>
        </w:rPr>
        <w:t xml:space="preserve">
      себебі ____________________________________________________________________ </w:t>
      </w:r>
    </w:p>
    <w:p>
      <w:pPr>
        <w:spacing w:after="0"/>
        <w:ind w:left="0"/>
        <w:jc w:val="both"/>
      </w:pPr>
      <w:r>
        <w:rPr>
          <w:rFonts w:ascii="Times New Roman"/>
          <w:b w:val="false"/>
          <w:i w:val="false"/>
          <w:color w:val="000000"/>
          <w:sz w:val="28"/>
        </w:rPr>
        <w:t>
                              (себебін көрсету)</w:t>
      </w:r>
    </w:p>
    <w:p>
      <w:pPr>
        <w:spacing w:after="0"/>
        <w:ind w:left="0"/>
        <w:jc w:val="both"/>
      </w:pPr>
      <w:r>
        <w:rPr>
          <w:rFonts w:ascii="Times New Roman"/>
          <w:b w:val="false"/>
          <w:i w:val="false"/>
          <w:color w:val="000000"/>
          <w:sz w:val="28"/>
        </w:rPr>
        <w:t xml:space="preserve">
      Төлемді ________________________________________________________________ </w:t>
      </w:r>
    </w:p>
    <w:p>
      <w:pPr>
        <w:spacing w:after="0"/>
        <w:ind w:left="0"/>
        <w:jc w:val="both"/>
      </w:pPr>
      <w:r>
        <w:rPr>
          <w:rFonts w:ascii="Times New Roman"/>
          <w:b w:val="false"/>
          <w:i w:val="false"/>
          <w:color w:val="000000"/>
          <w:sz w:val="28"/>
        </w:rPr>
        <w:t>
                              (сомасы жазбаша)</w:t>
      </w:r>
    </w:p>
    <w:p>
      <w:pPr>
        <w:spacing w:after="0"/>
        <w:ind w:left="0"/>
        <w:jc w:val="both"/>
      </w:pPr>
      <w:r>
        <w:rPr>
          <w:rFonts w:ascii="Times New Roman"/>
          <w:b w:val="false"/>
          <w:i w:val="false"/>
          <w:color w:val="000000"/>
          <w:sz w:val="28"/>
        </w:rPr>
        <w:t>
      мөлшерінде 20__ жылғы "____" ______қайта басталсын.</w:t>
      </w:r>
    </w:p>
    <w:p>
      <w:pPr>
        <w:spacing w:after="0"/>
        <w:ind w:left="0"/>
        <w:jc w:val="both"/>
      </w:pPr>
      <w:r>
        <w:rPr>
          <w:rFonts w:ascii="Times New Roman"/>
          <w:b w:val="false"/>
          <w:i w:val="false"/>
          <w:color w:val="000000"/>
          <w:sz w:val="28"/>
        </w:rPr>
        <w:t xml:space="preserve">
      себебі ___________________________________________________________________ </w:t>
      </w:r>
    </w:p>
    <w:p>
      <w:pPr>
        <w:spacing w:after="0"/>
        <w:ind w:left="0"/>
        <w:jc w:val="both"/>
      </w:pPr>
      <w:r>
        <w:rPr>
          <w:rFonts w:ascii="Times New Roman"/>
          <w:b w:val="false"/>
          <w:i w:val="false"/>
          <w:color w:val="000000"/>
          <w:sz w:val="28"/>
        </w:rPr>
        <w:t>
                              (себебін көрсету)</w:t>
      </w:r>
    </w:p>
    <w:p>
      <w:pPr>
        <w:spacing w:after="0"/>
        <w:ind w:left="0"/>
        <w:jc w:val="both"/>
      </w:pPr>
      <w:r>
        <w:rPr>
          <w:rFonts w:ascii="Times New Roman"/>
          <w:b w:val="false"/>
          <w:i w:val="false"/>
          <w:color w:val="000000"/>
          <w:sz w:val="28"/>
        </w:rPr>
        <w:t xml:space="preserve">
      Төлемді ________________________________________________________________ </w:t>
      </w:r>
    </w:p>
    <w:p>
      <w:pPr>
        <w:spacing w:after="0"/>
        <w:ind w:left="0"/>
        <w:jc w:val="both"/>
      </w:pPr>
      <w:r>
        <w:rPr>
          <w:rFonts w:ascii="Times New Roman"/>
          <w:b w:val="false"/>
          <w:i w:val="false"/>
          <w:color w:val="000000"/>
          <w:sz w:val="28"/>
        </w:rPr>
        <w:t>
                              (сомасы жазбаша)</w:t>
      </w:r>
    </w:p>
    <w:p>
      <w:pPr>
        <w:spacing w:after="0"/>
        <w:ind w:left="0"/>
        <w:jc w:val="both"/>
      </w:pPr>
      <w:r>
        <w:rPr>
          <w:rFonts w:ascii="Times New Roman"/>
          <w:b w:val="false"/>
          <w:i w:val="false"/>
          <w:color w:val="000000"/>
          <w:sz w:val="28"/>
        </w:rPr>
        <w:t>
      мөлшерінде 20__ жылғы "____" _______ бастап тоқтатылсын.</w:t>
      </w:r>
    </w:p>
    <w:p>
      <w:pPr>
        <w:spacing w:after="0"/>
        <w:ind w:left="0"/>
        <w:jc w:val="both"/>
      </w:pPr>
      <w:r>
        <w:rPr>
          <w:rFonts w:ascii="Times New Roman"/>
          <w:b w:val="false"/>
          <w:i w:val="false"/>
          <w:color w:val="000000"/>
          <w:sz w:val="28"/>
        </w:rPr>
        <w:t xml:space="preserve">
      себебі ___________________________________________________________________ </w:t>
      </w:r>
    </w:p>
    <w:p>
      <w:pPr>
        <w:spacing w:after="0"/>
        <w:ind w:left="0"/>
        <w:jc w:val="both"/>
      </w:pPr>
      <w:r>
        <w:rPr>
          <w:rFonts w:ascii="Times New Roman"/>
          <w:b w:val="false"/>
          <w:i w:val="false"/>
          <w:color w:val="000000"/>
          <w:sz w:val="28"/>
        </w:rPr>
        <w:t>
      (себебін көрсету)</w:t>
      </w:r>
    </w:p>
    <w:p>
      <w:pPr>
        <w:spacing w:after="0"/>
        <w:ind w:left="0"/>
        <w:jc w:val="both"/>
      </w:pPr>
      <w:r>
        <w:rPr>
          <w:rFonts w:ascii="Times New Roman"/>
          <w:b w:val="false"/>
          <w:i w:val="false"/>
          <w:color w:val="000000"/>
          <w:sz w:val="28"/>
        </w:rPr>
        <w:t>
      Филиал басшысы</w:t>
      </w:r>
    </w:p>
    <w:p>
      <w:pPr>
        <w:spacing w:after="0"/>
        <w:ind w:left="0"/>
        <w:jc w:val="both"/>
      </w:pPr>
      <w:r>
        <w:rPr>
          <w:rFonts w:ascii="Times New Roman"/>
          <w:b w:val="false"/>
          <w:i w:val="false"/>
          <w:color w:val="000000"/>
          <w:sz w:val="28"/>
        </w:rPr>
        <w:t xml:space="preserve">
      ________________________________________________________________________ </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Филиал маманы</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Шешім жобасы дайындалды:</w:t>
      </w:r>
    </w:p>
    <w:p>
      <w:pPr>
        <w:spacing w:after="0"/>
        <w:ind w:left="0"/>
        <w:jc w:val="both"/>
      </w:pPr>
      <w:r>
        <w:rPr>
          <w:rFonts w:ascii="Times New Roman"/>
          <w:b w:val="false"/>
          <w:i w:val="false"/>
          <w:color w:val="000000"/>
          <w:sz w:val="28"/>
        </w:rPr>
        <w:t>
      Мемлекеттік корпорация филиалының директоры</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Мемлекеттік корпорация филиалының маманы</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Мемлекеттік корпорация бөлімшесінің бастығы</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Мемлекеттік корпорация бөлімшесінің маманы</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тегі, аты, әкесінің аты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Жұмысынан айырылу жағдайы</w:t>
            </w:r>
            <w:r>
              <w:br/>
            </w:r>
            <w:r>
              <w:rPr>
                <w:rFonts w:ascii="Times New Roman"/>
                <w:b w:val="false"/>
                <w:i w:val="false"/>
                <w:color w:val="000000"/>
                <w:sz w:val="20"/>
              </w:rPr>
              <w:t xml:space="preserve">бойынша әлеуметтік төлемнің </w:t>
            </w:r>
            <w:r>
              <w:br/>
            </w:r>
            <w:r>
              <w:rPr>
                <w:rFonts w:ascii="Times New Roman"/>
                <w:b w:val="false"/>
                <w:i w:val="false"/>
                <w:color w:val="000000"/>
                <w:sz w:val="20"/>
              </w:rPr>
              <w:t xml:space="preserve">мөлшерін есептеу (айқындау), </w:t>
            </w:r>
            <w:r>
              <w:br/>
            </w:r>
            <w:r>
              <w:rPr>
                <w:rFonts w:ascii="Times New Roman"/>
                <w:b w:val="false"/>
                <w:i w:val="false"/>
                <w:color w:val="000000"/>
                <w:sz w:val="20"/>
              </w:rPr>
              <w:t xml:space="preserve">тағайындау, жүзеге асыру, </w:t>
            </w:r>
            <w:r>
              <w:br/>
            </w:r>
            <w:r>
              <w:rPr>
                <w:rFonts w:ascii="Times New Roman"/>
                <w:b w:val="false"/>
                <w:i w:val="false"/>
                <w:color w:val="000000"/>
                <w:sz w:val="20"/>
              </w:rPr>
              <w:t xml:space="preserve">тоқтата тұру, қайта есептеу, </w:t>
            </w:r>
            <w:r>
              <w:br/>
            </w:r>
            <w:r>
              <w:rPr>
                <w:rFonts w:ascii="Times New Roman"/>
                <w:b w:val="false"/>
                <w:i w:val="false"/>
                <w:color w:val="000000"/>
                <w:sz w:val="20"/>
              </w:rPr>
              <w:t xml:space="preserve">қайта бастау, тоқтату және оны </w:t>
            </w:r>
            <w:r>
              <w:br/>
            </w:r>
            <w:r>
              <w:rPr>
                <w:rFonts w:ascii="Times New Roman"/>
                <w:b w:val="false"/>
                <w:i w:val="false"/>
                <w:color w:val="000000"/>
                <w:sz w:val="20"/>
              </w:rPr>
              <w:t xml:space="preserve">тағайындау (тағайындаудан бас </w:t>
            </w:r>
            <w:r>
              <w:br/>
            </w:r>
            <w:r>
              <w:rPr>
                <w:rFonts w:ascii="Times New Roman"/>
                <w:b w:val="false"/>
                <w:i w:val="false"/>
                <w:color w:val="000000"/>
                <w:sz w:val="20"/>
              </w:rPr>
              <w:t xml:space="preserve">тарту) туралы шешімді қайта </w:t>
            </w:r>
            <w:r>
              <w:br/>
            </w:r>
            <w:r>
              <w:rPr>
                <w:rFonts w:ascii="Times New Roman"/>
                <w:b w:val="false"/>
                <w:i w:val="false"/>
                <w:color w:val="000000"/>
                <w:sz w:val="20"/>
              </w:rPr>
              <w:t xml:space="preserve">қарау қағидаларына </w:t>
            </w:r>
            <w:r>
              <w:br/>
            </w:r>
            <w:r>
              <w:rPr>
                <w:rFonts w:ascii="Times New Roman"/>
                <w:b w:val="false"/>
                <w:i w:val="false"/>
                <w:color w:val="000000"/>
                <w:sz w:val="20"/>
              </w:rPr>
              <w:t>21-қосымша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Ауданның коды __________</w:t>
      </w:r>
    </w:p>
    <w:p>
      <w:pPr>
        <w:spacing w:after="0"/>
        <w:ind w:left="0"/>
        <w:jc w:val="both"/>
      </w:pPr>
      <w:r>
        <w:rPr>
          <w:rFonts w:ascii="Times New Roman"/>
          <w:b w:val="false"/>
          <w:i w:val="false"/>
          <w:color w:val="000000"/>
          <w:sz w:val="28"/>
        </w:rPr>
        <w:t>
      Облыс (қала) _________</w:t>
      </w:r>
    </w:p>
    <w:bookmarkStart w:name="z123" w:id="196"/>
    <w:p>
      <w:pPr>
        <w:spacing w:after="0"/>
        <w:ind w:left="0"/>
        <w:jc w:val="left"/>
      </w:pPr>
      <w:r>
        <w:rPr>
          <w:rFonts w:ascii="Times New Roman"/>
          <w:b/>
          <w:i w:val="false"/>
          <w:color w:val="000000"/>
        </w:rPr>
        <w:t xml:space="preserve"> ________________________ облысы (қаласы) бойынша "Мемлекеттік әлеуметтік сақтандыру қоры" акционерлік қоғамы филиалының жұмысынан айырылу жағдайы бойынша әлеуметтік төлемді тоқтата тұру (қайта бастау, тоқтату) туралы  20___ жылғы "___" _______ № ____ шешімі</w:t>
      </w:r>
    </w:p>
    <w:bookmarkEnd w:id="196"/>
    <w:p>
      <w:pPr>
        <w:spacing w:after="0"/>
        <w:ind w:left="0"/>
        <w:jc w:val="both"/>
      </w:pPr>
      <w:r>
        <w:rPr>
          <w:rFonts w:ascii="Times New Roman"/>
          <w:b w:val="false"/>
          <w:i w:val="false"/>
          <w:color w:val="000000"/>
          <w:sz w:val="28"/>
        </w:rPr>
        <w:t xml:space="preserve">
      Қазақстан Республикасы Әлеуметтік кодексінің </w:t>
      </w:r>
      <w:r>
        <w:rPr>
          <w:rFonts w:ascii="Times New Roman"/>
          <w:b w:val="false"/>
          <w:i w:val="false"/>
          <w:color w:val="000000"/>
          <w:sz w:val="28"/>
        </w:rPr>
        <w:t>119-бабына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Іс № _____________________________</w:t>
      </w:r>
    </w:p>
    <w:p>
      <w:pPr>
        <w:spacing w:after="0"/>
        <w:ind w:left="0"/>
        <w:jc w:val="both"/>
      </w:pPr>
      <w:r>
        <w:rPr>
          <w:rFonts w:ascii="Times New Roman"/>
          <w:b w:val="false"/>
          <w:i w:val="false"/>
          <w:color w:val="000000"/>
          <w:sz w:val="28"/>
        </w:rPr>
        <w:t>
      Тегі__________________________________________________________________</w:t>
      </w:r>
    </w:p>
    <w:p>
      <w:pPr>
        <w:spacing w:after="0"/>
        <w:ind w:left="0"/>
        <w:jc w:val="both"/>
      </w:pPr>
      <w:r>
        <w:rPr>
          <w:rFonts w:ascii="Times New Roman"/>
          <w:b w:val="false"/>
          <w:i w:val="false"/>
          <w:color w:val="000000"/>
          <w:sz w:val="28"/>
        </w:rPr>
        <w:t>
      Аты______________________________________________________________________</w:t>
      </w:r>
    </w:p>
    <w:p>
      <w:pPr>
        <w:spacing w:after="0"/>
        <w:ind w:left="0"/>
        <w:jc w:val="both"/>
      </w:pPr>
      <w:r>
        <w:rPr>
          <w:rFonts w:ascii="Times New Roman"/>
          <w:b w:val="false"/>
          <w:i w:val="false"/>
          <w:color w:val="000000"/>
          <w:sz w:val="28"/>
        </w:rPr>
        <w:t>
      Әкесінің аты (бар болса) _________________________________________________</w:t>
      </w:r>
    </w:p>
    <w:p>
      <w:pPr>
        <w:spacing w:after="0"/>
        <w:ind w:left="0"/>
        <w:jc w:val="both"/>
      </w:pPr>
      <w:r>
        <w:rPr>
          <w:rFonts w:ascii="Times New Roman"/>
          <w:b w:val="false"/>
          <w:i w:val="false"/>
          <w:color w:val="000000"/>
          <w:sz w:val="28"/>
        </w:rPr>
        <w:t>
      Жеке сәйкестендіру нөмірі (ЖСН) ____________________________</w:t>
      </w:r>
    </w:p>
    <w:p>
      <w:pPr>
        <w:spacing w:after="0"/>
        <w:ind w:left="0"/>
        <w:jc w:val="both"/>
      </w:pPr>
      <w:r>
        <w:rPr>
          <w:rFonts w:ascii="Times New Roman"/>
          <w:b w:val="false"/>
          <w:i w:val="false"/>
          <w:color w:val="000000"/>
          <w:sz w:val="28"/>
        </w:rPr>
        <w:t>
      Жынысы ___ Туған күні ___жылғы "___" _______</w:t>
      </w:r>
    </w:p>
    <w:p>
      <w:pPr>
        <w:spacing w:after="0"/>
        <w:ind w:left="0"/>
        <w:jc w:val="both"/>
      </w:pPr>
      <w:r>
        <w:rPr>
          <w:rFonts w:ascii="Times New Roman"/>
          <w:b w:val="false"/>
          <w:i w:val="false"/>
          <w:color w:val="000000"/>
          <w:sz w:val="28"/>
        </w:rPr>
        <w:t>
      Төлемді 20__ жылғы "____" ______ тоқтатыла тұрсын.</w:t>
      </w:r>
    </w:p>
    <w:p>
      <w:pPr>
        <w:spacing w:after="0"/>
        <w:ind w:left="0"/>
        <w:jc w:val="both"/>
      </w:pPr>
      <w:r>
        <w:rPr>
          <w:rFonts w:ascii="Times New Roman"/>
          <w:b w:val="false"/>
          <w:i w:val="false"/>
          <w:color w:val="000000"/>
          <w:sz w:val="28"/>
        </w:rPr>
        <w:t xml:space="preserve">
      себебі ________________________________________________________________ </w:t>
      </w:r>
    </w:p>
    <w:p>
      <w:pPr>
        <w:spacing w:after="0"/>
        <w:ind w:left="0"/>
        <w:jc w:val="both"/>
      </w:pPr>
      <w:r>
        <w:rPr>
          <w:rFonts w:ascii="Times New Roman"/>
          <w:b w:val="false"/>
          <w:i w:val="false"/>
          <w:color w:val="000000"/>
          <w:sz w:val="28"/>
        </w:rPr>
        <w:t>
                              (себебін көрсету)</w:t>
      </w:r>
    </w:p>
    <w:p>
      <w:pPr>
        <w:spacing w:after="0"/>
        <w:ind w:left="0"/>
        <w:jc w:val="both"/>
      </w:pPr>
      <w:r>
        <w:rPr>
          <w:rFonts w:ascii="Times New Roman"/>
          <w:b w:val="false"/>
          <w:i w:val="false"/>
          <w:color w:val="000000"/>
          <w:sz w:val="28"/>
        </w:rPr>
        <w:t xml:space="preserve">
      Төлемді ________________________________________________________________ </w:t>
      </w:r>
    </w:p>
    <w:p>
      <w:pPr>
        <w:spacing w:after="0"/>
        <w:ind w:left="0"/>
        <w:jc w:val="both"/>
      </w:pPr>
      <w:r>
        <w:rPr>
          <w:rFonts w:ascii="Times New Roman"/>
          <w:b w:val="false"/>
          <w:i w:val="false"/>
          <w:color w:val="000000"/>
          <w:sz w:val="28"/>
        </w:rPr>
        <w:t>
                              (сомасы жазбаша)</w:t>
      </w:r>
    </w:p>
    <w:p>
      <w:pPr>
        <w:spacing w:after="0"/>
        <w:ind w:left="0"/>
        <w:jc w:val="both"/>
      </w:pPr>
      <w:r>
        <w:rPr>
          <w:rFonts w:ascii="Times New Roman"/>
          <w:b w:val="false"/>
          <w:i w:val="false"/>
          <w:color w:val="000000"/>
          <w:sz w:val="28"/>
        </w:rPr>
        <w:t>
      мөлшерінде 20__ жылғы "____" ______қайта басталсын.</w:t>
      </w:r>
    </w:p>
    <w:p>
      <w:pPr>
        <w:spacing w:after="0"/>
        <w:ind w:left="0"/>
        <w:jc w:val="both"/>
      </w:pPr>
      <w:r>
        <w:rPr>
          <w:rFonts w:ascii="Times New Roman"/>
          <w:b w:val="false"/>
          <w:i w:val="false"/>
          <w:color w:val="000000"/>
          <w:sz w:val="28"/>
        </w:rPr>
        <w:t xml:space="preserve">
      себебі ________________________________________________________________ </w:t>
      </w:r>
    </w:p>
    <w:p>
      <w:pPr>
        <w:spacing w:after="0"/>
        <w:ind w:left="0"/>
        <w:jc w:val="both"/>
      </w:pPr>
      <w:r>
        <w:rPr>
          <w:rFonts w:ascii="Times New Roman"/>
          <w:b w:val="false"/>
          <w:i w:val="false"/>
          <w:color w:val="000000"/>
          <w:sz w:val="28"/>
        </w:rPr>
        <w:t>
                              (себебін көрсету)</w:t>
      </w:r>
    </w:p>
    <w:p>
      <w:pPr>
        <w:spacing w:after="0"/>
        <w:ind w:left="0"/>
        <w:jc w:val="both"/>
      </w:pPr>
      <w:r>
        <w:rPr>
          <w:rFonts w:ascii="Times New Roman"/>
          <w:b w:val="false"/>
          <w:i w:val="false"/>
          <w:color w:val="000000"/>
          <w:sz w:val="28"/>
        </w:rPr>
        <w:t>
      Төлемді 20__ жылғы "____" ______ бастап тоқтатылсын.</w:t>
      </w:r>
    </w:p>
    <w:p>
      <w:pPr>
        <w:spacing w:after="0"/>
        <w:ind w:left="0"/>
        <w:jc w:val="both"/>
      </w:pPr>
      <w:r>
        <w:rPr>
          <w:rFonts w:ascii="Times New Roman"/>
          <w:b w:val="false"/>
          <w:i w:val="false"/>
          <w:color w:val="000000"/>
          <w:sz w:val="28"/>
        </w:rPr>
        <w:t xml:space="preserve">
      себебі ________________________________________________________________ </w:t>
      </w:r>
    </w:p>
    <w:p>
      <w:pPr>
        <w:spacing w:after="0"/>
        <w:ind w:left="0"/>
        <w:jc w:val="both"/>
      </w:pPr>
      <w:r>
        <w:rPr>
          <w:rFonts w:ascii="Times New Roman"/>
          <w:b w:val="false"/>
          <w:i w:val="false"/>
          <w:color w:val="000000"/>
          <w:sz w:val="28"/>
        </w:rPr>
        <w:t>
                              (себебін көрсету)</w:t>
      </w:r>
    </w:p>
    <w:p>
      <w:pPr>
        <w:spacing w:after="0"/>
        <w:ind w:left="0"/>
        <w:jc w:val="both"/>
      </w:pPr>
      <w:r>
        <w:rPr>
          <w:rFonts w:ascii="Times New Roman"/>
          <w:b w:val="false"/>
          <w:i w:val="false"/>
          <w:color w:val="000000"/>
          <w:sz w:val="28"/>
        </w:rPr>
        <w:t xml:space="preserve">
      Филиал басшысы ______________________________________________________ </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xml:space="preserve">
      Филиал маманы _______________________________________________________ </w:t>
      </w:r>
    </w:p>
    <w:p>
      <w:pPr>
        <w:spacing w:after="0"/>
        <w:ind w:left="0"/>
        <w:jc w:val="both"/>
      </w:pPr>
      <w:r>
        <w:rPr>
          <w:rFonts w:ascii="Times New Roman"/>
          <w:b w:val="false"/>
          <w:i w:val="false"/>
          <w:color w:val="000000"/>
          <w:sz w:val="28"/>
        </w:rPr>
        <w:t>
      тегі, аты, әкесінің аты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Жұмысынан айырылу жағдайы</w:t>
            </w:r>
            <w:r>
              <w:br/>
            </w:r>
            <w:r>
              <w:rPr>
                <w:rFonts w:ascii="Times New Roman"/>
                <w:b w:val="false"/>
                <w:i w:val="false"/>
                <w:color w:val="000000"/>
                <w:sz w:val="20"/>
              </w:rPr>
              <w:t xml:space="preserve">бойынша әлеуметтік төлемнің </w:t>
            </w:r>
            <w:r>
              <w:br/>
            </w:r>
            <w:r>
              <w:rPr>
                <w:rFonts w:ascii="Times New Roman"/>
                <w:b w:val="false"/>
                <w:i w:val="false"/>
                <w:color w:val="000000"/>
                <w:sz w:val="20"/>
              </w:rPr>
              <w:t xml:space="preserve">мөлшерін есептеу (айқындау), </w:t>
            </w:r>
            <w:r>
              <w:br/>
            </w:r>
            <w:r>
              <w:rPr>
                <w:rFonts w:ascii="Times New Roman"/>
                <w:b w:val="false"/>
                <w:i w:val="false"/>
                <w:color w:val="000000"/>
                <w:sz w:val="20"/>
              </w:rPr>
              <w:t xml:space="preserve">тағайындау, жүзеге асыру, </w:t>
            </w:r>
            <w:r>
              <w:br/>
            </w:r>
            <w:r>
              <w:rPr>
                <w:rFonts w:ascii="Times New Roman"/>
                <w:b w:val="false"/>
                <w:i w:val="false"/>
                <w:color w:val="000000"/>
                <w:sz w:val="20"/>
              </w:rPr>
              <w:t xml:space="preserve">тоқтата тұру, қайта есептеу, </w:t>
            </w:r>
            <w:r>
              <w:br/>
            </w:r>
            <w:r>
              <w:rPr>
                <w:rFonts w:ascii="Times New Roman"/>
                <w:b w:val="false"/>
                <w:i w:val="false"/>
                <w:color w:val="000000"/>
                <w:sz w:val="20"/>
              </w:rPr>
              <w:t xml:space="preserve">қайта бастау, тоқтату және оны </w:t>
            </w:r>
            <w:r>
              <w:br/>
            </w:r>
            <w:r>
              <w:rPr>
                <w:rFonts w:ascii="Times New Roman"/>
                <w:b w:val="false"/>
                <w:i w:val="false"/>
                <w:color w:val="000000"/>
                <w:sz w:val="20"/>
              </w:rPr>
              <w:t xml:space="preserve">тағайындау (тағайындаудан бас </w:t>
            </w:r>
            <w:r>
              <w:br/>
            </w:r>
            <w:r>
              <w:rPr>
                <w:rFonts w:ascii="Times New Roman"/>
                <w:b w:val="false"/>
                <w:i w:val="false"/>
                <w:color w:val="000000"/>
                <w:sz w:val="20"/>
              </w:rPr>
              <w:t xml:space="preserve">тарту) туралы шешімді қайта </w:t>
            </w:r>
            <w:r>
              <w:br/>
            </w:r>
            <w:r>
              <w:rPr>
                <w:rFonts w:ascii="Times New Roman"/>
                <w:b w:val="false"/>
                <w:i w:val="false"/>
                <w:color w:val="000000"/>
                <w:sz w:val="20"/>
              </w:rPr>
              <w:t xml:space="preserve">қарау қағидаларына </w:t>
            </w:r>
            <w:r>
              <w:br/>
            </w:r>
            <w:r>
              <w:rPr>
                <w:rFonts w:ascii="Times New Roman"/>
                <w:b w:val="false"/>
                <w:i w:val="false"/>
                <w:color w:val="000000"/>
                <w:sz w:val="20"/>
              </w:rPr>
              <w:t>22-қосымша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Ауданның коды _____________________</w:t>
      </w:r>
    </w:p>
    <w:p>
      <w:pPr>
        <w:spacing w:after="0"/>
        <w:ind w:left="0"/>
        <w:jc w:val="both"/>
      </w:pPr>
      <w:r>
        <w:rPr>
          <w:rFonts w:ascii="Times New Roman"/>
          <w:b w:val="false"/>
          <w:i w:val="false"/>
          <w:color w:val="000000"/>
          <w:sz w:val="28"/>
        </w:rPr>
        <w:t>
      ________________________________ облысы (қаласы) бойынша</w:t>
      </w:r>
    </w:p>
    <w:p>
      <w:pPr>
        <w:spacing w:after="0"/>
        <w:ind w:left="0"/>
        <w:jc w:val="both"/>
      </w:pPr>
      <w:r>
        <w:rPr>
          <w:rFonts w:ascii="Times New Roman"/>
          <w:b w:val="false"/>
          <w:i w:val="false"/>
          <w:color w:val="000000"/>
          <w:sz w:val="28"/>
        </w:rPr>
        <w:t>
      "Мемлекеттік әлеуметтік сақтандыру қоры" акционерлік қоғамының филиалы</w:t>
      </w:r>
    </w:p>
    <w:bookmarkStart w:name="z125" w:id="197"/>
    <w:p>
      <w:pPr>
        <w:spacing w:after="0"/>
        <w:ind w:left="0"/>
        <w:jc w:val="left"/>
      </w:pPr>
      <w:r>
        <w:rPr>
          <w:rFonts w:ascii="Times New Roman"/>
          <w:b/>
          <w:i w:val="false"/>
          <w:color w:val="000000"/>
        </w:rPr>
        <w:t xml:space="preserve"> Өтініш</w:t>
      </w:r>
    </w:p>
    <w:bookmarkEnd w:id="197"/>
    <w:p>
      <w:pPr>
        <w:spacing w:after="0"/>
        <w:ind w:left="0"/>
        <w:jc w:val="both"/>
      </w:pPr>
      <w:r>
        <w:rPr>
          <w:rFonts w:ascii="Times New Roman"/>
          <w:b w:val="false"/>
          <w:i w:val="false"/>
          <w:color w:val="000000"/>
          <w:sz w:val="28"/>
        </w:rPr>
        <w:t xml:space="preserve">
      Мен, азамат __________________________________________________________ </w:t>
      </w:r>
    </w:p>
    <w:p>
      <w:pPr>
        <w:spacing w:after="0"/>
        <w:ind w:left="0"/>
        <w:jc w:val="both"/>
      </w:pPr>
      <w:r>
        <w:rPr>
          <w:rFonts w:ascii="Times New Roman"/>
          <w:b w:val="false"/>
          <w:i w:val="false"/>
          <w:color w:val="000000"/>
          <w:sz w:val="28"/>
        </w:rPr>
        <w:t>
                        (алушының тегі, аты, әкесінің аты (бар болса)</w:t>
      </w:r>
    </w:p>
    <w:p>
      <w:pPr>
        <w:spacing w:after="0"/>
        <w:ind w:left="0"/>
        <w:jc w:val="both"/>
      </w:pPr>
      <w:r>
        <w:rPr>
          <w:rFonts w:ascii="Times New Roman"/>
          <w:b w:val="false"/>
          <w:i w:val="false"/>
          <w:color w:val="000000"/>
          <w:sz w:val="28"/>
        </w:rPr>
        <w:t>
      Туған күні: ___жылғы "___" _______</w:t>
      </w:r>
    </w:p>
    <w:p>
      <w:pPr>
        <w:spacing w:after="0"/>
        <w:ind w:left="0"/>
        <w:jc w:val="both"/>
      </w:pPr>
      <w:r>
        <w:rPr>
          <w:rFonts w:ascii="Times New Roman"/>
          <w:b w:val="false"/>
          <w:i w:val="false"/>
          <w:color w:val="000000"/>
          <w:sz w:val="28"/>
        </w:rPr>
        <w:t>
      Жеке сәйкестендіру нөмірі (ЖСН): _________________</w:t>
      </w:r>
    </w:p>
    <w:p>
      <w:pPr>
        <w:spacing w:after="0"/>
        <w:ind w:left="0"/>
        <w:jc w:val="both"/>
      </w:pPr>
      <w:r>
        <w:rPr>
          <w:rFonts w:ascii="Times New Roman"/>
          <w:b w:val="false"/>
          <w:i w:val="false"/>
          <w:color w:val="000000"/>
          <w:sz w:val="28"/>
        </w:rPr>
        <w:t xml:space="preserve">
      Маған жұмысынан айырылу жағдайы бойынша әлеуметтік төлемді мынадай себептер </w:t>
      </w:r>
    </w:p>
    <w:p>
      <w:pPr>
        <w:spacing w:after="0"/>
        <w:ind w:left="0"/>
        <w:jc w:val="both"/>
      </w:pPr>
      <w:r>
        <w:rPr>
          <w:rFonts w:ascii="Times New Roman"/>
          <w:b w:val="false"/>
          <w:i w:val="false"/>
          <w:color w:val="000000"/>
          <w:sz w:val="28"/>
        </w:rPr>
        <w:t xml:space="preserve">
      бойынша тоқтатуды сұраймын: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(себептерін көрсету)</w:t>
      </w:r>
    </w:p>
    <w:p>
      <w:pPr>
        <w:spacing w:after="0"/>
        <w:ind w:left="0"/>
        <w:jc w:val="both"/>
      </w:pPr>
      <w:r>
        <w:rPr>
          <w:rFonts w:ascii="Times New Roman"/>
          <w:b w:val="false"/>
          <w:i w:val="false"/>
          <w:color w:val="000000"/>
          <w:sz w:val="28"/>
        </w:rPr>
        <w:t>
      Байланыс деректері:</w:t>
      </w:r>
    </w:p>
    <w:p>
      <w:pPr>
        <w:spacing w:after="0"/>
        <w:ind w:left="0"/>
        <w:jc w:val="both"/>
      </w:pPr>
      <w:r>
        <w:rPr>
          <w:rFonts w:ascii="Times New Roman"/>
          <w:b w:val="false"/>
          <w:i w:val="false"/>
          <w:color w:val="000000"/>
          <w:sz w:val="28"/>
        </w:rPr>
        <w:t>
      Телефон _____________ ұялы ____________</w:t>
      </w:r>
    </w:p>
    <w:p>
      <w:pPr>
        <w:spacing w:after="0"/>
        <w:ind w:left="0"/>
        <w:jc w:val="both"/>
      </w:pPr>
      <w:r>
        <w:rPr>
          <w:rFonts w:ascii="Times New Roman"/>
          <w:b w:val="false"/>
          <w:i w:val="false"/>
          <w:color w:val="000000"/>
          <w:sz w:val="28"/>
        </w:rPr>
        <w:t>
      Өтініш берілген күні: 20___жылғы "__"________</w:t>
      </w:r>
    </w:p>
    <w:p>
      <w:pPr>
        <w:spacing w:after="0"/>
        <w:ind w:left="0"/>
        <w:jc w:val="both"/>
      </w:pPr>
      <w:r>
        <w:rPr>
          <w:rFonts w:ascii="Times New Roman"/>
          <w:b w:val="false"/>
          <w:i w:val="false"/>
          <w:color w:val="000000"/>
          <w:sz w:val="28"/>
        </w:rPr>
        <w:t>
      Қолы ________________________</w:t>
      </w:r>
    </w:p>
    <w:p>
      <w:pPr>
        <w:spacing w:after="0"/>
        <w:ind w:left="0"/>
        <w:jc w:val="both"/>
      </w:pPr>
      <w:r>
        <w:rPr>
          <w:rFonts w:ascii="Times New Roman"/>
          <w:b w:val="false"/>
          <w:i w:val="false"/>
          <w:color w:val="000000"/>
          <w:sz w:val="28"/>
        </w:rPr>
        <w:t xml:space="preserve">
      Азамат __________________________________ өтініші қабылданды </w:t>
      </w:r>
    </w:p>
    <w:p>
      <w:pPr>
        <w:spacing w:after="0"/>
        <w:ind w:left="0"/>
        <w:jc w:val="both"/>
      </w:pPr>
      <w:r>
        <w:rPr>
          <w:rFonts w:ascii="Times New Roman"/>
          <w:b w:val="false"/>
          <w:i w:val="false"/>
          <w:color w:val="000000"/>
          <w:sz w:val="28"/>
        </w:rPr>
        <w:t>
      (өтінішті қабылдаған адамның тегі, аты, әкесінің аты (бар болса), лауазымы және қолы)</w:t>
      </w:r>
    </w:p>
    <w:p>
      <w:pPr>
        <w:spacing w:after="0"/>
        <w:ind w:left="0"/>
        <w:jc w:val="both"/>
      </w:pPr>
      <w:r>
        <w:rPr>
          <w:rFonts w:ascii="Times New Roman"/>
          <w:b w:val="false"/>
          <w:i w:val="false"/>
          <w:color w:val="000000"/>
          <w:sz w:val="28"/>
        </w:rPr>
        <w:t>
      Өтініштің қабылданған күні 20___жылғы "__"________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(кесу сызығы)</w:t>
      </w:r>
    </w:p>
    <w:p>
      <w:pPr>
        <w:spacing w:after="0"/>
        <w:ind w:left="0"/>
        <w:jc w:val="both"/>
      </w:pPr>
      <w:r>
        <w:rPr>
          <w:rFonts w:ascii="Times New Roman"/>
          <w:b w:val="false"/>
          <w:i w:val="false"/>
          <w:color w:val="000000"/>
          <w:sz w:val="28"/>
        </w:rPr>
        <w:t>
      Өтініш __________________ 20___жылғы "__"________қабылданды</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(өтінішті қабылдаған адамның тегі, аты, әкесінің аты (бар болса), лауазымы және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Жұмысынан айырылу жағдайы</w:t>
            </w:r>
            <w:r>
              <w:br/>
            </w:r>
            <w:r>
              <w:rPr>
                <w:rFonts w:ascii="Times New Roman"/>
                <w:b w:val="false"/>
                <w:i w:val="false"/>
                <w:color w:val="000000"/>
                <w:sz w:val="20"/>
              </w:rPr>
              <w:t xml:space="preserve">бойынша әлеуметтік төлемнің </w:t>
            </w:r>
            <w:r>
              <w:br/>
            </w:r>
            <w:r>
              <w:rPr>
                <w:rFonts w:ascii="Times New Roman"/>
                <w:b w:val="false"/>
                <w:i w:val="false"/>
                <w:color w:val="000000"/>
                <w:sz w:val="20"/>
              </w:rPr>
              <w:t xml:space="preserve">мөлшерін есептеу (айқындау), </w:t>
            </w:r>
            <w:r>
              <w:br/>
            </w:r>
            <w:r>
              <w:rPr>
                <w:rFonts w:ascii="Times New Roman"/>
                <w:b w:val="false"/>
                <w:i w:val="false"/>
                <w:color w:val="000000"/>
                <w:sz w:val="20"/>
              </w:rPr>
              <w:t xml:space="preserve">тағайындау, жүзеге асыру, </w:t>
            </w:r>
            <w:r>
              <w:br/>
            </w:r>
            <w:r>
              <w:rPr>
                <w:rFonts w:ascii="Times New Roman"/>
                <w:b w:val="false"/>
                <w:i w:val="false"/>
                <w:color w:val="000000"/>
                <w:sz w:val="20"/>
              </w:rPr>
              <w:t xml:space="preserve">тоқтата тұру, қайта есептеу, </w:t>
            </w:r>
            <w:r>
              <w:br/>
            </w:r>
            <w:r>
              <w:rPr>
                <w:rFonts w:ascii="Times New Roman"/>
                <w:b w:val="false"/>
                <w:i w:val="false"/>
                <w:color w:val="000000"/>
                <w:sz w:val="20"/>
              </w:rPr>
              <w:t xml:space="preserve">қайта бастау, тоқтату және оны </w:t>
            </w:r>
            <w:r>
              <w:br/>
            </w:r>
            <w:r>
              <w:rPr>
                <w:rFonts w:ascii="Times New Roman"/>
                <w:b w:val="false"/>
                <w:i w:val="false"/>
                <w:color w:val="000000"/>
                <w:sz w:val="20"/>
              </w:rPr>
              <w:t xml:space="preserve">тағайындау (тағайындаудан бас </w:t>
            </w:r>
            <w:r>
              <w:br/>
            </w:r>
            <w:r>
              <w:rPr>
                <w:rFonts w:ascii="Times New Roman"/>
                <w:b w:val="false"/>
                <w:i w:val="false"/>
                <w:color w:val="000000"/>
                <w:sz w:val="20"/>
              </w:rPr>
              <w:t xml:space="preserve">тарту) туралы шешімді қайта </w:t>
            </w:r>
            <w:r>
              <w:br/>
            </w:r>
            <w:r>
              <w:rPr>
                <w:rFonts w:ascii="Times New Roman"/>
                <w:b w:val="false"/>
                <w:i w:val="false"/>
                <w:color w:val="000000"/>
                <w:sz w:val="20"/>
              </w:rPr>
              <w:t xml:space="preserve">қарау қағидаларына </w:t>
            </w:r>
            <w:r>
              <w:br/>
            </w:r>
            <w:r>
              <w:rPr>
                <w:rFonts w:ascii="Times New Roman"/>
                <w:b w:val="false"/>
                <w:i w:val="false"/>
                <w:color w:val="000000"/>
                <w:sz w:val="20"/>
              </w:rPr>
              <w:t>23-қосымша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27" w:id="198"/>
    <w:p>
      <w:pPr>
        <w:spacing w:after="0"/>
        <w:ind w:left="0"/>
        <w:jc w:val="left"/>
      </w:pPr>
      <w:r>
        <w:rPr>
          <w:rFonts w:ascii="Times New Roman"/>
          <w:b/>
          <w:i w:val="false"/>
          <w:color w:val="000000"/>
        </w:rPr>
        <w:t xml:space="preserve"> Жұмысынан айырылу жағдайы бойынша әлеуметтік төлемді тоқтату туралы хабарлама</w:t>
      </w:r>
    </w:p>
    <w:bookmarkEnd w:id="198"/>
    <w:p>
      <w:pPr>
        <w:spacing w:after="0"/>
        <w:ind w:left="0"/>
        <w:jc w:val="both"/>
      </w:pPr>
      <w:r>
        <w:rPr>
          <w:rFonts w:ascii="Times New Roman"/>
          <w:b w:val="false"/>
          <w:i w:val="false"/>
          <w:color w:val="000000"/>
          <w:sz w:val="28"/>
        </w:rPr>
        <w:t>
      20___жылғы "__"________</w:t>
      </w:r>
    </w:p>
    <w:p>
      <w:pPr>
        <w:spacing w:after="0"/>
        <w:ind w:left="0"/>
        <w:jc w:val="both"/>
      </w:pPr>
      <w:r>
        <w:rPr>
          <w:rFonts w:ascii="Times New Roman"/>
          <w:b w:val="false"/>
          <w:i w:val="false"/>
          <w:color w:val="000000"/>
          <w:sz w:val="28"/>
        </w:rPr>
        <w:t>
      Азамат</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Туған күні _____жылғы "__"________</w:t>
      </w:r>
    </w:p>
    <w:p>
      <w:pPr>
        <w:spacing w:after="0"/>
        <w:ind w:left="0"/>
        <w:jc w:val="both"/>
      </w:pPr>
      <w:r>
        <w:rPr>
          <w:rFonts w:ascii="Times New Roman"/>
          <w:b w:val="false"/>
          <w:i w:val="false"/>
          <w:color w:val="000000"/>
          <w:sz w:val="28"/>
        </w:rPr>
        <w:t>
      Жұмысынан айырылу жағдайы бойынша әлеуметтік төлем тоқтатылады</w:t>
      </w:r>
    </w:p>
    <w:p>
      <w:pPr>
        <w:spacing w:after="0"/>
        <w:ind w:left="0"/>
        <w:jc w:val="both"/>
      </w:pPr>
      <w:r>
        <w:rPr>
          <w:rFonts w:ascii="Times New Roman"/>
          <w:b w:val="false"/>
          <w:i w:val="false"/>
          <w:color w:val="000000"/>
          <w:sz w:val="28"/>
        </w:rPr>
        <w:t>
      20___жылғы "__"________</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негіздеме (себептерін көрсету)</w:t>
      </w:r>
    </w:p>
    <w:p>
      <w:pPr>
        <w:spacing w:after="0"/>
        <w:ind w:left="0"/>
        <w:jc w:val="both"/>
      </w:pPr>
      <w:r>
        <w:rPr>
          <w:rFonts w:ascii="Times New Roman"/>
          <w:b w:val="false"/>
          <w:i w:val="false"/>
          <w:color w:val="000000"/>
          <w:sz w:val="28"/>
        </w:rPr>
        <w:t>
      Жауапты тұлғаның электрондық цифрлық қолтаңбасымен куәландырылған</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(жауапты тұлғаның лауазымы және тегі, аты, әкесінің аты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Жұмысынан айырылу жағдайы</w:t>
            </w:r>
            <w:r>
              <w:br/>
            </w:r>
            <w:r>
              <w:rPr>
                <w:rFonts w:ascii="Times New Roman"/>
                <w:b w:val="false"/>
                <w:i w:val="false"/>
                <w:color w:val="000000"/>
                <w:sz w:val="20"/>
              </w:rPr>
              <w:t xml:space="preserve">бойынша әлеуметтік төлемнің </w:t>
            </w:r>
            <w:r>
              <w:br/>
            </w:r>
            <w:r>
              <w:rPr>
                <w:rFonts w:ascii="Times New Roman"/>
                <w:b w:val="false"/>
                <w:i w:val="false"/>
                <w:color w:val="000000"/>
                <w:sz w:val="20"/>
              </w:rPr>
              <w:t xml:space="preserve">мөлшерін есептеу (айқындау), </w:t>
            </w:r>
            <w:r>
              <w:br/>
            </w:r>
            <w:r>
              <w:rPr>
                <w:rFonts w:ascii="Times New Roman"/>
                <w:b w:val="false"/>
                <w:i w:val="false"/>
                <w:color w:val="000000"/>
                <w:sz w:val="20"/>
              </w:rPr>
              <w:t xml:space="preserve">тағайындау, жүзеге асыру, </w:t>
            </w:r>
            <w:r>
              <w:br/>
            </w:r>
            <w:r>
              <w:rPr>
                <w:rFonts w:ascii="Times New Roman"/>
                <w:b w:val="false"/>
                <w:i w:val="false"/>
                <w:color w:val="000000"/>
                <w:sz w:val="20"/>
              </w:rPr>
              <w:t xml:space="preserve">тоқтата тұру, қайта есептеу, </w:t>
            </w:r>
            <w:r>
              <w:br/>
            </w:r>
            <w:r>
              <w:rPr>
                <w:rFonts w:ascii="Times New Roman"/>
                <w:b w:val="false"/>
                <w:i w:val="false"/>
                <w:color w:val="000000"/>
                <w:sz w:val="20"/>
              </w:rPr>
              <w:t xml:space="preserve">қайта бастау, тоқтату және оны </w:t>
            </w:r>
            <w:r>
              <w:br/>
            </w:r>
            <w:r>
              <w:rPr>
                <w:rFonts w:ascii="Times New Roman"/>
                <w:b w:val="false"/>
                <w:i w:val="false"/>
                <w:color w:val="000000"/>
                <w:sz w:val="20"/>
              </w:rPr>
              <w:t xml:space="preserve">тағайындау (тағайындаудан бас </w:t>
            </w:r>
            <w:r>
              <w:br/>
            </w:r>
            <w:r>
              <w:rPr>
                <w:rFonts w:ascii="Times New Roman"/>
                <w:b w:val="false"/>
                <w:i w:val="false"/>
                <w:color w:val="000000"/>
                <w:sz w:val="20"/>
              </w:rPr>
              <w:t xml:space="preserve">тарту) туралы шешімді қайта </w:t>
            </w:r>
            <w:r>
              <w:br/>
            </w:r>
            <w:r>
              <w:rPr>
                <w:rFonts w:ascii="Times New Roman"/>
                <w:b w:val="false"/>
                <w:i w:val="false"/>
                <w:color w:val="000000"/>
                <w:sz w:val="20"/>
              </w:rPr>
              <w:t xml:space="preserve">қарау қағидаларына </w:t>
            </w:r>
            <w:r>
              <w:br/>
            </w:r>
            <w:r>
              <w:rPr>
                <w:rFonts w:ascii="Times New Roman"/>
                <w:b w:val="false"/>
                <w:i w:val="false"/>
                <w:color w:val="000000"/>
                <w:sz w:val="20"/>
              </w:rPr>
              <w:t>24-қосымша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29" w:id="199"/>
    <w:p>
      <w:pPr>
        <w:spacing w:after="0"/>
        <w:ind w:left="0"/>
        <w:jc w:val="left"/>
      </w:pPr>
      <w:r>
        <w:rPr>
          <w:rFonts w:ascii="Times New Roman"/>
          <w:b/>
          <w:i w:val="false"/>
          <w:color w:val="000000"/>
        </w:rPr>
        <w:t xml:space="preserve"> 20__жылғы _____ айға "Мемлекеттік әлеуметтік сақтандыру қоры" акционерлік қоғамының "Азаматтарға арналған үкімет" Мемлекеттік корпорациясы" КЕАҚ-дағы жұмысынан айырылу жағдайы бойынша әлеуметтік төлем бойынша ақша қаражатының қозғалысы туралы мәліметтер</w:t>
      </w:r>
    </w:p>
    <w:bookmarkEnd w:id="1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төлемдердің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Айдың басына МК КЕАҚ-дағы ақша қаражатының қалдығы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төлемдерді жүзеге асыру үшін МК КЕАҚ-ға трансферттер аударылды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деңгейлі банктерге әлеуметтік төлемдер және БЖЗҚ-на МЗЖ аударылды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Жұмысынан айырылуы жағдайы бойынша әлеуметтік төлем (ТТК/ТМК ... 048)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Жүктеу</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деңгейлі банктер мен БЖЗҚ МК КЕАҚ қайтарды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деңгейлі банктер мен БЖЗҚ қайтадан аударылды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 КЕАҚ-дан МӘСҚ-ына қайтарылды</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Айдың соңына МК КЕАҚ-дағы ақшалай қаражаттың қалдығы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төлемдер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төлемдерден ұсталған МЗЖ</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төлемдер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төлемдерден ұсталған МЗЖ</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төлемдер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төлемдерден ұсталған МЗЖ</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Мемлекеттік корпорация орталық филиалының директоры</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
      Мемлекеттік корпорация орталық филиалының директорының орынбасары</w:t>
      </w:r>
    </w:p>
    <w:p>
      <w:pPr>
        <w:spacing w:after="0"/>
        <w:ind w:left="0"/>
        <w:jc w:val="both"/>
      </w:pPr>
      <w:r>
        <w:rPr>
          <w:rFonts w:ascii="Times New Roman"/>
          <w:b w:val="false"/>
          <w:i w:val="false"/>
          <w:color w:val="000000"/>
          <w:sz w:val="28"/>
        </w:rPr>
        <w:t xml:space="preserve">
      ______________________________________________________________________ </w:t>
      </w:r>
    </w:p>
    <w:p>
      <w:pPr>
        <w:spacing w:after="0"/>
        <w:ind w:left="0"/>
        <w:jc w:val="both"/>
      </w:pPr>
      <w:r>
        <w:rPr>
          <w:rFonts w:ascii="Times New Roman"/>
          <w:b w:val="false"/>
          <w:i w:val="false"/>
          <w:color w:val="000000"/>
          <w:sz w:val="28"/>
        </w:rPr>
        <w:t>
      тегі, аты, әкесінің аты (бар болса)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Жұмысынан айырылу жағдайы</w:t>
            </w:r>
            <w:r>
              <w:br/>
            </w:r>
            <w:r>
              <w:rPr>
                <w:rFonts w:ascii="Times New Roman"/>
                <w:b w:val="false"/>
                <w:i w:val="false"/>
                <w:color w:val="000000"/>
                <w:sz w:val="20"/>
              </w:rPr>
              <w:t xml:space="preserve">бойынша әлеуметтік төлемнің </w:t>
            </w:r>
            <w:r>
              <w:br/>
            </w:r>
            <w:r>
              <w:rPr>
                <w:rFonts w:ascii="Times New Roman"/>
                <w:b w:val="false"/>
                <w:i w:val="false"/>
                <w:color w:val="000000"/>
                <w:sz w:val="20"/>
              </w:rPr>
              <w:t xml:space="preserve">мөлшерін есептеу (айқындау), </w:t>
            </w:r>
            <w:r>
              <w:br/>
            </w:r>
            <w:r>
              <w:rPr>
                <w:rFonts w:ascii="Times New Roman"/>
                <w:b w:val="false"/>
                <w:i w:val="false"/>
                <w:color w:val="000000"/>
                <w:sz w:val="20"/>
              </w:rPr>
              <w:t xml:space="preserve">тағайындау, жүзеге асыру, </w:t>
            </w:r>
            <w:r>
              <w:br/>
            </w:r>
            <w:r>
              <w:rPr>
                <w:rFonts w:ascii="Times New Roman"/>
                <w:b w:val="false"/>
                <w:i w:val="false"/>
                <w:color w:val="000000"/>
                <w:sz w:val="20"/>
              </w:rPr>
              <w:t xml:space="preserve">тоқтата тұру, қайта есептеу, </w:t>
            </w:r>
            <w:r>
              <w:br/>
            </w:r>
            <w:r>
              <w:rPr>
                <w:rFonts w:ascii="Times New Roman"/>
                <w:b w:val="false"/>
                <w:i w:val="false"/>
                <w:color w:val="000000"/>
                <w:sz w:val="20"/>
              </w:rPr>
              <w:t xml:space="preserve">қайта бастау, тоқтату және оны </w:t>
            </w:r>
            <w:r>
              <w:br/>
            </w:r>
            <w:r>
              <w:rPr>
                <w:rFonts w:ascii="Times New Roman"/>
                <w:b w:val="false"/>
                <w:i w:val="false"/>
                <w:color w:val="000000"/>
                <w:sz w:val="20"/>
              </w:rPr>
              <w:t xml:space="preserve">тағайындау (тағайындаудан бас </w:t>
            </w:r>
            <w:r>
              <w:br/>
            </w:r>
            <w:r>
              <w:rPr>
                <w:rFonts w:ascii="Times New Roman"/>
                <w:b w:val="false"/>
                <w:i w:val="false"/>
                <w:color w:val="000000"/>
                <w:sz w:val="20"/>
              </w:rPr>
              <w:t xml:space="preserve">тарту) туралы шешімді қайта </w:t>
            </w:r>
            <w:r>
              <w:br/>
            </w:r>
            <w:r>
              <w:rPr>
                <w:rFonts w:ascii="Times New Roman"/>
                <w:b w:val="false"/>
                <w:i w:val="false"/>
                <w:color w:val="000000"/>
                <w:sz w:val="20"/>
              </w:rPr>
              <w:t xml:space="preserve">қарау қағидаларына </w:t>
            </w:r>
            <w:r>
              <w:br/>
            </w:r>
            <w:r>
              <w:rPr>
                <w:rFonts w:ascii="Times New Roman"/>
                <w:b w:val="false"/>
                <w:i w:val="false"/>
                <w:color w:val="000000"/>
                <w:sz w:val="20"/>
              </w:rPr>
              <w:t>25-қосымша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31" w:id="200"/>
    <w:p>
      <w:pPr>
        <w:spacing w:after="0"/>
        <w:ind w:left="0"/>
        <w:jc w:val="left"/>
      </w:pPr>
      <w:r>
        <w:rPr>
          <w:rFonts w:ascii="Times New Roman"/>
          <w:b/>
          <w:i w:val="false"/>
          <w:color w:val="000000"/>
        </w:rPr>
        <w:t xml:space="preserve"> Ауданның коды __________________ Облыс (қала) ______________ ___________________ облысы (қаласы) бойынша  "Мемлекеттік әлеуметтік сақтандыру қоры" акционерлік қоғамы филиалының  20__ жылғы "___" __________ № ___________ шешімі</w:t>
      </w:r>
    </w:p>
    <w:bookmarkEnd w:id="200"/>
    <w:p>
      <w:pPr>
        <w:spacing w:after="0"/>
        <w:ind w:left="0"/>
        <w:jc w:val="both"/>
      </w:pPr>
      <w:r>
        <w:rPr>
          <w:rFonts w:ascii="Times New Roman"/>
          <w:b w:val="false"/>
          <w:i w:val="false"/>
          <w:color w:val="000000"/>
          <w:sz w:val="28"/>
        </w:rPr>
        <w:t xml:space="preserve">
      1. Қазақстан Республикасы Әлеуметтік кодексінің 113-бабының </w:t>
      </w:r>
      <w:r>
        <w:rPr>
          <w:rFonts w:ascii="Times New Roman"/>
          <w:b w:val="false"/>
          <w:i w:val="false"/>
          <w:color w:val="000000"/>
          <w:sz w:val="28"/>
        </w:rPr>
        <w:t>4-тармағына</w:t>
      </w:r>
      <w:r>
        <w:rPr>
          <w:rFonts w:ascii="Times New Roman"/>
          <w:b w:val="false"/>
          <w:i w:val="false"/>
          <w:color w:val="000000"/>
          <w:sz w:val="28"/>
        </w:rPr>
        <w:t xml:space="preserve"> сәйкес төленсін:</w:t>
      </w:r>
    </w:p>
    <w:p>
      <w:pPr>
        <w:spacing w:after="0"/>
        <w:ind w:left="0"/>
        <w:jc w:val="both"/>
      </w:pPr>
      <w:r>
        <w:rPr>
          <w:rFonts w:ascii="Times New Roman"/>
          <w:b w:val="false"/>
          <w:i w:val="false"/>
          <w:color w:val="000000"/>
          <w:sz w:val="28"/>
        </w:rPr>
        <w:t>
      іс № _________________________________________________________________</w:t>
      </w:r>
    </w:p>
    <w:p>
      <w:pPr>
        <w:spacing w:after="0"/>
        <w:ind w:left="0"/>
        <w:jc w:val="both"/>
      </w:pPr>
      <w:r>
        <w:rPr>
          <w:rFonts w:ascii="Times New Roman"/>
          <w:b w:val="false"/>
          <w:i w:val="false"/>
          <w:color w:val="000000"/>
          <w:sz w:val="28"/>
        </w:rPr>
        <w:t>
      Тегі__________________________________________________________________</w:t>
      </w:r>
    </w:p>
    <w:p>
      <w:pPr>
        <w:spacing w:after="0"/>
        <w:ind w:left="0"/>
        <w:jc w:val="both"/>
      </w:pPr>
      <w:r>
        <w:rPr>
          <w:rFonts w:ascii="Times New Roman"/>
          <w:b w:val="false"/>
          <w:i w:val="false"/>
          <w:color w:val="000000"/>
          <w:sz w:val="28"/>
        </w:rPr>
        <w:t>
      Аты__________________________________________________________________</w:t>
      </w:r>
    </w:p>
    <w:p>
      <w:pPr>
        <w:spacing w:after="0"/>
        <w:ind w:left="0"/>
        <w:jc w:val="both"/>
      </w:pPr>
      <w:r>
        <w:rPr>
          <w:rFonts w:ascii="Times New Roman"/>
          <w:b w:val="false"/>
          <w:i w:val="false"/>
          <w:color w:val="000000"/>
          <w:sz w:val="28"/>
        </w:rPr>
        <w:t>
      Әкесінің аты (бар болса)________________________________________________</w:t>
      </w:r>
    </w:p>
    <w:p>
      <w:pPr>
        <w:spacing w:after="0"/>
        <w:ind w:left="0"/>
        <w:jc w:val="both"/>
      </w:pPr>
      <w:r>
        <w:rPr>
          <w:rFonts w:ascii="Times New Roman"/>
          <w:b w:val="false"/>
          <w:i w:val="false"/>
          <w:color w:val="000000"/>
          <w:sz w:val="28"/>
        </w:rPr>
        <w:t xml:space="preserve">
      Туған күні _________________________ жынысы ___________________________ </w:t>
      </w:r>
    </w:p>
    <w:p>
      <w:pPr>
        <w:spacing w:after="0"/>
        <w:ind w:left="0"/>
        <w:jc w:val="both"/>
      </w:pPr>
      <w:r>
        <w:rPr>
          <w:rFonts w:ascii="Times New Roman"/>
          <w:b w:val="false"/>
          <w:i w:val="false"/>
          <w:color w:val="000000"/>
          <w:sz w:val="28"/>
        </w:rPr>
        <w:t>
                        (күні, айы, жылы)                         (әйел, ер)</w:t>
      </w:r>
    </w:p>
    <w:p>
      <w:pPr>
        <w:spacing w:after="0"/>
        <w:ind w:left="0"/>
        <w:jc w:val="both"/>
      </w:pPr>
      <w:r>
        <w:rPr>
          <w:rFonts w:ascii="Times New Roman"/>
          <w:b w:val="false"/>
          <w:i w:val="false"/>
          <w:color w:val="000000"/>
          <w:sz w:val="28"/>
        </w:rPr>
        <w:t>
      Тұрғылықты жері туралы мәліметтер ________________________________________</w:t>
      </w:r>
    </w:p>
    <w:p>
      <w:pPr>
        <w:spacing w:after="0"/>
        <w:ind w:left="0"/>
        <w:jc w:val="both"/>
      </w:pPr>
      <w:r>
        <w:rPr>
          <w:rFonts w:ascii="Times New Roman"/>
          <w:b w:val="false"/>
          <w:i w:val="false"/>
          <w:color w:val="000000"/>
          <w:sz w:val="28"/>
        </w:rPr>
        <w:t>
      Жеке куәлігі № ___ 20___ жылғы "___" ________</w:t>
      </w:r>
    </w:p>
    <w:p>
      <w:pPr>
        <w:spacing w:after="0"/>
        <w:ind w:left="0"/>
        <w:jc w:val="both"/>
      </w:pPr>
      <w:r>
        <w:rPr>
          <w:rFonts w:ascii="Times New Roman"/>
          <w:b w:val="false"/>
          <w:i w:val="false"/>
          <w:color w:val="000000"/>
          <w:sz w:val="28"/>
        </w:rPr>
        <w:t>
      Кім берді________________________________________________________</w:t>
      </w:r>
    </w:p>
    <w:p>
      <w:pPr>
        <w:spacing w:after="0"/>
        <w:ind w:left="0"/>
        <w:jc w:val="both"/>
      </w:pPr>
      <w:r>
        <w:rPr>
          <w:rFonts w:ascii="Times New Roman"/>
          <w:b w:val="false"/>
          <w:i w:val="false"/>
          <w:color w:val="000000"/>
          <w:sz w:val="28"/>
        </w:rPr>
        <w:t>
      Жеке сәйкестендіру нөмірі (ЖСН)____________________</w:t>
      </w:r>
    </w:p>
    <w:p>
      <w:pPr>
        <w:spacing w:after="0"/>
        <w:ind w:left="0"/>
        <w:jc w:val="both"/>
      </w:pPr>
      <w:r>
        <w:rPr>
          <w:rFonts w:ascii="Times New Roman"/>
          <w:b w:val="false"/>
          <w:i w:val="false"/>
          <w:color w:val="000000"/>
          <w:sz w:val="28"/>
        </w:rPr>
        <w:t>
      Жүгінген күні: 20___ жылғы_______________________</w:t>
      </w:r>
    </w:p>
    <w:p>
      <w:pPr>
        <w:spacing w:after="0"/>
        <w:ind w:left="0"/>
        <w:jc w:val="both"/>
      </w:pPr>
      <w:r>
        <w:rPr>
          <w:rFonts w:ascii="Times New Roman"/>
          <w:b w:val="false"/>
          <w:i w:val="false"/>
          <w:color w:val="000000"/>
          <w:sz w:val="28"/>
        </w:rPr>
        <w:t xml:space="preserve">
      20 ____ жылғы _______ бастап 20___ жылғы ______ аралығындағы </w:t>
      </w:r>
    </w:p>
    <w:p>
      <w:pPr>
        <w:spacing w:after="0"/>
        <w:ind w:left="0"/>
        <w:jc w:val="both"/>
      </w:pPr>
      <w:r>
        <w:rPr>
          <w:rFonts w:ascii="Times New Roman"/>
          <w:b w:val="false"/>
          <w:i w:val="false"/>
          <w:color w:val="000000"/>
          <w:sz w:val="28"/>
        </w:rPr>
        <w:t>
      ____________________________________________________________ теңге</w:t>
      </w:r>
    </w:p>
    <w:p>
      <w:pPr>
        <w:spacing w:after="0"/>
        <w:ind w:left="0"/>
        <w:jc w:val="both"/>
      </w:pPr>
      <w:r>
        <w:rPr>
          <w:rFonts w:ascii="Times New Roman"/>
          <w:b w:val="false"/>
          <w:i w:val="false"/>
          <w:color w:val="000000"/>
          <w:sz w:val="28"/>
        </w:rPr>
        <w:t>
      орташа айлық кіріс ескерілді.</w:t>
      </w:r>
    </w:p>
    <w:p>
      <w:pPr>
        <w:spacing w:after="0"/>
        <w:ind w:left="0"/>
        <w:jc w:val="both"/>
      </w:pPr>
      <w:r>
        <w:rPr>
          <w:rFonts w:ascii="Times New Roman"/>
          <w:b w:val="false"/>
          <w:i w:val="false"/>
          <w:color w:val="000000"/>
          <w:sz w:val="28"/>
        </w:rPr>
        <w:t>
      Жұмысынан айырылу жағдайы бойынша әлеуметтік төлемге құқықтың туындаған күні 20___ жылғы "___" ________</w:t>
      </w:r>
    </w:p>
    <w:p>
      <w:pPr>
        <w:spacing w:after="0"/>
        <w:ind w:left="0"/>
        <w:jc w:val="both"/>
      </w:pPr>
      <w:r>
        <w:rPr>
          <w:rFonts w:ascii="Times New Roman"/>
          <w:b w:val="false"/>
          <w:i w:val="false"/>
          <w:color w:val="000000"/>
          <w:sz w:val="28"/>
        </w:rPr>
        <w:t>
      Жұмысынан айырылу жағдайы бойынша әлеуметтік төлемнің мөлшері</w:t>
      </w:r>
    </w:p>
    <w:p>
      <w:pPr>
        <w:spacing w:after="0"/>
        <w:ind w:left="0"/>
        <w:jc w:val="both"/>
      </w:pPr>
      <w:r>
        <w:rPr>
          <w:rFonts w:ascii="Times New Roman"/>
          <w:b w:val="false"/>
          <w:i w:val="false"/>
          <w:color w:val="000000"/>
          <w:sz w:val="28"/>
        </w:rPr>
        <w:t>
      ________________________________________ (сомасы сандармен және жазбаша)</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(қайта қарауға негіздеме)</w:t>
      </w:r>
    </w:p>
    <w:p>
      <w:pPr>
        <w:spacing w:after="0"/>
        <w:ind w:left="0"/>
        <w:jc w:val="both"/>
      </w:pPr>
      <w:r>
        <w:rPr>
          <w:rFonts w:ascii="Times New Roman"/>
          <w:b w:val="false"/>
          <w:i w:val="false"/>
          <w:color w:val="000000"/>
          <w:sz w:val="28"/>
        </w:rPr>
        <w:t>
      Филиал басшысы</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Филиал маманы</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Шешім жобасы дайындалды:</w:t>
      </w:r>
    </w:p>
    <w:p>
      <w:pPr>
        <w:spacing w:after="0"/>
        <w:ind w:left="0"/>
        <w:jc w:val="both"/>
      </w:pPr>
      <w:r>
        <w:rPr>
          <w:rFonts w:ascii="Times New Roman"/>
          <w:b w:val="false"/>
          <w:i w:val="false"/>
          <w:color w:val="000000"/>
          <w:sz w:val="28"/>
        </w:rPr>
        <w:t>
      Мемлекеттік корпорация филиалының директоры</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Мемлекеттік корпорация филиалының маманы</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Мемлекеттік корпорация бөлімшесінің бастығы</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Мемлекеттік корпорация бөлімшесінің маманы</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Жұмысынан айырылу жағдайы</w:t>
            </w:r>
            <w:r>
              <w:br/>
            </w:r>
            <w:r>
              <w:rPr>
                <w:rFonts w:ascii="Times New Roman"/>
                <w:b w:val="false"/>
                <w:i w:val="false"/>
                <w:color w:val="000000"/>
                <w:sz w:val="20"/>
              </w:rPr>
              <w:t xml:space="preserve">бойынша әлеуметтік төлемнің </w:t>
            </w:r>
            <w:r>
              <w:br/>
            </w:r>
            <w:r>
              <w:rPr>
                <w:rFonts w:ascii="Times New Roman"/>
                <w:b w:val="false"/>
                <w:i w:val="false"/>
                <w:color w:val="000000"/>
                <w:sz w:val="20"/>
              </w:rPr>
              <w:t xml:space="preserve">мөлшерін есептеу (айқындау), </w:t>
            </w:r>
            <w:r>
              <w:br/>
            </w:r>
            <w:r>
              <w:rPr>
                <w:rFonts w:ascii="Times New Roman"/>
                <w:b w:val="false"/>
                <w:i w:val="false"/>
                <w:color w:val="000000"/>
                <w:sz w:val="20"/>
              </w:rPr>
              <w:t xml:space="preserve">тағайындау, жүзеге асыру, </w:t>
            </w:r>
            <w:r>
              <w:br/>
            </w:r>
            <w:r>
              <w:rPr>
                <w:rFonts w:ascii="Times New Roman"/>
                <w:b w:val="false"/>
                <w:i w:val="false"/>
                <w:color w:val="000000"/>
                <w:sz w:val="20"/>
              </w:rPr>
              <w:t xml:space="preserve">тоқтата тұру, қайта есептеу, </w:t>
            </w:r>
            <w:r>
              <w:br/>
            </w:r>
            <w:r>
              <w:rPr>
                <w:rFonts w:ascii="Times New Roman"/>
                <w:b w:val="false"/>
                <w:i w:val="false"/>
                <w:color w:val="000000"/>
                <w:sz w:val="20"/>
              </w:rPr>
              <w:t xml:space="preserve">қайта бастау, тоқтату және оны </w:t>
            </w:r>
            <w:r>
              <w:br/>
            </w:r>
            <w:r>
              <w:rPr>
                <w:rFonts w:ascii="Times New Roman"/>
                <w:b w:val="false"/>
                <w:i w:val="false"/>
                <w:color w:val="000000"/>
                <w:sz w:val="20"/>
              </w:rPr>
              <w:t xml:space="preserve">тағайындау (тағайындаудан бас </w:t>
            </w:r>
            <w:r>
              <w:br/>
            </w:r>
            <w:r>
              <w:rPr>
                <w:rFonts w:ascii="Times New Roman"/>
                <w:b w:val="false"/>
                <w:i w:val="false"/>
                <w:color w:val="000000"/>
                <w:sz w:val="20"/>
              </w:rPr>
              <w:t xml:space="preserve">тарту) туралы шешімді қайта </w:t>
            </w:r>
            <w:r>
              <w:br/>
            </w:r>
            <w:r>
              <w:rPr>
                <w:rFonts w:ascii="Times New Roman"/>
                <w:b w:val="false"/>
                <w:i w:val="false"/>
                <w:color w:val="000000"/>
                <w:sz w:val="20"/>
              </w:rPr>
              <w:t xml:space="preserve">қарау қағидаларына </w:t>
            </w:r>
            <w:r>
              <w:br/>
            </w:r>
            <w:r>
              <w:rPr>
                <w:rFonts w:ascii="Times New Roman"/>
                <w:b w:val="false"/>
                <w:i w:val="false"/>
                <w:color w:val="000000"/>
                <w:sz w:val="20"/>
              </w:rPr>
              <w:t>26-қосымша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33" w:id="201"/>
    <w:p>
      <w:pPr>
        <w:spacing w:after="0"/>
        <w:ind w:left="0"/>
        <w:jc w:val="left"/>
      </w:pPr>
      <w:r>
        <w:rPr>
          <w:rFonts w:ascii="Times New Roman"/>
          <w:b/>
          <w:i w:val="false"/>
          <w:color w:val="000000"/>
        </w:rPr>
        <w:t xml:space="preserve"> Жұмысынан айырылу жағдайы бойынша артық есептелген (төленген) әлеуметтік төлемді қайтару қажеттігі туралы № ______ хабарлама  20____ жылғы "_____" ________</w:t>
      </w:r>
    </w:p>
    <w:bookmarkEnd w:id="201"/>
    <w:p>
      <w:pPr>
        <w:spacing w:after="0"/>
        <w:ind w:left="0"/>
        <w:jc w:val="both"/>
      </w:pPr>
      <w:r>
        <w:rPr>
          <w:rFonts w:ascii="Times New Roman"/>
          <w:b w:val="false"/>
          <w:i w:val="false"/>
          <w:color w:val="000000"/>
          <w:sz w:val="28"/>
        </w:rPr>
        <w:t xml:space="preserve">
      Алушы __________________________________________________________________ </w:t>
      </w:r>
    </w:p>
    <w:p>
      <w:pPr>
        <w:spacing w:after="0"/>
        <w:ind w:left="0"/>
        <w:jc w:val="both"/>
      </w:pPr>
      <w:r>
        <w:rPr>
          <w:rFonts w:ascii="Times New Roman"/>
          <w:b w:val="false"/>
          <w:i w:val="false"/>
          <w:color w:val="000000"/>
          <w:sz w:val="28"/>
        </w:rPr>
        <w:t>
                              ТАӘ (бар болса), туған күні</w:t>
      </w:r>
    </w:p>
    <w:p>
      <w:pPr>
        <w:spacing w:after="0"/>
        <w:ind w:left="0"/>
        <w:jc w:val="both"/>
      </w:pPr>
      <w:r>
        <w:rPr>
          <w:rFonts w:ascii="Times New Roman"/>
          <w:b w:val="false"/>
          <w:i w:val="false"/>
          <w:color w:val="000000"/>
          <w:sz w:val="28"/>
        </w:rPr>
        <w:t xml:space="preserve">
      бойынша жұмысынан айырылу жағдайы бойынша артық есепке жатқызылған (төленген) </w:t>
      </w:r>
    </w:p>
    <w:p>
      <w:pPr>
        <w:spacing w:after="0"/>
        <w:ind w:left="0"/>
        <w:jc w:val="both"/>
      </w:pPr>
      <w:r>
        <w:rPr>
          <w:rFonts w:ascii="Times New Roman"/>
          <w:b w:val="false"/>
          <w:i w:val="false"/>
          <w:color w:val="000000"/>
          <w:sz w:val="28"/>
        </w:rPr>
        <w:t xml:space="preserve">
      әлеуметтік төлемді ___________________________________ теңге мөлшерінде </w:t>
      </w:r>
    </w:p>
    <w:p>
      <w:pPr>
        <w:spacing w:after="0"/>
        <w:ind w:left="0"/>
        <w:jc w:val="both"/>
      </w:pPr>
      <w:r>
        <w:rPr>
          <w:rFonts w:ascii="Times New Roman"/>
          <w:b w:val="false"/>
          <w:i w:val="false"/>
          <w:color w:val="000000"/>
          <w:sz w:val="28"/>
        </w:rPr>
        <w:t>
                              (жазбаша)</w:t>
      </w:r>
    </w:p>
    <w:p>
      <w:pPr>
        <w:spacing w:after="0"/>
        <w:ind w:left="0"/>
        <w:jc w:val="both"/>
      </w:pPr>
      <w:r>
        <w:rPr>
          <w:rFonts w:ascii="Times New Roman"/>
          <w:b w:val="false"/>
          <w:i w:val="false"/>
          <w:color w:val="000000"/>
          <w:sz w:val="28"/>
        </w:rPr>
        <w:t>
      қайтару қажеттілігі туралы Сіздің назарыңызға жеткіземіз.</w:t>
      </w:r>
    </w:p>
    <w:p>
      <w:pPr>
        <w:spacing w:after="0"/>
        <w:ind w:left="0"/>
        <w:jc w:val="both"/>
      </w:pPr>
      <w:r>
        <w:rPr>
          <w:rFonts w:ascii="Times New Roman"/>
          <w:b w:val="false"/>
          <w:i w:val="false"/>
          <w:color w:val="000000"/>
          <w:sz w:val="28"/>
        </w:rPr>
        <w:t>
      Жеке сәйкестендіру нөмірі (ЖСН) ____________________________________</w:t>
      </w:r>
    </w:p>
    <w:p>
      <w:pPr>
        <w:spacing w:after="0"/>
        <w:ind w:left="0"/>
        <w:jc w:val="both"/>
      </w:pPr>
      <w:r>
        <w:rPr>
          <w:rFonts w:ascii="Times New Roman"/>
          <w:b w:val="false"/>
          <w:i w:val="false"/>
          <w:color w:val="000000"/>
          <w:sz w:val="28"/>
        </w:rPr>
        <w:t>
      20___жылғы _________ бастап 20 ___ жылғы ______________________ кезең ішінде</w:t>
      </w:r>
    </w:p>
    <w:p>
      <w:pPr>
        <w:spacing w:after="0"/>
        <w:ind w:left="0"/>
        <w:jc w:val="both"/>
      </w:pPr>
      <w:r>
        <w:rPr>
          <w:rFonts w:ascii="Times New Roman"/>
          <w:b w:val="false"/>
          <w:i w:val="false"/>
          <w:color w:val="000000"/>
          <w:sz w:val="28"/>
        </w:rPr>
        <w:t xml:space="preserve">
      Негіздеме_______________________________________________________________ </w:t>
      </w:r>
    </w:p>
    <w:p>
      <w:pPr>
        <w:spacing w:after="0"/>
        <w:ind w:left="0"/>
        <w:jc w:val="both"/>
      </w:pPr>
      <w:r>
        <w:rPr>
          <w:rFonts w:ascii="Times New Roman"/>
          <w:b w:val="false"/>
          <w:i w:val="false"/>
          <w:color w:val="000000"/>
          <w:sz w:val="28"/>
        </w:rPr>
        <w:t>
                              (себебін көрсету)</w:t>
      </w:r>
    </w:p>
    <w:p>
      <w:pPr>
        <w:spacing w:after="0"/>
        <w:ind w:left="0"/>
        <w:jc w:val="both"/>
      </w:pPr>
      <w:r>
        <w:rPr>
          <w:rFonts w:ascii="Times New Roman"/>
          <w:b w:val="false"/>
          <w:i w:val="false"/>
          <w:color w:val="000000"/>
          <w:sz w:val="28"/>
        </w:rPr>
        <w:t>
      Қайтару мынадай деректемелер бойынша жүргізілуге тиіс:</w:t>
      </w:r>
    </w:p>
    <w:p>
      <w:pPr>
        <w:spacing w:after="0"/>
        <w:ind w:left="0"/>
        <w:jc w:val="both"/>
      </w:pPr>
      <w:r>
        <w:rPr>
          <w:rFonts w:ascii="Times New Roman"/>
          <w:b w:val="false"/>
          <w:i w:val="false"/>
          <w:color w:val="000000"/>
          <w:sz w:val="28"/>
        </w:rPr>
        <w:t>
      БСК: _____________________________________________________________________</w:t>
      </w:r>
    </w:p>
    <w:p>
      <w:pPr>
        <w:spacing w:after="0"/>
        <w:ind w:left="0"/>
        <w:jc w:val="both"/>
      </w:pPr>
      <w:r>
        <w:rPr>
          <w:rFonts w:ascii="Times New Roman"/>
          <w:b w:val="false"/>
          <w:i w:val="false"/>
          <w:color w:val="000000"/>
          <w:sz w:val="28"/>
        </w:rPr>
        <w:t>
      ЖСК: _____________________________________________________________________</w:t>
      </w:r>
    </w:p>
    <w:p>
      <w:pPr>
        <w:spacing w:after="0"/>
        <w:ind w:left="0"/>
        <w:jc w:val="both"/>
      </w:pPr>
      <w:r>
        <w:rPr>
          <w:rFonts w:ascii="Times New Roman"/>
          <w:b w:val="false"/>
          <w:i w:val="false"/>
          <w:color w:val="000000"/>
          <w:sz w:val="28"/>
        </w:rPr>
        <w:t>
      БСН: _____________________________________________________________________</w:t>
      </w:r>
    </w:p>
    <w:p>
      <w:pPr>
        <w:spacing w:after="0"/>
        <w:ind w:left="0"/>
        <w:jc w:val="both"/>
      </w:pPr>
      <w:r>
        <w:rPr>
          <w:rFonts w:ascii="Times New Roman"/>
          <w:b w:val="false"/>
          <w:i w:val="false"/>
          <w:color w:val="000000"/>
          <w:sz w:val="28"/>
        </w:rPr>
        <w:t>
      ТТК: _____________________________________________________________________</w:t>
      </w:r>
    </w:p>
    <w:p>
      <w:pPr>
        <w:spacing w:after="0"/>
        <w:ind w:left="0"/>
        <w:jc w:val="both"/>
      </w:pPr>
      <w:r>
        <w:rPr>
          <w:rFonts w:ascii="Times New Roman"/>
          <w:b w:val="false"/>
          <w:i w:val="false"/>
          <w:color w:val="000000"/>
          <w:sz w:val="28"/>
        </w:rPr>
        <w:t>
      КБЕ: _____________________________________________________________________</w:t>
      </w:r>
    </w:p>
    <w:p>
      <w:pPr>
        <w:spacing w:after="0"/>
        <w:ind w:left="0"/>
        <w:jc w:val="both"/>
      </w:pPr>
      <w:r>
        <w:rPr>
          <w:rFonts w:ascii="Times New Roman"/>
          <w:b w:val="false"/>
          <w:i w:val="false"/>
          <w:color w:val="000000"/>
          <w:sz w:val="28"/>
        </w:rPr>
        <w:t xml:space="preserve">
      Төлем мақсаты: жұмысынан айырылу жағдайы бойынша артық есептелген (төленген) </w:t>
      </w:r>
    </w:p>
    <w:p>
      <w:pPr>
        <w:spacing w:after="0"/>
        <w:ind w:left="0"/>
        <w:jc w:val="both"/>
      </w:pPr>
      <w:r>
        <w:rPr>
          <w:rFonts w:ascii="Times New Roman"/>
          <w:b w:val="false"/>
          <w:i w:val="false"/>
          <w:color w:val="000000"/>
          <w:sz w:val="28"/>
        </w:rPr>
        <w:t>
      әлеуметтік төлемді қайтару</w:t>
      </w:r>
    </w:p>
    <w:p>
      <w:pPr>
        <w:spacing w:after="0"/>
        <w:ind w:left="0"/>
        <w:jc w:val="both"/>
      </w:pPr>
      <w:r>
        <w:rPr>
          <w:rFonts w:ascii="Times New Roman"/>
          <w:b w:val="false"/>
          <w:i w:val="false"/>
          <w:color w:val="000000"/>
          <w:sz w:val="28"/>
        </w:rPr>
        <w:t>
      Алушының ТАӘ (бар болса)</w:t>
      </w:r>
    </w:p>
    <w:p>
      <w:pPr>
        <w:spacing w:after="0"/>
        <w:ind w:left="0"/>
        <w:jc w:val="both"/>
      </w:pPr>
      <w:r>
        <w:rPr>
          <w:rFonts w:ascii="Times New Roman"/>
          <w:b w:val="false"/>
          <w:i w:val="false"/>
          <w:color w:val="000000"/>
          <w:sz w:val="28"/>
        </w:rPr>
        <w:t>
      Хабарлама жауапты адамның ЭЦҚ-мен куәландырылған</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(жауапты адамның лауазымы және тегі, аты, әкесінің аты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Жұмысынан айырылу жағдайы</w:t>
            </w:r>
            <w:r>
              <w:br/>
            </w:r>
            <w:r>
              <w:rPr>
                <w:rFonts w:ascii="Times New Roman"/>
                <w:b w:val="false"/>
                <w:i w:val="false"/>
                <w:color w:val="000000"/>
                <w:sz w:val="20"/>
              </w:rPr>
              <w:t xml:space="preserve">бойынша әлеуметтік төлемнің </w:t>
            </w:r>
            <w:r>
              <w:br/>
            </w:r>
            <w:r>
              <w:rPr>
                <w:rFonts w:ascii="Times New Roman"/>
                <w:b w:val="false"/>
                <w:i w:val="false"/>
                <w:color w:val="000000"/>
                <w:sz w:val="20"/>
              </w:rPr>
              <w:t xml:space="preserve">мөлшерін есептеу (айқындау), </w:t>
            </w:r>
            <w:r>
              <w:br/>
            </w:r>
            <w:r>
              <w:rPr>
                <w:rFonts w:ascii="Times New Roman"/>
                <w:b w:val="false"/>
                <w:i w:val="false"/>
                <w:color w:val="000000"/>
                <w:sz w:val="20"/>
              </w:rPr>
              <w:t xml:space="preserve">тағайындау, жүзеге асыру, </w:t>
            </w:r>
            <w:r>
              <w:br/>
            </w:r>
            <w:r>
              <w:rPr>
                <w:rFonts w:ascii="Times New Roman"/>
                <w:b w:val="false"/>
                <w:i w:val="false"/>
                <w:color w:val="000000"/>
                <w:sz w:val="20"/>
              </w:rPr>
              <w:t xml:space="preserve">тоқтата тұру, қайта есептеу, </w:t>
            </w:r>
            <w:r>
              <w:br/>
            </w:r>
            <w:r>
              <w:rPr>
                <w:rFonts w:ascii="Times New Roman"/>
                <w:b w:val="false"/>
                <w:i w:val="false"/>
                <w:color w:val="000000"/>
                <w:sz w:val="20"/>
              </w:rPr>
              <w:t xml:space="preserve">қайта бастау, тоқтату және оны </w:t>
            </w:r>
            <w:r>
              <w:br/>
            </w:r>
            <w:r>
              <w:rPr>
                <w:rFonts w:ascii="Times New Roman"/>
                <w:b w:val="false"/>
                <w:i w:val="false"/>
                <w:color w:val="000000"/>
                <w:sz w:val="20"/>
              </w:rPr>
              <w:t xml:space="preserve">тағайындау (тағайындаудан бас </w:t>
            </w:r>
            <w:r>
              <w:br/>
            </w:r>
            <w:r>
              <w:rPr>
                <w:rFonts w:ascii="Times New Roman"/>
                <w:b w:val="false"/>
                <w:i w:val="false"/>
                <w:color w:val="000000"/>
                <w:sz w:val="20"/>
              </w:rPr>
              <w:t xml:space="preserve">тарту) туралы шешімді қайта </w:t>
            </w:r>
            <w:r>
              <w:br/>
            </w:r>
            <w:r>
              <w:rPr>
                <w:rFonts w:ascii="Times New Roman"/>
                <w:b w:val="false"/>
                <w:i w:val="false"/>
                <w:color w:val="000000"/>
                <w:sz w:val="20"/>
              </w:rPr>
              <w:t xml:space="preserve">қарау қағидаларына </w:t>
            </w:r>
            <w:r>
              <w:br/>
            </w:r>
            <w:r>
              <w:rPr>
                <w:rFonts w:ascii="Times New Roman"/>
                <w:b w:val="false"/>
                <w:i w:val="false"/>
                <w:color w:val="000000"/>
                <w:sz w:val="20"/>
              </w:rPr>
              <w:t>27-қосымша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xml:space="preserve">
      Ауданның коды _____________ </w:t>
      </w:r>
    </w:p>
    <w:p>
      <w:pPr>
        <w:spacing w:after="0"/>
        <w:ind w:left="0"/>
        <w:jc w:val="both"/>
      </w:pPr>
      <w:r>
        <w:rPr>
          <w:rFonts w:ascii="Times New Roman"/>
          <w:b w:val="false"/>
          <w:i w:val="false"/>
          <w:color w:val="000000"/>
          <w:sz w:val="28"/>
        </w:rPr>
        <w:t xml:space="preserve">
      Облыс/қала __________ </w:t>
      </w:r>
    </w:p>
    <w:bookmarkStart w:name="z135" w:id="202"/>
    <w:p>
      <w:pPr>
        <w:spacing w:after="0"/>
        <w:ind w:left="0"/>
        <w:jc w:val="left"/>
      </w:pPr>
      <w:r>
        <w:rPr>
          <w:rFonts w:ascii="Times New Roman"/>
          <w:b/>
          <w:i w:val="false"/>
          <w:color w:val="000000"/>
        </w:rPr>
        <w:t xml:space="preserve"> ____________________ облысы (қаласы) бойынша "Мемлекеттік әлеуметтік сақтандыру қоры" акционерлік қоғамы филиалының жұмысынан айырылу жағдайы бойынша әлеуметтік төлем сомасын ұстап қалу туралы  20 ___ жылғы "_____" _______ № ____ шешімі</w:t>
      </w:r>
    </w:p>
    <w:bookmarkEnd w:id="202"/>
    <w:p>
      <w:pPr>
        <w:spacing w:after="0"/>
        <w:ind w:left="0"/>
        <w:jc w:val="both"/>
      </w:pPr>
      <w:r>
        <w:rPr>
          <w:rFonts w:ascii="Times New Roman"/>
          <w:b w:val="false"/>
          <w:i w:val="false"/>
          <w:color w:val="000000"/>
          <w:sz w:val="28"/>
        </w:rPr>
        <w:t>
      Азамат __________________________________________________</w:t>
      </w:r>
    </w:p>
    <w:p>
      <w:pPr>
        <w:spacing w:after="0"/>
        <w:ind w:left="0"/>
        <w:jc w:val="both"/>
      </w:pPr>
      <w:r>
        <w:rPr>
          <w:rFonts w:ascii="Times New Roman"/>
          <w:b w:val="false"/>
          <w:i w:val="false"/>
          <w:color w:val="000000"/>
          <w:sz w:val="28"/>
        </w:rPr>
        <w:t>
      Жынысы______________ Туған күні ____ жылғы "_____" ____________</w:t>
      </w:r>
    </w:p>
    <w:p>
      <w:pPr>
        <w:spacing w:after="0"/>
        <w:ind w:left="0"/>
        <w:jc w:val="both"/>
      </w:pPr>
      <w:r>
        <w:rPr>
          <w:rFonts w:ascii="Times New Roman"/>
          <w:b w:val="false"/>
          <w:i w:val="false"/>
          <w:color w:val="000000"/>
          <w:sz w:val="28"/>
        </w:rPr>
        <w:t>
      Жұмысынан айырылу жағдайы бойынша әлеуметтік төлемнің мөлшері</w:t>
      </w:r>
    </w:p>
    <w:p>
      <w:pPr>
        <w:spacing w:after="0"/>
        <w:ind w:left="0"/>
        <w:jc w:val="both"/>
      </w:pPr>
      <w:r>
        <w:rPr>
          <w:rFonts w:ascii="Times New Roman"/>
          <w:b w:val="false"/>
          <w:i w:val="false"/>
          <w:color w:val="000000"/>
          <w:sz w:val="28"/>
        </w:rPr>
        <w:t>
      ________________________________________________________________теңге</w:t>
      </w:r>
    </w:p>
    <w:p>
      <w:pPr>
        <w:spacing w:after="0"/>
        <w:ind w:left="0"/>
        <w:jc w:val="both"/>
      </w:pPr>
      <w:r>
        <w:rPr>
          <w:rFonts w:ascii="Times New Roman"/>
          <w:b w:val="false"/>
          <w:i w:val="false"/>
          <w:color w:val="000000"/>
          <w:sz w:val="28"/>
        </w:rPr>
        <w:t>
      (сомасы жазбаша)</w:t>
      </w:r>
    </w:p>
    <w:p>
      <w:pPr>
        <w:spacing w:after="0"/>
        <w:ind w:left="0"/>
        <w:jc w:val="both"/>
      </w:pPr>
      <w:r>
        <w:rPr>
          <w:rFonts w:ascii="Times New Roman"/>
          <w:b w:val="false"/>
          <w:i w:val="false"/>
          <w:color w:val="000000"/>
          <w:sz w:val="28"/>
        </w:rPr>
        <w:t>
      20 ____ жылғы "_____" ____________ өтінішке сәйкес ұстап қалу жүзеге асырылсын.</w:t>
      </w:r>
    </w:p>
    <w:p>
      <w:pPr>
        <w:spacing w:after="0"/>
        <w:ind w:left="0"/>
        <w:jc w:val="both"/>
      </w:pPr>
      <w:r>
        <w:rPr>
          <w:rFonts w:ascii="Times New Roman"/>
          <w:b w:val="false"/>
          <w:i w:val="false"/>
          <w:color w:val="000000"/>
          <w:sz w:val="28"/>
        </w:rPr>
        <w:t xml:space="preserve">
      Ұстау мөлшері __________________________________________________________ </w:t>
      </w:r>
    </w:p>
    <w:p>
      <w:pPr>
        <w:spacing w:after="0"/>
        <w:ind w:left="0"/>
        <w:jc w:val="both"/>
      </w:pPr>
      <w:r>
        <w:rPr>
          <w:rFonts w:ascii="Times New Roman"/>
          <w:b w:val="false"/>
          <w:i w:val="false"/>
          <w:color w:val="000000"/>
          <w:sz w:val="28"/>
        </w:rPr>
        <w:t>
                              (ұстау сомасы)</w:t>
      </w:r>
    </w:p>
    <w:p>
      <w:pPr>
        <w:spacing w:after="0"/>
        <w:ind w:left="0"/>
        <w:jc w:val="both"/>
      </w:pPr>
      <w:r>
        <w:rPr>
          <w:rFonts w:ascii="Times New Roman"/>
          <w:b w:val="false"/>
          <w:i w:val="false"/>
          <w:color w:val="000000"/>
          <w:sz w:val="28"/>
        </w:rPr>
        <w:t>
      20 ____ жылғы "____" ________ бастап толық өтелгенге дейін</w:t>
      </w:r>
    </w:p>
    <w:p>
      <w:pPr>
        <w:spacing w:after="0"/>
        <w:ind w:left="0"/>
        <w:jc w:val="both"/>
      </w:pPr>
      <w:r>
        <w:rPr>
          <w:rFonts w:ascii="Times New Roman"/>
          <w:b w:val="false"/>
          <w:i w:val="false"/>
          <w:color w:val="000000"/>
          <w:sz w:val="28"/>
        </w:rPr>
        <w:t>
      Қор филиалының басшысы _______________________________________</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Қор филиалының маманы __________________________________________________</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Шешім жобасы дайындалды:</w:t>
      </w:r>
    </w:p>
    <w:p>
      <w:pPr>
        <w:spacing w:after="0"/>
        <w:ind w:left="0"/>
        <w:jc w:val="both"/>
      </w:pPr>
      <w:r>
        <w:rPr>
          <w:rFonts w:ascii="Times New Roman"/>
          <w:b w:val="false"/>
          <w:i w:val="false"/>
          <w:color w:val="000000"/>
          <w:sz w:val="28"/>
        </w:rPr>
        <w:t>
      Мемлекеттік корпорация филиалының директоры________________________________</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Мемлекеттік корпорацияның облыстық филиалының маманы____________________</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Мемлекеттік корпорация бөлімшесінің бастығы______________________________</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Мемлекеттік корпорация бөлімшесінің маманы_____________________________</w:t>
      </w:r>
    </w:p>
    <w:p>
      <w:pPr>
        <w:spacing w:after="0"/>
        <w:ind w:left="0"/>
        <w:jc w:val="both"/>
      </w:pPr>
      <w:r>
        <w:rPr>
          <w:rFonts w:ascii="Times New Roman"/>
          <w:b w:val="false"/>
          <w:i w:val="false"/>
          <w:color w:val="000000"/>
          <w:sz w:val="28"/>
        </w:rPr>
        <w:t>
      (тегі, аты, әкесінің аты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Премьер-Министрінің </w:t>
            </w:r>
            <w:r>
              <w:br/>
            </w:r>
            <w:r>
              <w:rPr>
                <w:rFonts w:ascii="Times New Roman"/>
                <w:b w:val="false"/>
                <w:i w:val="false"/>
                <w:color w:val="000000"/>
                <w:sz w:val="20"/>
              </w:rPr>
              <w:t>орынбасары -</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қорғау министрі</w:t>
            </w:r>
            <w:r>
              <w:br/>
            </w:r>
            <w:r>
              <w:rPr>
                <w:rFonts w:ascii="Times New Roman"/>
                <w:b w:val="false"/>
                <w:i w:val="false"/>
                <w:color w:val="000000"/>
                <w:sz w:val="20"/>
              </w:rPr>
              <w:t>2023 жылғы 22 маусымдағы</w:t>
            </w:r>
            <w:r>
              <w:br/>
            </w:r>
            <w:r>
              <w:rPr>
                <w:rFonts w:ascii="Times New Roman"/>
                <w:b w:val="false"/>
                <w:i w:val="false"/>
                <w:color w:val="000000"/>
                <w:sz w:val="20"/>
              </w:rPr>
              <w:t>№ 237 бұйрығына</w:t>
            </w:r>
            <w:r>
              <w:br/>
            </w:r>
            <w:r>
              <w:rPr>
                <w:rFonts w:ascii="Times New Roman"/>
                <w:b w:val="false"/>
                <w:i w:val="false"/>
                <w:color w:val="000000"/>
                <w:sz w:val="20"/>
              </w:rPr>
              <w:t>2-қосымша</w:t>
            </w:r>
          </w:p>
        </w:tc>
      </w:tr>
    </w:tbl>
    <w:bookmarkStart w:name="z137" w:id="203"/>
    <w:p>
      <w:pPr>
        <w:spacing w:after="0"/>
        <w:ind w:left="0"/>
        <w:jc w:val="left"/>
      </w:pPr>
      <w:r>
        <w:rPr>
          <w:rFonts w:ascii="Times New Roman"/>
          <w:b/>
          <w:i w:val="false"/>
          <w:color w:val="000000"/>
        </w:rPr>
        <w:t xml:space="preserve"> Қазақстан Республикасы Еңбек және халықты әлеуметтік қорғау министрлігінің күші жойылған кейбір шешімдері мен құрылымдық элементтерінің тізбесі</w:t>
      </w:r>
    </w:p>
    <w:bookmarkEnd w:id="203"/>
    <w:bookmarkStart w:name="z138" w:id="204"/>
    <w:p>
      <w:pPr>
        <w:spacing w:after="0"/>
        <w:ind w:left="0"/>
        <w:jc w:val="both"/>
      </w:pPr>
      <w:r>
        <w:rPr>
          <w:rFonts w:ascii="Times New Roman"/>
          <w:b w:val="false"/>
          <w:i w:val="false"/>
          <w:color w:val="000000"/>
          <w:sz w:val="28"/>
        </w:rPr>
        <w:t xml:space="preserve">
      1. "Әлеуметтік төлемдердің мөлшерлерін есептеу (айқындау), Мемлекеттік әлеуметтік сақтандыру қорынан төленетін әлеуметтік төлемдерді тағайындау, қайта есептеу, тоқтата тұру, қайта бастау, тоқтату және жүзеге асыру қағидаларын бекіту туралы" Қазақстан Республикасы Еңбек және халықты әлеуметтік қорғау министрінің 2020 жылғы 8 маусымдағы № 217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кесімдерінің мемлекеттік тіркеу тізілімінде № 20838 болып тіркелген).</w:t>
      </w:r>
    </w:p>
    <w:bookmarkEnd w:id="204"/>
    <w:bookmarkStart w:name="z139" w:id="205"/>
    <w:p>
      <w:pPr>
        <w:spacing w:after="0"/>
        <w:ind w:left="0"/>
        <w:jc w:val="both"/>
      </w:pPr>
      <w:r>
        <w:rPr>
          <w:rFonts w:ascii="Times New Roman"/>
          <w:b w:val="false"/>
          <w:i w:val="false"/>
          <w:color w:val="000000"/>
          <w:sz w:val="28"/>
        </w:rPr>
        <w:t xml:space="preserve">
      2. "Әлеуметтік төлемдердің мөлшерлерін есептеу (айқындау), Мемлекеттік әлеуметтік сақтандыру қорынан төленетін әлеуметтік төлемдерді тағайындау, қайта есептеу, тоқтата тұру, қайта бастау, тоқтату және жүзеге асыру қағидаларын бекіту туралы" Қазақстан Республикасы Еңбек және халықты әлеуметтік қорғау министрінің 2020 жылғы 8 маусымдағы № 217 бұйрығы" Қазақстан Республикасы Еңбек және халықты әлеуметтік қорғау министрінің 2021 жылғы 2 ақпандағы № 22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кесімдерінің мемлекеттік тіркеу тізілімінде № 22156 болып тіркелген).</w:t>
      </w:r>
    </w:p>
    <w:bookmarkEnd w:id="205"/>
    <w:bookmarkStart w:name="z140" w:id="206"/>
    <w:p>
      <w:pPr>
        <w:spacing w:after="0"/>
        <w:ind w:left="0"/>
        <w:jc w:val="both"/>
      </w:pPr>
      <w:r>
        <w:rPr>
          <w:rFonts w:ascii="Times New Roman"/>
          <w:b w:val="false"/>
          <w:i w:val="false"/>
          <w:color w:val="000000"/>
          <w:sz w:val="28"/>
        </w:rPr>
        <w:t xml:space="preserve">
      3. "Қазақстан Республикасы Еңбек және халықты әлеуметтік қорғау министрінің және Қазақстан Республикасы Денсаулық сақтау және әлеуметтік даму министрі міндетін атқарушының кейбір бұйрықтарына өзгерістер енгізу туралы" Қазақстан Республикасы Еңбек және халықты әлеуметтік қорғау министрінің 2021 жылғы 16 наурыздағы № 78 бұйрығы (Нормативтік құқықтық кесімдерінің мемлекеттік тіркеу тізілімінде № 22354 болып тіркелген) бекітілген өзгерістер енгізілетін Қазақстан Республикасы Еңбек және халықты әлеуметтік қорғау министрі шешімдері тізбесінің </w:t>
      </w:r>
      <w:r>
        <w:rPr>
          <w:rFonts w:ascii="Times New Roman"/>
          <w:b w:val="false"/>
          <w:i w:val="false"/>
          <w:color w:val="000000"/>
          <w:sz w:val="28"/>
        </w:rPr>
        <w:t>17-тармағы</w:t>
      </w:r>
      <w:r>
        <w:rPr>
          <w:rFonts w:ascii="Times New Roman"/>
          <w:b w:val="false"/>
          <w:i w:val="false"/>
          <w:color w:val="000000"/>
          <w:sz w:val="28"/>
        </w:rPr>
        <w:t>.</w:t>
      </w:r>
    </w:p>
    <w:bookmarkEnd w:id="206"/>
    <w:bookmarkStart w:name="z141" w:id="207"/>
    <w:p>
      <w:pPr>
        <w:spacing w:after="0"/>
        <w:ind w:left="0"/>
        <w:jc w:val="both"/>
      </w:pPr>
      <w:r>
        <w:rPr>
          <w:rFonts w:ascii="Times New Roman"/>
          <w:b w:val="false"/>
          <w:i w:val="false"/>
          <w:color w:val="000000"/>
          <w:sz w:val="28"/>
        </w:rPr>
        <w:t xml:space="preserve">
      4. "Мемлекеттік базалық зейнетақы төлемін бюджет қаражаты есебінен беру, сондай-ақ жасына байланысты зейнетақы төлемдерін, мүгедектігі бойынша, асыраушысынан айрылу жағдайы бойынша берілетін мемлекеттік әлеуметтік жәрдемақыларды, мемлекеттік арнайы жәрдемақыларды тағайындау және жүзеге асыру қағидаларын бекіту туралы" Қазақстан Республикасы Денсаулық сақтау және әлеуметтік даму министрінің 2015 жылғы 14 сәуірдегі № 223 бұйрығына өзгерістер мен толықтырулар енгізу туралы" және "Әлеуметтік төлемдердің мөлшерлерін есептеу (айқындау), Мемлекеттік әлеуметтік сақтандыру қорынан төленетін әлеуметтік төлемдерді тағайындау, қайта есептеу, тоқтата тұру, қайта бастау, тоқтату және жүзеге асыру қағидаларын бекіту туралы" Қазақстан Республикасы Еңбек және халықты әлеуметтік қорғау министрінің 2020 жылғы 8 маусымдағы № 217 бұйрығы" Қазақстан Республикасы Еңбек және халықты әлеуметтік қорғау министрінің 2021 жылғы 30 наурыздағы № 94 бұйрығының </w:t>
      </w:r>
      <w:r>
        <w:rPr>
          <w:rFonts w:ascii="Times New Roman"/>
          <w:b w:val="false"/>
          <w:i w:val="false"/>
          <w:color w:val="000000"/>
          <w:sz w:val="28"/>
        </w:rPr>
        <w:t>2-тармағы</w:t>
      </w:r>
      <w:r>
        <w:rPr>
          <w:rFonts w:ascii="Times New Roman"/>
          <w:b w:val="false"/>
          <w:i w:val="false"/>
          <w:color w:val="000000"/>
          <w:sz w:val="28"/>
        </w:rPr>
        <w:t xml:space="preserve"> (Нормативтік құқықтық кесімдерінің мемлекеттік тіркеу тізілімінде № 22440 болып тіркелген).</w:t>
      </w:r>
    </w:p>
    <w:bookmarkEnd w:id="207"/>
    <w:bookmarkStart w:name="z142" w:id="208"/>
    <w:p>
      <w:pPr>
        <w:spacing w:after="0"/>
        <w:ind w:left="0"/>
        <w:jc w:val="both"/>
      </w:pPr>
      <w:r>
        <w:rPr>
          <w:rFonts w:ascii="Times New Roman"/>
          <w:b w:val="false"/>
          <w:i w:val="false"/>
          <w:color w:val="000000"/>
          <w:sz w:val="28"/>
        </w:rPr>
        <w:t xml:space="preserve">
      5. "Әлеуметтік төлемдердің мөлшерлерін есептеу (айқындау), Мемлекеттік әлеуметтік сақтандыру қорынан төленетін әлеуметтік төлемдерді тағайындау, қайта есептеу, тоқтата тұру, қайта бастау, тоқтату және жүзеге асыру қағидаларын бекіту туралы" Қазақстан Республикасы Еңбек және халықты әлеуметтік қорғау министрінің 2020 жылғы 8 маусымдағы № 217 бұйрығы" Қазақстан Республикасы Еңбек және халықты әлеуметтік қорғау министрінің 2021 жылғы 14 маусымдағы № 205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кесімдерінің мемлекеттік тіркеу тізілімінде № 23076 болып тіркелген).</w:t>
      </w:r>
    </w:p>
    <w:bookmarkEnd w:id="208"/>
    <w:bookmarkStart w:name="z143" w:id="209"/>
    <w:p>
      <w:pPr>
        <w:spacing w:after="0"/>
        <w:ind w:left="0"/>
        <w:jc w:val="both"/>
      </w:pPr>
      <w:r>
        <w:rPr>
          <w:rFonts w:ascii="Times New Roman"/>
          <w:b w:val="false"/>
          <w:i w:val="false"/>
          <w:color w:val="000000"/>
          <w:sz w:val="28"/>
        </w:rPr>
        <w:t xml:space="preserve">
      6. "Әлеуметтік төлемдердің мөлшерлерін есептеу (айқындау), Мемлекеттік әлеуметтік сақтандыру қорынан төленетін әлеуметтік төлемдерді тағайындау, қайта есептеу, тоқтата тұру, қайта бастау, тоқтату және жүзеге асыру қағидаларын бекіту туралы" Қазақстан Республикасы Еңбек және халықты әлеуметтік қорғау министрінің 2020 жылғы 8 маусымдағы № 217 бұйрығы мен "Міндетті әлеуметтік сақтандыру жүйесінің және әлеуметтік-еңбек саласында мемлекеттік қызметтер көрсетудің кейбір мәселелері туралы" Қазақстан Республикасы Еңбек және халықты әлеуметтік қорғау министрінің 2020 жылғы 11 маусымдағы № 224 бұйрығына өзгерістер мен толықтырулар енгізу туралы" Қазақстан Республикасы Еңбек және халықты әлеуметтік қорғау министрінің 2022 жылғы 31 қаңтардағы № 36 бұйрығының </w:t>
      </w:r>
      <w:r>
        <w:rPr>
          <w:rFonts w:ascii="Times New Roman"/>
          <w:b w:val="false"/>
          <w:i w:val="false"/>
          <w:color w:val="000000"/>
          <w:sz w:val="28"/>
        </w:rPr>
        <w:t>1-тармағы</w:t>
      </w:r>
      <w:r>
        <w:rPr>
          <w:rFonts w:ascii="Times New Roman"/>
          <w:b w:val="false"/>
          <w:i w:val="false"/>
          <w:color w:val="000000"/>
          <w:sz w:val="28"/>
        </w:rPr>
        <w:t xml:space="preserve"> (Нормативтік құқықтық кесімдерінің мемлекеттік тіркеу тізілімінде № 26702 болып тіркелген).</w:t>
      </w:r>
    </w:p>
    <w:bookmarkEnd w:id="209"/>
    <w:bookmarkStart w:name="z144" w:id="210"/>
    <w:p>
      <w:pPr>
        <w:spacing w:after="0"/>
        <w:ind w:left="0"/>
        <w:jc w:val="both"/>
      </w:pPr>
      <w:r>
        <w:rPr>
          <w:rFonts w:ascii="Times New Roman"/>
          <w:b w:val="false"/>
          <w:i w:val="false"/>
          <w:color w:val="000000"/>
          <w:sz w:val="28"/>
        </w:rPr>
        <w:t xml:space="preserve">
      7. "Әлеуметтік төлемдердің мөлшерлерін есептеу (айқындау), Мемлекеттік әлеуметтік сақтандыру қорынан төленетін әлеуметтік төлемдерді тағайындау, қайта есептеу, тоқтата тұру, қайта бастау, тоқтату және жүзеге асыру қағидаларын бекіту туралы" Қазақстан Республикасы Еңбек және халықты әлеуметтік қорғау министрінің 2020 жылғы 8 маусымдағы № 217 бұйрығы" Қазақстан Республикасы Еңбек және халықты әлеуметтік қорғау министрінің 2022 жылғы 23 қыркүйектегі № 385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кесімдерінің мемлекеттік тіркеу тізілімінде № 29822 болып тіркелген).</w:t>
      </w:r>
    </w:p>
    <w:bookmarkEnd w:id="210"/>
    <w:bookmarkStart w:name="z145" w:id="211"/>
    <w:p>
      <w:pPr>
        <w:spacing w:after="0"/>
        <w:ind w:left="0"/>
        <w:jc w:val="both"/>
      </w:pPr>
      <w:r>
        <w:rPr>
          <w:rFonts w:ascii="Times New Roman"/>
          <w:b w:val="false"/>
          <w:i w:val="false"/>
          <w:color w:val="000000"/>
          <w:sz w:val="28"/>
        </w:rPr>
        <w:t xml:space="preserve">
      8. "Әлеуметтік төлемдердің мөлшерлерін есептеу (айқындау), Мемлекеттік әлеуметтік сақтандыру қорынан төленетін әлеуметтік төлемдерді тағайындау, қайта есептеу, тоқтата тұру, қайта бастау, тоқтату және жүзеге асыру қағидаларын бекіту туралы" Қазақстан Республикасы Еңбек және халықты әлеуметтік қорғау министрінің 2020 жылғы 8 маусымдағы № 217 бұйрығы және "Мемлекеттік әлеуметтік сақтандыру қорынан бала бір жасқа толғанға дейін оның күтіміне байланысты табысынан айырылған жағдайда төленетін әлеуметтiк төлемдерді алушыларға міндетті зейнетақы жарналарын субсидиялау қағидаларын бекіту туралы" Қазақстан Республикасы Еңбек және халықты әлеуметтік қорғау министрінің 2014 жылғы 18 желтоқсандагы № 330 бұйрығы" Қазақстан Республикасы Еңбек және халықты әлеуметтік қорғау министрінің 2022 жылғы 28 желтоқсандагы№ 528 бұйрығының </w:t>
      </w:r>
      <w:r>
        <w:rPr>
          <w:rFonts w:ascii="Times New Roman"/>
          <w:b w:val="false"/>
          <w:i w:val="false"/>
          <w:color w:val="000000"/>
          <w:sz w:val="28"/>
        </w:rPr>
        <w:t>1-тармағы</w:t>
      </w:r>
      <w:r>
        <w:rPr>
          <w:rFonts w:ascii="Times New Roman"/>
          <w:b w:val="false"/>
          <w:i w:val="false"/>
          <w:color w:val="000000"/>
          <w:sz w:val="28"/>
        </w:rPr>
        <w:t xml:space="preserve"> (Нормативтік құқықтық кесімдерінің мемлекеттік тіркеу тізілімінде № 31443 болып тіркелген).</w:t>
      </w:r>
    </w:p>
    <w:bookmarkEnd w:id="21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