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7ee8a" w14:textId="0d7ee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Өз бетінше жұмысқа орналасуы үшін шетелдікке немесе азаматтығы жоқ адамға біліктілігінің сәйкестігі туралы анықтама беру немесе ұзарту қағидаларын, шетелдіктің немесе азаматтығы жоқ адамның өз бетінше жұмысқа орналасуы үшін басым салалардың (экономикалық қызмет түрлерінің) және олардағы сұранысқа ие кәсіптердің тізбесін бекіту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Еңбек және халықты әлеуметтік қорғау министрінің 2023 жылғы 22 маусымдағы № 236 бұйрығы. Қазақстан Республикасының Әділет министрлігінде 2023 жылғы 23 маусымда № 32887 болып тіркелді.</w:t>
      </w:r>
    </w:p>
    <w:p>
      <w:pPr>
        <w:spacing w:after="0"/>
        <w:ind w:left="0"/>
        <w:jc w:val="both"/>
      </w:pPr>
      <w:bookmarkStart w:name="z1" w:id="0"/>
      <w:r>
        <w:rPr>
          <w:rFonts w:ascii="Times New Roman"/>
          <w:b w:val="false"/>
          <w:i w:val="false"/>
          <w:color w:val="000000"/>
          <w:sz w:val="28"/>
        </w:rPr>
        <w:t xml:space="preserve">
      "Халықтың көші-қоны туралы" Қазақстан Республикасы Заңын </w:t>
      </w:r>
      <w:r>
        <w:rPr>
          <w:rFonts w:ascii="Times New Roman"/>
          <w:b w:val="false"/>
          <w:i w:val="false"/>
          <w:color w:val="000000"/>
          <w:sz w:val="28"/>
        </w:rPr>
        <w:t>11-бабы</w:t>
      </w:r>
      <w:r>
        <w:rPr>
          <w:rFonts w:ascii="Times New Roman"/>
          <w:b w:val="false"/>
          <w:i w:val="false"/>
          <w:color w:val="000000"/>
          <w:sz w:val="28"/>
        </w:rPr>
        <w:t xml:space="preserve"> 14-5) тармақшасына және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Өз бетінше жұмысқа орналасуы үшін шетелдікке немесе азаматтығы жоқ адамға біліктілігінің сәйкестігі туралы анықтама беру немесе ұзарту қағидалары;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Шетелдіктің немесе азаматтығы жоқ адамның өз бетінше жұмысқа орналасуы үшін басым салалардың (экономикалық қызмет түрлерінің) және олардағы сұранысқа ие кәсіптердің тізбесі бекітілсін.</w:t>
      </w:r>
    </w:p>
    <w:bookmarkEnd w:id="3"/>
    <w:bookmarkStart w:name="z5" w:id="4"/>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Қазақстан Республикасы Денсаулық сақтау және әлеуметтік даму министрлігінің және Қазақстан Республикасы Еңбек және халықты әлеуметтік қорғау министрлігінің кейбір бұйрықтарының күштері жойылған деп танылсын.</w:t>
      </w:r>
    </w:p>
    <w:bookmarkEnd w:id="4"/>
    <w:bookmarkStart w:name="z6" w:id="5"/>
    <w:p>
      <w:pPr>
        <w:spacing w:after="0"/>
        <w:ind w:left="0"/>
        <w:jc w:val="both"/>
      </w:pPr>
      <w:r>
        <w:rPr>
          <w:rFonts w:ascii="Times New Roman"/>
          <w:b w:val="false"/>
          <w:i w:val="false"/>
          <w:color w:val="000000"/>
          <w:sz w:val="28"/>
        </w:rPr>
        <w:t>
      3. Қазақстан Республикасы Еңбек және халықты әлеуметтік қорғау министрлігінің Көші-қон комитеті заңнамада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Республикасың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бұйрықты Қазақстан Республикасы Еңбек және халықты әлеуметтік қорғау министрлігінің интернет-ресурсында орналастыруды;</w:t>
      </w:r>
    </w:p>
    <w:bookmarkEnd w:id="7"/>
    <w:bookmarkStart w:name="z9" w:id="8"/>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 ұсынуды қамтамасыз етсін.</w:t>
      </w:r>
    </w:p>
    <w:bookmarkEnd w:id="8"/>
    <w:bookmarkStart w:name="z10" w:id="9"/>
    <w:p>
      <w:pPr>
        <w:spacing w:after="0"/>
        <w:ind w:left="0"/>
        <w:jc w:val="both"/>
      </w:pPr>
      <w:r>
        <w:rPr>
          <w:rFonts w:ascii="Times New Roman"/>
          <w:b w:val="false"/>
          <w:i w:val="false"/>
          <w:color w:val="000000"/>
          <w:sz w:val="28"/>
        </w:rPr>
        <w:t>
      4. Осы бұйрықтың орындалуын бақылау Қазақстан Республикасының Еңбек және халықты әлеуметтік қорғау бірінші вице-министріне жүктелсін.</w:t>
      </w:r>
    </w:p>
    <w:bookmarkEnd w:id="9"/>
    <w:bookmarkStart w:name="z11" w:id="10"/>
    <w:p>
      <w:pPr>
        <w:spacing w:after="0"/>
        <w:ind w:left="0"/>
        <w:jc w:val="both"/>
      </w:pPr>
      <w:r>
        <w:rPr>
          <w:rFonts w:ascii="Times New Roman"/>
          <w:b w:val="false"/>
          <w:i w:val="false"/>
          <w:color w:val="000000"/>
          <w:sz w:val="28"/>
        </w:rPr>
        <w:t>
      5. Осы бұйрық алғаш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 xml:space="preserve">Еңбек және халықты әлеуметтік қорғау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 xml:space="preserve">орынбасары - </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2023 жылғы 22 маусымдағы</w:t>
            </w:r>
            <w:r>
              <w:br/>
            </w:r>
            <w:r>
              <w:rPr>
                <w:rFonts w:ascii="Times New Roman"/>
                <w:b w:val="false"/>
                <w:i w:val="false"/>
                <w:color w:val="000000"/>
                <w:sz w:val="20"/>
              </w:rPr>
              <w:t>№ 236 бұйрығына</w:t>
            </w:r>
            <w:r>
              <w:br/>
            </w:r>
            <w:r>
              <w:rPr>
                <w:rFonts w:ascii="Times New Roman"/>
                <w:b w:val="false"/>
                <w:i w:val="false"/>
                <w:color w:val="000000"/>
                <w:sz w:val="20"/>
              </w:rPr>
              <w:t>1-қосымша</w:t>
            </w:r>
          </w:p>
        </w:tc>
      </w:tr>
    </w:tbl>
    <w:bookmarkStart w:name="z13" w:id="11"/>
    <w:p>
      <w:pPr>
        <w:spacing w:after="0"/>
        <w:ind w:left="0"/>
        <w:jc w:val="left"/>
      </w:pPr>
      <w:r>
        <w:rPr>
          <w:rFonts w:ascii="Times New Roman"/>
          <w:b/>
          <w:i w:val="false"/>
          <w:color w:val="000000"/>
        </w:rPr>
        <w:t xml:space="preserve"> Өз бетінше жұмысқа орналасуы үшін шетелдікке немесе азаматтығы жоқ адамға біліктілігінің сәйкестігі туралы анықтама беру немесе ұзарту қағидалары</w:t>
      </w:r>
    </w:p>
    <w:bookmarkEnd w:id="11"/>
    <w:bookmarkStart w:name="z14" w:id="12"/>
    <w:p>
      <w:pPr>
        <w:spacing w:after="0"/>
        <w:ind w:left="0"/>
        <w:jc w:val="left"/>
      </w:pPr>
      <w:r>
        <w:rPr>
          <w:rFonts w:ascii="Times New Roman"/>
          <w:b/>
          <w:i w:val="false"/>
          <w:color w:val="000000"/>
        </w:rPr>
        <w:t xml:space="preserve"> 1-тарау. Жалпы ережелер</w:t>
      </w:r>
    </w:p>
    <w:bookmarkEnd w:id="12"/>
    <w:bookmarkStart w:name="z15" w:id="13"/>
    <w:p>
      <w:pPr>
        <w:spacing w:after="0"/>
        <w:ind w:left="0"/>
        <w:jc w:val="both"/>
      </w:pPr>
      <w:r>
        <w:rPr>
          <w:rFonts w:ascii="Times New Roman"/>
          <w:b w:val="false"/>
          <w:i w:val="false"/>
          <w:color w:val="000000"/>
          <w:sz w:val="28"/>
        </w:rPr>
        <w:t xml:space="preserve">
      1. Осы Өз бетінше жұмысқа орналасуы үшін шетелдікке немесе азаматтығы жоқ адамға біліктілігінің сәйкестігі туралы анықтама беру немесе ұзарту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"Халықтың көші-қоны туралы" 2011 жылғы 22 шілдедегі Қазақстан Республикасы Заңының (бұдан әрі – Заң) </w:t>
      </w:r>
      <w:r>
        <w:rPr>
          <w:rFonts w:ascii="Times New Roman"/>
          <w:b w:val="false"/>
          <w:i w:val="false"/>
          <w:color w:val="000000"/>
          <w:sz w:val="28"/>
        </w:rPr>
        <w:t>11-бабының</w:t>
      </w:r>
      <w:r>
        <w:rPr>
          <w:rFonts w:ascii="Times New Roman"/>
          <w:b w:val="false"/>
          <w:i w:val="false"/>
          <w:color w:val="000000"/>
          <w:sz w:val="28"/>
        </w:rPr>
        <w:t xml:space="preserve"> 14-5) тармақшасына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шетелдікке немесе азаматтығы жоқ адамға өз бетінше жұмысқа орналасу үшін біліктілігінің сәйкестігі туралы анықтама беру немесе ұзарту тәртібін айқындайды.</w:t>
      </w:r>
    </w:p>
    <w:bookmarkEnd w:id="13"/>
    <w:bookmarkStart w:name="z16" w:id="14"/>
    <w:p>
      <w:pPr>
        <w:spacing w:after="0"/>
        <w:ind w:left="0"/>
        <w:jc w:val="both"/>
      </w:pPr>
      <w:r>
        <w:rPr>
          <w:rFonts w:ascii="Times New Roman"/>
          <w:b w:val="false"/>
          <w:i w:val="false"/>
          <w:color w:val="000000"/>
          <w:sz w:val="28"/>
        </w:rPr>
        <w:t>
      2. Осы Қағидаларда мынадай негізгі ұғымдар қолданылады:</w:t>
      </w:r>
    </w:p>
    <w:bookmarkEnd w:id="14"/>
    <w:p>
      <w:pPr>
        <w:spacing w:after="0"/>
        <w:ind w:left="0"/>
        <w:jc w:val="both"/>
      </w:pPr>
      <w:r>
        <w:rPr>
          <w:rFonts w:ascii="Times New Roman"/>
          <w:b w:val="false"/>
          <w:i w:val="false"/>
          <w:color w:val="000000"/>
          <w:sz w:val="28"/>
        </w:rPr>
        <w:t>
      1) өз бетінше жұмысқа орналасу үшін біліктілігінің сәйкестігі туралы анықтама (бұдан әрі – анықтама) – халықты жұмыспен қамту мәселелері жөніндегі уәкілетті орган айқындайтын тәртіппен Қазақстан Республикасында жұмысқа өз бетінше орналасу үшін экономиканың басым салаларындағы (экономикалық қызмет түрлеріндегі) сұранысқа ие кәсіптер бойынша біліктілік талаптары және білім деңгейі сәйкес келетін шетелдікке немесе азаматтығы жоқ адамға берілетін белгіленген нысандағы құжат;</w:t>
      </w:r>
    </w:p>
    <w:p>
      <w:pPr>
        <w:spacing w:after="0"/>
        <w:ind w:left="0"/>
        <w:jc w:val="both"/>
      </w:pPr>
      <w:r>
        <w:rPr>
          <w:rFonts w:ascii="Times New Roman"/>
          <w:b w:val="false"/>
          <w:i w:val="false"/>
          <w:color w:val="000000"/>
          <w:sz w:val="28"/>
        </w:rPr>
        <w:t>
      2) жергілікті бюджеттен қаржыландырылатын атқарушы орган – халықты жұмыспен қамтуға жәрдемдесуді қамтамасыз ету бойынша функцияларды орындауға облыстардың, республикалық қалалары және астана әкімдіктері уәкілеттік берген мемлекеттік мекеме (бұдан әрі – жергілікті атқарушы орган);</w:t>
      </w:r>
    </w:p>
    <w:p>
      <w:pPr>
        <w:spacing w:after="0"/>
        <w:ind w:left="0"/>
        <w:jc w:val="both"/>
      </w:pPr>
      <w:r>
        <w:rPr>
          <w:rFonts w:ascii="Times New Roman"/>
          <w:b w:val="false"/>
          <w:i w:val="false"/>
          <w:color w:val="000000"/>
          <w:sz w:val="28"/>
        </w:rPr>
        <w:t>
      3) халықтың көші-қон мәселелері жөніндегі уәкілетті орган өз құзыреті шегінде халықтың көші-қоны саласындағы басшылықты, көші-қон процестерін реттеуді, халықтың көші-қоны саласындағы жұмысты үйлестіруді және мемлекеттік саясатты іске асыруды жүзеге асыратын орталық атқарушы орган (бұдан әрі – халықтың көші-қон мәселелері жөніндегі уәкілетті орган);</w:t>
      </w:r>
    </w:p>
    <w:bookmarkStart w:name="z17" w:id="15"/>
    <w:p>
      <w:pPr>
        <w:spacing w:after="0"/>
        <w:ind w:left="0"/>
        <w:jc w:val="left"/>
      </w:pPr>
      <w:r>
        <w:rPr>
          <w:rFonts w:ascii="Times New Roman"/>
          <w:b/>
          <w:i w:val="false"/>
          <w:color w:val="000000"/>
        </w:rPr>
        <w:t xml:space="preserve"> 2-тарау. Өз бетінше жұмысқа орналасуы үшін шетелдікке немесе азаматтығы жоқ адамға біліктілігінің сәйкестігі туралы анықтама беру немесе ұзарту тәртібі</w:t>
      </w:r>
    </w:p>
    <w:bookmarkEnd w:id="15"/>
    <w:bookmarkStart w:name="z18" w:id="16"/>
    <w:p>
      <w:pPr>
        <w:spacing w:after="0"/>
        <w:ind w:left="0"/>
        <w:jc w:val="both"/>
      </w:pPr>
      <w:r>
        <w:rPr>
          <w:rFonts w:ascii="Times New Roman"/>
          <w:b w:val="false"/>
          <w:i w:val="false"/>
          <w:color w:val="000000"/>
          <w:sz w:val="28"/>
        </w:rPr>
        <w:t xml:space="preserve">
      3. Шетелдік немесе азаматтығы жоқ адам (не ол уәкілеттік берген адам) "Өз бетінше жұмысқа орналасуы үшін шетелдікке немесе азаматтығы жоқ адамға біліктілігінің сәйкестігі туралы анықтама беру немесе ұзарту" көрсетілетін мемлекеттік қызметін (бұдан әрі – мемлекеттік қызмет) алу үшін "электрондық үкіметтің" веб-порталы арқылы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анықтама беру туралы өтінішті (бұдан әрі – өтініш) жібередi,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"Өз бетінше жұмысқа орналасуы үшін шетелдікке немесе азаматтығы жоқ адамға біліктілігінің сәйкестігі туралы анықтама беру немесе ұзарту" мемлекеттік қызмет қөрсетуге қойылатын талаптардың тізбесінде (бұдан әрі - мемлекеттік қызмет қөрсетуге қойылатын талаптардың тізбесі) қөрсетілген құжаттар қоса беріле отыр.</w:t>
      </w:r>
    </w:p>
    <w:bookmarkEnd w:id="16"/>
    <w:bookmarkStart w:name="z19" w:id="17"/>
    <w:p>
      <w:pPr>
        <w:spacing w:after="0"/>
        <w:ind w:left="0"/>
        <w:jc w:val="both"/>
      </w:pPr>
      <w:r>
        <w:rPr>
          <w:rFonts w:ascii="Times New Roman"/>
          <w:b w:val="false"/>
          <w:i w:val="false"/>
          <w:color w:val="000000"/>
          <w:sz w:val="28"/>
        </w:rPr>
        <w:t xml:space="preserve">
      4. Мемлекеттік қызметті көрсету процесінің сипаттамасын, нысанын, мазмұны мен нәтижесін, сондай-ақ көрсетілетін мемлекеттік қызметті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көрсетілетін қызметте келтірілген.</w:t>
      </w:r>
    </w:p>
    <w:bookmarkEnd w:id="17"/>
    <w:bookmarkStart w:name="z20" w:id="18"/>
    <w:p>
      <w:pPr>
        <w:spacing w:after="0"/>
        <w:ind w:left="0"/>
        <w:jc w:val="both"/>
      </w:pPr>
      <w:r>
        <w:rPr>
          <w:rFonts w:ascii="Times New Roman"/>
          <w:b w:val="false"/>
          <w:i w:val="false"/>
          <w:color w:val="000000"/>
          <w:sz w:val="28"/>
        </w:rPr>
        <w:t>
      5. Өтініш беруші құжаттарды берген кезде "электрондық үкіметтің" веб-порталында оның "жеке кабинетінде" мемлекеттік көрсетілетін қызметтің нәтижесін алу күнін көрсете отырып, мемлекеттік қызметті көрсету үшін сұрау салудың қабылданғаны туралы мәртебе көрсетіледі.</w:t>
      </w:r>
    </w:p>
    <w:bookmarkEnd w:id="18"/>
    <w:bookmarkStart w:name="z21" w:id="19"/>
    <w:p>
      <w:pPr>
        <w:spacing w:after="0"/>
        <w:ind w:left="0"/>
        <w:jc w:val="both"/>
      </w:pPr>
      <w:r>
        <w:rPr>
          <w:rFonts w:ascii="Times New Roman"/>
          <w:b w:val="false"/>
          <w:i w:val="false"/>
          <w:color w:val="000000"/>
          <w:sz w:val="28"/>
        </w:rPr>
        <w:t>
      6. Шетелдік немесе азаматтығы жоқ адамның біліктілігіне және білім деңгейіне қойылатын талаптарға сәйкестігін бағалау жөніндегі комиссияны (бұдан әрі – Комиссия) жергілікті атқарушы орган құрады, Комиссия құрамына жергілікті атқарушы органдардың өкілдері, білім беру, ішкі істер, индустриалдық-инновациялық қызметті мемлекеттік қолдау саласындағы уәкілетті органдардың аумақтық өкілдері, Қазақстан Республикасының "Атамекен" ұлттық кәсіпкерлер палатасының, қауымдастықтардың аумақтық өкілдері, сондай-ақ шетелдіктердің немесе азаматтығы жоқ адамдардың өз бетінше жұмысқа орналасуы үшін экономиканың басым салалардың (экономикалық қызмет түрлері) және оларда сұранысқа ие кәсіптердің тізбесінде көзделген салаларға жетекшілік ететін орталық мемлекеттік органдардың аумақтық органдарының өкілдері кіреді.</w:t>
      </w:r>
    </w:p>
    <w:bookmarkEnd w:id="19"/>
    <w:bookmarkStart w:name="z22" w:id="20"/>
    <w:p>
      <w:pPr>
        <w:spacing w:after="0"/>
        <w:ind w:left="0"/>
        <w:jc w:val="both"/>
      </w:pPr>
      <w:r>
        <w:rPr>
          <w:rFonts w:ascii="Times New Roman"/>
          <w:b w:val="false"/>
          <w:i w:val="false"/>
          <w:color w:val="000000"/>
          <w:sz w:val="28"/>
        </w:rPr>
        <w:t xml:space="preserve">
      7.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қөрсетуге қойылатын талаптардың тізбесі бойынша ұсынылған құжаттар сәйкес келген кезде, құжаттар толық ұсынылған жағдайда жергілікті атқарушы органның қызметкері құжаттарды тіркеген күннен бастап екі жұмыс күні ішінде оларды Комиссияның қарауына жібереді.</w:t>
      </w:r>
    </w:p>
    <w:bookmarkEnd w:id="20"/>
    <w:bookmarkStart w:name="z23" w:id="21"/>
    <w:p>
      <w:pPr>
        <w:spacing w:after="0"/>
        <w:ind w:left="0"/>
        <w:jc w:val="both"/>
      </w:pPr>
      <w:r>
        <w:rPr>
          <w:rFonts w:ascii="Times New Roman"/>
          <w:b w:val="false"/>
          <w:i w:val="false"/>
          <w:color w:val="000000"/>
          <w:sz w:val="28"/>
        </w:rPr>
        <w:t xml:space="preserve">
      8. Комиссия шетелдіктердің немесе азаматтығы жоқ адамдардың өтініштері мен құжаттарын қарау кезінде олардың "Халықтың көші-қоны туралы" Қазақстан Республикасы Заңының </w:t>
      </w:r>
      <w:r>
        <w:rPr>
          <w:rFonts w:ascii="Times New Roman"/>
          <w:b w:val="false"/>
          <w:i w:val="false"/>
          <w:color w:val="000000"/>
          <w:sz w:val="28"/>
        </w:rPr>
        <w:t>11 бабы</w:t>
      </w:r>
      <w:r>
        <w:rPr>
          <w:rFonts w:ascii="Times New Roman"/>
          <w:b w:val="false"/>
          <w:i w:val="false"/>
          <w:color w:val="000000"/>
          <w:sz w:val="28"/>
        </w:rPr>
        <w:t xml:space="preserve"> 14-5) тармақшасына сәйкес бекітілетін экономиканың басым салаларында талап етілетін кәсіптерге біліктілігі мен білімін сәйкестігін тексереді.</w:t>
      </w:r>
    </w:p>
    <w:bookmarkEnd w:id="21"/>
    <w:p>
      <w:pPr>
        <w:spacing w:after="0"/>
        <w:ind w:left="0"/>
        <w:jc w:val="both"/>
      </w:pPr>
      <w:r>
        <w:rPr>
          <w:rFonts w:ascii="Times New Roman"/>
          <w:b w:val="false"/>
          <w:i w:val="false"/>
          <w:color w:val="000000"/>
          <w:sz w:val="28"/>
        </w:rPr>
        <w:t xml:space="preserve">
      Анықтама беру туралы өтініш беретін шетелдіктің немесе азаматтығы жоқ адамның білім деңгейі (кәсіби даярлығы) мен практикалық жұмыс тәжірибесі (өтілі) 2015 жылғы 23 қарашадағы Қазақстан Республикасы Еңбек кодексінің (бұдан әрі – Еңбек кодексі) 117-бабының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кәсіптік стандарттарға, Еңбек кодексінің 16-бабының </w:t>
      </w:r>
      <w:r>
        <w:rPr>
          <w:rFonts w:ascii="Times New Roman"/>
          <w:b w:val="false"/>
          <w:i w:val="false"/>
          <w:color w:val="000000"/>
          <w:sz w:val="28"/>
        </w:rPr>
        <w:t>16-1) тармақшасына</w:t>
      </w:r>
      <w:r>
        <w:rPr>
          <w:rFonts w:ascii="Times New Roman"/>
          <w:b w:val="false"/>
          <w:i w:val="false"/>
          <w:color w:val="000000"/>
          <w:sz w:val="28"/>
        </w:rPr>
        <w:t xml:space="preserve"> сәйкес уәкілетті орган бекітетін Басшылар, мамандар және басқа да қызметшілер лауазымдарының біліктілік анықтамалығына, ұйым басшылары, мамандары және басқа да қызметшілері лауазымдарының үлгілік біліктілік сипаттамаларына сәйкес біліктілік талаптарына жауап беруге тиіс.</w:t>
      </w:r>
    </w:p>
    <w:bookmarkStart w:name="z24" w:id="22"/>
    <w:p>
      <w:pPr>
        <w:spacing w:after="0"/>
        <w:ind w:left="0"/>
        <w:jc w:val="both"/>
      </w:pPr>
      <w:r>
        <w:rPr>
          <w:rFonts w:ascii="Times New Roman"/>
          <w:b w:val="false"/>
          <w:i w:val="false"/>
          <w:color w:val="000000"/>
          <w:sz w:val="28"/>
        </w:rPr>
        <w:t xml:space="preserve">
      9. Комиссия шетелдік немесе азаматтығы жоқ адам ұсынған құжаттарды талдаудың, сондай-ақ осы Қағидалардың </w:t>
      </w:r>
      <w:r>
        <w:rPr>
          <w:rFonts w:ascii="Times New Roman"/>
          <w:b w:val="false"/>
          <w:i w:val="false"/>
          <w:color w:val="000000"/>
          <w:sz w:val="28"/>
        </w:rPr>
        <w:t>10-тармағында</w:t>
      </w:r>
      <w:r>
        <w:rPr>
          <w:rFonts w:ascii="Times New Roman"/>
          <w:b w:val="false"/>
          <w:i w:val="false"/>
          <w:color w:val="000000"/>
          <w:sz w:val="28"/>
        </w:rPr>
        <w:t xml:space="preserve"> көзделген біліктілік сипаттамалары өлшемшарттарының негізінде бағалау жүргізеді және шетелдікке немесе азаматтығы жоқ адамға анықтама беру не осы Қағидалардың </w:t>
      </w:r>
      <w:r>
        <w:rPr>
          <w:rFonts w:ascii="Times New Roman"/>
          <w:b w:val="false"/>
          <w:i w:val="false"/>
          <w:color w:val="000000"/>
          <w:sz w:val="28"/>
        </w:rPr>
        <w:t>12-тармағында</w:t>
      </w:r>
      <w:r>
        <w:rPr>
          <w:rFonts w:ascii="Times New Roman"/>
          <w:b w:val="false"/>
          <w:i w:val="false"/>
          <w:color w:val="000000"/>
          <w:sz w:val="28"/>
        </w:rPr>
        <w:t xml:space="preserve"> көзделген бас тарту себептерінің дәлелді негіздемесімен одан бас тарту туралы ұсынынымдар береді. Комиссияның шешімі әрбір шетелдік пен азаматтығы жоқ адамға қатысты бөлек қабылданады, хаттамамен ресімделеді және оған отырысқа қатысушы комиссия мүшелері қол қояды.</w:t>
      </w:r>
    </w:p>
    <w:bookmarkEnd w:id="22"/>
    <w:bookmarkStart w:name="z25" w:id="23"/>
    <w:p>
      <w:pPr>
        <w:spacing w:after="0"/>
        <w:ind w:left="0"/>
        <w:jc w:val="both"/>
      </w:pPr>
      <w:r>
        <w:rPr>
          <w:rFonts w:ascii="Times New Roman"/>
          <w:b w:val="false"/>
          <w:i w:val="false"/>
          <w:color w:val="000000"/>
          <w:sz w:val="28"/>
        </w:rPr>
        <w:t>
      10. Комиссия шетелдікке немесе азаматтығы жоқ адамға біліктілік сипаттамаларының өлшемшарттарына сәйкес мынадай балдар есептейді:</w:t>
      </w:r>
    </w:p>
    <w:bookmarkEnd w:id="23"/>
    <w:p>
      <w:pPr>
        <w:spacing w:after="0"/>
        <w:ind w:left="0"/>
        <w:jc w:val="both"/>
      </w:pPr>
      <w:r>
        <w:rPr>
          <w:rFonts w:ascii="Times New Roman"/>
          <w:b w:val="false"/>
          <w:i w:val="false"/>
          <w:color w:val="000000"/>
          <w:sz w:val="28"/>
        </w:rPr>
        <w:t>
      1) білімі:</w:t>
      </w:r>
    </w:p>
    <w:p>
      <w:pPr>
        <w:spacing w:after="0"/>
        <w:ind w:left="0"/>
        <w:jc w:val="both"/>
      </w:pPr>
      <w:r>
        <w:rPr>
          <w:rFonts w:ascii="Times New Roman"/>
          <w:b w:val="false"/>
          <w:i w:val="false"/>
          <w:color w:val="000000"/>
          <w:sz w:val="28"/>
        </w:rPr>
        <w:t>
      экономиканың басым салаларында (экономикалық қызмет түрлерінде) сұранысқа ие кәсіптерге сәйкес мамандық бойынша жоғары білімі – 3 балл;</w:t>
      </w:r>
    </w:p>
    <w:p>
      <w:pPr>
        <w:spacing w:after="0"/>
        <w:ind w:left="0"/>
        <w:jc w:val="both"/>
      </w:pPr>
      <w:r>
        <w:rPr>
          <w:rFonts w:ascii="Times New Roman"/>
          <w:b w:val="false"/>
          <w:i w:val="false"/>
          <w:color w:val="000000"/>
          <w:sz w:val="28"/>
        </w:rPr>
        <w:t>
      экономиканың басым салаларында (экономикалық қызмет түрлерінде) сұранысқа ие кәсіптерге сәйкес мамандық бойынша ғылыми дәрежесі – 4 балл;</w:t>
      </w:r>
    </w:p>
    <w:p>
      <w:pPr>
        <w:spacing w:after="0"/>
        <w:ind w:left="0"/>
        <w:jc w:val="both"/>
      </w:pPr>
      <w:r>
        <w:rPr>
          <w:rFonts w:ascii="Times New Roman"/>
          <w:b w:val="false"/>
          <w:i w:val="false"/>
          <w:color w:val="000000"/>
          <w:sz w:val="28"/>
        </w:rPr>
        <w:t>
      ағылшын тілін оқыту үшін берілген сертификат – 3 балл.</w:t>
      </w:r>
    </w:p>
    <w:p>
      <w:pPr>
        <w:spacing w:after="0"/>
        <w:ind w:left="0"/>
        <w:jc w:val="both"/>
      </w:pPr>
      <w:r>
        <w:rPr>
          <w:rFonts w:ascii="Times New Roman"/>
          <w:b w:val="false"/>
          <w:i w:val="false"/>
          <w:color w:val="000000"/>
          <w:sz w:val="28"/>
        </w:rPr>
        <w:t>
      2) жұмыс өтілі:</w:t>
      </w:r>
    </w:p>
    <w:p>
      <w:pPr>
        <w:spacing w:after="0"/>
        <w:ind w:left="0"/>
        <w:jc w:val="both"/>
      </w:pPr>
      <w:r>
        <w:rPr>
          <w:rFonts w:ascii="Times New Roman"/>
          <w:b w:val="false"/>
          <w:i w:val="false"/>
          <w:color w:val="000000"/>
          <w:sz w:val="28"/>
        </w:rPr>
        <w:t>
      экономиканың басым салаларында (экономикалық қызмет түрлерінде) сұранысқа ие кәсіптерге сәйкес мамандық бойынша жұмыс өтілі:</w:t>
      </w:r>
    </w:p>
    <w:p>
      <w:pPr>
        <w:spacing w:after="0"/>
        <w:ind w:left="0"/>
        <w:jc w:val="both"/>
      </w:pPr>
      <w:r>
        <w:rPr>
          <w:rFonts w:ascii="Times New Roman"/>
          <w:b w:val="false"/>
          <w:i w:val="false"/>
          <w:color w:val="000000"/>
          <w:sz w:val="28"/>
        </w:rPr>
        <w:t>
      1 жылдан 3 жылға дейін – 2 балл;</w:t>
      </w:r>
    </w:p>
    <w:p>
      <w:pPr>
        <w:spacing w:after="0"/>
        <w:ind w:left="0"/>
        <w:jc w:val="both"/>
      </w:pPr>
      <w:r>
        <w:rPr>
          <w:rFonts w:ascii="Times New Roman"/>
          <w:b w:val="false"/>
          <w:i w:val="false"/>
          <w:color w:val="000000"/>
          <w:sz w:val="28"/>
        </w:rPr>
        <w:t>
      4 жылдан 10 жылға дейін – 4 балл;</w:t>
      </w:r>
    </w:p>
    <w:p>
      <w:pPr>
        <w:spacing w:after="0"/>
        <w:ind w:left="0"/>
        <w:jc w:val="both"/>
      </w:pPr>
      <w:r>
        <w:rPr>
          <w:rFonts w:ascii="Times New Roman"/>
          <w:b w:val="false"/>
          <w:i w:val="false"/>
          <w:color w:val="000000"/>
          <w:sz w:val="28"/>
        </w:rPr>
        <w:t>
      11 жылдан жоғары – 6 балл.</w:t>
      </w:r>
    </w:p>
    <w:bookmarkStart w:name="z26" w:id="24"/>
    <w:p>
      <w:pPr>
        <w:spacing w:after="0"/>
        <w:ind w:left="0"/>
        <w:jc w:val="both"/>
      </w:pPr>
      <w:r>
        <w:rPr>
          <w:rFonts w:ascii="Times New Roman"/>
          <w:b w:val="false"/>
          <w:i w:val="false"/>
          <w:color w:val="000000"/>
          <w:sz w:val="28"/>
        </w:rPr>
        <w:t xml:space="preserve">
      11. Комиссия ұсынымының негізінде жергілікті атқарушы орган өтінішті қабылдаған күннен бастап 5 (бес) жұмыс күні ішінде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өз бетінше жұмысқа орналасу үшін біліктілігінің сәйкестігі туралы анықтаманы шетелдікке немесе азаматтығы жоқ адамға беру не мемлекеттік қызмет көрсетуден бас тарту туралы шешім қабылдайды.</w:t>
      </w:r>
    </w:p>
    <w:bookmarkEnd w:id="24"/>
    <w:bookmarkStart w:name="z27" w:id="25"/>
    <w:p>
      <w:pPr>
        <w:spacing w:after="0"/>
        <w:ind w:left="0"/>
        <w:jc w:val="both"/>
      </w:pPr>
      <w:r>
        <w:rPr>
          <w:rFonts w:ascii="Times New Roman"/>
          <w:b w:val="false"/>
          <w:i w:val="false"/>
          <w:color w:val="000000"/>
          <w:sz w:val="28"/>
        </w:rPr>
        <w:t>
      12. Шетелдікке немесе азаматтығы жоқ адамға анықтама беруден бас тарту мемлекеттік қызмет қөрсетуге қойылатын талаптардың тізбесі бойынша сәйкес жүзеге асырылады.</w:t>
      </w:r>
    </w:p>
    <w:bookmarkEnd w:id="25"/>
    <w:bookmarkStart w:name="z28" w:id="26"/>
    <w:p>
      <w:pPr>
        <w:spacing w:after="0"/>
        <w:ind w:left="0"/>
        <w:jc w:val="both"/>
      </w:pPr>
      <w:r>
        <w:rPr>
          <w:rFonts w:ascii="Times New Roman"/>
          <w:b w:val="false"/>
          <w:i w:val="false"/>
          <w:color w:val="000000"/>
          <w:sz w:val="28"/>
        </w:rPr>
        <w:t>
      13. Мемлекеттік қызметті көрсету нәтижесі "электрондық үкіметтің" веб-порталында өтініш берушінің "жеке кабинетіне" қызметті берушінің уәкілетті адамының электрондық цифрлық қолтаңбасымен қол қойылған электрондық құжат ретінде жіберіледі.</w:t>
      </w:r>
    </w:p>
    <w:bookmarkEnd w:id="26"/>
    <w:bookmarkStart w:name="z29" w:id="27"/>
    <w:p>
      <w:pPr>
        <w:spacing w:after="0"/>
        <w:ind w:left="0"/>
        <w:jc w:val="both"/>
      </w:pPr>
      <w:r>
        <w:rPr>
          <w:rFonts w:ascii="Times New Roman"/>
          <w:b w:val="false"/>
          <w:i w:val="false"/>
          <w:color w:val="000000"/>
          <w:sz w:val="28"/>
        </w:rPr>
        <w:t>
      14. Жергілікті атқарушы орган берген анықтама басқа адамға берілмеуі тиіс және Қазақстан Республикасының аумағында қолданылады.</w:t>
      </w:r>
    </w:p>
    <w:bookmarkEnd w:id="27"/>
    <w:bookmarkStart w:name="z30" w:id="28"/>
    <w:p>
      <w:pPr>
        <w:spacing w:after="0"/>
        <w:ind w:left="0"/>
        <w:jc w:val="both"/>
      </w:pPr>
      <w:r>
        <w:rPr>
          <w:rFonts w:ascii="Times New Roman"/>
          <w:b w:val="false"/>
          <w:i w:val="false"/>
          <w:color w:val="000000"/>
          <w:sz w:val="28"/>
        </w:rPr>
        <w:t>
      15. Анықтама үш айдан аспайтын мерзімге беріледі.</w:t>
      </w:r>
    </w:p>
    <w:bookmarkEnd w:id="28"/>
    <w:bookmarkStart w:name="z31" w:id="29"/>
    <w:p>
      <w:pPr>
        <w:spacing w:after="0"/>
        <w:ind w:left="0"/>
        <w:jc w:val="both"/>
      </w:pPr>
      <w:r>
        <w:rPr>
          <w:rFonts w:ascii="Times New Roman"/>
          <w:b w:val="false"/>
          <w:i w:val="false"/>
          <w:color w:val="000000"/>
          <w:sz w:val="28"/>
        </w:rPr>
        <w:t>
      16. Шетелдік немесе азаматтығы жоқ адам анықтама мерзімін ұзарту үшін мемлекеттік қызмет қөрсетуге қойылатын талаптардың тізбесі көзделген құжаттарды ұсынған сәйкестік кезінде жергілікті атқарушы орган үш жұмыс күні ішінде анықтаманы еңбек шартының қолданылу мерзіміне, бірақ үш жылдан аспайтын мерзімге ұзартады.</w:t>
      </w:r>
    </w:p>
    <w:bookmarkEnd w:id="29"/>
    <w:bookmarkStart w:name="z32" w:id="30"/>
    <w:p>
      <w:pPr>
        <w:spacing w:after="0"/>
        <w:ind w:left="0"/>
        <w:jc w:val="both"/>
      </w:pPr>
      <w:r>
        <w:rPr>
          <w:rFonts w:ascii="Times New Roman"/>
          <w:b w:val="false"/>
          <w:i w:val="false"/>
          <w:color w:val="000000"/>
          <w:sz w:val="28"/>
        </w:rPr>
        <w:t>
      17. Анықтаманың мерзімін ұзарту үшін шетелдік немесе азаматтығы жоқ адам жұмыс берушімен еңбек шарты жасалған күннен бастап бес жұмыс күні ішінде "электрондық үкімет" веб-порталы арқылы анықтаманы ұзарту үшін мемлекеттік қызмет қөрсетуге қойылатын талаптардың тізбесі көзделген құжаттарды жолдайды.</w:t>
      </w:r>
    </w:p>
    <w:bookmarkEnd w:id="30"/>
    <w:bookmarkStart w:name="z33" w:id="31"/>
    <w:p>
      <w:pPr>
        <w:spacing w:after="0"/>
        <w:ind w:left="0"/>
        <w:jc w:val="both"/>
      </w:pPr>
      <w:r>
        <w:rPr>
          <w:rFonts w:ascii="Times New Roman"/>
          <w:b w:val="false"/>
          <w:i w:val="false"/>
          <w:color w:val="000000"/>
          <w:sz w:val="28"/>
        </w:rPr>
        <w:t>
      18. Анықтаманың қолданылу мерзімі ішінде жұмыс беруші өзгерген кезінде шетелдік немесе азаматтығы жоқ адам жаңа еңбек шартын жасасқан күннен бастап бес жұмыс күні ішінде жергілікті атқарушы органға жазбаша хабарлама жібереді.</w:t>
      </w:r>
    </w:p>
    <w:bookmarkEnd w:id="31"/>
    <w:bookmarkStart w:name="z34" w:id="32"/>
    <w:p>
      <w:pPr>
        <w:spacing w:after="0"/>
        <w:ind w:left="0"/>
        <w:jc w:val="both"/>
      </w:pPr>
      <w:r>
        <w:rPr>
          <w:rFonts w:ascii="Times New Roman"/>
          <w:b w:val="false"/>
          <w:i w:val="false"/>
          <w:color w:val="000000"/>
          <w:sz w:val="28"/>
        </w:rPr>
        <w:t xml:space="preserve">
      19. Жұмыс беруші ауысқан кезде шетелдік немесе азаматтығы жоқ адамға анықтама беру осы Қағидалардың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17-тармақтарында</w:t>
      </w:r>
      <w:r>
        <w:rPr>
          <w:rFonts w:ascii="Times New Roman"/>
          <w:b w:val="false"/>
          <w:i w:val="false"/>
          <w:color w:val="000000"/>
          <w:sz w:val="28"/>
        </w:rPr>
        <w:t xml:space="preserve"> көзделген тәртіппен жүзеге асырылады.</w:t>
      </w:r>
    </w:p>
    <w:bookmarkEnd w:id="32"/>
    <w:bookmarkStart w:name="z35" w:id="33"/>
    <w:p>
      <w:pPr>
        <w:spacing w:after="0"/>
        <w:ind w:left="0"/>
        <w:jc w:val="both"/>
      </w:pPr>
      <w:r>
        <w:rPr>
          <w:rFonts w:ascii="Times New Roman"/>
          <w:b w:val="false"/>
          <w:i w:val="false"/>
          <w:color w:val="000000"/>
          <w:sz w:val="28"/>
        </w:rPr>
        <w:t>
      20. Қазақстан Республикасының еңбек заңнамасында көзделген негіздер бойынша еңбек шарты тоқтатылған кезде шетелдік немесе азаматтығы жоқ адам бес жұмыс күні ішінде ол туралы жергілікті атқарушы органға жазбаша хабарлама ерікті түрде жібереді.</w:t>
      </w:r>
    </w:p>
    <w:bookmarkEnd w:id="33"/>
    <w:bookmarkStart w:name="z36" w:id="34"/>
    <w:p>
      <w:pPr>
        <w:spacing w:after="0"/>
        <w:ind w:left="0"/>
        <w:jc w:val="both"/>
      </w:pPr>
      <w:r>
        <w:rPr>
          <w:rFonts w:ascii="Times New Roman"/>
          <w:b w:val="false"/>
          <w:i w:val="false"/>
          <w:color w:val="000000"/>
          <w:sz w:val="28"/>
        </w:rPr>
        <w:t>
      21. Шетелдік немесе азаматтығы жоқ адамның анықтамаға сәйкес келмейтін кәсіп бойынша еңбек қызметін жүзеге асыруы анықтаманы кері қайтарып алуға негіз болып табылады.</w:t>
      </w:r>
    </w:p>
    <w:bookmarkEnd w:id="34"/>
    <w:bookmarkStart w:name="z37" w:id="35"/>
    <w:p>
      <w:pPr>
        <w:spacing w:after="0"/>
        <w:ind w:left="0"/>
        <w:jc w:val="both"/>
      </w:pPr>
      <w:r>
        <w:rPr>
          <w:rFonts w:ascii="Times New Roman"/>
          <w:b w:val="false"/>
          <w:i w:val="false"/>
          <w:color w:val="000000"/>
          <w:sz w:val="28"/>
        </w:rPr>
        <w:t>
      22. Бұрын берілген анықтаманы қайта ресімдеу шетелдіктің немесе азаматтығы жоқ адамның тегі, аты, әкесінің аты (бар болса), жеке басын куәландыратын құжатының нөмірі мен сериясы өзгерген жағдайда жүзеге асырылады.</w:t>
      </w:r>
    </w:p>
    <w:bookmarkEnd w:id="35"/>
    <w:p>
      <w:pPr>
        <w:spacing w:after="0"/>
        <w:ind w:left="0"/>
        <w:jc w:val="both"/>
      </w:pPr>
      <w:r>
        <w:rPr>
          <w:rFonts w:ascii="Times New Roman"/>
          <w:b w:val="false"/>
          <w:i w:val="false"/>
          <w:color w:val="000000"/>
          <w:sz w:val="28"/>
        </w:rPr>
        <w:t>
      Шетелдік немесе азаматтығы жоқ адам тегі, аты, әкесінің аты, шетелдіктің немесе азаматтығы жоқ адамның жеке басын куәландыратын құжаттың нөмірі мен сериясы өзгерген күннен бастап бес жұмыс күні ішінде "электрондық үкімет" веб-порталы арқылы аталған мәліметтерді растайтын құжаттардың көшірмелерін қоса бере отырып, анықтаманы қайта ресімдеу туралы өтініш береді.</w:t>
      </w:r>
    </w:p>
    <w:p>
      <w:pPr>
        <w:spacing w:after="0"/>
        <w:ind w:left="0"/>
        <w:jc w:val="both"/>
      </w:pPr>
      <w:r>
        <w:rPr>
          <w:rFonts w:ascii="Times New Roman"/>
          <w:b w:val="false"/>
          <w:i w:val="false"/>
          <w:color w:val="000000"/>
          <w:sz w:val="28"/>
        </w:rPr>
        <w:t>
      Жергілікті атқарушы орган өтініш берілген күннен бастап үш жұмыс күні ішінде анықтаманы жаңа нөмір бере отырып қайта ресімдейді.</w:t>
      </w:r>
    </w:p>
    <w:bookmarkStart w:name="z38" w:id="36"/>
    <w:p>
      <w:pPr>
        <w:spacing w:after="0"/>
        <w:ind w:left="0"/>
        <w:jc w:val="both"/>
      </w:pPr>
      <w:r>
        <w:rPr>
          <w:rFonts w:ascii="Times New Roman"/>
          <w:b w:val="false"/>
          <w:i w:val="false"/>
          <w:color w:val="000000"/>
          <w:sz w:val="28"/>
        </w:rPr>
        <w:t>
      23. Анықтаманың қолданысы мынадай:</w:t>
      </w:r>
    </w:p>
    <w:bookmarkEnd w:id="36"/>
    <w:p>
      <w:pPr>
        <w:spacing w:after="0"/>
        <w:ind w:left="0"/>
        <w:jc w:val="both"/>
      </w:pPr>
      <w:r>
        <w:rPr>
          <w:rFonts w:ascii="Times New Roman"/>
          <w:b w:val="false"/>
          <w:i w:val="false"/>
          <w:color w:val="000000"/>
          <w:sz w:val="28"/>
        </w:rPr>
        <w:t>
      1) оның берілген мерзімі аяқталған;</w:t>
      </w:r>
    </w:p>
    <w:p>
      <w:pPr>
        <w:spacing w:after="0"/>
        <w:ind w:left="0"/>
        <w:jc w:val="both"/>
      </w:pPr>
      <w:r>
        <w:rPr>
          <w:rFonts w:ascii="Times New Roman"/>
          <w:b w:val="false"/>
          <w:i w:val="false"/>
          <w:color w:val="000000"/>
          <w:sz w:val="28"/>
        </w:rPr>
        <w:t>
      2) берілген анықтама кері қайтарылып алынған;</w:t>
      </w:r>
    </w:p>
    <w:p>
      <w:pPr>
        <w:spacing w:after="0"/>
        <w:ind w:left="0"/>
        <w:jc w:val="both"/>
      </w:pPr>
      <w:r>
        <w:rPr>
          <w:rFonts w:ascii="Times New Roman"/>
          <w:b w:val="false"/>
          <w:i w:val="false"/>
          <w:color w:val="000000"/>
          <w:sz w:val="28"/>
        </w:rPr>
        <w:t>
      3) Шетелдік немесе азаматтығы жоқ адамның анықтамаға сәйкес келмейтін кәсіп бойынша еңбек қызметін жүзеге асыруы анықталған жағдайларда тоқтатылады.</w:t>
      </w:r>
    </w:p>
    <w:bookmarkStart w:name="z39" w:id="37"/>
    <w:p>
      <w:pPr>
        <w:spacing w:after="0"/>
        <w:ind w:left="0"/>
        <w:jc w:val="left"/>
      </w:pPr>
      <w:r>
        <w:rPr>
          <w:rFonts w:ascii="Times New Roman"/>
          <w:b/>
          <w:i w:val="false"/>
          <w:color w:val="000000"/>
        </w:rPr>
        <w:t xml:space="preserve"> 3-тарау. Орталық мемлекеттік органдардың, сондай-ақ көрсетілетін қызметті берушілердің және (немесе) олардың лауазымды адамдарының мемлекеттік қызметін көрсету мәселелері жөніндегі шешімдеріне, әрекеттеріне (әрекетсіздігіне) шағымдану тәртібі</w:t>
      </w:r>
    </w:p>
    <w:bookmarkEnd w:id="37"/>
    <w:bookmarkStart w:name="z40" w:id="38"/>
    <w:p>
      <w:pPr>
        <w:spacing w:after="0"/>
        <w:ind w:left="0"/>
        <w:jc w:val="both"/>
      </w:pPr>
      <w:r>
        <w:rPr>
          <w:rFonts w:ascii="Times New Roman"/>
          <w:b w:val="false"/>
          <w:i w:val="false"/>
          <w:color w:val="000000"/>
          <w:sz w:val="28"/>
        </w:rPr>
        <w:t>
      24. Мемлекеттік қызмет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38"/>
    <w:p>
      <w:pPr>
        <w:spacing w:after="0"/>
        <w:ind w:left="0"/>
        <w:jc w:val="both"/>
      </w:pPr>
      <w:r>
        <w:rPr>
          <w:rFonts w:ascii="Times New Roman"/>
          <w:b w:val="false"/>
          <w:i w:val="false"/>
          <w:color w:val="000000"/>
          <w:sz w:val="28"/>
        </w:rPr>
        <w:t>
      Шешіміне, әрекетіне (әрекетсіздігіне) шағым жасалатын әкімшілік орган (лауазымды адам) шағым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 әрекетіне (әрекетсіздігіне) шағым жасалатын әкімшілік орган (лауазымды адам), егер ол үш жұмыс күні ішінде шағымда көрсетілген талаптарды толық қанағаттандыратын шешім не өзге де әкімшілік іс-әрекет қабылдаса, шағымды қарайтын органға шағым жібермеуге құқылы.</w:t>
      </w:r>
    </w:p>
    <w:p>
      <w:pPr>
        <w:spacing w:after="0"/>
        <w:ind w:left="0"/>
        <w:jc w:val="both"/>
      </w:pPr>
      <w:r>
        <w:rPr>
          <w:rFonts w:ascii="Times New Roman"/>
          <w:b w:val="false"/>
          <w:i w:val="false"/>
          <w:color w:val="000000"/>
          <w:sz w:val="28"/>
        </w:rPr>
        <w:t xml:space="preserve">
      Шағым Қазақстан Республикасының Әкімшілік рәсімдік-процестік </w:t>
      </w:r>
      <w:r>
        <w:rPr>
          <w:rFonts w:ascii="Times New Roman"/>
          <w:b w:val="false"/>
          <w:i w:val="false"/>
          <w:color w:val="000000"/>
          <w:sz w:val="28"/>
        </w:rPr>
        <w:t>кодексінде</w:t>
      </w:r>
      <w:r>
        <w:rPr>
          <w:rFonts w:ascii="Times New Roman"/>
          <w:b w:val="false"/>
          <w:i w:val="false"/>
          <w:color w:val="000000"/>
          <w:sz w:val="28"/>
        </w:rPr>
        <w:t xml:space="preserve"> белгіленген мерзімдерде қаралады.</w:t>
      </w:r>
    </w:p>
    <w:bookmarkStart w:name="z41" w:id="39"/>
    <w:p>
      <w:pPr>
        <w:spacing w:after="0"/>
        <w:ind w:left="0"/>
        <w:jc w:val="both"/>
      </w:pPr>
      <w:r>
        <w:rPr>
          <w:rFonts w:ascii="Times New Roman"/>
          <w:b w:val="false"/>
          <w:i w:val="false"/>
          <w:color w:val="000000"/>
          <w:sz w:val="28"/>
        </w:rPr>
        <w:t xml:space="preserve">
      25. Көрсетілетін қызметті берушінің атына келіп түскен көрсетілетін қызметті алушының шағымы "мемлекеттік көрсетілетін қызметтер туралы" Қазақстан Республикасы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ол тіркелген күннен бастап 5 (бес) жұмыс күні ішінде қаралуға тиіс.</w:t>
      </w:r>
    </w:p>
    <w:bookmarkEnd w:id="39"/>
    <w:bookmarkStart w:name="z42" w:id="40"/>
    <w:p>
      <w:pPr>
        <w:spacing w:after="0"/>
        <w:ind w:left="0"/>
        <w:jc w:val="both"/>
      </w:pPr>
      <w:r>
        <w:rPr>
          <w:rFonts w:ascii="Times New Roman"/>
          <w:b w:val="false"/>
          <w:i w:val="false"/>
          <w:color w:val="000000"/>
          <w:sz w:val="28"/>
        </w:rPr>
        <w:t>
      26. Мемлекеттік қызметтер көрсету сапасын бағалау және бақылау жөніндегі жергілікті атқарушы органның атына келіп түскен көрсетілетін қызметті алушының шағымы қаралуға тиіс ол тіркелген күннен бастап 15 (он бес) жұмыс күні ішінде.</w:t>
      </w:r>
    </w:p>
    <w:bookmarkEnd w:id="40"/>
    <w:p>
      <w:pPr>
        <w:spacing w:after="0"/>
        <w:ind w:left="0"/>
        <w:jc w:val="both"/>
      </w:pPr>
      <w:r>
        <w:rPr>
          <w:rFonts w:ascii="Times New Roman"/>
          <w:b w:val="false"/>
          <w:i w:val="false"/>
          <w:color w:val="000000"/>
          <w:sz w:val="28"/>
        </w:rPr>
        <w:t>
      Шағымды қарайтын органның атына келіп түскен өтініш берушінің шағымы ол тіркелген күннен бастап 15 (он бес) жұмыс күні ішінде қаралуға тиіс.</w:t>
      </w:r>
    </w:p>
    <w:bookmarkStart w:name="z43" w:id="41"/>
    <w:p>
      <w:pPr>
        <w:spacing w:after="0"/>
        <w:ind w:left="0"/>
        <w:jc w:val="both"/>
      </w:pPr>
      <w:r>
        <w:rPr>
          <w:rFonts w:ascii="Times New Roman"/>
          <w:b w:val="false"/>
          <w:i w:val="false"/>
          <w:color w:val="000000"/>
          <w:sz w:val="28"/>
        </w:rPr>
        <w:t>
      27. Көрсетілген мемлекеттік қызметтің нәтижелерімен келіспеген жағдайларда өтініш беруші Қазақстан Республикасының заңнамасында белгіленген тәртіппен сотқа жүгінеді.</w:t>
      </w:r>
    </w:p>
    <w:bookmarkEnd w:id="41"/>
    <w:bookmarkStart w:name="z44" w:id="42"/>
    <w:p>
      <w:pPr>
        <w:spacing w:after="0"/>
        <w:ind w:left="0"/>
        <w:jc w:val="both"/>
      </w:pPr>
      <w:r>
        <w:rPr>
          <w:rFonts w:ascii="Times New Roman"/>
          <w:b w:val="false"/>
          <w:i w:val="false"/>
          <w:color w:val="000000"/>
          <w:sz w:val="28"/>
        </w:rPr>
        <w:t>
      28. Егер Қазақстан Республикасының заңдарында өзгеше көзделмесе, сотқа шағымдануға ҚР АӨК 91-бабының 5-тармағына сәйкес әкімшілік (сотқа дейінгі) тәртіппен шағымданғаннан кейін жол беріледі.</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Өз бетінше жұмысқа орналасуы </w:t>
            </w:r>
            <w:r>
              <w:br/>
            </w:r>
            <w:r>
              <w:rPr>
                <w:rFonts w:ascii="Times New Roman"/>
                <w:b w:val="false"/>
                <w:i w:val="false"/>
                <w:color w:val="000000"/>
                <w:sz w:val="20"/>
              </w:rPr>
              <w:t xml:space="preserve">үшін шетелдік немесе </w:t>
            </w:r>
            <w:r>
              <w:br/>
            </w:r>
            <w:r>
              <w:rPr>
                <w:rFonts w:ascii="Times New Roman"/>
                <w:b w:val="false"/>
                <w:i w:val="false"/>
                <w:color w:val="000000"/>
                <w:sz w:val="20"/>
              </w:rPr>
              <w:t xml:space="preserve">азаматтығы жоқ адамға </w:t>
            </w:r>
            <w:r>
              <w:br/>
            </w:r>
            <w:r>
              <w:rPr>
                <w:rFonts w:ascii="Times New Roman"/>
                <w:b w:val="false"/>
                <w:i w:val="false"/>
                <w:color w:val="000000"/>
                <w:sz w:val="20"/>
              </w:rPr>
              <w:t xml:space="preserve">біліктілігінің сәйкестігі туралы </w:t>
            </w:r>
            <w:r>
              <w:br/>
            </w:r>
            <w:r>
              <w:rPr>
                <w:rFonts w:ascii="Times New Roman"/>
                <w:b w:val="false"/>
                <w:i w:val="false"/>
                <w:color w:val="000000"/>
                <w:sz w:val="20"/>
              </w:rPr>
              <w:t xml:space="preserve">анықтама беру немесе ұзарту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(облыстардың, республикалық</w:t>
            </w:r>
            <w:r>
              <w:br/>
            </w:r>
            <w:r>
              <w:rPr>
                <w:rFonts w:ascii="Times New Roman"/>
                <w:b w:val="false"/>
                <w:i w:val="false"/>
                <w:color w:val="000000"/>
                <w:sz w:val="20"/>
              </w:rPr>
              <w:t>қалалары және астананың</w:t>
            </w:r>
            <w:r>
              <w:br/>
            </w:r>
            <w:r>
              <w:rPr>
                <w:rFonts w:ascii="Times New Roman"/>
                <w:b w:val="false"/>
                <w:i w:val="false"/>
                <w:color w:val="000000"/>
                <w:sz w:val="20"/>
              </w:rPr>
              <w:t>әкімдіктері жергілікті</w:t>
            </w:r>
            <w:r>
              <w:br/>
            </w:r>
            <w:r>
              <w:rPr>
                <w:rFonts w:ascii="Times New Roman"/>
                <w:b w:val="false"/>
                <w:i w:val="false"/>
                <w:color w:val="000000"/>
                <w:sz w:val="20"/>
              </w:rPr>
              <w:t>атқарушы органының атауы)</w:t>
            </w:r>
            <w:r>
              <w:br/>
            </w:r>
            <w:r>
              <w:rPr>
                <w:rFonts w:ascii="Times New Roman"/>
                <w:b w:val="false"/>
                <w:i w:val="false"/>
                <w:color w:val="000000"/>
                <w:sz w:val="20"/>
              </w:rPr>
              <w:t>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(бар болса))</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(паспортының (жеке басын</w:t>
            </w:r>
            <w:r>
              <w:br/>
            </w:r>
            <w:r>
              <w:rPr>
                <w:rFonts w:ascii="Times New Roman"/>
                <w:b w:val="false"/>
                <w:i w:val="false"/>
                <w:color w:val="000000"/>
                <w:sz w:val="20"/>
              </w:rPr>
              <w:t>куәландыратын құжатының) №,</w:t>
            </w:r>
            <w:r>
              <w:br/>
            </w:r>
            <w:r>
              <w:rPr>
                <w:rFonts w:ascii="Times New Roman"/>
                <w:b w:val="false"/>
                <w:i w:val="false"/>
                <w:color w:val="000000"/>
                <w:sz w:val="20"/>
              </w:rPr>
              <w:t>берілген күні және берген орган)</w:t>
            </w:r>
            <w:r>
              <w:br/>
            </w:r>
            <w:r>
              <w:rPr>
                <w:rFonts w:ascii="Times New Roman"/>
                <w:b w:val="false"/>
                <w:i w:val="false"/>
                <w:color w:val="000000"/>
                <w:sz w:val="20"/>
              </w:rPr>
              <w:t>Мекенжайы, телефон, факс</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Резидент еліндегі мекенжайы,</w:t>
            </w:r>
            <w:r>
              <w:br/>
            </w:r>
            <w:r>
              <w:rPr>
                <w:rFonts w:ascii="Times New Roman"/>
                <w:b w:val="false"/>
                <w:i w:val="false"/>
                <w:color w:val="000000"/>
                <w:sz w:val="20"/>
              </w:rPr>
              <w:t>телефоны</w:t>
            </w:r>
            <w:r>
              <w:br/>
            </w:r>
            <w:r>
              <w:rPr>
                <w:rFonts w:ascii="Times New Roman"/>
                <w:b w:val="false"/>
                <w:i w:val="false"/>
                <w:color w:val="000000"/>
                <w:sz w:val="20"/>
              </w:rPr>
              <w:t>____________________________</w:t>
            </w:r>
          </w:p>
        </w:tc>
      </w:tr>
    </w:tbl>
    <w:bookmarkStart w:name="z46" w:id="43"/>
    <w:p>
      <w:pPr>
        <w:spacing w:after="0"/>
        <w:ind w:left="0"/>
        <w:jc w:val="left"/>
      </w:pPr>
      <w:r>
        <w:rPr>
          <w:rFonts w:ascii="Times New Roman"/>
          <w:b/>
          <w:i w:val="false"/>
          <w:color w:val="000000"/>
        </w:rPr>
        <w:t xml:space="preserve"> ӨТІНІШ</w:t>
      </w:r>
    </w:p>
    <w:bookmarkEnd w:id="43"/>
    <w:p>
      <w:pPr>
        <w:spacing w:after="0"/>
        <w:ind w:left="0"/>
        <w:jc w:val="both"/>
      </w:pPr>
      <w:r>
        <w:rPr>
          <w:rFonts w:ascii="Times New Roman"/>
          <w:b w:val="false"/>
          <w:i w:val="false"/>
          <w:color w:val="000000"/>
          <w:sz w:val="28"/>
        </w:rPr>
        <w:t xml:space="preserve">
      Мамандығы бойынша өз бетінше жұмысқа орналасу үшін біліктілік сәйкестігі туралы </w:t>
      </w:r>
    </w:p>
    <w:p>
      <w:pPr>
        <w:spacing w:after="0"/>
        <w:ind w:left="0"/>
        <w:jc w:val="both"/>
      </w:pPr>
      <w:r>
        <w:rPr>
          <w:rFonts w:ascii="Times New Roman"/>
          <w:b w:val="false"/>
          <w:i w:val="false"/>
          <w:color w:val="000000"/>
          <w:sz w:val="28"/>
        </w:rPr>
        <w:t>
      аңықтама беруді/ұзартуды сұраймын 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халықтың көші-қон мәселелері жөніндегі уәкілетті органның бұйрығымен бекітілген </w:t>
      </w:r>
    </w:p>
    <w:p>
      <w:pPr>
        <w:spacing w:after="0"/>
        <w:ind w:left="0"/>
        <w:jc w:val="both"/>
      </w:pPr>
      <w:r>
        <w:rPr>
          <w:rFonts w:ascii="Times New Roman"/>
          <w:b w:val="false"/>
          <w:i w:val="false"/>
          <w:color w:val="000000"/>
          <w:sz w:val="28"/>
        </w:rPr>
        <w:t>
      тізбегі сәйкес (кәсіп, экономика саласы (экономикалық қызмет түрі) көрсетіледі.</w:t>
      </w:r>
    </w:p>
    <w:p>
      <w:pPr>
        <w:spacing w:after="0"/>
        <w:ind w:left="0"/>
        <w:jc w:val="both"/>
      </w:pPr>
      <w:r>
        <w:rPr>
          <w:rFonts w:ascii="Times New Roman"/>
          <w:b w:val="false"/>
          <w:i w:val="false"/>
          <w:color w:val="000000"/>
          <w:sz w:val="28"/>
        </w:rPr>
        <w:t>
      Жұмыс беруші туралы мәлеметтер (аңықтама ұзартылған жағдайда)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(Жұмыс берушінің атауы, жұмыс берушінің бизнес сәйкестендіру нөмірі немесе жеке </w:t>
      </w:r>
    </w:p>
    <w:p>
      <w:pPr>
        <w:spacing w:after="0"/>
        <w:ind w:left="0"/>
        <w:jc w:val="both"/>
      </w:pPr>
      <w:r>
        <w:rPr>
          <w:rFonts w:ascii="Times New Roman"/>
          <w:b w:val="false"/>
          <w:i w:val="false"/>
          <w:color w:val="000000"/>
          <w:sz w:val="28"/>
        </w:rPr>
        <w:t>
      сәйкестендіру нөмірі)</w:t>
      </w:r>
    </w:p>
    <w:p>
      <w:pPr>
        <w:spacing w:after="0"/>
        <w:ind w:left="0"/>
        <w:jc w:val="both"/>
      </w:pPr>
      <w:r>
        <w:rPr>
          <w:rFonts w:ascii="Times New Roman"/>
          <w:b w:val="false"/>
          <w:i w:val="false"/>
          <w:color w:val="000000"/>
          <w:sz w:val="28"/>
        </w:rPr>
        <w:t xml:space="preserve">
      Өз бетінше жұмысқа орналасу үшін біліктілік сәйкестігі туралы анықтама беру үшін </w:t>
      </w:r>
    </w:p>
    <w:p>
      <w:pPr>
        <w:spacing w:after="0"/>
        <w:ind w:left="0"/>
        <w:jc w:val="both"/>
      </w:pPr>
      <w:r>
        <w:rPr>
          <w:rFonts w:ascii="Times New Roman"/>
          <w:b w:val="false"/>
          <w:i w:val="false"/>
          <w:color w:val="000000"/>
          <w:sz w:val="28"/>
        </w:rPr>
        <w:t>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Өтінішке:</w:t>
      </w:r>
    </w:p>
    <w:p>
      <w:pPr>
        <w:spacing w:after="0"/>
        <w:ind w:left="0"/>
        <w:jc w:val="both"/>
      </w:pPr>
      <w:r>
        <w:rPr>
          <w:rFonts w:ascii="Times New Roman"/>
          <w:b w:val="false"/>
          <w:i w:val="false"/>
          <w:color w:val="000000"/>
          <w:sz w:val="28"/>
        </w:rPr>
        <w:t>
      1) __________________________________________</w:t>
      </w:r>
    </w:p>
    <w:p>
      <w:pPr>
        <w:spacing w:after="0"/>
        <w:ind w:left="0"/>
        <w:jc w:val="both"/>
      </w:pPr>
      <w:r>
        <w:rPr>
          <w:rFonts w:ascii="Times New Roman"/>
          <w:b w:val="false"/>
          <w:i w:val="false"/>
          <w:color w:val="000000"/>
          <w:sz w:val="28"/>
        </w:rPr>
        <w:t>
      2) __________________________________________</w:t>
      </w:r>
    </w:p>
    <w:p>
      <w:pPr>
        <w:spacing w:after="0"/>
        <w:ind w:left="0"/>
        <w:jc w:val="both"/>
      </w:pPr>
      <w:r>
        <w:rPr>
          <w:rFonts w:ascii="Times New Roman"/>
          <w:b w:val="false"/>
          <w:i w:val="false"/>
          <w:color w:val="000000"/>
          <w:sz w:val="28"/>
        </w:rPr>
        <w:t>
      3) __________________________________________</w:t>
      </w:r>
    </w:p>
    <w:p>
      <w:pPr>
        <w:spacing w:after="0"/>
        <w:ind w:left="0"/>
        <w:jc w:val="both"/>
      </w:pPr>
      <w:r>
        <w:rPr>
          <w:rFonts w:ascii="Times New Roman"/>
          <w:b w:val="false"/>
          <w:i w:val="false"/>
          <w:color w:val="000000"/>
          <w:sz w:val="28"/>
        </w:rPr>
        <w:t>
      қоса беріледі.</w:t>
      </w:r>
    </w:p>
    <w:p>
      <w:pPr>
        <w:spacing w:after="0"/>
        <w:ind w:left="0"/>
        <w:jc w:val="both"/>
      </w:pPr>
      <w:r>
        <w:rPr>
          <w:rFonts w:ascii="Times New Roman"/>
          <w:b w:val="false"/>
          <w:i w:val="false"/>
          <w:color w:val="000000"/>
          <w:sz w:val="28"/>
        </w:rPr>
        <w:t>
      Өтініш берілген күн: 20_жылғы "__" ___________</w:t>
      </w:r>
    </w:p>
    <w:p>
      <w:pPr>
        <w:spacing w:after="0"/>
        <w:ind w:left="0"/>
        <w:jc w:val="both"/>
      </w:pPr>
      <w:r>
        <w:rPr>
          <w:rFonts w:ascii="Times New Roman"/>
          <w:b w:val="false"/>
          <w:i w:val="false"/>
          <w:color w:val="000000"/>
          <w:sz w:val="28"/>
        </w:rPr>
        <w:t>
      Өтініш берушінің қолы 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Өз бетінше жұмысқа орналасуы </w:t>
            </w:r>
            <w:r>
              <w:br/>
            </w:r>
            <w:r>
              <w:rPr>
                <w:rFonts w:ascii="Times New Roman"/>
                <w:b w:val="false"/>
                <w:i w:val="false"/>
                <w:color w:val="000000"/>
                <w:sz w:val="20"/>
              </w:rPr>
              <w:t xml:space="preserve">үшін шетелдік немесе </w:t>
            </w:r>
            <w:r>
              <w:br/>
            </w:r>
            <w:r>
              <w:rPr>
                <w:rFonts w:ascii="Times New Roman"/>
                <w:b w:val="false"/>
                <w:i w:val="false"/>
                <w:color w:val="000000"/>
                <w:sz w:val="20"/>
              </w:rPr>
              <w:t xml:space="preserve">азаматтығы жоқ адамға </w:t>
            </w:r>
            <w:r>
              <w:br/>
            </w:r>
            <w:r>
              <w:rPr>
                <w:rFonts w:ascii="Times New Roman"/>
                <w:b w:val="false"/>
                <w:i w:val="false"/>
                <w:color w:val="000000"/>
                <w:sz w:val="20"/>
              </w:rPr>
              <w:t xml:space="preserve">біліктілігінің сәйкестігі туралы </w:t>
            </w:r>
            <w:r>
              <w:br/>
            </w:r>
            <w:r>
              <w:rPr>
                <w:rFonts w:ascii="Times New Roman"/>
                <w:b w:val="false"/>
                <w:i w:val="false"/>
                <w:color w:val="000000"/>
                <w:sz w:val="20"/>
              </w:rPr>
              <w:t xml:space="preserve">анықтама беру немесе ұзарту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бетінше жұмысқа орналасуы үшін шетелдікке немесе азаматтығы жоқ адамға біліктілігінің сәйкестігі туралы анықтама беру немесе ұзарту" мемлекеттік қызмет қөрсетуге қойылатын талаптардың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қалалары және астананың жергілікті атқарушы органы (бұдан әрі -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қызметтерді ұсыну жолдары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веб-порталы www.egov.kz, www. elicense.kz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айға дейінгі мерзімге анықтама беру - 6 (алты) жұмыс күні ішінде (өтініш тіркелген күннен бастап).</w:t>
            </w:r>
          </w:p>
          <w:p>
            <w:pPr>
              <w:spacing w:after="20"/>
              <w:ind w:left="20"/>
              <w:jc w:val="both"/>
            </w:pPr>
            <w:r>
              <w:rPr>
                <w:rFonts w:ascii="Times New Roman"/>
                <w:b w:val="false"/>
                <w:i w:val="false"/>
                <w:color w:val="000000"/>
                <w:sz w:val="20"/>
              </w:rPr>
              <w:t>
Анықтаманы ұзарту – 3 (үш) жұмыс күні ішінде.</w:t>
            </w:r>
          </w:p>
          <w:p>
            <w:pPr>
              <w:spacing w:after="20"/>
              <w:ind w:left="20"/>
              <w:jc w:val="both"/>
            </w:pPr>
            <w:r>
              <w:rPr>
                <w:rFonts w:ascii="Times New Roman"/>
                <w:b w:val="false"/>
                <w:i w:val="false"/>
                <w:color w:val="000000"/>
                <w:sz w:val="20"/>
              </w:rPr>
              <w:t>
Анықтаманы қайта ресімдеу - 3 (үш) жұмыс күні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түрде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бетінше жұмысқа орналасу үшін біліктілігінің сәйкестігі туралы анықтама 3 қосымшаға сәйкес нысан бойынша, немесе мемлекетік қызмет көрсетуге қойылатын талаптар тізбесі 9-тармағында көзделген негіздер бойынша мемлекеттік қызметті көрсетуден бас тарту туралы уәждемелі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кезінде көрсетілетін қызметті алушыдан өндіріп алынатын төлем мөлшері және Қазақстан Республикасының заңнамасында көзделген жағдайларда оны өндіріп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Портал жұмыс қызмет кестесі – жөндеу жұмыстарын жүргізуге байланысты техникалық үзілістерді қоспағанда, тәулік бойы (жұмыс күні аяқталғаннан кейін өтініш берген кезде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сәйкес демалыс және мереке күндері жүгінген кезде өтініштерді қабылдау және мемлекеттік қызметті көрсету нәтижесін беру келесі жұмыс күні жүзеге асырылады).</w:t>
            </w:r>
          </w:p>
          <w:p>
            <w:pPr>
              <w:spacing w:after="20"/>
              <w:ind w:left="20"/>
              <w:jc w:val="both"/>
            </w:pPr>
            <w:r>
              <w:rPr>
                <w:rFonts w:ascii="Times New Roman"/>
                <w:b w:val="false"/>
                <w:i w:val="false"/>
                <w:color w:val="000000"/>
                <w:sz w:val="20"/>
              </w:rPr>
              <w:t>
Облыстардың, республикалық маңызы бар қалалардың, астананың жергілікті атқарушы органдары-</w:t>
            </w:r>
            <w:r>
              <w:rPr>
                <w:rFonts w:ascii="Times New Roman"/>
                <w:b w:val="false"/>
                <w:i w:val="false"/>
                <w:color w:val="000000"/>
                <w:sz w:val="20"/>
              </w:rPr>
              <w:t>Кодекске</w:t>
            </w:r>
            <w:r>
              <w:rPr>
                <w:rFonts w:ascii="Times New Roman"/>
                <w:b w:val="false"/>
                <w:i w:val="false"/>
                <w:color w:val="000000"/>
                <w:sz w:val="20"/>
              </w:rPr>
              <w:t xml:space="preserve"> сәйкес демалыс және мереке күндерін қоспағанда, дүйсенбіден жұмаға дейін сағат 9.00-ден 18.30-ға дейін, түскі үзіліс сағат 13.00-ден 14.30-ға дейін.</w:t>
            </w:r>
          </w:p>
          <w:p>
            <w:pPr>
              <w:spacing w:after="20"/>
              <w:ind w:left="20"/>
              <w:jc w:val="both"/>
            </w:pPr>
            <w:r>
              <w:rPr>
                <w:rFonts w:ascii="Times New Roman"/>
                <w:b w:val="false"/>
                <w:i w:val="false"/>
                <w:color w:val="000000"/>
                <w:sz w:val="20"/>
              </w:rPr>
              <w:t>
Мемлекеттік қызмет көрсету орындарының мекенжайлары облыстардың, республикалық маңызы бар қалалардың, астананың жергілікті атқарушы органдарының интернет-ресурсында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кызметті көрсету үшін көрсетілетін қызметті алушыданталап етілетін құжаттар мен мәлеметтердің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Аңықтама беру үшін:</w:t>
            </w:r>
          </w:p>
          <w:p>
            <w:pPr>
              <w:spacing w:after="20"/>
              <w:ind w:left="20"/>
              <w:jc w:val="both"/>
            </w:pPr>
            <w:r>
              <w:rPr>
                <w:rFonts w:ascii="Times New Roman"/>
                <w:b w:val="false"/>
                <w:i w:val="false"/>
                <w:color w:val="000000"/>
                <w:sz w:val="20"/>
              </w:rPr>
              <w:t>
өтініш беру тіліндегі, қазақ немесе орыс тілдеріне аудармасы қамтамасыз етілген, бекітілген нысан бойынша анықтама беру туралы өтініш.</w:t>
            </w:r>
          </w:p>
          <w:p>
            <w:pPr>
              <w:spacing w:after="20"/>
              <w:ind w:left="20"/>
              <w:jc w:val="both"/>
            </w:pPr>
            <w:r>
              <w:rPr>
                <w:rFonts w:ascii="Times New Roman"/>
                <w:b w:val="false"/>
                <w:i w:val="false"/>
                <w:color w:val="000000"/>
                <w:sz w:val="20"/>
              </w:rPr>
              <w:t>
жеке басты куәландыратын құжаттың көшірмесі;</w:t>
            </w:r>
          </w:p>
          <w:p>
            <w:pPr>
              <w:spacing w:after="20"/>
              <w:ind w:left="20"/>
              <w:jc w:val="both"/>
            </w:pPr>
            <w:r>
              <w:rPr>
                <w:rFonts w:ascii="Times New Roman"/>
                <w:b w:val="false"/>
                <w:i w:val="false"/>
                <w:color w:val="000000"/>
                <w:sz w:val="20"/>
              </w:rPr>
              <w:t>
Қазақстан Республикасы ратификациялаған халықаралық шарттарда өзгеше көзделмеген жағдайларды қоспағанда, Қазақстан Республикасының білім туралы заңнамасында белгіленген тәртіппен тану немесе нострификациялау рәсімінен өткен білімі туралы құжаттардың нотариат куәландырған аудармалары (қазақ немесе орыс тілінде) не ағылшын тілін оқыту үшін берілген сертификаттардың нотариат куәландырған аудармалары (қазақ немесе орыс тілінде);</w:t>
            </w:r>
          </w:p>
          <w:p>
            <w:pPr>
              <w:spacing w:after="20"/>
              <w:ind w:left="20"/>
              <w:jc w:val="both"/>
            </w:pPr>
            <w:r>
              <w:rPr>
                <w:rFonts w:ascii="Times New Roman"/>
                <w:b w:val="false"/>
                <w:i w:val="false"/>
                <w:color w:val="000000"/>
                <w:sz w:val="20"/>
              </w:rPr>
              <w:t>
еңбек қызметін растайтын құжаттың нотариат куәландырған көшірмесі, сондай-ақ оның қазақ немесе орыс тіліндегі аудармасы.</w:t>
            </w:r>
          </w:p>
          <w:p>
            <w:pPr>
              <w:spacing w:after="20"/>
              <w:ind w:left="20"/>
              <w:jc w:val="both"/>
            </w:pPr>
            <w:r>
              <w:rPr>
                <w:rFonts w:ascii="Times New Roman"/>
                <w:b w:val="false"/>
                <w:i w:val="false"/>
                <w:color w:val="000000"/>
                <w:sz w:val="20"/>
              </w:rPr>
              <w:t>
2. Анықтаманың мерзімін ұзарту үшін:</w:t>
            </w:r>
          </w:p>
          <w:p>
            <w:pPr>
              <w:spacing w:after="20"/>
              <w:ind w:left="20"/>
              <w:jc w:val="both"/>
            </w:pPr>
            <w:r>
              <w:rPr>
                <w:rFonts w:ascii="Times New Roman"/>
                <w:b w:val="false"/>
                <w:i w:val="false"/>
                <w:color w:val="000000"/>
                <w:sz w:val="20"/>
              </w:rPr>
              <w:t>
жұмыс берушінің атауын, бизнес-сәйкестендіру нөмiрiн немесе жеке сәйкестендiру нөмiрiн қамтитын ол туралы мәліметтер көрсетілген бекітілген нысан бойынша анықтаманы ұзарту жөнінде өтініш тілінде;</w:t>
            </w:r>
          </w:p>
          <w:p>
            <w:pPr>
              <w:spacing w:after="20"/>
              <w:ind w:left="20"/>
              <w:jc w:val="both"/>
            </w:pPr>
            <w:r>
              <w:rPr>
                <w:rFonts w:ascii="Times New Roman"/>
                <w:b w:val="false"/>
                <w:i w:val="false"/>
                <w:color w:val="000000"/>
                <w:sz w:val="20"/>
              </w:rPr>
              <w:t>
уәкілетті орган бұрын берген анықтама;</w:t>
            </w:r>
          </w:p>
          <w:p>
            <w:pPr>
              <w:spacing w:after="20"/>
              <w:ind w:left="20"/>
              <w:jc w:val="both"/>
            </w:pPr>
            <w:r>
              <w:rPr>
                <w:rFonts w:ascii="Times New Roman"/>
                <w:b w:val="false"/>
                <w:i w:val="false"/>
                <w:color w:val="000000"/>
                <w:sz w:val="20"/>
              </w:rPr>
              <w:t>
еңбек шартының көшірмесі.</w:t>
            </w:r>
          </w:p>
          <w:p>
            <w:pPr>
              <w:spacing w:after="20"/>
              <w:ind w:left="20"/>
              <w:jc w:val="both"/>
            </w:pPr>
            <w:r>
              <w:rPr>
                <w:rFonts w:ascii="Times New Roman"/>
                <w:b w:val="false"/>
                <w:i w:val="false"/>
                <w:color w:val="000000"/>
                <w:sz w:val="20"/>
              </w:rPr>
              <w:t>
3. Шетелдіктің немесе азаматтығы жоқ адамның тегі, аты, әкесінің аты (бар болса), жеке басын куәландыратын құжатының нөмірі мен сериясы өзгерген жағдайда анықтаманы қайта ресімдеу үшін:</w:t>
            </w:r>
          </w:p>
          <w:p>
            <w:pPr>
              <w:spacing w:after="20"/>
              <w:ind w:left="20"/>
              <w:jc w:val="both"/>
            </w:pPr>
            <w:r>
              <w:rPr>
                <w:rFonts w:ascii="Times New Roman"/>
                <w:b w:val="false"/>
                <w:i w:val="false"/>
                <w:color w:val="000000"/>
                <w:sz w:val="20"/>
              </w:rPr>
              <w:t>
анықтаманы қайта ресімдеуге өтініш;</w:t>
            </w:r>
          </w:p>
          <w:p>
            <w:pPr>
              <w:spacing w:after="20"/>
              <w:ind w:left="20"/>
              <w:jc w:val="both"/>
            </w:pPr>
            <w:r>
              <w:rPr>
                <w:rFonts w:ascii="Times New Roman"/>
                <w:b w:val="false"/>
                <w:i w:val="false"/>
                <w:color w:val="000000"/>
                <w:sz w:val="20"/>
              </w:rPr>
              <w:t>
жеке басын куәландыратын құжаттың тегі, аты, әкесінің аты, нөмірі мен сериясы өзгертілген құжаттың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Басым салалардың (экономикалық қызмет түрлерінің) тізбесінде көзделген экономиканың басым салаларында (экономикалық қызмет түрлерінде) талап етілетін кәсіптерге қойылатын біліктілік талаптарына және білім деңгейіне қойылатын талаптарға және шетелдіктер мен азаматтығы жоқ адамдарды өз бетінше жұмысқа орналастыру үшін оларда талап етілетін кәсіптерге қойылатын талаптарға сәйкес келмеуі;</w:t>
            </w:r>
          </w:p>
          <w:p>
            <w:pPr>
              <w:spacing w:after="20"/>
              <w:ind w:left="20"/>
              <w:jc w:val="both"/>
            </w:pPr>
            <w:r>
              <w:rPr>
                <w:rFonts w:ascii="Times New Roman"/>
                <w:b w:val="false"/>
                <w:i w:val="false"/>
                <w:color w:val="000000"/>
                <w:sz w:val="20"/>
              </w:rPr>
              <w:t>
2. Алты балды құрайтын шетелдікті немесе азаматтығы жоқ адамды бағалау нәтижесінің қол жеткізбеу;</w:t>
            </w:r>
          </w:p>
          <w:p>
            <w:pPr>
              <w:spacing w:after="20"/>
              <w:ind w:left="20"/>
              <w:jc w:val="both"/>
            </w:pPr>
            <w:r>
              <w:rPr>
                <w:rFonts w:ascii="Times New Roman"/>
                <w:b w:val="false"/>
                <w:i w:val="false"/>
                <w:color w:val="000000"/>
                <w:sz w:val="20"/>
              </w:rPr>
              <w:t>
3. Мемлекеттік қызметті алу үшін көрсетілетін қызметті алушы ұсынған құжаттардың және (немесе) олардағы деректердің (мәліметтердің) дәйексіздігінің анықталуы. Көрсетілетін қызметті алушы құжаттардың толық топтамасын ұсынбаған және (немесе) қолданылу мерзімі өтіп кеткен құжаттарды ұсынған жағдайда уәкілетті орган немесе Мемлекеттік корпорацияның қызметкері өтінішті қабылдаудан бас тартады.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оның ішінде электрондық нысанда ұсыну ерекшеліктерін ескеретін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қызметті көрсету тәртібі және мәртебесі туралы ақпаратты біріңғай байланыс орталығы - "1411" арқылы алуға мүмкіндігі бар.</w:t>
            </w:r>
          </w:p>
          <w:p>
            <w:pPr>
              <w:spacing w:after="20"/>
              <w:ind w:left="20"/>
              <w:jc w:val="both"/>
            </w:pPr>
            <w:r>
              <w:rPr>
                <w:rFonts w:ascii="Times New Roman"/>
                <w:b w:val="false"/>
                <w:i w:val="false"/>
                <w:color w:val="000000"/>
                <w:sz w:val="20"/>
              </w:rPr>
              <w:t>
2. "Электрондық үкімет" веб-порталы - www.egov.kz, www. elicense.kz арқылы жүгіну үшін көрсетілетін қызметті алушы электрондық цифрлық қолтаңбаны (ЭЦҚ) алу үшін жеке сәйкестендіру нөмірін (ЖСН) алуы қажет.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Өз бетінше жұмысқа орналасуы </w:t>
            </w:r>
            <w:r>
              <w:br/>
            </w:r>
            <w:r>
              <w:rPr>
                <w:rFonts w:ascii="Times New Roman"/>
                <w:b w:val="false"/>
                <w:i w:val="false"/>
                <w:color w:val="000000"/>
                <w:sz w:val="20"/>
              </w:rPr>
              <w:t xml:space="preserve">үшін шетелдік немесе </w:t>
            </w:r>
            <w:r>
              <w:br/>
            </w:r>
            <w:r>
              <w:rPr>
                <w:rFonts w:ascii="Times New Roman"/>
                <w:b w:val="false"/>
                <w:i w:val="false"/>
                <w:color w:val="000000"/>
                <w:sz w:val="20"/>
              </w:rPr>
              <w:t xml:space="preserve">азаматтығы жоқ адамға </w:t>
            </w:r>
            <w:r>
              <w:br/>
            </w:r>
            <w:r>
              <w:rPr>
                <w:rFonts w:ascii="Times New Roman"/>
                <w:b w:val="false"/>
                <w:i w:val="false"/>
                <w:color w:val="000000"/>
                <w:sz w:val="20"/>
              </w:rPr>
              <w:t xml:space="preserve">біліктілігінің сәйкестігі туралы </w:t>
            </w:r>
            <w:r>
              <w:br/>
            </w:r>
            <w:r>
              <w:rPr>
                <w:rFonts w:ascii="Times New Roman"/>
                <w:b w:val="false"/>
                <w:i w:val="false"/>
                <w:color w:val="000000"/>
                <w:sz w:val="20"/>
              </w:rPr>
              <w:t xml:space="preserve">анықтама беру немесе ұзарту </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жергілікті атқарушы органының атауы</w:t>
      </w:r>
    </w:p>
    <w:bookmarkStart w:name="z49" w:id="44"/>
    <w:p>
      <w:pPr>
        <w:spacing w:after="0"/>
        <w:ind w:left="0"/>
        <w:jc w:val="left"/>
      </w:pPr>
      <w:r>
        <w:rPr>
          <w:rFonts w:ascii="Times New Roman"/>
          <w:b/>
          <w:i w:val="false"/>
          <w:color w:val="000000"/>
        </w:rPr>
        <w:t xml:space="preserve"> Өз бетінше жұмысқа орналасу үшін біліктілік сәйкестігі туралы  АНЫҚТАМА</w:t>
      </w:r>
    </w:p>
    <w:bookmarkEnd w:id="44"/>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 __________</w:t>
            </w:r>
          </w:p>
        </w:tc>
      </w:tr>
    </w:tbl>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Қазақстан Республикасында экономиканың басым салаларында сұранысқа ие мынадай </w:t>
      </w:r>
    </w:p>
    <w:p>
      <w:pPr>
        <w:spacing w:after="0"/>
        <w:ind w:left="0"/>
        <w:jc w:val="both"/>
      </w:pPr>
      <w:r>
        <w:rPr>
          <w:rFonts w:ascii="Times New Roman"/>
          <w:b w:val="false"/>
          <w:i w:val="false"/>
          <w:color w:val="000000"/>
          <w:sz w:val="28"/>
        </w:rPr>
        <w:t xml:space="preserve">
      кәсіп бойынша өз бетінше жұмысқа орналасуы үшін біліктілік талаптарына және білім </w:t>
      </w:r>
    </w:p>
    <w:p>
      <w:pPr>
        <w:spacing w:after="0"/>
        <w:ind w:left="0"/>
        <w:jc w:val="both"/>
      </w:pPr>
      <w:r>
        <w:rPr>
          <w:rFonts w:ascii="Times New Roman"/>
          <w:b w:val="false"/>
          <w:i w:val="false"/>
          <w:color w:val="000000"/>
          <w:sz w:val="28"/>
        </w:rPr>
        <w:t xml:space="preserve">
      деңгейіне сәйкестігі үшін берілді: </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Халықтың көші-қон мәселелері жөніндегі уәкілетті орган бекітетін шетелдіктің немесе </w:t>
      </w:r>
    </w:p>
    <w:p>
      <w:pPr>
        <w:spacing w:after="0"/>
        <w:ind w:left="0"/>
        <w:jc w:val="both"/>
      </w:pPr>
      <w:r>
        <w:rPr>
          <w:rFonts w:ascii="Times New Roman"/>
          <w:b w:val="false"/>
          <w:i w:val="false"/>
          <w:color w:val="000000"/>
          <w:sz w:val="28"/>
        </w:rPr>
        <w:t xml:space="preserve">
      азаматтығы жоқ адамдарды өз бетінше жұмысқа орналасуы үшін басым салалар мен </w:t>
      </w:r>
    </w:p>
    <w:p>
      <w:pPr>
        <w:spacing w:after="0"/>
        <w:ind w:left="0"/>
        <w:jc w:val="both"/>
      </w:pPr>
      <w:r>
        <w:rPr>
          <w:rFonts w:ascii="Times New Roman"/>
          <w:b w:val="false"/>
          <w:i w:val="false"/>
          <w:color w:val="000000"/>
          <w:sz w:val="28"/>
        </w:rPr>
        <w:t xml:space="preserve">
      оларды талап етілетін кәсіптер тізбесіне сәйкес экономиканың басым салаларында, </w:t>
      </w:r>
    </w:p>
    <w:p>
      <w:pPr>
        <w:spacing w:after="0"/>
        <w:ind w:left="0"/>
        <w:jc w:val="both"/>
      </w:pPr>
      <w:r>
        <w:rPr>
          <w:rFonts w:ascii="Times New Roman"/>
          <w:b w:val="false"/>
          <w:i w:val="false"/>
          <w:color w:val="000000"/>
          <w:sz w:val="28"/>
        </w:rPr>
        <w:t>
      сұранысқа талап етілетін кәсіп көрсетіледі</w:t>
      </w:r>
    </w:p>
    <w:p>
      <w:pPr>
        <w:spacing w:after="0"/>
        <w:ind w:left="0"/>
        <w:jc w:val="both"/>
      </w:pPr>
      <w:r>
        <w:rPr>
          <w:rFonts w:ascii="Times New Roman"/>
          <w:b w:val="false"/>
          <w:i w:val="false"/>
          <w:color w:val="000000"/>
          <w:sz w:val="28"/>
        </w:rPr>
        <w:t>
      Анықтаманы беру үшін негіздеме _____________________________________</w:t>
      </w:r>
    </w:p>
    <w:p>
      <w:pPr>
        <w:spacing w:after="0"/>
        <w:ind w:left="0"/>
        <w:jc w:val="both"/>
      </w:pPr>
      <w:r>
        <w:rPr>
          <w:rFonts w:ascii="Times New Roman"/>
          <w:b w:val="false"/>
          <w:i w:val="false"/>
          <w:color w:val="000000"/>
          <w:sz w:val="28"/>
        </w:rPr>
        <w:t xml:space="preserve">
      Анықтаманың қолданылу мерзімі ____________ бастап _____________ дейін </w:t>
      </w:r>
    </w:p>
    <w:p>
      <w:pPr>
        <w:spacing w:after="0"/>
        <w:ind w:left="0"/>
        <w:jc w:val="both"/>
      </w:pPr>
      <w:r>
        <w:rPr>
          <w:rFonts w:ascii="Times New Roman"/>
          <w:b w:val="false"/>
          <w:i w:val="false"/>
          <w:color w:val="000000"/>
          <w:sz w:val="28"/>
        </w:rPr>
        <w:t>
      (күні, айы, жылы) (күні, айы, жылы)</w:t>
      </w:r>
    </w:p>
    <w:p>
      <w:pPr>
        <w:spacing w:after="0"/>
        <w:ind w:left="0"/>
        <w:jc w:val="both"/>
      </w:pPr>
      <w:r>
        <w:rPr>
          <w:rFonts w:ascii="Times New Roman"/>
          <w:b w:val="false"/>
          <w:i w:val="false"/>
          <w:color w:val="000000"/>
          <w:sz w:val="28"/>
        </w:rPr>
        <w:t xml:space="preserve">
      М.О.                   _____________________       _______________ </w:t>
      </w:r>
    </w:p>
    <w:p>
      <w:pPr>
        <w:spacing w:after="0"/>
        <w:ind w:left="0"/>
        <w:jc w:val="both"/>
      </w:pPr>
      <w:r>
        <w:rPr>
          <w:rFonts w:ascii="Times New Roman"/>
          <w:b w:val="false"/>
          <w:i w:val="false"/>
          <w:color w:val="000000"/>
          <w:sz w:val="28"/>
        </w:rPr>
        <w:t>
      (тегі, аты-жөні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 xml:space="preserve">орынбасары - </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2023 жылғы 22 маусымдағы</w:t>
            </w:r>
            <w:r>
              <w:br/>
            </w:r>
            <w:r>
              <w:rPr>
                <w:rFonts w:ascii="Times New Roman"/>
                <w:b w:val="false"/>
                <w:i w:val="false"/>
                <w:color w:val="000000"/>
                <w:sz w:val="20"/>
              </w:rPr>
              <w:t>№ 236 бұйрығына</w:t>
            </w:r>
            <w:r>
              <w:br/>
            </w:r>
            <w:r>
              <w:rPr>
                <w:rFonts w:ascii="Times New Roman"/>
                <w:b w:val="false"/>
                <w:i w:val="false"/>
                <w:color w:val="000000"/>
                <w:sz w:val="20"/>
              </w:rPr>
              <w:t>2-қосымша</w:t>
            </w:r>
          </w:p>
        </w:tc>
      </w:tr>
    </w:tbl>
    <w:bookmarkStart w:name="z51" w:id="45"/>
    <w:p>
      <w:pPr>
        <w:spacing w:after="0"/>
        <w:ind w:left="0"/>
        <w:jc w:val="left"/>
      </w:pPr>
      <w:r>
        <w:rPr>
          <w:rFonts w:ascii="Times New Roman"/>
          <w:b/>
          <w:i w:val="false"/>
          <w:color w:val="000000"/>
        </w:rPr>
        <w:t xml:space="preserve"> Шетелдік жұмыскерлердің өз бетінше жұмысқа орналасуы экономиканың басым салалардың (экономикалық қызмет түрлерінің) және олардағы сұранысқа ие кәсіптердің тізбесі</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Экономиканың басым салалары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қызмет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орта білім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Мұғалім – Ұлттық (салалық) біліктілік шеңбері бойынша 6 және 7 - біліктілік деңгейлері (білім беру ұйымында атқару үшін ұсынылатын лауазымдар:</w:t>
            </w:r>
          </w:p>
          <w:p>
            <w:pPr>
              <w:spacing w:after="20"/>
              <w:ind w:left="20"/>
              <w:jc w:val="both"/>
            </w:pPr>
            <w:r>
              <w:rPr>
                <w:rFonts w:ascii="Times New Roman"/>
                <w:b w:val="false"/>
                <w:i w:val="false"/>
                <w:color w:val="000000"/>
                <w:sz w:val="20"/>
              </w:rPr>
              <w:t>
1) биология мұғалімі (шет тілін білетін)</w:t>
            </w:r>
          </w:p>
          <w:p>
            <w:pPr>
              <w:spacing w:after="20"/>
              <w:ind w:left="20"/>
              <w:jc w:val="both"/>
            </w:pPr>
            <w:r>
              <w:rPr>
                <w:rFonts w:ascii="Times New Roman"/>
                <w:b w:val="false"/>
                <w:i w:val="false"/>
                <w:color w:val="000000"/>
                <w:sz w:val="20"/>
              </w:rPr>
              <w:t>
2) информатика мұғалімі (шет тілін білетін)</w:t>
            </w:r>
          </w:p>
          <w:p>
            <w:pPr>
              <w:spacing w:after="20"/>
              <w:ind w:left="20"/>
              <w:jc w:val="both"/>
            </w:pPr>
            <w:r>
              <w:rPr>
                <w:rFonts w:ascii="Times New Roman"/>
                <w:b w:val="false"/>
                <w:i w:val="false"/>
                <w:color w:val="000000"/>
                <w:sz w:val="20"/>
              </w:rPr>
              <w:t>
3) қосымша білім беру педагогі (шет тілін білетін)</w:t>
            </w:r>
          </w:p>
          <w:p>
            <w:pPr>
              <w:spacing w:after="20"/>
              <w:ind w:left="20"/>
              <w:jc w:val="both"/>
            </w:pPr>
            <w:r>
              <w:rPr>
                <w:rFonts w:ascii="Times New Roman"/>
                <w:b w:val="false"/>
                <w:i w:val="false"/>
                <w:color w:val="000000"/>
                <w:sz w:val="20"/>
              </w:rPr>
              <w:t>
4) физика мұғалімі (шет тілін білетін)</w:t>
            </w:r>
          </w:p>
          <w:p>
            <w:pPr>
              <w:spacing w:after="20"/>
              <w:ind w:left="20"/>
              <w:jc w:val="both"/>
            </w:pPr>
            <w:r>
              <w:rPr>
                <w:rFonts w:ascii="Times New Roman"/>
                <w:b w:val="false"/>
                <w:i w:val="false"/>
                <w:color w:val="000000"/>
                <w:sz w:val="20"/>
              </w:rPr>
              <w:t>
5) химия мұғалімі (шет тілін білетін)</w:t>
            </w:r>
          </w:p>
          <w:p>
            <w:pPr>
              <w:spacing w:after="20"/>
              <w:ind w:left="20"/>
              <w:jc w:val="both"/>
            </w:pPr>
            <w:r>
              <w:rPr>
                <w:rFonts w:ascii="Times New Roman"/>
                <w:b w:val="false"/>
                <w:i w:val="false"/>
                <w:color w:val="000000"/>
                <w:sz w:val="20"/>
              </w:rPr>
              <w:t>
6) шет тілінің мұғалімі</w:t>
            </w:r>
          </w:p>
          <w:p>
            <w:pPr>
              <w:spacing w:after="20"/>
              <w:ind w:left="20"/>
              <w:jc w:val="both"/>
            </w:pPr>
            <w:r>
              <w:rPr>
                <w:rFonts w:ascii="Times New Roman"/>
                <w:b w:val="false"/>
                <w:i w:val="false"/>
                <w:color w:val="000000"/>
                <w:sz w:val="20"/>
              </w:rPr>
              <w:t>
7) математика мұғалімі (шет тілін білетін)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және кәсіптік орта білім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Оқытушы – Ұлттық (салалық) біліктілік шеңбері бойынша 6 және 7 - біліктілік деңгейлері (білім беру ұйымында атқару үшін ұсынылатын лауазымдар:</w:t>
            </w:r>
          </w:p>
          <w:p>
            <w:pPr>
              <w:spacing w:after="20"/>
              <w:ind w:left="20"/>
              <w:jc w:val="both"/>
            </w:pPr>
            <w:r>
              <w:rPr>
                <w:rFonts w:ascii="Times New Roman"/>
                <w:b w:val="false"/>
                <w:i w:val="false"/>
                <w:color w:val="000000"/>
                <w:sz w:val="20"/>
              </w:rPr>
              <w:t>
1) жалпы білім беретін, әлеуметтік-экономикалық, жалпы кәсіптік, арнайы (бейін бойынша) пәндер оқытушысы (шет тілін білетін)</w:t>
            </w:r>
          </w:p>
          <w:p>
            <w:pPr>
              <w:spacing w:after="20"/>
              <w:ind w:left="20"/>
              <w:jc w:val="both"/>
            </w:pPr>
            <w:r>
              <w:rPr>
                <w:rFonts w:ascii="Times New Roman"/>
                <w:b w:val="false"/>
                <w:i w:val="false"/>
                <w:color w:val="000000"/>
                <w:sz w:val="20"/>
              </w:rPr>
              <w:t>
2) шет тілінің оқытушысы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және жоғары оқудан кейінгі білім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Оқытушы, ғылыми қызметкер – Ұлттық (салалық) біліктілік шеңбері бойынша 7 және 8 - біліктілік деңгейлері (білім беру ұйымында атқару үшін ұсынылатын лауазымдар:</w:t>
            </w:r>
          </w:p>
          <w:p>
            <w:pPr>
              <w:spacing w:after="20"/>
              <w:ind w:left="20"/>
              <w:jc w:val="both"/>
            </w:pPr>
            <w:r>
              <w:rPr>
                <w:rFonts w:ascii="Times New Roman"/>
                <w:b w:val="false"/>
                <w:i w:val="false"/>
                <w:color w:val="000000"/>
                <w:sz w:val="20"/>
              </w:rPr>
              <w:t>
1) арнайы пәндер мұғалімі (шет тілін білетін)</w:t>
            </w:r>
          </w:p>
          <w:p>
            <w:pPr>
              <w:spacing w:after="20"/>
              <w:ind w:left="20"/>
              <w:jc w:val="both"/>
            </w:pPr>
            <w:r>
              <w:rPr>
                <w:rFonts w:ascii="Times New Roman"/>
                <w:b w:val="false"/>
                <w:i w:val="false"/>
                <w:color w:val="000000"/>
                <w:sz w:val="20"/>
              </w:rPr>
              <w:t>
2) ғылыми қызметкер (шет тілін білетін)</w:t>
            </w:r>
          </w:p>
          <w:p>
            <w:pPr>
              <w:spacing w:after="20"/>
              <w:ind w:left="20"/>
              <w:jc w:val="both"/>
            </w:pPr>
            <w:r>
              <w:rPr>
                <w:rFonts w:ascii="Times New Roman"/>
                <w:b w:val="false"/>
                <w:i w:val="false"/>
                <w:color w:val="000000"/>
                <w:sz w:val="20"/>
              </w:rPr>
              <w:t>
3) менеджер (ректор, проректор, декан, құрылымдық бөлімшелер басшылары) (шет тілін білетін)</w:t>
            </w:r>
          </w:p>
          <w:p>
            <w:pPr>
              <w:spacing w:after="20"/>
              <w:ind w:left="20"/>
              <w:jc w:val="both"/>
            </w:pPr>
            <w:r>
              <w:rPr>
                <w:rFonts w:ascii="Times New Roman"/>
                <w:b w:val="false"/>
                <w:i w:val="false"/>
                <w:color w:val="000000"/>
                <w:sz w:val="20"/>
              </w:rPr>
              <w:t>
4) шет тілінің оқытушысы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және әлеуметтік қызметтер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Анестезиолог-реаниматолог дәрігер</w:t>
            </w:r>
          </w:p>
          <w:p>
            <w:pPr>
              <w:spacing w:after="20"/>
              <w:ind w:left="20"/>
              <w:jc w:val="both"/>
            </w:pPr>
            <w:r>
              <w:rPr>
                <w:rFonts w:ascii="Times New Roman"/>
                <w:b w:val="false"/>
                <w:i w:val="false"/>
                <w:color w:val="000000"/>
                <w:sz w:val="20"/>
              </w:rPr>
              <w:t>
2. Балалар хирург дәрігері (неонатальдық)</w:t>
            </w:r>
          </w:p>
          <w:p>
            <w:pPr>
              <w:spacing w:after="20"/>
              <w:ind w:left="20"/>
              <w:jc w:val="both"/>
            </w:pPr>
            <w:r>
              <w:rPr>
                <w:rFonts w:ascii="Times New Roman"/>
                <w:b w:val="false"/>
                <w:i w:val="false"/>
                <w:color w:val="000000"/>
                <w:sz w:val="20"/>
              </w:rPr>
              <w:t>
3. Жалпы пракика дәрігері</w:t>
            </w:r>
          </w:p>
          <w:p>
            <w:pPr>
              <w:spacing w:after="20"/>
              <w:ind w:left="20"/>
              <w:jc w:val="both"/>
            </w:pPr>
            <w:r>
              <w:rPr>
                <w:rFonts w:ascii="Times New Roman"/>
                <w:b w:val="false"/>
                <w:i w:val="false"/>
                <w:color w:val="000000"/>
                <w:sz w:val="20"/>
              </w:rPr>
              <w:t>
4. Неонатолог дәрігер</w:t>
            </w:r>
          </w:p>
          <w:p>
            <w:pPr>
              <w:spacing w:after="20"/>
              <w:ind w:left="20"/>
              <w:jc w:val="both"/>
            </w:pPr>
            <w:r>
              <w:rPr>
                <w:rFonts w:ascii="Times New Roman"/>
                <w:b w:val="false"/>
                <w:i w:val="false"/>
                <w:color w:val="000000"/>
                <w:sz w:val="20"/>
              </w:rPr>
              <w:t>
5. Онкогематолог дәрігер</w:t>
            </w:r>
          </w:p>
          <w:p>
            <w:pPr>
              <w:spacing w:after="20"/>
              <w:ind w:left="20"/>
              <w:jc w:val="both"/>
            </w:pPr>
            <w:r>
              <w:rPr>
                <w:rFonts w:ascii="Times New Roman"/>
                <w:b w:val="false"/>
                <w:i w:val="false"/>
                <w:color w:val="000000"/>
                <w:sz w:val="20"/>
              </w:rPr>
              <w:t>
6. Онколог дәрігер</w:t>
            </w:r>
          </w:p>
          <w:p>
            <w:pPr>
              <w:spacing w:after="20"/>
              <w:ind w:left="20"/>
              <w:jc w:val="both"/>
            </w:pPr>
            <w:r>
              <w:rPr>
                <w:rFonts w:ascii="Times New Roman"/>
                <w:b w:val="false"/>
                <w:i w:val="false"/>
                <w:color w:val="000000"/>
                <w:sz w:val="20"/>
              </w:rPr>
              <w:t>
7. Патологоанатом дәрігер (оның ішінде цитолог дәрігер)</w:t>
            </w:r>
          </w:p>
          <w:p>
            <w:pPr>
              <w:spacing w:after="20"/>
              <w:ind w:left="20"/>
              <w:jc w:val="both"/>
            </w:pPr>
            <w:r>
              <w:rPr>
                <w:rFonts w:ascii="Times New Roman"/>
                <w:b w:val="false"/>
                <w:i w:val="false"/>
                <w:color w:val="000000"/>
                <w:sz w:val="20"/>
              </w:rPr>
              <w:t>
8. Педиатр дәрігер</w:t>
            </w:r>
          </w:p>
          <w:p>
            <w:pPr>
              <w:spacing w:after="20"/>
              <w:ind w:left="20"/>
              <w:jc w:val="both"/>
            </w:pPr>
            <w:r>
              <w:rPr>
                <w:rFonts w:ascii="Times New Roman"/>
                <w:b w:val="false"/>
                <w:i w:val="false"/>
                <w:color w:val="000000"/>
                <w:sz w:val="20"/>
              </w:rPr>
              <w:t>
9. Психиатр-нарколог дәрігер</w:t>
            </w:r>
          </w:p>
          <w:p>
            <w:pPr>
              <w:spacing w:after="20"/>
              <w:ind w:left="20"/>
              <w:jc w:val="both"/>
            </w:pPr>
            <w:r>
              <w:rPr>
                <w:rFonts w:ascii="Times New Roman"/>
                <w:b w:val="false"/>
                <w:i w:val="false"/>
                <w:color w:val="000000"/>
                <w:sz w:val="20"/>
              </w:rPr>
              <w:t>
10. Физик инженер (медицинадағы)</w:t>
            </w:r>
          </w:p>
          <w:p>
            <w:pPr>
              <w:spacing w:after="20"/>
              <w:ind w:left="20"/>
              <w:jc w:val="both"/>
            </w:pPr>
            <w:r>
              <w:rPr>
                <w:rFonts w:ascii="Times New Roman"/>
                <w:b w:val="false"/>
                <w:i w:val="false"/>
                <w:color w:val="000000"/>
                <w:sz w:val="20"/>
              </w:rPr>
              <w:t>
11. Фтизиатр дәрігер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мүлікпен орындалатын операциялар, жалға алу және тұтынушыларға қызметтер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Есептеуіш техникамен байланысты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Бағдарламалық өнімдерді қолдау жөніндегі маман (компьютерлік арнайы эффектер жөніндегі маман, электроника және ақпараттық технологиялар жөніндегі маман, анимация және компьютерлік графика жөніндегі маман)</w:t>
            </w:r>
          </w:p>
          <w:p>
            <w:pPr>
              <w:spacing w:after="20"/>
              <w:ind w:left="20"/>
              <w:jc w:val="both"/>
            </w:pPr>
            <w:r>
              <w:rPr>
                <w:rFonts w:ascii="Times New Roman"/>
                <w:b w:val="false"/>
                <w:i w:val="false"/>
                <w:color w:val="000000"/>
                <w:sz w:val="20"/>
              </w:rPr>
              <w:t>
2. Бағдарламашы (компьютерлік), (Бағдарламашы-жасаушы)</w:t>
            </w:r>
          </w:p>
          <w:p>
            <w:pPr>
              <w:spacing w:after="20"/>
              <w:ind w:left="20"/>
              <w:jc w:val="both"/>
            </w:pPr>
            <w:r>
              <w:rPr>
                <w:rFonts w:ascii="Times New Roman"/>
                <w:b w:val="false"/>
                <w:i w:val="false"/>
                <w:color w:val="000000"/>
                <w:sz w:val="20"/>
              </w:rPr>
              <w:t>
3. Дерекқор әкімшісі</w:t>
            </w:r>
          </w:p>
          <w:p>
            <w:pPr>
              <w:spacing w:after="20"/>
              <w:ind w:left="20"/>
              <w:jc w:val="both"/>
            </w:pPr>
            <w:r>
              <w:rPr>
                <w:rFonts w:ascii="Times New Roman"/>
                <w:b w:val="false"/>
                <w:i w:val="false"/>
                <w:color w:val="000000"/>
                <w:sz w:val="20"/>
              </w:rPr>
              <w:t>
4. Жаңа техника мен технологиялар енгізу жөніндегі инженер</w:t>
            </w:r>
          </w:p>
          <w:p>
            <w:pPr>
              <w:spacing w:after="20"/>
              <w:ind w:left="20"/>
              <w:jc w:val="both"/>
            </w:pPr>
            <w:r>
              <w:rPr>
                <w:rFonts w:ascii="Times New Roman"/>
                <w:b w:val="false"/>
                <w:i w:val="false"/>
                <w:color w:val="000000"/>
                <w:sz w:val="20"/>
              </w:rPr>
              <w:t>
5. Жүйелік сәулетші</w:t>
            </w:r>
          </w:p>
          <w:p>
            <w:pPr>
              <w:spacing w:after="20"/>
              <w:ind w:left="20"/>
              <w:jc w:val="both"/>
            </w:pPr>
            <w:r>
              <w:rPr>
                <w:rFonts w:ascii="Times New Roman"/>
                <w:b w:val="false"/>
                <w:i w:val="false"/>
                <w:color w:val="000000"/>
                <w:sz w:val="20"/>
              </w:rPr>
              <w:t>
6. Жүйелік талдаушы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әлеуметтік және жеке қызметтер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пен ойын-сауықты, мәдениет пен спортты ұйымдастыру саласындағы қызмет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Әртіс</w:t>
            </w:r>
          </w:p>
          <w:p>
            <w:pPr>
              <w:spacing w:after="20"/>
              <w:ind w:left="20"/>
              <w:jc w:val="both"/>
            </w:pPr>
            <w:r>
              <w:rPr>
                <w:rFonts w:ascii="Times New Roman"/>
                <w:b w:val="false"/>
                <w:i w:val="false"/>
                <w:color w:val="000000"/>
                <w:sz w:val="20"/>
              </w:rPr>
              <w:t>
2. Бутафор</w:t>
            </w:r>
          </w:p>
          <w:p>
            <w:pPr>
              <w:spacing w:after="20"/>
              <w:ind w:left="20"/>
              <w:jc w:val="both"/>
            </w:pPr>
            <w:r>
              <w:rPr>
                <w:rFonts w:ascii="Times New Roman"/>
                <w:b w:val="false"/>
                <w:i w:val="false"/>
                <w:color w:val="000000"/>
                <w:sz w:val="20"/>
              </w:rPr>
              <w:t>
3. Жабдыққа қызмет көрсету жөніндегі инженер (аудио-, бейне-)</w:t>
            </w:r>
          </w:p>
          <w:p>
            <w:pPr>
              <w:spacing w:after="20"/>
              <w:ind w:left="20"/>
              <w:jc w:val="both"/>
            </w:pPr>
            <w:r>
              <w:rPr>
                <w:rFonts w:ascii="Times New Roman"/>
                <w:b w:val="false"/>
                <w:i w:val="false"/>
                <w:color w:val="000000"/>
                <w:sz w:val="20"/>
              </w:rPr>
              <w:t>
4. Дыбысты жазу жөніндегі инженер (Dolby дыбыс жүйелері)</w:t>
            </w:r>
          </w:p>
          <w:p>
            <w:pPr>
              <w:spacing w:after="20"/>
              <w:ind w:left="20"/>
              <w:jc w:val="both"/>
            </w:pPr>
            <w:r>
              <w:rPr>
                <w:rFonts w:ascii="Times New Roman"/>
                <w:b w:val="false"/>
                <w:i w:val="false"/>
                <w:color w:val="000000"/>
                <w:sz w:val="20"/>
              </w:rPr>
              <w:t>
5. Өнертанушы</w:t>
            </w:r>
          </w:p>
          <w:p>
            <w:pPr>
              <w:spacing w:after="20"/>
              <w:ind w:left="20"/>
              <w:jc w:val="both"/>
            </w:pPr>
            <w:r>
              <w:rPr>
                <w:rFonts w:ascii="Times New Roman"/>
                <w:b w:val="false"/>
                <w:i w:val="false"/>
                <w:color w:val="000000"/>
                <w:sz w:val="20"/>
              </w:rPr>
              <w:t>
6. Таспаны сынау және өңдеу жөніндегі инженер (кинотаспаны дайындау жөніндегі инженер)</w:t>
            </w:r>
          </w:p>
          <w:p>
            <w:pPr>
              <w:spacing w:after="20"/>
              <w:ind w:left="20"/>
              <w:jc w:val="both"/>
            </w:pPr>
            <w:r>
              <w:rPr>
                <w:rFonts w:ascii="Times New Roman"/>
                <w:b w:val="false"/>
                <w:i w:val="false"/>
                <w:color w:val="000000"/>
                <w:sz w:val="20"/>
              </w:rPr>
              <w:t>
7. Ұлттық (салалық) біліктілік шеңбері бойынша 7 және 8 біліктілік деңгейлері бар заңгер, экономист, инженер (ұйымда қызмет атқару үшін ұсынылатын лауазымдар:</w:t>
            </w:r>
          </w:p>
          <w:p>
            <w:pPr>
              <w:spacing w:after="20"/>
              <w:ind w:left="20"/>
              <w:jc w:val="both"/>
            </w:pPr>
            <w:r>
              <w:rPr>
                <w:rFonts w:ascii="Times New Roman"/>
                <w:b w:val="false"/>
                <w:i w:val="false"/>
                <w:color w:val="000000"/>
                <w:sz w:val="20"/>
              </w:rPr>
              <w:t>
1) орталық директоры (мұражай-көрме, ғылыми-техникалық шығармашылық)</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және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Зауыттағы инспектор- қабылдаушы (теміржол өнімін)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Авиациядағы инженер-конструктор</w:t>
            </w:r>
          </w:p>
          <w:p>
            <w:pPr>
              <w:spacing w:after="20"/>
              <w:ind w:left="20"/>
              <w:jc w:val="both"/>
            </w:pPr>
            <w:r>
              <w:rPr>
                <w:rFonts w:ascii="Times New Roman"/>
                <w:b w:val="false"/>
                <w:i w:val="false"/>
                <w:color w:val="000000"/>
                <w:sz w:val="20"/>
              </w:rPr>
              <w:t>
2. Авиациялық тасымалдарды (жолаушылар, пошта-жүк, халықаралық) ұйымдастыру жөнiндегi диспетчер (ұшуды ұйымдастыру жөніндегі маман)</w:t>
            </w:r>
          </w:p>
          <w:p>
            <w:pPr>
              <w:spacing w:after="20"/>
              <w:ind w:left="20"/>
              <w:jc w:val="both"/>
            </w:pPr>
            <w:r>
              <w:rPr>
                <w:rFonts w:ascii="Times New Roman"/>
                <w:b w:val="false"/>
                <w:i w:val="false"/>
                <w:color w:val="000000"/>
                <w:sz w:val="20"/>
              </w:rPr>
              <w:t>
3. Авиациялық техниканы диагностикалау жөніндегі инженер (авиациялық техникаға техникалық қызмет көрсету, оны жөндеу және диагностикалау жөніндегі инженер-бақылаушы)</w:t>
            </w:r>
          </w:p>
          <w:p>
            <w:pPr>
              <w:spacing w:after="20"/>
              <w:ind w:left="20"/>
              <w:jc w:val="both"/>
            </w:pPr>
            <w:r>
              <w:rPr>
                <w:rFonts w:ascii="Times New Roman"/>
                <w:b w:val="false"/>
                <w:i w:val="false"/>
                <w:color w:val="000000"/>
                <w:sz w:val="20"/>
              </w:rPr>
              <w:t>
4. Авиациялық және радиоэлектрондық жабдық жөніндегі инженер</w:t>
            </w:r>
          </w:p>
          <w:p>
            <w:pPr>
              <w:spacing w:after="20"/>
              <w:ind w:left="20"/>
              <w:jc w:val="both"/>
            </w:pPr>
            <w:r>
              <w:rPr>
                <w:rFonts w:ascii="Times New Roman"/>
                <w:b w:val="false"/>
                <w:i w:val="false"/>
                <w:color w:val="000000"/>
                <w:sz w:val="20"/>
              </w:rPr>
              <w:t>
5. Әуе кемесінің жолаушылар салонын жабдықтау жөніндегі маман</w:t>
            </w:r>
          </w:p>
          <w:p>
            <w:pPr>
              <w:spacing w:after="20"/>
              <w:ind w:left="20"/>
              <w:jc w:val="both"/>
            </w:pPr>
            <w:r>
              <w:rPr>
                <w:rFonts w:ascii="Times New Roman"/>
                <w:b w:val="false"/>
                <w:i w:val="false"/>
                <w:color w:val="000000"/>
                <w:sz w:val="20"/>
              </w:rPr>
              <w:t>
6. Ғарыш аппараттарын баллистикалық қамтамасыз ету жөніндегі маман</w:t>
            </w:r>
          </w:p>
          <w:p>
            <w:pPr>
              <w:spacing w:after="20"/>
              <w:ind w:left="20"/>
              <w:jc w:val="both"/>
            </w:pPr>
            <w:r>
              <w:rPr>
                <w:rFonts w:ascii="Times New Roman"/>
                <w:b w:val="false"/>
                <w:i w:val="false"/>
                <w:color w:val="000000"/>
                <w:sz w:val="20"/>
              </w:rPr>
              <w:t>
7. Ғарыш аппараттарының борт жүйелері жөніндегі маман</w:t>
            </w:r>
          </w:p>
          <w:p>
            <w:pPr>
              <w:spacing w:after="20"/>
              <w:ind w:left="20"/>
              <w:jc w:val="both"/>
            </w:pPr>
            <w:r>
              <w:rPr>
                <w:rFonts w:ascii="Times New Roman"/>
                <w:b w:val="false"/>
                <w:i w:val="false"/>
                <w:color w:val="000000"/>
                <w:sz w:val="20"/>
              </w:rPr>
              <w:t>
8. Өндірістік-диспетчерлік қызмет диспетчері (әуе кемелерінің ұшуға дайындығын бақылау, тәуліктік ұшу жоспарын қамтамасыз ету, ақпараттық-анықтамалық жұмысты ұйымдастыру жөніндегі) (авиациялық нормативтер мен жарияланымдарды бақылау жөніндегі маман)</w:t>
            </w:r>
          </w:p>
          <w:p>
            <w:pPr>
              <w:spacing w:after="20"/>
              <w:ind w:left="20"/>
              <w:jc w:val="both"/>
            </w:pPr>
            <w:r>
              <w:rPr>
                <w:rFonts w:ascii="Times New Roman"/>
                <w:b w:val="false"/>
                <w:i w:val="false"/>
                <w:color w:val="000000"/>
                <w:sz w:val="20"/>
              </w:rPr>
              <w:t>
9. Ұшу қауіпсіздігі жөніндегі әкімші (ұшу қауіпсіздігі жөніндегі маман)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көлігі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Заңгер, инженер, экономист – Ұлттық (салалық) біліктілік шеңбері бойынша 7 және 8 біліктілік деңгейлері (ұйымда қызмет атқару үшін ұсынылатын лауазымдар:</w:t>
            </w:r>
          </w:p>
          <w:p>
            <w:pPr>
              <w:spacing w:after="20"/>
              <w:ind w:left="20"/>
              <w:jc w:val="both"/>
            </w:pPr>
            <w:r>
              <w:rPr>
                <w:rFonts w:ascii="Times New Roman"/>
                <w:b w:val="false"/>
                <w:i w:val="false"/>
                <w:color w:val="000000"/>
                <w:sz w:val="20"/>
              </w:rPr>
              <w:t>
1) порт флотының басшысы</w:t>
            </w:r>
          </w:p>
          <w:p>
            <w:pPr>
              <w:spacing w:after="20"/>
              <w:ind w:left="20"/>
              <w:jc w:val="both"/>
            </w:pPr>
            <w:r>
              <w:rPr>
                <w:rFonts w:ascii="Times New Roman"/>
                <w:b w:val="false"/>
                <w:i w:val="false"/>
                <w:color w:val="000000"/>
                <w:sz w:val="20"/>
              </w:rPr>
              <w:t>
2) порт флоты басшысының орынбасары</w:t>
            </w:r>
          </w:p>
          <w:p>
            <w:pPr>
              <w:spacing w:after="20"/>
              <w:ind w:left="20"/>
              <w:jc w:val="both"/>
            </w:pPr>
            <w:r>
              <w:rPr>
                <w:rFonts w:ascii="Times New Roman"/>
                <w:b w:val="false"/>
                <w:i w:val="false"/>
                <w:color w:val="000000"/>
                <w:sz w:val="20"/>
              </w:rPr>
              <w:t>
2. Капитан-тәлімгер</w:t>
            </w:r>
          </w:p>
          <w:p>
            <w:pPr>
              <w:spacing w:after="20"/>
              <w:ind w:left="20"/>
              <w:jc w:val="both"/>
            </w:pPr>
            <w:r>
              <w:rPr>
                <w:rFonts w:ascii="Times New Roman"/>
                <w:b w:val="false"/>
                <w:i w:val="false"/>
                <w:color w:val="000000"/>
                <w:sz w:val="20"/>
              </w:rPr>
              <w:t>
3. Кеме жасаудағы инженер-конструктор</w:t>
            </w:r>
          </w:p>
          <w:p>
            <w:pPr>
              <w:spacing w:after="20"/>
              <w:ind w:left="20"/>
              <w:jc w:val="both"/>
            </w:pPr>
            <w:r>
              <w:rPr>
                <w:rFonts w:ascii="Times New Roman"/>
                <w:b w:val="false"/>
                <w:i w:val="false"/>
                <w:color w:val="000000"/>
                <w:sz w:val="20"/>
              </w:rPr>
              <w:t>
4. Кеме жасаудағы техникалық қызмет көрсету жөніндегі аға инженер</w:t>
            </w:r>
          </w:p>
          <w:p>
            <w:pPr>
              <w:spacing w:after="20"/>
              <w:ind w:left="20"/>
              <w:jc w:val="both"/>
            </w:pPr>
            <w:r>
              <w:rPr>
                <w:rFonts w:ascii="Times New Roman"/>
                <w:b w:val="false"/>
                <w:i w:val="false"/>
                <w:color w:val="000000"/>
                <w:sz w:val="20"/>
              </w:rPr>
              <w:t>
5. Механик-тәлімгер</w:t>
            </w:r>
          </w:p>
          <w:p>
            <w:pPr>
              <w:spacing w:after="20"/>
              <w:ind w:left="20"/>
              <w:jc w:val="both"/>
            </w:pPr>
            <w:r>
              <w:rPr>
                <w:rFonts w:ascii="Times New Roman"/>
                <w:b w:val="false"/>
                <w:i w:val="false"/>
                <w:color w:val="000000"/>
                <w:sz w:val="20"/>
              </w:rPr>
              <w:t>
6. Суасты-техникалық жұмыстар жөніндегі инженер (теңіз құбырларын салу жөніндегі инженер, теңіз құбырлары жөніндегі маман)</w:t>
            </w:r>
          </w:p>
          <w:p>
            <w:pPr>
              <w:spacing w:after="20"/>
              <w:ind w:left="20"/>
              <w:jc w:val="both"/>
            </w:pPr>
            <w:r>
              <w:rPr>
                <w:rFonts w:ascii="Times New Roman"/>
                <w:b w:val="false"/>
                <w:i w:val="false"/>
                <w:color w:val="000000"/>
                <w:sz w:val="20"/>
              </w:rPr>
              <w:t>
7. Супервайзер (теңіз құрылыстары жөніндегі)</w:t>
            </w:r>
          </w:p>
          <w:p>
            <w:pPr>
              <w:spacing w:after="20"/>
              <w:ind w:left="20"/>
              <w:jc w:val="both"/>
            </w:pPr>
            <w:r>
              <w:rPr>
                <w:rFonts w:ascii="Times New Roman"/>
                <w:b w:val="false"/>
                <w:i w:val="false"/>
                <w:color w:val="000000"/>
                <w:sz w:val="20"/>
              </w:rPr>
              <w:t>
8. Электр жүйелерінің инженері (теңіз жабдығын басқару)</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өнеркәсібі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өнеркәсібі мен дайын металл бұйымдары өндірісі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Заңгер, инженер, экономист – Ұлттық (салалық) біліктілік шеңбері бойынша 7 және 8 біліктілік деңгейлері (ұйымда қызмет атқару үшін ұсынылатын лауазымдар:</w:t>
            </w:r>
          </w:p>
          <w:p>
            <w:pPr>
              <w:spacing w:after="20"/>
              <w:ind w:left="20"/>
              <w:jc w:val="both"/>
            </w:pPr>
            <w:r>
              <w:rPr>
                <w:rFonts w:ascii="Times New Roman"/>
                <w:b w:val="false"/>
                <w:i w:val="false"/>
                <w:color w:val="000000"/>
                <w:sz w:val="20"/>
              </w:rPr>
              <w:t>
1) ұйым директоры (бас директоры, атқарушы директоры, президенті, басқарма төрағасы, басқарушысы)</w:t>
            </w:r>
          </w:p>
          <w:p>
            <w:pPr>
              <w:spacing w:after="20"/>
              <w:ind w:left="20"/>
              <w:jc w:val="both"/>
            </w:pPr>
            <w:r>
              <w:rPr>
                <w:rFonts w:ascii="Times New Roman"/>
                <w:b w:val="false"/>
                <w:i w:val="false"/>
                <w:color w:val="000000"/>
                <w:sz w:val="20"/>
              </w:rPr>
              <w:t>
2) инвесторлармен байланыс жөніндегі директор</w:t>
            </w:r>
          </w:p>
          <w:p>
            <w:pPr>
              <w:spacing w:after="20"/>
              <w:ind w:left="20"/>
              <w:jc w:val="both"/>
            </w:pPr>
            <w:r>
              <w:rPr>
                <w:rFonts w:ascii="Times New Roman"/>
                <w:b w:val="false"/>
                <w:i w:val="false"/>
                <w:color w:val="000000"/>
                <w:sz w:val="20"/>
              </w:rPr>
              <w:t>
3) директордың өндіріс жөніндегі орынбасары (директор, вице-президент)</w:t>
            </w:r>
          </w:p>
          <w:p>
            <w:pPr>
              <w:spacing w:after="20"/>
              <w:ind w:left="20"/>
              <w:jc w:val="both"/>
            </w:pPr>
            <w:r>
              <w:rPr>
                <w:rFonts w:ascii="Times New Roman"/>
                <w:b w:val="false"/>
                <w:i w:val="false"/>
                <w:color w:val="000000"/>
                <w:sz w:val="20"/>
              </w:rPr>
              <w:t>
4) инвесторлармен байланыс жөніндегі менеджер</w:t>
            </w:r>
          </w:p>
          <w:p>
            <w:pPr>
              <w:spacing w:after="20"/>
              <w:ind w:left="20"/>
              <w:jc w:val="both"/>
            </w:pPr>
            <w:r>
              <w:rPr>
                <w:rFonts w:ascii="Times New Roman"/>
                <w:b w:val="false"/>
                <w:i w:val="false"/>
                <w:color w:val="000000"/>
                <w:sz w:val="20"/>
              </w:rPr>
              <w:t>
5) инвесторлармен байланыс жөніндегі бөлiм бастығы)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 мұнай өнімдері және ядролық материалдар өндірісі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Заңгер, инженер, экономист – Ұлттық (салалық) біліктілік шеңбері бойынша 7 және 8 біліктілік деңгейлері (ұйымда қызмет атқару үшін ұсынылатын лауазымдар:</w:t>
            </w:r>
          </w:p>
          <w:p>
            <w:pPr>
              <w:spacing w:after="20"/>
              <w:ind w:left="20"/>
              <w:jc w:val="both"/>
            </w:pPr>
            <w:r>
              <w:rPr>
                <w:rFonts w:ascii="Times New Roman"/>
                <w:b w:val="false"/>
                <w:i w:val="false"/>
                <w:color w:val="000000"/>
                <w:sz w:val="20"/>
              </w:rPr>
              <w:t>
1) ұйым директоры (бас директоры, атқарушы директоры, президенті, басқарма төрағасы, басқарушысы)</w:t>
            </w:r>
          </w:p>
          <w:p>
            <w:pPr>
              <w:spacing w:after="20"/>
              <w:ind w:left="20"/>
              <w:jc w:val="both"/>
            </w:pPr>
            <w:r>
              <w:rPr>
                <w:rFonts w:ascii="Times New Roman"/>
                <w:b w:val="false"/>
                <w:i w:val="false"/>
                <w:color w:val="000000"/>
                <w:sz w:val="20"/>
              </w:rPr>
              <w:t>
2) инвесторлармен байланыс жөніндегі директор</w:t>
            </w:r>
          </w:p>
          <w:p>
            <w:pPr>
              <w:spacing w:after="20"/>
              <w:ind w:left="20"/>
              <w:jc w:val="both"/>
            </w:pPr>
            <w:r>
              <w:rPr>
                <w:rFonts w:ascii="Times New Roman"/>
                <w:b w:val="false"/>
                <w:i w:val="false"/>
                <w:color w:val="000000"/>
                <w:sz w:val="20"/>
              </w:rPr>
              <w:t>
3) директордың өндіріс жөніндегі орынбасары (директор, вице-президент)</w:t>
            </w:r>
          </w:p>
          <w:p>
            <w:pPr>
              <w:spacing w:after="20"/>
              <w:ind w:left="20"/>
              <w:jc w:val="both"/>
            </w:pPr>
            <w:r>
              <w:rPr>
                <w:rFonts w:ascii="Times New Roman"/>
                <w:b w:val="false"/>
                <w:i w:val="false"/>
                <w:color w:val="000000"/>
                <w:sz w:val="20"/>
              </w:rPr>
              <w:t>
4) инвесторлармен байланыс жөніндегі менеджер</w:t>
            </w:r>
          </w:p>
          <w:p>
            <w:pPr>
              <w:spacing w:after="20"/>
              <w:ind w:left="20"/>
              <w:jc w:val="both"/>
            </w:pPr>
            <w:r>
              <w:rPr>
                <w:rFonts w:ascii="Times New Roman"/>
                <w:b w:val="false"/>
                <w:i w:val="false"/>
                <w:color w:val="000000"/>
                <w:sz w:val="20"/>
              </w:rPr>
              <w:t>
5) инвесторлармен байланыс жөніндегі бөлiм бастығы)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Сусындар мен темекіні қоса алғанда, тамақ өнімдері өндірісі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Заңгер, инженер, экономист – Ұлттық (салалық) біліктілік шеңбері бойынша 7 және 8 біліктілік деңгейлері (ұйымда қызмет атқару үшін ұсынылатын лауазымдар:</w:t>
            </w:r>
          </w:p>
          <w:p>
            <w:pPr>
              <w:spacing w:after="20"/>
              <w:ind w:left="20"/>
              <w:jc w:val="both"/>
            </w:pPr>
            <w:r>
              <w:rPr>
                <w:rFonts w:ascii="Times New Roman"/>
                <w:b w:val="false"/>
                <w:i w:val="false"/>
                <w:color w:val="000000"/>
                <w:sz w:val="20"/>
              </w:rPr>
              <w:t>
1) ұйым директоры (бас директоры, атқарушы директоры, президенті, басқарма төрағасы, басқарушысы)</w:t>
            </w:r>
          </w:p>
          <w:p>
            <w:pPr>
              <w:spacing w:after="20"/>
              <w:ind w:left="20"/>
              <w:jc w:val="both"/>
            </w:pPr>
            <w:r>
              <w:rPr>
                <w:rFonts w:ascii="Times New Roman"/>
                <w:b w:val="false"/>
                <w:i w:val="false"/>
                <w:color w:val="000000"/>
                <w:sz w:val="20"/>
              </w:rPr>
              <w:t>
2) инвесторлармен байланыс жөніндегі директор</w:t>
            </w:r>
          </w:p>
          <w:p>
            <w:pPr>
              <w:spacing w:after="20"/>
              <w:ind w:left="20"/>
              <w:jc w:val="both"/>
            </w:pPr>
            <w:r>
              <w:rPr>
                <w:rFonts w:ascii="Times New Roman"/>
                <w:b w:val="false"/>
                <w:i w:val="false"/>
                <w:color w:val="000000"/>
                <w:sz w:val="20"/>
              </w:rPr>
              <w:t>
3) директордың өндіріс жөніндегі орынбасары (директор, вице-президент)</w:t>
            </w:r>
          </w:p>
          <w:p>
            <w:pPr>
              <w:spacing w:after="20"/>
              <w:ind w:left="20"/>
              <w:jc w:val="both"/>
            </w:pPr>
            <w:r>
              <w:rPr>
                <w:rFonts w:ascii="Times New Roman"/>
                <w:b w:val="false"/>
                <w:i w:val="false"/>
                <w:color w:val="000000"/>
                <w:sz w:val="20"/>
              </w:rPr>
              <w:t>
4) инвесторлармен байланыс жөніндегі менеджер</w:t>
            </w:r>
          </w:p>
          <w:p>
            <w:pPr>
              <w:spacing w:after="20"/>
              <w:ind w:left="20"/>
              <w:jc w:val="both"/>
            </w:pPr>
            <w:r>
              <w:rPr>
                <w:rFonts w:ascii="Times New Roman"/>
                <w:b w:val="false"/>
                <w:i w:val="false"/>
                <w:color w:val="000000"/>
                <w:sz w:val="20"/>
              </w:rPr>
              <w:t>
5) инвесторлармен байланыс жөніндегі бөлiм бастығы)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өнеркәсібі және мұнайгаз-химия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Бақылау-өлшеу аспаптары мен автоматика жөніндегі инженер</w:t>
            </w:r>
          </w:p>
          <w:p>
            <w:pPr>
              <w:spacing w:after="20"/>
              <w:ind w:left="20"/>
              <w:jc w:val="both"/>
            </w:pPr>
            <w:r>
              <w:rPr>
                <w:rFonts w:ascii="Times New Roman"/>
                <w:b w:val="false"/>
                <w:i w:val="false"/>
                <w:color w:val="000000"/>
                <w:sz w:val="20"/>
              </w:rPr>
              <w:t>
2. Жабдықты жинақтау жөнiндегі инженер (газ тасымалдау саласында)</w:t>
            </w:r>
          </w:p>
          <w:p>
            <w:pPr>
              <w:spacing w:after="20"/>
              <w:ind w:left="20"/>
              <w:jc w:val="both"/>
            </w:pPr>
            <w:r>
              <w:rPr>
                <w:rFonts w:ascii="Times New Roman"/>
                <w:b w:val="false"/>
                <w:i w:val="false"/>
                <w:color w:val="000000"/>
                <w:sz w:val="20"/>
              </w:rPr>
              <w:t>
3. Желілік құрылыстар инженері (газ тасымалдау саласындағы)</w:t>
            </w:r>
          </w:p>
          <w:p>
            <w:pPr>
              <w:spacing w:after="20"/>
              <w:ind w:left="20"/>
              <w:jc w:val="both"/>
            </w:pPr>
            <w:r>
              <w:rPr>
                <w:rFonts w:ascii="Times New Roman"/>
                <w:b w:val="false"/>
                <w:i w:val="false"/>
                <w:color w:val="000000"/>
                <w:sz w:val="20"/>
              </w:rPr>
              <w:t>
4. Өндіріс бастығы</w:t>
            </w:r>
          </w:p>
          <w:p>
            <w:pPr>
              <w:spacing w:after="20"/>
              <w:ind w:left="20"/>
              <w:jc w:val="both"/>
            </w:pPr>
            <w:r>
              <w:rPr>
                <w:rFonts w:ascii="Times New Roman"/>
                <w:b w:val="false"/>
                <w:i w:val="false"/>
                <w:color w:val="000000"/>
                <w:sz w:val="20"/>
              </w:rPr>
              <w:t>
5. Сынақтарды ретке келтіру жөніндегі инженер (газ тасымалдау саласындағы)</w:t>
            </w:r>
          </w:p>
          <w:p>
            <w:pPr>
              <w:spacing w:after="20"/>
              <w:ind w:left="20"/>
              <w:jc w:val="both"/>
            </w:pPr>
            <w:r>
              <w:rPr>
                <w:rFonts w:ascii="Times New Roman"/>
                <w:b w:val="false"/>
                <w:i w:val="false"/>
                <w:color w:val="000000"/>
                <w:sz w:val="20"/>
              </w:rPr>
              <w:t>
6. Инженер-технолог</w:t>
            </w:r>
          </w:p>
          <w:p>
            <w:pPr>
              <w:spacing w:after="20"/>
              <w:ind w:left="20"/>
              <w:jc w:val="both"/>
            </w:pPr>
            <w:r>
              <w:rPr>
                <w:rFonts w:ascii="Times New Roman"/>
                <w:b w:val="false"/>
                <w:i w:val="false"/>
                <w:color w:val="000000"/>
                <w:sz w:val="20"/>
              </w:rPr>
              <w:t>
7. Технологияны ретке келтіру, жетілдіру және пайдалану жөніндегі инженер (газ тасымалдау саласындағы)</w:t>
            </w:r>
          </w:p>
          <w:p>
            <w:pPr>
              <w:spacing w:after="20"/>
              <w:ind w:left="20"/>
              <w:jc w:val="both"/>
            </w:pPr>
            <w:r>
              <w:rPr>
                <w:rFonts w:ascii="Times New Roman"/>
                <w:b w:val="false"/>
                <w:i w:val="false"/>
                <w:color w:val="000000"/>
                <w:sz w:val="20"/>
              </w:rPr>
              <w:t>
8. Инженер-химик</w:t>
            </w:r>
          </w:p>
          <w:p>
            <w:pPr>
              <w:spacing w:after="20"/>
              <w:ind w:left="20"/>
              <w:jc w:val="both"/>
            </w:pPr>
            <w:r>
              <w:rPr>
                <w:rFonts w:ascii="Times New Roman"/>
                <w:b w:val="false"/>
                <w:i w:val="false"/>
                <w:color w:val="000000"/>
                <w:sz w:val="20"/>
              </w:rPr>
              <w:t>
9. Инженер-электрик (энергиямен және сумен жабдықтау және электр химиялық қорғаныс)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мен жабдықтар өндірісі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 инженер</w:t>
            </w:r>
          </w:p>
          <w:p>
            <w:pPr>
              <w:spacing w:after="20"/>
              <w:ind w:left="20"/>
              <w:jc w:val="both"/>
            </w:pPr>
            <w:r>
              <w:rPr>
                <w:rFonts w:ascii="Times New Roman"/>
                <w:b w:val="false"/>
                <w:i w:val="false"/>
                <w:color w:val="000000"/>
                <w:sz w:val="20"/>
              </w:rPr>
              <w:t>
2. Еңбекті нормалау жөніндегі инженер</w:t>
            </w:r>
          </w:p>
          <w:p>
            <w:pPr>
              <w:spacing w:after="20"/>
              <w:ind w:left="20"/>
              <w:jc w:val="both"/>
            </w:pPr>
            <w:r>
              <w:rPr>
                <w:rFonts w:ascii="Times New Roman"/>
                <w:b w:val="false"/>
                <w:i w:val="false"/>
                <w:color w:val="000000"/>
                <w:sz w:val="20"/>
              </w:rPr>
              <w:t>
3. Заңгер, инженер, экономист –Ұлттық (салалық) біліктілік шеңбері бойынша 7 және 8 біліктілік деңгейлері (ұйымда қызмет атқару үшін ұсынылатын лауазымдар:</w:t>
            </w:r>
          </w:p>
          <w:p>
            <w:pPr>
              <w:spacing w:after="20"/>
              <w:ind w:left="20"/>
              <w:jc w:val="both"/>
            </w:pPr>
            <w:r>
              <w:rPr>
                <w:rFonts w:ascii="Times New Roman"/>
                <w:b w:val="false"/>
                <w:i w:val="false"/>
                <w:color w:val="000000"/>
                <w:sz w:val="20"/>
              </w:rPr>
              <w:t>
1) ұйым директоры (бас директоры, атқарушы директоры, президенті, басқарма төрағасы, басқарушысы)</w:t>
            </w:r>
          </w:p>
          <w:p>
            <w:pPr>
              <w:spacing w:after="20"/>
              <w:ind w:left="20"/>
              <w:jc w:val="both"/>
            </w:pPr>
            <w:r>
              <w:rPr>
                <w:rFonts w:ascii="Times New Roman"/>
                <w:b w:val="false"/>
                <w:i w:val="false"/>
                <w:color w:val="000000"/>
                <w:sz w:val="20"/>
              </w:rPr>
              <w:t>
2) инвесторлармен байланыс жөніндегі директор</w:t>
            </w:r>
          </w:p>
          <w:p>
            <w:pPr>
              <w:spacing w:after="20"/>
              <w:ind w:left="20"/>
              <w:jc w:val="both"/>
            </w:pPr>
            <w:r>
              <w:rPr>
                <w:rFonts w:ascii="Times New Roman"/>
                <w:b w:val="false"/>
                <w:i w:val="false"/>
                <w:color w:val="000000"/>
                <w:sz w:val="20"/>
              </w:rPr>
              <w:t>
3) директордың өндіріс жөніндегі орынбасары (директор, вице-президент)</w:t>
            </w:r>
          </w:p>
          <w:p>
            <w:pPr>
              <w:spacing w:after="20"/>
              <w:ind w:left="20"/>
              <w:jc w:val="both"/>
            </w:pPr>
            <w:r>
              <w:rPr>
                <w:rFonts w:ascii="Times New Roman"/>
                <w:b w:val="false"/>
                <w:i w:val="false"/>
                <w:color w:val="000000"/>
                <w:sz w:val="20"/>
              </w:rPr>
              <w:t>
4) инвесторлармен байланыс жөніндегі менеджер</w:t>
            </w:r>
          </w:p>
          <w:p>
            <w:pPr>
              <w:spacing w:after="20"/>
              <w:ind w:left="20"/>
              <w:jc w:val="both"/>
            </w:pPr>
            <w:r>
              <w:rPr>
                <w:rFonts w:ascii="Times New Roman"/>
                <w:b w:val="false"/>
                <w:i w:val="false"/>
                <w:color w:val="000000"/>
                <w:sz w:val="20"/>
              </w:rPr>
              <w:t>
5) инвесторлармен байланыс жөніндегі бөлiм бастығы)</w:t>
            </w:r>
          </w:p>
          <w:p>
            <w:pPr>
              <w:spacing w:after="20"/>
              <w:ind w:left="20"/>
              <w:jc w:val="both"/>
            </w:pPr>
            <w:r>
              <w:rPr>
                <w:rFonts w:ascii="Times New Roman"/>
                <w:b w:val="false"/>
                <w:i w:val="false"/>
                <w:color w:val="000000"/>
                <w:sz w:val="20"/>
              </w:rPr>
              <w:t>
4. Инженер-электрик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жабдығы, электрондық және оптикалық жабдықтар өндірісі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 инженер</w:t>
            </w:r>
          </w:p>
          <w:p>
            <w:pPr>
              <w:spacing w:after="20"/>
              <w:ind w:left="20"/>
              <w:jc w:val="both"/>
            </w:pPr>
            <w:r>
              <w:rPr>
                <w:rFonts w:ascii="Times New Roman"/>
                <w:b w:val="false"/>
                <w:i w:val="false"/>
                <w:color w:val="000000"/>
                <w:sz w:val="20"/>
              </w:rPr>
              <w:t>
2. Заңгер, инженер, экономист – Ұлттық (салалық) біліктілік шеңбері бойынша 7 және 8 біліктілік деңгейлері (ұйымда қызмет атқару үшін ұсынылатын лауазымдар:</w:t>
            </w:r>
          </w:p>
          <w:p>
            <w:pPr>
              <w:spacing w:after="20"/>
              <w:ind w:left="20"/>
              <w:jc w:val="both"/>
            </w:pPr>
            <w:r>
              <w:rPr>
                <w:rFonts w:ascii="Times New Roman"/>
                <w:b w:val="false"/>
                <w:i w:val="false"/>
                <w:color w:val="000000"/>
                <w:sz w:val="20"/>
              </w:rPr>
              <w:t>
1) ұйым директоры (бас директоры, атқарушы директоры, президенті, басқарма төрағасы, басқарушысы)</w:t>
            </w:r>
          </w:p>
          <w:p>
            <w:pPr>
              <w:spacing w:after="20"/>
              <w:ind w:left="20"/>
              <w:jc w:val="both"/>
            </w:pPr>
            <w:r>
              <w:rPr>
                <w:rFonts w:ascii="Times New Roman"/>
                <w:b w:val="false"/>
                <w:i w:val="false"/>
                <w:color w:val="000000"/>
                <w:sz w:val="20"/>
              </w:rPr>
              <w:t>
2) инвесторлармен байланыс жөніндегі директор</w:t>
            </w:r>
          </w:p>
          <w:p>
            <w:pPr>
              <w:spacing w:after="20"/>
              <w:ind w:left="20"/>
              <w:jc w:val="both"/>
            </w:pPr>
            <w:r>
              <w:rPr>
                <w:rFonts w:ascii="Times New Roman"/>
                <w:b w:val="false"/>
                <w:i w:val="false"/>
                <w:color w:val="000000"/>
                <w:sz w:val="20"/>
              </w:rPr>
              <w:t>
3) директордың өндіріс жөніндегі орынбасары (директор, вице-президент)</w:t>
            </w:r>
          </w:p>
          <w:p>
            <w:pPr>
              <w:spacing w:after="20"/>
              <w:ind w:left="20"/>
              <w:jc w:val="both"/>
            </w:pPr>
            <w:r>
              <w:rPr>
                <w:rFonts w:ascii="Times New Roman"/>
                <w:b w:val="false"/>
                <w:i w:val="false"/>
                <w:color w:val="000000"/>
                <w:sz w:val="20"/>
              </w:rPr>
              <w:t>
4) инвесторлармен байланыс жөніндегі менеджер</w:t>
            </w:r>
          </w:p>
          <w:p>
            <w:pPr>
              <w:spacing w:after="20"/>
              <w:ind w:left="20"/>
              <w:jc w:val="both"/>
            </w:pPr>
            <w:r>
              <w:rPr>
                <w:rFonts w:ascii="Times New Roman"/>
                <w:b w:val="false"/>
                <w:i w:val="false"/>
                <w:color w:val="000000"/>
                <w:sz w:val="20"/>
              </w:rPr>
              <w:t>
5) инвесторлармен байланыс жөніндегі бөлiм бастығы)</w:t>
            </w:r>
          </w:p>
          <w:p>
            <w:pPr>
              <w:spacing w:after="20"/>
              <w:ind w:left="20"/>
              <w:jc w:val="both"/>
            </w:pPr>
            <w:r>
              <w:rPr>
                <w:rFonts w:ascii="Times New Roman"/>
                <w:b w:val="false"/>
                <w:i w:val="false"/>
                <w:color w:val="000000"/>
                <w:sz w:val="20"/>
              </w:rPr>
              <w:t>
3. Инженер-технолог</w:t>
            </w:r>
          </w:p>
          <w:p>
            <w:pPr>
              <w:spacing w:after="20"/>
              <w:ind w:left="20"/>
              <w:jc w:val="both"/>
            </w:pPr>
            <w:r>
              <w:rPr>
                <w:rFonts w:ascii="Times New Roman"/>
                <w:b w:val="false"/>
                <w:i w:val="false"/>
                <w:color w:val="000000"/>
                <w:sz w:val="20"/>
              </w:rPr>
              <w:t>
4. Электр энергетикалық жабдықты ретке келтіру және жөндеу жөніндегі инженер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металл емес минералдық өнімдер өндірісі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Заңгер, инженер, экономист – Ұлттық (салалық) біліктілік шеңбері бойынша 7 және 8 біліктілік деңгейлері (ұйымда қызмет атқару үшін ұсынылатын лауазымдар:</w:t>
            </w:r>
          </w:p>
          <w:p>
            <w:pPr>
              <w:spacing w:after="20"/>
              <w:ind w:left="20"/>
              <w:jc w:val="both"/>
            </w:pPr>
            <w:r>
              <w:rPr>
                <w:rFonts w:ascii="Times New Roman"/>
                <w:b w:val="false"/>
                <w:i w:val="false"/>
                <w:color w:val="000000"/>
                <w:sz w:val="20"/>
              </w:rPr>
              <w:t>
1) ұйым директоры (бас директоры, атқарушы директоры, президенті, басқарма төрағасы, басқарушысы)</w:t>
            </w:r>
          </w:p>
          <w:p>
            <w:pPr>
              <w:spacing w:after="20"/>
              <w:ind w:left="20"/>
              <w:jc w:val="both"/>
            </w:pPr>
            <w:r>
              <w:rPr>
                <w:rFonts w:ascii="Times New Roman"/>
                <w:b w:val="false"/>
                <w:i w:val="false"/>
                <w:color w:val="000000"/>
                <w:sz w:val="20"/>
              </w:rPr>
              <w:t>
2) инвесторлармен байланыс жөніндегі директор</w:t>
            </w:r>
          </w:p>
          <w:p>
            <w:pPr>
              <w:spacing w:after="20"/>
              <w:ind w:left="20"/>
              <w:jc w:val="both"/>
            </w:pPr>
            <w:r>
              <w:rPr>
                <w:rFonts w:ascii="Times New Roman"/>
                <w:b w:val="false"/>
                <w:i w:val="false"/>
                <w:color w:val="000000"/>
                <w:sz w:val="20"/>
              </w:rPr>
              <w:t>
3) директордың өндіріс жөніндегі орынбасары (директор, вице-президент)</w:t>
            </w:r>
          </w:p>
          <w:p>
            <w:pPr>
              <w:spacing w:after="20"/>
              <w:ind w:left="20"/>
              <w:jc w:val="both"/>
            </w:pPr>
            <w:r>
              <w:rPr>
                <w:rFonts w:ascii="Times New Roman"/>
                <w:b w:val="false"/>
                <w:i w:val="false"/>
                <w:color w:val="000000"/>
                <w:sz w:val="20"/>
              </w:rPr>
              <w:t>
4) инвесторлармен байланыс жөніндегі менеджер</w:t>
            </w:r>
          </w:p>
          <w:p>
            <w:pPr>
              <w:spacing w:after="20"/>
              <w:ind w:left="20"/>
              <w:jc w:val="both"/>
            </w:pPr>
            <w:r>
              <w:rPr>
                <w:rFonts w:ascii="Times New Roman"/>
                <w:b w:val="false"/>
                <w:i w:val="false"/>
                <w:color w:val="000000"/>
                <w:sz w:val="20"/>
              </w:rPr>
              <w:t>
5) инвесторлармен байланыс жөніндегі бөлiм бастығы)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 xml:space="preserve">орынбасары - </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2023 жылғы 22 маусымдағы</w:t>
            </w:r>
            <w:r>
              <w:br/>
            </w:r>
            <w:r>
              <w:rPr>
                <w:rFonts w:ascii="Times New Roman"/>
                <w:b w:val="false"/>
                <w:i w:val="false"/>
                <w:color w:val="000000"/>
                <w:sz w:val="20"/>
              </w:rPr>
              <w:t>№ 236 бұйрығына</w:t>
            </w:r>
            <w:r>
              <w:br/>
            </w:r>
            <w:r>
              <w:rPr>
                <w:rFonts w:ascii="Times New Roman"/>
                <w:b w:val="false"/>
                <w:i w:val="false"/>
                <w:color w:val="000000"/>
                <w:sz w:val="20"/>
              </w:rPr>
              <w:t>3-қосымша</w:t>
            </w:r>
          </w:p>
        </w:tc>
      </w:tr>
    </w:tbl>
    <w:bookmarkStart w:name="z53" w:id="46"/>
    <w:p>
      <w:pPr>
        <w:spacing w:after="0"/>
        <w:ind w:left="0"/>
        <w:jc w:val="left"/>
      </w:pPr>
      <w:r>
        <w:rPr>
          <w:rFonts w:ascii="Times New Roman"/>
          <w:b/>
          <w:i w:val="false"/>
          <w:color w:val="000000"/>
        </w:rPr>
        <w:t xml:space="preserve"> Қазақстан Республикасы Денсаулық сақтау және әлеуметтік даму министрлігінің және Қазақстан Республикасы Еңбек және халықты әлеуметтік қорғау министрлігінің күші жойылған кейбір бұйрықтарының тізбесі</w:t>
      </w:r>
    </w:p>
    <w:bookmarkEnd w:id="46"/>
    <w:bookmarkStart w:name="z54" w:id="47"/>
    <w:p>
      <w:pPr>
        <w:spacing w:after="0"/>
        <w:ind w:left="0"/>
        <w:jc w:val="both"/>
      </w:pPr>
      <w:r>
        <w:rPr>
          <w:rFonts w:ascii="Times New Roman"/>
          <w:b w:val="false"/>
          <w:i w:val="false"/>
          <w:color w:val="000000"/>
          <w:sz w:val="28"/>
        </w:rPr>
        <w:t xml:space="preserve">
      1. "Өз бетінше жұмысқа орналасуы үшін шетелдікке немесе азаматтығы жоқ адамға біліктілігінің сәйкестігі туралы анықтама беру немесе ұзарту қағидаларын, шетелдіктің немесе азаматтығы жоқ адамның өз бетінше жұмысқа орналасуы үшін басым салалардың (экономикалық қызмет түрлерінің) және олардағы сұранысқа ие кәсіптердің тізбесін бекіту туралы" Қазақстан Республикасы Денсаулық сақтау және әлеуметтік даму министрінің 2016 жылғы 13 маусымдағы № 503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14149 тіркелді).</w:t>
      </w:r>
    </w:p>
    <w:bookmarkEnd w:id="47"/>
    <w:bookmarkStart w:name="z55" w:id="48"/>
    <w:p>
      <w:pPr>
        <w:spacing w:after="0"/>
        <w:ind w:left="0"/>
        <w:jc w:val="both"/>
      </w:pPr>
      <w:r>
        <w:rPr>
          <w:rFonts w:ascii="Times New Roman"/>
          <w:b w:val="false"/>
          <w:i w:val="false"/>
          <w:color w:val="000000"/>
          <w:sz w:val="28"/>
        </w:rPr>
        <w:t xml:space="preserve">
      2. "Қазақстан Республикасы Денсаулық сақтау және әлеуметтік даму министрінің кейбір бұйрықтарына өзгерістер мен толықтыру енгізу туралы" Қазақстан Республикасы Еңбек және халықты әлеуметтік қорғау министрінің 2018 жылғы 14 маусымдағы № 242 бұйрығының Қазақстан Республикасы Денсаулық сақтау және әлеуметтік даму министрінің өзгерістер мен толықтыру енгізілетін кейбір бұйрықтарының тізбесінің </w:t>
      </w:r>
      <w:r>
        <w:rPr>
          <w:rFonts w:ascii="Times New Roman"/>
          <w:b w:val="false"/>
          <w:i w:val="false"/>
          <w:color w:val="000000"/>
          <w:sz w:val="28"/>
        </w:rPr>
        <w:t>4-тармағы</w:t>
      </w:r>
      <w:r>
        <w:rPr>
          <w:rFonts w:ascii="Times New Roman"/>
          <w:b w:val="false"/>
          <w:i w:val="false"/>
          <w:color w:val="000000"/>
          <w:sz w:val="28"/>
        </w:rPr>
        <w:t xml:space="preserve"> (нормативтік құқықтық актілерді мемлекеттік тіркеу тізілімінде № 17194 болып тіркелді).</w:t>
      </w:r>
    </w:p>
    <w:bookmarkEnd w:id="48"/>
    <w:bookmarkStart w:name="z56" w:id="49"/>
    <w:p>
      <w:pPr>
        <w:spacing w:after="0"/>
        <w:ind w:left="0"/>
        <w:jc w:val="both"/>
      </w:pPr>
      <w:r>
        <w:rPr>
          <w:rFonts w:ascii="Times New Roman"/>
          <w:b w:val="false"/>
          <w:i w:val="false"/>
          <w:color w:val="000000"/>
          <w:sz w:val="28"/>
        </w:rPr>
        <w:t xml:space="preserve">
      3. "Өз бетінше жұмысқа орналасуы үшін шетелдікке немесе азаматтығы жоқ адамға біліктілігінің сәйкестігі туралы анықтама беру немесе ұзарту қағидаларын, шетелдіктің немесе азаматтығы жоқ адамның өз бетінше жұмысқа орналасуы үшін басым салалардың (экономикалық қызмет түрлерінің) және олардағы сұранысқа ие кәсіптердің тізбесін бекіту туралы" Қазақстан Республикасы Денсаулық сақтау және әлеуметтік даму министрінің 2016 жылғы 13 маусымдағы № 503 бұйрығына өзгерістер мен толықтырулар енгізу туралы" Қазақстан Республикасы Еңбек және халықты әлеуметтік қорғау министрінің 2020 жылғы 29 мамырдағы № 204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20785 болып тіркелді).</w:t>
      </w:r>
    </w:p>
    <w:bookmarkEnd w:id="49"/>
    <w:bookmarkStart w:name="z57" w:id="50"/>
    <w:p>
      <w:pPr>
        <w:spacing w:after="0"/>
        <w:ind w:left="0"/>
        <w:jc w:val="both"/>
      </w:pPr>
      <w:r>
        <w:rPr>
          <w:rFonts w:ascii="Times New Roman"/>
          <w:b w:val="false"/>
          <w:i w:val="false"/>
          <w:color w:val="000000"/>
          <w:sz w:val="28"/>
        </w:rPr>
        <w:t xml:space="preserve">
      4. "Өз бетінше жұмысқа орналасуы үшін шетелдікке немесе азаматтығы жоқ адамға біліктілігінің сәйкестігі туралы анықтама беру немесе ұзарту қағидаларын, шетелдіктің немесе азаматтығы жоқ адамның өз бетінше жұмысқа орналасуы үшін басым салалардың (экономикалық қызмет түрлерінің) және олардағы сұранысқа ие кәсіптердің тізбесін бекіту туралы" Қазақстан Республикасы Денсаулық сақтау және әлеуметтік даму министрінің 2016 жылғы 13 маусымдағы № 503 бұйрығына өзгеріс енгізу туралы" Қазақстан Республикасы Еңбек және халықты әлеуметтік қорғау министрінің 2020 жылғы 25 желтоқсандағы № 537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21931 болып тіркелді).</w:t>
      </w:r>
    </w:p>
    <w:bookmarkEnd w:id="5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