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2e7e8" w14:textId="e52e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Маусымдық шетелдік жұмыскерлердің еңбек қызметін жүзеге асыруы үшін кәсіптердің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22 маусымдағы № 235 бұйрығы. Қазақстан Республикасының Әділет министрлігінде 2023 жылғы 23 маусымда № 32888 болып тіркелді</w:t>
      </w:r>
    </w:p>
    <w:p>
      <w:pPr>
        <w:spacing w:after="0"/>
        <w:ind w:left="0"/>
        <w:jc w:val="left"/>
      </w:pP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14-6)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Маусымдық шетелдік жұмыскерлердің еңбек қызметін жүзеге асыруы үшін кәсіптердің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"Маусымдық шетелдік жұмыскерлердің еңбек қызметін жүзеге асыруы үшін кәсіптердің тізбесін бекіту туралы" Қазақстан Республикасы Еңбек және халықты әлеуметтік қорғау министрінің 2020 жылғы 25 қыркүйектегі № 379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21295 болып тіркелген)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Көші-қон комитеті заңнамада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2"/>
    <w:bookmarkStart w:name="z7" w:id="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3"/>
    <w:bookmarkStart w:name="z8" w:id="4"/>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вице-министріне жүктелсін.</w:t>
      </w:r>
    </w:p>
    <w:bookmarkEnd w:id="4"/>
    <w:bookmarkStart w:name="z9" w:id="5"/>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Премьер-Министрінің</w:t>
            </w:r>
          </w:p>
          <w:p>
            <w:pPr>
              <w:spacing w:after="20"/>
              <w:ind w:left="20"/>
              <w:jc w:val="both"/>
            </w:pPr>
            <w:r>
              <w:rPr>
                <w:rFonts w:ascii="Times New Roman"/>
                <w:b w:val="false"/>
                <w:i/>
                <w:color w:val="000000"/>
                <w:sz w:val="20"/>
              </w:rPr>
              <w:t>орынбасары - Еңбек және</w:t>
            </w:r>
          </w:p>
          <w:p>
            <w:pPr>
              <w:spacing w:after="20"/>
              <w:ind w:left="20"/>
              <w:jc w:val="both"/>
            </w:pPr>
            <w:r>
              <w:rPr>
                <w:rFonts w:ascii="Times New Roman"/>
                <w:b w:val="false"/>
                <w:i/>
                <w:color w:val="000000"/>
                <w:sz w:val="20"/>
              </w:rPr>
              <w:t>халықты әлеуметтік</w:t>
            </w:r>
          </w:p>
          <w:p>
            <w:pPr>
              <w:spacing w:after="20"/>
              <w:ind w:left="20"/>
              <w:jc w:val="both"/>
            </w:pPr>
            <w:r>
              <w:rPr>
                <w:rFonts w:ascii="Times New Roman"/>
                <w:b w:val="false"/>
                <w:i/>
                <w:color w:val="000000"/>
                <w:sz w:val="20"/>
              </w:rPr>
              <w:t>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 даму</w:t>
      </w:r>
    </w:p>
    <w:p>
      <w:pPr>
        <w:spacing w:after="0"/>
        <w:ind w:left="0"/>
        <w:jc w:val="both"/>
      </w:pPr>
      <w:r>
        <w:rPr>
          <w:rFonts w:ascii="Times New Roman"/>
          <w:b w:val="false"/>
          <w:i w:val="false"/>
          <w:color w:val="000000"/>
          <w:sz w:val="28"/>
        </w:rPr>
        <w:t>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235 бұйрығына</w:t>
            </w:r>
            <w:r>
              <w:br/>
            </w:r>
            <w:r>
              <w:rPr>
                <w:rFonts w:ascii="Times New Roman"/>
                <w:b w:val="false"/>
                <w:i w:val="false"/>
                <w:color w:val="000000"/>
                <w:sz w:val="20"/>
              </w:rPr>
              <w:t>қосымша</w:t>
            </w:r>
          </w:p>
        </w:tc>
      </w:tr>
    </w:tbl>
    <w:bookmarkStart w:name="z11" w:id="6"/>
    <w:p>
      <w:pPr>
        <w:spacing w:after="0"/>
        <w:ind w:left="0"/>
        <w:jc w:val="left"/>
      </w:pPr>
      <w:r>
        <w:rPr>
          <w:rFonts w:ascii="Times New Roman"/>
          <w:b/>
          <w:i w:val="false"/>
          <w:color w:val="000000"/>
        </w:rPr>
        <w:t xml:space="preserve"> Маусымдық шетелдік жұмыскерлердің еңбек қызметін жүзеге асыруы үшін кәсіптердің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rPr>
                <w:rFonts w:ascii="Times New Roman"/>
                <w:b w:val="false"/>
                <w:i w:val="false"/>
                <w:color w:val="000000"/>
                <w:sz w:val="20"/>
              </w:rPr>
              <w:t xml:space="preserve"> </w:t>
            </w:r>
            <w:r>
              <w:rPr>
                <w:rFonts w:ascii="Times New Roman"/>
                <w:b/>
                <w:i w:val="false"/>
                <w:color w:val="000000"/>
                <w:sz w:val="20"/>
              </w:rPr>
              <w: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Кәсіптердің</w:t>
            </w:r>
            <w:r>
              <w:rPr>
                <w:rFonts w:ascii="Times New Roman"/>
                <w:b w:val="false"/>
                <w:i w:val="false"/>
                <w:color w:val="000000"/>
                <w:sz w:val="20"/>
              </w:rPr>
              <w:t xml:space="preserve"> </w:t>
            </w:r>
            <w:r>
              <w:rPr>
                <w:rFonts w:ascii="Times New Roman"/>
                <w:b/>
                <w:i w:val="false"/>
                <w:color w:val="000000"/>
                <w:sz w:val="20"/>
              </w:rPr>
              <w:t>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Бағбандар және бақшашылар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Егіншілер және көкөнісшілер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дайындау жөніндегі жұмысшылар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 біліктілігі жоқ жұмысшылар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шаруашылығында біліктілігі жоқ жұмысшылар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өсімдік және мал шаруашылығы өнімдерін өндіруде біліктілігі жоқ жұмысшылар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